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w:t>
        <w:tab/>
      </w:r>
      <w:r>
        <w:rPr>
          <w:rFonts w:ascii="Times New Roman"/>
          <w:sz w:val="24"/>
        </w:rPr>
        <w:t>According to Paul Baltes, _____ is a co-construction of biological, cultural, and individual factors working together.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_____ refers to the characteristics of people as males and females.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b w:val="false"/>
          <w:i w:val="false"/>
          <w:color w:val="000000"/>
          <w:sz w:val="24"/>
        </w:rPr>
        <w:t>In the context of the conceptions of age, _____ age refers to connectedness with others and the social roles individuals adopt.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Apart from the issues of stability versus change and continuity versus discontinuity, the question of nature versus _____ characterizes development throughout the human life span.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_____ theorists emphasize that behavior is merely a surface characteristic and that a true understanding of development requires analyzing the symbolic meanings of behavior and the deep inner workings of the mind.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The last name of the theorist who proposed that psychosexual development occurs in the oral, anal, phallic, latent, and genital stages is 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The last name of the theorist who proposed eight psychosocial stages of development is 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The theorist who developed the concept of operant conditioning is _____ (last name only).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Riley argues that behavior is strongly influenced by biology; it is tied to evolution and characterized by critical or sensitive periods. Riley most likely embraces a(n) _____ theory of development.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_____ observation is a method of gathering data by means of observing behaviors in real-world settings, making no effort to manipulate or control the situation.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A(n) _____ research design by itself cannot prove what causes some phenomenon but can reveal important information about people's behavior.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Development can be defined as the pattern of movement or change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begins at childhood and continues until adulthood.</w:t>
      </w:r>
      <w:r>
        <w:rPr>
          <w:rFonts w:ascii="Times New Roman"/>
          <w:sz w:val="24"/>
        </w:rPr>
        <w:tab/>
        <w:br/>
        <w:tab/>
      </w:r>
      <w:r>
        <w:rPr>
          <w:rFonts w:ascii="Times New Roman"/>
          <w:sz w:val="24"/>
        </w:rPr>
        <w:t>B)   begins at conception and continues until adulthood.</w:t>
      </w:r>
      <w:r>
        <w:rPr>
          <w:rFonts w:ascii="Times New Roman"/>
          <w:sz w:val="24"/>
        </w:rPr>
        <w:br/>
        <w:tab/>
      </w:r>
      <w:r>
        <w:rPr>
          <w:rFonts w:ascii="Times New Roman"/>
          <w:sz w:val="24"/>
        </w:rPr>
        <w:t>C)   begins at birth and continues through the human life span.</w:t>
      </w:r>
      <w:r>
        <w:rPr>
          <w:rFonts w:ascii="Times New Roman"/>
          <w:sz w:val="24"/>
        </w:rPr>
        <w:br/>
        <w:tab/>
      </w:r>
      <w:r>
        <w:rPr>
          <w:rFonts w:ascii="Times New Roman"/>
          <w:sz w:val="24"/>
        </w:rPr>
        <w:t>D)   begins at conception and continues through the human life span.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Who among the following is most likely taking the traditional approach to the study of development?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Darren, who emphasizes developmental change throughout adulthood as well as childhood</w:t>
      </w:r>
      <w:r>
        <w:rPr>
          <w:rFonts w:ascii="Times New Roman"/>
          <w:sz w:val="24"/>
        </w:rPr>
        <w:tab/>
        <w:br/>
        <w:tab/>
      </w:r>
      <w:r>
        <w:rPr>
          <w:rFonts w:ascii="Times New Roman"/>
          <w:sz w:val="24"/>
        </w:rPr>
        <w:t>B)   Nick, who emphasizes extensive change in adulthood</w:t>
      </w:r>
      <w:r>
        <w:rPr>
          <w:rFonts w:ascii="Times New Roman"/>
          <w:sz w:val="24"/>
        </w:rPr>
        <w:br/>
        <w:tab/>
      </w:r>
      <w:r>
        <w:rPr>
          <w:rFonts w:ascii="Times New Roman"/>
          <w:sz w:val="24"/>
        </w:rPr>
        <w:t>C)   James, who emphasizes extensive change from birth to adolescence, little or no change in adulthood, and decline in old age</w:t>
      </w:r>
      <w:r>
        <w:rPr>
          <w:rFonts w:ascii="Times New Roman"/>
          <w:sz w:val="24"/>
        </w:rPr>
        <w:br/>
        <w:tab/>
      </w:r>
      <w:r>
        <w:rPr>
          <w:rFonts w:ascii="Times New Roman"/>
          <w:sz w:val="24"/>
        </w:rPr>
        <w:t>D)   Gregory, who emphasizes development as lifelong, multidimensional, multidirectional, plastic, multidisciplinary, and contextual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The _____ approach to the study of development emphasizes extensive change from birth to adolescence, especially during infancy, little or no change in adulthood, and decline in old age.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prescriptive</w:t>
      </w:r>
      <w:r>
        <w:rPr>
          <w:rFonts w:ascii="Times New Roman"/>
          <w:sz w:val="24"/>
        </w:rPr>
        <w:tab/>
        <w:br/>
        <w:tab/>
      </w:r>
      <w:r>
        <w:rPr>
          <w:rFonts w:ascii="Times New Roman"/>
          <w:sz w:val="24"/>
        </w:rPr>
        <w:t>B)   constructivist</w:t>
      </w:r>
      <w:r>
        <w:rPr>
          <w:rFonts w:ascii="Times New Roman"/>
          <w:sz w:val="24"/>
        </w:rPr>
        <w:br/>
        <w:tab/>
      </w:r>
      <w:r>
        <w:rPr>
          <w:rFonts w:ascii="Times New Roman"/>
          <w:sz w:val="24"/>
        </w:rPr>
        <w:t>C)   traditional</w:t>
      </w:r>
      <w:r>
        <w:rPr>
          <w:rFonts w:ascii="Times New Roman"/>
          <w:sz w:val="24"/>
        </w:rPr>
        <w:br/>
        <w:tab/>
      </w:r>
      <w:r>
        <w:rPr>
          <w:rFonts w:ascii="Times New Roman"/>
          <w:sz w:val="24"/>
        </w:rPr>
        <w:t>D)   evolutionary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In his psychology class, Professor Sharma emphasizes that developmental change occurs throughout adulthood as well as childhood. Professor Sharma is taking a(n) _____ approach to developmental change.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life-span</w:t>
      </w:r>
      <w:r>
        <w:rPr>
          <w:rFonts w:ascii="Times New Roman"/>
          <w:sz w:val="24"/>
        </w:rPr>
        <w:tab/>
        <w:br/>
        <w:tab/>
      </w:r>
      <w:r>
        <w:rPr>
          <w:rFonts w:ascii="Times New Roman"/>
          <w:sz w:val="24"/>
        </w:rPr>
        <w:t>B)   evolutionary</w:t>
      </w:r>
      <w:r>
        <w:rPr>
          <w:rFonts w:ascii="Times New Roman"/>
          <w:sz w:val="24"/>
        </w:rPr>
        <w:br/>
        <w:tab/>
      </w:r>
      <w:r>
        <w:rPr>
          <w:rFonts w:ascii="Times New Roman"/>
          <w:sz w:val="24"/>
        </w:rPr>
        <w:t>C)   normative</w:t>
      </w:r>
      <w:r>
        <w:rPr>
          <w:rFonts w:ascii="Times New Roman"/>
          <w:sz w:val="24"/>
        </w:rPr>
        <w:br/>
        <w:tab/>
      </w:r>
      <w:r>
        <w:rPr>
          <w:rFonts w:ascii="Times New Roman"/>
          <w:sz w:val="24"/>
        </w:rPr>
        <w:t>D)   constructivist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b w:val="false"/>
          <w:i w:val="false"/>
          <w:color w:val="000000"/>
          <w:sz w:val="24"/>
        </w:rPr>
        <w:t>In the context of Laura Carstensen's view on life expectancy, which of the following statements is true?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There has been a remarkable decrease in the number of people living to an old age.</w:t>
      </w:r>
      <w:r>
        <w:rPr>
          <w:rFonts w:ascii="Times New Roman"/>
          <w:sz w:val="24"/>
        </w:rPr>
        <w:tab/>
        <w:br/>
        <w:tab/>
      </w:r>
      <w:r>
        <w:rPr>
          <w:rFonts w:ascii="Times New Roman"/>
          <w:sz w:val="24"/>
        </w:rPr>
        <w:t>B)   The conception of work as a full-time endeavor that ends in the early 60s is well suited for long lives.</w:t>
      </w:r>
      <w:r>
        <w:rPr>
          <w:rFonts w:ascii="Times New Roman"/>
          <w:sz w:val="24"/>
        </w:rPr>
        <w:br/>
        <w:tab/>
      </w:r>
      <w:r>
        <w:rPr>
          <w:rFonts w:ascii="Times New Roman"/>
          <w:b w:val="false"/>
          <w:i w:val="false"/>
          <w:color w:val="000000"/>
          <w:sz w:val="24"/>
        </w:rPr>
        <w:t>C)   Science, technol­ogy, and behavioral changes have not kept pace with the increase in the number of people living to an old age.</w:t>
      </w:r>
      <w:r>
        <w:rPr>
          <w:rFonts w:ascii="Times New Roman"/>
          <w:sz w:val="24"/>
        </w:rPr>
      </w:r>
      <w:r>
        <w:rPr>
          <w:rFonts w:ascii="Times New Roman"/>
          <w:sz w:val="24"/>
        </w:rPr>
        <w:br/>
        <w:tab/>
      </w:r>
      <w:r>
        <w:rPr>
          <w:rFonts w:ascii="Times New Roman"/>
          <w:sz w:val="24"/>
        </w:rPr>
        <w:t>D)   There should be a change from a world constructed mainly for the elderly to a world that is more compatible for young people.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On your first day of class, Professor Red-Elk claims that for too long we have focused on the development of young children, especially infants. She argues that the development of adults and elderly people is just as important. This professor is articulating a(n) _____ approach.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evolutionary</w:t>
      </w:r>
      <w:r>
        <w:rPr>
          <w:rFonts w:ascii="Times New Roman"/>
          <w:sz w:val="24"/>
        </w:rPr>
        <w:tab/>
        <w:br/>
        <w:tab/>
      </w:r>
      <w:r>
        <w:rPr>
          <w:rFonts w:ascii="Times New Roman"/>
          <w:sz w:val="24"/>
        </w:rPr>
        <w:t>B)   constructivist</w:t>
      </w:r>
      <w:r>
        <w:rPr>
          <w:rFonts w:ascii="Times New Roman"/>
          <w:sz w:val="24"/>
        </w:rPr>
        <w:br/>
        <w:tab/>
      </w:r>
      <w:r>
        <w:rPr>
          <w:rFonts w:ascii="Times New Roman"/>
          <w:sz w:val="24"/>
        </w:rPr>
        <w:t>C)   normative</w:t>
      </w:r>
      <w:r>
        <w:rPr>
          <w:rFonts w:ascii="Times New Roman"/>
          <w:sz w:val="24"/>
        </w:rPr>
        <w:br/>
        <w:tab/>
      </w:r>
      <w:r>
        <w:rPr>
          <w:rFonts w:ascii="Times New Roman"/>
          <w:sz w:val="24"/>
        </w:rPr>
        <w:t>D)   life-span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The maximum life span of humans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has increased over time.</w:t>
      </w:r>
      <w:r>
        <w:rPr>
          <w:rFonts w:ascii="Times New Roman"/>
          <w:sz w:val="24"/>
        </w:rPr>
        <w:tab/>
        <w:br/>
        <w:tab/>
      </w:r>
      <w:r>
        <w:rPr>
          <w:rFonts w:ascii="Times New Roman"/>
          <w:sz w:val="24"/>
        </w:rPr>
        <w:t>B)   has not changed since the beginning of recorded history.</w:t>
      </w:r>
      <w:r>
        <w:rPr>
          <w:rFonts w:ascii="Times New Roman"/>
          <w:sz w:val="24"/>
        </w:rPr>
        <w:br/>
        <w:tab/>
      </w:r>
      <w:r>
        <w:rPr>
          <w:rFonts w:ascii="Times New Roman"/>
          <w:sz w:val="24"/>
        </w:rPr>
        <w:t>C)   has matched their life expectancy in recent times.</w:t>
      </w:r>
      <w:r>
        <w:rPr>
          <w:rFonts w:ascii="Times New Roman"/>
          <w:sz w:val="24"/>
        </w:rPr>
        <w:br/>
        <w:tab/>
      </w:r>
      <w:r>
        <w:rPr>
          <w:rFonts w:ascii="Times New Roman"/>
          <w:sz w:val="24"/>
        </w:rPr>
        <w:t>D)   was about 65 years as the second decade of the twenty-first century drew to a close.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Which of the following is true of life expectancy in the United States?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decreased by 15 years in the beginning of the twenty-first century.</w:t>
      </w:r>
      <w:r>
        <w:rPr>
          <w:rFonts w:ascii="Times New Roman"/>
          <w:sz w:val="24"/>
        </w:rPr>
        <w:tab/>
        <w:br/>
        <w:tab/>
      </w:r>
      <w:r>
        <w:rPr>
          <w:rFonts w:ascii="Times New Roman"/>
          <w:sz w:val="24"/>
        </w:rPr>
        <w:t>B)   It has remained unaffected by improvements in sanitation and nutrition.</w:t>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It increased by 30 years in the twentiethcentury.</w:t>
      </w:r>
      <w:r>
        <w:rPr>
          <w:rFonts w:ascii="Times New Roman"/>
          <w:sz w:val="24"/>
        </w:rPr>
      </w:r>
      <w:r>
        <w:rPr>
          <w:rFonts w:ascii="Times New Roman"/>
          <w:sz w:val="24"/>
        </w:rPr>
        <w:br/>
        <w:tab/>
      </w:r>
      <w:r>
        <w:rPr>
          <w:rFonts w:ascii="Times New Roman"/>
          <w:sz w:val="24"/>
        </w:rPr>
        <w:t>D)   It has remained unpredictable and has confused demographers.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Life expectancy in the United States is currently about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53 years.</w:t>
      </w:r>
      <w:r>
        <w:rPr>
          <w:rFonts w:ascii="Times New Roman"/>
          <w:sz w:val="24"/>
        </w:rPr>
        <w:tab/>
        <w:br/>
        <w:tab/>
      </w:r>
      <w:r>
        <w:rPr>
          <w:rFonts w:ascii="Times New Roman"/>
          <w:sz w:val="24"/>
        </w:rPr>
        <w:t>B)   60 years.</w:t>
      </w:r>
      <w:r>
        <w:rPr>
          <w:rFonts w:ascii="Times New Roman"/>
          <w:sz w:val="24"/>
        </w:rPr>
        <w:br/>
        <w:tab/>
      </w:r>
      <w:r>
        <w:rPr>
          <w:rFonts w:ascii="Times New Roman"/>
          <w:sz w:val="24"/>
        </w:rPr>
        <w:t>C)   79 years.</w:t>
      </w:r>
      <w:r>
        <w:rPr>
          <w:rFonts w:ascii="Times New Roman"/>
          <w:sz w:val="24"/>
        </w:rPr>
        <w:br/>
        <w:tab/>
      </w:r>
      <w:r>
        <w:rPr>
          <w:rFonts w:ascii="Times New Roman"/>
          <w:sz w:val="24"/>
        </w:rPr>
        <w:t>D)   85 years.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b w:val="false"/>
          <w:i w:val="false"/>
          <w:color w:val="000000"/>
          <w:sz w:val="24"/>
        </w:rPr>
        <w:t>According to Paul Baltes's perspective on life-span development, which of the following statements is true?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Development stops during adolescence.</w:t>
      </w:r>
      <w:r>
        <w:rPr>
          <w:rFonts w:ascii="Times New Roman"/>
          <w:sz w:val="24"/>
        </w:rPr>
        <w:tab/>
        <w:br/>
        <w:tab/>
      </w:r>
      <w:r>
        <w:rPr>
          <w:rFonts w:ascii="Times New Roman"/>
          <w:sz w:val="24"/>
        </w:rPr>
        <w:t>B)   Development is multidimensional.</w:t>
      </w:r>
      <w:r>
        <w:rPr>
          <w:rFonts w:ascii="Times New Roman"/>
          <w:sz w:val="24"/>
        </w:rPr>
        <w:br/>
        <w:tab/>
      </w:r>
      <w:r>
        <w:rPr>
          <w:rFonts w:ascii="Times New Roman"/>
          <w:sz w:val="24"/>
        </w:rPr>
        <w:t>C)   Development is unidirectional.</w:t>
      </w:r>
      <w:r>
        <w:rPr>
          <w:rFonts w:ascii="Times New Roman"/>
          <w:sz w:val="24"/>
        </w:rPr>
        <w:br/>
        <w:tab/>
      </w:r>
      <w:r>
        <w:rPr>
          <w:rFonts w:ascii="Times New Roman"/>
          <w:sz w:val="24"/>
        </w:rPr>
        <w:t>D)   Development occurs independent of context.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The idea that no age period dominates development highlights the life-span perspective that development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plastic.</w:t>
      </w:r>
      <w:r>
        <w:rPr>
          <w:rFonts w:ascii="Times New Roman"/>
          <w:sz w:val="24"/>
        </w:rPr>
        <w:tab/>
        <w:br/>
        <w:tab/>
      </w:r>
      <w:r>
        <w:rPr>
          <w:rFonts w:ascii="Times New Roman"/>
          <w:sz w:val="24"/>
        </w:rPr>
        <w:t>B)   contextual.</w:t>
      </w:r>
      <w:r>
        <w:rPr>
          <w:rFonts w:ascii="Times New Roman"/>
          <w:sz w:val="24"/>
        </w:rPr>
        <w:br/>
        <w:tab/>
      </w:r>
      <w:r>
        <w:rPr>
          <w:rFonts w:ascii="Times New Roman"/>
          <w:sz w:val="24"/>
        </w:rPr>
        <w:t>C)   multidimensional.</w:t>
      </w:r>
      <w:r>
        <w:rPr>
          <w:rFonts w:ascii="Times New Roman"/>
          <w:sz w:val="24"/>
        </w:rPr>
        <w:br/>
        <w:tab/>
      </w:r>
      <w:r>
        <w:rPr>
          <w:rFonts w:ascii="Times New Roman"/>
          <w:sz w:val="24"/>
        </w:rPr>
        <w:t>D)   lifelong.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Dr. Tepper-Harmon believes that life-span development cannot be studied without considering biological, socioemotional, and cognitive dimensions. Dr. Tepper-Harmon believes that development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lifelong.</w:t>
      </w:r>
      <w:r>
        <w:rPr>
          <w:rFonts w:ascii="Times New Roman"/>
          <w:sz w:val="24"/>
        </w:rPr>
        <w:tab/>
        <w:br/>
        <w:tab/>
      </w:r>
      <w:r>
        <w:rPr>
          <w:rFonts w:ascii="Times New Roman"/>
          <w:sz w:val="24"/>
        </w:rPr>
        <w:t>B)   contextual.</w:t>
      </w:r>
      <w:r>
        <w:rPr>
          <w:rFonts w:ascii="Times New Roman"/>
          <w:sz w:val="24"/>
        </w:rPr>
        <w:br/>
        <w:tab/>
      </w:r>
      <w:r>
        <w:rPr>
          <w:rFonts w:ascii="Times New Roman"/>
          <w:sz w:val="24"/>
        </w:rPr>
        <w:t>C)   multidimensional.</w:t>
      </w:r>
      <w:r>
        <w:rPr>
          <w:rFonts w:ascii="Times New Roman"/>
          <w:sz w:val="24"/>
        </w:rPr>
        <w:br/>
        <w:tab/>
      </w:r>
      <w:r>
        <w:rPr>
          <w:rFonts w:ascii="Times New Roman"/>
          <w:sz w:val="24"/>
        </w:rPr>
        <w:t>D)   plastic.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b w:val="false"/>
          <w:i w:val="false"/>
          <w:color w:val="000000"/>
          <w:sz w:val="24"/>
        </w:rPr>
        <w:t>Many individuals become wiser as they age, but their performance on tasks that require speed in processing information starts to decline. This illustrates how throughout life, some dimensions or components of a dimension expand and others shrink—in other words, how development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plastic.</w:t>
      </w:r>
      <w:r>
        <w:rPr>
          <w:rFonts w:ascii="Times New Roman"/>
          <w:sz w:val="24"/>
        </w:rPr>
        <w:tab/>
        <w:br/>
        <w:tab/>
      </w:r>
      <w:r>
        <w:rPr>
          <w:rFonts w:ascii="Times New Roman"/>
          <w:sz w:val="24"/>
        </w:rPr>
        <w:t>B)   contextual.</w:t>
      </w:r>
      <w:r>
        <w:rPr>
          <w:rFonts w:ascii="Times New Roman"/>
          <w:sz w:val="24"/>
        </w:rPr>
        <w:br/>
        <w:tab/>
      </w:r>
      <w:r>
        <w:rPr>
          <w:rFonts w:ascii="Times New Roman"/>
          <w:sz w:val="24"/>
        </w:rPr>
        <w:t>C)   multidisciplinary.</w:t>
      </w:r>
      <w:r>
        <w:rPr>
          <w:rFonts w:ascii="Times New Roman"/>
          <w:sz w:val="24"/>
        </w:rPr>
        <w:br/>
        <w:tab/>
      </w:r>
      <w:r>
        <w:rPr>
          <w:rFonts w:ascii="Times New Roman"/>
          <w:sz w:val="24"/>
        </w:rPr>
        <w:t>D)   multidirectional.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b w:val="false"/>
          <w:i w:val="false"/>
          <w:color w:val="000000"/>
          <w:sz w:val="24"/>
        </w:rPr>
        <w:t>Jeremy becomes fluent in English at the age of 4. At the age of 6, he becomes fluent in French. However, when Jeremy's parents try to teach him Spanish when he is 8 years old, they find that Jeremy's capacity to acquire a new language has decreased. This scenario most likely illustrates Paul Baltes's view that development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plastic.</w:t>
      </w:r>
      <w:r>
        <w:rPr>
          <w:rFonts w:ascii="Times New Roman"/>
          <w:sz w:val="24"/>
        </w:rPr>
        <w:tab/>
        <w:br/>
        <w:tab/>
      </w:r>
      <w:r>
        <w:rPr>
          <w:rFonts w:ascii="Times New Roman"/>
          <w:sz w:val="24"/>
        </w:rPr>
        <w:t>B)   contextual.</w:t>
      </w:r>
      <w:r>
        <w:rPr>
          <w:rFonts w:ascii="Times New Roman"/>
          <w:sz w:val="24"/>
        </w:rPr>
        <w:br/>
        <w:tab/>
      </w:r>
      <w:r>
        <w:rPr>
          <w:rFonts w:ascii="Times New Roman"/>
          <w:sz w:val="24"/>
        </w:rPr>
        <w:t>C)   multidisciplinary.</w:t>
      </w:r>
      <w:r>
        <w:rPr>
          <w:rFonts w:ascii="Times New Roman"/>
          <w:sz w:val="24"/>
        </w:rPr>
        <w:br/>
        <w:tab/>
      </w:r>
      <w:r>
        <w:rPr>
          <w:rFonts w:ascii="Times New Roman"/>
          <w:sz w:val="24"/>
        </w:rPr>
        <w:t>D)   multidirectional.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_____ means the capacity for change.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Elasticity</w:t>
      </w:r>
      <w:r>
        <w:rPr>
          <w:rFonts w:ascii="Times New Roman"/>
          <w:sz w:val="24"/>
        </w:rPr>
        <w:tab/>
        <w:br/>
        <w:tab/>
      </w:r>
      <w:r>
        <w:rPr>
          <w:rFonts w:ascii="Times New Roman"/>
          <w:sz w:val="24"/>
        </w:rPr>
        <w:t>B)   Plasticity</w:t>
      </w:r>
      <w:r>
        <w:rPr>
          <w:rFonts w:ascii="Times New Roman"/>
          <w:sz w:val="24"/>
        </w:rPr>
        <w:br/>
        <w:tab/>
      </w:r>
      <w:r>
        <w:rPr>
          <w:rFonts w:ascii="Times New Roman"/>
          <w:sz w:val="24"/>
        </w:rPr>
        <w:t>C)   Contextuality</w:t>
      </w:r>
      <w:r>
        <w:rPr>
          <w:rFonts w:ascii="Times New Roman"/>
          <w:sz w:val="24"/>
        </w:rPr>
        <w:br/>
        <w:tab/>
      </w:r>
      <w:r>
        <w:rPr>
          <w:rFonts w:ascii="Times New Roman"/>
          <w:sz w:val="24"/>
        </w:rPr>
        <w:t>D)   Tenacity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b w:val="false"/>
          <w:i w:val="false"/>
          <w:color w:val="000000"/>
          <w:sz w:val="24"/>
        </w:rPr>
        <w:t>Bruce Chan, a 57-year-old accountant, decides to enroll in a short-term course on creative writing. He performs well in the course and is surprised that he does so despite not having engaged in creative writing for over 25 years. This scenario illustrates Paul Baltes's view that development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plastic.</w:t>
      </w:r>
      <w:r>
        <w:rPr>
          <w:rFonts w:ascii="Times New Roman"/>
          <w:sz w:val="24"/>
        </w:rPr>
        <w:tab/>
        <w:br/>
        <w:tab/>
      </w:r>
      <w:r>
        <w:rPr>
          <w:rFonts w:ascii="Times New Roman"/>
          <w:sz w:val="24"/>
        </w:rPr>
        <w:t>B)   multidisciplinary.</w:t>
      </w:r>
      <w:r>
        <w:rPr>
          <w:rFonts w:ascii="Times New Roman"/>
          <w:sz w:val="24"/>
        </w:rPr>
        <w:br/>
        <w:tab/>
      </w:r>
      <w:r>
        <w:rPr>
          <w:rFonts w:ascii="Times New Roman"/>
          <w:sz w:val="24"/>
        </w:rPr>
        <w:t>C)   lifelong.</w:t>
      </w:r>
      <w:r>
        <w:rPr>
          <w:rFonts w:ascii="Times New Roman"/>
          <w:sz w:val="24"/>
        </w:rPr>
        <w:br/>
        <w:tab/>
      </w:r>
      <w:r>
        <w:rPr>
          <w:rFonts w:ascii="Times New Roman"/>
          <w:sz w:val="24"/>
        </w:rPr>
        <w:t>D)   contextual.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Divya is 65 years old. She undergoes training and uses effective strategies to improve her memory. As a result, her memory does not decline but rather improves as she ages. According to Paul Baltes's view, which of the following aspects of the life-span perspective most likely explains the improvement in Divya's memory?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Development is plastic.</w:t>
      </w:r>
      <w:r>
        <w:rPr>
          <w:rFonts w:ascii="Times New Roman"/>
          <w:sz w:val="24"/>
        </w:rPr>
        <w:tab/>
        <w:br/>
        <w:tab/>
      </w:r>
      <w:r>
        <w:rPr>
          <w:rFonts w:ascii="Times New Roman"/>
          <w:sz w:val="24"/>
        </w:rPr>
        <w:t>B)   Development is contextual.</w:t>
      </w:r>
      <w:r>
        <w:rPr>
          <w:rFonts w:ascii="Times New Roman"/>
          <w:sz w:val="24"/>
        </w:rPr>
        <w:br/>
        <w:tab/>
      </w:r>
      <w:r>
        <w:rPr>
          <w:rFonts w:ascii="Times New Roman"/>
          <w:sz w:val="24"/>
        </w:rPr>
        <w:t>C)   Development is multidirectional.</w:t>
      </w:r>
      <w:r>
        <w:rPr>
          <w:rFonts w:ascii="Times New Roman"/>
          <w:sz w:val="24"/>
        </w:rPr>
        <w:br/>
        <w:tab/>
      </w:r>
      <w:r>
        <w:rPr>
          <w:rFonts w:ascii="Times New Roman"/>
          <w:sz w:val="24"/>
        </w:rPr>
        <w:t>D)   Development is multidimensional.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It is anticipated that in 2050, roughly 32 percent of children in the United States will have a Latino ethnic identity. What was the percentage of Latino children in the United States in 2017?</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15.2</w:t>
      </w:r>
      <w:r>
        <w:rPr>
          <w:rFonts w:ascii="Times New Roman"/>
          <w:sz w:val="24"/>
        </w:rPr>
        <w:tab/>
        <w:br/>
        <w:tab/>
      </w:r>
      <w:r>
        <w:rPr>
          <w:rFonts w:ascii="Times New Roman"/>
          <w:sz w:val="24"/>
        </w:rPr>
        <w:t>B)   20.2</w:t>
      </w:r>
      <w:r>
        <w:rPr>
          <w:rFonts w:ascii="Times New Roman"/>
          <w:sz w:val="24"/>
        </w:rPr>
        <w:br/>
        <w:tab/>
      </w:r>
      <w:r>
        <w:rPr>
          <w:rFonts w:ascii="Times New Roman"/>
          <w:sz w:val="24"/>
        </w:rPr>
        <w:t>C)   25.2</w:t>
      </w:r>
      <w:r>
        <w:rPr>
          <w:rFonts w:ascii="Times New Roman"/>
          <w:sz w:val="24"/>
        </w:rPr>
        <w:br/>
        <w:tab/>
      </w:r>
      <w:r>
        <w:rPr>
          <w:rFonts w:ascii="Times New Roman"/>
          <w:sz w:val="24"/>
        </w:rPr>
        <w:t>D)   30.2</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According to Paul Baltes's life-span perspective, which of the following is true of contexts?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have a biological impact on development.</w:t>
      </w:r>
      <w:r>
        <w:rPr>
          <w:rFonts w:ascii="Times New Roman"/>
          <w:sz w:val="24"/>
        </w:rPr>
        <w:tab/>
        <w:br/>
        <w:tab/>
      </w:r>
      <w:r>
        <w:rPr>
          <w:rFonts w:ascii="Times New Roman"/>
          <w:sz w:val="24"/>
        </w:rPr>
        <w:t>B)   They are influenced by genetic factors.</w:t>
      </w:r>
      <w:r>
        <w:rPr>
          <w:rFonts w:ascii="Times New Roman"/>
          <w:sz w:val="24"/>
        </w:rPr>
        <w:br/>
        <w:tab/>
      </w:r>
      <w:r>
        <w:rPr>
          <w:rFonts w:ascii="Times New Roman"/>
          <w:sz w:val="24"/>
        </w:rPr>
        <w:t>C)   They remain constant over time.</w:t>
      </w:r>
      <w:r>
        <w:rPr>
          <w:rFonts w:ascii="Times New Roman"/>
          <w:sz w:val="24"/>
        </w:rPr>
        <w:br/>
        <w:tab/>
      </w:r>
      <w:r>
        <w:rPr>
          <w:rFonts w:ascii="Times New Roman"/>
          <w:sz w:val="24"/>
        </w:rPr>
        <w:t>D)   They refer to the capacity for change.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As people enter adolescence, they start focusing more time on romantic relationships and spend less time with friends as a result. This illustrates how development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plastic.</w:t>
      </w:r>
      <w:r>
        <w:rPr>
          <w:rFonts w:ascii="Times New Roman"/>
          <w:sz w:val="24"/>
        </w:rPr>
        <w:tab/>
        <w:br/>
        <w:tab/>
      </w:r>
      <w:r>
        <w:rPr>
          <w:rFonts w:ascii="Times New Roman"/>
          <w:sz w:val="24"/>
        </w:rPr>
        <w:t>B)   contextual.</w:t>
      </w:r>
      <w:r>
        <w:rPr>
          <w:rFonts w:ascii="Times New Roman"/>
          <w:sz w:val="24"/>
        </w:rPr>
        <w:br/>
        <w:tab/>
      </w:r>
      <w:r>
        <w:rPr>
          <w:rFonts w:ascii="Times New Roman"/>
          <w:sz w:val="24"/>
        </w:rPr>
        <w:t>C)   multidisciplinary.</w:t>
      </w:r>
      <w:r>
        <w:rPr>
          <w:rFonts w:ascii="Times New Roman"/>
          <w:sz w:val="24"/>
        </w:rPr>
        <w:br/>
        <w:tab/>
      </w:r>
      <w:r>
        <w:rPr>
          <w:rFonts w:ascii="Times New Roman"/>
          <w:sz w:val="24"/>
        </w:rPr>
        <w:t>D)   multidirectional.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Based on the work of Paul Baltes, which of the following statements supports the view that development is plastic?</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Early adulthood is not the end­ point of development; rather, no age period dominates development.</w:t>
      </w:r>
      <w:r>
        <w:rPr>
          <w:rFonts w:ascii="Times New Roman"/>
          <w:sz w:val="24"/>
        </w:rPr>
      </w:r>
      <w:r>
        <w:rPr>
          <w:rFonts w:ascii="Times New Roman"/>
          <w:sz w:val="24"/>
        </w:rPr>
        <w:tab/>
        <w:br/>
        <w:tab/>
      </w:r>
      <w:r>
        <w:rPr>
          <w:rFonts w:ascii="Times New Roman"/>
          <w:sz w:val="24"/>
        </w:rPr>
        <w:t>B)   The cognitive skills of older adults can be improved through training and acquisition of effective strategies.</w:t>
      </w:r>
      <w:r>
        <w:rPr>
          <w:rFonts w:ascii="Times New Roman"/>
          <w:sz w:val="24"/>
        </w:rPr>
        <w:br/>
        <w:tab/>
      </w:r>
      <w:r>
        <w:rPr>
          <w:rFonts w:ascii="Times New Roman"/>
          <w:sz w:val="24"/>
        </w:rPr>
        <w:t>C)   Development has biological, cognitive, and socioemotional dimensions.</w:t>
      </w:r>
      <w:r>
        <w:rPr>
          <w:rFonts w:ascii="Times New Roman"/>
          <w:sz w:val="24"/>
        </w:rPr>
        <w:br/>
        <w:tab/>
      </w:r>
      <w:r>
        <w:rPr>
          <w:rFonts w:ascii="Times New Roman"/>
          <w:sz w:val="24"/>
        </w:rPr>
        <w:t>D)   All development occurs within a context, or a setting that changes.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Psychologists, sociologists, anthropologists, neuroscientists, and medical researchers all share an interest in unlocking the mysteries of development through the life span. This indicates how development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multidirectional.</w:t>
      </w:r>
      <w:r>
        <w:rPr>
          <w:rFonts w:ascii="Times New Roman"/>
          <w:sz w:val="24"/>
        </w:rPr>
        <w:tab/>
        <w:br/>
        <w:tab/>
      </w:r>
      <w:r>
        <w:rPr>
          <w:rFonts w:ascii="Times New Roman"/>
          <w:sz w:val="24"/>
        </w:rPr>
        <w:t>B)   plastic.</w:t>
      </w:r>
      <w:r>
        <w:rPr>
          <w:rFonts w:ascii="Times New Roman"/>
          <w:sz w:val="24"/>
        </w:rPr>
        <w:br/>
        <w:tab/>
      </w:r>
      <w:r>
        <w:rPr>
          <w:rFonts w:ascii="Times New Roman"/>
          <w:sz w:val="24"/>
        </w:rPr>
        <w:t>C)   multidisciplinary.</w:t>
      </w:r>
      <w:r>
        <w:rPr>
          <w:rFonts w:ascii="Times New Roman"/>
          <w:sz w:val="24"/>
        </w:rPr>
        <w:br/>
        <w:tab/>
      </w:r>
      <w:r>
        <w:rPr>
          <w:rFonts w:ascii="Times New Roman"/>
          <w:sz w:val="24"/>
        </w:rPr>
        <w:t>D)   multidimensional.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"Individuals are changing beings in a changing world." Which characteristic of development is reflected in this statement?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Development is multidisciplinary.</w:t>
      </w:r>
      <w:r>
        <w:rPr>
          <w:rFonts w:ascii="Times New Roman"/>
          <w:sz w:val="24"/>
        </w:rPr>
        <w:tab/>
        <w:br/>
        <w:tab/>
      </w:r>
      <w:r>
        <w:rPr>
          <w:rFonts w:ascii="Times New Roman"/>
          <w:sz w:val="24"/>
        </w:rPr>
        <w:t>B)   Development is contextual.</w:t>
      </w:r>
      <w:r>
        <w:rPr>
          <w:rFonts w:ascii="Times New Roman"/>
          <w:sz w:val="24"/>
        </w:rPr>
        <w:br/>
        <w:tab/>
      </w:r>
      <w:r>
        <w:rPr>
          <w:rFonts w:ascii="Times New Roman"/>
          <w:sz w:val="24"/>
        </w:rPr>
        <w:t>C)   Development is multidimensional.</w:t>
      </w:r>
      <w:r>
        <w:rPr>
          <w:rFonts w:ascii="Times New Roman"/>
          <w:sz w:val="24"/>
        </w:rPr>
        <w:br/>
        <w:tab/>
      </w:r>
      <w:r>
        <w:rPr>
          <w:rFonts w:ascii="Times New Roman"/>
          <w:sz w:val="24"/>
        </w:rPr>
        <w:t>D)   Development is multidirectional.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According to Paul Baltes, which of the following do normative age-graded influences include?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sociocultural factors and environmental processes</w:t>
      </w:r>
      <w:r>
        <w:rPr>
          <w:rFonts w:ascii="Times New Roman"/>
          <w:sz w:val="24"/>
        </w:rPr>
        <w:tab/>
        <w:br/>
        <w:tab/>
      </w:r>
      <w:r>
        <w:rPr>
          <w:rFonts w:ascii="Times New Roman"/>
          <w:sz w:val="24"/>
        </w:rPr>
        <w:t>B)   economic, political, and social upheavals</w:t>
      </w:r>
      <w:r>
        <w:rPr>
          <w:rFonts w:ascii="Times New Roman"/>
          <w:sz w:val="24"/>
        </w:rPr>
        <w:br/>
        <w:tab/>
      </w:r>
      <w:r>
        <w:rPr>
          <w:rFonts w:ascii="Times New Roman"/>
          <w:sz w:val="24"/>
        </w:rPr>
        <w:t>C)   long-term changes in the cultural makeup of a population</w:t>
      </w:r>
      <w:r>
        <w:rPr>
          <w:rFonts w:ascii="Times New Roman"/>
          <w:sz w:val="24"/>
        </w:rPr>
        <w:br/>
        <w:tab/>
      </w:r>
      <w:r>
        <w:rPr>
          <w:rFonts w:ascii="Times New Roman"/>
          <w:sz w:val="24"/>
        </w:rPr>
        <w:t>D)   long-term changes in the genetic composition of a population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By age 51, most women enter menopause. This is an example of how a biological process can exert a _____ influence on development.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normative history-graded</w:t>
      </w:r>
      <w:r>
        <w:rPr>
          <w:rFonts w:ascii="Times New Roman"/>
          <w:sz w:val="24"/>
        </w:rPr>
        <w:tab/>
        <w:br/>
        <w:tab/>
      </w:r>
      <w:r>
        <w:rPr>
          <w:rFonts w:ascii="Times New Roman"/>
          <w:sz w:val="24"/>
        </w:rPr>
        <w:t>B)   nonnormative multidirectional</w:t>
      </w:r>
      <w:r>
        <w:rPr>
          <w:rFonts w:ascii="Times New Roman"/>
          <w:sz w:val="24"/>
        </w:rPr>
        <w:br/>
        <w:tab/>
      </w:r>
      <w:r>
        <w:rPr>
          <w:rFonts w:ascii="Times New Roman"/>
          <w:sz w:val="24"/>
        </w:rPr>
        <w:t>C)   normative age-graded</w:t>
      </w:r>
      <w:r>
        <w:rPr>
          <w:rFonts w:ascii="Times New Roman"/>
          <w:sz w:val="24"/>
        </w:rPr>
        <w:br/>
        <w:tab/>
      </w:r>
      <w:r>
        <w:rPr>
          <w:rFonts w:ascii="Times New Roman"/>
          <w:sz w:val="24"/>
        </w:rPr>
        <w:t>D)   nonnormative age-graded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Influences that generally affect a generation (for example, the effect of the Vietnam War on the baby boomers) are considered _____ influences.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nonnormative multidirectional</w:t>
      </w:r>
      <w:r>
        <w:rPr>
          <w:rFonts w:ascii="Times New Roman"/>
          <w:sz w:val="24"/>
        </w:rPr>
        <w:tab/>
        <w:br/>
        <w:tab/>
      </w:r>
      <w:r>
        <w:rPr>
          <w:rFonts w:ascii="Times New Roman"/>
          <w:sz w:val="24"/>
        </w:rPr>
        <w:t>B)   normative age-graded</w:t>
      </w:r>
      <w:r>
        <w:rPr>
          <w:rFonts w:ascii="Times New Roman"/>
          <w:sz w:val="24"/>
        </w:rPr>
        <w:br/>
        <w:tab/>
      </w:r>
      <w:r>
        <w:rPr>
          <w:rFonts w:ascii="Times New Roman"/>
          <w:sz w:val="24"/>
        </w:rPr>
        <w:t>C)   nonnormative age-graded</w:t>
      </w:r>
      <w:r>
        <w:rPr>
          <w:rFonts w:ascii="Times New Roman"/>
          <w:sz w:val="24"/>
        </w:rPr>
        <w:br/>
        <w:tab/>
      </w:r>
      <w:r>
        <w:rPr>
          <w:rFonts w:ascii="Times New Roman"/>
          <w:sz w:val="24"/>
        </w:rPr>
        <w:t>D)   normative history-graded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b w:val="false"/>
          <w:i w:val="false"/>
          <w:color w:val="000000"/>
          <w:sz w:val="24"/>
        </w:rPr>
        <w:t>The cultural makeup of the U.S. population has changed over the past few years because of immigration and other factors. Such long-term changes in the genetic and cultural makeup of a population are part of</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nonnormative multidirectional change.</w:t>
      </w:r>
      <w:r>
        <w:rPr>
          <w:rFonts w:ascii="Times New Roman"/>
          <w:sz w:val="24"/>
        </w:rPr>
        <w:tab/>
        <w:br/>
        <w:tab/>
      </w:r>
      <w:r>
        <w:rPr>
          <w:rFonts w:ascii="Times New Roman"/>
          <w:sz w:val="24"/>
        </w:rPr>
        <w:t>B)   normative historical change.</w:t>
      </w:r>
      <w:r>
        <w:rPr>
          <w:rFonts w:ascii="Times New Roman"/>
          <w:sz w:val="24"/>
        </w:rPr>
        <w:br/>
        <w:tab/>
      </w:r>
      <w:r>
        <w:rPr>
          <w:rFonts w:ascii="Times New Roman"/>
          <w:sz w:val="24"/>
        </w:rPr>
        <w:t>C)   nonnormative life events.</w:t>
      </w:r>
      <w:r>
        <w:rPr>
          <w:rFonts w:ascii="Times New Roman"/>
          <w:sz w:val="24"/>
        </w:rPr>
        <w:br/>
        <w:tab/>
      </w:r>
      <w:r>
        <w:rPr>
          <w:rFonts w:ascii="Times New Roman"/>
          <w:sz w:val="24"/>
        </w:rPr>
        <w:t>D)   nonnormative demographic change.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b w:val="false"/>
          <w:i w:val="false"/>
          <w:color w:val="000000"/>
          <w:sz w:val="24"/>
        </w:rPr>
        <w:t>When she was a child, Anna's home was wrecked by a tornado and her neighbor was killed. More than 30 years later, she is still terrified of storms. This is an example of how a _____ event can influence a person's development.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normative age-graded</w:t>
      </w:r>
      <w:r>
        <w:rPr>
          <w:rFonts w:ascii="Times New Roman"/>
          <w:sz w:val="24"/>
        </w:rPr>
        <w:tab/>
        <w:br/>
        <w:tab/>
      </w:r>
      <w:r>
        <w:rPr>
          <w:rFonts w:ascii="Times New Roman"/>
          <w:sz w:val="24"/>
        </w:rPr>
        <w:t>B)   normative generational</w:t>
      </w:r>
      <w:r>
        <w:rPr>
          <w:rFonts w:ascii="Times New Roman"/>
          <w:sz w:val="24"/>
        </w:rPr>
        <w:br/>
        <w:tab/>
      </w:r>
      <w:r>
        <w:rPr>
          <w:rFonts w:ascii="Times New Roman"/>
          <w:sz w:val="24"/>
        </w:rPr>
        <w:t>C)   nonnormative life</w:t>
      </w:r>
      <w:r>
        <w:rPr>
          <w:rFonts w:ascii="Times New Roman"/>
          <w:sz w:val="24"/>
        </w:rPr>
        <w:br/>
        <w:tab/>
      </w:r>
      <w:r>
        <w:rPr>
          <w:rFonts w:ascii="Times New Roman"/>
          <w:sz w:val="24"/>
        </w:rPr>
        <w:t>D)   normative history-graded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According to Paul Baltes, which of the following is true of nonnormative life events?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do not happen to all people.</w:t>
      </w:r>
      <w:r>
        <w:rPr>
          <w:rFonts w:ascii="Times New Roman"/>
          <w:sz w:val="24"/>
        </w:rPr>
        <w:tab/>
        <w:br/>
        <w:tab/>
      </w:r>
      <w:r>
        <w:rPr>
          <w:rFonts w:ascii="Times New Roman"/>
          <w:sz w:val="24"/>
        </w:rPr>
        <w:t>B)   They are similar for individuals in a particular age group.</w:t>
      </w:r>
      <w:r>
        <w:rPr>
          <w:rFonts w:ascii="Times New Roman"/>
          <w:sz w:val="24"/>
        </w:rPr>
        <w:br/>
        <w:tab/>
      </w:r>
      <w:r>
        <w:rPr>
          <w:rFonts w:ascii="Times New Roman"/>
          <w:sz w:val="24"/>
        </w:rPr>
        <w:t>C)   They do not influence the lives of individual people.</w:t>
      </w:r>
      <w:r>
        <w:rPr>
          <w:rFonts w:ascii="Times New Roman"/>
          <w:sz w:val="24"/>
        </w:rPr>
        <w:br/>
        <w:tab/>
      </w:r>
      <w:r>
        <w:rPr>
          <w:rFonts w:ascii="Times New Roman"/>
          <w:sz w:val="24"/>
        </w:rPr>
        <w:t>D)   They are usual occurrences.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b w:val="false"/>
          <w:i w:val="false"/>
          <w:color w:val="000000"/>
          <w:sz w:val="24"/>
        </w:rPr>
        <w:t>Thomas is a teenager who lives with his parents in an American city. During one of his high school years, Thomas's house gets destroyed in a fire, forcing his family to relocate to a rural area. According to Paul Baltes, this incident is likely to affect Thomas's development and life and is likely an example of a</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normative history-graded influence.</w:t>
      </w:r>
      <w:r>
        <w:rPr>
          <w:rFonts w:ascii="Times New Roman"/>
          <w:sz w:val="24"/>
        </w:rPr>
        <w:tab/>
        <w:br/>
        <w:tab/>
      </w:r>
      <w:r>
        <w:rPr>
          <w:rFonts w:ascii="Times New Roman"/>
          <w:sz w:val="24"/>
        </w:rPr>
        <w:t>B)   nonnormative life event.</w:t>
      </w:r>
      <w:r>
        <w:rPr>
          <w:rFonts w:ascii="Times New Roman"/>
          <w:sz w:val="24"/>
        </w:rPr>
        <w:br/>
        <w:tab/>
      </w:r>
      <w:r>
        <w:rPr>
          <w:rFonts w:ascii="Times New Roman"/>
          <w:sz w:val="24"/>
        </w:rPr>
        <w:t>C)   minority influence.</w:t>
      </w:r>
      <w:r>
        <w:rPr>
          <w:rFonts w:ascii="Times New Roman"/>
          <w:sz w:val="24"/>
        </w:rPr>
        <w:br/>
        <w:tab/>
      </w:r>
      <w:r>
        <w:rPr>
          <w:rFonts w:ascii="Times New Roman"/>
          <w:sz w:val="24"/>
        </w:rPr>
        <w:t>D)   cohort effect.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Agatha is 83 years old. According to Baltes and his colleagues, _____ and _____ will take center stage.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growth; maintenance of her capacities</w:t>
      </w:r>
      <w:r>
        <w:rPr>
          <w:rFonts w:ascii="Times New Roman"/>
          <w:sz w:val="24"/>
        </w:rPr>
        <w:tab/>
        <w:br/>
        <w:tab/>
      </w:r>
      <w:r>
        <w:rPr>
          <w:rFonts w:ascii="Times New Roman"/>
          <w:sz w:val="24"/>
        </w:rPr>
        <w:t>B)   maintenance of her capacities; regulation of loss</w:t>
      </w:r>
      <w:r>
        <w:rPr>
          <w:rFonts w:ascii="Times New Roman"/>
          <w:sz w:val="24"/>
        </w:rPr>
        <w:br/>
        <w:tab/>
      </w:r>
      <w:r>
        <w:rPr>
          <w:rFonts w:ascii="Times New Roman"/>
          <w:sz w:val="24"/>
        </w:rPr>
        <w:t>C)   regulation of loss; augmentation of her capacities</w:t>
      </w:r>
      <w:r>
        <w:rPr>
          <w:rFonts w:ascii="Times New Roman"/>
          <w:sz w:val="24"/>
        </w:rPr>
        <w:br/>
        <w:tab/>
      </w:r>
      <w:r>
        <w:rPr>
          <w:rFonts w:ascii="Times New Roman"/>
          <w:sz w:val="24"/>
        </w:rPr>
        <w:t>D)   growth in her capacities; regulation of loss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Wang Ying is a clinical psychologist who specializes in counseling young adults. She helps her clients cope with depression, anxiety, and life transitions. In this scenario, Wang is most likely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work individually with clients.</w:t>
      </w:r>
      <w:r>
        <w:rPr>
          <w:rFonts w:ascii="Times New Roman"/>
          <w:sz w:val="24"/>
        </w:rPr>
        <w:tab/>
        <w:br/>
        <w:tab/>
      </w:r>
      <w:r>
        <w:rPr>
          <w:rFonts w:ascii="Times New Roman"/>
          <w:sz w:val="24"/>
        </w:rPr>
        <w:t>B)   instruct clients to resolve their problems without seeking outside help.</w:t>
      </w:r>
      <w:r>
        <w:rPr>
          <w:rFonts w:ascii="Times New Roman"/>
          <w:sz w:val="24"/>
        </w:rPr>
        <w:br/>
        <w:tab/>
      </w:r>
      <w:r>
        <w:rPr>
          <w:rFonts w:ascii="Times New Roman"/>
          <w:sz w:val="24"/>
        </w:rPr>
        <w:t>C)   refrain from referring clients to medical facilities.</w:t>
      </w:r>
      <w:r>
        <w:rPr>
          <w:rFonts w:ascii="Times New Roman"/>
          <w:sz w:val="24"/>
        </w:rPr>
        <w:br/>
        <w:tab/>
      </w:r>
      <w:r>
        <w:rPr>
          <w:rFonts w:ascii="Times New Roman"/>
          <w:b w:val="false"/>
          <w:i w:val="false"/>
          <w:color w:val="000000"/>
          <w:sz w:val="24"/>
        </w:rPr>
        <w:t>D)   conduct research on the effects of specific policies on children's well-being.</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_____ encompasses the behavior patterns, beliefs, and all other products of a particular group of people that are passed on from generation to generation.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Culture</w:t>
      </w:r>
      <w:r>
        <w:rPr>
          <w:rFonts w:ascii="Times New Roman"/>
          <w:sz w:val="24"/>
        </w:rPr>
        <w:tab/>
        <w:br/>
        <w:tab/>
      </w:r>
      <w:r>
        <w:rPr>
          <w:rFonts w:ascii="Times New Roman"/>
          <w:sz w:val="24"/>
        </w:rPr>
        <w:t>B)   Genotype</w:t>
      </w:r>
      <w:r>
        <w:rPr>
          <w:rFonts w:ascii="Times New Roman"/>
          <w:sz w:val="24"/>
        </w:rPr>
        <w:br/>
        <w:tab/>
      </w:r>
      <w:r>
        <w:rPr>
          <w:rFonts w:ascii="Times New Roman"/>
          <w:sz w:val="24"/>
        </w:rPr>
        <w:t>C)   Phenotype</w:t>
      </w:r>
      <w:r>
        <w:rPr>
          <w:rFonts w:ascii="Times New Roman"/>
          <w:sz w:val="24"/>
        </w:rPr>
        <w:br/>
        <w:tab/>
      </w:r>
      <w:r>
        <w:rPr>
          <w:rFonts w:ascii="Times New Roman"/>
          <w:sz w:val="24"/>
        </w:rPr>
        <w:t>D)   Ethnocentricity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Dr. Wilman is researching the place women occupy in families in Japan and the United States. Dr. Wilman is conducting a(n) _____ study.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longitudinal</w:t>
      </w:r>
      <w:r>
        <w:rPr>
          <w:rFonts w:ascii="Times New Roman"/>
          <w:sz w:val="24"/>
        </w:rPr>
        <w:tab/>
        <w:br/>
        <w:tab/>
      </w:r>
      <w:r>
        <w:rPr>
          <w:rFonts w:ascii="Times New Roman"/>
          <w:sz w:val="24"/>
        </w:rPr>
        <w:t>B)   ethnocentric</w:t>
      </w:r>
      <w:r>
        <w:rPr>
          <w:rFonts w:ascii="Times New Roman"/>
          <w:sz w:val="24"/>
        </w:rPr>
        <w:br/>
        <w:tab/>
      </w:r>
      <w:r>
        <w:rPr>
          <w:rFonts w:ascii="Times New Roman"/>
          <w:sz w:val="24"/>
        </w:rPr>
        <w:t>C)   cross-cultural</w:t>
      </w:r>
      <w:r>
        <w:rPr>
          <w:rFonts w:ascii="Times New Roman"/>
          <w:sz w:val="24"/>
        </w:rPr>
        <w:br/>
        <w:tab/>
      </w:r>
      <w:r>
        <w:rPr>
          <w:rFonts w:ascii="Times New Roman"/>
          <w:sz w:val="24"/>
        </w:rPr>
        <w:t>D)   decentralized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b w:val="false"/>
          <w:i/>
          <w:color w:val="000000"/>
          <w:sz w:val="24"/>
        </w:rPr>
        <w:t>Socioeconomic status (SES)</w:t>
      </w:r>
      <w:r>
        <w:rPr>
          <w:rFonts w:ascii="Times New Roman"/>
          <w:b w:val="false"/>
          <w:i w:val="false"/>
          <w:color w:val="000000"/>
          <w:sz w:val="24"/>
        </w:rPr>
        <w:t xml:space="preserve"> refers to</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behavior patterns, beliefs, and all other products of a particular group of people that are passed on from generation to generation.</w:t>
      </w:r>
      <w:r>
        <w:rPr>
          <w:rFonts w:ascii="Times New Roman"/>
          <w:sz w:val="24"/>
        </w:rPr>
        <w:tab/>
        <w:br/>
        <w:tab/>
      </w:r>
      <w:r>
        <w:rPr>
          <w:rFonts w:ascii="Times New Roman"/>
          <w:b w:val="false"/>
          <w:i w:val="false"/>
          <w:color w:val="000000"/>
          <w:sz w:val="24"/>
        </w:rPr>
        <w:t>B)   a person's position within society based on occupational, educational, and economic characteristics.</w:t>
      </w:r>
      <w:r>
        <w:rPr>
          <w:rFonts w:ascii="Times New Roman"/>
          <w:sz w:val="24"/>
        </w:rPr>
      </w:r>
      <w:r>
        <w:rPr>
          <w:rFonts w:ascii="Times New Roman"/>
          <w:sz w:val="24"/>
        </w:rPr>
        <w:br/>
        <w:tab/>
      </w:r>
      <w:r>
        <w:rPr>
          <w:rFonts w:ascii="Times New Roman"/>
          <w:sz w:val="24"/>
        </w:rPr>
        <w:t>C)   the degree to which development is similar or universal across cultures.</w:t>
      </w:r>
      <w:r>
        <w:rPr>
          <w:rFonts w:ascii="Times New Roman"/>
          <w:sz w:val="24"/>
        </w:rPr>
        <w:br/>
        <w:tab/>
      </w:r>
      <w:r>
        <w:rPr>
          <w:rFonts w:ascii="Times New Roman"/>
          <w:sz w:val="24"/>
        </w:rPr>
        <w:t>D)   a social label placed on a similar group of people based on their heritage, nationality, race, religion, and language.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b w:val="false"/>
          <w:i w:val="false"/>
          <w:color w:val="000000"/>
          <w:sz w:val="24"/>
        </w:rPr>
        <w:t>_____ is a government's course of action designed to promote the welfare of its citizens.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Social policy</w:t>
      </w:r>
      <w:r>
        <w:rPr>
          <w:rFonts w:ascii="Times New Roman"/>
          <w:sz w:val="24"/>
        </w:rPr>
        <w:tab/>
        <w:br/>
        <w:tab/>
      </w:r>
      <w:r>
        <w:rPr>
          <w:rFonts w:ascii="Times New Roman"/>
          <w:sz w:val="24"/>
        </w:rPr>
        <w:t>B)   Generational policy</w:t>
      </w:r>
      <w:r>
        <w:rPr>
          <w:rFonts w:ascii="Times New Roman"/>
          <w:sz w:val="24"/>
        </w:rPr>
        <w:br/>
        <w:tab/>
      </w:r>
      <w:r>
        <w:rPr>
          <w:rFonts w:ascii="Times New Roman"/>
          <w:sz w:val="24"/>
        </w:rPr>
        <w:t>C)   Cultural legislation</w:t>
      </w:r>
      <w:r>
        <w:rPr>
          <w:rFonts w:ascii="Times New Roman"/>
          <w:sz w:val="24"/>
        </w:rPr>
        <w:br/>
        <w:tab/>
      </w:r>
      <w:r>
        <w:rPr>
          <w:rFonts w:ascii="Times New Roman"/>
          <w:sz w:val="24"/>
        </w:rPr>
        <w:t>D)   Equity policy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The Ascend intervention program by the Aspen Institute is an example of the increasing interest in developing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two-generation educational interventions to improve the academic success of children living in poverty.</w:t>
      </w:r>
      <w:r>
        <w:rPr>
          <w:rFonts w:ascii="Times New Roman"/>
          <w:sz w:val="24"/>
        </w:rPr>
        <w:tab/>
        <w:br/>
        <w:tab/>
      </w:r>
      <w:r>
        <w:rPr>
          <w:rFonts w:ascii="Times New Roman"/>
          <w:sz w:val="24"/>
        </w:rPr>
        <w:t>B)   programs that move adults off welfare rolls and into paid employment.</w:t>
      </w:r>
      <w:r>
        <w:rPr>
          <w:rFonts w:ascii="Times New Roman"/>
          <w:sz w:val="24"/>
        </w:rPr>
        <w:br/>
        <w:tab/>
      </w:r>
      <w:r>
        <w:rPr>
          <w:rFonts w:ascii="Times New Roman"/>
          <w:sz w:val="24"/>
        </w:rPr>
        <w:t>C)   initiatives that raise the incomes of working poor parents in order to benefit their children.</w:t>
      </w:r>
      <w:r>
        <w:rPr>
          <w:rFonts w:ascii="Times New Roman"/>
          <w:sz w:val="24"/>
        </w:rPr>
        <w:br/>
        <w:tab/>
      </w:r>
      <w:r>
        <w:rPr>
          <w:rFonts w:ascii="Times New Roman"/>
          <w:sz w:val="24"/>
        </w:rPr>
        <w:t>D)   programs for the protection of older adults and the provision of health care for the elderly.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Based on the results of a study that analyzed the exposure to six stressors among poor children and middle-income children in the United States, which of the following is a difference between children in poor families and children in middle-income families?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Compared to children in poor families, children in middle-income families are much more likely to separate from a parent.</w:t>
      </w:r>
      <w:r>
        <w:rPr>
          <w:rFonts w:ascii="Times New Roman"/>
          <w:sz w:val="24"/>
        </w:rPr>
        <w:tab/>
        <w:br/>
        <w:tab/>
      </w:r>
      <w:r>
        <w:rPr>
          <w:rFonts w:ascii="Times New Roman"/>
          <w:sz w:val="24"/>
        </w:rPr>
        <w:t>B)   Compared to children in poor families, children in middle-income families are much less likely to have a peaceful home.</w:t>
      </w:r>
      <w:r>
        <w:rPr>
          <w:rFonts w:ascii="Times New Roman"/>
          <w:sz w:val="24"/>
        </w:rPr>
        <w:br/>
        <w:tab/>
      </w:r>
      <w:r>
        <w:rPr>
          <w:rFonts w:ascii="Times New Roman"/>
          <w:sz w:val="24"/>
        </w:rPr>
        <w:t>C)   Compared to children in middle-income families, children in poor families are much more likely to be exposed to violence.</w:t>
      </w:r>
      <w:r>
        <w:rPr>
          <w:rFonts w:ascii="Times New Roman"/>
          <w:sz w:val="24"/>
        </w:rPr>
        <w:br/>
        <w:tab/>
      </w:r>
      <w:r>
        <w:rPr>
          <w:rFonts w:ascii="Times New Roman"/>
          <w:sz w:val="24"/>
        </w:rPr>
        <w:t>D)   Compared to children in middle-income families, children in poor families are much less likely to be exposed to family turmoil.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sz w:val="24"/>
        </w:rPr>
        <w:t>In the context of technology, which of the following was invented in the 1950s and contributed to changing human life permanently?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Bluetooth</w:t>
      </w:r>
      <w:r>
        <w:rPr>
          <w:rFonts w:ascii="Times New Roman"/>
          <w:sz w:val="24"/>
        </w:rPr>
        <w:tab/>
        <w:br/>
        <w:tab/>
      </w:r>
      <w:r>
        <w:rPr>
          <w:rFonts w:ascii="Times New Roman"/>
          <w:sz w:val="24"/>
        </w:rPr>
        <w:t>B)   smartphones</w:t>
      </w:r>
      <w:r>
        <w:rPr>
          <w:rFonts w:ascii="Times New Roman"/>
          <w:sz w:val="24"/>
        </w:rPr>
        <w:br/>
        <w:tab/>
      </w:r>
      <w:r>
        <w:rPr>
          <w:rFonts w:ascii="Times New Roman"/>
          <w:sz w:val="24"/>
        </w:rPr>
        <w:t>C)   global positioning system (GPS)</w:t>
      </w:r>
      <w:r>
        <w:rPr>
          <w:rFonts w:ascii="Times New Roman"/>
          <w:sz w:val="24"/>
        </w:rPr>
        <w:br/>
        <w:tab/>
      </w:r>
      <w:r>
        <w:rPr>
          <w:rFonts w:ascii="Times New Roman"/>
          <w:sz w:val="24"/>
        </w:rPr>
        <w:t>D)   television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sz w:val="24"/>
        </w:rPr>
        <w:t>Changes in motor skills, nutrition, exercise, the hormonal changes of puberty, and cardiovascular decline are all examples of _____ processes that affect development.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cognitive</w:t>
      </w:r>
      <w:r>
        <w:rPr>
          <w:rFonts w:ascii="Times New Roman"/>
          <w:sz w:val="24"/>
        </w:rPr>
        <w:tab/>
        <w:br/>
        <w:tab/>
      </w:r>
      <w:r>
        <w:rPr>
          <w:rFonts w:ascii="Times New Roman"/>
          <w:sz w:val="24"/>
        </w:rPr>
        <w:t>B)   biological</w:t>
      </w:r>
      <w:r>
        <w:rPr>
          <w:rFonts w:ascii="Times New Roman"/>
          <w:sz w:val="24"/>
        </w:rPr>
        <w:br/>
        <w:tab/>
      </w:r>
      <w:r>
        <w:rPr>
          <w:rFonts w:ascii="Times New Roman"/>
          <w:sz w:val="24"/>
        </w:rPr>
        <w:t>C)   socioemotional</w:t>
      </w:r>
      <w:r>
        <w:rPr>
          <w:rFonts w:ascii="Times New Roman"/>
          <w:sz w:val="24"/>
        </w:rPr>
        <w:br/>
        <w:tab/>
      </w:r>
      <w:r>
        <w:rPr>
          <w:rFonts w:ascii="Times New Roman"/>
          <w:sz w:val="24"/>
        </w:rPr>
        <w:t>D)   cultural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b w:val="false"/>
          <w:i w:val="false"/>
          <w:color w:val="000000"/>
          <w:sz w:val="24"/>
        </w:rPr>
        <w:t>_____ processes refer to changes in the individual's thought, intelligence, and language.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Cognitive</w:t>
      </w:r>
      <w:r>
        <w:rPr>
          <w:rFonts w:ascii="Times New Roman"/>
          <w:sz w:val="24"/>
        </w:rPr>
        <w:tab/>
        <w:br/>
        <w:tab/>
      </w:r>
      <w:r>
        <w:rPr>
          <w:rFonts w:ascii="Times New Roman"/>
          <w:sz w:val="24"/>
        </w:rPr>
        <w:t>B)   Biological</w:t>
      </w:r>
      <w:r>
        <w:rPr>
          <w:rFonts w:ascii="Times New Roman"/>
          <w:sz w:val="24"/>
        </w:rPr>
        <w:br/>
        <w:tab/>
      </w:r>
      <w:r>
        <w:rPr>
          <w:rFonts w:ascii="Times New Roman"/>
          <w:sz w:val="24"/>
        </w:rPr>
        <w:t>C)   Socioemotional</w:t>
      </w:r>
      <w:r>
        <w:rPr>
          <w:rFonts w:ascii="Times New Roman"/>
          <w:sz w:val="24"/>
        </w:rPr>
        <w:br/>
        <w:tab/>
      </w:r>
      <w:r>
        <w:rPr>
          <w:rFonts w:ascii="Times New Roman"/>
          <w:sz w:val="24"/>
        </w:rPr>
        <w:t>D)   Cultural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b w:val="false"/>
          <w:i w:val="false"/>
          <w:color w:val="000000"/>
          <w:sz w:val="24"/>
        </w:rPr>
        <w:t>_____ processes involve changes in the individual's relationships with other people, changes in emotions, and changes in personality.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Cognitive</w:t>
      </w:r>
      <w:r>
        <w:rPr>
          <w:rFonts w:ascii="Times New Roman"/>
          <w:sz w:val="24"/>
        </w:rPr>
        <w:tab/>
        <w:br/>
        <w:tab/>
      </w:r>
      <w:r>
        <w:rPr>
          <w:rFonts w:ascii="Times New Roman"/>
          <w:sz w:val="24"/>
        </w:rPr>
        <w:t>B)   Biological</w:t>
      </w:r>
      <w:r>
        <w:rPr>
          <w:rFonts w:ascii="Times New Roman"/>
          <w:sz w:val="24"/>
        </w:rPr>
        <w:br/>
        <w:tab/>
      </w:r>
      <w:r>
        <w:rPr>
          <w:rFonts w:ascii="Times New Roman"/>
          <w:sz w:val="24"/>
        </w:rPr>
        <w:t>C)   Socioemotional</w:t>
      </w:r>
      <w:r>
        <w:rPr>
          <w:rFonts w:ascii="Times New Roman"/>
          <w:sz w:val="24"/>
        </w:rPr>
        <w:br/>
        <w:tab/>
      </w:r>
      <w:r>
        <w:rPr>
          <w:rFonts w:ascii="Times New Roman"/>
          <w:sz w:val="24"/>
        </w:rPr>
        <w:t>D)   Polycentric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sz w:val="24"/>
        </w:rPr>
        <w:t>The connection across biological, cognitive, and socioemotional processes is most obvious in the two rapidly emerging fields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developmental cognitive neuroscience and developmental social neuroscience.</w:t>
      </w:r>
      <w:r>
        <w:rPr>
          <w:rFonts w:ascii="Times New Roman"/>
          <w:sz w:val="24"/>
        </w:rPr>
        <w:tab/>
        <w:br/>
        <w:tab/>
      </w:r>
      <w:r>
        <w:rPr>
          <w:rFonts w:ascii="Times New Roman"/>
          <w:sz w:val="24"/>
        </w:rPr>
        <w:t>B)   developmental biological neuroscience and developmental social neuroscience.</w:t>
      </w:r>
      <w:r>
        <w:rPr>
          <w:rFonts w:ascii="Times New Roman"/>
          <w:sz w:val="24"/>
        </w:rPr>
        <w:br/>
        <w:tab/>
      </w:r>
      <w:r>
        <w:rPr>
          <w:rFonts w:ascii="Times New Roman"/>
          <w:sz w:val="24"/>
        </w:rPr>
        <w:t>C)   developmental socioemotional pharmacology and developmental biological pharmacology.</w:t>
      </w:r>
      <w:r>
        <w:rPr>
          <w:rFonts w:ascii="Times New Roman"/>
          <w:sz w:val="24"/>
        </w:rPr>
        <w:br/>
        <w:tab/>
      </w:r>
      <w:r>
        <w:rPr>
          <w:rFonts w:ascii="Times New Roman"/>
          <w:sz w:val="24"/>
        </w:rPr>
        <w:t>D)   developmental cognitive biology and developmental cognitive neuroscience.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sz w:val="24"/>
        </w:rPr>
        <w:t>The developmental period, whether one is an infant, adolescent, or middle-aged person, refers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historical circumstance common to people of a particular generation.</w:t>
      </w:r>
      <w:r>
        <w:rPr>
          <w:rFonts w:ascii="Times New Roman"/>
          <w:sz w:val="24"/>
        </w:rPr>
        <w:tab/>
        <w:br/>
        <w:tab/>
      </w:r>
      <w:r>
        <w:rPr>
          <w:rFonts w:ascii="Times New Roman"/>
          <w:b w:val="false"/>
          <w:i w:val="false"/>
          <w:color w:val="000000"/>
          <w:sz w:val="24"/>
        </w:rPr>
        <w:t>B)   a time frame in a person's life that is characterized by certain features.</w:t>
      </w:r>
      <w:r>
        <w:rPr>
          <w:rFonts w:ascii="Times New Roman"/>
          <w:sz w:val="24"/>
        </w:rPr>
      </w:r>
      <w:r>
        <w:rPr>
          <w:rFonts w:ascii="Times New Roman"/>
          <w:sz w:val="24"/>
        </w:rPr>
        <w:br/>
        <w:tab/>
      </w:r>
      <w:r>
        <w:rPr>
          <w:rFonts w:ascii="Times New Roman"/>
          <w:sz w:val="24"/>
        </w:rPr>
        <w:t>C)   a time frame in which a person experiences maximum change.</w:t>
      </w:r>
      <w:r>
        <w:rPr>
          <w:rFonts w:ascii="Times New Roman"/>
          <w:sz w:val="24"/>
        </w:rPr>
        <w:br/>
        <w:tab/>
      </w:r>
      <w:r>
        <w:rPr>
          <w:rFonts w:ascii="Times New Roman"/>
          <w:b w:val="false"/>
          <w:i w:val="false"/>
          <w:color w:val="000000"/>
          <w:sz w:val="24"/>
        </w:rPr>
        <w:t>D)   a time frame in a nation's history that is characterized by rapid development.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The _____ period is the time from conception to birth.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perinatal</w:t>
      </w:r>
      <w:r>
        <w:rPr>
          <w:rFonts w:ascii="Times New Roman"/>
          <w:sz w:val="24"/>
        </w:rPr>
        <w:tab/>
        <w:br/>
        <w:tab/>
      </w:r>
      <w:r>
        <w:rPr>
          <w:rFonts w:ascii="Times New Roman"/>
          <w:sz w:val="24"/>
        </w:rPr>
        <w:t>B)   prenatal</w:t>
      </w:r>
      <w:r>
        <w:rPr>
          <w:rFonts w:ascii="Times New Roman"/>
          <w:sz w:val="24"/>
        </w:rPr>
        <w:br/>
        <w:tab/>
      </w:r>
      <w:r>
        <w:rPr>
          <w:rFonts w:ascii="Times New Roman"/>
          <w:sz w:val="24"/>
        </w:rPr>
        <w:t>C)   neonatal</w:t>
      </w:r>
      <w:r>
        <w:rPr>
          <w:rFonts w:ascii="Times New Roman"/>
          <w:sz w:val="24"/>
        </w:rPr>
        <w:br/>
        <w:tab/>
      </w:r>
      <w:r>
        <w:rPr>
          <w:rFonts w:ascii="Times New Roman"/>
          <w:sz w:val="24"/>
        </w:rPr>
        <w:t>D)   postnatal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sz w:val="24"/>
        </w:rPr>
        <w:t>Daniel is 10 months old and is completely dependent on his parents. He is just beginning to acquire language and develop symbolic thought. In this scenario, which of the following developmental periods is Daniel most likely 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adolescence</w:t>
      </w:r>
      <w:r>
        <w:rPr>
          <w:rFonts w:ascii="Times New Roman"/>
          <w:sz w:val="24"/>
        </w:rPr>
        <w:tab/>
        <w:br/>
        <w:tab/>
      </w:r>
      <w:r>
        <w:rPr>
          <w:rFonts w:ascii="Times New Roman"/>
          <w:sz w:val="24"/>
        </w:rPr>
        <w:t>B)   middle childhood</w:t>
      </w:r>
      <w:r>
        <w:rPr>
          <w:rFonts w:ascii="Times New Roman"/>
          <w:sz w:val="24"/>
        </w:rPr>
        <w:br/>
        <w:tab/>
      </w:r>
      <w:r>
        <w:rPr>
          <w:rFonts w:ascii="Times New Roman"/>
          <w:sz w:val="24"/>
        </w:rPr>
        <w:t>C)   early childhood</w:t>
      </w:r>
      <w:r>
        <w:rPr>
          <w:rFonts w:ascii="Times New Roman"/>
          <w:sz w:val="24"/>
        </w:rPr>
        <w:br/>
        <w:tab/>
      </w:r>
      <w:r>
        <w:rPr>
          <w:rFonts w:ascii="Times New Roman"/>
          <w:sz w:val="24"/>
        </w:rPr>
        <w:t>D)   infancy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Jenny is 4 years old. She becomes self-sufficient and develops school readiness skills. In this scenario, identify the developmental period that Jenny is most likely 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infancy</w:t>
      </w:r>
      <w:r>
        <w:rPr>
          <w:rFonts w:ascii="Times New Roman"/>
          <w:sz w:val="24"/>
        </w:rPr>
        <w:tab/>
        <w:br/>
        <w:tab/>
      </w:r>
      <w:r>
        <w:rPr>
          <w:rFonts w:ascii="Times New Roman"/>
          <w:sz w:val="24"/>
        </w:rPr>
        <w:t>B)   early childhood</w:t>
      </w:r>
      <w:r>
        <w:rPr>
          <w:rFonts w:ascii="Times New Roman"/>
          <w:sz w:val="24"/>
        </w:rPr>
        <w:br/>
        <w:tab/>
      </w:r>
      <w:r>
        <w:rPr>
          <w:rFonts w:ascii="Times New Roman"/>
          <w:sz w:val="24"/>
        </w:rPr>
        <w:t>C)   prenatal period</w:t>
      </w:r>
      <w:r>
        <w:rPr>
          <w:rFonts w:ascii="Times New Roman"/>
          <w:sz w:val="24"/>
        </w:rPr>
        <w:br/>
        <w:tab/>
      </w:r>
      <w:r>
        <w:rPr>
          <w:rFonts w:ascii="Times New Roman"/>
          <w:sz w:val="24"/>
        </w:rPr>
        <w:t>D)   late childhood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sz w:val="24"/>
        </w:rPr>
        <w:t>Which of the following is a characteristic of the developmental period known as early childhood?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extreme dependency on adults</w:t>
      </w:r>
      <w:r>
        <w:rPr>
          <w:rFonts w:ascii="Times New Roman"/>
          <w:sz w:val="24"/>
        </w:rPr>
        <w:tab/>
        <w:br/>
        <w:tab/>
      </w:r>
      <w:r>
        <w:rPr>
          <w:rFonts w:ascii="Times New Roman"/>
          <w:sz w:val="24"/>
        </w:rPr>
        <w:t>B)   development of school readiness skills</w:t>
      </w:r>
      <w:r>
        <w:rPr>
          <w:rFonts w:ascii="Times New Roman"/>
          <w:sz w:val="24"/>
        </w:rPr>
        <w:br/>
        <w:tab/>
      </w:r>
      <w:r>
        <w:rPr>
          <w:rFonts w:ascii="Times New Roman"/>
          <w:sz w:val="24"/>
        </w:rPr>
        <w:t>C)   formal exposure to the larger world</w:t>
      </w:r>
      <w:r>
        <w:rPr>
          <w:rFonts w:ascii="Times New Roman"/>
          <w:sz w:val="24"/>
        </w:rPr>
        <w:br/>
        <w:tab/>
      </w:r>
      <w:r>
        <w:rPr>
          <w:rFonts w:ascii="Times New Roman"/>
          <w:sz w:val="24"/>
        </w:rPr>
        <w:t>D)   development of sexual characteristics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Alex is 8 years old and in the third grade; his main focus is success in school, as he is gradually exposed to more and more information about the world at large. The developmental period Alex is currently in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early childhood.</w:t>
      </w:r>
      <w:r>
        <w:rPr>
          <w:rFonts w:ascii="Times New Roman"/>
          <w:sz w:val="24"/>
        </w:rPr>
        <w:tab/>
        <w:br/>
        <w:tab/>
      </w:r>
      <w:r>
        <w:rPr>
          <w:rFonts w:ascii="Times New Roman"/>
          <w:sz w:val="24"/>
        </w:rPr>
        <w:t>B)   middle childhood.</w:t>
      </w:r>
      <w:r>
        <w:rPr>
          <w:rFonts w:ascii="Times New Roman"/>
          <w:sz w:val="24"/>
        </w:rPr>
        <w:br/>
        <w:tab/>
      </w:r>
      <w:r>
        <w:rPr>
          <w:rFonts w:ascii="Times New Roman"/>
          <w:sz w:val="24"/>
        </w:rPr>
        <w:t>C)   adolescence.</w:t>
      </w:r>
      <w:r>
        <w:rPr>
          <w:rFonts w:ascii="Times New Roman"/>
          <w:sz w:val="24"/>
        </w:rPr>
        <w:br/>
        <w:tab/>
      </w:r>
      <w:r>
        <w:rPr>
          <w:rFonts w:ascii="Times New Roman"/>
          <w:sz w:val="24"/>
        </w:rPr>
        <w:t>D)   adulthood.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sz w:val="24"/>
        </w:rPr>
        <w:t>Joey has shot up in height over the past year, has developed a deeper voice, and is starting to grow facial hair. He is preoccupied with the pursuit of independence and identity and is spending more time with friends and less with family. Which of the following periods of development is Joey 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middle childhood</w:t>
      </w:r>
      <w:r>
        <w:rPr>
          <w:rFonts w:ascii="Times New Roman"/>
          <w:sz w:val="24"/>
        </w:rPr>
        <w:tab/>
        <w:br/>
        <w:tab/>
      </w:r>
      <w:r>
        <w:rPr>
          <w:rFonts w:ascii="Times New Roman"/>
          <w:sz w:val="24"/>
        </w:rPr>
        <w:t>B)   adolescence</w:t>
      </w:r>
      <w:r>
        <w:rPr>
          <w:rFonts w:ascii="Times New Roman"/>
          <w:sz w:val="24"/>
        </w:rPr>
        <w:br/>
        <w:tab/>
      </w:r>
      <w:r>
        <w:rPr>
          <w:rFonts w:ascii="Times New Roman"/>
          <w:sz w:val="24"/>
        </w:rPr>
        <w:t>C)   early adulthood</w:t>
      </w:r>
      <w:r>
        <w:rPr>
          <w:rFonts w:ascii="Times New Roman"/>
          <w:sz w:val="24"/>
        </w:rPr>
        <w:br/>
        <w:tab/>
      </w:r>
      <w:r>
        <w:rPr>
          <w:rFonts w:ascii="Times New Roman"/>
          <w:sz w:val="24"/>
        </w:rPr>
        <w:t>D)   late childhood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Brittany is preoccupied with the pursuit of independence and identity and is spending more time with friends and less with family. Her thoughts are more logical, abstract, and idealistic. She is also experiencing rapid physical changes such as gaining height and weight. Which of the following periods of development is Brittany most likely 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middle childhood</w:t>
      </w:r>
      <w:r>
        <w:rPr>
          <w:rFonts w:ascii="Times New Roman"/>
          <w:sz w:val="24"/>
        </w:rPr>
        <w:tab/>
        <w:br/>
        <w:tab/>
      </w:r>
      <w:r>
        <w:rPr>
          <w:rFonts w:ascii="Times New Roman"/>
          <w:sz w:val="24"/>
        </w:rPr>
        <w:t>B)   late adulthood</w:t>
      </w:r>
      <w:r>
        <w:rPr>
          <w:rFonts w:ascii="Times New Roman"/>
          <w:sz w:val="24"/>
        </w:rPr>
        <w:br/>
        <w:tab/>
      </w:r>
      <w:r>
        <w:rPr>
          <w:rFonts w:ascii="Times New Roman"/>
          <w:sz w:val="24"/>
        </w:rPr>
        <w:t>C)   late childhood</w:t>
      </w:r>
      <w:r>
        <w:rPr>
          <w:rFonts w:ascii="Times New Roman"/>
          <w:sz w:val="24"/>
        </w:rPr>
        <w:br/>
        <w:tab/>
      </w:r>
      <w:r>
        <w:rPr>
          <w:rFonts w:ascii="Times New Roman"/>
          <w:sz w:val="24"/>
        </w:rPr>
        <w:t>D)   adolescence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sz w:val="24"/>
        </w:rPr>
        <w:t>_____ is a time of establishing personal and economic independence, career development, and for many, selecting a mate, learning to live with that person in an intimate way, starting a family, and rearing children.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Early adulthood</w:t>
      </w:r>
      <w:r>
        <w:rPr>
          <w:rFonts w:ascii="Times New Roman"/>
          <w:sz w:val="24"/>
        </w:rPr>
        <w:tab/>
        <w:br/>
        <w:tab/>
      </w:r>
      <w:r>
        <w:rPr>
          <w:rFonts w:ascii="Times New Roman"/>
          <w:sz w:val="24"/>
        </w:rPr>
        <w:t>B)   Late adolescence</w:t>
      </w:r>
      <w:r>
        <w:rPr>
          <w:rFonts w:ascii="Times New Roman"/>
          <w:sz w:val="24"/>
        </w:rPr>
        <w:br/>
        <w:tab/>
      </w:r>
      <w:r>
        <w:rPr>
          <w:rFonts w:ascii="Times New Roman"/>
          <w:sz w:val="24"/>
        </w:rPr>
        <w:t>C)   Middle adulthood</w:t>
      </w:r>
      <w:r>
        <w:rPr>
          <w:rFonts w:ascii="Times New Roman"/>
          <w:sz w:val="24"/>
        </w:rPr>
        <w:br/>
        <w:tab/>
      </w:r>
      <w:r>
        <w:rPr>
          <w:rFonts w:ascii="Times New Roman"/>
          <w:sz w:val="24"/>
        </w:rPr>
        <w:t>D)   Late adulthood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sz w:val="24"/>
        </w:rPr>
        <w:t>Travis spends a great deal of time working and trying to establish his career. He is also wondering if he should move in with his girlfriend and about their long-term prospects. Travis is most likely in the _____ period of development.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late adolescence</w:t>
      </w:r>
      <w:r>
        <w:rPr>
          <w:rFonts w:ascii="Times New Roman"/>
          <w:sz w:val="24"/>
        </w:rPr>
        <w:tab/>
        <w:br/>
        <w:tab/>
      </w:r>
      <w:r>
        <w:rPr>
          <w:rFonts w:ascii="Times New Roman"/>
          <w:sz w:val="24"/>
        </w:rPr>
        <w:t>B)   early adulthood</w:t>
      </w:r>
      <w:r>
        <w:rPr>
          <w:rFonts w:ascii="Times New Roman"/>
          <w:sz w:val="24"/>
        </w:rPr>
        <w:br/>
        <w:tab/>
      </w:r>
      <w:r>
        <w:rPr>
          <w:rFonts w:ascii="Times New Roman"/>
          <w:sz w:val="24"/>
        </w:rPr>
        <w:t>C)   middle adulthood</w:t>
      </w:r>
      <w:r>
        <w:rPr>
          <w:rFonts w:ascii="Times New Roman"/>
          <w:sz w:val="24"/>
        </w:rPr>
        <w:br/>
        <w:tab/>
      </w:r>
      <w:r>
        <w:rPr>
          <w:rFonts w:ascii="Times New Roman"/>
          <w:sz w:val="24"/>
        </w:rPr>
        <w:t>D)   late adulthood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sz w:val="24"/>
        </w:rPr>
        <w:t>Johnathan and his wife Tracy are in their mid-fifties. They are expanding their personal and social responsibilities and assisting their children in becoming competent, mature individuals. Which of the following developmental periods are Johnathan and Tracy currently 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early adulthood</w:t>
      </w:r>
      <w:r>
        <w:rPr>
          <w:rFonts w:ascii="Times New Roman"/>
          <w:sz w:val="24"/>
        </w:rPr>
        <w:tab/>
        <w:br/>
        <w:tab/>
      </w:r>
      <w:r>
        <w:rPr>
          <w:rFonts w:ascii="Times New Roman"/>
          <w:sz w:val="24"/>
        </w:rPr>
        <w:t>B)   emerging adulthood</w:t>
      </w:r>
      <w:r>
        <w:rPr>
          <w:rFonts w:ascii="Times New Roman"/>
          <w:sz w:val="24"/>
        </w:rPr>
        <w:br/>
        <w:tab/>
      </w:r>
      <w:r>
        <w:rPr>
          <w:rFonts w:ascii="Times New Roman"/>
          <w:sz w:val="24"/>
        </w:rPr>
        <w:t>C)   middle adulthood</w:t>
      </w:r>
      <w:r>
        <w:rPr>
          <w:rFonts w:ascii="Times New Roman"/>
          <w:sz w:val="24"/>
        </w:rPr>
        <w:br/>
        <w:tab/>
      </w:r>
      <w:r>
        <w:rPr>
          <w:rFonts w:ascii="Times New Roman"/>
          <w:sz w:val="24"/>
        </w:rPr>
        <w:t>D)   adolescence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b w:val="false"/>
          <w:i w:val="false"/>
          <w:color w:val="000000"/>
          <w:sz w:val="24"/>
        </w:rPr>
        <w:t>Peter is a senior partner at his law firm and is an important member of his church and community. Both his children are in college. Peter's situation is most representative of which period of development?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early adulthood</w:t>
      </w:r>
      <w:r>
        <w:rPr>
          <w:rFonts w:ascii="Times New Roman"/>
          <w:sz w:val="24"/>
        </w:rPr>
        <w:tab/>
        <w:br/>
        <w:tab/>
      </w:r>
      <w:r>
        <w:rPr>
          <w:rFonts w:ascii="Times New Roman"/>
          <w:sz w:val="24"/>
        </w:rPr>
        <w:t>B)   middle adulthood</w:t>
      </w:r>
      <w:r>
        <w:rPr>
          <w:rFonts w:ascii="Times New Roman"/>
          <w:sz w:val="24"/>
        </w:rPr>
        <w:br/>
        <w:tab/>
      </w:r>
      <w:r>
        <w:rPr>
          <w:rFonts w:ascii="Times New Roman"/>
          <w:sz w:val="24"/>
        </w:rPr>
        <w:t>C)   late adulthood</w:t>
      </w:r>
      <w:r>
        <w:rPr>
          <w:rFonts w:ascii="Times New Roman"/>
          <w:sz w:val="24"/>
        </w:rPr>
        <w:br/>
        <w:tab/>
      </w:r>
      <w:r>
        <w:rPr>
          <w:rFonts w:ascii="Times New Roman"/>
          <w:sz w:val="24"/>
        </w:rPr>
        <w:t>D)   retirement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sz w:val="24"/>
        </w:rPr>
        <w:t>Late adulthood is a time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life review, adjustment to new social roles, and diminishing strength and health.</w:t>
      </w:r>
      <w:r>
        <w:rPr>
          <w:rFonts w:ascii="Times New Roman"/>
          <w:sz w:val="24"/>
        </w:rPr>
        <w:tab/>
        <w:br/>
        <w:tab/>
      </w:r>
      <w:r>
        <w:rPr>
          <w:rFonts w:ascii="Times New Roman"/>
          <w:sz w:val="24"/>
        </w:rPr>
        <w:t>B)   expanding personal and social involvement and responsibility.</w:t>
      </w:r>
      <w:r>
        <w:rPr>
          <w:rFonts w:ascii="Times New Roman"/>
          <w:sz w:val="24"/>
        </w:rPr>
        <w:br/>
        <w:tab/>
      </w:r>
      <w:r>
        <w:rPr>
          <w:rFonts w:ascii="Times New Roman"/>
          <w:sz w:val="24"/>
        </w:rPr>
        <w:t>C)   establishing personal and economic independence and advancing in a career.</w:t>
      </w:r>
      <w:r>
        <w:rPr>
          <w:rFonts w:ascii="Times New Roman"/>
          <w:sz w:val="24"/>
        </w:rPr>
        <w:br/>
        <w:tab/>
      </w:r>
      <w:r>
        <w:rPr>
          <w:rFonts w:ascii="Times New Roman"/>
          <w:sz w:val="24"/>
        </w:rPr>
        <w:t>D)   selecting a mate, learning to live with that person in an intimate way, starting a family, and rearing children.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sz w:val="24"/>
        </w:rPr>
        <w:t>Jessica spends a lot of time thinking about the choices she has made in her life and the events she has witnessed. She is adjusting to decreasing strength and health, and she has made several lifestyle changes as a result. Jessica is most likely in the _____ period of development.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adolescence</w:t>
      </w:r>
      <w:r>
        <w:rPr>
          <w:rFonts w:ascii="Times New Roman"/>
          <w:sz w:val="24"/>
        </w:rPr>
        <w:tab/>
        <w:br/>
        <w:tab/>
      </w:r>
      <w:r>
        <w:rPr>
          <w:rFonts w:ascii="Times New Roman"/>
          <w:sz w:val="24"/>
        </w:rPr>
        <w:t>B)   early adulthood</w:t>
      </w:r>
      <w:r>
        <w:rPr>
          <w:rFonts w:ascii="Times New Roman"/>
          <w:sz w:val="24"/>
        </w:rPr>
        <w:br/>
        <w:tab/>
      </w:r>
      <w:r>
        <w:rPr>
          <w:rFonts w:ascii="Times New Roman"/>
          <w:sz w:val="24"/>
        </w:rPr>
        <w:t>C)   middle adulthood</w:t>
      </w:r>
      <w:r>
        <w:rPr>
          <w:rFonts w:ascii="Times New Roman"/>
          <w:sz w:val="24"/>
        </w:rPr>
        <w:br/>
        <w:tab/>
      </w:r>
      <w:r>
        <w:rPr>
          <w:rFonts w:ascii="Times New Roman"/>
          <w:sz w:val="24"/>
        </w:rPr>
        <w:t>D)   late adulthood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sz w:val="24"/>
        </w:rPr>
        <w:t>Which of the following is true of the period of development known as late adulthood?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involves rapid physical changes and the development of sexual characteristics.</w:t>
      </w:r>
      <w:r>
        <w:rPr>
          <w:rFonts w:ascii="Times New Roman"/>
          <w:sz w:val="24"/>
        </w:rPr>
        <w:tab/>
        <w:br/>
        <w:tab/>
      </w:r>
      <w:r>
        <w:rPr>
          <w:rFonts w:ascii="Times New Roman"/>
          <w:b w:val="false"/>
          <w:i w:val="false"/>
          <w:color w:val="000000"/>
          <w:sz w:val="24"/>
        </w:rPr>
        <w:t>B)   It is a time of establishing economic independence and advanc­ing in a career.</w:t>
      </w:r>
      <w:r>
        <w:rPr>
          <w:rFonts w:ascii="Times New Roman"/>
          <w:sz w:val="24"/>
        </w:rPr>
      </w:r>
      <w:r>
        <w:rPr>
          <w:rFonts w:ascii="Times New Roman"/>
          <w:sz w:val="24"/>
        </w:rPr>
        <w:br/>
        <w:tab/>
      </w:r>
      <w:r>
        <w:rPr>
          <w:rFonts w:ascii="Times New Roman"/>
          <w:sz w:val="24"/>
        </w:rPr>
        <w:t>C)   It begins in the early twenties and lasts through the thirties.</w:t>
      </w:r>
      <w:r>
        <w:rPr>
          <w:rFonts w:ascii="Times New Roman"/>
          <w:sz w:val="24"/>
        </w:rPr>
        <w:br/>
        <w:tab/>
      </w:r>
      <w:r>
        <w:rPr>
          <w:rFonts w:ascii="Times New Roman"/>
          <w:sz w:val="24"/>
        </w:rPr>
        <w:t>D)   It is a time of life review, retirement, and adjustment to new social roles.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sz w:val="24"/>
        </w:rPr>
        <w:t>Katie-Lou is 88 years old. Katie would most likely be characterized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young-old.</w:t>
      </w:r>
      <w:r>
        <w:rPr>
          <w:rFonts w:ascii="Times New Roman"/>
          <w:sz w:val="24"/>
        </w:rPr>
        <w:tab/>
        <w:br/>
        <w:tab/>
      </w:r>
      <w:r>
        <w:rPr>
          <w:rFonts w:ascii="Times New Roman"/>
          <w:sz w:val="24"/>
        </w:rPr>
        <w:t>B)   old-old.</w:t>
      </w:r>
      <w:r>
        <w:rPr>
          <w:rFonts w:ascii="Times New Roman"/>
          <w:sz w:val="24"/>
        </w:rPr>
        <w:br/>
        <w:tab/>
      </w:r>
      <w:r>
        <w:rPr>
          <w:rFonts w:ascii="Times New Roman"/>
          <w:sz w:val="24"/>
        </w:rPr>
        <w:t>C)   oldest-old.</w:t>
      </w:r>
      <w:r>
        <w:rPr>
          <w:rFonts w:ascii="Times New Roman"/>
          <w:sz w:val="24"/>
        </w:rPr>
        <w:br/>
        <w:tab/>
      </w:r>
      <w:r>
        <w:rPr>
          <w:rFonts w:ascii="Times New Roman"/>
          <w:sz w:val="24"/>
        </w:rPr>
        <w:t>D)   late-old.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sz w:val="24"/>
        </w:rPr>
        <w:t>Which of the following statements about the "young-old" is true?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are people between 60 and 65 years of age.</w:t>
      </w:r>
      <w:r>
        <w:rPr>
          <w:rFonts w:ascii="Times New Roman"/>
          <w:sz w:val="24"/>
        </w:rPr>
        <w:tab/>
        <w:br/>
        <w:tab/>
      </w:r>
      <w:r>
        <w:rPr>
          <w:rFonts w:ascii="Times New Roman"/>
          <w:sz w:val="24"/>
        </w:rPr>
        <w:t>B)   They have little potential for physical and cognitive fitness.</w:t>
      </w:r>
      <w:r>
        <w:rPr>
          <w:rFonts w:ascii="Times New Roman"/>
          <w:sz w:val="24"/>
        </w:rPr>
        <w:br/>
        <w:tab/>
      </w:r>
      <w:r>
        <w:rPr>
          <w:rFonts w:ascii="Times New Roman"/>
          <w:sz w:val="24"/>
        </w:rPr>
        <w:t>C)   They show considerable loss in cognitive skills.</w:t>
      </w:r>
      <w:r>
        <w:rPr>
          <w:rFonts w:ascii="Times New Roman"/>
          <w:sz w:val="24"/>
        </w:rPr>
        <w:br/>
        <w:tab/>
      </w:r>
      <w:r>
        <w:rPr>
          <w:rFonts w:ascii="Times New Roman"/>
          <w:sz w:val="24"/>
        </w:rPr>
        <w:t>D)   They can develop strategies to cope with the gains and losses of aging.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b w:val="false"/>
          <w:i w:val="false"/>
          <w:color w:val="000000"/>
          <w:sz w:val="24"/>
        </w:rPr>
        <w:t>Determining _____ age involves knowing the functional capacities of a person's vital organs.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social</w:t>
      </w:r>
      <w:r>
        <w:rPr>
          <w:rFonts w:ascii="Times New Roman"/>
          <w:sz w:val="24"/>
        </w:rPr>
        <w:tab/>
        <w:br/>
        <w:tab/>
      </w:r>
      <w:r>
        <w:rPr>
          <w:rFonts w:ascii="Times New Roman"/>
          <w:sz w:val="24"/>
        </w:rPr>
        <w:t>B)   chronological</w:t>
      </w:r>
      <w:r>
        <w:rPr>
          <w:rFonts w:ascii="Times New Roman"/>
          <w:sz w:val="24"/>
        </w:rPr>
        <w:br/>
        <w:tab/>
      </w:r>
      <w:r>
        <w:rPr>
          <w:rFonts w:ascii="Times New Roman"/>
          <w:sz w:val="24"/>
        </w:rPr>
        <w:t>C)   biological</w:t>
      </w:r>
      <w:r>
        <w:rPr>
          <w:rFonts w:ascii="Times New Roman"/>
          <w:sz w:val="24"/>
        </w:rPr>
        <w:br/>
        <w:tab/>
      </w:r>
      <w:r>
        <w:rPr>
          <w:rFonts w:ascii="Times New Roman"/>
          <w:sz w:val="24"/>
        </w:rPr>
        <w:t>D)   psychological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sz w:val="24"/>
        </w:rPr>
        <w:t>Ramada, 69, an avid golfer and fitness enthusiast, recently got a comprehensive health exam done, and her physician remarked that her vital organs were in such good shape that her _____ age was about 10 years less than her chronological age.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social</w:t>
      </w:r>
      <w:r>
        <w:rPr>
          <w:rFonts w:ascii="Times New Roman"/>
          <w:sz w:val="24"/>
        </w:rPr>
        <w:tab/>
        <w:br/>
        <w:tab/>
      </w:r>
      <w:r>
        <w:rPr>
          <w:rFonts w:ascii="Times New Roman"/>
          <w:sz w:val="24"/>
        </w:rPr>
        <w:t>B)   mental</w:t>
      </w:r>
      <w:r>
        <w:rPr>
          <w:rFonts w:ascii="Times New Roman"/>
          <w:sz w:val="24"/>
        </w:rPr>
        <w:br/>
        <w:tab/>
      </w:r>
      <w:r>
        <w:rPr>
          <w:rFonts w:ascii="Times New Roman"/>
          <w:sz w:val="24"/>
        </w:rPr>
        <w:t>C)   biological</w:t>
      </w:r>
      <w:r>
        <w:rPr>
          <w:rFonts w:ascii="Times New Roman"/>
          <w:sz w:val="24"/>
        </w:rPr>
        <w:br/>
        <w:tab/>
      </w:r>
      <w:r>
        <w:rPr>
          <w:rFonts w:ascii="Times New Roman"/>
          <w:sz w:val="24"/>
        </w:rPr>
        <w:t>D)   psychological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b w:val="false"/>
          <w:i w:val="false"/>
          <w:color w:val="000000"/>
          <w:sz w:val="24"/>
        </w:rPr>
        <w:t>_____ age is an individual's adaptive capacities compared with those of other individuals of the same chronological age.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Social</w:t>
      </w:r>
      <w:r>
        <w:rPr>
          <w:rFonts w:ascii="Times New Roman"/>
          <w:sz w:val="24"/>
        </w:rPr>
        <w:tab/>
        <w:br/>
        <w:tab/>
      </w:r>
      <w:r>
        <w:rPr>
          <w:rFonts w:ascii="Times New Roman"/>
          <w:sz w:val="24"/>
        </w:rPr>
        <w:t>B)   Psychological</w:t>
      </w:r>
      <w:r>
        <w:rPr>
          <w:rFonts w:ascii="Times New Roman"/>
          <w:sz w:val="24"/>
        </w:rPr>
        <w:br/>
        <w:tab/>
      </w:r>
      <w:r>
        <w:rPr>
          <w:rFonts w:ascii="Times New Roman"/>
          <w:sz w:val="24"/>
        </w:rPr>
        <w:t>C)   Physical</w:t>
      </w:r>
      <w:r>
        <w:rPr>
          <w:rFonts w:ascii="Times New Roman"/>
          <w:sz w:val="24"/>
        </w:rPr>
        <w:br/>
        <w:tab/>
      </w:r>
      <w:r>
        <w:rPr>
          <w:rFonts w:ascii="Times New Roman"/>
          <w:sz w:val="24"/>
        </w:rPr>
        <w:t>D)   Biological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b w:val="false"/>
          <w:i w:val="false"/>
          <w:color w:val="000000"/>
          <w:sz w:val="24"/>
        </w:rPr>
        <w:t>In predicting an adult woman's behavior, it may be more important to know that she is the mother of a 3-year-old child than to know whether she is 20 or 30 years old. This reflects the concept of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chronological age.</w:t>
      </w:r>
      <w:r>
        <w:rPr>
          <w:rFonts w:ascii="Times New Roman"/>
          <w:sz w:val="24"/>
        </w:rPr>
        <w:tab/>
        <w:br/>
        <w:tab/>
      </w:r>
      <w:r>
        <w:rPr>
          <w:rFonts w:ascii="Times New Roman"/>
          <w:sz w:val="24"/>
        </w:rPr>
        <w:t>B)   social age.</w:t>
      </w:r>
      <w:r>
        <w:rPr>
          <w:rFonts w:ascii="Times New Roman"/>
          <w:sz w:val="24"/>
        </w:rPr>
        <w:br/>
        <w:tab/>
      </w:r>
      <w:r>
        <w:rPr>
          <w:rFonts w:ascii="Times New Roman"/>
          <w:sz w:val="24"/>
        </w:rPr>
        <w:t>C)   psychological age.</w:t>
      </w:r>
      <w:r>
        <w:rPr>
          <w:rFonts w:ascii="Times New Roman"/>
          <w:sz w:val="24"/>
        </w:rPr>
        <w:br/>
        <w:tab/>
      </w:r>
      <w:r>
        <w:rPr>
          <w:rFonts w:ascii="Times New Roman"/>
          <w:sz w:val="24"/>
        </w:rPr>
        <w:t>D)   biological age.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sz w:val="24"/>
        </w:rPr>
        <w:t>Which of the following statements is true regarding chronological age?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It is not a reliable predictor of an individual's health.</w:t>
      </w:r>
      <w:r>
        <w:rPr>
          <w:rFonts w:ascii="Times New Roman"/>
          <w:sz w:val="24"/>
        </w:rPr>
      </w:r>
      <w:r>
        <w:rPr>
          <w:rFonts w:ascii="Times New Roman"/>
          <w:sz w:val="24"/>
        </w:rPr>
        <w:tab/>
        <w:br/>
        <w:tab/>
      </w:r>
      <w:r>
        <w:rPr>
          <w:rFonts w:ascii="Times New Roman"/>
          <w:sz w:val="24"/>
        </w:rPr>
        <w:t>B)   According to the life-span perspective, it is the sole component of the overall age profile of an individual.</w:t>
      </w:r>
      <w:r>
        <w:rPr>
          <w:rFonts w:ascii="Times New Roman"/>
          <w:sz w:val="24"/>
        </w:rPr>
        <w:br/>
        <w:tab/>
      </w:r>
      <w:r>
        <w:rPr>
          <w:rFonts w:ascii="Times New Roman"/>
          <w:b w:val="false"/>
          <w:i w:val="false"/>
          <w:color w:val="000000"/>
          <w:sz w:val="24"/>
        </w:rPr>
        <w:t>C)   It is determined by knowing the functional capacities of a person's vital organs, which may be better or worse than those of other people of comparable age.</w:t>
      </w:r>
      <w:r>
        <w:rPr>
          <w:rFonts w:ascii="Times New Roman"/>
          <w:sz w:val="24"/>
        </w:rPr>
      </w:r>
      <w:r>
        <w:rPr>
          <w:rFonts w:ascii="Times New Roman"/>
          <w:sz w:val="24"/>
        </w:rPr>
        <w:br/>
        <w:tab/>
      </w:r>
      <w:r>
        <w:rPr>
          <w:rFonts w:ascii="Times New Roman"/>
          <w:sz w:val="24"/>
        </w:rPr>
        <w:t>D)   It refers to connectedness with others and the social roles individuals adopt.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sz w:val="24"/>
        </w:rPr>
        <w:t>Who among the following most clearly exhibits the developmental pattern of successful aging?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Khalid, who is 79 years old and has started experiencing a modest decline in his psychological functioning</w:t>
      </w:r>
      <w:r>
        <w:rPr>
          <w:rFonts w:ascii="Times New Roman"/>
          <w:sz w:val="24"/>
        </w:rPr>
        <w:tab/>
        <w:br/>
        <w:tab/>
      </w:r>
      <w:r>
        <w:rPr>
          <w:rFonts w:ascii="Times New Roman"/>
          <w:sz w:val="24"/>
        </w:rPr>
        <w:t>B)   Shyam, who is 81 years old and frequently forgets where he places his belongings</w:t>
      </w:r>
      <w:r>
        <w:rPr>
          <w:rFonts w:ascii="Times New Roman"/>
          <w:sz w:val="24"/>
        </w:rPr>
        <w:br/>
        <w:tab/>
      </w:r>
      <w:r>
        <w:rPr>
          <w:rFonts w:ascii="Times New Roman"/>
          <w:sz w:val="24"/>
        </w:rPr>
        <w:t>C)   Carlo, who is 78 years old and suffers from Parkinson disease, which impairs his daily functioning</w:t>
      </w:r>
      <w:r>
        <w:rPr>
          <w:rFonts w:ascii="Times New Roman"/>
          <w:sz w:val="24"/>
        </w:rPr>
        <w:br/>
        <w:tab/>
      </w:r>
      <w:r>
        <w:rPr>
          <w:rFonts w:ascii="Times New Roman"/>
          <w:sz w:val="24"/>
        </w:rPr>
        <w:t>D)   Selena, who is 80 years old and is capable of walking without the support of a cane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sz w:val="24"/>
        </w:rPr>
        <w:t>The developmental pattern experienced by most people in which psychological functioning peaks in early middle age and starts to decline in the early eighties is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normal aging.</w:t>
      </w:r>
      <w:r>
        <w:rPr>
          <w:rFonts w:ascii="Times New Roman"/>
          <w:sz w:val="24"/>
        </w:rPr>
        <w:tab/>
        <w:br/>
        <w:tab/>
      </w:r>
      <w:r>
        <w:rPr>
          <w:rFonts w:ascii="Times New Roman"/>
          <w:sz w:val="24"/>
        </w:rPr>
        <w:t>B)   pathological aging.</w:t>
      </w:r>
      <w:r>
        <w:rPr>
          <w:rFonts w:ascii="Times New Roman"/>
          <w:sz w:val="24"/>
        </w:rPr>
        <w:br/>
        <w:tab/>
      </w:r>
      <w:r>
        <w:rPr>
          <w:rFonts w:ascii="Times New Roman"/>
          <w:sz w:val="24"/>
        </w:rPr>
        <w:t>C)   everyday aging.</w:t>
      </w:r>
      <w:r>
        <w:rPr>
          <w:rFonts w:ascii="Times New Roman"/>
          <w:sz w:val="24"/>
        </w:rPr>
        <w:br/>
        <w:tab/>
      </w:r>
      <w:r>
        <w:rPr>
          <w:rFonts w:ascii="Times New Roman"/>
          <w:sz w:val="24"/>
        </w:rPr>
        <w:t>D)   successful aging.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sz w:val="24"/>
        </w:rPr>
        <w:t>Andrew is 60 and is starting to have memory lapses and struggling to complete things that used to take him no time at all. He finds himself forgetting driving routes that he used to know. Andrew seems to be experiencing the developmental pattern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normal aging.</w:t>
      </w:r>
      <w:r>
        <w:rPr>
          <w:rFonts w:ascii="Times New Roman"/>
          <w:sz w:val="24"/>
        </w:rPr>
        <w:tab/>
        <w:br/>
        <w:tab/>
      </w:r>
      <w:r>
        <w:rPr>
          <w:rFonts w:ascii="Times New Roman"/>
          <w:sz w:val="24"/>
        </w:rPr>
        <w:t>B)   pathological aging.</w:t>
      </w:r>
      <w:r>
        <w:rPr>
          <w:rFonts w:ascii="Times New Roman"/>
          <w:sz w:val="24"/>
        </w:rPr>
        <w:br/>
        <w:tab/>
      </w:r>
      <w:r>
        <w:rPr>
          <w:rFonts w:ascii="Times New Roman"/>
          <w:sz w:val="24"/>
        </w:rPr>
        <w:t>C)   everyday aging.</w:t>
      </w:r>
      <w:r>
        <w:rPr>
          <w:rFonts w:ascii="Times New Roman"/>
          <w:sz w:val="24"/>
        </w:rPr>
        <w:br/>
        <w:tab/>
      </w:r>
      <w:r>
        <w:rPr>
          <w:rFonts w:ascii="Times New Roman"/>
          <w:sz w:val="24"/>
        </w:rPr>
        <w:t>D)   successful aging.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sz w:val="24"/>
        </w:rPr>
        <w:t>According to an increasing number of studies in the United States, compared with younger people, older people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are more pressured to achieve.</w:t>
      </w:r>
      <w:r>
        <w:rPr>
          <w:rFonts w:ascii="Times New Roman"/>
          <w:sz w:val="24"/>
        </w:rPr>
        <w:tab/>
        <w:br/>
        <w:tab/>
      </w:r>
      <w:r>
        <w:rPr>
          <w:rFonts w:ascii="Times New Roman"/>
          <w:sz w:val="24"/>
        </w:rPr>
        <w:t>B)   have better relationships with people they care about.</w:t>
      </w:r>
      <w:r>
        <w:rPr>
          <w:rFonts w:ascii="Times New Roman"/>
          <w:sz w:val="24"/>
        </w:rPr>
        <w:br/>
        <w:tab/>
      </w:r>
      <w:r>
        <w:rPr>
          <w:rFonts w:ascii="Times New Roman"/>
          <w:sz w:val="24"/>
        </w:rPr>
        <w:t>C)   are less content with what they have in their lives.</w:t>
      </w:r>
      <w:r>
        <w:rPr>
          <w:rFonts w:ascii="Times New Roman"/>
          <w:sz w:val="24"/>
        </w:rPr>
        <w:br/>
        <w:tab/>
      </w:r>
      <w:r>
        <w:rPr>
          <w:rFonts w:ascii="Times New Roman"/>
          <w:sz w:val="24"/>
        </w:rPr>
        <w:t>D)   have less time for leisurely pursuits.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b w:val="false"/>
          <w:i w:val="false"/>
          <w:color w:val="000000"/>
          <w:sz w:val="24"/>
        </w:rPr>
        <w:t>In the nature-nurture issue, nature refers to an organism's _____, nurture to its _____.</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personality traits; abilities</w:t>
      </w:r>
      <w:r>
        <w:rPr>
          <w:rFonts w:ascii="Times New Roman"/>
          <w:sz w:val="24"/>
        </w:rPr>
        <w:tab/>
        <w:br/>
        <w:tab/>
      </w:r>
      <w:r>
        <w:rPr>
          <w:rFonts w:ascii="Times New Roman"/>
          <w:sz w:val="24"/>
        </w:rPr>
        <w:t>B)   attributes; ecological heritage</w:t>
      </w:r>
      <w:r>
        <w:rPr>
          <w:rFonts w:ascii="Times New Roman"/>
          <w:sz w:val="24"/>
        </w:rPr>
        <w:br/>
        <w:tab/>
      </w:r>
      <w:r>
        <w:rPr>
          <w:rFonts w:ascii="Times New Roman"/>
          <w:sz w:val="24"/>
        </w:rPr>
        <w:t>C)   biological inheritance; environmental experiences</w:t>
      </w:r>
      <w:r>
        <w:rPr>
          <w:rFonts w:ascii="Times New Roman"/>
          <w:sz w:val="24"/>
        </w:rPr>
        <w:br/>
        <w:tab/>
      </w:r>
      <w:r>
        <w:rPr>
          <w:rFonts w:ascii="Times New Roman"/>
          <w:sz w:val="24"/>
        </w:rPr>
        <w:t>D)   acquired traits; heredity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sz w:val="24"/>
        </w:rPr>
        <w:t>The question of whether a fun-loving, carefree adolescent is bound to have difficulty holding down a 9-to-5 job as an adult reflects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epigenetic view.</w:t>
      </w:r>
      <w:r>
        <w:rPr>
          <w:rFonts w:ascii="Times New Roman"/>
          <w:sz w:val="24"/>
        </w:rPr>
        <w:tab/>
        <w:br/>
        <w:tab/>
      </w:r>
      <w:r>
        <w:rPr>
          <w:rFonts w:ascii="Times New Roman"/>
          <w:sz w:val="24"/>
        </w:rPr>
        <w:t>B)   stability-change issue.</w:t>
      </w:r>
      <w:r>
        <w:rPr>
          <w:rFonts w:ascii="Times New Roman"/>
          <w:sz w:val="24"/>
        </w:rPr>
        <w:br/>
        <w:tab/>
      </w:r>
      <w:r>
        <w:rPr>
          <w:rFonts w:ascii="Times New Roman"/>
          <w:sz w:val="24"/>
        </w:rPr>
        <w:t>C)   nature-nurture issue.</w:t>
      </w:r>
      <w:r>
        <w:rPr>
          <w:rFonts w:ascii="Times New Roman"/>
          <w:sz w:val="24"/>
        </w:rPr>
        <w:br/>
        <w:tab/>
      </w:r>
      <w:r>
        <w:rPr>
          <w:rFonts w:ascii="Times New Roman"/>
          <w:sz w:val="24"/>
        </w:rPr>
        <w:t>D)   continuity-discontinuity issue.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b w:val="false"/>
          <w:i w:val="false"/>
          <w:color w:val="000000"/>
          <w:sz w:val="24"/>
        </w:rPr>
        <w:t>Gina's therapist attributes her delinquent behavior to heredity and to the gross neglect she suffered as a baby at the hands of her alcoholic mother. Gina's therapist appears to be emphasizing the _____ aspect of her development.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personality</w:t>
      </w:r>
      <w:r>
        <w:rPr>
          <w:rFonts w:ascii="Times New Roman"/>
          <w:sz w:val="24"/>
        </w:rPr>
        <w:tab/>
        <w:br/>
        <w:tab/>
      </w:r>
      <w:r>
        <w:rPr>
          <w:rFonts w:ascii="Times New Roman"/>
          <w:sz w:val="24"/>
        </w:rPr>
        <w:t>B)   lifelong learning</w:t>
      </w:r>
      <w:r>
        <w:rPr>
          <w:rFonts w:ascii="Times New Roman"/>
          <w:sz w:val="24"/>
        </w:rPr>
        <w:br/>
        <w:tab/>
      </w:r>
      <w:r>
        <w:rPr>
          <w:rFonts w:ascii="Times New Roman"/>
          <w:sz w:val="24"/>
        </w:rPr>
        <w:t>C)   discontinuity</w:t>
      </w:r>
      <w:r>
        <w:rPr>
          <w:rFonts w:ascii="Times New Roman"/>
          <w:sz w:val="24"/>
        </w:rPr>
        <w:br/>
        <w:tab/>
      </w:r>
      <w:r>
        <w:rPr>
          <w:rFonts w:ascii="Times New Roman"/>
          <w:sz w:val="24"/>
        </w:rPr>
        <w:t>D)   stability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b w:val="false"/>
          <w:i w:val="false"/>
          <w:color w:val="000000"/>
          <w:sz w:val="24"/>
        </w:rPr>
        <w:t xml:space="preserve">In the continuity-discontinuity issue in development,   </w:t>
      </w:r>
      <w:r>
        <w:rPr>
          <w:rFonts w:ascii="Times New Roman"/>
          <w:b w:val="false"/>
          <w:i/>
          <w:color w:val="000000"/>
          <w:sz w:val="24"/>
        </w:rPr>
        <w:t>continuity</w:t>
      </w:r>
      <w:r>
        <w:rPr>
          <w:rFonts w:ascii="Times New Roman"/>
          <w:b w:val="false"/>
          <w:i w:val="false"/>
          <w:color w:val="000000"/>
          <w:sz w:val="24"/>
        </w:rPr>
        <w:t xml:space="preserve"> refers to _____, while   </w:t>
      </w:r>
      <w:r>
        <w:rPr>
          <w:rFonts w:ascii="Times New Roman"/>
          <w:b w:val="false"/>
          <w:i/>
          <w:color w:val="000000"/>
          <w:sz w:val="24"/>
        </w:rPr>
        <w:t>discontinuity</w:t>
      </w:r>
      <w:r>
        <w:rPr>
          <w:rFonts w:ascii="Times New Roman"/>
          <w:b w:val="false"/>
          <w:i w:val="false"/>
          <w:color w:val="000000"/>
          <w:sz w:val="24"/>
        </w:rPr>
        <w:t xml:space="preserve"> implies _____.</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abrupt change; stability</w:t>
      </w:r>
      <w:r>
        <w:rPr>
          <w:rFonts w:ascii="Times New Roman"/>
          <w:sz w:val="24"/>
        </w:rPr>
        <w:tab/>
        <w:br/>
        <w:tab/>
      </w:r>
      <w:r>
        <w:rPr>
          <w:rFonts w:ascii="Times New Roman"/>
          <w:sz w:val="24"/>
        </w:rPr>
        <w:t>B)   gradual change; distinct stages</w:t>
      </w:r>
      <w:r>
        <w:rPr>
          <w:rFonts w:ascii="Times New Roman"/>
          <w:sz w:val="24"/>
        </w:rPr>
        <w:br/>
        <w:tab/>
      </w:r>
      <w:r>
        <w:rPr>
          <w:rFonts w:ascii="Times New Roman"/>
          <w:sz w:val="24"/>
        </w:rPr>
        <w:t>C)   qualitative change; quantitative change</w:t>
      </w:r>
      <w:r>
        <w:rPr>
          <w:rFonts w:ascii="Times New Roman"/>
          <w:sz w:val="24"/>
        </w:rPr>
        <w:br/>
        <w:tab/>
      </w:r>
      <w:r>
        <w:rPr>
          <w:rFonts w:ascii="Times New Roman"/>
          <w:sz w:val="24"/>
        </w:rPr>
        <w:t>D)   discrete stages; gradations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sz w:val="24"/>
        </w:rPr>
        <w:t>The concept of discontinuity is characterized by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qualitative change.</w:t>
      </w:r>
      <w:r>
        <w:rPr>
          <w:rFonts w:ascii="Times New Roman"/>
          <w:sz w:val="24"/>
        </w:rPr>
        <w:tab/>
        <w:br/>
        <w:tab/>
      </w:r>
      <w:r>
        <w:rPr>
          <w:rFonts w:ascii="Times New Roman"/>
          <w:sz w:val="24"/>
        </w:rPr>
        <w:t>B)   quantitative change.</w:t>
      </w:r>
      <w:r>
        <w:rPr>
          <w:rFonts w:ascii="Times New Roman"/>
          <w:sz w:val="24"/>
        </w:rPr>
        <w:br/>
        <w:tab/>
      </w:r>
      <w:r>
        <w:rPr>
          <w:rFonts w:ascii="Times New Roman"/>
          <w:sz w:val="24"/>
        </w:rPr>
        <w:t>C)   collective change.</w:t>
      </w:r>
      <w:r>
        <w:rPr>
          <w:rFonts w:ascii="Times New Roman"/>
          <w:sz w:val="24"/>
        </w:rPr>
        <w:br/>
        <w:tab/>
      </w:r>
      <w:r>
        <w:rPr>
          <w:rFonts w:ascii="Times New Roman"/>
          <w:sz w:val="24"/>
        </w:rPr>
        <w:t>D)   measured change.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sz w:val="24"/>
        </w:rPr>
        <w:t>Lisa is a clinical psychologist. She decides to conduct a study on whether the progression of memory loss in older adults with Alzheimer disease can be slowed down. According to the scientific method, which of the following describes the sequence Lisa should follow?</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collect data, conceptualize a process or problem to be studied, analyze data, draw conclusions</w:t>
      </w:r>
      <w:r>
        <w:rPr>
          <w:rFonts w:ascii="Times New Roman"/>
          <w:sz w:val="24"/>
        </w:rPr>
        <w:tab/>
        <w:br/>
        <w:tab/>
      </w:r>
      <w:r>
        <w:rPr>
          <w:rFonts w:ascii="Times New Roman"/>
          <w:sz w:val="24"/>
        </w:rPr>
        <w:t>B)   conceptualize a process or problem to be studied, collect data, analyze data, draw conclusions</w:t>
      </w:r>
      <w:r>
        <w:rPr>
          <w:rFonts w:ascii="Times New Roman"/>
          <w:sz w:val="24"/>
        </w:rPr>
        <w:br/>
        <w:tab/>
      </w:r>
      <w:r>
        <w:rPr>
          <w:rFonts w:ascii="Times New Roman"/>
          <w:sz w:val="24"/>
        </w:rPr>
        <w:t>C)   collect data, analyze data, conceptualize a process or problem to be studied, draw conclusions</w:t>
      </w:r>
      <w:r>
        <w:rPr>
          <w:rFonts w:ascii="Times New Roman"/>
          <w:sz w:val="24"/>
        </w:rPr>
        <w:br/>
        <w:tab/>
      </w:r>
      <w:r>
        <w:rPr>
          <w:rFonts w:ascii="Times New Roman"/>
          <w:sz w:val="24"/>
        </w:rPr>
        <w:t>D)   conceptualize a process or problem to be studied, draw conclusions, collect data, analyze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sz w:val="24"/>
        </w:rPr>
        <w:t>Dr. Perkins predicts that children who spend years playing a musical instrument are smarter than children who do not play music. This testable prediction is known as a(n)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hypothesis.</w:t>
      </w:r>
      <w:r>
        <w:rPr>
          <w:rFonts w:ascii="Times New Roman"/>
          <w:sz w:val="24"/>
        </w:rPr>
        <w:tab/>
        <w:br/>
        <w:tab/>
      </w:r>
      <w:r>
        <w:rPr>
          <w:rFonts w:ascii="Times New Roman"/>
          <w:sz w:val="24"/>
        </w:rPr>
        <w:t>B)   classification.</w:t>
      </w:r>
      <w:r>
        <w:rPr>
          <w:rFonts w:ascii="Times New Roman"/>
          <w:sz w:val="24"/>
        </w:rPr>
        <w:br/>
        <w:tab/>
      </w:r>
      <w:r>
        <w:rPr>
          <w:rFonts w:ascii="Times New Roman"/>
          <w:sz w:val="24"/>
        </w:rPr>
        <w:t>C)   variable.</w:t>
      </w:r>
      <w:r>
        <w:rPr>
          <w:rFonts w:ascii="Times New Roman"/>
          <w:sz w:val="24"/>
        </w:rPr>
        <w:br/>
        <w:tab/>
      </w:r>
      <w:r>
        <w:rPr>
          <w:rFonts w:ascii="Times New Roman"/>
          <w:sz w:val="24"/>
        </w:rPr>
        <w:t>D)   axiom.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sz w:val="24"/>
        </w:rPr>
        <w:t>_____ theories describe development as primarily unconscious and heavily colored by emotion.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Behavioral</w:t>
      </w:r>
      <w:r>
        <w:rPr>
          <w:rFonts w:ascii="Times New Roman"/>
          <w:sz w:val="24"/>
        </w:rPr>
        <w:tab/>
        <w:br/>
        <w:tab/>
      </w:r>
      <w:r>
        <w:rPr>
          <w:rFonts w:ascii="Times New Roman"/>
          <w:sz w:val="24"/>
        </w:rPr>
        <w:t>B)   Social cognitive</w:t>
      </w:r>
      <w:r>
        <w:rPr>
          <w:rFonts w:ascii="Times New Roman"/>
          <w:sz w:val="24"/>
        </w:rPr>
        <w:br/>
        <w:tab/>
      </w:r>
      <w:r>
        <w:rPr>
          <w:rFonts w:ascii="Times New Roman"/>
          <w:sz w:val="24"/>
        </w:rPr>
        <w:t>C)   Evolutionary</w:t>
      </w:r>
      <w:r>
        <w:rPr>
          <w:rFonts w:ascii="Times New Roman"/>
          <w:sz w:val="24"/>
        </w:rPr>
        <w:br/>
        <w:tab/>
      </w:r>
      <w:r>
        <w:rPr>
          <w:rFonts w:ascii="Times New Roman"/>
          <w:sz w:val="24"/>
        </w:rPr>
        <w:t>D)   Psychoanalytic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sz w:val="24"/>
        </w:rPr>
        <w:t>Dr. Berenstein holds the view that behavior is merely a surface characteristic and that a true understanding of development requires analyzing the symbolic meanings of behavior and the deep inner workings of the mind. Dr. Berenstein can be described as a(n)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psychoanalytic theorist.</w:t>
      </w:r>
      <w:r>
        <w:rPr>
          <w:rFonts w:ascii="Times New Roman"/>
          <w:sz w:val="24"/>
        </w:rPr>
        <w:tab/>
        <w:br/>
        <w:tab/>
      </w:r>
      <w:r>
        <w:rPr>
          <w:rFonts w:ascii="Times New Roman"/>
          <w:sz w:val="24"/>
        </w:rPr>
        <w:t>B)   evolutionary theorist.</w:t>
      </w:r>
      <w:r>
        <w:rPr>
          <w:rFonts w:ascii="Times New Roman"/>
          <w:sz w:val="24"/>
        </w:rPr>
        <w:br/>
        <w:tab/>
      </w:r>
      <w:r>
        <w:rPr>
          <w:rFonts w:ascii="Times New Roman"/>
          <w:sz w:val="24"/>
        </w:rPr>
        <w:t>C)   cognitive theorist.</w:t>
      </w:r>
      <w:r>
        <w:rPr>
          <w:rFonts w:ascii="Times New Roman"/>
          <w:sz w:val="24"/>
        </w:rPr>
        <w:br/>
        <w:tab/>
      </w:r>
      <w:r>
        <w:rPr>
          <w:rFonts w:ascii="Times New Roman"/>
          <w:sz w:val="24"/>
        </w:rPr>
        <w:t>D)   behavioral theorist.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b w:val="false"/>
          <w:i w:val="false"/>
          <w:color w:val="000000"/>
          <w:sz w:val="24"/>
        </w:rPr>
        <w:t>Identify the correct sequence of the five stages of psychosexual development described in Freud's theory of development.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genital, oral, anal, phallic, and latency</w:t>
      </w:r>
      <w:r>
        <w:rPr>
          <w:rFonts w:ascii="Times New Roman"/>
          <w:sz w:val="24"/>
        </w:rPr>
        <w:tab/>
        <w:br/>
        <w:tab/>
      </w:r>
      <w:r>
        <w:rPr>
          <w:rFonts w:ascii="Times New Roman"/>
          <w:sz w:val="24"/>
        </w:rPr>
        <w:t>B)   oral, anal, phallic, latency, and genital</w:t>
      </w:r>
      <w:r>
        <w:rPr>
          <w:rFonts w:ascii="Times New Roman"/>
          <w:sz w:val="24"/>
        </w:rPr>
        <w:br/>
        <w:tab/>
      </w:r>
      <w:r>
        <w:rPr>
          <w:rFonts w:ascii="Times New Roman"/>
          <w:sz w:val="24"/>
        </w:rPr>
        <w:t>C)   anal, genital, oral, phallic, and latency</w:t>
      </w:r>
      <w:r>
        <w:rPr>
          <w:rFonts w:ascii="Times New Roman"/>
          <w:sz w:val="24"/>
        </w:rPr>
        <w:br/>
        <w:tab/>
      </w:r>
      <w:r>
        <w:rPr>
          <w:rFonts w:ascii="Times New Roman"/>
          <w:sz w:val="24"/>
        </w:rPr>
        <w:t>D)   oral, phallic, anal, latency, and genital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sz w:val="24"/>
        </w:rPr>
        <w:t>According to Sigmund Freud, which of the following statements is true?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Children's social interaction with more-skilled adults and peers is indispensable to their cognitive development.</w:t>
      </w:r>
      <w:r>
        <w:rPr>
          <w:rFonts w:ascii="Times New Roman"/>
          <w:sz w:val="24"/>
        </w:rPr>
      </w:r>
      <w:r>
        <w:rPr>
          <w:rFonts w:ascii="Times New Roman"/>
          <w:sz w:val="24"/>
        </w:rPr>
        <w:tab/>
        <w:br/>
        <w:tab/>
      </w:r>
      <w:r>
        <w:rPr>
          <w:rFonts w:ascii="Times New Roman"/>
          <w:sz w:val="24"/>
        </w:rPr>
        <w:t>B)   Children go through four stages of cognitive development as they actively construct their understanding of the world.</w:t>
      </w:r>
      <w:r>
        <w:rPr>
          <w:rFonts w:ascii="Times New Roman"/>
          <w:sz w:val="24"/>
        </w:rPr>
        <w:br/>
        <w:tab/>
      </w:r>
      <w:r>
        <w:rPr>
          <w:rFonts w:ascii="Times New Roman"/>
          <w:sz w:val="24"/>
        </w:rPr>
        <w:t>C)   The primary motivation for human behavior is social in nature.</w:t>
      </w:r>
      <w:r>
        <w:rPr>
          <w:rFonts w:ascii="Times New Roman"/>
          <w:sz w:val="24"/>
        </w:rPr>
        <w:br/>
        <w:tab/>
      </w:r>
      <w:r>
        <w:rPr>
          <w:rFonts w:ascii="Times New Roman"/>
          <w:b w:val="false"/>
          <w:i w:val="false"/>
          <w:color w:val="000000"/>
          <w:sz w:val="24"/>
        </w:rPr>
        <w:t>D)   People's basic personality is shaped during the first five years of their life.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sz w:val="24"/>
        </w:rPr>
        <w:t>Most contemporary psychoanalytic theorists believe that Sigmund Freud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proposed a theory that has stood the test of time and needs no revisions.</w:t>
      </w:r>
      <w:r>
        <w:rPr>
          <w:rFonts w:ascii="Times New Roman"/>
          <w:sz w:val="24"/>
        </w:rPr>
        <w:tab/>
        <w:br/>
        <w:tab/>
      </w:r>
      <w:r>
        <w:rPr>
          <w:rFonts w:ascii="Times New Roman"/>
          <w:sz w:val="24"/>
        </w:rPr>
        <w:t>B)   overemphasized sexual instincts.</w:t>
      </w:r>
      <w:r>
        <w:rPr>
          <w:rFonts w:ascii="Times New Roman"/>
          <w:sz w:val="24"/>
        </w:rPr>
        <w:br/>
        <w:tab/>
      </w:r>
      <w:r>
        <w:rPr>
          <w:rFonts w:ascii="Times New Roman"/>
          <w:b w:val="false"/>
          <w:i w:val="false"/>
          <w:color w:val="000000"/>
          <w:sz w:val="24"/>
        </w:rPr>
        <w:t>C)   overemphasized cultural experiences as determinants of an individual's development.</w:t>
      </w:r>
      <w:r>
        <w:rPr>
          <w:rFonts w:ascii="Times New Roman"/>
          <w:sz w:val="24"/>
        </w:rPr>
      </w:r>
      <w:r>
        <w:rPr>
          <w:rFonts w:ascii="Times New Roman"/>
          <w:sz w:val="24"/>
        </w:rPr>
        <w:br/>
        <w:tab/>
      </w:r>
      <w:r>
        <w:rPr>
          <w:rFonts w:ascii="Times New Roman"/>
          <w:sz w:val="24"/>
        </w:rPr>
        <w:t>D)   underestimated the role of the unconscious mind in determining development.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sz w:val="24"/>
        </w:rPr>
        <w:t>One of the differences between Sigmund Freud and Erik Erikson is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Freud underestimated the role of the unconscious mind in determining the life-span development of an individual.</w:t>
      </w:r>
      <w:r>
        <w:rPr>
          <w:rFonts w:ascii="Times New Roman"/>
          <w:sz w:val="24"/>
        </w:rPr>
        <w:tab/>
        <w:br/>
        <w:tab/>
      </w:r>
      <w:r>
        <w:rPr>
          <w:rFonts w:ascii="Times New Roman"/>
          <w:sz w:val="24"/>
        </w:rPr>
        <w:t>B)   Erikson believed that development lasted only until the age of 20.</w:t>
      </w:r>
      <w:r>
        <w:rPr>
          <w:rFonts w:ascii="Times New Roman"/>
          <w:sz w:val="24"/>
        </w:rPr>
        <w:br/>
        <w:tab/>
      </w:r>
      <w:r>
        <w:rPr>
          <w:rFonts w:ascii="Times New Roman"/>
          <w:sz w:val="24"/>
        </w:rPr>
        <w:t>C)   Erikson emphasized the importance of both early and later experiences.</w:t>
      </w:r>
      <w:r>
        <w:rPr>
          <w:rFonts w:ascii="Times New Roman"/>
          <w:sz w:val="24"/>
        </w:rPr>
        <w:br/>
        <w:tab/>
      </w:r>
      <w:r>
        <w:rPr>
          <w:rFonts w:ascii="Times New Roman"/>
          <w:sz w:val="24"/>
        </w:rPr>
        <w:t>D)   Erikson overemphasized the role of sexuality in the life-span development of an individual.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b w:val="false"/>
          <w:i w:val="false"/>
          <w:color w:val="000000"/>
          <w:sz w:val="24"/>
        </w:rPr>
        <w:t>According to Erik Erikson's psychosocial theory, a lifelong expectation that the world will be a good and pleasant place to live sets in during the _____ stage.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industry versus inferiority</w:t>
      </w:r>
      <w:r>
        <w:rPr>
          <w:rFonts w:ascii="Times New Roman"/>
          <w:sz w:val="24"/>
        </w:rPr>
        <w:tab/>
        <w:br/>
        <w:tab/>
      </w:r>
      <w:r>
        <w:rPr>
          <w:rFonts w:ascii="Times New Roman"/>
          <w:sz w:val="24"/>
        </w:rPr>
        <w:t>B)   intimacy versus isolation</w:t>
      </w:r>
      <w:r>
        <w:rPr>
          <w:rFonts w:ascii="Times New Roman"/>
          <w:sz w:val="24"/>
        </w:rPr>
        <w:br/>
        <w:tab/>
      </w:r>
      <w:r>
        <w:rPr>
          <w:rFonts w:ascii="Times New Roman"/>
          <w:sz w:val="24"/>
        </w:rPr>
        <w:t>C)   initiative versus guilt</w:t>
      </w:r>
      <w:r>
        <w:rPr>
          <w:rFonts w:ascii="Times New Roman"/>
          <w:sz w:val="24"/>
        </w:rPr>
        <w:br/>
        <w:tab/>
      </w:r>
      <w:r>
        <w:rPr>
          <w:rFonts w:ascii="Times New Roman"/>
          <w:sz w:val="24"/>
        </w:rPr>
        <w:t>D)   trust versus mistrust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b w:val="false"/>
          <w:i w:val="false"/>
          <w:color w:val="000000"/>
          <w:sz w:val="24"/>
        </w:rPr>
        <w:t>The first stage in Erikson's theory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autonomy versus shame and doubt.</w:t>
      </w:r>
      <w:r>
        <w:rPr>
          <w:rFonts w:ascii="Times New Roman"/>
          <w:sz w:val="24"/>
        </w:rPr>
        <w:tab/>
        <w:br/>
        <w:tab/>
      </w:r>
      <w:r>
        <w:rPr>
          <w:rFonts w:ascii="Times New Roman"/>
          <w:sz w:val="24"/>
        </w:rPr>
        <w:t>B)   initiative versus guilt.</w:t>
      </w:r>
      <w:r>
        <w:rPr>
          <w:rFonts w:ascii="Times New Roman"/>
          <w:sz w:val="24"/>
        </w:rPr>
        <w:br/>
        <w:tab/>
      </w:r>
      <w:r>
        <w:rPr>
          <w:rFonts w:ascii="Times New Roman"/>
          <w:sz w:val="24"/>
        </w:rPr>
        <w:t>C)   generativity versus stagnation.</w:t>
      </w:r>
      <w:r>
        <w:rPr>
          <w:rFonts w:ascii="Times New Roman"/>
          <w:sz w:val="24"/>
        </w:rPr>
        <w:br/>
        <w:tab/>
      </w:r>
      <w:r>
        <w:rPr>
          <w:rFonts w:ascii="Times New Roman"/>
          <w:sz w:val="24"/>
        </w:rPr>
        <w:t>D)   trust versus mistrust.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b w:val="false"/>
          <w:i w:val="false"/>
          <w:color w:val="000000"/>
          <w:sz w:val="24"/>
        </w:rPr>
        <w:t>Kelly responds to her infant's needs in a consistent and timely way. When he is tired she puts him down for a nap, and when he is hungry she feeds him. Erikson would say that Kelly is helping her son to develop a sense of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autonomy.</w:t>
      </w:r>
      <w:r>
        <w:rPr>
          <w:rFonts w:ascii="Times New Roman"/>
          <w:sz w:val="24"/>
        </w:rPr>
        <w:tab/>
        <w:br/>
        <w:tab/>
      </w:r>
      <w:r>
        <w:rPr>
          <w:rFonts w:ascii="Times New Roman"/>
          <w:sz w:val="24"/>
        </w:rPr>
        <w:t>B)   initiative.</w:t>
      </w:r>
      <w:r>
        <w:rPr>
          <w:rFonts w:ascii="Times New Roman"/>
          <w:sz w:val="24"/>
        </w:rPr>
        <w:br/>
        <w:tab/>
      </w:r>
      <w:r>
        <w:rPr>
          <w:rFonts w:ascii="Times New Roman"/>
          <w:sz w:val="24"/>
        </w:rPr>
        <w:t>C)   trust.</w:t>
      </w:r>
      <w:r>
        <w:rPr>
          <w:rFonts w:ascii="Times New Roman"/>
          <w:sz w:val="24"/>
        </w:rPr>
        <w:br/>
        <w:tab/>
      </w:r>
      <w:r>
        <w:rPr>
          <w:rFonts w:ascii="Times New Roman"/>
          <w:sz w:val="24"/>
        </w:rPr>
        <w:t>D)   integrity.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b w:val="false"/>
          <w:i w:val="false"/>
          <w:color w:val="000000"/>
          <w:sz w:val="24"/>
        </w:rPr>
        <w:t>Two-year-old Julia is learning to talk, and her parents would say that her favorite word is "no." This would be considered normal for a child in Erik Erikson's life-span stage of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initiative versus guilt.</w:t>
      </w:r>
      <w:r>
        <w:rPr>
          <w:rFonts w:ascii="Times New Roman"/>
          <w:sz w:val="24"/>
        </w:rPr>
        <w:tab/>
        <w:br/>
        <w:tab/>
      </w:r>
      <w:r>
        <w:rPr>
          <w:rFonts w:ascii="Times New Roman"/>
          <w:sz w:val="24"/>
        </w:rPr>
        <w:t>B)   intimacy versus isolation.</w:t>
      </w:r>
      <w:r>
        <w:rPr>
          <w:rFonts w:ascii="Times New Roman"/>
          <w:sz w:val="24"/>
        </w:rPr>
        <w:br/>
        <w:tab/>
      </w:r>
      <w:r>
        <w:rPr>
          <w:rFonts w:ascii="Times New Roman"/>
          <w:sz w:val="24"/>
        </w:rPr>
        <w:t>C)   autonomy versus shame and doubt.</w:t>
      </w:r>
      <w:r>
        <w:rPr>
          <w:rFonts w:ascii="Times New Roman"/>
          <w:sz w:val="24"/>
        </w:rPr>
        <w:br/>
        <w:tab/>
      </w:r>
      <w:r>
        <w:rPr>
          <w:rFonts w:ascii="Times New Roman"/>
          <w:sz w:val="24"/>
        </w:rPr>
        <w:t>D)   trust versus mistrust.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sz w:val="24"/>
        </w:rPr>
        <w:t>McKenzie, age 2, wants to do everything on her own. Her mother punishes her when she attempts to pour her own milk or tries to answer the phone. Erikson would say that McKenzie is likely to develop a sense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inferiority.</w:t>
      </w:r>
      <w:r>
        <w:rPr>
          <w:rFonts w:ascii="Times New Roman"/>
          <w:sz w:val="24"/>
        </w:rPr>
        <w:tab/>
        <w:br/>
        <w:tab/>
      </w:r>
      <w:r>
        <w:rPr>
          <w:rFonts w:ascii="Times New Roman"/>
          <w:sz w:val="24"/>
        </w:rPr>
        <w:t>B)   autonomy.</w:t>
      </w:r>
      <w:r>
        <w:rPr>
          <w:rFonts w:ascii="Times New Roman"/>
          <w:sz w:val="24"/>
        </w:rPr>
        <w:br/>
        <w:tab/>
      </w:r>
      <w:r>
        <w:rPr>
          <w:rFonts w:ascii="Times New Roman"/>
          <w:sz w:val="24"/>
        </w:rPr>
        <w:t>C)   stagnation.</w:t>
      </w:r>
      <w:r>
        <w:rPr>
          <w:rFonts w:ascii="Times New Roman"/>
          <w:sz w:val="24"/>
        </w:rPr>
        <w:br/>
        <w:tab/>
      </w:r>
      <w:r>
        <w:rPr>
          <w:rFonts w:ascii="Times New Roman"/>
          <w:sz w:val="24"/>
        </w:rPr>
        <w:t>D)   shame and doubt.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sz w:val="24"/>
        </w:rPr>
        <w:t>Johnny is attempting to resolve the crisis of initiative versus guilt. According to Erik Erikson, he is most likely 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preschool.</w:t>
      </w:r>
      <w:r>
        <w:rPr>
          <w:rFonts w:ascii="Times New Roman"/>
          <w:sz w:val="24"/>
        </w:rPr>
        <w:tab/>
        <w:br/>
        <w:tab/>
      </w:r>
      <w:r>
        <w:rPr>
          <w:rFonts w:ascii="Times New Roman"/>
          <w:sz w:val="24"/>
        </w:rPr>
        <w:t>B)   elementary school.</w:t>
      </w:r>
      <w:r>
        <w:rPr>
          <w:rFonts w:ascii="Times New Roman"/>
          <w:sz w:val="24"/>
        </w:rPr>
        <w:br/>
        <w:tab/>
      </w:r>
      <w:r>
        <w:rPr>
          <w:rFonts w:ascii="Times New Roman"/>
          <w:sz w:val="24"/>
        </w:rPr>
        <w:t>C)   junior high school.</w:t>
      </w:r>
      <w:r>
        <w:rPr>
          <w:rFonts w:ascii="Times New Roman"/>
          <w:sz w:val="24"/>
        </w:rPr>
        <w:br/>
        <w:tab/>
      </w:r>
      <w:r>
        <w:rPr>
          <w:rFonts w:ascii="Times New Roman"/>
          <w:sz w:val="24"/>
        </w:rPr>
        <w:t>D)   high school.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sz w:val="24"/>
        </w:rPr>
        <w:t>Dr. Wong is a cognitive developmental theorist, so we know that he will stress the importance of _____ in understanding development.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conscious thoughts</w:t>
      </w:r>
      <w:r>
        <w:rPr>
          <w:rFonts w:ascii="Times New Roman"/>
          <w:sz w:val="24"/>
        </w:rPr>
        <w:tab/>
        <w:br/>
        <w:tab/>
      </w:r>
      <w:r>
        <w:rPr>
          <w:rFonts w:ascii="Times New Roman"/>
          <w:sz w:val="24"/>
        </w:rPr>
        <w:t>B)   repressed memories</w:t>
      </w:r>
      <w:r>
        <w:rPr>
          <w:rFonts w:ascii="Times New Roman"/>
          <w:sz w:val="24"/>
        </w:rPr>
        <w:br/>
        <w:tab/>
      </w:r>
      <w:r>
        <w:rPr>
          <w:rFonts w:ascii="Times New Roman"/>
          <w:sz w:val="24"/>
        </w:rPr>
        <w:t>C)   biological processes</w:t>
      </w:r>
      <w:r>
        <w:rPr>
          <w:rFonts w:ascii="Times New Roman"/>
          <w:sz w:val="24"/>
        </w:rPr>
        <w:br/>
        <w:tab/>
      </w:r>
      <w:r>
        <w:rPr>
          <w:rFonts w:ascii="Times New Roman"/>
          <w:sz w:val="24"/>
        </w:rPr>
        <w:t>D)   the effects of genes and evolution on intelligence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101)</w:t>
        <w:tab/>
      </w:r>
      <w:r>
        <w:rPr>
          <w:rFonts w:ascii="Times New Roman"/>
          <w:b w:val="false"/>
          <w:i w:val="false"/>
          <w:color w:val="000000"/>
          <w:sz w:val="24"/>
        </w:rPr>
        <w:t>Erik Erikson's developmental theory consists of _____ stages that last from the first year of life to _____.</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seven; early adulthood</w:t>
      </w:r>
      <w:r>
        <w:rPr>
          <w:rFonts w:ascii="Times New Roman"/>
          <w:sz w:val="24"/>
        </w:rPr>
        <w:tab/>
        <w:br/>
        <w:tab/>
      </w:r>
      <w:r>
        <w:rPr>
          <w:rFonts w:ascii="Times New Roman"/>
          <w:sz w:val="24"/>
        </w:rPr>
        <w:t>B)   eight; late adulthood</w:t>
      </w:r>
      <w:r>
        <w:rPr>
          <w:rFonts w:ascii="Times New Roman"/>
          <w:sz w:val="24"/>
        </w:rPr>
        <w:br/>
        <w:tab/>
      </w:r>
      <w:r>
        <w:rPr>
          <w:rFonts w:ascii="Times New Roman"/>
          <w:sz w:val="24"/>
        </w:rPr>
        <w:t>C)   six; adolescence</w:t>
      </w:r>
      <w:r>
        <w:rPr>
          <w:rFonts w:ascii="Times New Roman"/>
          <w:sz w:val="24"/>
        </w:rPr>
        <w:br/>
        <w:tab/>
      </w:r>
      <w:r>
        <w:rPr>
          <w:rFonts w:ascii="Times New Roman"/>
          <w:sz w:val="24"/>
        </w:rPr>
        <w:t>D)   nine; death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102)</w:t>
        <w:tab/>
      </w:r>
      <w:r>
        <w:rPr>
          <w:rFonts w:ascii="Times New Roman"/>
          <w:b w:val="false"/>
          <w:i w:val="false"/>
          <w:color w:val="000000"/>
          <w:sz w:val="24"/>
        </w:rPr>
        <w:t>Edwin was a neglected child in his infancy. Now, at 31 years of age, he is highly cynical about the world and feels that no one can be relied upon. In his relationship, he is suspicious toward his partner, and these feelings eventually lead to the breakup of the relationship. According to Erikson's psychosocial theory, this indicates that Edwin did not successfully resolve the _____ stage of development, which in turn is causing him to experience _____ in his current developmental stage.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identity versus identity confusion; stagnation</w:t>
      </w:r>
      <w:r>
        <w:rPr>
          <w:rFonts w:ascii="Times New Roman"/>
          <w:sz w:val="24"/>
        </w:rPr>
        <w:tab/>
        <w:br/>
        <w:tab/>
      </w:r>
      <w:r>
        <w:rPr>
          <w:rFonts w:ascii="Times New Roman"/>
          <w:sz w:val="24"/>
        </w:rPr>
        <w:t>B)   trust versus mistrust; isolation</w:t>
      </w:r>
      <w:r>
        <w:rPr>
          <w:rFonts w:ascii="Times New Roman"/>
          <w:sz w:val="24"/>
        </w:rPr>
        <w:br/>
        <w:tab/>
      </w:r>
      <w:r>
        <w:rPr>
          <w:rFonts w:ascii="Times New Roman"/>
          <w:sz w:val="24"/>
        </w:rPr>
        <w:t>C)   autonomy versus shame and doubt; confusion</w:t>
      </w:r>
      <w:r>
        <w:rPr>
          <w:rFonts w:ascii="Times New Roman"/>
          <w:sz w:val="24"/>
        </w:rPr>
        <w:br/>
        <w:tab/>
      </w:r>
      <w:r>
        <w:rPr>
          <w:rFonts w:ascii="Times New Roman"/>
          <w:sz w:val="24"/>
        </w:rPr>
        <w:t>D)   trust versus mistrust; despair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103)</w:t>
        <w:tab/>
      </w:r>
      <w:r>
        <w:rPr>
          <w:rFonts w:ascii="Times New Roman"/>
          <w:b w:val="false"/>
          <w:i w:val="false"/>
          <w:color w:val="000000"/>
          <w:sz w:val="24"/>
        </w:rPr>
        <w:t>The elementary school years, in which children need to direct their energy toward mastering knowledge and intellectual skills, is when Erikson's stage of _____ takes place.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intimacy versus isolation</w:t>
      </w:r>
      <w:r>
        <w:rPr>
          <w:rFonts w:ascii="Times New Roman"/>
          <w:sz w:val="24"/>
        </w:rPr>
        <w:tab/>
        <w:br/>
        <w:tab/>
      </w:r>
      <w:r>
        <w:rPr>
          <w:rFonts w:ascii="Times New Roman"/>
          <w:sz w:val="24"/>
        </w:rPr>
        <w:t>B)   integrity versus despair</w:t>
      </w:r>
      <w:r>
        <w:rPr>
          <w:rFonts w:ascii="Times New Roman"/>
          <w:sz w:val="24"/>
        </w:rPr>
        <w:br/>
        <w:tab/>
      </w:r>
      <w:r>
        <w:rPr>
          <w:rFonts w:ascii="Times New Roman"/>
          <w:sz w:val="24"/>
        </w:rPr>
        <w:t>C)   autonomy versus shame and doubt</w:t>
      </w:r>
      <w:r>
        <w:rPr>
          <w:rFonts w:ascii="Times New Roman"/>
          <w:sz w:val="24"/>
        </w:rPr>
        <w:br/>
        <w:tab/>
      </w:r>
      <w:r>
        <w:rPr>
          <w:rFonts w:ascii="Times New Roman"/>
          <w:sz w:val="24"/>
        </w:rPr>
        <w:t>D)   industry versus inferiority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104)</w:t>
        <w:tab/>
      </w:r>
      <w:r>
        <w:rPr>
          <w:rFonts w:ascii="Times New Roman"/>
          <w:sz w:val="24"/>
        </w:rPr>
        <w:t>Jessica, 16, is in the process of deciding what she wants to study in college. She wants to be an engineer one day and a painter the next day. Erik Erikson would say Jessica is in the _____ stage of development.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intimacy versus isolation</w:t>
      </w:r>
      <w:r>
        <w:rPr>
          <w:rFonts w:ascii="Times New Roman"/>
          <w:sz w:val="24"/>
        </w:rPr>
        <w:tab/>
        <w:br/>
        <w:tab/>
      </w:r>
      <w:r>
        <w:rPr>
          <w:rFonts w:ascii="Times New Roman"/>
          <w:sz w:val="24"/>
        </w:rPr>
        <w:t>B)   identity versus identity confusion</w:t>
      </w:r>
      <w:r>
        <w:rPr>
          <w:rFonts w:ascii="Times New Roman"/>
          <w:sz w:val="24"/>
        </w:rPr>
        <w:br/>
        <w:tab/>
      </w:r>
      <w:r>
        <w:rPr>
          <w:rFonts w:ascii="Times New Roman"/>
          <w:sz w:val="24"/>
        </w:rPr>
        <w:t>C)   initiative versus guilt</w:t>
      </w:r>
      <w:r>
        <w:rPr>
          <w:rFonts w:ascii="Times New Roman"/>
          <w:sz w:val="24"/>
        </w:rPr>
        <w:br/>
        <w:tab/>
      </w:r>
      <w:r>
        <w:rPr>
          <w:rFonts w:ascii="Times New Roman"/>
          <w:sz w:val="24"/>
        </w:rPr>
        <w:t>D)   industry versus inferiority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w:t>
        <w:tab/>
      </w:r>
      <w:r>
        <w:rPr>
          <w:rFonts w:ascii="Times New Roman"/>
          <w:b w:val="false"/>
          <w:i w:val="false"/>
          <w:color w:val="000000"/>
          <w:sz w:val="24"/>
        </w:rPr>
        <w:t>During early adulthood, Erik Erikson's developmental stage of _____ occurs.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intimacy versus isolation</w:t>
      </w:r>
      <w:r>
        <w:rPr>
          <w:rFonts w:ascii="Times New Roman"/>
          <w:sz w:val="24"/>
        </w:rPr>
        <w:tab/>
        <w:br/>
        <w:tab/>
      </w:r>
      <w:r>
        <w:rPr>
          <w:rFonts w:ascii="Times New Roman"/>
          <w:sz w:val="24"/>
        </w:rPr>
        <w:t>B)   integrity versus despair</w:t>
      </w:r>
      <w:r>
        <w:rPr>
          <w:rFonts w:ascii="Times New Roman"/>
          <w:sz w:val="24"/>
        </w:rPr>
        <w:br/>
        <w:tab/>
      </w:r>
      <w:r>
        <w:rPr>
          <w:rFonts w:ascii="Times New Roman"/>
          <w:sz w:val="24"/>
        </w:rPr>
        <w:t>C)   initiative versus guilt</w:t>
      </w:r>
      <w:r>
        <w:rPr>
          <w:rFonts w:ascii="Times New Roman"/>
          <w:sz w:val="24"/>
        </w:rPr>
        <w:br/>
        <w:tab/>
      </w:r>
      <w:r>
        <w:rPr>
          <w:rFonts w:ascii="Times New Roman"/>
          <w:sz w:val="24"/>
        </w:rPr>
        <w:t>D)   industry versus inferiority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106)</w:t>
        <w:tab/>
      </w:r>
      <w:r>
        <w:rPr>
          <w:rFonts w:ascii="Times New Roman"/>
          <w:b w:val="false"/>
          <w:i w:val="false"/>
          <w:color w:val="000000"/>
          <w:sz w:val="24"/>
        </w:rPr>
        <w:t>Caitlin, age 25, has a good job as a financial analyst but she has few friends and has had no success in dating. She admits that being close to others is a problem for her. According to Erikson's psychosocial theory, Caitlin is at risk of reaching the state of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stagnation.</w:t>
      </w:r>
      <w:r>
        <w:rPr>
          <w:rFonts w:ascii="Times New Roman"/>
          <w:sz w:val="24"/>
        </w:rPr>
        <w:tab/>
        <w:br/>
        <w:tab/>
      </w:r>
      <w:r>
        <w:rPr>
          <w:rFonts w:ascii="Times New Roman"/>
          <w:sz w:val="24"/>
        </w:rPr>
        <w:t>B)   guilt.</w:t>
      </w:r>
      <w:r>
        <w:rPr>
          <w:rFonts w:ascii="Times New Roman"/>
          <w:sz w:val="24"/>
        </w:rPr>
        <w:br/>
        <w:tab/>
      </w:r>
      <w:r>
        <w:rPr>
          <w:rFonts w:ascii="Times New Roman"/>
          <w:sz w:val="24"/>
        </w:rPr>
        <w:t>C)   isolation.</w:t>
      </w:r>
      <w:r>
        <w:rPr>
          <w:rFonts w:ascii="Times New Roman"/>
          <w:sz w:val="24"/>
        </w:rPr>
        <w:br/>
        <w:tab/>
      </w:r>
      <w:r>
        <w:rPr>
          <w:rFonts w:ascii="Times New Roman"/>
          <w:sz w:val="24"/>
        </w:rPr>
        <w:t>D)   shame and doubt.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107)</w:t>
        <w:tab/>
      </w:r>
      <w:r>
        <w:rPr>
          <w:rFonts w:ascii="Times New Roman"/>
          <w:b w:val="false"/>
          <w:i w:val="false"/>
          <w:color w:val="000000"/>
          <w:sz w:val="24"/>
        </w:rPr>
        <w:t xml:space="preserve">The term   </w:t>
      </w:r>
      <w:r>
        <w:rPr>
          <w:rFonts w:ascii="Times New Roman"/>
          <w:b w:val="false"/>
          <w:i/>
          <w:color w:val="000000"/>
          <w:sz w:val="24"/>
        </w:rPr>
        <w:t>generativity</w:t>
      </w:r>
      <w:r>
        <w:rPr>
          <w:rFonts w:ascii="Times New Roman"/>
          <w:b w:val="false"/>
          <w:i w:val="false"/>
          <w:color w:val="000000"/>
          <w:sz w:val="24"/>
        </w:rPr>
        <w:t xml:space="preserve"> as described in Erikson's seventh stage of development primarily reflects a concern for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helping the younger generation to develop and lead useful lives.</w:t>
      </w:r>
      <w:r>
        <w:rPr>
          <w:rFonts w:ascii="Times New Roman"/>
          <w:sz w:val="24"/>
        </w:rPr>
        <w:tab/>
        <w:br/>
        <w:tab/>
      </w:r>
      <w:r>
        <w:rPr>
          <w:rFonts w:ascii="Times New Roman"/>
          <w:sz w:val="24"/>
        </w:rPr>
        <w:t>B)   forming healthy friendships and an intimate relationship with another.</w:t>
      </w:r>
      <w:r>
        <w:rPr>
          <w:rFonts w:ascii="Times New Roman"/>
          <w:sz w:val="24"/>
        </w:rPr>
        <w:br/>
        <w:tab/>
      </w:r>
      <w:r>
        <w:rPr>
          <w:rFonts w:ascii="Times New Roman"/>
          <w:sz w:val="24"/>
        </w:rPr>
        <w:t>C)   developing healthy ego boundaries.</w:t>
      </w:r>
      <w:r>
        <w:rPr>
          <w:rFonts w:ascii="Times New Roman"/>
          <w:sz w:val="24"/>
        </w:rPr>
        <w:br/>
        <w:tab/>
      </w:r>
      <w:r>
        <w:rPr>
          <w:rFonts w:ascii="Times New Roman"/>
          <w:b w:val="false"/>
          <w:i w:val="false"/>
          <w:color w:val="000000"/>
          <w:sz w:val="24"/>
        </w:rPr>
        <w:t>D)   feeling secure in one's job.</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108)</w:t>
        <w:tab/>
      </w:r>
      <w:r>
        <w:rPr>
          <w:rFonts w:ascii="Times New Roman"/>
          <w:b w:val="false"/>
          <w:i w:val="false"/>
          <w:color w:val="000000"/>
          <w:sz w:val="24"/>
        </w:rPr>
        <w:t>The final stage of Erik Erikson's developmental theory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generativity versus stagnation.</w:t>
      </w:r>
      <w:r>
        <w:rPr>
          <w:rFonts w:ascii="Times New Roman"/>
          <w:sz w:val="24"/>
        </w:rPr>
        <w:tab/>
        <w:br/>
        <w:tab/>
      </w:r>
      <w:r>
        <w:rPr>
          <w:rFonts w:ascii="Times New Roman"/>
          <w:sz w:val="24"/>
        </w:rPr>
        <w:t>B)   trust versus mistrust.</w:t>
      </w:r>
      <w:r>
        <w:rPr>
          <w:rFonts w:ascii="Times New Roman"/>
          <w:sz w:val="24"/>
        </w:rPr>
        <w:br/>
        <w:tab/>
      </w:r>
      <w:r>
        <w:rPr>
          <w:rFonts w:ascii="Times New Roman"/>
          <w:sz w:val="24"/>
        </w:rPr>
        <w:t>C)   integrity versus despair.</w:t>
      </w:r>
      <w:r>
        <w:rPr>
          <w:rFonts w:ascii="Times New Roman"/>
          <w:sz w:val="24"/>
        </w:rPr>
        <w:br/>
        <w:tab/>
      </w:r>
      <w:r>
        <w:rPr>
          <w:rFonts w:ascii="Times New Roman"/>
          <w:sz w:val="24"/>
        </w:rPr>
        <w:t>D)   intimacy versus isolation.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109)</w:t>
        <w:tab/>
      </w:r>
      <w:r>
        <w:rPr>
          <w:rFonts w:ascii="Times New Roman"/>
          <w:sz w:val="24"/>
        </w:rPr>
        <w:t>Roger looks back on his life and feels that he failed to reach his potential, squandered opportunities, and hurt a lot of people. At 82 years of age, he knows it is too late to make amends. Roger is slipping into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stagnation.</w:t>
      </w:r>
      <w:r>
        <w:rPr>
          <w:rFonts w:ascii="Times New Roman"/>
          <w:sz w:val="24"/>
        </w:rPr>
        <w:tab/>
        <w:br/>
        <w:tab/>
      </w:r>
      <w:r>
        <w:rPr>
          <w:rFonts w:ascii="Times New Roman"/>
          <w:sz w:val="24"/>
        </w:rPr>
        <w:t>B)   identity confusion.</w:t>
      </w:r>
      <w:r>
        <w:rPr>
          <w:rFonts w:ascii="Times New Roman"/>
          <w:sz w:val="24"/>
        </w:rPr>
        <w:br/>
        <w:tab/>
      </w:r>
      <w:r>
        <w:rPr>
          <w:rFonts w:ascii="Times New Roman"/>
          <w:sz w:val="24"/>
        </w:rPr>
        <w:t>C)   despair.</w:t>
      </w:r>
      <w:r>
        <w:rPr>
          <w:rFonts w:ascii="Times New Roman"/>
          <w:sz w:val="24"/>
        </w:rPr>
        <w:br/>
        <w:tab/>
      </w:r>
      <w:r>
        <w:rPr>
          <w:rFonts w:ascii="Times New Roman"/>
          <w:sz w:val="24"/>
        </w:rPr>
        <w:t>D)   mistrust.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110)</w:t>
        <w:tab/>
      </w:r>
      <w:r>
        <w:rPr>
          <w:rFonts w:ascii="Times New Roman"/>
          <w:sz w:val="24"/>
        </w:rPr>
        <w:t>Psychoanalytic theories are criticized for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not emphasizing sexual underpinnings.</w:t>
      </w:r>
      <w:r>
        <w:rPr>
          <w:rFonts w:ascii="Times New Roman"/>
          <w:sz w:val="24"/>
        </w:rPr>
        <w:tab/>
        <w:br/>
        <w:tab/>
      </w:r>
      <w:r>
        <w:rPr>
          <w:rFonts w:ascii="Times New Roman"/>
          <w:sz w:val="24"/>
        </w:rPr>
        <w:t>B)   not emphasizing unconscious aspects of the mind.</w:t>
      </w:r>
      <w:r>
        <w:rPr>
          <w:rFonts w:ascii="Times New Roman"/>
          <w:sz w:val="24"/>
        </w:rPr>
        <w:br/>
        <w:tab/>
      </w:r>
      <w:r>
        <w:rPr>
          <w:rFonts w:ascii="Times New Roman"/>
          <w:sz w:val="24"/>
        </w:rPr>
        <w:t>C)   creating an image of people that is too negative.</w:t>
      </w:r>
      <w:r>
        <w:rPr>
          <w:rFonts w:ascii="Times New Roman"/>
          <w:sz w:val="24"/>
        </w:rPr>
        <w:br/>
        <w:tab/>
      </w:r>
      <w:r>
        <w:rPr>
          <w:rFonts w:ascii="Times New Roman"/>
          <w:sz w:val="24"/>
        </w:rPr>
        <w:t>D)   stressing the importance of cognitive thoughts.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111)</w:t>
        <w:tab/>
      </w:r>
      <w:r>
        <w:rPr>
          <w:rFonts w:ascii="Times New Roman"/>
          <w:b w:val="false"/>
          <w:i w:val="false"/>
          <w:color w:val="000000"/>
          <w:sz w:val="24"/>
        </w:rPr>
        <w:t>According to Piaget's theory, two processes underlie children's cognitive construction of the world: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assimilation and generalization.</w:t>
      </w:r>
      <w:r>
        <w:rPr>
          <w:rFonts w:ascii="Times New Roman"/>
          <w:sz w:val="24"/>
        </w:rPr>
        <w:tab/>
        <w:br/>
        <w:tab/>
      </w:r>
      <w:r>
        <w:rPr>
          <w:rFonts w:ascii="Times New Roman"/>
          <w:sz w:val="24"/>
        </w:rPr>
        <w:t>B)   adaptation and abstraction.</w:t>
      </w:r>
      <w:r>
        <w:rPr>
          <w:rFonts w:ascii="Times New Roman"/>
          <w:sz w:val="24"/>
        </w:rPr>
        <w:br/>
        <w:tab/>
      </w:r>
      <w:r>
        <w:rPr>
          <w:rFonts w:ascii="Times New Roman"/>
          <w:sz w:val="24"/>
        </w:rPr>
        <w:t>C)   association and abstraction.</w:t>
      </w:r>
      <w:r>
        <w:rPr>
          <w:rFonts w:ascii="Times New Roman"/>
          <w:sz w:val="24"/>
        </w:rPr>
        <w:br/>
        <w:tab/>
      </w:r>
      <w:r>
        <w:rPr>
          <w:rFonts w:ascii="Times New Roman"/>
          <w:sz w:val="24"/>
        </w:rPr>
        <w:t>D)   organization and adaptation.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112)</w:t>
        <w:tab/>
      </w:r>
      <w:r>
        <w:rPr>
          <w:rFonts w:ascii="Times New Roman"/>
          <w:b w:val="false"/>
          <w:i w:val="false"/>
          <w:color w:val="000000"/>
          <w:sz w:val="24"/>
        </w:rPr>
        <w:t>In Jean Piaget's cognitive developmental theory, which of the following is true of the sensorimotor stage?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is the second stage of cognitive development.</w:t>
      </w:r>
      <w:r>
        <w:rPr>
          <w:rFonts w:ascii="Times New Roman"/>
          <w:sz w:val="24"/>
        </w:rPr>
        <w:tab/>
        <w:br/>
        <w:tab/>
      </w:r>
      <w:r>
        <w:rPr>
          <w:rFonts w:ascii="Times New Roman"/>
          <w:sz w:val="24"/>
        </w:rPr>
        <w:t>B)   It lasts from birth to about 2 years of age.</w:t>
      </w:r>
      <w:r>
        <w:rPr>
          <w:rFonts w:ascii="Times New Roman"/>
          <w:sz w:val="24"/>
        </w:rPr>
        <w:br/>
        <w:tab/>
      </w:r>
      <w:r>
        <w:rPr>
          <w:rFonts w:ascii="Times New Roman"/>
          <w:sz w:val="24"/>
        </w:rPr>
        <w:t>C)   It is the longest stage of cognitive development.</w:t>
      </w:r>
      <w:r>
        <w:rPr>
          <w:rFonts w:ascii="Times New Roman"/>
          <w:sz w:val="24"/>
        </w:rPr>
        <w:br/>
        <w:tab/>
      </w:r>
      <w:r>
        <w:rPr>
          <w:rFonts w:ascii="Times New Roman"/>
          <w:sz w:val="24"/>
        </w:rPr>
        <w:t>D)   It involves developing images of ideal circumstances.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113)</w:t>
        <w:tab/>
      </w:r>
      <w:r>
        <w:rPr>
          <w:rFonts w:ascii="Times New Roman"/>
          <w:b w:val="false"/>
          <w:i w:val="false"/>
          <w:color w:val="000000"/>
          <w:sz w:val="24"/>
        </w:rPr>
        <w:t>Piaget's four stages of cognitive development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start at conception and continue until adulthood.</w:t>
      </w:r>
      <w:r>
        <w:rPr>
          <w:rFonts w:ascii="Times New Roman"/>
          <w:sz w:val="24"/>
        </w:rPr>
        <w:tab/>
        <w:br/>
        <w:tab/>
      </w:r>
      <w:r>
        <w:rPr>
          <w:rFonts w:ascii="Times New Roman"/>
          <w:sz w:val="24"/>
        </w:rPr>
        <w:t>B)   start at birth and end at death.</w:t>
      </w:r>
      <w:r>
        <w:rPr>
          <w:rFonts w:ascii="Times New Roman"/>
          <w:sz w:val="24"/>
        </w:rPr>
        <w:br/>
        <w:tab/>
      </w:r>
      <w:r>
        <w:rPr>
          <w:rFonts w:ascii="Times New Roman"/>
          <w:sz w:val="24"/>
        </w:rPr>
        <w:t>C)   span from conception to death.</w:t>
      </w:r>
      <w:r>
        <w:rPr>
          <w:rFonts w:ascii="Times New Roman"/>
          <w:sz w:val="24"/>
        </w:rPr>
        <w:br/>
        <w:tab/>
      </w:r>
      <w:r>
        <w:rPr>
          <w:rFonts w:ascii="Times New Roman"/>
          <w:sz w:val="24"/>
        </w:rPr>
        <w:t>D)   start at birth and continue through adulthood.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114)</w:t>
        <w:tab/>
      </w:r>
      <w:r>
        <w:rPr>
          <w:rFonts w:ascii="Times New Roman"/>
          <w:b w:val="false"/>
          <w:i w:val="false"/>
          <w:color w:val="000000"/>
          <w:sz w:val="24"/>
        </w:rPr>
        <w:t>Lynne, at 5 years old, loves to draw and color. She represents the world with words and her drawings. According to Piaget's cognitive development theory, Lynne is in the _____ stage of cognitive development.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preoperational</w:t>
      </w:r>
      <w:r>
        <w:rPr>
          <w:rFonts w:ascii="Times New Roman"/>
          <w:sz w:val="24"/>
        </w:rPr>
        <w:tab/>
        <w:br/>
        <w:tab/>
      </w:r>
      <w:r>
        <w:rPr>
          <w:rFonts w:ascii="Times New Roman"/>
          <w:sz w:val="24"/>
        </w:rPr>
        <w:t>B)   sensorimotor</w:t>
      </w:r>
      <w:r>
        <w:rPr>
          <w:rFonts w:ascii="Times New Roman"/>
          <w:sz w:val="24"/>
        </w:rPr>
        <w:br/>
        <w:tab/>
      </w:r>
      <w:r>
        <w:rPr>
          <w:rFonts w:ascii="Times New Roman"/>
          <w:sz w:val="24"/>
        </w:rPr>
        <w:t>C)   formal operational</w:t>
      </w:r>
      <w:r>
        <w:rPr>
          <w:rFonts w:ascii="Times New Roman"/>
          <w:sz w:val="24"/>
        </w:rPr>
        <w:br/>
        <w:tab/>
      </w:r>
      <w:r>
        <w:rPr>
          <w:rFonts w:ascii="Times New Roman"/>
          <w:sz w:val="24"/>
        </w:rPr>
        <w:t>D)   concrete operational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115)</w:t>
        <w:tab/>
      </w:r>
      <w:r>
        <w:rPr>
          <w:rFonts w:ascii="Times New Roman"/>
          <w:b w:val="false"/>
          <w:i w:val="false"/>
          <w:color w:val="000000"/>
          <w:sz w:val="24"/>
        </w:rPr>
        <w:t>Hidalgo, at 8 years old, is very good at addition and subtraction but has a hard time understanding the complex algebraic problems that his 14-year-old sister does. Hidalgo is currently in which of Jean Piaget's stages of development?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preoperational</w:t>
      </w:r>
      <w:r>
        <w:rPr>
          <w:rFonts w:ascii="Times New Roman"/>
          <w:sz w:val="24"/>
        </w:rPr>
        <w:tab/>
        <w:br/>
        <w:tab/>
      </w:r>
      <w:r>
        <w:rPr>
          <w:rFonts w:ascii="Times New Roman"/>
          <w:sz w:val="24"/>
        </w:rPr>
        <w:t>B)   concrete operational</w:t>
      </w:r>
      <w:r>
        <w:rPr>
          <w:rFonts w:ascii="Times New Roman"/>
          <w:sz w:val="24"/>
        </w:rPr>
        <w:br/>
        <w:tab/>
      </w:r>
      <w:r>
        <w:rPr>
          <w:rFonts w:ascii="Times New Roman"/>
          <w:sz w:val="24"/>
        </w:rPr>
        <w:t>C)   formal operational</w:t>
      </w:r>
      <w:r>
        <w:rPr>
          <w:rFonts w:ascii="Times New Roman"/>
          <w:sz w:val="24"/>
        </w:rPr>
        <w:br/>
        <w:tab/>
      </w:r>
      <w:r>
        <w:rPr>
          <w:rFonts w:ascii="Times New Roman"/>
          <w:sz w:val="24"/>
        </w:rPr>
        <w:t>D)   conceptual operational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116)</w:t>
        <w:tab/>
      </w:r>
      <w:r>
        <w:rPr>
          <w:rFonts w:ascii="Times New Roman"/>
          <w:sz w:val="24"/>
        </w:rPr>
        <w:t>Sandrine is now able to use abstract thought as well as logic. Piaget would say that she is in the _____ stage of development.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preoperational</w:t>
      </w:r>
      <w:r>
        <w:rPr>
          <w:rFonts w:ascii="Times New Roman"/>
          <w:sz w:val="24"/>
        </w:rPr>
        <w:tab/>
        <w:br/>
        <w:tab/>
      </w:r>
      <w:r>
        <w:rPr>
          <w:rFonts w:ascii="Times New Roman"/>
          <w:sz w:val="24"/>
        </w:rPr>
        <w:t>B)   concrete operational</w:t>
      </w:r>
      <w:r>
        <w:rPr>
          <w:rFonts w:ascii="Times New Roman"/>
          <w:sz w:val="24"/>
        </w:rPr>
        <w:br/>
        <w:tab/>
      </w:r>
      <w:r>
        <w:rPr>
          <w:rFonts w:ascii="Times New Roman"/>
          <w:sz w:val="24"/>
        </w:rPr>
        <w:t>C)   formal operational</w:t>
      </w:r>
      <w:r>
        <w:rPr>
          <w:rFonts w:ascii="Times New Roman"/>
          <w:sz w:val="24"/>
        </w:rPr>
        <w:br/>
        <w:tab/>
      </w:r>
      <w:r>
        <w:rPr>
          <w:rFonts w:ascii="Times New Roman"/>
          <w:sz w:val="24"/>
        </w:rPr>
        <w:t>D)   conceptual operational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117)</w:t>
        <w:tab/>
      </w:r>
      <w:r>
        <w:rPr>
          <w:rFonts w:ascii="Times New Roman"/>
          <w:b w:val="false"/>
          <w:i w:val="false"/>
          <w:color w:val="000000"/>
          <w:sz w:val="24"/>
        </w:rPr>
        <w:t>Vygotsky's theory emphasizes how _____ guide(s) cognitive development.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culture and social interaction</w:t>
      </w:r>
      <w:r>
        <w:rPr>
          <w:rFonts w:ascii="Times New Roman"/>
          <w:sz w:val="24"/>
        </w:rPr>
        <w:tab/>
        <w:br/>
        <w:tab/>
      </w:r>
      <w:r>
        <w:rPr>
          <w:rFonts w:ascii="Times New Roman"/>
          <w:sz w:val="24"/>
        </w:rPr>
        <w:t>B)   biology</w:t>
      </w:r>
      <w:r>
        <w:rPr>
          <w:rFonts w:ascii="Times New Roman"/>
          <w:sz w:val="24"/>
        </w:rPr>
        <w:br/>
        <w:tab/>
      </w:r>
      <w:r>
        <w:rPr>
          <w:rFonts w:ascii="Times New Roman"/>
          <w:sz w:val="24"/>
        </w:rPr>
        <w:t>C)   the unconscious mind</w:t>
      </w:r>
      <w:r>
        <w:rPr>
          <w:rFonts w:ascii="Times New Roman"/>
          <w:sz w:val="24"/>
        </w:rPr>
        <w:br/>
        <w:tab/>
      </w:r>
      <w:r>
        <w:rPr>
          <w:rFonts w:ascii="Times New Roman"/>
          <w:b w:val="false"/>
          <w:i w:val="false"/>
          <w:color w:val="000000"/>
          <w:sz w:val="24"/>
        </w:rPr>
        <w:t>D)   one's genetic makeup</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118)</w:t>
        <w:tab/>
      </w:r>
      <w:r>
        <w:rPr>
          <w:rFonts w:ascii="Times New Roman"/>
          <w:sz w:val="24"/>
        </w:rPr>
        <w:t>A characteristic feature of information-processing psychologists is that they are most likely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emphasize the influence of culture on development.</w:t>
      </w:r>
      <w:r>
        <w:rPr>
          <w:rFonts w:ascii="Times New Roman"/>
          <w:sz w:val="24"/>
        </w:rPr>
        <w:tab/>
        <w:br/>
        <w:tab/>
      </w:r>
      <w:r>
        <w:rPr>
          <w:rFonts w:ascii="Times New Roman"/>
          <w:sz w:val="24"/>
        </w:rPr>
        <w:t>B)   emphasize that individuals manipulate information, monitor it, and strategize about it.</w:t>
      </w:r>
      <w:r>
        <w:rPr>
          <w:rFonts w:ascii="Times New Roman"/>
          <w:sz w:val="24"/>
        </w:rPr>
        <w:br/>
        <w:tab/>
      </w:r>
      <w:r>
        <w:rPr>
          <w:rFonts w:ascii="Times New Roman"/>
          <w:sz w:val="24"/>
        </w:rPr>
        <w:t>C)   state that individuals develop a gradually decreasing capacity for processing information.</w:t>
      </w:r>
      <w:r>
        <w:rPr>
          <w:rFonts w:ascii="Times New Roman"/>
          <w:sz w:val="24"/>
        </w:rPr>
        <w:br/>
        <w:tab/>
      </w:r>
      <w:r>
        <w:rPr>
          <w:rFonts w:ascii="Times New Roman"/>
          <w:sz w:val="24"/>
        </w:rPr>
        <w:t>D)   state that thinking does not constitute information processing.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119)</w:t>
        <w:tab/>
      </w:r>
      <w:r>
        <w:rPr>
          <w:rFonts w:ascii="Times New Roman"/>
          <w:sz w:val="24"/>
        </w:rPr>
        <w:t>Behavioral and social cognitive theories emphasize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unconscious motives.</w:t>
      </w:r>
      <w:r>
        <w:rPr>
          <w:rFonts w:ascii="Times New Roman"/>
          <w:sz w:val="24"/>
        </w:rPr>
        <w:tab/>
        <w:br/>
        <w:tab/>
      </w:r>
      <w:r>
        <w:rPr>
          <w:rFonts w:ascii="Times New Roman"/>
          <w:sz w:val="24"/>
        </w:rPr>
        <w:t>B)   discontinuity in behavior.</w:t>
      </w:r>
      <w:r>
        <w:rPr>
          <w:rFonts w:ascii="Times New Roman"/>
          <w:sz w:val="24"/>
        </w:rPr>
        <w:br/>
        <w:tab/>
      </w:r>
      <w:r>
        <w:rPr>
          <w:rFonts w:ascii="Times New Roman"/>
          <w:sz w:val="24"/>
        </w:rPr>
        <w:t>C)   continuity in development.</w:t>
      </w:r>
      <w:r>
        <w:rPr>
          <w:rFonts w:ascii="Times New Roman"/>
          <w:sz w:val="24"/>
        </w:rPr>
        <w:br/>
        <w:tab/>
      </w:r>
      <w:r>
        <w:rPr>
          <w:rFonts w:ascii="Times New Roman"/>
          <w:sz w:val="24"/>
        </w:rPr>
        <w:t>D)   that development occurs in a stage-like fashion.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120)</w:t>
        <w:tab/>
      </w:r>
      <w:r>
        <w:rPr>
          <w:rFonts w:ascii="Times New Roman"/>
          <w:sz w:val="24"/>
        </w:rPr>
        <w:t>Dr. Nasrin believes that associating a behavior with a consequence can shape the probability of a behavior occurring. He is arguing that _____ conditioning is important for behavior modification.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stimulus</w:t>
      </w:r>
      <w:r>
        <w:rPr>
          <w:rFonts w:ascii="Times New Roman"/>
          <w:sz w:val="24"/>
        </w:rPr>
        <w:tab/>
        <w:br/>
        <w:tab/>
      </w:r>
      <w:r>
        <w:rPr>
          <w:rFonts w:ascii="Times New Roman"/>
          <w:sz w:val="24"/>
        </w:rPr>
        <w:t>B)   operant</w:t>
      </w:r>
      <w:r>
        <w:rPr>
          <w:rFonts w:ascii="Times New Roman"/>
          <w:sz w:val="24"/>
        </w:rPr>
        <w:br/>
        <w:tab/>
      </w:r>
      <w:r>
        <w:rPr>
          <w:rFonts w:ascii="Times New Roman"/>
          <w:sz w:val="24"/>
        </w:rPr>
        <w:t>C)   classical</w:t>
      </w:r>
      <w:r>
        <w:rPr>
          <w:rFonts w:ascii="Times New Roman"/>
          <w:sz w:val="24"/>
        </w:rPr>
        <w:br/>
        <w:tab/>
      </w:r>
      <w:r>
        <w:rPr>
          <w:rFonts w:ascii="Times New Roman"/>
          <w:sz w:val="24"/>
        </w:rPr>
        <w:t>D)   cognitive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121)</w:t>
        <w:tab/>
      </w:r>
      <w:r>
        <w:rPr>
          <w:rFonts w:ascii="Times New Roman"/>
          <w:b w:val="false"/>
          <w:i w:val="false"/>
          <w:color w:val="000000"/>
          <w:sz w:val="24"/>
        </w:rPr>
        <w:t>Nellie, at 3 years old, bangs her head against the wall repeatedly throughout the day. How could Skinner's concept of operant conditioning be applied to address this behavior?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by exploring experiences from Nellie's early childhood and addressing them in therapy</w:t>
      </w:r>
      <w:r>
        <w:rPr>
          <w:rFonts w:ascii="Times New Roman"/>
          <w:sz w:val="24"/>
        </w:rPr>
      </w:r>
      <w:r>
        <w:rPr>
          <w:rFonts w:ascii="Times New Roman"/>
          <w:sz w:val="24"/>
        </w:rPr>
        <w:tab/>
        <w:br/>
        <w:tab/>
      </w:r>
      <w:r>
        <w:rPr>
          <w:rFonts w:ascii="Times New Roman"/>
          <w:sz w:val="24"/>
        </w:rPr>
        <w:t>B)   by testing Nellie to determine her current level of cognitive functioning</w:t>
      </w:r>
      <w:r>
        <w:rPr>
          <w:rFonts w:ascii="Times New Roman"/>
          <w:sz w:val="24"/>
        </w:rPr>
        <w:br/>
        <w:tab/>
      </w:r>
      <w:r>
        <w:rPr>
          <w:rFonts w:ascii="Times New Roman"/>
          <w:sz w:val="24"/>
        </w:rPr>
        <w:t>C)   by investigating her psychosocial environment and eliminating stressors</w:t>
      </w:r>
      <w:r>
        <w:rPr>
          <w:rFonts w:ascii="Times New Roman"/>
          <w:sz w:val="24"/>
        </w:rPr>
        <w:br/>
        <w:tab/>
      </w:r>
      <w:r>
        <w:rPr>
          <w:rFonts w:ascii="Times New Roman"/>
          <w:sz w:val="24"/>
        </w:rPr>
        <w:t>D)   by rewarding Nellie when she does not bang her head and punishing the head-banging behavior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122)</w:t>
        <w:tab/>
      </w:r>
      <w:r>
        <w:rPr>
          <w:rFonts w:ascii="Times New Roman"/>
          <w:sz w:val="24"/>
        </w:rPr>
        <w:t>B. F. Skinner, a behaviorist, would argue that the most important factors that shape development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thoughts and feelings.</w:t>
      </w:r>
      <w:r>
        <w:rPr>
          <w:rFonts w:ascii="Times New Roman"/>
          <w:sz w:val="24"/>
        </w:rPr>
        <w:tab/>
        <w:br/>
        <w:tab/>
      </w:r>
      <w:r>
        <w:rPr>
          <w:rFonts w:ascii="Times New Roman"/>
          <w:sz w:val="24"/>
        </w:rPr>
        <w:t>B)   unconscious motivations.</w:t>
      </w:r>
      <w:r>
        <w:rPr>
          <w:rFonts w:ascii="Times New Roman"/>
          <w:sz w:val="24"/>
        </w:rPr>
        <w:br/>
        <w:tab/>
      </w:r>
      <w:r>
        <w:rPr>
          <w:rFonts w:ascii="Times New Roman"/>
          <w:sz w:val="24"/>
        </w:rPr>
        <w:t>C)   rewards and punishments.</w:t>
      </w:r>
      <w:r>
        <w:rPr>
          <w:rFonts w:ascii="Times New Roman"/>
          <w:sz w:val="24"/>
        </w:rPr>
        <w:br/>
        <w:tab/>
      </w:r>
      <w:r>
        <w:rPr>
          <w:rFonts w:ascii="Times New Roman"/>
          <w:sz w:val="24"/>
        </w:rPr>
        <w:t>D)   culture and society.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123)</w:t>
        <w:tab/>
      </w:r>
      <w:r>
        <w:rPr>
          <w:rFonts w:ascii="Times New Roman"/>
          <w:b w:val="false"/>
          <w:i w:val="false"/>
          <w:color w:val="000000"/>
          <w:sz w:val="24"/>
        </w:rPr>
        <w:t>Danny's mother is even-tempered, fair, and tactful. Seeing this, Danny is growing up to be a polite, good-natured boy too. This imitation or modeling of behavior mirrors the concept of _____ in Bandura's social cognitive theory.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operant conditioning</w:t>
      </w:r>
      <w:r>
        <w:rPr>
          <w:rFonts w:ascii="Times New Roman"/>
          <w:sz w:val="24"/>
        </w:rPr>
        <w:tab/>
        <w:br/>
        <w:tab/>
      </w:r>
      <w:r>
        <w:rPr>
          <w:rFonts w:ascii="Times New Roman"/>
          <w:sz w:val="24"/>
        </w:rPr>
        <w:t>B)   observational learning</w:t>
      </w:r>
      <w:r>
        <w:rPr>
          <w:rFonts w:ascii="Times New Roman"/>
          <w:sz w:val="24"/>
        </w:rPr>
        <w:br/>
        <w:tab/>
      </w:r>
      <w:r>
        <w:rPr>
          <w:rFonts w:ascii="Times New Roman"/>
          <w:sz w:val="24"/>
        </w:rPr>
        <w:t>C)   salient stimuli</w:t>
      </w:r>
      <w:r>
        <w:rPr>
          <w:rFonts w:ascii="Times New Roman"/>
          <w:sz w:val="24"/>
        </w:rPr>
        <w:br/>
        <w:tab/>
      </w:r>
      <w:r>
        <w:rPr>
          <w:rFonts w:ascii="Times New Roman"/>
          <w:sz w:val="24"/>
        </w:rPr>
        <w:t>D)   classical conditioning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124)</w:t>
        <w:tab/>
      </w:r>
      <w:r>
        <w:rPr>
          <w:rFonts w:ascii="Times New Roman"/>
          <w:b w:val="false"/>
          <w:i w:val="false"/>
          <w:color w:val="000000"/>
          <w:sz w:val="24"/>
        </w:rPr>
        <w:t>Bandura's most recent model of learning and development includes three elements: behavior, environment, and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person/cognition.</w:t>
      </w:r>
      <w:r>
        <w:rPr>
          <w:rFonts w:ascii="Times New Roman"/>
          <w:sz w:val="24"/>
        </w:rPr>
        <w:tab/>
        <w:br/>
        <w:tab/>
      </w:r>
      <w:r>
        <w:rPr>
          <w:rFonts w:ascii="Times New Roman"/>
          <w:sz w:val="24"/>
        </w:rPr>
        <w:t>B)   culture.</w:t>
      </w:r>
      <w:r>
        <w:rPr>
          <w:rFonts w:ascii="Times New Roman"/>
          <w:sz w:val="24"/>
        </w:rPr>
        <w:br/>
        <w:tab/>
      </w:r>
      <w:r>
        <w:rPr>
          <w:rFonts w:ascii="Times New Roman"/>
          <w:sz w:val="24"/>
        </w:rPr>
        <w:t>C)   education level.</w:t>
      </w:r>
      <w:r>
        <w:rPr>
          <w:rFonts w:ascii="Times New Roman"/>
          <w:sz w:val="24"/>
        </w:rPr>
        <w:br/>
        <w:tab/>
      </w:r>
      <w:r>
        <w:rPr>
          <w:rFonts w:ascii="Times New Roman"/>
          <w:sz w:val="24"/>
        </w:rPr>
        <w:t>D)   motivation.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125)</w:t>
        <w:tab/>
      </w:r>
      <w:r>
        <w:rPr>
          <w:rFonts w:ascii="Times New Roman"/>
          <w:sz w:val="24"/>
        </w:rPr>
        <w:t>According to Bandura, when engaging in _____, individuals guide and motivate themselves by creating action plans, formulating goals, and visualizing positive outcomes of their actions.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forethought</w:t>
      </w:r>
      <w:r>
        <w:rPr>
          <w:rFonts w:ascii="Times New Roman"/>
          <w:sz w:val="24"/>
        </w:rPr>
        <w:tab/>
        <w:br/>
        <w:tab/>
      </w:r>
      <w:r>
        <w:rPr>
          <w:rFonts w:ascii="Times New Roman"/>
          <w:sz w:val="24"/>
        </w:rPr>
        <w:t>B)   foresight</w:t>
      </w:r>
      <w:r>
        <w:rPr>
          <w:rFonts w:ascii="Times New Roman"/>
          <w:sz w:val="24"/>
        </w:rPr>
        <w:br/>
        <w:tab/>
      </w:r>
      <w:r>
        <w:rPr>
          <w:rFonts w:ascii="Times New Roman"/>
          <w:sz w:val="24"/>
        </w:rPr>
        <w:t>C)   hindsight</w:t>
      </w:r>
      <w:r>
        <w:rPr>
          <w:rFonts w:ascii="Times New Roman"/>
          <w:sz w:val="24"/>
        </w:rPr>
        <w:br/>
        <w:tab/>
      </w:r>
      <w:r>
        <w:rPr>
          <w:rFonts w:ascii="Times New Roman"/>
          <w:sz w:val="24"/>
        </w:rPr>
        <w:t>D)   forecast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126)</w:t>
        <w:tab/>
      </w:r>
      <w:r>
        <w:rPr>
          <w:rFonts w:ascii="Times New Roman"/>
          <w:sz w:val="24"/>
        </w:rPr>
        <w:t>Fernando believes that the presence or absence of certain experiences in life has a long-lasting influence on individuals. He further believes that there is rapid, innate learning that involves attachment to the first moving object seen and that this learning takes place at a critical period very early in the life of an animal. In this scenario, Fernando is most likely taking a(n) _____ approach to human development.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behavioral</w:t>
      </w:r>
      <w:r>
        <w:rPr>
          <w:rFonts w:ascii="Times New Roman"/>
          <w:sz w:val="24"/>
        </w:rPr>
        <w:tab/>
        <w:br/>
        <w:tab/>
      </w:r>
      <w:r>
        <w:rPr>
          <w:rFonts w:ascii="Times New Roman"/>
          <w:sz w:val="24"/>
        </w:rPr>
        <w:t>B)   ethological</w:t>
      </w:r>
      <w:r>
        <w:rPr>
          <w:rFonts w:ascii="Times New Roman"/>
          <w:sz w:val="24"/>
        </w:rPr>
        <w:br/>
        <w:tab/>
      </w:r>
      <w:r>
        <w:rPr>
          <w:rFonts w:ascii="Times New Roman"/>
          <w:sz w:val="24"/>
        </w:rPr>
        <w:t>C)   social cognitive</w:t>
      </w:r>
      <w:r>
        <w:rPr>
          <w:rFonts w:ascii="Times New Roman"/>
          <w:sz w:val="24"/>
        </w:rPr>
        <w:br/>
        <w:tab/>
      </w:r>
      <w:r>
        <w:rPr>
          <w:rFonts w:ascii="Times New Roman"/>
          <w:sz w:val="24"/>
        </w:rPr>
        <w:t>D)   psychoanalytic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127)</w:t>
        <w:tab/>
      </w:r>
      <w:r>
        <w:rPr>
          <w:rFonts w:ascii="Times New Roman"/>
          <w:b w:val="false"/>
          <w:i w:val="false"/>
          <w:color w:val="000000"/>
          <w:sz w:val="24"/>
        </w:rPr>
        <w:t>Human infants go through an attachment period. John Bowlby calls this a _____ period, meaning that for optimal development attachment should occur during this period.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positive</w:t>
      </w:r>
      <w:r>
        <w:rPr>
          <w:rFonts w:ascii="Times New Roman"/>
          <w:sz w:val="24"/>
        </w:rPr>
        <w:tab/>
        <w:br/>
        <w:tab/>
      </w:r>
      <w:r>
        <w:rPr>
          <w:rFonts w:ascii="Times New Roman"/>
          <w:sz w:val="24"/>
        </w:rPr>
        <w:t>B)   critical</w:t>
      </w:r>
      <w:r>
        <w:rPr>
          <w:rFonts w:ascii="Times New Roman"/>
          <w:sz w:val="24"/>
        </w:rPr>
        <w:br/>
        <w:tab/>
      </w:r>
      <w:r>
        <w:rPr>
          <w:rFonts w:ascii="Times New Roman"/>
          <w:sz w:val="24"/>
        </w:rPr>
        <w:t>C)   sensitive</w:t>
      </w:r>
      <w:r>
        <w:rPr>
          <w:rFonts w:ascii="Times New Roman"/>
          <w:sz w:val="24"/>
        </w:rPr>
        <w:br/>
        <w:tab/>
      </w:r>
      <w:r>
        <w:rPr>
          <w:rFonts w:ascii="Times New Roman"/>
          <w:sz w:val="24"/>
        </w:rPr>
        <w:t>D)   severe attachment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128)</w:t>
        <w:tab/>
      </w:r>
      <w:r>
        <w:rPr>
          <w:rFonts w:ascii="Times New Roman"/>
          <w:b w:val="false"/>
          <w:i w:val="false"/>
          <w:color w:val="000000"/>
          <w:sz w:val="24"/>
        </w:rPr>
        <w:t>A recent television documentary concluded that from birth, girls are more nurturing than are boys. Daniel agrees with this. He believes nurturing is an evolutionary trait passed on through the generations because females needed to be more nurturing to aid the survival of the species. Daniel's view reflects the _____ perspective of development.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ideological</w:t>
      </w:r>
      <w:r>
        <w:rPr>
          <w:rFonts w:ascii="Times New Roman"/>
          <w:sz w:val="24"/>
        </w:rPr>
        <w:tab/>
        <w:br/>
        <w:tab/>
      </w:r>
      <w:r>
        <w:rPr>
          <w:rFonts w:ascii="Times New Roman"/>
          <w:sz w:val="24"/>
        </w:rPr>
        <w:t>B)   clinical</w:t>
      </w:r>
      <w:r>
        <w:rPr>
          <w:rFonts w:ascii="Times New Roman"/>
          <w:sz w:val="24"/>
        </w:rPr>
        <w:br/>
        <w:tab/>
      </w:r>
      <w:r>
        <w:rPr>
          <w:rFonts w:ascii="Times New Roman"/>
          <w:sz w:val="24"/>
        </w:rPr>
        <w:t>C)   ethological</w:t>
      </w:r>
      <w:r>
        <w:rPr>
          <w:rFonts w:ascii="Times New Roman"/>
          <w:sz w:val="24"/>
        </w:rPr>
        <w:br/>
        <w:tab/>
      </w:r>
      <w:r>
        <w:rPr>
          <w:rFonts w:ascii="Times New Roman"/>
          <w:sz w:val="24"/>
        </w:rPr>
        <w:t>D)   theological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129)</w:t>
        <w:tab/>
      </w:r>
      <w:r>
        <w:rPr>
          <w:rFonts w:ascii="Times New Roman"/>
          <w:b w:val="false"/>
          <w:i w:val="false"/>
          <w:color w:val="000000"/>
          <w:sz w:val="24"/>
        </w:rPr>
        <w:t>Konrad Lorenz performed research with goslings and found that many, upon hatching, identified him as their mother. He called this form of attachment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conditioning.</w:t>
      </w:r>
      <w:r>
        <w:rPr>
          <w:rFonts w:ascii="Times New Roman"/>
          <w:sz w:val="24"/>
        </w:rPr>
        <w:tab/>
        <w:br/>
        <w:tab/>
      </w:r>
      <w:r>
        <w:rPr>
          <w:rFonts w:ascii="Times New Roman"/>
          <w:sz w:val="24"/>
        </w:rPr>
        <w:t>B)   imprinting.</w:t>
      </w:r>
      <w:r>
        <w:rPr>
          <w:rFonts w:ascii="Times New Roman"/>
          <w:sz w:val="24"/>
        </w:rPr>
        <w:br/>
        <w:tab/>
      </w:r>
      <w:r>
        <w:rPr>
          <w:rFonts w:ascii="Times New Roman"/>
          <w:sz w:val="24"/>
        </w:rPr>
        <w:t>C)   internalizing.</w:t>
      </w:r>
      <w:r>
        <w:rPr>
          <w:rFonts w:ascii="Times New Roman"/>
          <w:sz w:val="24"/>
        </w:rPr>
        <w:br/>
        <w:tab/>
      </w:r>
      <w:r>
        <w:rPr>
          <w:rFonts w:ascii="Times New Roman"/>
          <w:sz w:val="24"/>
        </w:rPr>
        <w:t>D)   acclimatizing.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130)</w:t>
        <w:tab/>
      </w:r>
      <w:r>
        <w:rPr>
          <w:rFonts w:ascii="Times New Roman"/>
          <w:b w:val="false"/>
          <w:i w:val="false"/>
          <w:color w:val="000000"/>
          <w:sz w:val="24"/>
        </w:rPr>
        <w:t>In Lorenz's view, imprinting needs to take place at a certainvery early time in the life of the animal, or else it will not take place. This period of time is called the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receptive period.</w:t>
      </w:r>
      <w:r>
        <w:rPr>
          <w:rFonts w:ascii="Times New Roman"/>
          <w:sz w:val="24"/>
        </w:rPr>
        <w:tab/>
        <w:br/>
        <w:tab/>
      </w:r>
      <w:r>
        <w:rPr>
          <w:rFonts w:ascii="Times New Roman"/>
          <w:sz w:val="24"/>
        </w:rPr>
        <w:t>B)   sensitive period.</w:t>
      </w:r>
      <w:r>
        <w:rPr>
          <w:rFonts w:ascii="Times New Roman"/>
          <w:sz w:val="24"/>
        </w:rPr>
        <w:br/>
        <w:tab/>
      </w:r>
      <w:r>
        <w:rPr>
          <w:rFonts w:ascii="Times New Roman"/>
          <w:sz w:val="24"/>
        </w:rPr>
        <w:t>C)   critical period.</w:t>
      </w:r>
      <w:r>
        <w:rPr>
          <w:rFonts w:ascii="Times New Roman"/>
          <w:sz w:val="24"/>
        </w:rPr>
        <w:br/>
        <w:tab/>
      </w:r>
      <w:r>
        <w:rPr>
          <w:rFonts w:ascii="Times New Roman"/>
          <w:sz w:val="24"/>
        </w:rPr>
        <w:t>D)   bonding period.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131)</w:t>
        <w:tab/>
      </w:r>
      <w:r>
        <w:rPr>
          <w:rFonts w:ascii="Times New Roman"/>
          <w:b w:val="false"/>
          <w:i w:val="false"/>
          <w:color w:val="000000"/>
          <w:sz w:val="24"/>
        </w:rPr>
        <w:t>According to Urie Bronfenbrenner's ecological theory, a person's family, peers, school, and neighborhood constitute his or her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microsystem.</w:t>
      </w:r>
      <w:r>
        <w:rPr>
          <w:rFonts w:ascii="Times New Roman"/>
          <w:sz w:val="24"/>
        </w:rPr>
        <w:tab/>
        <w:br/>
        <w:tab/>
      </w:r>
      <w:r>
        <w:rPr>
          <w:rFonts w:ascii="Times New Roman"/>
          <w:sz w:val="24"/>
        </w:rPr>
        <w:t>B)   mesosystem.</w:t>
      </w:r>
      <w:r>
        <w:rPr>
          <w:rFonts w:ascii="Times New Roman"/>
          <w:sz w:val="24"/>
        </w:rPr>
        <w:br/>
        <w:tab/>
      </w:r>
      <w:r>
        <w:rPr>
          <w:rFonts w:ascii="Times New Roman"/>
          <w:sz w:val="24"/>
        </w:rPr>
        <w:t>C)   chronosystem.</w:t>
      </w:r>
      <w:r>
        <w:rPr>
          <w:rFonts w:ascii="Times New Roman"/>
          <w:sz w:val="24"/>
        </w:rPr>
        <w:br/>
        <w:tab/>
      </w:r>
      <w:r>
        <w:rPr>
          <w:rFonts w:ascii="Times New Roman"/>
          <w:sz w:val="24"/>
        </w:rPr>
        <w:t>D)   macrosystem.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132)</w:t>
        <w:tab/>
      </w:r>
      <w:r>
        <w:rPr>
          <w:rFonts w:ascii="Times New Roman"/>
          <w:sz w:val="24"/>
        </w:rPr>
        <w:t>The _____ involves relations between microsystems, or connections between contexts.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metasystem</w:t>
      </w:r>
      <w:r>
        <w:rPr>
          <w:rFonts w:ascii="Times New Roman"/>
          <w:sz w:val="24"/>
        </w:rPr>
        <w:tab/>
        <w:br/>
        <w:tab/>
      </w:r>
      <w:r>
        <w:rPr>
          <w:rFonts w:ascii="Times New Roman"/>
          <w:sz w:val="24"/>
        </w:rPr>
        <w:t>B)   mesosystem</w:t>
      </w:r>
      <w:r>
        <w:rPr>
          <w:rFonts w:ascii="Times New Roman"/>
          <w:sz w:val="24"/>
        </w:rPr>
        <w:br/>
        <w:tab/>
      </w:r>
      <w:r>
        <w:rPr>
          <w:rFonts w:ascii="Times New Roman"/>
          <w:sz w:val="24"/>
        </w:rPr>
        <w:t>C)   chronosystem</w:t>
      </w:r>
      <w:r>
        <w:rPr>
          <w:rFonts w:ascii="Times New Roman"/>
          <w:sz w:val="24"/>
        </w:rPr>
        <w:br/>
        <w:tab/>
      </w:r>
      <w:r>
        <w:rPr>
          <w:rFonts w:ascii="Times New Roman"/>
          <w:sz w:val="24"/>
        </w:rPr>
        <w:t>D)   macrosystem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133)</w:t>
        <w:tab/>
      </w:r>
      <w:r>
        <w:rPr>
          <w:rFonts w:ascii="Times New Roman"/>
          <w:b w:val="false"/>
          <w:i w:val="false"/>
          <w:color w:val="000000"/>
          <w:sz w:val="24"/>
        </w:rPr>
        <w:t>The _____ consists of links between a social setting in which an individual does not have an active role and the individual's immediate context.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microsystem</w:t>
      </w:r>
      <w:r>
        <w:rPr>
          <w:rFonts w:ascii="Times New Roman"/>
          <w:sz w:val="24"/>
        </w:rPr>
        <w:tab/>
        <w:br/>
        <w:tab/>
      </w:r>
      <w:r>
        <w:rPr>
          <w:rFonts w:ascii="Times New Roman"/>
          <w:sz w:val="24"/>
        </w:rPr>
        <w:t>B)   mesosystem</w:t>
      </w:r>
      <w:r>
        <w:rPr>
          <w:rFonts w:ascii="Times New Roman"/>
          <w:sz w:val="24"/>
        </w:rPr>
        <w:br/>
        <w:tab/>
      </w:r>
      <w:r>
        <w:rPr>
          <w:rFonts w:ascii="Times New Roman"/>
          <w:sz w:val="24"/>
        </w:rPr>
        <w:t>C)   exosystem</w:t>
      </w:r>
      <w:r>
        <w:rPr>
          <w:rFonts w:ascii="Times New Roman"/>
          <w:sz w:val="24"/>
        </w:rPr>
        <w:br/>
        <w:tab/>
      </w:r>
      <w:r>
        <w:rPr>
          <w:rFonts w:ascii="Times New Roman"/>
          <w:sz w:val="24"/>
        </w:rPr>
        <w:t>D)   macrosystem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134)</w:t>
        <w:tab/>
      </w:r>
      <w:r>
        <w:rPr>
          <w:rFonts w:ascii="Times New Roman"/>
          <w:sz w:val="24"/>
        </w:rPr>
        <w:t>The _____ involves the culture in which individuals live.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chronosystem</w:t>
      </w:r>
      <w:r>
        <w:rPr>
          <w:rFonts w:ascii="Times New Roman"/>
          <w:sz w:val="24"/>
        </w:rPr>
        <w:tab/>
        <w:br/>
        <w:tab/>
      </w:r>
      <w:r>
        <w:rPr>
          <w:rFonts w:ascii="Times New Roman"/>
          <w:sz w:val="24"/>
        </w:rPr>
        <w:t>B)   mesosystem</w:t>
      </w:r>
      <w:r>
        <w:rPr>
          <w:rFonts w:ascii="Times New Roman"/>
          <w:sz w:val="24"/>
        </w:rPr>
        <w:br/>
        <w:tab/>
      </w:r>
      <w:r>
        <w:rPr>
          <w:rFonts w:ascii="Times New Roman"/>
          <w:sz w:val="24"/>
        </w:rPr>
        <w:t>C)   ethnosystem</w:t>
      </w:r>
      <w:r>
        <w:rPr>
          <w:rFonts w:ascii="Times New Roman"/>
          <w:sz w:val="24"/>
        </w:rPr>
        <w:br/>
        <w:tab/>
      </w:r>
      <w:r>
        <w:rPr>
          <w:rFonts w:ascii="Times New Roman"/>
          <w:sz w:val="24"/>
        </w:rPr>
        <w:t>D)   macrosystem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135)</w:t>
        <w:tab/>
      </w:r>
      <w:r>
        <w:rPr>
          <w:rFonts w:ascii="Times New Roman"/>
          <w:b w:val="false"/>
          <w:i w:val="false"/>
          <w:color w:val="000000"/>
          <w:sz w:val="24"/>
        </w:rPr>
        <w:t>Which of Urie Bronfenbrenner's environmental systems consists of the patterning of environmental events and transitions over the life course, as well as sociohistorical circumstances?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mesosystem</w:t>
      </w:r>
      <w:r>
        <w:rPr>
          <w:rFonts w:ascii="Times New Roman"/>
          <w:sz w:val="24"/>
        </w:rPr>
        <w:tab/>
        <w:br/>
        <w:tab/>
      </w:r>
      <w:r>
        <w:rPr>
          <w:rFonts w:ascii="Times New Roman"/>
          <w:sz w:val="24"/>
        </w:rPr>
        <w:t>B)   the chronosystem</w:t>
      </w:r>
      <w:r>
        <w:rPr>
          <w:rFonts w:ascii="Times New Roman"/>
          <w:sz w:val="24"/>
        </w:rPr>
        <w:br/>
        <w:tab/>
      </w:r>
      <w:r>
        <w:rPr>
          <w:rFonts w:ascii="Times New Roman"/>
          <w:sz w:val="24"/>
        </w:rPr>
        <w:t>C)   the macrosystem</w:t>
      </w:r>
      <w:r>
        <w:rPr>
          <w:rFonts w:ascii="Times New Roman"/>
          <w:sz w:val="24"/>
        </w:rPr>
        <w:br/>
        <w:tab/>
      </w:r>
      <w:r>
        <w:rPr>
          <w:rFonts w:ascii="Times New Roman"/>
          <w:sz w:val="24"/>
        </w:rPr>
        <w:t>D)   the exosystem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136)</w:t>
        <w:tab/>
      </w:r>
      <w:r>
        <w:rPr>
          <w:rFonts w:ascii="Times New Roman"/>
          <w:sz w:val="24"/>
        </w:rPr>
        <w:t>The idea that no singular theory can explain life-span development as a whole, but that each theory plays an important role, is referred to as a(n)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eclectic theoretical orientation.</w:t>
      </w:r>
      <w:r>
        <w:rPr>
          <w:rFonts w:ascii="Times New Roman"/>
          <w:sz w:val="24"/>
        </w:rPr>
        <w:tab/>
        <w:br/>
        <w:tab/>
      </w:r>
      <w:r>
        <w:rPr>
          <w:rFonts w:ascii="Times New Roman"/>
          <w:sz w:val="24"/>
        </w:rPr>
        <w:t>B)   mixed theoretical orientation.</w:t>
      </w:r>
      <w:r>
        <w:rPr>
          <w:rFonts w:ascii="Times New Roman"/>
          <w:sz w:val="24"/>
        </w:rPr>
        <w:br/>
        <w:tab/>
      </w:r>
      <w:r>
        <w:rPr>
          <w:rFonts w:ascii="Times New Roman"/>
          <w:sz w:val="24"/>
        </w:rPr>
        <w:t>C)   abridged theoretical orientation.</w:t>
      </w:r>
      <w:r>
        <w:rPr>
          <w:rFonts w:ascii="Times New Roman"/>
          <w:sz w:val="24"/>
        </w:rPr>
        <w:br/>
        <w:tab/>
      </w:r>
      <w:r>
        <w:rPr>
          <w:rFonts w:ascii="Times New Roman"/>
          <w:sz w:val="24"/>
        </w:rPr>
        <w:t>D)   severed theoretical orientation.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137)</w:t>
        <w:tab/>
      </w:r>
      <w:r>
        <w:rPr>
          <w:rFonts w:ascii="Times New Roman"/>
          <w:sz w:val="24"/>
        </w:rPr>
        <w:t>Recent advances in gene assessment have revealed several specific genes that are linked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childhood obesity.</w:t>
      </w:r>
      <w:r>
        <w:rPr>
          <w:rFonts w:ascii="Times New Roman"/>
          <w:sz w:val="24"/>
        </w:rPr>
        <w:tab/>
        <w:br/>
        <w:tab/>
      </w:r>
      <w:r>
        <w:rPr>
          <w:rFonts w:ascii="Times New Roman"/>
          <w:sz w:val="24"/>
        </w:rPr>
        <w:t>B)   social policy.</w:t>
      </w:r>
      <w:r>
        <w:rPr>
          <w:rFonts w:ascii="Times New Roman"/>
          <w:sz w:val="24"/>
        </w:rPr>
        <w:br/>
        <w:tab/>
      </w:r>
      <w:r>
        <w:rPr>
          <w:rFonts w:ascii="Times New Roman"/>
          <w:sz w:val="24"/>
        </w:rPr>
        <w:t>C)   research methods.</w:t>
      </w:r>
      <w:r>
        <w:rPr>
          <w:rFonts w:ascii="Times New Roman"/>
          <w:sz w:val="24"/>
        </w:rPr>
        <w:br/>
        <w:tab/>
      </w:r>
      <w:r>
        <w:rPr>
          <w:rFonts w:ascii="Times New Roman"/>
          <w:sz w:val="24"/>
        </w:rPr>
        <w:t>D)   life expectancy.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138)</w:t>
        <w:tab/>
      </w:r>
      <w:r>
        <w:rPr>
          <w:rFonts w:ascii="Times New Roman"/>
          <w:sz w:val="24"/>
        </w:rPr>
        <w:t>Flevy, a marketing researcher, is conducting an extensive market research study and has hired a big group of college students to hand out a standard set of questions to shoppers at malls and supermarkets and to seek their responses. Which of the following methods of data collection is Flevy using?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laboratory research</w:t>
      </w:r>
      <w:r>
        <w:rPr>
          <w:rFonts w:ascii="Times New Roman"/>
          <w:sz w:val="24"/>
        </w:rPr>
        <w:tab/>
        <w:br/>
        <w:tab/>
      </w:r>
      <w:r>
        <w:rPr>
          <w:rFonts w:ascii="Times New Roman"/>
          <w:sz w:val="24"/>
        </w:rPr>
        <w:t>B)   surveys</w:t>
      </w:r>
      <w:r>
        <w:rPr>
          <w:rFonts w:ascii="Times New Roman"/>
          <w:sz w:val="24"/>
        </w:rPr>
        <w:br/>
        <w:tab/>
      </w:r>
      <w:r>
        <w:rPr>
          <w:rFonts w:ascii="Times New Roman"/>
          <w:sz w:val="24"/>
        </w:rPr>
        <w:t>C)   naturalistic observation</w:t>
      </w:r>
      <w:r>
        <w:rPr>
          <w:rFonts w:ascii="Times New Roman"/>
          <w:sz w:val="24"/>
        </w:rPr>
        <w:br/>
        <w:tab/>
      </w:r>
      <w:r>
        <w:rPr>
          <w:rFonts w:ascii="Times New Roman"/>
          <w:sz w:val="24"/>
        </w:rPr>
        <w:t>D)   physiological measures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139)</w:t>
        <w:tab/>
      </w:r>
      <w:r>
        <w:rPr>
          <w:rFonts w:ascii="Times New Roman"/>
          <w:sz w:val="24"/>
        </w:rPr>
        <w:t>Which of the following is true of physiological measures used in the study of life-span development?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They are based on the assumption that a person's behavior is consistent and stable, yet personality can vary with the situation.</w:t>
      </w:r>
      <w:r>
        <w:rPr>
          <w:rFonts w:ascii="Times New Roman"/>
          <w:sz w:val="24"/>
        </w:rPr>
      </w:r>
      <w:r>
        <w:rPr>
          <w:rFonts w:ascii="Times New Roman"/>
          <w:sz w:val="24"/>
        </w:rPr>
        <w:tab/>
        <w:br/>
        <w:tab/>
      </w:r>
      <w:r>
        <w:rPr>
          <w:rFonts w:ascii="Times New Roman"/>
          <w:b w:val="false"/>
          <w:i w:val="false"/>
          <w:color w:val="000000"/>
          <w:sz w:val="24"/>
        </w:rPr>
        <w:t>B)   They involve the use of a standard set of questions to obtain people's self-reported beliefs about a particular topic.</w:t>
      </w:r>
      <w:r>
        <w:rPr>
          <w:rFonts w:ascii="Times New Roman"/>
          <w:sz w:val="24"/>
        </w:rPr>
      </w:r>
      <w:r>
        <w:rPr>
          <w:rFonts w:ascii="Times New Roman"/>
          <w:sz w:val="24"/>
        </w:rPr>
        <w:br/>
        <w:tab/>
      </w:r>
      <w:r>
        <w:rPr>
          <w:rFonts w:ascii="Times New Roman"/>
          <w:b w:val="false"/>
          <w:i w:val="false"/>
          <w:color w:val="000000"/>
          <w:sz w:val="24"/>
        </w:rPr>
        <w:t>C)   They involve the use of electromagnetic waves to construct images of a person's brain tissue and biochemical activity.</w:t>
      </w:r>
      <w:r>
        <w:rPr>
          <w:rFonts w:ascii="Times New Roman"/>
          <w:sz w:val="24"/>
        </w:rPr>
      </w:r>
      <w:r>
        <w:rPr>
          <w:rFonts w:ascii="Times New Roman"/>
          <w:sz w:val="24"/>
        </w:rPr>
        <w:br/>
        <w:tab/>
      </w:r>
      <w:r>
        <w:rPr>
          <w:rFonts w:ascii="Times New Roman"/>
          <w:b w:val="false"/>
          <w:i w:val="false"/>
          <w:color w:val="000000"/>
          <w:sz w:val="24"/>
        </w:rPr>
        <w:t>D)   They provide insights that sometimes cannot be attained in the labo­ratory and are used at sporting events and child-care centers.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140)</w:t>
        <w:tab/>
      </w:r>
      <w:r>
        <w:rPr>
          <w:rFonts w:ascii="Times New Roman"/>
          <w:sz w:val="24"/>
        </w:rPr>
        <w:t>Cynthia is conducting a survey on the prevalence and patterns of substance abuse in her city. Which of the following problems is she likely to encounter while using this method of data collection?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the assumption that a person's behavior is consistent and stable</w:t>
      </w:r>
      <w:r>
        <w:rPr>
          <w:rFonts w:ascii="Times New Roman"/>
          <w:sz w:val="24"/>
        </w:rPr>
      </w:r>
      <w:r>
        <w:rPr>
          <w:rFonts w:ascii="Times New Roman"/>
          <w:sz w:val="24"/>
        </w:rPr>
        <w:tab/>
        <w:br/>
        <w:tab/>
      </w:r>
      <w:r>
        <w:rPr>
          <w:rFonts w:ascii="Times New Roman"/>
          <w:sz w:val="24"/>
        </w:rPr>
        <w:t>B)   the inability to sample a large number of people</w:t>
      </w:r>
      <w:r>
        <w:rPr>
          <w:rFonts w:ascii="Times New Roman"/>
          <w:sz w:val="24"/>
        </w:rPr>
        <w:br/>
        <w:tab/>
      </w:r>
      <w:r>
        <w:rPr>
          <w:rFonts w:ascii="Times New Roman"/>
          <w:sz w:val="24"/>
        </w:rPr>
        <w:t>C)   the assumption that surveys have to be conducted only in person</w:t>
      </w:r>
      <w:r>
        <w:rPr>
          <w:rFonts w:ascii="Times New Roman"/>
          <w:sz w:val="24"/>
        </w:rPr>
        <w:br/>
        <w:tab/>
      </w:r>
      <w:r>
        <w:rPr>
          <w:rFonts w:ascii="Times New Roman"/>
          <w:sz w:val="24"/>
        </w:rPr>
        <w:t>D)   the fact that some participants may not tell the truth and will instead give socially acceptable answers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141)</w:t>
        <w:tab/>
      </w:r>
      <w:r>
        <w:rPr>
          <w:rFonts w:ascii="Times New Roman"/>
          <w:sz w:val="24"/>
        </w:rPr>
        <w:t>Which of the following is a criticism of standardized tests?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They allow a person's performance to be compared with that of other individuals.</w:t>
      </w:r>
      <w:r>
        <w:rPr>
          <w:rFonts w:ascii="Times New Roman"/>
          <w:sz w:val="24"/>
        </w:rPr>
      </w:r>
      <w:r>
        <w:rPr>
          <w:rFonts w:ascii="Times New Roman"/>
          <w:sz w:val="24"/>
        </w:rPr>
        <w:tab/>
        <w:br/>
        <w:tab/>
      </w:r>
      <w:r>
        <w:rPr>
          <w:rFonts w:ascii="Times New Roman"/>
          <w:b w:val="false"/>
          <w:i w:val="false"/>
          <w:color w:val="000000"/>
          <w:sz w:val="24"/>
        </w:rPr>
        <w:t>B)   They assume a person's behavior is consistent and stable.</w:t>
      </w:r>
      <w:r>
        <w:rPr>
          <w:rFonts w:ascii="Times New Roman"/>
          <w:sz w:val="24"/>
        </w:rPr>
      </w:r>
      <w:r>
        <w:rPr>
          <w:rFonts w:ascii="Times New Roman"/>
          <w:sz w:val="24"/>
        </w:rPr>
        <w:br/>
        <w:tab/>
      </w:r>
      <w:r>
        <w:rPr>
          <w:rFonts w:ascii="Times New Roman"/>
          <w:sz w:val="24"/>
        </w:rPr>
        <w:t>C)   They provide information about individual differences among people.</w:t>
      </w:r>
      <w:r>
        <w:rPr>
          <w:rFonts w:ascii="Times New Roman"/>
          <w:sz w:val="24"/>
        </w:rPr>
        <w:br/>
        <w:tab/>
      </w:r>
      <w:r>
        <w:rPr>
          <w:rFonts w:ascii="Times New Roman"/>
          <w:sz w:val="24"/>
        </w:rPr>
        <w:t>D)   They are difficult to design.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142)</w:t>
        <w:tab/>
      </w:r>
      <w:r>
        <w:rPr>
          <w:rFonts w:ascii="Times New Roman"/>
          <w:sz w:val="24"/>
        </w:rPr>
        <w:t>Ariel wants to describe the strength of the relationship between the number of airplane companies in the world and global warming. Which of the following kinds of research is Ariel most likely to perform?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descriptive</w:t>
      </w:r>
      <w:r>
        <w:rPr>
          <w:rFonts w:ascii="Times New Roman"/>
          <w:sz w:val="24"/>
        </w:rPr>
        <w:tab/>
        <w:br/>
        <w:tab/>
      </w:r>
      <w:r>
        <w:rPr>
          <w:rFonts w:ascii="Times New Roman"/>
          <w:sz w:val="24"/>
        </w:rPr>
        <w:t>B)   correlational</w:t>
      </w:r>
      <w:r>
        <w:rPr>
          <w:rFonts w:ascii="Times New Roman"/>
          <w:sz w:val="24"/>
        </w:rPr>
        <w:br/>
        <w:tab/>
      </w:r>
      <w:r>
        <w:rPr>
          <w:rFonts w:ascii="Times New Roman"/>
          <w:sz w:val="24"/>
        </w:rPr>
        <w:t>C)   collaborative</w:t>
      </w:r>
      <w:r>
        <w:rPr>
          <w:rFonts w:ascii="Times New Roman"/>
          <w:sz w:val="24"/>
        </w:rPr>
        <w:br/>
        <w:tab/>
      </w:r>
      <w:r>
        <w:rPr>
          <w:rFonts w:ascii="Times New Roman"/>
          <w:sz w:val="24"/>
        </w:rPr>
        <w:t>D)   discrete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143)</w:t>
        <w:tab/>
      </w:r>
      <w:r>
        <w:rPr>
          <w:rFonts w:ascii="Times New Roman"/>
          <w:b w:val="false"/>
          <w:i w:val="false"/>
          <w:color w:val="000000"/>
          <w:sz w:val="24"/>
        </w:rPr>
        <w:t>Dr. Jackson's research has found that the correlation between IQ and head circumference is +.10. From this information, we can conclude that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people with large heads have a higher IQ than people with small heads.</w:t>
      </w:r>
      <w:r>
        <w:rPr>
          <w:rFonts w:ascii="Times New Roman"/>
          <w:sz w:val="24"/>
        </w:rPr>
        <w:tab/>
        <w:br/>
        <w:tab/>
      </w:r>
      <w:r>
        <w:rPr>
          <w:rFonts w:ascii="Times New Roman"/>
          <w:sz w:val="24"/>
        </w:rPr>
        <w:t>B)   there is a weak relationship between head size and IQ.</w:t>
      </w:r>
      <w:r>
        <w:rPr>
          <w:rFonts w:ascii="Times New Roman"/>
          <w:sz w:val="24"/>
        </w:rPr>
        <w:br/>
        <w:tab/>
      </w:r>
      <w:r>
        <w:rPr>
          <w:rFonts w:ascii="Times New Roman"/>
          <w:sz w:val="24"/>
        </w:rPr>
        <w:t>C)   people with small heads tend to have a higher IQ than people with large heads.</w:t>
      </w:r>
      <w:r>
        <w:rPr>
          <w:rFonts w:ascii="Times New Roman"/>
          <w:sz w:val="24"/>
        </w:rPr>
        <w:br/>
        <w:tab/>
      </w:r>
      <w:r>
        <w:rPr>
          <w:rFonts w:ascii="Times New Roman"/>
          <w:sz w:val="24"/>
        </w:rPr>
        <w:t>D)   head circumference is an important predictor of IQ.</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144)</w:t>
        <w:tab/>
      </w:r>
      <w:r>
        <w:rPr>
          <w:rFonts w:ascii="Times New Roman"/>
          <w:sz w:val="24"/>
        </w:rPr>
        <w:t>Which of the following correlations is the strongest?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−.65</w:t>
      </w:r>
      <w:r>
        <w:rPr>
          <w:rFonts w:ascii="Times New Roman"/>
          <w:sz w:val="24"/>
        </w:rPr>
      </w:r>
      <w:r>
        <w:rPr>
          <w:rFonts w:ascii="Times New Roman"/>
          <w:sz w:val="24"/>
        </w:rPr>
        <w:tab/>
        <w:br/>
        <w:tab/>
      </w:r>
      <w:r>
        <w:rPr>
          <w:rFonts w:ascii="Times New Roman"/>
          <w:sz w:val="24"/>
        </w:rPr>
        <w:t>B)   +.46</w:t>
      </w:r>
      <w:r>
        <w:rPr>
          <w:rFonts w:ascii="Times New Roman"/>
          <w:sz w:val="24"/>
        </w:rPr>
        <w:br/>
        <w:tab/>
      </w:r>
      <w:r>
        <w:rPr>
          <w:rFonts w:ascii="Times New Roman"/>
          <w:sz w:val="24"/>
        </w:rPr>
        <w:t>C)   +.70</w:t>
      </w:r>
      <w:r>
        <w:rPr>
          <w:rFonts w:ascii="Times New Roman"/>
          <w:sz w:val="24"/>
        </w:rPr>
        <w:br/>
        <w:tab/>
      </w:r>
      <w:r>
        <w:rPr>
          <w:rFonts w:ascii="Times New Roman"/>
          <w:b w:val="false"/>
          <w:i w:val="false"/>
          <w:color w:val="000000"/>
          <w:sz w:val="24"/>
        </w:rPr>
        <w:t>D)   −.77</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145)</w:t>
        <w:tab/>
      </w:r>
      <w:r>
        <w:rPr>
          <w:rFonts w:ascii="Times New Roman"/>
          <w:sz w:val="24"/>
        </w:rPr>
        <w:t>A(n) _____ is a carefully regulated procedure in which one or more factors believed to influence the behavior being studied are manipulated while all other factors are held constant.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case study</w:t>
      </w:r>
      <w:r>
        <w:rPr>
          <w:rFonts w:ascii="Times New Roman"/>
          <w:sz w:val="24"/>
        </w:rPr>
        <w:tab/>
        <w:br/>
        <w:tab/>
      </w:r>
      <w:r>
        <w:rPr>
          <w:rFonts w:ascii="Times New Roman"/>
          <w:sz w:val="24"/>
        </w:rPr>
        <w:t>B)   survey</w:t>
      </w:r>
      <w:r>
        <w:rPr>
          <w:rFonts w:ascii="Times New Roman"/>
          <w:sz w:val="24"/>
        </w:rPr>
        <w:br/>
        <w:tab/>
      </w:r>
      <w:r>
        <w:rPr>
          <w:rFonts w:ascii="Times New Roman"/>
          <w:sz w:val="24"/>
        </w:rPr>
        <w:t>C)   experiment</w:t>
      </w:r>
      <w:r>
        <w:rPr>
          <w:rFonts w:ascii="Times New Roman"/>
          <w:sz w:val="24"/>
        </w:rPr>
        <w:br/>
        <w:tab/>
      </w:r>
      <w:r>
        <w:rPr>
          <w:rFonts w:ascii="Times New Roman"/>
          <w:sz w:val="24"/>
        </w:rPr>
        <w:t>D)   correlation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146)</w:t>
        <w:tab/>
      </w:r>
      <w:r>
        <w:rPr>
          <w:rFonts w:ascii="Times New Roman"/>
          <w:sz w:val="24"/>
        </w:rPr>
        <w:t>A researcher is interested in the effect of exercise on stamina in elderly patients. The patients are randomly assigned to be in a high-exercise or low-exercise training program for eight weeks. At the end of the program, their stamina is measured by seeing how long they can walk comfortably on a treadmill. In this study, the dependent variable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number of minutes on the treadmill.</w:t>
      </w:r>
      <w:r>
        <w:rPr>
          <w:rFonts w:ascii="Times New Roman"/>
          <w:sz w:val="24"/>
        </w:rPr>
        <w:tab/>
        <w:br/>
        <w:tab/>
      </w:r>
      <w:r>
        <w:rPr>
          <w:rFonts w:ascii="Times New Roman"/>
          <w:sz w:val="24"/>
        </w:rPr>
        <w:t>B)   the exercise program (high versus low).</w:t>
      </w:r>
      <w:r>
        <w:rPr>
          <w:rFonts w:ascii="Times New Roman"/>
          <w:sz w:val="24"/>
        </w:rPr>
        <w:br/>
        <w:tab/>
      </w:r>
      <w:r>
        <w:rPr>
          <w:rFonts w:ascii="Times New Roman"/>
          <w:sz w:val="24"/>
        </w:rPr>
        <w:t>C)   the number of elderly patients.</w:t>
      </w:r>
      <w:r>
        <w:rPr>
          <w:rFonts w:ascii="Times New Roman"/>
          <w:sz w:val="24"/>
        </w:rPr>
        <w:br/>
        <w:tab/>
      </w:r>
      <w:r>
        <w:rPr>
          <w:rFonts w:ascii="Times New Roman"/>
          <w:sz w:val="24"/>
        </w:rPr>
        <w:t>D)   the eight-week duration of the exercise program.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147)</w:t>
        <w:tab/>
      </w:r>
      <w:r>
        <w:rPr>
          <w:rFonts w:ascii="Times New Roman"/>
          <w:sz w:val="24"/>
        </w:rPr>
        <w:t>In an experimental study, the _____ group serves as a baseline against which the effects of the manipulated condition can be compared.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control</w:t>
      </w:r>
      <w:r>
        <w:rPr>
          <w:rFonts w:ascii="Times New Roman"/>
          <w:sz w:val="24"/>
        </w:rPr>
        <w:tab/>
        <w:br/>
        <w:tab/>
      </w:r>
      <w:r>
        <w:rPr>
          <w:rFonts w:ascii="Times New Roman"/>
          <w:sz w:val="24"/>
        </w:rPr>
        <w:t>B)   experimental</w:t>
      </w:r>
      <w:r>
        <w:rPr>
          <w:rFonts w:ascii="Times New Roman"/>
          <w:sz w:val="24"/>
        </w:rPr>
        <w:br/>
        <w:tab/>
      </w:r>
      <w:r>
        <w:rPr>
          <w:rFonts w:ascii="Times New Roman"/>
          <w:sz w:val="24"/>
        </w:rPr>
        <w:t>C)   dependent</w:t>
      </w:r>
      <w:r>
        <w:rPr>
          <w:rFonts w:ascii="Times New Roman"/>
          <w:sz w:val="24"/>
        </w:rPr>
        <w:br/>
        <w:tab/>
      </w:r>
      <w:r>
        <w:rPr>
          <w:rFonts w:ascii="Times New Roman"/>
          <w:sz w:val="24"/>
        </w:rPr>
        <w:t>D)   independent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148)</w:t>
        <w:tab/>
      </w:r>
      <w:r>
        <w:rPr>
          <w:rFonts w:ascii="Times New Roman"/>
          <w:sz w:val="24"/>
        </w:rPr>
        <w:t>The cross-sectional approach to developmental research compares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various research methodologies.</w:t>
      </w:r>
      <w:r>
        <w:rPr>
          <w:rFonts w:ascii="Times New Roman"/>
          <w:sz w:val="24"/>
        </w:rPr>
        <w:tab/>
        <w:br/>
        <w:tab/>
      </w:r>
      <w:r>
        <w:rPr>
          <w:rFonts w:ascii="Times New Roman"/>
          <w:sz w:val="24"/>
        </w:rPr>
        <w:t>B)   various developmental theories.</w:t>
      </w:r>
      <w:r>
        <w:rPr>
          <w:rFonts w:ascii="Times New Roman"/>
          <w:sz w:val="24"/>
        </w:rPr>
        <w:br/>
        <w:tab/>
      </w:r>
      <w:r>
        <w:rPr>
          <w:rFonts w:ascii="Times New Roman"/>
          <w:sz w:val="24"/>
        </w:rPr>
        <w:t>C)   individuals of different ages.</w:t>
      </w:r>
      <w:r>
        <w:rPr>
          <w:rFonts w:ascii="Times New Roman"/>
          <w:sz w:val="24"/>
        </w:rPr>
        <w:br/>
        <w:tab/>
      </w:r>
      <w:r>
        <w:rPr>
          <w:rFonts w:ascii="Times New Roman"/>
          <w:sz w:val="24"/>
        </w:rPr>
        <w:t>D)   individuals of different genders.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149)</w:t>
        <w:tab/>
      </w:r>
      <w:r>
        <w:rPr>
          <w:rFonts w:ascii="Times New Roman"/>
          <w:sz w:val="24"/>
        </w:rPr>
        <w:t>Dr. McLean has designed a study to test the cognitive skills of people in their thirties, fifties, and seventies, where data is collected over the course of a day through a series of tests. What type of research approach is Dr. McLean using?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longitudinal</w:t>
      </w:r>
      <w:r>
        <w:rPr>
          <w:rFonts w:ascii="Times New Roman"/>
          <w:sz w:val="24"/>
        </w:rPr>
        <w:tab/>
        <w:br/>
        <w:tab/>
      </w:r>
      <w:r>
        <w:rPr>
          <w:rFonts w:ascii="Times New Roman"/>
          <w:sz w:val="24"/>
        </w:rPr>
        <w:t>B)   cohort</w:t>
      </w:r>
      <w:r>
        <w:rPr>
          <w:rFonts w:ascii="Times New Roman"/>
          <w:sz w:val="24"/>
        </w:rPr>
        <w:br/>
        <w:tab/>
      </w:r>
      <w:r>
        <w:rPr>
          <w:rFonts w:ascii="Times New Roman"/>
          <w:sz w:val="24"/>
        </w:rPr>
        <w:t>C)   latitudinal</w:t>
      </w:r>
      <w:r>
        <w:rPr>
          <w:rFonts w:ascii="Times New Roman"/>
          <w:sz w:val="24"/>
        </w:rPr>
        <w:br/>
        <w:tab/>
      </w:r>
      <w:r>
        <w:rPr>
          <w:rFonts w:ascii="Times New Roman"/>
          <w:sz w:val="24"/>
        </w:rPr>
        <w:t>D)   cross-sectional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150)</w:t>
        <w:tab/>
      </w:r>
      <w:r>
        <w:rPr>
          <w:rFonts w:ascii="Times New Roman"/>
          <w:sz w:val="24"/>
        </w:rPr>
        <w:t>The longitudinal method of research consists of studying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same individuals over a long period of time.</w:t>
      </w:r>
      <w:r>
        <w:rPr>
          <w:rFonts w:ascii="Times New Roman"/>
          <w:sz w:val="24"/>
        </w:rPr>
        <w:tab/>
        <w:br/>
        <w:tab/>
      </w:r>
      <w:r>
        <w:rPr>
          <w:rFonts w:ascii="Times New Roman"/>
          <w:sz w:val="24"/>
        </w:rPr>
        <w:t>B)   individuals of different ages.</w:t>
      </w:r>
      <w:r>
        <w:rPr>
          <w:rFonts w:ascii="Times New Roman"/>
          <w:sz w:val="24"/>
        </w:rPr>
        <w:br/>
        <w:tab/>
      </w:r>
      <w:r>
        <w:rPr>
          <w:rFonts w:ascii="Times New Roman"/>
          <w:sz w:val="24"/>
        </w:rPr>
        <w:t>C)   individuals from around the globe.</w:t>
      </w:r>
      <w:r>
        <w:rPr>
          <w:rFonts w:ascii="Times New Roman"/>
          <w:sz w:val="24"/>
        </w:rPr>
        <w:br/>
        <w:tab/>
      </w:r>
      <w:r>
        <w:rPr>
          <w:rFonts w:ascii="Times New Roman"/>
          <w:sz w:val="24"/>
        </w:rPr>
        <w:t>D)   individuals born in the same year.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151)</w:t>
        <w:tab/>
      </w:r>
      <w:r>
        <w:rPr>
          <w:rFonts w:ascii="Times New Roman"/>
          <w:sz w:val="24"/>
        </w:rPr>
        <w:t>A group of people who are born at a similar point in history and share similar experiences as a result is referred to as 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cult.</w:t>
      </w:r>
      <w:r>
        <w:rPr>
          <w:rFonts w:ascii="Times New Roman"/>
          <w:sz w:val="24"/>
        </w:rPr>
        <w:tab/>
        <w:br/>
        <w:tab/>
      </w:r>
      <w:r>
        <w:rPr>
          <w:rFonts w:ascii="Times New Roman"/>
          <w:sz w:val="24"/>
        </w:rPr>
        <w:t>B)   clan.</w:t>
      </w:r>
      <w:r>
        <w:rPr>
          <w:rFonts w:ascii="Times New Roman"/>
          <w:sz w:val="24"/>
        </w:rPr>
        <w:br/>
        <w:tab/>
      </w:r>
      <w:r>
        <w:rPr>
          <w:rFonts w:ascii="Times New Roman"/>
          <w:sz w:val="24"/>
        </w:rPr>
        <w:t>C)   cohort.</w:t>
      </w:r>
      <w:r>
        <w:rPr>
          <w:rFonts w:ascii="Times New Roman"/>
          <w:sz w:val="24"/>
        </w:rPr>
        <w:br/>
        <w:tab/>
      </w:r>
      <w:r>
        <w:rPr>
          <w:rFonts w:ascii="Times New Roman"/>
          <w:sz w:val="24"/>
        </w:rPr>
        <w:t>D)   posse.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152)</w:t>
        <w:tab/>
      </w:r>
      <w:r>
        <w:rPr>
          <w:rFonts w:ascii="Times New Roman"/>
          <w:sz w:val="24"/>
        </w:rPr>
        <w:t>Which of the following is a characteristic of generation Z?</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oldest members turned 18 in 2000.</w:t>
      </w:r>
      <w:r>
        <w:rPr>
          <w:rFonts w:ascii="Times New Roman"/>
          <w:sz w:val="24"/>
        </w:rPr>
        <w:tab/>
        <w:br/>
        <w:tab/>
      </w:r>
      <w:r>
        <w:rPr>
          <w:rFonts w:ascii="Times New Roman"/>
          <w:sz w:val="24"/>
        </w:rPr>
        <w:t>B)   They are more ethnically diverse than millennials.</w:t>
      </w:r>
      <w:r>
        <w:rPr>
          <w:rFonts w:ascii="Times New Roman"/>
          <w:sz w:val="24"/>
        </w:rPr>
        <w:br/>
        <w:tab/>
      </w:r>
      <w:r>
        <w:rPr>
          <w:rFonts w:ascii="Times New Roman"/>
          <w:sz w:val="24"/>
        </w:rPr>
        <w:t>C)   They are less technically sophisticated than millennials.</w:t>
      </w:r>
      <w:r>
        <w:rPr>
          <w:rFonts w:ascii="Times New Roman"/>
          <w:sz w:val="24"/>
        </w:rPr>
        <w:br/>
        <w:tab/>
      </w:r>
      <w:r>
        <w:rPr>
          <w:rFonts w:ascii="Times New Roman"/>
          <w:sz w:val="24"/>
        </w:rPr>
        <w:t>D)   They are even less educated than millennials.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153)</w:t>
        <w:tab/>
      </w:r>
      <w:r>
        <w:rPr>
          <w:rFonts w:ascii="Times New Roman"/>
          <w:b w:val="false"/>
          <w:i w:val="false"/>
          <w:color w:val="000000"/>
          <w:sz w:val="24"/>
        </w:rPr>
        <w:t>According to the APA's guidelines, all participants must know what their research participation will involve and what risks might develop. This guideline addresses which of the following issues?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deception</w:t>
      </w:r>
      <w:r>
        <w:rPr>
          <w:rFonts w:ascii="Times New Roman"/>
          <w:sz w:val="24"/>
        </w:rPr>
        <w:tab/>
        <w:br/>
        <w:tab/>
      </w:r>
      <w:r>
        <w:rPr>
          <w:rFonts w:ascii="Times New Roman"/>
          <w:sz w:val="24"/>
        </w:rPr>
        <w:t>B)   debriefing</w:t>
      </w:r>
      <w:r>
        <w:rPr>
          <w:rFonts w:ascii="Times New Roman"/>
          <w:sz w:val="24"/>
        </w:rPr>
        <w:br/>
        <w:tab/>
      </w:r>
      <w:r>
        <w:rPr>
          <w:rFonts w:ascii="Times New Roman"/>
          <w:sz w:val="24"/>
        </w:rPr>
        <w:t>C)   informed consent</w:t>
      </w:r>
      <w:r>
        <w:rPr>
          <w:rFonts w:ascii="Times New Roman"/>
          <w:sz w:val="24"/>
        </w:rPr>
        <w:br/>
        <w:tab/>
      </w:r>
      <w:r>
        <w:rPr>
          <w:rFonts w:ascii="Times New Roman"/>
          <w:sz w:val="24"/>
        </w:rPr>
        <w:t>D)   confidentiality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154)</w:t>
        <w:tab/>
      </w:r>
      <w:r>
        <w:rPr>
          <w:rFonts w:ascii="Times New Roman"/>
          <w:sz w:val="24"/>
        </w:rPr>
        <w:t>What are the three developmental patterns of aging? Explain the differences between them.</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155)</w:t>
        <w:tab/>
      </w:r>
      <w:r>
        <w:rPr>
          <w:rFonts w:ascii="Times New Roman"/>
          <w:sz w:val="24"/>
        </w:rPr>
        <w:t>In addition to chronological age, list and briefly describe the three other ways that "age" has been conceptualized.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156)</w:t>
        <w:tab/>
      </w:r>
      <w:r>
        <w:rPr>
          <w:rFonts w:ascii="Times New Roman"/>
          <w:sz w:val="24"/>
        </w:rPr>
        <w:t>What is the connection between age and happiness? What evidence is there for this relationship, and why does it exist?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157)</w:t>
        <w:tab/>
      </w:r>
      <w:r>
        <w:rPr>
          <w:rFonts w:ascii="Times New Roman"/>
          <w:b w:val="false"/>
          <w:i w:val="false"/>
          <w:color w:val="000000"/>
          <w:sz w:val="24"/>
        </w:rPr>
        <w:t xml:space="preserve">Define   </w:t>
      </w:r>
      <w:r>
        <w:rPr>
          <w:rFonts w:ascii="Times New Roman"/>
          <w:b w:val="false"/>
          <w:i/>
          <w:color w:val="000000"/>
          <w:sz w:val="24"/>
        </w:rPr>
        <w:t>theory</w:t>
      </w:r>
      <w:r>
        <w:rPr>
          <w:rFonts w:ascii="Times New Roman"/>
          <w:b w:val="false"/>
          <w:i w:val="false"/>
          <w:color w:val="000000"/>
          <w:sz w:val="24"/>
        </w:rPr>
        <w:t xml:space="preserve"> and   </w:t>
      </w:r>
      <w:r>
        <w:rPr>
          <w:rFonts w:ascii="Times New Roman"/>
          <w:b w:val="false"/>
          <w:i/>
          <w:color w:val="000000"/>
          <w:sz w:val="24"/>
        </w:rPr>
        <w:t>hypothesis</w:t>
      </w:r>
      <w:r>
        <w:rPr>
          <w:rFonts w:ascii="Times New Roman"/>
          <w:b w:val="false"/>
          <w:i w:val="false"/>
          <w:color w:val="000000"/>
          <w:sz w:val="24"/>
        </w:rPr>
        <w:t>. Illustrate your answer with an example.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158)</w:t>
        <w:tab/>
      </w:r>
      <w:r>
        <w:rPr>
          <w:rFonts w:ascii="Times New Roman"/>
          <w:sz w:val="24"/>
        </w:rPr>
        <w:t>What are the four important ethical issues that the APA research guidelines address? Name them and explain why they are important.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159)</w:t>
        <w:tab/>
      </w:r>
      <w:r>
        <w:rPr>
          <w:rFonts w:ascii="Times New Roman"/>
          <w:b w:val="false"/>
          <w:i w:val="false"/>
          <w:color w:val="000000"/>
          <w:sz w:val="24"/>
        </w:rPr>
        <w:t>List Freud's psychosexual stages, and explain how adult personality is determined as a result of these stages.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160)</w:t>
        <w:tab/>
      </w:r>
      <w:r>
        <w:rPr>
          <w:rFonts w:ascii="Times New Roman"/>
          <w:sz w:val="24"/>
        </w:rPr>
        <w:t>Describe two characteristics of the life-span perspective on development. Provide an example for each.</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161)</w:t>
        <w:tab/>
      </w:r>
      <w:r>
        <w:rPr>
          <w:rFonts w:ascii="Times New Roman"/>
          <w:b w:val="false"/>
          <w:i w:val="false"/>
          <w:color w:val="000000"/>
          <w:sz w:val="24"/>
        </w:rPr>
        <w:t>List and briefly describe Urie Bronfenbrenner's five environmental systems.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162)</w:t>
        <w:tab/>
      </w:r>
      <w:r>
        <w:rPr>
          <w:rFonts w:ascii="Times New Roman"/>
          <w:b w:val="false"/>
          <w:i w:val="false"/>
          <w:color w:val="000000"/>
          <w:sz w:val="24"/>
        </w:rPr>
        <w:t xml:space="preserve">Define   </w:t>
      </w:r>
      <w:r>
        <w:rPr>
          <w:rFonts w:ascii="Times New Roman"/>
          <w:b w:val="false"/>
          <w:i/>
          <w:color w:val="000000"/>
          <w:sz w:val="24"/>
        </w:rPr>
        <w:t>life expectancy</w:t>
      </w:r>
      <w:r>
        <w:rPr>
          <w:rFonts w:ascii="Times New Roman"/>
          <w:b w:val="false"/>
          <w:i w:val="false"/>
          <w:color w:val="000000"/>
          <w:sz w:val="24"/>
        </w:rPr>
        <w:t>. Describe a challenge presented by the dramatic increase in life expectancy in the United States.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163)</w:t>
        <w:tab/>
      </w:r>
      <w:r>
        <w:rPr>
          <w:rFonts w:ascii="Times New Roman"/>
          <w:sz w:val="24"/>
        </w:rPr>
        <w:t>Name one advantage and one disadvantage of using surveys as a way to collect data.</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164)</w:t>
        <w:tab/>
      </w:r>
      <w:r>
        <w:rPr>
          <w:rFonts w:ascii="Times New Roman"/>
          <w:b w:val="false"/>
          <w:i w:val="false"/>
          <w:color w:val="000000"/>
          <w:sz w:val="24"/>
        </w:rPr>
        <w:t>If, as a developmental researcher, one wished to study in-depth the life and mind of Ted Kaczynski, the notorious Unabomber, which method of data collection would one adopt—and why?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165)</w:t>
        <w:tab/>
      </w:r>
      <w:r>
        <w:rPr>
          <w:rFonts w:ascii="Times New Roman"/>
          <w:sz w:val="24"/>
        </w:rPr>
        <w:t>Briefly explain the importance of studying life-span development.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166)</w:t>
        <w:tab/>
      </w:r>
      <w:r>
        <w:rPr>
          <w:rFonts w:ascii="Times New Roman"/>
          <w:sz w:val="24"/>
        </w:rPr>
        <w:t>Compare and contrast the cross-sectional and longitudinal approaches to research, listing the advantages and disadvantages of each.</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167)</w:t>
        <w:tab/>
      </w:r>
      <w:r>
        <w:rPr>
          <w:rFonts w:ascii="Times New Roman"/>
          <w:sz w:val="24"/>
        </w:rPr>
        <w:t>As a social worker, how would you explain the importance of asking for information about nonnormative life events when working with a new client?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168)</w:t>
        <w:tab/>
      </w:r>
      <w:r>
        <w:rPr>
          <w:rFonts w:ascii="Times New Roman"/>
          <w:b w:val="false"/>
          <w:i w:val="false"/>
          <w:color w:val="000000"/>
          <w:sz w:val="24"/>
        </w:rPr>
        <w:t>As a health care professional, what examples might you use to show that understanding culture, ethnicity, SES, and gender is essential in educating future health care professionals?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169)</w:t>
        <w:tab/>
      </w:r>
      <w:r>
        <w:rPr>
          <w:rFonts w:ascii="Times New Roman"/>
          <w:sz w:val="24"/>
        </w:rPr>
        <w:t>As a social worker, what scholarly information might you draw on to encourage social work majors in college to learn more about the needs of older adults?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170)</w:t>
        <w:tab/>
      </w:r>
      <w:r>
        <w:rPr>
          <w:rFonts w:ascii="Times New Roman"/>
          <w:sz w:val="24"/>
        </w:rPr>
        <w:t>As a human development and family studies professional, what examples might you use to show that an understanding of the four ages is important in evaluating older adults?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171)</w:t>
        <w:tab/>
      </w:r>
      <w:r>
        <w:rPr>
          <w:rFonts w:ascii="Times New Roman"/>
          <w:sz w:val="24"/>
        </w:rPr>
        <w:t>As a social worker, how might you guide an unemployed adult client to use forethought to assist in finding employment?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172)</w:t>
        <w:tab/>
      </w:r>
      <w:r>
        <w:rPr>
          <w:rFonts w:ascii="Times New Roman"/>
          <w:b w:val="false"/>
          <w:i w:val="false"/>
          <w:color w:val="000000"/>
          <w:sz w:val="24"/>
        </w:rPr>
        <w:t>As an educator, how might you use Bronfenbrenner’s model to illustrate the need to look beyond the classroom to understand a student’s poor performance?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173)</w:t>
        <w:tab/>
      </w:r>
      <w:r>
        <w:rPr>
          <w:rFonts w:ascii="Times New Roman"/>
          <w:sz w:val="24"/>
        </w:rPr>
        <w:t>As an educator, how would you explain the generational differences in viewpoints to a student, her mother, and her grandmother?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development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Gender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social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nurture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Psychoanalytic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Freud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Erikson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Skinner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ethological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Naturalistic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descriptive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153) C</w:t>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