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203B" w14:textId="77777777" w:rsidR="00757C05" w:rsidRDefault="00000000">
      <w:pPr>
        <w:keepNext/>
        <w:keepLines/>
      </w:pPr>
      <w:r>
        <w:rPr>
          <w:rFonts w:ascii="Times New Roman"/>
          <w:sz w:val="28"/>
        </w:rPr>
        <w:t>Student name:__________</w:t>
      </w:r>
    </w:p>
    <w:p w14:paraId="3ABF6BE0" w14:textId="77777777" w:rsidR="00757C05" w:rsidRDefault="00000000">
      <w:pPr>
        <w:keepNext/>
        <w:keepLines/>
        <w:sectPr w:rsidR="00757C05">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1)</w:t>
      </w:r>
      <w:r>
        <w:rPr>
          <w:rFonts w:ascii="Times New Roman"/>
          <w:b/>
          <w:sz w:val="24"/>
        </w:rPr>
        <w:tab/>
      </w:r>
      <w:r>
        <w:rPr>
          <w:rFonts w:ascii="Times New Roman"/>
          <w:sz w:val="24"/>
        </w:rPr>
        <w:t>The basic unit of heredity is the ___________.</w:t>
      </w:r>
    </w:p>
    <w:p w14:paraId="5C9A39A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individual</w:t>
      </w:r>
      <w:r>
        <w:rPr>
          <w:rFonts w:ascii="Times New Roman"/>
          <w:sz w:val="24"/>
        </w:rPr>
        <w:tab/>
      </w:r>
      <w:r>
        <w:rPr>
          <w:rFonts w:ascii="Times New Roman"/>
          <w:sz w:val="24"/>
        </w:rPr>
        <w:br/>
      </w:r>
      <w:r>
        <w:rPr>
          <w:rFonts w:ascii="Times New Roman"/>
          <w:sz w:val="24"/>
        </w:rPr>
        <w:tab/>
        <w:t>B) gene</w:t>
      </w:r>
      <w:r>
        <w:rPr>
          <w:rFonts w:ascii="Times New Roman"/>
          <w:sz w:val="24"/>
        </w:rPr>
        <w:br/>
      </w:r>
      <w:r>
        <w:rPr>
          <w:rFonts w:ascii="Times New Roman"/>
          <w:sz w:val="24"/>
        </w:rPr>
        <w:tab/>
        <w:t>C) macromolecule</w:t>
      </w:r>
      <w:r>
        <w:rPr>
          <w:rFonts w:ascii="Times New Roman"/>
          <w:sz w:val="24"/>
        </w:rPr>
        <w:br/>
      </w:r>
      <w:r>
        <w:rPr>
          <w:rFonts w:ascii="Times New Roman"/>
          <w:sz w:val="24"/>
        </w:rPr>
        <w:tab/>
        <w:t>D) trait</w:t>
      </w:r>
      <w:r>
        <w:rPr>
          <w:rFonts w:ascii="Times New Roman"/>
          <w:sz w:val="24"/>
        </w:rPr>
        <w:br/>
      </w:r>
      <w:r>
        <w:rPr>
          <w:rFonts w:ascii="Times New Roman"/>
          <w:sz w:val="24"/>
        </w:rPr>
        <w:tab/>
      </w:r>
    </w:p>
    <w:p w14:paraId="23A2AE3C"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33030339"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A variation of a gene is called a(n) _______.</w:t>
      </w:r>
    </w:p>
    <w:p w14:paraId="159F69D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species</w:t>
      </w:r>
      <w:r>
        <w:rPr>
          <w:rFonts w:ascii="Times New Roman"/>
          <w:sz w:val="24"/>
        </w:rPr>
        <w:tab/>
      </w:r>
      <w:r>
        <w:rPr>
          <w:rFonts w:ascii="Times New Roman"/>
          <w:sz w:val="24"/>
        </w:rPr>
        <w:br/>
      </w:r>
      <w:r>
        <w:rPr>
          <w:rFonts w:ascii="Times New Roman"/>
          <w:sz w:val="24"/>
        </w:rPr>
        <w:tab/>
        <w:t>B) morph</w:t>
      </w:r>
      <w:r>
        <w:rPr>
          <w:rFonts w:ascii="Times New Roman"/>
          <w:sz w:val="24"/>
        </w:rPr>
        <w:br/>
      </w:r>
      <w:r>
        <w:rPr>
          <w:rFonts w:ascii="Times New Roman"/>
          <w:sz w:val="24"/>
        </w:rPr>
        <w:tab/>
        <w:t>C) genome</w:t>
      </w:r>
      <w:r>
        <w:rPr>
          <w:rFonts w:ascii="Times New Roman"/>
          <w:sz w:val="24"/>
        </w:rPr>
        <w:br/>
      </w:r>
      <w:r>
        <w:rPr>
          <w:rFonts w:ascii="Times New Roman"/>
          <w:sz w:val="24"/>
        </w:rPr>
        <w:tab/>
        <w:t>D) allele</w:t>
      </w:r>
      <w:r>
        <w:rPr>
          <w:rFonts w:ascii="Times New Roman"/>
          <w:sz w:val="24"/>
        </w:rPr>
        <w:br/>
      </w:r>
      <w:r>
        <w:rPr>
          <w:rFonts w:ascii="Times New Roman"/>
          <w:sz w:val="24"/>
        </w:rPr>
        <w:tab/>
        <w:t>E) proteome</w:t>
      </w:r>
      <w:r>
        <w:rPr>
          <w:rFonts w:ascii="Times New Roman"/>
          <w:sz w:val="24"/>
        </w:rPr>
        <w:br/>
      </w:r>
      <w:r>
        <w:rPr>
          <w:rFonts w:ascii="Times New Roman"/>
          <w:sz w:val="24"/>
        </w:rPr>
        <w:tab/>
      </w:r>
    </w:p>
    <w:p w14:paraId="1FAD1A0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4ECD4B99"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Which of the following acts to accelerate chemical reactions in a cell?</w:t>
      </w:r>
    </w:p>
    <w:p w14:paraId="34DA157C"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nucleic acids</w:t>
      </w:r>
      <w:r>
        <w:rPr>
          <w:rFonts w:ascii="Times New Roman"/>
          <w:sz w:val="24"/>
        </w:rPr>
        <w:tab/>
      </w:r>
      <w:r>
        <w:rPr>
          <w:rFonts w:ascii="Times New Roman"/>
          <w:sz w:val="24"/>
        </w:rPr>
        <w:br/>
      </w:r>
      <w:r>
        <w:rPr>
          <w:rFonts w:ascii="Times New Roman"/>
          <w:sz w:val="24"/>
        </w:rPr>
        <w:tab/>
      </w:r>
      <w:r>
        <w:rPr>
          <w:rFonts w:ascii="Times New Roman"/>
          <w:color w:val="000000"/>
          <w:sz w:val="24"/>
        </w:rPr>
        <w:t>B) lipids</w:t>
      </w:r>
      <w:r>
        <w:rPr>
          <w:rFonts w:ascii="Times New Roman"/>
          <w:sz w:val="24"/>
        </w:rPr>
        <w:br/>
      </w:r>
      <w:r>
        <w:rPr>
          <w:rFonts w:ascii="Times New Roman"/>
          <w:sz w:val="24"/>
        </w:rPr>
        <w:tab/>
      </w:r>
      <w:r>
        <w:rPr>
          <w:rFonts w:ascii="Times New Roman"/>
          <w:color w:val="000000"/>
          <w:sz w:val="24"/>
        </w:rPr>
        <w:t>C) carbohydrates</w:t>
      </w:r>
      <w:r>
        <w:rPr>
          <w:rFonts w:ascii="Times New Roman"/>
          <w:sz w:val="24"/>
        </w:rPr>
        <w:br/>
      </w:r>
      <w:r>
        <w:rPr>
          <w:rFonts w:ascii="Times New Roman"/>
          <w:sz w:val="24"/>
        </w:rPr>
        <w:tab/>
      </w:r>
      <w:r>
        <w:rPr>
          <w:rFonts w:ascii="Times New Roman"/>
          <w:color w:val="000000"/>
          <w:sz w:val="24"/>
        </w:rPr>
        <w:t>D) enzymes</w:t>
      </w:r>
      <w:r>
        <w:rPr>
          <w:rFonts w:ascii="Times New Roman"/>
          <w:sz w:val="24"/>
        </w:rPr>
        <w:br/>
      </w:r>
      <w:r>
        <w:rPr>
          <w:rFonts w:ascii="Times New Roman"/>
          <w:sz w:val="24"/>
        </w:rPr>
        <w:tab/>
      </w:r>
    </w:p>
    <w:p w14:paraId="2D76F4EA"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479E77B2"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The building blocks of DNA are _____________.</w:t>
      </w:r>
    </w:p>
    <w:p w14:paraId="2562B478"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amino acids</w:t>
      </w:r>
      <w:r>
        <w:rPr>
          <w:rFonts w:ascii="Times New Roman"/>
          <w:sz w:val="24"/>
        </w:rPr>
        <w:tab/>
      </w:r>
      <w:r>
        <w:rPr>
          <w:rFonts w:ascii="Times New Roman"/>
          <w:sz w:val="24"/>
        </w:rPr>
        <w:br/>
      </w:r>
      <w:r>
        <w:rPr>
          <w:rFonts w:ascii="Times New Roman"/>
          <w:sz w:val="24"/>
        </w:rPr>
        <w:tab/>
        <w:t>B) carbohydrates</w:t>
      </w:r>
      <w:r>
        <w:rPr>
          <w:rFonts w:ascii="Times New Roman"/>
          <w:sz w:val="24"/>
        </w:rPr>
        <w:br/>
      </w:r>
      <w:r>
        <w:rPr>
          <w:rFonts w:ascii="Times New Roman"/>
          <w:sz w:val="24"/>
        </w:rPr>
        <w:tab/>
        <w:t>C) enzymes</w:t>
      </w:r>
      <w:r>
        <w:rPr>
          <w:rFonts w:ascii="Times New Roman"/>
          <w:sz w:val="24"/>
        </w:rPr>
        <w:br/>
      </w:r>
      <w:r>
        <w:rPr>
          <w:rFonts w:ascii="Times New Roman"/>
          <w:sz w:val="24"/>
        </w:rPr>
        <w:tab/>
        <w:t>D) nucleotides</w:t>
      </w:r>
      <w:r>
        <w:rPr>
          <w:rFonts w:ascii="Times New Roman"/>
          <w:sz w:val="24"/>
        </w:rPr>
        <w:br/>
      </w:r>
      <w:r>
        <w:rPr>
          <w:rFonts w:ascii="Times New Roman"/>
          <w:sz w:val="24"/>
        </w:rPr>
        <w:tab/>
        <w:t>E) lipids</w:t>
      </w:r>
      <w:r>
        <w:rPr>
          <w:rFonts w:ascii="Times New Roman"/>
          <w:sz w:val="24"/>
        </w:rPr>
        <w:br/>
      </w:r>
      <w:r>
        <w:rPr>
          <w:rFonts w:ascii="Times New Roman"/>
          <w:sz w:val="24"/>
        </w:rPr>
        <w:tab/>
      </w:r>
    </w:p>
    <w:p w14:paraId="56B21A09"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099DBF30"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A cellular structure that contains genetic information is called a ___________.</w:t>
      </w:r>
    </w:p>
    <w:p w14:paraId="03BC47D8"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nucleotide</w:t>
      </w:r>
      <w:r>
        <w:rPr>
          <w:rFonts w:ascii="Times New Roman"/>
          <w:sz w:val="24"/>
        </w:rPr>
        <w:tab/>
      </w:r>
      <w:r>
        <w:rPr>
          <w:rFonts w:ascii="Times New Roman"/>
          <w:sz w:val="24"/>
        </w:rPr>
        <w:br/>
      </w:r>
      <w:r>
        <w:rPr>
          <w:rFonts w:ascii="Times New Roman"/>
          <w:sz w:val="24"/>
        </w:rPr>
        <w:tab/>
        <w:t>B) genetic code</w:t>
      </w:r>
      <w:r>
        <w:rPr>
          <w:rFonts w:ascii="Times New Roman"/>
          <w:sz w:val="24"/>
        </w:rPr>
        <w:br/>
      </w:r>
      <w:r>
        <w:rPr>
          <w:rFonts w:ascii="Times New Roman"/>
          <w:sz w:val="24"/>
        </w:rPr>
        <w:tab/>
        <w:t>C) chromosome</w:t>
      </w:r>
      <w:r>
        <w:rPr>
          <w:rFonts w:ascii="Times New Roman"/>
          <w:sz w:val="24"/>
        </w:rPr>
        <w:br/>
      </w:r>
      <w:r>
        <w:rPr>
          <w:rFonts w:ascii="Times New Roman"/>
          <w:sz w:val="24"/>
        </w:rPr>
        <w:tab/>
      </w:r>
      <w:r>
        <w:rPr>
          <w:rFonts w:ascii="Times New Roman"/>
          <w:color w:val="000000"/>
          <w:sz w:val="24"/>
        </w:rPr>
        <w:t>D) nucleic acid</w:t>
      </w:r>
      <w:r>
        <w:rPr>
          <w:rFonts w:ascii="Times New Roman"/>
          <w:sz w:val="24"/>
        </w:rPr>
        <w:br/>
      </w:r>
      <w:r>
        <w:rPr>
          <w:rFonts w:ascii="Times New Roman"/>
          <w:sz w:val="24"/>
        </w:rPr>
        <w:tab/>
      </w:r>
    </w:p>
    <w:p w14:paraId="691CCDC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1105BB7"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If a carbohydrate is going to be broken down for energy, which of the following molecules would be directly involved in the breakdown?</w:t>
      </w:r>
    </w:p>
    <w:p w14:paraId="3B9B22F8"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enzymes</w:t>
      </w:r>
      <w:r>
        <w:rPr>
          <w:rFonts w:ascii="Times New Roman"/>
          <w:sz w:val="24"/>
        </w:rPr>
        <w:tab/>
      </w:r>
      <w:r>
        <w:rPr>
          <w:rFonts w:ascii="Times New Roman"/>
          <w:sz w:val="24"/>
        </w:rPr>
        <w:br/>
      </w:r>
      <w:r>
        <w:rPr>
          <w:rFonts w:ascii="Times New Roman"/>
          <w:sz w:val="24"/>
        </w:rPr>
        <w:tab/>
      </w:r>
      <w:r>
        <w:rPr>
          <w:rFonts w:ascii="Times New Roman"/>
          <w:color w:val="000000"/>
          <w:sz w:val="24"/>
        </w:rPr>
        <w:t>B) nucleotides</w:t>
      </w:r>
      <w:r>
        <w:rPr>
          <w:rFonts w:ascii="Times New Roman"/>
          <w:sz w:val="24"/>
        </w:rPr>
        <w:br/>
      </w:r>
      <w:r>
        <w:rPr>
          <w:rFonts w:ascii="Times New Roman"/>
          <w:sz w:val="24"/>
        </w:rPr>
        <w:tab/>
      </w:r>
      <w:r>
        <w:rPr>
          <w:rFonts w:ascii="Times New Roman"/>
          <w:color w:val="000000"/>
          <w:sz w:val="24"/>
        </w:rPr>
        <w:t>C) microtubules</w:t>
      </w:r>
      <w:r>
        <w:rPr>
          <w:rFonts w:ascii="Times New Roman"/>
          <w:sz w:val="24"/>
        </w:rPr>
        <w:br/>
      </w:r>
      <w:r>
        <w:rPr>
          <w:rFonts w:ascii="Times New Roman"/>
          <w:sz w:val="24"/>
        </w:rPr>
        <w:tab/>
      </w:r>
      <w:r>
        <w:rPr>
          <w:rFonts w:ascii="Times New Roman"/>
          <w:color w:val="000000"/>
          <w:sz w:val="24"/>
        </w:rPr>
        <w:t>D) lipids</w:t>
      </w:r>
      <w:r>
        <w:rPr>
          <w:rFonts w:ascii="Times New Roman"/>
          <w:sz w:val="24"/>
        </w:rPr>
        <w:br/>
      </w:r>
      <w:r>
        <w:rPr>
          <w:rFonts w:ascii="Times New Roman"/>
          <w:sz w:val="24"/>
        </w:rPr>
        <w:tab/>
      </w:r>
      <w:r>
        <w:rPr>
          <w:rFonts w:ascii="Times New Roman"/>
          <w:color w:val="000000"/>
          <w:sz w:val="24"/>
        </w:rPr>
        <w:t>E) chromosomes</w:t>
      </w:r>
      <w:r>
        <w:rPr>
          <w:rFonts w:ascii="Times New Roman"/>
          <w:sz w:val="24"/>
        </w:rPr>
        <w:br/>
      </w:r>
      <w:r>
        <w:rPr>
          <w:rFonts w:ascii="Times New Roman"/>
          <w:sz w:val="24"/>
        </w:rPr>
        <w:tab/>
      </w:r>
    </w:p>
    <w:p w14:paraId="4999535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A201DBC"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RNA is formed by the process of _____________.</w:t>
      </w:r>
    </w:p>
    <w:p w14:paraId="5D216DF1"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transcription</w:t>
      </w:r>
      <w:r>
        <w:rPr>
          <w:rFonts w:ascii="Times New Roman"/>
          <w:sz w:val="24"/>
        </w:rPr>
        <w:tab/>
      </w:r>
      <w:r>
        <w:rPr>
          <w:rFonts w:ascii="Times New Roman"/>
          <w:sz w:val="24"/>
        </w:rPr>
        <w:br/>
      </w:r>
      <w:r>
        <w:rPr>
          <w:rFonts w:ascii="Times New Roman"/>
          <w:sz w:val="24"/>
        </w:rPr>
        <w:tab/>
        <w:t>B) translation</w:t>
      </w:r>
      <w:r>
        <w:rPr>
          <w:rFonts w:ascii="Times New Roman"/>
          <w:sz w:val="24"/>
        </w:rPr>
        <w:br/>
      </w:r>
      <w:r>
        <w:rPr>
          <w:rFonts w:ascii="Times New Roman"/>
          <w:sz w:val="24"/>
        </w:rPr>
        <w:tab/>
        <w:t>C) both transcription and translation</w:t>
      </w:r>
      <w:r>
        <w:rPr>
          <w:rFonts w:ascii="Times New Roman"/>
          <w:sz w:val="24"/>
        </w:rPr>
        <w:br/>
      </w:r>
      <w:r>
        <w:rPr>
          <w:rFonts w:ascii="Times New Roman"/>
          <w:sz w:val="24"/>
        </w:rPr>
        <w:tab/>
      </w:r>
    </w:p>
    <w:p w14:paraId="66839CAD"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621E88CA"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A characteristic that an organism displays is called __________.</w:t>
      </w:r>
    </w:p>
    <w:p w14:paraId="48729575"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gene</w:t>
      </w:r>
      <w:r>
        <w:rPr>
          <w:rFonts w:ascii="Times New Roman"/>
          <w:sz w:val="24"/>
        </w:rPr>
        <w:tab/>
      </w:r>
      <w:r>
        <w:rPr>
          <w:rFonts w:ascii="Times New Roman"/>
          <w:sz w:val="24"/>
        </w:rPr>
        <w:br/>
      </w:r>
      <w:r>
        <w:rPr>
          <w:rFonts w:ascii="Times New Roman"/>
          <w:sz w:val="24"/>
        </w:rPr>
        <w:tab/>
        <w:t>B) a chromosome</w:t>
      </w:r>
      <w:r>
        <w:rPr>
          <w:rFonts w:ascii="Times New Roman"/>
          <w:sz w:val="24"/>
        </w:rPr>
        <w:br/>
      </w:r>
      <w:r>
        <w:rPr>
          <w:rFonts w:ascii="Times New Roman"/>
          <w:sz w:val="24"/>
        </w:rPr>
        <w:tab/>
        <w:t>C) DNA</w:t>
      </w:r>
      <w:r>
        <w:rPr>
          <w:rFonts w:ascii="Times New Roman"/>
          <w:sz w:val="24"/>
        </w:rPr>
        <w:br/>
      </w:r>
      <w:r>
        <w:rPr>
          <w:rFonts w:ascii="Times New Roman"/>
          <w:sz w:val="24"/>
        </w:rPr>
        <w:tab/>
        <w:t>D) gene expression</w:t>
      </w:r>
      <w:r>
        <w:rPr>
          <w:rFonts w:ascii="Times New Roman"/>
          <w:sz w:val="24"/>
        </w:rPr>
        <w:br/>
      </w:r>
      <w:r>
        <w:rPr>
          <w:rFonts w:ascii="Times New Roman"/>
          <w:sz w:val="24"/>
        </w:rPr>
        <w:tab/>
        <w:t>E) a trait</w:t>
      </w:r>
      <w:r>
        <w:rPr>
          <w:rFonts w:ascii="Times New Roman"/>
          <w:sz w:val="24"/>
        </w:rPr>
        <w:br/>
      </w:r>
      <w:r>
        <w:rPr>
          <w:rFonts w:ascii="Times New Roman"/>
          <w:sz w:val="24"/>
        </w:rPr>
        <w:tab/>
      </w:r>
    </w:p>
    <w:p w14:paraId="6EDC8EC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E5F64DB"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If a geneticist is studying the prevalence of a trait in a species, they are at the _________ level of study.</w:t>
      </w:r>
    </w:p>
    <w:p w14:paraId="4CACEE50"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population</w:t>
      </w:r>
      <w:r>
        <w:rPr>
          <w:rFonts w:ascii="Times New Roman"/>
          <w:sz w:val="24"/>
        </w:rPr>
        <w:tab/>
      </w:r>
      <w:r>
        <w:rPr>
          <w:rFonts w:ascii="Times New Roman"/>
          <w:sz w:val="24"/>
        </w:rPr>
        <w:br/>
      </w:r>
      <w:r>
        <w:rPr>
          <w:rFonts w:ascii="Times New Roman"/>
          <w:sz w:val="24"/>
        </w:rPr>
        <w:tab/>
        <w:t>B) organismal</w:t>
      </w:r>
      <w:r>
        <w:rPr>
          <w:rFonts w:ascii="Times New Roman"/>
          <w:sz w:val="24"/>
        </w:rPr>
        <w:br/>
      </w:r>
      <w:r>
        <w:rPr>
          <w:rFonts w:ascii="Times New Roman"/>
          <w:sz w:val="24"/>
        </w:rPr>
        <w:tab/>
        <w:t>C) cellular</w:t>
      </w:r>
      <w:r>
        <w:rPr>
          <w:rFonts w:ascii="Times New Roman"/>
          <w:sz w:val="24"/>
        </w:rPr>
        <w:br/>
      </w:r>
      <w:r>
        <w:rPr>
          <w:rFonts w:ascii="Times New Roman"/>
          <w:sz w:val="24"/>
        </w:rPr>
        <w:tab/>
        <w:t>D) molecular</w:t>
      </w:r>
      <w:r>
        <w:rPr>
          <w:rFonts w:ascii="Times New Roman"/>
          <w:sz w:val="24"/>
        </w:rPr>
        <w:br/>
      </w:r>
      <w:r>
        <w:rPr>
          <w:rFonts w:ascii="Times New Roman"/>
          <w:sz w:val="24"/>
        </w:rPr>
        <w:tab/>
      </w:r>
    </w:p>
    <w:p w14:paraId="213F5B3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69B12E4"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The study of the processes of transcription and translation is at the _____ level of biological organization.</w:t>
      </w:r>
    </w:p>
    <w:p w14:paraId="56307A5C"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population</w:t>
      </w:r>
      <w:r>
        <w:rPr>
          <w:rFonts w:ascii="Times New Roman"/>
          <w:sz w:val="24"/>
        </w:rPr>
        <w:tab/>
      </w:r>
      <w:r>
        <w:rPr>
          <w:rFonts w:ascii="Times New Roman"/>
          <w:sz w:val="24"/>
        </w:rPr>
        <w:br/>
      </w:r>
      <w:r>
        <w:rPr>
          <w:rFonts w:ascii="Times New Roman"/>
          <w:sz w:val="24"/>
        </w:rPr>
        <w:tab/>
        <w:t>B) organismal</w:t>
      </w:r>
      <w:r>
        <w:rPr>
          <w:rFonts w:ascii="Times New Roman"/>
          <w:sz w:val="24"/>
        </w:rPr>
        <w:br/>
      </w:r>
      <w:r>
        <w:rPr>
          <w:rFonts w:ascii="Times New Roman"/>
          <w:sz w:val="24"/>
        </w:rPr>
        <w:tab/>
        <w:t>C) cellular</w:t>
      </w:r>
      <w:r>
        <w:rPr>
          <w:rFonts w:ascii="Times New Roman"/>
          <w:sz w:val="24"/>
        </w:rPr>
        <w:br/>
      </w:r>
      <w:r>
        <w:rPr>
          <w:rFonts w:ascii="Times New Roman"/>
          <w:sz w:val="24"/>
        </w:rPr>
        <w:tab/>
        <w:t>D) molecular</w:t>
      </w:r>
      <w:r>
        <w:rPr>
          <w:rFonts w:ascii="Times New Roman"/>
          <w:sz w:val="24"/>
        </w:rPr>
        <w:br/>
      </w:r>
      <w:r>
        <w:rPr>
          <w:rFonts w:ascii="Times New Roman"/>
          <w:sz w:val="24"/>
        </w:rPr>
        <w:tab/>
      </w:r>
    </w:p>
    <w:p w14:paraId="1CD30AD8"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6753B7C4"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Genetic variation is ultimately based upon which of the following?</w:t>
      </w:r>
    </w:p>
    <w:p w14:paraId="11BDB5F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morphological differences</w:t>
      </w:r>
      <w:r>
        <w:rPr>
          <w:rFonts w:ascii="Times New Roman"/>
          <w:sz w:val="24"/>
        </w:rPr>
        <w:tab/>
      </w:r>
      <w:r>
        <w:rPr>
          <w:rFonts w:ascii="Times New Roman"/>
          <w:sz w:val="24"/>
        </w:rPr>
        <w:br/>
      </w:r>
      <w:r>
        <w:rPr>
          <w:rFonts w:ascii="Times New Roman"/>
          <w:sz w:val="24"/>
        </w:rPr>
        <w:tab/>
      </w:r>
      <w:r>
        <w:rPr>
          <w:rFonts w:ascii="Times New Roman"/>
          <w:color w:val="000000"/>
          <w:sz w:val="24"/>
        </w:rPr>
        <w:t>B) variations in nucleotide sequence of the DNA</w:t>
      </w:r>
      <w:r>
        <w:rPr>
          <w:rFonts w:ascii="Times New Roman"/>
          <w:sz w:val="24"/>
        </w:rPr>
        <w:br/>
      </w:r>
      <w:r>
        <w:rPr>
          <w:rFonts w:ascii="Times New Roman"/>
          <w:sz w:val="24"/>
        </w:rPr>
        <w:tab/>
      </w:r>
      <w:r>
        <w:rPr>
          <w:rFonts w:ascii="Times New Roman"/>
          <w:color w:val="000000"/>
          <w:sz w:val="24"/>
        </w:rPr>
        <w:t>C) carbohydrate content of the cell</w:t>
      </w:r>
      <w:r>
        <w:rPr>
          <w:rFonts w:ascii="Times New Roman"/>
          <w:sz w:val="24"/>
        </w:rPr>
        <w:br/>
      </w:r>
      <w:r>
        <w:rPr>
          <w:rFonts w:ascii="Times New Roman"/>
          <w:sz w:val="24"/>
        </w:rPr>
        <w:tab/>
      </w:r>
      <w:r>
        <w:rPr>
          <w:rFonts w:ascii="Times New Roman"/>
          <w:color w:val="000000"/>
          <w:sz w:val="24"/>
        </w:rPr>
        <w:t>D) translation</w:t>
      </w:r>
      <w:r>
        <w:rPr>
          <w:rFonts w:ascii="Times New Roman"/>
          <w:sz w:val="24"/>
        </w:rPr>
        <w:br/>
      </w:r>
      <w:r>
        <w:rPr>
          <w:rFonts w:ascii="Times New Roman"/>
          <w:sz w:val="24"/>
        </w:rPr>
        <w:tab/>
      </w:r>
    </w:p>
    <w:p w14:paraId="35FB984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00EC9AC"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A species that contains two copies of each chromosome is called _______.</w:t>
      </w:r>
    </w:p>
    <w:p w14:paraId="225B7D1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 genetic mutation</w:t>
      </w:r>
      <w:r>
        <w:rPr>
          <w:rFonts w:ascii="Times New Roman"/>
          <w:sz w:val="24"/>
        </w:rPr>
        <w:tab/>
      </w:r>
      <w:r>
        <w:rPr>
          <w:rFonts w:ascii="Times New Roman"/>
          <w:sz w:val="24"/>
        </w:rPr>
        <w:br/>
      </w:r>
      <w:r>
        <w:rPr>
          <w:rFonts w:ascii="Times New Roman"/>
          <w:sz w:val="24"/>
        </w:rPr>
        <w:tab/>
        <w:t>B) a morph</w:t>
      </w:r>
      <w:r>
        <w:rPr>
          <w:rFonts w:ascii="Times New Roman"/>
          <w:sz w:val="24"/>
        </w:rPr>
        <w:br/>
      </w:r>
      <w:r>
        <w:rPr>
          <w:rFonts w:ascii="Times New Roman"/>
          <w:sz w:val="24"/>
        </w:rPr>
        <w:tab/>
        <w:t>C) haploid</w:t>
      </w:r>
      <w:r>
        <w:rPr>
          <w:rFonts w:ascii="Times New Roman"/>
          <w:sz w:val="24"/>
        </w:rPr>
        <w:br/>
      </w:r>
      <w:r>
        <w:rPr>
          <w:rFonts w:ascii="Times New Roman"/>
          <w:sz w:val="24"/>
        </w:rPr>
        <w:tab/>
        <w:t>D) diploid</w:t>
      </w:r>
      <w:r>
        <w:rPr>
          <w:rFonts w:ascii="Times New Roman"/>
          <w:sz w:val="24"/>
        </w:rPr>
        <w:br/>
      </w:r>
      <w:r>
        <w:rPr>
          <w:rFonts w:ascii="Times New Roman"/>
          <w:sz w:val="24"/>
        </w:rPr>
        <w:tab/>
        <w:t>E) alleles</w:t>
      </w:r>
      <w:r>
        <w:rPr>
          <w:rFonts w:ascii="Times New Roman"/>
          <w:sz w:val="24"/>
        </w:rPr>
        <w:br/>
      </w:r>
      <w:r>
        <w:rPr>
          <w:rFonts w:ascii="Times New Roman"/>
          <w:sz w:val="24"/>
        </w:rPr>
        <w:tab/>
      </w:r>
    </w:p>
    <w:p w14:paraId="2ADA984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F1082C2"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A diploid cell within an organism's body that is not a reproductive cell is _______.</w:t>
      </w:r>
    </w:p>
    <w:p w14:paraId="5775115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gamete</w:t>
      </w:r>
      <w:r>
        <w:rPr>
          <w:rFonts w:ascii="Times New Roman"/>
          <w:sz w:val="24"/>
        </w:rPr>
        <w:tab/>
      </w:r>
      <w:r>
        <w:rPr>
          <w:rFonts w:ascii="Times New Roman"/>
          <w:sz w:val="24"/>
        </w:rPr>
        <w:br/>
      </w:r>
      <w:r>
        <w:rPr>
          <w:rFonts w:ascii="Times New Roman"/>
          <w:sz w:val="24"/>
        </w:rPr>
        <w:tab/>
        <w:t>B) a somatic cell</w:t>
      </w:r>
      <w:r>
        <w:rPr>
          <w:rFonts w:ascii="Times New Roman"/>
          <w:sz w:val="24"/>
        </w:rPr>
        <w:br/>
      </w:r>
      <w:r>
        <w:rPr>
          <w:rFonts w:ascii="Times New Roman"/>
          <w:sz w:val="24"/>
        </w:rPr>
        <w:tab/>
        <w:t>C) an allele</w:t>
      </w:r>
      <w:r>
        <w:rPr>
          <w:rFonts w:ascii="Times New Roman"/>
          <w:sz w:val="24"/>
        </w:rPr>
        <w:br/>
      </w:r>
      <w:r>
        <w:rPr>
          <w:rFonts w:ascii="Times New Roman"/>
          <w:sz w:val="24"/>
        </w:rPr>
        <w:tab/>
        <w:t>D) rare</w:t>
      </w:r>
      <w:r>
        <w:rPr>
          <w:rFonts w:ascii="Times New Roman"/>
          <w:sz w:val="24"/>
        </w:rPr>
        <w:br/>
      </w:r>
      <w:r>
        <w:rPr>
          <w:rFonts w:ascii="Times New Roman"/>
          <w:sz w:val="24"/>
        </w:rPr>
        <w:tab/>
        <w:t>E) a sperm cell</w:t>
      </w:r>
      <w:r>
        <w:rPr>
          <w:rFonts w:ascii="Times New Roman"/>
          <w:sz w:val="24"/>
        </w:rPr>
        <w:br/>
      </w:r>
      <w:r>
        <w:rPr>
          <w:rFonts w:ascii="Times New Roman"/>
          <w:sz w:val="24"/>
        </w:rPr>
        <w:tab/>
      </w:r>
    </w:p>
    <w:p w14:paraId="4126E74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0C849E17"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In many organisms, one set of chromosomes comes from the maternal parent, while the other set comes from the paternal parent. Similar chromosomes in these sets are said to be _________.</w:t>
      </w:r>
    </w:p>
    <w:p w14:paraId="56B18A68"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morphs</w:t>
      </w:r>
      <w:r>
        <w:rPr>
          <w:rFonts w:ascii="Times New Roman"/>
          <w:sz w:val="24"/>
        </w:rPr>
        <w:tab/>
      </w:r>
      <w:r>
        <w:rPr>
          <w:rFonts w:ascii="Times New Roman"/>
          <w:sz w:val="24"/>
        </w:rPr>
        <w:br/>
      </w:r>
      <w:r>
        <w:rPr>
          <w:rFonts w:ascii="Times New Roman"/>
          <w:sz w:val="24"/>
        </w:rPr>
        <w:tab/>
        <w:t>B) alleles</w:t>
      </w:r>
      <w:r>
        <w:rPr>
          <w:rFonts w:ascii="Times New Roman"/>
          <w:sz w:val="24"/>
        </w:rPr>
        <w:br/>
      </w:r>
      <w:r>
        <w:rPr>
          <w:rFonts w:ascii="Times New Roman"/>
          <w:sz w:val="24"/>
        </w:rPr>
        <w:tab/>
        <w:t>C) haploid</w:t>
      </w:r>
      <w:r>
        <w:rPr>
          <w:rFonts w:ascii="Times New Roman"/>
          <w:sz w:val="24"/>
        </w:rPr>
        <w:br/>
      </w:r>
      <w:r>
        <w:rPr>
          <w:rFonts w:ascii="Times New Roman"/>
          <w:sz w:val="24"/>
        </w:rPr>
        <w:tab/>
        <w:t>D) homologs</w:t>
      </w:r>
      <w:r>
        <w:rPr>
          <w:rFonts w:ascii="Times New Roman"/>
          <w:sz w:val="24"/>
        </w:rPr>
        <w:br/>
      </w:r>
      <w:r>
        <w:rPr>
          <w:rFonts w:ascii="Times New Roman"/>
          <w:sz w:val="24"/>
        </w:rPr>
        <w:tab/>
        <w:t>E) physiological traits</w:t>
      </w:r>
      <w:r>
        <w:rPr>
          <w:rFonts w:ascii="Times New Roman"/>
          <w:sz w:val="24"/>
        </w:rPr>
        <w:br/>
      </w:r>
      <w:r>
        <w:rPr>
          <w:rFonts w:ascii="Times New Roman"/>
          <w:sz w:val="24"/>
        </w:rPr>
        <w:tab/>
      </w:r>
    </w:p>
    <w:p w14:paraId="74179E81"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4928BC30"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In humans, gametes are different than other cells of the body in that they are _________.</w:t>
      </w:r>
    </w:p>
    <w:p w14:paraId="3AC86B0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diploid</w:t>
      </w:r>
      <w:r>
        <w:rPr>
          <w:rFonts w:ascii="Times New Roman"/>
          <w:sz w:val="24"/>
        </w:rPr>
        <w:tab/>
      </w:r>
      <w:r>
        <w:rPr>
          <w:rFonts w:ascii="Times New Roman"/>
          <w:sz w:val="24"/>
        </w:rPr>
        <w:br/>
      </w:r>
      <w:r>
        <w:rPr>
          <w:rFonts w:ascii="Times New Roman"/>
          <w:sz w:val="24"/>
        </w:rPr>
        <w:tab/>
        <w:t>B) haploid</w:t>
      </w:r>
      <w:r>
        <w:rPr>
          <w:rFonts w:ascii="Times New Roman"/>
          <w:sz w:val="24"/>
        </w:rPr>
        <w:br/>
      </w:r>
      <w:r>
        <w:rPr>
          <w:rFonts w:ascii="Times New Roman"/>
          <w:sz w:val="24"/>
        </w:rPr>
        <w:tab/>
        <w:t>C) genetic mutations</w:t>
      </w:r>
      <w:r>
        <w:rPr>
          <w:rFonts w:ascii="Times New Roman"/>
          <w:sz w:val="24"/>
        </w:rPr>
        <w:br/>
      </w:r>
      <w:r>
        <w:rPr>
          <w:rFonts w:ascii="Times New Roman"/>
          <w:sz w:val="24"/>
        </w:rPr>
        <w:tab/>
        <w:t>D) morphs</w:t>
      </w:r>
      <w:r>
        <w:rPr>
          <w:rFonts w:ascii="Times New Roman"/>
          <w:sz w:val="24"/>
        </w:rPr>
        <w:br/>
      </w:r>
      <w:r>
        <w:rPr>
          <w:rFonts w:ascii="Times New Roman"/>
          <w:sz w:val="24"/>
        </w:rPr>
        <w:tab/>
      </w:r>
    </w:p>
    <w:p w14:paraId="35BFEE53"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F26B1C2"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 xml:space="preserve">What is natural selection? </w:t>
      </w:r>
      <w:r>
        <w:rPr>
          <w:rFonts w:ascii="Times New Roman"/>
          <w:sz w:val="24"/>
        </w:rPr>
        <w:br/>
      </w:r>
    </w:p>
    <w:p w14:paraId="2A7E1D85"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When nongenetically based traits are passed from one generation to the next</w:t>
      </w:r>
      <w:r>
        <w:rPr>
          <w:rFonts w:ascii="Times New Roman"/>
          <w:sz w:val="24"/>
        </w:rPr>
        <w:tab/>
      </w:r>
      <w:r>
        <w:rPr>
          <w:rFonts w:ascii="Times New Roman"/>
          <w:sz w:val="24"/>
        </w:rPr>
        <w:br/>
      </w:r>
      <w:r>
        <w:rPr>
          <w:rFonts w:ascii="Times New Roman"/>
          <w:sz w:val="24"/>
        </w:rPr>
        <w:tab/>
      </w:r>
      <w:r>
        <w:rPr>
          <w:rFonts w:ascii="Times New Roman"/>
          <w:color w:val="000000"/>
          <w:sz w:val="24"/>
        </w:rPr>
        <w:t>B) A process that allows traits to remain the same over many generations</w:t>
      </w:r>
      <w:r>
        <w:rPr>
          <w:rFonts w:ascii="Times New Roman"/>
          <w:sz w:val="24"/>
        </w:rPr>
        <w:br/>
      </w:r>
      <w:r>
        <w:rPr>
          <w:rFonts w:ascii="Times New Roman"/>
          <w:sz w:val="24"/>
        </w:rPr>
        <w:tab/>
      </w:r>
      <w:r>
        <w:rPr>
          <w:rFonts w:ascii="Times New Roman"/>
          <w:color w:val="000000"/>
          <w:sz w:val="24"/>
        </w:rPr>
        <w:t>C) A process in which environmental constraints enable some phenotypes to be more successful than others</w:t>
      </w:r>
      <w:r>
        <w:rPr>
          <w:rFonts w:ascii="Times New Roman"/>
          <w:sz w:val="24"/>
        </w:rPr>
        <w:br/>
      </w:r>
      <w:r>
        <w:rPr>
          <w:rFonts w:ascii="Times New Roman"/>
          <w:sz w:val="24"/>
        </w:rPr>
        <w:tab/>
      </w:r>
      <w:r>
        <w:rPr>
          <w:rFonts w:ascii="Times New Roman"/>
          <w:color w:val="000000"/>
          <w:sz w:val="24"/>
        </w:rPr>
        <w:t>D) When one phenotype is as successful as all other phenotypes</w:t>
      </w:r>
      <w:r>
        <w:rPr>
          <w:rFonts w:ascii="Times New Roman"/>
          <w:sz w:val="24"/>
        </w:rPr>
        <w:br/>
      </w:r>
      <w:r>
        <w:rPr>
          <w:rFonts w:ascii="Times New Roman"/>
          <w:sz w:val="24"/>
        </w:rPr>
        <w:tab/>
      </w:r>
    </w:p>
    <w:p w14:paraId="433F3A14"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6BA3E508"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_______ is the use of the information in gene sequences to synthesize functional proteins that affect cellular characteristics.</w:t>
      </w:r>
    </w:p>
    <w:p w14:paraId="099666F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Loss-of-function mutation</w:t>
      </w:r>
      <w:r>
        <w:rPr>
          <w:rFonts w:ascii="Times New Roman"/>
          <w:sz w:val="24"/>
        </w:rPr>
        <w:tab/>
      </w:r>
      <w:r>
        <w:rPr>
          <w:rFonts w:ascii="Times New Roman"/>
          <w:sz w:val="24"/>
        </w:rPr>
        <w:br/>
      </w:r>
      <w:r>
        <w:rPr>
          <w:rFonts w:ascii="Times New Roman"/>
          <w:sz w:val="24"/>
        </w:rPr>
        <w:tab/>
        <w:t>B) Gene expression</w:t>
      </w:r>
      <w:r>
        <w:rPr>
          <w:rFonts w:ascii="Times New Roman"/>
          <w:sz w:val="24"/>
        </w:rPr>
        <w:br/>
      </w:r>
      <w:r>
        <w:rPr>
          <w:rFonts w:ascii="Times New Roman"/>
          <w:sz w:val="24"/>
        </w:rPr>
        <w:tab/>
        <w:t>C) The human genome project</w:t>
      </w:r>
      <w:r>
        <w:rPr>
          <w:rFonts w:ascii="Times New Roman"/>
          <w:sz w:val="24"/>
        </w:rPr>
        <w:br/>
      </w:r>
      <w:r>
        <w:rPr>
          <w:rFonts w:ascii="Times New Roman"/>
          <w:sz w:val="24"/>
        </w:rPr>
        <w:tab/>
        <w:t>D) Proteomics</w:t>
      </w:r>
      <w:r>
        <w:rPr>
          <w:rFonts w:ascii="Times New Roman"/>
          <w:sz w:val="24"/>
        </w:rPr>
        <w:br/>
      </w:r>
      <w:r>
        <w:rPr>
          <w:rFonts w:ascii="Times New Roman"/>
          <w:sz w:val="24"/>
        </w:rPr>
        <w:tab/>
      </w:r>
    </w:p>
    <w:p w14:paraId="69F89301"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002C6A94"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The differences in inherited traits among individuals in a population are called _______.</w:t>
      </w:r>
    </w:p>
    <w:p w14:paraId="430161B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species variation</w:t>
      </w:r>
      <w:r>
        <w:rPr>
          <w:rFonts w:ascii="Times New Roman"/>
          <w:sz w:val="24"/>
        </w:rPr>
        <w:tab/>
      </w:r>
      <w:r>
        <w:rPr>
          <w:rFonts w:ascii="Times New Roman"/>
          <w:sz w:val="24"/>
        </w:rPr>
        <w:br/>
      </w:r>
      <w:r>
        <w:rPr>
          <w:rFonts w:ascii="Times New Roman"/>
          <w:sz w:val="24"/>
        </w:rPr>
        <w:tab/>
      </w:r>
      <w:r>
        <w:rPr>
          <w:rFonts w:ascii="Times New Roman"/>
          <w:color w:val="000000"/>
          <w:sz w:val="24"/>
        </w:rPr>
        <w:t>B) genetic mutations</w:t>
      </w:r>
      <w:r>
        <w:rPr>
          <w:rFonts w:ascii="Times New Roman"/>
          <w:sz w:val="24"/>
        </w:rPr>
        <w:br/>
      </w:r>
      <w:r>
        <w:rPr>
          <w:rFonts w:ascii="Times New Roman"/>
          <w:sz w:val="24"/>
        </w:rPr>
        <w:tab/>
        <w:t>C) genetic variation</w:t>
      </w:r>
      <w:r>
        <w:rPr>
          <w:rFonts w:ascii="Times New Roman"/>
          <w:sz w:val="24"/>
        </w:rPr>
        <w:br/>
      </w:r>
      <w:r>
        <w:rPr>
          <w:rFonts w:ascii="Times New Roman"/>
          <w:sz w:val="24"/>
        </w:rPr>
        <w:tab/>
        <w:t>D) natural selection</w:t>
      </w:r>
      <w:r>
        <w:rPr>
          <w:rFonts w:ascii="Times New Roman"/>
          <w:sz w:val="24"/>
        </w:rPr>
        <w:br/>
      </w:r>
      <w:r>
        <w:rPr>
          <w:rFonts w:ascii="Times New Roman"/>
          <w:sz w:val="24"/>
        </w:rPr>
        <w:tab/>
      </w:r>
    </w:p>
    <w:p w14:paraId="270F95C9"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BF20721"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Three populations of an organism, each with drastically different external markings, but still members of the same species, would be called _______.</w:t>
      </w:r>
    </w:p>
    <w:p w14:paraId="2F083EED"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homologs</w:t>
      </w:r>
      <w:r>
        <w:rPr>
          <w:rFonts w:ascii="Times New Roman"/>
          <w:sz w:val="24"/>
        </w:rPr>
        <w:tab/>
      </w:r>
      <w:r>
        <w:rPr>
          <w:rFonts w:ascii="Times New Roman"/>
          <w:sz w:val="24"/>
        </w:rPr>
        <w:br/>
      </w:r>
      <w:r>
        <w:rPr>
          <w:rFonts w:ascii="Times New Roman"/>
          <w:sz w:val="24"/>
        </w:rPr>
        <w:tab/>
        <w:t>B) mutants</w:t>
      </w:r>
      <w:r>
        <w:rPr>
          <w:rFonts w:ascii="Times New Roman"/>
          <w:sz w:val="24"/>
        </w:rPr>
        <w:br/>
      </w:r>
      <w:r>
        <w:rPr>
          <w:rFonts w:ascii="Times New Roman"/>
          <w:sz w:val="24"/>
        </w:rPr>
        <w:tab/>
        <w:t>C) communities</w:t>
      </w:r>
      <w:r>
        <w:rPr>
          <w:rFonts w:ascii="Times New Roman"/>
          <w:sz w:val="24"/>
        </w:rPr>
        <w:br/>
      </w:r>
      <w:r>
        <w:rPr>
          <w:rFonts w:ascii="Times New Roman"/>
          <w:sz w:val="24"/>
        </w:rPr>
        <w:tab/>
        <w:t>D) alleles</w:t>
      </w:r>
      <w:r>
        <w:rPr>
          <w:rFonts w:ascii="Times New Roman"/>
          <w:sz w:val="24"/>
        </w:rPr>
        <w:br/>
      </w:r>
      <w:r>
        <w:rPr>
          <w:rFonts w:ascii="Times New Roman"/>
          <w:sz w:val="24"/>
        </w:rPr>
        <w:tab/>
        <w:t>E) morphs</w:t>
      </w:r>
      <w:r>
        <w:rPr>
          <w:rFonts w:ascii="Times New Roman"/>
          <w:sz w:val="24"/>
        </w:rPr>
        <w:br/>
      </w:r>
      <w:r>
        <w:rPr>
          <w:rFonts w:ascii="Times New Roman"/>
          <w:sz w:val="24"/>
        </w:rPr>
        <w:tab/>
      </w:r>
    </w:p>
    <w:p w14:paraId="6A62DDF1"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6DE94A34"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sz w:val="24"/>
        </w:rPr>
        <w:t>Which one of the following is NOT one of the general classes of macromolecules that are necessary for cellular function?</w:t>
      </w:r>
    </w:p>
    <w:p w14:paraId="29D09D0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nucleic acids</w:t>
      </w:r>
      <w:r>
        <w:rPr>
          <w:rFonts w:ascii="Times New Roman"/>
          <w:sz w:val="24"/>
        </w:rPr>
        <w:tab/>
      </w:r>
      <w:r>
        <w:rPr>
          <w:rFonts w:ascii="Times New Roman"/>
          <w:sz w:val="24"/>
        </w:rPr>
        <w:br/>
      </w:r>
      <w:r>
        <w:rPr>
          <w:rFonts w:ascii="Times New Roman"/>
          <w:sz w:val="24"/>
        </w:rPr>
        <w:tab/>
      </w:r>
      <w:r>
        <w:rPr>
          <w:rFonts w:ascii="Times New Roman"/>
          <w:color w:val="000000"/>
          <w:sz w:val="24"/>
        </w:rPr>
        <w:t>B) proteins</w:t>
      </w:r>
      <w:r>
        <w:rPr>
          <w:rFonts w:ascii="Times New Roman"/>
          <w:sz w:val="24"/>
        </w:rPr>
        <w:br/>
      </w:r>
      <w:r>
        <w:rPr>
          <w:rFonts w:ascii="Times New Roman"/>
          <w:sz w:val="24"/>
        </w:rPr>
        <w:tab/>
      </w:r>
      <w:r>
        <w:rPr>
          <w:rFonts w:ascii="Times New Roman"/>
          <w:color w:val="000000"/>
          <w:sz w:val="24"/>
        </w:rPr>
        <w:t>C) ions</w:t>
      </w:r>
      <w:r>
        <w:rPr>
          <w:rFonts w:ascii="Times New Roman"/>
          <w:sz w:val="24"/>
        </w:rPr>
        <w:br/>
      </w:r>
      <w:r>
        <w:rPr>
          <w:rFonts w:ascii="Times New Roman"/>
          <w:sz w:val="24"/>
        </w:rPr>
        <w:tab/>
      </w:r>
      <w:r>
        <w:rPr>
          <w:rFonts w:ascii="Times New Roman"/>
          <w:color w:val="000000"/>
          <w:sz w:val="24"/>
        </w:rPr>
        <w:t>D) carbohydrates</w:t>
      </w:r>
      <w:r>
        <w:rPr>
          <w:rFonts w:ascii="Times New Roman"/>
          <w:sz w:val="24"/>
        </w:rPr>
        <w:br/>
      </w:r>
      <w:r>
        <w:rPr>
          <w:rFonts w:ascii="Times New Roman"/>
          <w:sz w:val="24"/>
        </w:rPr>
        <w:tab/>
      </w:r>
      <w:r>
        <w:rPr>
          <w:rFonts w:ascii="Times New Roman"/>
          <w:color w:val="000000"/>
          <w:sz w:val="24"/>
        </w:rPr>
        <w:t>E) lipids</w:t>
      </w:r>
      <w:r>
        <w:rPr>
          <w:rFonts w:ascii="Times New Roman"/>
          <w:sz w:val="24"/>
        </w:rPr>
        <w:br/>
      </w:r>
      <w:r>
        <w:rPr>
          <w:rFonts w:ascii="Times New Roman"/>
          <w:sz w:val="24"/>
        </w:rPr>
        <w:tab/>
      </w:r>
    </w:p>
    <w:p w14:paraId="43261F24"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288587FD"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The changes in the genetic makeup of a population over time is called _______.</w:t>
      </w:r>
    </w:p>
    <w:p w14:paraId="25BEBB92"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homologous recombination</w:t>
      </w:r>
      <w:r>
        <w:rPr>
          <w:rFonts w:ascii="Times New Roman"/>
          <w:sz w:val="24"/>
        </w:rPr>
        <w:tab/>
      </w:r>
      <w:r>
        <w:rPr>
          <w:rFonts w:ascii="Times New Roman"/>
          <w:sz w:val="24"/>
        </w:rPr>
        <w:br/>
      </w:r>
      <w:r>
        <w:rPr>
          <w:rFonts w:ascii="Times New Roman"/>
          <w:sz w:val="24"/>
        </w:rPr>
        <w:tab/>
        <w:t>B) model organisms studies</w:t>
      </w:r>
      <w:r>
        <w:rPr>
          <w:rFonts w:ascii="Times New Roman"/>
          <w:sz w:val="24"/>
        </w:rPr>
        <w:br/>
      </w:r>
      <w:r>
        <w:rPr>
          <w:rFonts w:ascii="Times New Roman"/>
          <w:sz w:val="24"/>
        </w:rPr>
        <w:tab/>
        <w:t>C) genetic crosses</w:t>
      </w:r>
      <w:r>
        <w:rPr>
          <w:rFonts w:ascii="Times New Roman"/>
          <w:sz w:val="24"/>
        </w:rPr>
        <w:br/>
      </w:r>
      <w:r>
        <w:rPr>
          <w:rFonts w:ascii="Times New Roman"/>
          <w:sz w:val="24"/>
        </w:rPr>
        <w:tab/>
        <w:t>D) biological evolution</w:t>
      </w:r>
      <w:r>
        <w:rPr>
          <w:rFonts w:ascii="Times New Roman"/>
          <w:sz w:val="24"/>
        </w:rPr>
        <w:br/>
      </w:r>
      <w:r>
        <w:rPr>
          <w:rFonts w:ascii="Times New Roman"/>
          <w:sz w:val="24"/>
        </w:rPr>
        <w:tab/>
        <w:t>E) hypothesis testing</w:t>
      </w:r>
      <w:r>
        <w:rPr>
          <w:rFonts w:ascii="Times New Roman"/>
          <w:sz w:val="24"/>
        </w:rPr>
        <w:br/>
      </w:r>
      <w:r>
        <w:rPr>
          <w:rFonts w:ascii="Times New Roman"/>
          <w:sz w:val="24"/>
        </w:rPr>
        <w:tab/>
      </w:r>
    </w:p>
    <w:p w14:paraId="212E8E88"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21EBD9E"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Which of the following could be used to study the effects of drugs on gene expression?</w:t>
      </w:r>
      <w:r>
        <w:rPr>
          <w:rFonts w:ascii="Times New Roman"/>
          <w:sz w:val="24"/>
        </w:rPr>
        <w:br/>
      </w:r>
    </w:p>
    <w:p w14:paraId="405D1171"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population genetics</w:t>
      </w:r>
      <w:r>
        <w:rPr>
          <w:rFonts w:ascii="Times New Roman"/>
          <w:sz w:val="24"/>
        </w:rPr>
        <w:tab/>
      </w:r>
      <w:r>
        <w:rPr>
          <w:rFonts w:ascii="Times New Roman"/>
          <w:sz w:val="24"/>
        </w:rPr>
        <w:br/>
      </w:r>
      <w:r>
        <w:rPr>
          <w:rFonts w:ascii="Times New Roman"/>
          <w:sz w:val="24"/>
        </w:rPr>
        <w:tab/>
      </w:r>
      <w:r>
        <w:rPr>
          <w:rFonts w:ascii="Times New Roman"/>
          <w:color w:val="000000"/>
          <w:sz w:val="24"/>
        </w:rPr>
        <w:t>B) transmission genetics</w:t>
      </w:r>
      <w:r>
        <w:rPr>
          <w:rFonts w:ascii="Times New Roman"/>
          <w:sz w:val="24"/>
        </w:rPr>
        <w:br/>
      </w:r>
      <w:r>
        <w:rPr>
          <w:rFonts w:ascii="Times New Roman"/>
          <w:sz w:val="24"/>
        </w:rPr>
        <w:tab/>
      </w:r>
      <w:r>
        <w:rPr>
          <w:rFonts w:ascii="Times New Roman"/>
          <w:color w:val="000000"/>
          <w:sz w:val="24"/>
        </w:rPr>
        <w:t>C) molecular genetics</w:t>
      </w:r>
      <w:r>
        <w:rPr>
          <w:rFonts w:ascii="Times New Roman"/>
          <w:sz w:val="24"/>
        </w:rPr>
        <w:br/>
      </w:r>
      <w:r>
        <w:rPr>
          <w:rFonts w:ascii="Times New Roman"/>
          <w:sz w:val="24"/>
        </w:rPr>
        <w:tab/>
      </w:r>
      <w:r>
        <w:rPr>
          <w:rFonts w:ascii="Times New Roman"/>
          <w:color w:val="000000"/>
          <w:sz w:val="24"/>
        </w:rPr>
        <w:t>D) quantitative genetics</w:t>
      </w:r>
      <w:r>
        <w:rPr>
          <w:rFonts w:ascii="Times New Roman"/>
          <w:sz w:val="24"/>
        </w:rPr>
        <w:br/>
      </w:r>
      <w:r>
        <w:rPr>
          <w:rFonts w:ascii="Times New Roman"/>
          <w:sz w:val="24"/>
        </w:rPr>
        <w:tab/>
      </w:r>
    </w:p>
    <w:p w14:paraId="4D72FAFC"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4F1374B5"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Which of the following uses a genetic cross to determine patterns of inheritance?</w:t>
      </w:r>
    </w:p>
    <w:p w14:paraId="38711175"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population genetics</w:t>
      </w:r>
      <w:r>
        <w:rPr>
          <w:rFonts w:ascii="Times New Roman"/>
          <w:sz w:val="24"/>
        </w:rPr>
        <w:tab/>
      </w:r>
      <w:r>
        <w:rPr>
          <w:rFonts w:ascii="Times New Roman"/>
          <w:sz w:val="24"/>
        </w:rPr>
        <w:br/>
      </w:r>
      <w:r>
        <w:rPr>
          <w:rFonts w:ascii="Times New Roman"/>
          <w:sz w:val="24"/>
        </w:rPr>
        <w:tab/>
      </w:r>
      <w:r>
        <w:rPr>
          <w:rFonts w:ascii="Times New Roman"/>
          <w:color w:val="000000"/>
          <w:sz w:val="24"/>
        </w:rPr>
        <w:t>B) transmission genetics</w:t>
      </w:r>
      <w:r>
        <w:rPr>
          <w:rFonts w:ascii="Times New Roman"/>
          <w:sz w:val="24"/>
        </w:rPr>
        <w:br/>
      </w:r>
      <w:r>
        <w:rPr>
          <w:rFonts w:ascii="Times New Roman"/>
          <w:sz w:val="24"/>
        </w:rPr>
        <w:tab/>
      </w:r>
      <w:r>
        <w:rPr>
          <w:rFonts w:ascii="Times New Roman"/>
          <w:color w:val="000000"/>
          <w:sz w:val="24"/>
        </w:rPr>
        <w:t>C) molecular genetics</w:t>
      </w:r>
      <w:r>
        <w:rPr>
          <w:rFonts w:ascii="Times New Roman"/>
          <w:sz w:val="24"/>
        </w:rPr>
        <w:br/>
      </w:r>
      <w:r>
        <w:rPr>
          <w:rFonts w:ascii="Times New Roman"/>
          <w:sz w:val="24"/>
        </w:rPr>
        <w:tab/>
      </w:r>
      <w:r>
        <w:rPr>
          <w:rFonts w:ascii="Times New Roman"/>
          <w:color w:val="000000"/>
          <w:sz w:val="24"/>
        </w:rPr>
        <w:t>D) evolutionary genetics</w:t>
      </w:r>
      <w:r>
        <w:rPr>
          <w:rFonts w:ascii="Times New Roman"/>
          <w:sz w:val="24"/>
        </w:rPr>
        <w:br/>
      </w:r>
      <w:r>
        <w:rPr>
          <w:rFonts w:ascii="Times New Roman"/>
          <w:sz w:val="24"/>
        </w:rPr>
        <w:tab/>
      </w:r>
    </w:p>
    <w:p w14:paraId="64B776D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6D56FEED"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The traits of an individual organism can be influenced by both genes and the ______.</w:t>
      </w:r>
      <w:r>
        <w:rPr>
          <w:rFonts w:ascii="Times New Roman"/>
          <w:sz w:val="24"/>
        </w:rPr>
        <w:br/>
      </w:r>
    </w:p>
    <w:p w14:paraId="3D7ECEB9"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genome</w:t>
      </w:r>
      <w:r>
        <w:rPr>
          <w:rFonts w:ascii="Times New Roman"/>
          <w:sz w:val="24"/>
        </w:rPr>
        <w:tab/>
      </w:r>
      <w:r>
        <w:rPr>
          <w:rFonts w:ascii="Times New Roman"/>
          <w:sz w:val="24"/>
        </w:rPr>
        <w:br/>
      </w:r>
      <w:r>
        <w:rPr>
          <w:rFonts w:ascii="Times New Roman"/>
          <w:sz w:val="24"/>
        </w:rPr>
        <w:tab/>
      </w:r>
      <w:r>
        <w:rPr>
          <w:rFonts w:ascii="Times New Roman"/>
          <w:color w:val="000000"/>
          <w:sz w:val="24"/>
        </w:rPr>
        <w:t>B) environment</w:t>
      </w:r>
      <w:r>
        <w:rPr>
          <w:rFonts w:ascii="Times New Roman"/>
          <w:sz w:val="24"/>
        </w:rPr>
        <w:br/>
      </w:r>
      <w:r>
        <w:rPr>
          <w:rFonts w:ascii="Times New Roman"/>
          <w:sz w:val="24"/>
        </w:rPr>
        <w:tab/>
      </w:r>
      <w:r>
        <w:rPr>
          <w:rFonts w:ascii="Times New Roman"/>
          <w:color w:val="000000"/>
          <w:sz w:val="24"/>
        </w:rPr>
        <w:t>C) population size</w:t>
      </w:r>
      <w:r>
        <w:rPr>
          <w:rFonts w:ascii="Times New Roman"/>
          <w:sz w:val="24"/>
        </w:rPr>
        <w:br/>
      </w:r>
      <w:r>
        <w:rPr>
          <w:rFonts w:ascii="Times New Roman"/>
          <w:sz w:val="24"/>
        </w:rPr>
        <w:tab/>
      </w:r>
      <w:r>
        <w:rPr>
          <w:rFonts w:ascii="Times New Roman"/>
          <w:color w:val="000000"/>
          <w:sz w:val="24"/>
        </w:rPr>
        <w:t>D) genetic variation within a population</w:t>
      </w:r>
      <w:r>
        <w:rPr>
          <w:rFonts w:ascii="Times New Roman"/>
          <w:sz w:val="24"/>
        </w:rPr>
        <w:br/>
      </w:r>
      <w:r>
        <w:rPr>
          <w:rFonts w:ascii="Times New Roman"/>
          <w:sz w:val="24"/>
        </w:rPr>
        <w:tab/>
      </w:r>
    </w:p>
    <w:p w14:paraId="44CD562A"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146F63A0"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Most cellular characteristics, such as structure and function, are the result of the synthesis and activity of different ______.</w:t>
      </w:r>
      <w:r>
        <w:rPr>
          <w:rFonts w:ascii="Times New Roman"/>
          <w:sz w:val="24"/>
        </w:rPr>
        <w:br/>
      </w:r>
    </w:p>
    <w:p w14:paraId="104DA6DA"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DNA</w:t>
      </w:r>
      <w:r>
        <w:rPr>
          <w:rFonts w:ascii="Times New Roman"/>
          <w:sz w:val="24"/>
        </w:rPr>
        <w:tab/>
      </w:r>
      <w:r>
        <w:rPr>
          <w:rFonts w:ascii="Times New Roman"/>
          <w:sz w:val="24"/>
        </w:rPr>
        <w:br/>
      </w:r>
      <w:r>
        <w:rPr>
          <w:rFonts w:ascii="Times New Roman"/>
          <w:sz w:val="24"/>
        </w:rPr>
        <w:tab/>
      </w:r>
      <w:r>
        <w:rPr>
          <w:rFonts w:ascii="Times New Roman"/>
          <w:color w:val="000000"/>
          <w:sz w:val="24"/>
        </w:rPr>
        <w:t>B) carbohydrates</w:t>
      </w:r>
      <w:r>
        <w:rPr>
          <w:rFonts w:ascii="Times New Roman"/>
          <w:sz w:val="24"/>
        </w:rPr>
        <w:br/>
      </w:r>
      <w:r>
        <w:rPr>
          <w:rFonts w:ascii="Times New Roman"/>
          <w:sz w:val="24"/>
        </w:rPr>
        <w:tab/>
      </w:r>
      <w:r>
        <w:rPr>
          <w:rFonts w:ascii="Times New Roman"/>
          <w:color w:val="000000"/>
          <w:sz w:val="24"/>
        </w:rPr>
        <w:t>C) lipids</w:t>
      </w:r>
      <w:r>
        <w:rPr>
          <w:rFonts w:ascii="Times New Roman"/>
          <w:sz w:val="24"/>
        </w:rPr>
        <w:br/>
      </w:r>
      <w:r>
        <w:rPr>
          <w:rFonts w:ascii="Times New Roman"/>
          <w:sz w:val="24"/>
        </w:rPr>
        <w:tab/>
      </w:r>
      <w:r>
        <w:rPr>
          <w:rFonts w:ascii="Times New Roman"/>
          <w:color w:val="000000"/>
          <w:sz w:val="24"/>
        </w:rPr>
        <w:t>D) proteins</w:t>
      </w:r>
      <w:r>
        <w:rPr>
          <w:rFonts w:ascii="Times New Roman"/>
          <w:sz w:val="24"/>
        </w:rPr>
        <w:br/>
      </w:r>
      <w:r>
        <w:rPr>
          <w:rFonts w:ascii="Times New Roman"/>
          <w:sz w:val="24"/>
        </w:rPr>
        <w:tab/>
      </w:r>
    </w:p>
    <w:p w14:paraId="0E06B5B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3276E482"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Genetics is an experimental, as opposed to theoretical, science because ______.</w:t>
      </w:r>
      <w:r>
        <w:rPr>
          <w:rFonts w:ascii="Times New Roman"/>
          <w:sz w:val="24"/>
        </w:rPr>
        <w:br/>
      </w:r>
    </w:p>
    <w:p w14:paraId="162928B2"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hypotheses are tested by performing experiments</w:t>
      </w:r>
      <w:r>
        <w:rPr>
          <w:rFonts w:ascii="Times New Roman"/>
          <w:sz w:val="24"/>
        </w:rPr>
        <w:tab/>
      </w:r>
      <w:r>
        <w:rPr>
          <w:rFonts w:ascii="Times New Roman"/>
          <w:sz w:val="24"/>
        </w:rPr>
        <w:br/>
      </w:r>
      <w:r>
        <w:rPr>
          <w:rFonts w:ascii="Times New Roman"/>
          <w:sz w:val="24"/>
        </w:rPr>
        <w:tab/>
      </w:r>
      <w:r>
        <w:rPr>
          <w:rFonts w:ascii="Times New Roman"/>
          <w:color w:val="000000"/>
          <w:sz w:val="24"/>
        </w:rPr>
        <w:t>B) hypotheses are tested by reviewing the literature to see what others have found</w:t>
      </w:r>
      <w:r>
        <w:rPr>
          <w:rFonts w:ascii="Times New Roman"/>
          <w:sz w:val="24"/>
        </w:rPr>
        <w:br/>
      </w:r>
      <w:r>
        <w:rPr>
          <w:rFonts w:ascii="Times New Roman"/>
          <w:sz w:val="24"/>
        </w:rPr>
        <w:tab/>
      </w:r>
      <w:r>
        <w:rPr>
          <w:rFonts w:ascii="Times New Roman"/>
          <w:color w:val="000000"/>
          <w:sz w:val="24"/>
        </w:rPr>
        <w:t>C) no hypotheses are accepted or rejected unless they are voted on by a council of scientists</w:t>
      </w:r>
      <w:r>
        <w:rPr>
          <w:rFonts w:ascii="Times New Roman"/>
          <w:sz w:val="24"/>
        </w:rPr>
        <w:br/>
      </w:r>
      <w:r>
        <w:rPr>
          <w:rFonts w:ascii="Times New Roman"/>
          <w:sz w:val="24"/>
        </w:rPr>
        <w:tab/>
      </w:r>
      <w:r>
        <w:rPr>
          <w:rFonts w:ascii="Times New Roman"/>
          <w:color w:val="000000"/>
          <w:sz w:val="24"/>
        </w:rPr>
        <w:t>D) it does not rely on observations but only hypothesis testing experiments</w:t>
      </w:r>
      <w:r>
        <w:rPr>
          <w:rFonts w:ascii="Times New Roman"/>
          <w:sz w:val="24"/>
        </w:rPr>
        <w:br/>
      </w:r>
      <w:r>
        <w:rPr>
          <w:rFonts w:ascii="Times New Roman"/>
          <w:sz w:val="24"/>
        </w:rPr>
        <w:tab/>
      </w:r>
    </w:p>
    <w:p w14:paraId="440AE37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70C646C4"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Performing a mating of two plants, one with a known genotype and the other with an unknown genotype, to determine the genotype of the individual with the unknown genotype would be an example what type of science?</w:t>
      </w:r>
      <w:r>
        <w:rPr>
          <w:rFonts w:ascii="Times New Roman"/>
          <w:sz w:val="24"/>
        </w:rPr>
        <w:br/>
      </w:r>
    </w:p>
    <w:p w14:paraId="0195BFEC"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discovery-based science</w:t>
      </w:r>
      <w:r>
        <w:rPr>
          <w:rFonts w:ascii="Times New Roman"/>
          <w:sz w:val="24"/>
        </w:rPr>
        <w:tab/>
      </w:r>
      <w:r>
        <w:rPr>
          <w:rFonts w:ascii="Times New Roman"/>
          <w:sz w:val="24"/>
        </w:rPr>
        <w:br/>
      </w:r>
      <w:r>
        <w:rPr>
          <w:rFonts w:ascii="Times New Roman"/>
          <w:sz w:val="24"/>
        </w:rPr>
        <w:tab/>
      </w:r>
      <w:r>
        <w:rPr>
          <w:rFonts w:ascii="Times New Roman"/>
          <w:color w:val="000000"/>
          <w:sz w:val="24"/>
        </w:rPr>
        <w:t>B) hypothesis testing</w:t>
      </w:r>
      <w:r>
        <w:rPr>
          <w:rFonts w:ascii="Times New Roman"/>
          <w:sz w:val="24"/>
        </w:rPr>
        <w:br/>
      </w:r>
      <w:r>
        <w:rPr>
          <w:rFonts w:ascii="Times New Roman"/>
          <w:sz w:val="24"/>
        </w:rPr>
        <w:tab/>
      </w:r>
      <w:r>
        <w:rPr>
          <w:rFonts w:ascii="Times New Roman"/>
          <w:color w:val="000000"/>
          <w:sz w:val="24"/>
        </w:rPr>
        <w:t>C) unethical experimentation</w:t>
      </w:r>
      <w:r>
        <w:rPr>
          <w:rFonts w:ascii="Times New Roman"/>
          <w:sz w:val="24"/>
        </w:rPr>
        <w:br/>
      </w:r>
      <w:r>
        <w:rPr>
          <w:rFonts w:ascii="Times New Roman"/>
          <w:sz w:val="24"/>
        </w:rPr>
        <w:tab/>
      </w:r>
      <w:r>
        <w:rPr>
          <w:rFonts w:ascii="Times New Roman"/>
          <w:color w:val="000000"/>
          <w:sz w:val="24"/>
        </w:rPr>
        <w:t>D) an impossible experiment</w:t>
      </w:r>
      <w:r>
        <w:rPr>
          <w:rFonts w:ascii="Times New Roman"/>
          <w:sz w:val="24"/>
        </w:rPr>
        <w:br/>
      </w:r>
      <w:r>
        <w:rPr>
          <w:rFonts w:ascii="Times New Roman"/>
          <w:sz w:val="24"/>
        </w:rPr>
        <w:tab/>
      </w:r>
    </w:p>
    <w:p w14:paraId="68F077C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6C310715"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What is the first step that both scientists and students perform to answer questions in genetics?</w:t>
      </w:r>
    </w:p>
    <w:p w14:paraId="2FE98F7D"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Gathering background information</w:t>
      </w:r>
      <w:r>
        <w:rPr>
          <w:rFonts w:ascii="Times New Roman"/>
          <w:sz w:val="24"/>
        </w:rPr>
        <w:tab/>
      </w:r>
      <w:r>
        <w:rPr>
          <w:rFonts w:ascii="Times New Roman"/>
          <w:sz w:val="24"/>
        </w:rPr>
        <w:br/>
      </w:r>
      <w:r>
        <w:rPr>
          <w:rFonts w:ascii="Times New Roman"/>
          <w:sz w:val="24"/>
        </w:rPr>
        <w:tab/>
        <w:t>B) Reaching a conclusion</w:t>
      </w:r>
      <w:r>
        <w:rPr>
          <w:rFonts w:ascii="Times New Roman"/>
          <w:sz w:val="24"/>
        </w:rPr>
        <w:br/>
      </w:r>
      <w:r>
        <w:rPr>
          <w:rFonts w:ascii="Times New Roman"/>
          <w:sz w:val="24"/>
        </w:rPr>
        <w:tab/>
        <w:t>C) Analyzing data</w:t>
      </w:r>
      <w:r>
        <w:rPr>
          <w:rFonts w:ascii="Times New Roman"/>
          <w:sz w:val="24"/>
        </w:rPr>
        <w:br/>
      </w:r>
      <w:r>
        <w:rPr>
          <w:rFonts w:ascii="Times New Roman"/>
          <w:sz w:val="24"/>
        </w:rPr>
        <w:tab/>
        <w:t>D) Performing an experiment</w:t>
      </w:r>
      <w:r>
        <w:rPr>
          <w:rFonts w:ascii="Times New Roman"/>
          <w:sz w:val="24"/>
        </w:rPr>
        <w:br/>
      </w:r>
      <w:r>
        <w:rPr>
          <w:rFonts w:ascii="Times New Roman"/>
          <w:sz w:val="24"/>
        </w:rPr>
        <w:tab/>
      </w:r>
    </w:p>
    <w:p w14:paraId="2E3286C1"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63685382"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Mice have 20 chromosomes in their sperm cells. How many chromosomes does a somatic cell from a mouse contain?</w:t>
      </w:r>
    </w:p>
    <w:p w14:paraId="34588150"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w:t>
      </w:r>
      <w:r>
        <w:rPr>
          <w:rFonts w:ascii="Times New Roman"/>
          <w:sz w:val="24"/>
        </w:rPr>
        <w:tab/>
      </w:r>
      <w:r>
        <w:rPr>
          <w:rFonts w:ascii="Times New Roman"/>
          <w:sz w:val="24"/>
        </w:rPr>
        <w:br/>
      </w:r>
      <w:r>
        <w:rPr>
          <w:rFonts w:ascii="Times New Roman"/>
          <w:sz w:val="24"/>
        </w:rPr>
        <w:tab/>
        <w:t>B) 40</w:t>
      </w:r>
      <w:r>
        <w:rPr>
          <w:rFonts w:ascii="Times New Roman"/>
          <w:sz w:val="24"/>
        </w:rPr>
        <w:br/>
      </w:r>
      <w:r>
        <w:rPr>
          <w:rFonts w:ascii="Times New Roman"/>
          <w:sz w:val="24"/>
        </w:rPr>
        <w:tab/>
        <w:t>C) 10</w:t>
      </w:r>
      <w:r>
        <w:rPr>
          <w:rFonts w:ascii="Times New Roman"/>
          <w:sz w:val="24"/>
        </w:rPr>
        <w:br/>
      </w:r>
      <w:r>
        <w:rPr>
          <w:rFonts w:ascii="Times New Roman"/>
          <w:sz w:val="24"/>
        </w:rPr>
        <w:tab/>
        <w:t>D) 80</w:t>
      </w:r>
      <w:r>
        <w:rPr>
          <w:rFonts w:ascii="Times New Roman"/>
          <w:sz w:val="24"/>
        </w:rPr>
        <w:br/>
      </w:r>
      <w:r>
        <w:rPr>
          <w:rFonts w:ascii="Times New Roman"/>
          <w:sz w:val="24"/>
        </w:rPr>
        <w:tab/>
      </w:r>
    </w:p>
    <w:p w14:paraId="4265A0CC"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4FD67791"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Chronic myelogenous leukemia cells are characterized by the so-called Philadelphia chromosome, which contains part of chromosome 22 fused with chromosome 9. The Philadelphia chromosome is the result of a translocation, in which two chromosomes exchange material. The genetic variation found in chronic myelogenous leukemia is therefore due to</w:t>
      </w:r>
    </w:p>
    <w:p w14:paraId="71B5DE20"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 mutations.</w:t>
      </w:r>
      <w:r>
        <w:rPr>
          <w:rFonts w:ascii="Times New Roman"/>
          <w:sz w:val="24"/>
        </w:rPr>
        <w:tab/>
      </w:r>
      <w:r>
        <w:rPr>
          <w:rFonts w:ascii="Times New Roman"/>
          <w:sz w:val="24"/>
        </w:rPr>
        <w:br/>
      </w:r>
      <w:r>
        <w:rPr>
          <w:rFonts w:ascii="Times New Roman"/>
          <w:sz w:val="24"/>
        </w:rPr>
        <w:tab/>
        <w:t>B) major alterations in the structure of a chromosome.</w:t>
      </w:r>
      <w:r>
        <w:rPr>
          <w:rFonts w:ascii="Times New Roman"/>
          <w:sz w:val="24"/>
        </w:rPr>
        <w:br/>
      </w:r>
      <w:r>
        <w:rPr>
          <w:rFonts w:ascii="Times New Roman"/>
          <w:sz w:val="24"/>
        </w:rPr>
        <w:tab/>
        <w:t>C) variation in the total number of chromosomes.</w:t>
      </w:r>
      <w:r>
        <w:rPr>
          <w:rFonts w:ascii="Times New Roman"/>
          <w:sz w:val="24"/>
        </w:rPr>
        <w:br/>
      </w:r>
      <w:r>
        <w:rPr>
          <w:rFonts w:ascii="Times New Roman"/>
          <w:sz w:val="24"/>
        </w:rPr>
        <w:tab/>
      </w:r>
    </w:p>
    <w:p w14:paraId="6917536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3EE79845"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You work in a lab. You engineer a mutant mouse that doesn't synthesize a protein important for breakdown of the sugar galactose and study the results. What type of geneticist are you?</w:t>
      </w:r>
    </w:p>
    <w:p w14:paraId="55C9609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Transmission geneticist</w:t>
      </w:r>
      <w:r>
        <w:rPr>
          <w:rFonts w:ascii="Times New Roman"/>
          <w:sz w:val="24"/>
        </w:rPr>
        <w:tab/>
      </w:r>
      <w:r>
        <w:rPr>
          <w:rFonts w:ascii="Times New Roman"/>
          <w:sz w:val="24"/>
        </w:rPr>
        <w:br/>
      </w:r>
      <w:r>
        <w:rPr>
          <w:rFonts w:ascii="Times New Roman"/>
          <w:sz w:val="24"/>
        </w:rPr>
        <w:tab/>
        <w:t>B) Molecular geneticist</w:t>
      </w:r>
      <w:r>
        <w:rPr>
          <w:rFonts w:ascii="Times New Roman"/>
          <w:sz w:val="24"/>
        </w:rPr>
        <w:br/>
      </w:r>
      <w:r>
        <w:rPr>
          <w:rFonts w:ascii="Times New Roman"/>
          <w:sz w:val="24"/>
        </w:rPr>
        <w:tab/>
        <w:t>C) Population geneticist</w:t>
      </w:r>
      <w:r>
        <w:rPr>
          <w:rFonts w:ascii="Times New Roman"/>
          <w:sz w:val="24"/>
        </w:rPr>
        <w:br/>
      </w:r>
      <w:r>
        <w:rPr>
          <w:rFonts w:ascii="Times New Roman"/>
          <w:sz w:val="24"/>
        </w:rPr>
        <w:tab/>
        <w:t>D) Proteome geneticist</w:t>
      </w:r>
      <w:r>
        <w:rPr>
          <w:rFonts w:ascii="Times New Roman"/>
          <w:sz w:val="24"/>
        </w:rPr>
        <w:br/>
      </w:r>
      <w:r>
        <w:rPr>
          <w:rFonts w:ascii="Times New Roman"/>
          <w:sz w:val="24"/>
        </w:rPr>
        <w:tab/>
      </w:r>
    </w:p>
    <w:p w14:paraId="298B4C4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5FFB492A"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sz w:val="24"/>
        </w:rPr>
        <w:t>Ball pythons of the same species can look very different from one another. In fact, there are at least 26 types of ball pythons, characterized by their color, eyes, and markings. The blue-eyed leucistic ball python has blue eyes and white scales. The bumblebee ball python has black and yellow scales. The coral glow ball python has purple and orange scales. What term best describes these different types of pythons?</w:t>
      </w:r>
    </w:p>
    <w:p w14:paraId="4632C1A0"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Morphs</w:t>
      </w:r>
      <w:r>
        <w:rPr>
          <w:rFonts w:ascii="Times New Roman"/>
          <w:sz w:val="24"/>
        </w:rPr>
        <w:tab/>
      </w:r>
      <w:r>
        <w:rPr>
          <w:rFonts w:ascii="Times New Roman"/>
          <w:sz w:val="24"/>
        </w:rPr>
        <w:br/>
      </w:r>
      <w:r>
        <w:rPr>
          <w:rFonts w:ascii="Times New Roman"/>
          <w:sz w:val="24"/>
        </w:rPr>
        <w:tab/>
        <w:t>B) Alleles</w:t>
      </w:r>
      <w:r>
        <w:rPr>
          <w:rFonts w:ascii="Times New Roman"/>
          <w:sz w:val="24"/>
        </w:rPr>
        <w:br/>
      </w:r>
      <w:r>
        <w:rPr>
          <w:rFonts w:ascii="Times New Roman"/>
          <w:sz w:val="24"/>
        </w:rPr>
        <w:tab/>
        <w:t>C) Homologs</w:t>
      </w:r>
      <w:r>
        <w:rPr>
          <w:rFonts w:ascii="Times New Roman"/>
          <w:sz w:val="24"/>
        </w:rPr>
        <w:br/>
      </w:r>
      <w:r>
        <w:rPr>
          <w:rFonts w:ascii="Times New Roman"/>
          <w:sz w:val="24"/>
        </w:rPr>
        <w:tab/>
        <w:t>D) Model organisms</w:t>
      </w:r>
      <w:r>
        <w:rPr>
          <w:rFonts w:ascii="Times New Roman"/>
          <w:sz w:val="24"/>
        </w:rPr>
        <w:br/>
      </w:r>
      <w:r>
        <w:rPr>
          <w:rFonts w:ascii="Times New Roman"/>
          <w:sz w:val="24"/>
        </w:rPr>
        <w:tab/>
      </w:r>
    </w:p>
    <w:p w14:paraId="243AEA2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0335712D" w14:textId="77777777" w:rsidR="00757C05" w:rsidRDefault="00000000">
      <w:pPr>
        <w:keepNext/>
        <w:keepLines/>
        <w:sectPr w:rsidR="00757C05">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You are a geneticist trying to understand why Tay-Sachs disease is more prevalent in Ashkenazi Jews compared to other groups of people. What level of biological organization are you studying?</w:t>
      </w:r>
    </w:p>
    <w:p w14:paraId="344375C2"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Molecular level</w:t>
      </w:r>
      <w:r>
        <w:rPr>
          <w:rFonts w:ascii="Times New Roman"/>
          <w:sz w:val="24"/>
        </w:rPr>
        <w:tab/>
      </w:r>
      <w:r>
        <w:rPr>
          <w:rFonts w:ascii="Times New Roman"/>
          <w:sz w:val="24"/>
        </w:rPr>
        <w:br/>
      </w:r>
      <w:r>
        <w:rPr>
          <w:rFonts w:ascii="Times New Roman"/>
          <w:sz w:val="24"/>
        </w:rPr>
        <w:tab/>
        <w:t>B) Cellular level</w:t>
      </w:r>
      <w:r>
        <w:rPr>
          <w:rFonts w:ascii="Times New Roman"/>
          <w:sz w:val="24"/>
        </w:rPr>
        <w:br/>
      </w:r>
      <w:r>
        <w:rPr>
          <w:rFonts w:ascii="Times New Roman"/>
          <w:sz w:val="24"/>
        </w:rPr>
        <w:tab/>
        <w:t>C) Organism level</w:t>
      </w:r>
      <w:r>
        <w:rPr>
          <w:rFonts w:ascii="Times New Roman"/>
          <w:sz w:val="24"/>
        </w:rPr>
        <w:br/>
      </w:r>
      <w:r>
        <w:rPr>
          <w:rFonts w:ascii="Times New Roman"/>
          <w:sz w:val="24"/>
        </w:rPr>
        <w:tab/>
        <w:t>D) Population level</w:t>
      </w:r>
      <w:r>
        <w:rPr>
          <w:rFonts w:ascii="Times New Roman"/>
          <w:sz w:val="24"/>
        </w:rPr>
        <w:br/>
      </w:r>
      <w:r>
        <w:rPr>
          <w:rFonts w:ascii="Times New Roman"/>
          <w:sz w:val="24"/>
        </w:rPr>
        <w:tab/>
      </w:r>
    </w:p>
    <w:p w14:paraId="1B0965FA"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24"/>
        </w:rPr>
        <w:br/>
      </w:r>
    </w:p>
    <w:p w14:paraId="5299F1C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76DD1D7B"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 B</w:t>
      </w:r>
      <w:r>
        <w:rPr>
          <w:rFonts w:ascii="Times New Roman"/>
          <w:sz w:val="32"/>
        </w:rPr>
        <w:br/>
      </w:r>
    </w:p>
    <w:p w14:paraId="1BC0EEB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 D</w:t>
      </w:r>
      <w:r>
        <w:rPr>
          <w:rFonts w:ascii="Times New Roman"/>
          <w:sz w:val="32"/>
        </w:rPr>
        <w:br/>
      </w:r>
    </w:p>
    <w:p w14:paraId="5393E0FD"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3) D</w:t>
      </w:r>
      <w:r>
        <w:rPr>
          <w:rFonts w:ascii="Times New Roman"/>
          <w:sz w:val="32"/>
        </w:rPr>
        <w:br/>
      </w:r>
    </w:p>
    <w:p w14:paraId="6B2B2E50"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4) D</w:t>
      </w:r>
      <w:r>
        <w:rPr>
          <w:rFonts w:ascii="Times New Roman"/>
          <w:sz w:val="32"/>
        </w:rPr>
        <w:br/>
      </w:r>
    </w:p>
    <w:p w14:paraId="729C9C2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5) C</w:t>
      </w:r>
      <w:r>
        <w:rPr>
          <w:rFonts w:ascii="Times New Roman"/>
          <w:sz w:val="32"/>
        </w:rPr>
        <w:br/>
      </w:r>
    </w:p>
    <w:p w14:paraId="7D20B14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6) A</w:t>
      </w:r>
      <w:r>
        <w:rPr>
          <w:rFonts w:ascii="Times New Roman"/>
          <w:sz w:val="32"/>
        </w:rPr>
        <w:br/>
      </w:r>
    </w:p>
    <w:p w14:paraId="6A3DFAE2"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7) A</w:t>
      </w:r>
      <w:r>
        <w:rPr>
          <w:rFonts w:ascii="Times New Roman"/>
          <w:sz w:val="32"/>
        </w:rPr>
        <w:br/>
      </w:r>
    </w:p>
    <w:p w14:paraId="66CEA74F"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8) E</w:t>
      </w:r>
      <w:r>
        <w:rPr>
          <w:rFonts w:ascii="Times New Roman"/>
          <w:sz w:val="32"/>
        </w:rPr>
        <w:br/>
      </w:r>
    </w:p>
    <w:p w14:paraId="20F5818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9) A</w:t>
      </w:r>
      <w:r>
        <w:rPr>
          <w:rFonts w:ascii="Times New Roman"/>
          <w:sz w:val="32"/>
        </w:rPr>
        <w:br/>
      </w:r>
    </w:p>
    <w:p w14:paraId="0576ED3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10) D</w:t>
      </w:r>
      <w:r>
        <w:rPr>
          <w:rFonts w:ascii="Times New Roman"/>
          <w:sz w:val="32"/>
        </w:rPr>
        <w:br/>
      </w:r>
    </w:p>
    <w:p w14:paraId="3E7804CB"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11) B</w:t>
      </w:r>
      <w:r>
        <w:rPr>
          <w:rFonts w:ascii="Times New Roman"/>
          <w:sz w:val="32"/>
        </w:rPr>
        <w:br/>
      </w:r>
    </w:p>
    <w:p w14:paraId="1D5CAC1A"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12) D</w:t>
      </w:r>
      <w:r>
        <w:rPr>
          <w:rFonts w:ascii="Times New Roman"/>
          <w:sz w:val="32"/>
        </w:rPr>
        <w:br/>
      </w:r>
    </w:p>
    <w:p w14:paraId="07431872"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13) B</w:t>
      </w:r>
      <w:r>
        <w:rPr>
          <w:rFonts w:ascii="Times New Roman"/>
          <w:sz w:val="32"/>
        </w:rPr>
        <w:br/>
      </w:r>
    </w:p>
    <w:p w14:paraId="340D8D54"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06F3A709"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15) B</w:t>
      </w:r>
      <w:r>
        <w:rPr>
          <w:rFonts w:ascii="Times New Roman"/>
          <w:sz w:val="32"/>
        </w:rPr>
        <w:br/>
      </w:r>
    </w:p>
    <w:p w14:paraId="4C5BBDBD"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16) C</w:t>
      </w:r>
      <w:r>
        <w:rPr>
          <w:rFonts w:ascii="Times New Roman"/>
          <w:sz w:val="32"/>
        </w:rPr>
        <w:br/>
      </w:r>
    </w:p>
    <w:p w14:paraId="768AE1B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14:paraId="4901EC1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69CB1AA0"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19) E</w:t>
      </w:r>
      <w:r>
        <w:rPr>
          <w:rFonts w:ascii="Times New Roman"/>
          <w:sz w:val="32"/>
        </w:rPr>
        <w:br/>
      </w:r>
    </w:p>
    <w:p w14:paraId="2FC9580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5A42A73C"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21) D</w:t>
      </w:r>
      <w:r>
        <w:rPr>
          <w:rFonts w:ascii="Times New Roman"/>
          <w:sz w:val="32"/>
        </w:rPr>
        <w:br/>
      </w:r>
    </w:p>
    <w:p w14:paraId="4A168675"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22) C</w:t>
      </w:r>
      <w:r>
        <w:rPr>
          <w:rFonts w:ascii="Times New Roman"/>
          <w:sz w:val="32"/>
        </w:rPr>
        <w:br/>
      </w:r>
    </w:p>
    <w:p w14:paraId="5D31124A"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23) B</w:t>
      </w:r>
      <w:r>
        <w:rPr>
          <w:rFonts w:ascii="Times New Roman"/>
          <w:sz w:val="32"/>
        </w:rPr>
        <w:br/>
      </w:r>
    </w:p>
    <w:p w14:paraId="3E978E4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573A1B20"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25) D</w:t>
      </w:r>
      <w:r>
        <w:rPr>
          <w:rFonts w:ascii="Times New Roman"/>
          <w:sz w:val="32"/>
        </w:rPr>
        <w:br/>
      </w:r>
    </w:p>
    <w:p w14:paraId="6B2F729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26) A</w:t>
      </w:r>
      <w:r>
        <w:rPr>
          <w:rFonts w:ascii="Times New Roman"/>
          <w:sz w:val="32"/>
        </w:rPr>
        <w:br/>
      </w:r>
    </w:p>
    <w:p w14:paraId="164BEE23"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27) B</w:t>
      </w:r>
      <w:r>
        <w:rPr>
          <w:rFonts w:ascii="Times New Roman"/>
          <w:sz w:val="32"/>
        </w:rPr>
        <w:br/>
      </w:r>
    </w:p>
    <w:p w14:paraId="79FB821D"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28) A</w:t>
      </w:r>
      <w:r>
        <w:rPr>
          <w:rFonts w:ascii="Times New Roman"/>
          <w:sz w:val="32"/>
        </w:rPr>
        <w:br/>
      </w:r>
    </w:p>
    <w:p w14:paraId="40BB84BA"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29) B</w:t>
      </w:r>
      <w:r>
        <w:rPr>
          <w:rFonts w:ascii="Times New Roman"/>
          <w:sz w:val="32"/>
        </w:rPr>
        <w:br/>
      </w:r>
    </w:p>
    <w:p w14:paraId="74DFA683"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Sperm cells are haploid gamete cells. That means they contain half the number of chromosomes of the somatic cells, which are the cells that make up most of the body. Somatic cells are diploid. Therefore, if sperm in mice contain 20 chromosomes, somatic cells in mice will contain 40 chromosomes.</w:t>
      </w:r>
    </w:p>
    <w:p w14:paraId="4303F2B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30) B</w:t>
      </w:r>
      <w:r>
        <w:rPr>
          <w:rFonts w:ascii="Times New Roman"/>
          <w:sz w:val="32"/>
        </w:rPr>
        <w:br/>
      </w:r>
    </w:p>
    <w:p w14:paraId="09832B87"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The genetic variation found in chronic myelogenous leukemia is due to a chromosome that contains portions of two different chromosomes. This is the result of a major alteration in the structure of the chromosome, joining two chromosomal pieces together that are normally not found together.</w:t>
      </w:r>
    </w:p>
    <w:p w14:paraId="082993B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14:paraId="3E158E41"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The three major fields of genetics are transmission, molecular, and population genetics. Molecular geneticists often analyze the effect of a mutation that eliminates the function of a gene, which allows them to deduce the function of that gene. In this case, by eliminating the function of a gene in a mouse and studying the results, you are conducting a molecular genetics experiment.</w:t>
      </w:r>
    </w:p>
    <w:p w14:paraId="5BFF3039"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32) A</w:t>
      </w:r>
      <w:r>
        <w:rPr>
          <w:rFonts w:ascii="Times New Roman"/>
          <w:sz w:val="32"/>
        </w:rPr>
        <w:br/>
      </w:r>
    </w:p>
    <w:p w14:paraId="67E9E806"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Since these snakes of the same species exhibit very different markings, they are an example of morphs. Morphs are contrasting forms within the same species.</w:t>
      </w:r>
    </w:p>
    <w:p w14:paraId="13772EE9"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14:paraId="5E4F565E" w14:textId="77777777" w:rsidR="00757C05" w:rsidRDefault="00000000">
      <w:pPr>
        <w:keepLines/>
        <w:sectPr w:rsidR="00757C05">
          <w:type w:val="continuous"/>
          <w:pgSz w:w="12240" w:h="15840"/>
          <w:pgMar w:top="1440" w:right="1440" w:bottom="1440" w:left="1440" w:header="720" w:footer="720" w:gutter="0"/>
          <w:cols w:space="720"/>
          <w:docGrid w:linePitch="360"/>
        </w:sectPr>
      </w:pPr>
      <w:r>
        <w:rPr>
          <w:rFonts w:ascii="Times New Roman"/>
          <w:sz w:val="32"/>
        </w:rPr>
        <w:t>Understanding how a trait occurs within a species is studying that trait at the population level. Population geneticists study why traits are prevalent within a population.</w:t>
      </w:r>
    </w:p>
    <w:p w14:paraId="24B1370E" w14:textId="77777777" w:rsidR="00A032C6" w:rsidRDefault="00A032C6"/>
    <w:sectPr w:rsidR="00A032C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064D" w14:textId="77777777" w:rsidR="00A032C6" w:rsidRDefault="00A032C6">
      <w:pPr>
        <w:spacing w:after="0" w:line="240" w:lineRule="auto"/>
      </w:pPr>
      <w:r>
        <w:separator/>
      </w:r>
    </w:p>
  </w:endnote>
  <w:endnote w:type="continuationSeparator" w:id="0">
    <w:p w14:paraId="45EA3B7E" w14:textId="77777777" w:rsidR="00A032C6" w:rsidRDefault="00A0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AE48" w14:textId="77777777" w:rsidR="00FA3AF4" w:rsidRDefault="00FA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6236" w14:textId="12417353" w:rsidR="00757C05" w:rsidRPr="00FA3AF4" w:rsidRDefault="00757C05" w:rsidP="00FA3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A21E" w14:textId="77777777" w:rsidR="00FA3AF4" w:rsidRDefault="00FA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5351" w14:textId="77777777" w:rsidR="00A032C6" w:rsidRDefault="00A032C6">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76B30684" w14:textId="77777777" w:rsidR="00A032C6" w:rsidRDefault="00A032C6"/>
    <w:p w14:paraId="4D0DE9B8" w14:textId="77777777" w:rsidR="00A032C6" w:rsidRDefault="00A032C6">
      <w:pPr>
        <w:spacing w:after="0" w:line="240" w:lineRule="auto"/>
      </w:pPr>
      <w:r>
        <w:separator/>
      </w:r>
    </w:p>
  </w:footnote>
  <w:footnote w:type="continuationSeparator" w:id="0">
    <w:p w14:paraId="12B8904E" w14:textId="77777777" w:rsidR="00A032C6" w:rsidRDefault="00A0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22" w14:textId="77777777" w:rsidR="00FA3AF4" w:rsidRDefault="00FA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468" w14:textId="77777777" w:rsidR="00FA3AF4" w:rsidRDefault="00FA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E9B9" w14:textId="77777777" w:rsidR="00FA3AF4" w:rsidRDefault="00FA3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57C05"/>
    <w:rsid w:val="00757C05"/>
    <w:rsid w:val="00A032C6"/>
    <w:rsid w:val="00FA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CF3A1"/>
  <w15:docId w15:val="{EB55CB6C-FB50-4696-AC88-7C90991C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FA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2022-10-18T15:28:00Z</dcterms:created>
  <dcterms:modified xsi:type="dcterms:W3CDTF">2022-10-18T15:28:00Z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