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BBB2E" w14:textId="60806570" w:rsidR="00AE459C" w:rsidRPr="0069663C" w:rsidRDefault="243A634A" w:rsidP="00305D8F">
      <w:pPr>
        <w:pStyle w:val="Heading1"/>
        <w:rPr>
          <w:rFonts w:ascii="Arial" w:hAnsi="Arial"/>
          <w:b w:val="0"/>
          <w:bCs w:val="0"/>
          <w:sz w:val="24"/>
          <w:szCs w:val="24"/>
        </w:rPr>
      </w:pPr>
      <w:r w:rsidRPr="0069663C">
        <w:rPr>
          <w:rFonts w:ascii="Arial" w:hAnsi="Arial"/>
          <w:sz w:val="24"/>
          <w:szCs w:val="24"/>
        </w:rPr>
        <w:t>Chapter 1: Introduction to the Study of Deviant Behavior</w:t>
      </w:r>
    </w:p>
    <w:p w14:paraId="4316B3A4" w14:textId="5AE864C7" w:rsidR="00AE459C" w:rsidRPr="0069663C" w:rsidRDefault="42968122" w:rsidP="00AB13E7">
      <w:pPr>
        <w:pStyle w:val="Heading1"/>
        <w:rPr>
          <w:rFonts w:ascii="Arial" w:hAnsi="Arial"/>
          <w:sz w:val="24"/>
          <w:szCs w:val="24"/>
        </w:rPr>
      </w:pPr>
      <w:r w:rsidRPr="0069663C">
        <w:rPr>
          <w:rFonts w:ascii="Arial" w:hAnsi="Arial"/>
          <w:sz w:val="24"/>
          <w:szCs w:val="24"/>
        </w:rPr>
        <w:t>Test Bank</w:t>
      </w:r>
    </w:p>
    <w:p w14:paraId="206F19D6" w14:textId="613EDDAA" w:rsidR="00C816E4" w:rsidRPr="0069663C" w:rsidRDefault="00C816E4" w:rsidP="00C816E4">
      <w:pPr>
        <w:rPr>
          <w:rFonts w:ascii="Arial" w:hAnsi="Arial" w:cs="Arial"/>
          <w:sz w:val="24"/>
          <w:szCs w:val="24"/>
        </w:rPr>
      </w:pPr>
      <w:bookmarkStart w:id="0" w:name="_GoBack"/>
      <w:bookmarkEnd w:id="0"/>
    </w:p>
    <w:p w14:paraId="43CAA211" w14:textId="77051820" w:rsidR="00C816E4" w:rsidRPr="0069663C" w:rsidRDefault="00C816E4" w:rsidP="00C816E4">
      <w:pPr>
        <w:pStyle w:val="Heading1"/>
        <w:rPr>
          <w:rFonts w:ascii="Arial" w:hAnsi="Arial"/>
          <w:sz w:val="24"/>
          <w:szCs w:val="24"/>
        </w:rPr>
      </w:pPr>
      <w:r w:rsidRPr="0069663C">
        <w:rPr>
          <w:rFonts w:ascii="Arial" w:hAnsi="Arial"/>
          <w:sz w:val="24"/>
          <w:szCs w:val="24"/>
        </w:rPr>
        <w:t>Multiple Choice</w:t>
      </w:r>
    </w:p>
    <w:p w14:paraId="02EB378F" w14:textId="77777777" w:rsidR="0093303C" w:rsidRPr="0069663C" w:rsidRDefault="0093303C" w:rsidP="00607563">
      <w:pPr>
        <w:rPr>
          <w:rFonts w:ascii="Arial" w:hAnsi="Arial" w:cs="Arial"/>
          <w:sz w:val="24"/>
          <w:szCs w:val="24"/>
        </w:rPr>
      </w:pPr>
    </w:p>
    <w:p w14:paraId="3BDC3B2B" w14:textId="77921AF6" w:rsidR="51A1E024" w:rsidRPr="0069663C" w:rsidRDefault="4C383207" w:rsidP="4C383207">
      <w:pPr>
        <w:rPr>
          <w:rFonts w:ascii="Arial" w:hAnsi="Arial" w:cs="Arial"/>
          <w:sz w:val="24"/>
          <w:szCs w:val="24"/>
        </w:rPr>
      </w:pPr>
      <w:r w:rsidRPr="0069663C">
        <w:rPr>
          <w:rFonts w:ascii="Arial" w:hAnsi="Arial" w:cs="Arial"/>
          <w:sz w:val="24"/>
          <w:szCs w:val="24"/>
        </w:rPr>
        <w:t>1. Traditionally, there are two broad ways to define deviance. What are they?</w:t>
      </w:r>
    </w:p>
    <w:p w14:paraId="3140877D" w14:textId="1F48B9FA" w:rsidR="00AE459C" w:rsidRPr="0069663C" w:rsidRDefault="007147A6" w:rsidP="243A634A">
      <w:pPr>
        <w:rPr>
          <w:rFonts w:ascii="Arial" w:hAnsi="Arial" w:cs="Arial"/>
          <w:sz w:val="24"/>
          <w:szCs w:val="24"/>
        </w:rPr>
      </w:pPr>
      <w:r w:rsidRPr="0069663C">
        <w:rPr>
          <w:rFonts w:ascii="Arial" w:hAnsi="Arial" w:cs="Arial"/>
          <w:sz w:val="24"/>
          <w:szCs w:val="24"/>
        </w:rPr>
        <w:t>A. n</w:t>
      </w:r>
      <w:r w:rsidR="243A634A" w:rsidRPr="0069663C">
        <w:rPr>
          <w:rFonts w:ascii="Arial" w:hAnsi="Arial" w:cs="Arial"/>
          <w:sz w:val="24"/>
          <w:szCs w:val="24"/>
        </w:rPr>
        <w:t>ormative and situational</w:t>
      </w:r>
    </w:p>
    <w:p w14:paraId="2D898D84" w14:textId="392436C9" w:rsidR="00AE459C" w:rsidRPr="0069663C" w:rsidRDefault="007147A6" w:rsidP="243A634A">
      <w:pPr>
        <w:rPr>
          <w:rFonts w:ascii="Arial" w:hAnsi="Arial" w:cs="Arial"/>
          <w:sz w:val="24"/>
          <w:szCs w:val="24"/>
        </w:rPr>
      </w:pPr>
      <w:r w:rsidRPr="0069663C">
        <w:rPr>
          <w:rFonts w:ascii="Arial" w:hAnsi="Arial" w:cs="Arial"/>
          <w:sz w:val="24"/>
          <w:szCs w:val="24"/>
        </w:rPr>
        <w:t>B. m</w:t>
      </w:r>
      <w:r w:rsidR="243A634A" w:rsidRPr="0069663C">
        <w:rPr>
          <w:rFonts w:ascii="Arial" w:hAnsi="Arial" w:cs="Arial"/>
          <w:sz w:val="24"/>
          <w:szCs w:val="24"/>
        </w:rPr>
        <w:t>ild and extreme</w:t>
      </w:r>
    </w:p>
    <w:p w14:paraId="067B3E09" w14:textId="3EDA9C9A" w:rsidR="00AE459C" w:rsidRPr="0069663C" w:rsidRDefault="007147A6" w:rsidP="243A634A">
      <w:pPr>
        <w:rPr>
          <w:rFonts w:ascii="Arial" w:hAnsi="Arial" w:cs="Arial"/>
          <w:sz w:val="24"/>
          <w:szCs w:val="24"/>
        </w:rPr>
      </w:pPr>
      <w:r w:rsidRPr="0069663C">
        <w:rPr>
          <w:rFonts w:ascii="Arial" w:hAnsi="Arial" w:cs="Arial"/>
          <w:sz w:val="24"/>
          <w:szCs w:val="24"/>
        </w:rPr>
        <w:t>C. a</w:t>
      </w:r>
      <w:r w:rsidR="243A634A" w:rsidRPr="0069663C">
        <w:rPr>
          <w:rFonts w:ascii="Arial" w:hAnsi="Arial" w:cs="Arial"/>
          <w:sz w:val="24"/>
          <w:szCs w:val="24"/>
        </w:rPr>
        <w:t>ctive and reactive</w:t>
      </w:r>
    </w:p>
    <w:p w14:paraId="479354E7" w14:textId="2CCB65BA" w:rsidR="00AE459C" w:rsidRPr="0069663C" w:rsidRDefault="007147A6" w:rsidP="243A634A">
      <w:pPr>
        <w:rPr>
          <w:rFonts w:ascii="Arial" w:hAnsi="Arial" w:cs="Arial"/>
          <w:sz w:val="24"/>
          <w:szCs w:val="24"/>
        </w:rPr>
      </w:pPr>
      <w:r w:rsidRPr="0069663C">
        <w:rPr>
          <w:rFonts w:ascii="Arial" w:hAnsi="Arial" w:cs="Arial"/>
          <w:sz w:val="24"/>
          <w:szCs w:val="24"/>
        </w:rPr>
        <w:t>D. c</w:t>
      </w:r>
      <w:r w:rsidR="243A634A" w:rsidRPr="0069663C">
        <w:rPr>
          <w:rFonts w:ascii="Arial" w:hAnsi="Arial" w:cs="Arial"/>
          <w:sz w:val="24"/>
          <w:szCs w:val="24"/>
        </w:rPr>
        <w:t>onformist and nonconformist</w:t>
      </w:r>
    </w:p>
    <w:p w14:paraId="677B313D" w14:textId="633E19B8" w:rsidR="00AE459C"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081817CA" w14:textId="120A50DD" w:rsidR="51A1E024"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6AF57BC8" w14:textId="4A2F0061" w:rsidR="00AE459C" w:rsidRPr="0069663C" w:rsidRDefault="243A634A" w:rsidP="243A634A">
      <w:pPr>
        <w:rPr>
          <w:rFonts w:ascii="Arial" w:hAnsi="Arial" w:cs="Arial"/>
          <w:sz w:val="24"/>
          <w:szCs w:val="24"/>
        </w:rPr>
      </w:pPr>
      <w:r w:rsidRPr="0069663C">
        <w:rPr>
          <w:rFonts w:ascii="Arial" w:hAnsi="Arial" w:cs="Arial"/>
          <w:sz w:val="24"/>
          <w:szCs w:val="24"/>
        </w:rPr>
        <w:t>Cognitive Domain: Knowledge</w:t>
      </w:r>
    </w:p>
    <w:p w14:paraId="6CAA199B" w14:textId="30CCDBEB"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353F7B27" w14:textId="3FC25F57" w:rsidR="00AE459C" w:rsidRPr="0069663C" w:rsidRDefault="243A634A" w:rsidP="243A634A">
      <w:pPr>
        <w:rPr>
          <w:rFonts w:ascii="Arial" w:hAnsi="Arial" w:cs="Arial"/>
          <w:sz w:val="24"/>
          <w:szCs w:val="24"/>
        </w:rPr>
      </w:pPr>
      <w:r w:rsidRPr="0069663C">
        <w:rPr>
          <w:rFonts w:ascii="Arial" w:hAnsi="Arial" w:cs="Arial"/>
          <w:sz w:val="24"/>
          <w:szCs w:val="24"/>
        </w:rPr>
        <w:t>Difficulty Level: Easy</w:t>
      </w:r>
    </w:p>
    <w:p w14:paraId="6A05A809" w14:textId="77777777" w:rsidR="00AE459C" w:rsidRPr="0069663C" w:rsidRDefault="00AE459C" w:rsidP="00607563">
      <w:pPr>
        <w:rPr>
          <w:rFonts w:ascii="Arial" w:hAnsi="Arial" w:cs="Arial"/>
          <w:sz w:val="24"/>
          <w:szCs w:val="24"/>
        </w:rPr>
      </w:pPr>
    </w:p>
    <w:p w14:paraId="39CDDD6A" w14:textId="3E1D9199" w:rsidR="00607563" w:rsidRPr="0069663C" w:rsidRDefault="243A634A" w:rsidP="243A634A">
      <w:pPr>
        <w:rPr>
          <w:rFonts w:ascii="Arial" w:hAnsi="Arial" w:cs="Arial"/>
          <w:sz w:val="24"/>
          <w:szCs w:val="24"/>
        </w:rPr>
      </w:pPr>
      <w:r w:rsidRPr="0069663C">
        <w:rPr>
          <w:rFonts w:ascii="Arial" w:hAnsi="Arial" w:cs="Arial"/>
          <w:sz w:val="24"/>
          <w:szCs w:val="24"/>
        </w:rPr>
        <w:t xml:space="preserve">2. If I focus on defining deviance as human behavior that violates generally accepted norms, I am using the </w:t>
      </w:r>
      <w:r w:rsidR="007147A6" w:rsidRPr="0069663C">
        <w:rPr>
          <w:rFonts w:ascii="Arial" w:hAnsi="Arial" w:cs="Arial"/>
          <w:sz w:val="24"/>
          <w:szCs w:val="24"/>
        </w:rPr>
        <w:t>______</w:t>
      </w:r>
      <w:r w:rsidRPr="0069663C">
        <w:rPr>
          <w:rFonts w:ascii="Arial" w:hAnsi="Arial" w:cs="Arial"/>
          <w:sz w:val="24"/>
          <w:szCs w:val="24"/>
        </w:rPr>
        <w:t xml:space="preserve"> perspective to define deviance.</w:t>
      </w:r>
    </w:p>
    <w:p w14:paraId="1C26219E" w14:textId="0F678283" w:rsidR="00607563" w:rsidRPr="0069663C" w:rsidRDefault="007147A6" w:rsidP="243A634A">
      <w:pPr>
        <w:rPr>
          <w:rFonts w:ascii="Arial" w:hAnsi="Arial" w:cs="Arial"/>
          <w:sz w:val="24"/>
          <w:szCs w:val="24"/>
        </w:rPr>
      </w:pPr>
      <w:r w:rsidRPr="0069663C">
        <w:rPr>
          <w:rFonts w:ascii="Arial" w:hAnsi="Arial" w:cs="Arial"/>
          <w:sz w:val="24"/>
          <w:szCs w:val="24"/>
        </w:rPr>
        <w:t xml:space="preserve">A. </w:t>
      </w:r>
      <w:r w:rsidR="243A634A" w:rsidRPr="0069663C">
        <w:rPr>
          <w:rFonts w:ascii="Arial" w:hAnsi="Arial" w:cs="Arial"/>
          <w:sz w:val="24"/>
          <w:szCs w:val="24"/>
        </w:rPr>
        <w:t>normative</w:t>
      </w:r>
    </w:p>
    <w:p w14:paraId="68F8455B" w14:textId="11068C99" w:rsidR="00607563" w:rsidRPr="0069663C" w:rsidRDefault="007147A6" w:rsidP="243A634A">
      <w:pPr>
        <w:rPr>
          <w:rFonts w:ascii="Arial" w:hAnsi="Arial" w:cs="Arial"/>
          <w:sz w:val="24"/>
          <w:szCs w:val="24"/>
        </w:rPr>
      </w:pPr>
      <w:r w:rsidRPr="0069663C">
        <w:rPr>
          <w:rFonts w:ascii="Arial" w:hAnsi="Arial" w:cs="Arial"/>
          <w:sz w:val="24"/>
          <w:szCs w:val="24"/>
        </w:rPr>
        <w:t xml:space="preserve">B. </w:t>
      </w:r>
      <w:r w:rsidR="243A634A" w:rsidRPr="0069663C">
        <w:rPr>
          <w:rFonts w:ascii="Arial" w:hAnsi="Arial" w:cs="Arial"/>
          <w:sz w:val="24"/>
          <w:szCs w:val="24"/>
        </w:rPr>
        <w:t>situational</w:t>
      </w:r>
    </w:p>
    <w:p w14:paraId="62DE5280" w14:textId="434C751E" w:rsidR="00607563" w:rsidRPr="0069663C" w:rsidRDefault="007147A6" w:rsidP="243A634A">
      <w:pPr>
        <w:rPr>
          <w:rFonts w:ascii="Arial" w:hAnsi="Arial" w:cs="Arial"/>
          <w:sz w:val="24"/>
          <w:szCs w:val="24"/>
        </w:rPr>
      </w:pPr>
      <w:r w:rsidRPr="0069663C">
        <w:rPr>
          <w:rFonts w:ascii="Arial" w:hAnsi="Arial" w:cs="Arial"/>
          <w:sz w:val="24"/>
          <w:szCs w:val="24"/>
        </w:rPr>
        <w:t xml:space="preserve">C. </w:t>
      </w:r>
      <w:proofErr w:type="spellStart"/>
      <w:r w:rsidR="243A634A" w:rsidRPr="0069663C">
        <w:rPr>
          <w:rFonts w:ascii="Arial" w:hAnsi="Arial" w:cs="Arial"/>
          <w:sz w:val="24"/>
          <w:szCs w:val="24"/>
        </w:rPr>
        <w:t>reactionist</w:t>
      </w:r>
      <w:proofErr w:type="spellEnd"/>
    </w:p>
    <w:p w14:paraId="1E7292CF" w14:textId="6735C7D4" w:rsidR="00607563" w:rsidRPr="0069663C" w:rsidRDefault="007147A6" w:rsidP="243A634A">
      <w:pPr>
        <w:rPr>
          <w:rFonts w:ascii="Arial" w:hAnsi="Arial" w:cs="Arial"/>
          <w:sz w:val="24"/>
          <w:szCs w:val="24"/>
        </w:rPr>
      </w:pPr>
      <w:r w:rsidRPr="0069663C">
        <w:rPr>
          <w:rFonts w:ascii="Arial" w:hAnsi="Arial" w:cs="Arial"/>
          <w:sz w:val="24"/>
          <w:szCs w:val="24"/>
        </w:rPr>
        <w:t xml:space="preserve">D. </w:t>
      </w:r>
      <w:r w:rsidR="243A634A" w:rsidRPr="0069663C">
        <w:rPr>
          <w:rFonts w:ascii="Arial" w:hAnsi="Arial" w:cs="Arial"/>
          <w:sz w:val="24"/>
          <w:szCs w:val="24"/>
        </w:rPr>
        <w:t xml:space="preserve">relativistic </w:t>
      </w:r>
    </w:p>
    <w:p w14:paraId="604F459E" w14:textId="4421AB0A" w:rsidR="00607563" w:rsidRPr="0069663C" w:rsidRDefault="243A634A" w:rsidP="51A1E024">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18684A0C" w14:textId="52232F66" w:rsidR="243A634A"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6048B464" w14:textId="65C3D0AA" w:rsidR="243A634A" w:rsidRPr="0069663C" w:rsidRDefault="243A634A" w:rsidP="243A634A">
      <w:pPr>
        <w:rPr>
          <w:rFonts w:ascii="Arial" w:hAnsi="Arial" w:cs="Arial"/>
          <w:sz w:val="24"/>
          <w:szCs w:val="24"/>
        </w:rPr>
      </w:pPr>
      <w:r w:rsidRPr="0069663C">
        <w:rPr>
          <w:rFonts w:ascii="Arial" w:hAnsi="Arial" w:cs="Arial"/>
          <w:sz w:val="24"/>
          <w:szCs w:val="24"/>
        </w:rPr>
        <w:t>Cognitive Domain: Comprehension</w:t>
      </w:r>
    </w:p>
    <w:p w14:paraId="54A54E3C" w14:textId="2ADE43D5"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647C2658" w14:textId="1C882037" w:rsidR="243A634A" w:rsidRPr="0069663C" w:rsidRDefault="243A634A" w:rsidP="243A634A">
      <w:pPr>
        <w:rPr>
          <w:rFonts w:ascii="Arial" w:hAnsi="Arial" w:cs="Arial"/>
          <w:sz w:val="24"/>
          <w:szCs w:val="24"/>
        </w:rPr>
      </w:pPr>
      <w:r w:rsidRPr="0069663C">
        <w:rPr>
          <w:rFonts w:ascii="Arial" w:hAnsi="Arial" w:cs="Arial"/>
          <w:sz w:val="24"/>
          <w:szCs w:val="24"/>
        </w:rPr>
        <w:t>Difficulty Level: Medium</w:t>
      </w:r>
    </w:p>
    <w:p w14:paraId="5A39BBE3" w14:textId="77777777" w:rsidR="009A0365" w:rsidRPr="0069663C" w:rsidRDefault="009A0365" w:rsidP="00626F4F">
      <w:pPr>
        <w:rPr>
          <w:rFonts w:ascii="Arial" w:hAnsi="Arial" w:cs="Arial"/>
          <w:sz w:val="24"/>
          <w:szCs w:val="24"/>
        </w:rPr>
      </w:pPr>
    </w:p>
    <w:p w14:paraId="17664253" w14:textId="2BDD0BCF" w:rsidR="00607563" w:rsidRPr="0069663C" w:rsidRDefault="243A634A" w:rsidP="243A634A">
      <w:pPr>
        <w:rPr>
          <w:rFonts w:ascii="Arial" w:hAnsi="Arial" w:cs="Arial"/>
          <w:sz w:val="24"/>
          <w:szCs w:val="24"/>
        </w:rPr>
      </w:pPr>
      <w:r w:rsidRPr="0069663C">
        <w:rPr>
          <w:rFonts w:ascii="Arial" w:hAnsi="Arial" w:cs="Arial"/>
          <w:sz w:val="24"/>
          <w:szCs w:val="24"/>
        </w:rPr>
        <w:lastRenderedPageBreak/>
        <w:t xml:space="preserve">3. If I understand deviance by focusing primarily on when and where it occurs, I am using the </w:t>
      </w:r>
      <w:r w:rsidR="007147A6" w:rsidRPr="0069663C">
        <w:rPr>
          <w:rFonts w:ascii="Arial" w:hAnsi="Arial" w:cs="Arial"/>
          <w:sz w:val="24"/>
          <w:szCs w:val="24"/>
        </w:rPr>
        <w:t>______</w:t>
      </w:r>
      <w:r w:rsidRPr="0069663C">
        <w:rPr>
          <w:rFonts w:ascii="Arial" w:hAnsi="Arial" w:cs="Arial"/>
          <w:sz w:val="24"/>
          <w:szCs w:val="24"/>
        </w:rPr>
        <w:t xml:space="preserve"> perspective. </w:t>
      </w:r>
    </w:p>
    <w:p w14:paraId="46AC76CD" w14:textId="5A1ADE56" w:rsidR="00607563" w:rsidRPr="0069663C" w:rsidRDefault="007147A6" w:rsidP="243A634A">
      <w:pPr>
        <w:rPr>
          <w:rFonts w:ascii="Arial" w:hAnsi="Arial" w:cs="Arial"/>
          <w:sz w:val="24"/>
          <w:szCs w:val="24"/>
        </w:rPr>
      </w:pPr>
      <w:r w:rsidRPr="0069663C">
        <w:rPr>
          <w:rFonts w:ascii="Arial" w:hAnsi="Arial" w:cs="Arial"/>
          <w:sz w:val="24"/>
          <w:szCs w:val="24"/>
        </w:rPr>
        <w:t xml:space="preserve">A. </w:t>
      </w:r>
      <w:r w:rsidR="243A634A" w:rsidRPr="0069663C">
        <w:rPr>
          <w:rFonts w:ascii="Arial" w:hAnsi="Arial" w:cs="Arial"/>
          <w:sz w:val="24"/>
          <w:szCs w:val="24"/>
        </w:rPr>
        <w:t xml:space="preserve">cultural </w:t>
      </w:r>
    </w:p>
    <w:p w14:paraId="1B4BE8C1" w14:textId="53D076C9" w:rsidR="00607563" w:rsidRPr="0069663C" w:rsidRDefault="007147A6" w:rsidP="243A634A">
      <w:pPr>
        <w:rPr>
          <w:rFonts w:ascii="Arial" w:hAnsi="Arial" w:cs="Arial"/>
          <w:sz w:val="24"/>
          <w:szCs w:val="24"/>
        </w:rPr>
      </w:pPr>
      <w:r w:rsidRPr="0069663C">
        <w:rPr>
          <w:rFonts w:ascii="Arial" w:hAnsi="Arial" w:cs="Arial"/>
          <w:sz w:val="24"/>
          <w:szCs w:val="24"/>
        </w:rPr>
        <w:t xml:space="preserve">B. </w:t>
      </w:r>
      <w:r w:rsidR="243A634A" w:rsidRPr="0069663C">
        <w:rPr>
          <w:rFonts w:ascii="Arial" w:hAnsi="Arial" w:cs="Arial"/>
          <w:sz w:val="24"/>
          <w:szCs w:val="24"/>
        </w:rPr>
        <w:t>conformist</w:t>
      </w:r>
    </w:p>
    <w:p w14:paraId="5CC85EC4" w14:textId="7F69EC49" w:rsidR="00607563" w:rsidRPr="0069663C" w:rsidRDefault="007147A6" w:rsidP="243A634A">
      <w:pPr>
        <w:rPr>
          <w:rFonts w:ascii="Arial" w:hAnsi="Arial" w:cs="Arial"/>
          <w:sz w:val="24"/>
          <w:szCs w:val="24"/>
        </w:rPr>
      </w:pPr>
      <w:r w:rsidRPr="0069663C">
        <w:rPr>
          <w:rFonts w:ascii="Arial" w:hAnsi="Arial" w:cs="Arial"/>
          <w:sz w:val="24"/>
          <w:szCs w:val="24"/>
        </w:rPr>
        <w:t xml:space="preserve">C. </w:t>
      </w:r>
      <w:r w:rsidR="243A634A" w:rsidRPr="0069663C">
        <w:rPr>
          <w:rFonts w:ascii="Arial" w:hAnsi="Arial" w:cs="Arial"/>
          <w:sz w:val="24"/>
          <w:szCs w:val="24"/>
        </w:rPr>
        <w:t xml:space="preserve">normative </w:t>
      </w:r>
    </w:p>
    <w:p w14:paraId="13EA7D90" w14:textId="1D9AA29C" w:rsidR="00607563" w:rsidRPr="0069663C" w:rsidRDefault="007147A6" w:rsidP="243A634A">
      <w:pPr>
        <w:rPr>
          <w:rFonts w:ascii="Arial" w:hAnsi="Arial" w:cs="Arial"/>
          <w:sz w:val="24"/>
          <w:szCs w:val="24"/>
        </w:rPr>
      </w:pPr>
      <w:r w:rsidRPr="0069663C">
        <w:rPr>
          <w:rFonts w:ascii="Arial" w:hAnsi="Arial" w:cs="Arial"/>
          <w:sz w:val="24"/>
          <w:szCs w:val="24"/>
        </w:rPr>
        <w:t xml:space="preserve">D. </w:t>
      </w:r>
      <w:r w:rsidR="243A634A" w:rsidRPr="0069663C">
        <w:rPr>
          <w:rFonts w:ascii="Arial" w:hAnsi="Arial" w:cs="Arial"/>
          <w:sz w:val="24"/>
          <w:szCs w:val="24"/>
        </w:rPr>
        <w:t>situational</w:t>
      </w:r>
    </w:p>
    <w:p w14:paraId="404B6D97" w14:textId="5D07B679" w:rsidR="00AE459C"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D </w:t>
      </w:r>
    </w:p>
    <w:p w14:paraId="7AA76CB8" w14:textId="505CF856" w:rsidR="00AE459C"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0D5F75CE" w14:textId="65C3D0AA" w:rsidR="00AE459C" w:rsidRPr="0069663C" w:rsidRDefault="243A634A" w:rsidP="243A634A">
      <w:pPr>
        <w:rPr>
          <w:rFonts w:ascii="Arial" w:hAnsi="Arial" w:cs="Arial"/>
          <w:sz w:val="24"/>
          <w:szCs w:val="24"/>
        </w:rPr>
      </w:pPr>
      <w:r w:rsidRPr="0069663C">
        <w:rPr>
          <w:rFonts w:ascii="Arial" w:hAnsi="Arial" w:cs="Arial"/>
          <w:sz w:val="24"/>
          <w:szCs w:val="24"/>
        </w:rPr>
        <w:t>Cognitive Domain: Comprehension</w:t>
      </w:r>
    </w:p>
    <w:p w14:paraId="64B74875" w14:textId="19AFE7E4"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2F4769F1" w14:textId="5D4DE6A5" w:rsidR="00AE459C" w:rsidRPr="0069663C" w:rsidRDefault="243A634A" w:rsidP="243A634A">
      <w:pPr>
        <w:rPr>
          <w:rFonts w:ascii="Arial" w:hAnsi="Arial" w:cs="Arial"/>
          <w:sz w:val="24"/>
          <w:szCs w:val="24"/>
        </w:rPr>
      </w:pPr>
      <w:r w:rsidRPr="0069663C">
        <w:rPr>
          <w:rFonts w:ascii="Arial" w:hAnsi="Arial" w:cs="Arial"/>
          <w:sz w:val="24"/>
          <w:szCs w:val="24"/>
        </w:rPr>
        <w:t xml:space="preserve">Difficulty Level: Medium </w:t>
      </w:r>
    </w:p>
    <w:p w14:paraId="41C8F396" w14:textId="77777777" w:rsidR="009A0365" w:rsidRPr="0069663C" w:rsidRDefault="009A0365" w:rsidP="00626F4F">
      <w:pPr>
        <w:rPr>
          <w:rFonts w:ascii="Arial" w:hAnsi="Arial" w:cs="Arial"/>
          <w:sz w:val="24"/>
          <w:szCs w:val="24"/>
        </w:rPr>
      </w:pPr>
    </w:p>
    <w:p w14:paraId="53FBDCF9" w14:textId="26C00D50" w:rsidR="00C50030" w:rsidRPr="0069663C" w:rsidRDefault="243A634A" w:rsidP="243A634A">
      <w:pPr>
        <w:rPr>
          <w:rFonts w:ascii="Arial" w:hAnsi="Arial" w:cs="Arial"/>
          <w:sz w:val="24"/>
          <w:szCs w:val="24"/>
        </w:rPr>
      </w:pPr>
      <w:r w:rsidRPr="0069663C">
        <w:rPr>
          <w:rFonts w:ascii="Arial" w:hAnsi="Arial" w:cs="Arial"/>
          <w:sz w:val="24"/>
          <w:szCs w:val="24"/>
        </w:rPr>
        <w:t>4. How are social norms different from social roles?</w:t>
      </w:r>
    </w:p>
    <w:p w14:paraId="40210A21" w14:textId="0C5FD7D8" w:rsidR="243A634A" w:rsidRPr="0069663C" w:rsidRDefault="007147A6" w:rsidP="243A634A">
      <w:pPr>
        <w:rPr>
          <w:rFonts w:ascii="Arial" w:hAnsi="Arial" w:cs="Arial"/>
          <w:sz w:val="24"/>
          <w:szCs w:val="24"/>
        </w:rPr>
      </w:pPr>
      <w:r w:rsidRPr="0069663C">
        <w:rPr>
          <w:rFonts w:ascii="Arial" w:hAnsi="Arial" w:cs="Arial"/>
          <w:sz w:val="24"/>
          <w:szCs w:val="24"/>
        </w:rPr>
        <w:t xml:space="preserve">A. </w:t>
      </w:r>
      <w:r w:rsidR="00CB5B14" w:rsidRPr="0069663C">
        <w:rPr>
          <w:rFonts w:ascii="Arial" w:hAnsi="Arial" w:cs="Arial"/>
          <w:sz w:val="24"/>
          <w:szCs w:val="24"/>
        </w:rPr>
        <w:t xml:space="preserve">Social </w:t>
      </w:r>
      <w:r w:rsidR="243A634A" w:rsidRPr="0069663C">
        <w:rPr>
          <w:rFonts w:ascii="Arial" w:hAnsi="Arial" w:cs="Arial"/>
          <w:sz w:val="24"/>
          <w:szCs w:val="24"/>
        </w:rPr>
        <w:t>norms refer to informal behavior expectations</w:t>
      </w:r>
      <w:r w:rsidR="00CB5B14" w:rsidRPr="0069663C">
        <w:rPr>
          <w:rFonts w:ascii="Arial" w:hAnsi="Arial" w:cs="Arial"/>
          <w:sz w:val="24"/>
          <w:szCs w:val="24"/>
        </w:rPr>
        <w:t>,</w:t>
      </w:r>
      <w:r w:rsidR="243A634A" w:rsidRPr="0069663C">
        <w:rPr>
          <w:rFonts w:ascii="Arial" w:hAnsi="Arial" w:cs="Arial"/>
          <w:sz w:val="24"/>
          <w:szCs w:val="24"/>
        </w:rPr>
        <w:t xml:space="preserve"> while social roles refer to formal behavior expectations.</w:t>
      </w:r>
    </w:p>
    <w:p w14:paraId="0C34A739" w14:textId="53E82DEB" w:rsidR="243A634A" w:rsidRPr="0069663C" w:rsidRDefault="007147A6" w:rsidP="243A634A">
      <w:pPr>
        <w:rPr>
          <w:rFonts w:ascii="Arial" w:hAnsi="Arial" w:cs="Arial"/>
          <w:sz w:val="24"/>
          <w:szCs w:val="24"/>
        </w:rPr>
      </w:pPr>
      <w:r w:rsidRPr="0069663C">
        <w:rPr>
          <w:rFonts w:ascii="Arial" w:hAnsi="Arial" w:cs="Arial"/>
          <w:sz w:val="24"/>
          <w:szCs w:val="24"/>
        </w:rPr>
        <w:t xml:space="preserve">B. </w:t>
      </w:r>
      <w:r w:rsidR="00CB5B14" w:rsidRPr="0069663C">
        <w:rPr>
          <w:rFonts w:ascii="Arial" w:hAnsi="Arial" w:cs="Arial"/>
          <w:sz w:val="24"/>
          <w:szCs w:val="24"/>
        </w:rPr>
        <w:t xml:space="preserve">Social </w:t>
      </w:r>
      <w:r w:rsidR="243A634A" w:rsidRPr="0069663C">
        <w:rPr>
          <w:rFonts w:ascii="Arial" w:hAnsi="Arial" w:cs="Arial"/>
          <w:sz w:val="24"/>
          <w:szCs w:val="24"/>
        </w:rPr>
        <w:t>norms are guides for behavior</w:t>
      </w:r>
      <w:r w:rsidR="00CB5B14" w:rsidRPr="0069663C">
        <w:rPr>
          <w:rFonts w:ascii="Arial" w:hAnsi="Arial" w:cs="Arial"/>
          <w:sz w:val="24"/>
          <w:szCs w:val="24"/>
        </w:rPr>
        <w:t>,</w:t>
      </w:r>
      <w:r w:rsidR="243A634A" w:rsidRPr="0069663C">
        <w:rPr>
          <w:rFonts w:ascii="Arial" w:hAnsi="Arial" w:cs="Arial"/>
          <w:sz w:val="24"/>
          <w:szCs w:val="24"/>
        </w:rPr>
        <w:t xml:space="preserve"> while social roles are a set of social norms for the behavior of individuals with specific statuses. </w:t>
      </w:r>
    </w:p>
    <w:p w14:paraId="5DFA9D9F" w14:textId="0D366FE8" w:rsidR="00C50030" w:rsidRPr="0069663C" w:rsidRDefault="007147A6" w:rsidP="243A634A">
      <w:pPr>
        <w:rPr>
          <w:rFonts w:ascii="Arial" w:hAnsi="Arial" w:cs="Arial"/>
          <w:sz w:val="24"/>
          <w:szCs w:val="24"/>
        </w:rPr>
      </w:pPr>
      <w:r w:rsidRPr="0069663C">
        <w:rPr>
          <w:rFonts w:ascii="Arial" w:hAnsi="Arial" w:cs="Arial"/>
          <w:sz w:val="24"/>
          <w:szCs w:val="24"/>
        </w:rPr>
        <w:t xml:space="preserve">C. </w:t>
      </w:r>
      <w:r w:rsidR="00CB5B14" w:rsidRPr="0069663C">
        <w:rPr>
          <w:rFonts w:ascii="Arial" w:hAnsi="Arial" w:cs="Arial"/>
          <w:sz w:val="24"/>
          <w:szCs w:val="24"/>
        </w:rPr>
        <w:t xml:space="preserve">Social </w:t>
      </w:r>
      <w:r w:rsidR="243A634A" w:rsidRPr="0069663C">
        <w:rPr>
          <w:rFonts w:ascii="Arial" w:hAnsi="Arial" w:cs="Arial"/>
          <w:sz w:val="24"/>
          <w:szCs w:val="24"/>
        </w:rPr>
        <w:t>roles offer a general guide for behavior</w:t>
      </w:r>
      <w:r w:rsidR="00CB5B14" w:rsidRPr="0069663C">
        <w:rPr>
          <w:rFonts w:ascii="Arial" w:hAnsi="Arial" w:cs="Arial"/>
          <w:sz w:val="24"/>
          <w:szCs w:val="24"/>
        </w:rPr>
        <w:t>,</w:t>
      </w:r>
      <w:r w:rsidR="243A634A" w:rsidRPr="0069663C">
        <w:rPr>
          <w:rFonts w:ascii="Arial" w:hAnsi="Arial" w:cs="Arial"/>
          <w:sz w:val="24"/>
          <w:szCs w:val="24"/>
        </w:rPr>
        <w:t xml:space="preserve"> while social norms are expectations associated with specific statuses. </w:t>
      </w:r>
    </w:p>
    <w:p w14:paraId="380D64BD" w14:textId="7C6FE175" w:rsidR="00C50030" w:rsidRPr="0069663C" w:rsidRDefault="007147A6" w:rsidP="243A634A">
      <w:pPr>
        <w:rPr>
          <w:rFonts w:ascii="Arial" w:hAnsi="Arial" w:cs="Arial"/>
          <w:sz w:val="24"/>
          <w:szCs w:val="24"/>
        </w:rPr>
      </w:pPr>
      <w:r w:rsidRPr="0069663C">
        <w:rPr>
          <w:rFonts w:ascii="Arial" w:hAnsi="Arial" w:cs="Arial"/>
          <w:sz w:val="24"/>
          <w:szCs w:val="24"/>
        </w:rPr>
        <w:t xml:space="preserve">D. </w:t>
      </w:r>
      <w:r w:rsidR="00CB5B14" w:rsidRPr="0069663C">
        <w:rPr>
          <w:rFonts w:ascii="Arial" w:hAnsi="Arial" w:cs="Arial"/>
          <w:sz w:val="24"/>
          <w:szCs w:val="24"/>
        </w:rPr>
        <w:t xml:space="preserve">Social </w:t>
      </w:r>
      <w:r w:rsidR="243A634A" w:rsidRPr="0069663C">
        <w:rPr>
          <w:rFonts w:ascii="Arial" w:hAnsi="Arial" w:cs="Arial"/>
          <w:sz w:val="24"/>
          <w:szCs w:val="24"/>
        </w:rPr>
        <w:t>roles occur within the context of societies</w:t>
      </w:r>
      <w:r w:rsidR="00CB5B14" w:rsidRPr="0069663C">
        <w:rPr>
          <w:rFonts w:ascii="Arial" w:hAnsi="Arial" w:cs="Arial"/>
          <w:sz w:val="24"/>
          <w:szCs w:val="24"/>
        </w:rPr>
        <w:t>,</w:t>
      </w:r>
      <w:r w:rsidR="243A634A" w:rsidRPr="0069663C">
        <w:rPr>
          <w:rFonts w:ascii="Arial" w:hAnsi="Arial" w:cs="Arial"/>
          <w:sz w:val="24"/>
          <w:szCs w:val="24"/>
        </w:rPr>
        <w:t xml:space="preserve"> while social norms occur within the context of cultures. </w:t>
      </w:r>
    </w:p>
    <w:p w14:paraId="13BC73D9" w14:textId="0FB37D10" w:rsidR="00C50030"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130AA006" w14:textId="6B293EF6" w:rsidR="243A634A"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5D14EF28" w14:textId="29C55AE7" w:rsidR="243A634A" w:rsidRPr="0069663C" w:rsidRDefault="243A634A" w:rsidP="243A634A">
      <w:pPr>
        <w:rPr>
          <w:rFonts w:ascii="Arial" w:hAnsi="Arial" w:cs="Arial"/>
          <w:sz w:val="24"/>
          <w:szCs w:val="24"/>
        </w:rPr>
      </w:pPr>
      <w:r w:rsidRPr="0069663C">
        <w:rPr>
          <w:rFonts w:ascii="Arial" w:hAnsi="Arial" w:cs="Arial"/>
          <w:sz w:val="24"/>
          <w:szCs w:val="24"/>
        </w:rPr>
        <w:t>Cognitive Domain: Analysis</w:t>
      </w:r>
    </w:p>
    <w:p w14:paraId="6663A996" w14:textId="28614E24"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2E2AAF8F" w14:textId="6B16F3EF" w:rsidR="243A634A" w:rsidRPr="0069663C" w:rsidRDefault="243A634A" w:rsidP="243A634A">
      <w:pPr>
        <w:rPr>
          <w:rFonts w:ascii="Arial" w:hAnsi="Arial" w:cs="Arial"/>
          <w:sz w:val="24"/>
          <w:szCs w:val="24"/>
        </w:rPr>
      </w:pPr>
      <w:r w:rsidRPr="0069663C">
        <w:rPr>
          <w:rFonts w:ascii="Arial" w:hAnsi="Arial" w:cs="Arial"/>
          <w:sz w:val="24"/>
          <w:szCs w:val="24"/>
        </w:rPr>
        <w:t>Difficulty Level: Hard</w:t>
      </w:r>
    </w:p>
    <w:p w14:paraId="6E3CCC13" w14:textId="01D2D927" w:rsidR="243A634A" w:rsidRPr="0069663C" w:rsidRDefault="243A634A" w:rsidP="243A634A">
      <w:pPr>
        <w:rPr>
          <w:rFonts w:ascii="Arial" w:hAnsi="Arial" w:cs="Arial"/>
          <w:sz w:val="24"/>
          <w:szCs w:val="24"/>
        </w:rPr>
      </w:pPr>
    </w:p>
    <w:p w14:paraId="561D307B" w14:textId="14D38296" w:rsidR="00C50030" w:rsidRPr="0069663C" w:rsidRDefault="243A634A" w:rsidP="243A634A">
      <w:pPr>
        <w:rPr>
          <w:rFonts w:ascii="Arial" w:hAnsi="Arial" w:cs="Arial"/>
          <w:sz w:val="24"/>
          <w:szCs w:val="24"/>
        </w:rPr>
      </w:pPr>
      <w:r w:rsidRPr="0069663C">
        <w:rPr>
          <w:rFonts w:ascii="Arial" w:hAnsi="Arial" w:cs="Arial"/>
          <w:sz w:val="24"/>
          <w:szCs w:val="24"/>
        </w:rPr>
        <w:t>5. When is the situational approach to defining deviance most useful?</w:t>
      </w:r>
    </w:p>
    <w:p w14:paraId="43E7A16B" w14:textId="621517A5" w:rsidR="00C50030" w:rsidRPr="0069663C" w:rsidRDefault="007147A6" w:rsidP="243A634A">
      <w:pPr>
        <w:rPr>
          <w:rFonts w:ascii="Arial" w:hAnsi="Arial" w:cs="Arial"/>
          <w:sz w:val="24"/>
          <w:szCs w:val="24"/>
        </w:rPr>
      </w:pPr>
      <w:r w:rsidRPr="0069663C">
        <w:rPr>
          <w:rFonts w:ascii="Arial" w:hAnsi="Arial" w:cs="Arial"/>
          <w:sz w:val="24"/>
          <w:szCs w:val="24"/>
        </w:rPr>
        <w:t>A. w</w:t>
      </w:r>
      <w:r w:rsidR="243A634A" w:rsidRPr="0069663C">
        <w:rPr>
          <w:rFonts w:ascii="Arial" w:hAnsi="Arial" w:cs="Arial"/>
          <w:sz w:val="24"/>
          <w:szCs w:val="24"/>
        </w:rPr>
        <w:t>hen two cultures overlap</w:t>
      </w:r>
    </w:p>
    <w:p w14:paraId="5B17EE67" w14:textId="4DC20B90" w:rsidR="00C50030" w:rsidRPr="0069663C" w:rsidRDefault="007147A6" w:rsidP="243A634A">
      <w:pPr>
        <w:rPr>
          <w:rFonts w:ascii="Arial" w:hAnsi="Arial" w:cs="Arial"/>
          <w:sz w:val="24"/>
          <w:szCs w:val="24"/>
        </w:rPr>
      </w:pPr>
      <w:r w:rsidRPr="0069663C">
        <w:rPr>
          <w:rFonts w:ascii="Arial" w:hAnsi="Arial" w:cs="Arial"/>
          <w:sz w:val="24"/>
          <w:szCs w:val="24"/>
        </w:rPr>
        <w:t>B. w</w:t>
      </w:r>
      <w:r w:rsidR="243A634A" w:rsidRPr="0069663C">
        <w:rPr>
          <w:rFonts w:ascii="Arial" w:hAnsi="Arial" w:cs="Arial"/>
          <w:sz w:val="24"/>
          <w:szCs w:val="24"/>
        </w:rPr>
        <w:t>hen norms conflict with desires</w:t>
      </w:r>
    </w:p>
    <w:p w14:paraId="6DB32C2A" w14:textId="184DF83D" w:rsidR="00C50030" w:rsidRPr="0069663C" w:rsidRDefault="007147A6" w:rsidP="243A634A">
      <w:pPr>
        <w:rPr>
          <w:rFonts w:ascii="Arial" w:hAnsi="Arial" w:cs="Arial"/>
          <w:sz w:val="24"/>
          <w:szCs w:val="24"/>
        </w:rPr>
      </w:pPr>
      <w:r w:rsidRPr="0069663C">
        <w:rPr>
          <w:rFonts w:ascii="Arial" w:hAnsi="Arial" w:cs="Arial"/>
          <w:sz w:val="24"/>
          <w:szCs w:val="24"/>
        </w:rPr>
        <w:lastRenderedPageBreak/>
        <w:t>C. w</w:t>
      </w:r>
      <w:r w:rsidR="243A634A" w:rsidRPr="0069663C">
        <w:rPr>
          <w:rFonts w:ascii="Arial" w:hAnsi="Arial" w:cs="Arial"/>
          <w:sz w:val="24"/>
          <w:szCs w:val="24"/>
        </w:rPr>
        <w:t>hen norms are widely agreed upon</w:t>
      </w:r>
    </w:p>
    <w:p w14:paraId="7049715D" w14:textId="5E5685FD" w:rsidR="00C50030" w:rsidRPr="0069663C" w:rsidRDefault="007147A6" w:rsidP="243A634A">
      <w:pPr>
        <w:rPr>
          <w:rFonts w:ascii="Arial" w:hAnsi="Arial" w:cs="Arial"/>
          <w:sz w:val="24"/>
          <w:szCs w:val="24"/>
        </w:rPr>
      </w:pPr>
      <w:r w:rsidRPr="0069663C">
        <w:rPr>
          <w:rFonts w:ascii="Arial" w:hAnsi="Arial" w:cs="Arial"/>
          <w:sz w:val="24"/>
          <w:szCs w:val="24"/>
        </w:rPr>
        <w:t>D. w</w:t>
      </w:r>
      <w:r w:rsidR="243A634A" w:rsidRPr="0069663C">
        <w:rPr>
          <w:rFonts w:ascii="Arial" w:hAnsi="Arial" w:cs="Arial"/>
          <w:sz w:val="24"/>
          <w:szCs w:val="24"/>
        </w:rPr>
        <w:t>hen there is disagreement about norms</w:t>
      </w:r>
    </w:p>
    <w:p w14:paraId="2805959B" w14:textId="288B153C" w:rsidR="00C50030" w:rsidRPr="0069663C" w:rsidRDefault="243A634A" w:rsidP="51A1E024">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D</w:t>
      </w:r>
    </w:p>
    <w:p w14:paraId="3EEC9E54" w14:textId="385F18CC" w:rsidR="243A634A" w:rsidRPr="0069663C" w:rsidRDefault="006E69C1" w:rsidP="243A634A">
      <w:pPr>
        <w:rPr>
          <w:rFonts w:ascii="Arial" w:hAnsi="Arial" w:cs="Arial"/>
          <w:sz w:val="24"/>
          <w:szCs w:val="24"/>
        </w:rPr>
      </w:pPr>
      <w:r w:rsidRPr="0069663C">
        <w:rPr>
          <w:rFonts w:ascii="Arial" w:hAnsi="Arial" w:cs="Arial"/>
          <w:sz w:val="24"/>
          <w:szCs w:val="24"/>
        </w:rPr>
        <w:t>Learning Objective: 1.1: Define deviant behavior.</w:t>
      </w:r>
    </w:p>
    <w:p w14:paraId="0087299D" w14:textId="04E3DFA7" w:rsidR="243A634A" w:rsidRPr="0069663C" w:rsidRDefault="243A634A" w:rsidP="243A634A">
      <w:pPr>
        <w:rPr>
          <w:rFonts w:ascii="Arial" w:hAnsi="Arial" w:cs="Arial"/>
          <w:sz w:val="24"/>
          <w:szCs w:val="24"/>
        </w:rPr>
      </w:pPr>
      <w:r w:rsidRPr="0069663C">
        <w:rPr>
          <w:rFonts w:ascii="Arial" w:hAnsi="Arial" w:cs="Arial"/>
          <w:sz w:val="24"/>
          <w:szCs w:val="24"/>
        </w:rPr>
        <w:t>Cognitive Domain: Comprehension</w:t>
      </w:r>
    </w:p>
    <w:p w14:paraId="186DCDB7" w14:textId="33472B71"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40E38AF5" w14:textId="13902E9A" w:rsidR="243A634A" w:rsidRPr="0069663C" w:rsidRDefault="243A634A" w:rsidP="243A634A">
      <w:pPr>
        <w:rPr>
          <w:rFonts w:ascii="Arial" w:hAnsi="Arial" w:cs="Arial"/>
          <w:sz w:val="24"/>
          <w:szCs w:val="24"/>
        </w:rPr>
      </w:pPr>
      <w:r w:rsidRPr="0069663C">
        <w:rPr>
          <w:rFonts w:ascii="Arial" w:hAnsi="Arial" w:cs="Arial"/>
          <w:sz w:val="24"/>
          <w:szCs w:val="24"/>
        </w:rPr>
        <w:t>Difficulty Level: Medium</w:t>
      </w:r>
    </w:p>
    <w:p w14:paraId="66D93D78" w14:textId="702F6CB4" w:rsidR="243A634A" w:rsidRPr="0069663C" w:rsidRDefault="243A634A" w:rsidP="243A634A">
      <w:pPr>
        <w:rPr>
          <w:rFonts w:ascii="Arial" w:hAnsi="Arial" w:cs="Arial"/>
          <w:sz w:val="24"/>
          <w:szCs w:val="24"/>
        </w:rPr>
      </w:pPr>
    </w:p>
    <w:p w14:paraId="73901254" w14:textId="4C5A6604" w:rsidR="5839E5B2" w:rsidRPr="0069663C" w:rsidRDefault="4C383207" w:rsidP="4C383207">
      <w:pPr>
        <w:rPr>
          <w:rFonts w:ascii="Arial" w:hAnsi="Arial" w:cs="Arial"/>
          <w:sz w:val="24"/>
          <w:szCs w:val="24"/>
        </w:rPr>
      </w:pPr>
      <w:r w:rsidRPr="0069663C">
        <w:rPr>
          <w:rFonts w:ascii="Arial" w:hAnsi="Arial" w:cs="Arial"/>
          <w:sz w:val="24"/>
          <w:szCs w:val="24"/>
        </w:rPr>
        <w:t xml:space="preserve">6. The prohibition against adults picking their noses with their fingers in public is an example of </w:t>
      </w:r>
      <w:r w:rsidR="007147A6" w:rsidRPr="0069663C">
        <w:rPr>
          <w:rFonts w:ascii="Arial" w:hAnsi="Arial" w:cs="Arial"/>
          <w:sz w:val="24"/>
          <w:szCs w:val="24"/>
        </w:rPr>
        <w:t>______</w:t>
      </w:r>
      <w:r w:rsidRPr="0069663C">
        <w:rPr>
          <w:rFonts w:ascii="Arial" w:hAnsi="Arial" w:cs="Arial"/>
          <w:sz w:val="24"/>
          <w:szCs w:val="24"/>
        </w:rPr>
        <w:t>.</w:t>
      </w:r>
    </w:p>
    <w:p w14:paraId="36890C47" w14:textId="43088ABC" w:rsidR="00C50030" w:rsidRPr="0069663C" w:rsidRDefault="007147A6" w:rsidP="4DD70176">
      <w:pPr>
        <w:rPr>
          <w:rFonts w:ascii="Arial" w:hAnsi="Arial" w:cs="Arial"/>
          <w:sz w:val="24"/>
          <w:szCs w:val="24"/>
        </w:rPr>
      </w:pPr>
      <w:r w:rsidRPr="0069663C">
        <w:rPr>
          <w:rFonts w:ascii="Arial" w:hAnsi="Arial" w:cs="Arial"/>
          <w:sz w:val="24"/>
          <w:szCs w:val="24"/>
        </w:rPr>
        <w:t xml:space="preserve">A. </w:t>
      </w:r>
      <w:r w:rsidR="4DD70176" w:rsidRPr="0069663C">
        <w:rPr>
          <w:rFonts w:ascii="Arial" w:hAnsi="Arial" w:cs="Arial"/>
          <w:sz w:val="24"/>
          <w:szCs w:val="24"/>
        </w:rPr>
        <w:t>techniques of neutralization</w:t>
      </w:r>
    </w:p>
    <w:p w14:paraId="64AFB851" w14:textId="39BF1BA0" w:rsidR="00C50030" w:rsidRPr="0069663C" w:rsidRDefault="007147A6" w:rsidP="2003D5F4">
      <w:pPr>
        <w:rPr>
          <w:rFonts w:ascii="Arial" w:hAnsi="Arial" w:cs="Arial"/>
          <w:sz w:val="24"/>
          <w:szCs w:val="24"/>
        </w:rPr>
      </w:pPr>
      <w:r w:rsidRPr="0069663C">
        <w:rPr>
          <w:rFonts w:ascii="Arial" w:hAnsi="Arial" w:cs="Arial"/>
          <w:sz w:val="24"/>
          <w:szCs w:val="24"/>
        </w:rPr>
        <w:t xml:space="preserve">B. </w:t>
      </w:r>
      <w:r w:rsidR="2003D5F4" w:rsidRPr="0069663C">
        <w:rPr>
          <w:rFonts w:ascii="Arial" w:hAnsi="Arial" w:cs="Arial"/>
          <w:sz w:val="24"/>
          <w:szCs w:val="24"/>
        </w:rPr>
        <w:t>mores</w:t>
      </w:r>
    </w:p>
    <w:p w14:paraId="6F3FD7A8" w14:textId="73938DFB" w:rsidR="00C50030" w:rsidRPr="0069663C" w:rsidRDefault="007147A6" w:rsidP="2003D5F4">
      <w:pPr>
        <w:rPr>
          <w:rFonts w:ascii="Arial" w:hAnsi="Arial" w:cs="Arial"/>
          <w:sz w:val="24"/>
          <w:szCs w:val="24"/>
        </w:rPr>
      </w:pPr>
      <w:r w:rsidRPr="0069663C">
        <w:rPr>
          <w:rFonts w:ascii="Arial" w:hAnsi="Arial" w:cs="Arial"/>
          <w:sz w:val="24"/>
          <w:szCs w:val="24"/>
        </w:rPr>
        <w:t xml:space="preserve">C. </w:t>
      </w:r>
      <w:r w:rsidR="2003D5F4" w:rsidRPr="0069663C">
        <w:rPr>
          <w:rFonts w:ascii="Arial" w:hAnsi="Arial" w:cs="Arial"/>
          <w:sz w:val="24"/>
          <w:szCs w:val="24"/>
        </w:rPr>
        <w:t>folkways</w:t>
      </w:r>
    </w:p>
    <w:p w14:paraId="4974E48E" w14:textId="7EBAD39C" w:rsidR="00C50030" w:rsidRPr="0069663C" w:rsidRDefault="007147A6" w:rsidP="2003D5F4">
      <w:pPr>
        <w:rPr>
          <w:rFonts w:ascii="Arial" w:hAnsi="Arial" w:cs="Arial"/>
          <w:sz w:val="24"/>
          <w:szCs w:val="24"/>
        </w:rPr>
      </w:pPr>
      <w:r w:rsidRPr="0069663C">
        <w:rPr>
          <w:rFonts w:ascii="Arial" w:hAnsi="Arial" w:cs="Arial"/>
          <w:sz w:val="24"/>
          <w:szCs w:val="24"/>
        </w:rPr>
        <w:t xml:space="preserve">D. </w:t>
      </w:r>
      <w:r w:rsidR="2003D5F4" w:rsidRPr="0069663C">
        <w:rPr>
          <w:rFonts w:ascii="Arial" w:hAnsi="Arial" w:cs="Arial"/>
          <w:sz w:val="24"/>
          <w:szCs w:val="24"/>
        </w:rPr>
        <w:t>laws</w:t>
      </w:r>
    </w:p>
    <w:p w14:paraId="067E4978" w14:textId="34C26315" w:rsidR="00C50030" w:rsidRPr="0069663C" w:rsidRDefault="5839E5B2" w:rsidP="5839E5B2">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C</w:t>
      </w:r>
    </w:p>
    <w:p w14:paraId="21BA5AC6" w14:textId="60550A92" w:rsidR="00C50030" w:rsidRPr="0069663C" w:rsidRDefault="006E69C1" w:rsidP="2003D5F4">
      <w:pPr>
        <w:rPr>
          <w:rFonts w:ascii="Arial" w:hAnsi="Arial" w:cs="Arial"/>
          <w:sz w:val="24"/>
          <w:szCs w:val="24"/>
        </w:rPr>
      </w:pPr>
      <w:r w:rsidRPr="0069663C">
        <w:rPr>
          <w:rFonts w:ascii="Arial" w:hAnsi="Arial" w:cs="Arial"/>
          <w:sz w:val="24"/>
          <w:szCs w:val="24"/>
        </w:rPr>
        <w:t>Learning Objective: 1.1: Define deviant behavior.</w:t>
      </w:r>
    </w:p>
    <w:p w14:paraId="1714ABE1" w14:textId="56CB77DC" w:rsidR="00AE459C" w:rsidRPr="0069663C" w:rsidRDefault="4DD70176" w:rsidP="4DD70176">
      <w:pPr>
        <w:rPr>
          <w:rFonts w:ascii="Arial" w:hAnsi="Arial" w:cs="Arial"/>
          <w:sz w:val="24"/>
          <w:szCs w:val="24"/>
        </w:rPr>
      </w:pPr>
      <w:r w:rsidRPr="0069663C">
        <w:rPr>
          <w:rFonts w:ascii="Arial" w:hAnsi="Arial" w:cs="Arial"/>
          <w:sz w:val="24"/>
          <w:szCs w:val="24"/>
        </w:rPr>
        <w:t>Cognitive Domain: Application</w:t>
      </w:r>
    </w:p>
    <w:p w14:paraId="4779A060" w14:textId="39836977" w:rsidR="006E69C1" w:rsidRPr="0069663C" w:rsidRDefault="2003D5F4" w:rsidP="2003D5F4">
      <w:pPr>
        <w:rPr>
          <w:rFonts w:ascii="Arial" w:hAnsi="Arial" w:cs="Arial"/>
          <w:sz w:val="24"/>
          <w:szCs w:val="24"/>
        </w:rPr>
      </w:pPr>
      <w:r w:rsidRPr="0069663C">
        <w:rPr>
          <w:rFonts w:ascii="Arial" w:hAnsi="Arial" w:cs="Arial"/>
          <w:sz w:val="24"/>
          <w:szCs w:val="24"/>
        </w:rPr>
        <w:t>Answer Location: Defining Deviant Behavior</w:t>
      </w:r>
    </w:p>
    <w:p w14:paraId="2A8347C5" w14:textId="01CB26D9" w:rsidR="00AE459C" w:rsidRPr="0069663C" w:rsidRDefault="2003D5F4" w:rsidP="2003D5F4">
      <w:pPr>
        <w:rPr>
          <w:rFonts w:ascii="Arial" w:hAnsi="Arial" w:cs="Arial"/>
          <w:sz w:val="24"/>
          <w:szCs w:val="24"/>
        </w:rPr>
      </w:pPr>
      <w:r w:rsidRPr="0069663C">
        <w:rPr>
          <w:rFonts w:ascii="Arial" w:hAnsi="Arial" w:cs="Arial"/>
          <w:sz w:val="24"/>
          <w:szCs w:val="24"/>
        </w:rPr>
        <w:t>Difficulty Level: Medium</w:t>
      </w:r>
    </w:p>
    <w:p w14:paraId="0E27B00A" w14:textId="77777777" w:rsidR="009A0365" w:rsidRPr="0069663C" w:rsidRDefault="009A0365" w:rsidP="00C50030">
      <w:pPr>
        <w:rPr>
          <w:rFonts w:ascii="Arial" w:hAnsi="Arial" w:cs="Arial"/>
          <w:sz w:val="24"/>
          <w:szCs w:val="24"/>
        </w:rPr>
      </w:pPr>
    </w:p>
    <w:p w14:paraId="1F9EC98D" w14:textId="0171DFB0" w:rsidR="00C50030" w:rsidRPr="0069663C" w:rsidRDefault="2003D5F4" w:rsidP="2003D5F4">
      <w:pPr>
        <w:rPr>
          <w:rFonts w:ascii="Arial" w:hAnsi="Arial" w:cs="Arial"/>
          <w:sz w:val="24"/>
          <w:szCs w:val="24"/>
        </w:rPr>
      </w:pPr>
      <w:r w:rsidRPr="0069663C">
        <w:rPr>
          <w:rFonts w:ascii="Arial" w:hAnsi="Arial" w:cs="Arial"/>
          <w:sz w:val="24"/>
          <w:szCs w:val="24"/>
        </w:rPr>
        <w:t xml:space="preserve">7. The prohibition against marriage between siblings is an example of </w:t>
      </w:r>
      <w:r w:rsidR="007147A6" w:rsidRPr="0069663C">
        <w:rPr>
          <w:rFonts w:ascii="Arial" w:hAnsi="Arial" w:cs="Arial"/>
          <w:sz w:val="24"/>
          <w:szCs w:val="24"/>
        </w:rPr>
        <w:t>______</w:t>
      </w:r>
      <w:r w:rsidR="00983F22" w:rsidRPr="0069663C">
        <w:rPr>
          <w:rFonts w:ascii="Arial" w:hAnsi="Arial" w:cs="Arial"/>
          <w:sz w:val="24"/>
          <w:szCs w:val="24"/>
        </w:rPr>
        <w:t>.</w:t>
      </w:r>
    </w:p>
    <w:p w14:paraId="482A43B4" w14:textId="089F142B" w:rsidR="2003D5F4" w:rsidRPr="0069663C" w:rsidRDefault="007147A6" w:rsidP="2003D5F4">
      <w:pPr>
        <w:rPr>
          <w:rFonts w:ascii="Arial" w:hAnsi="Arial" w:cs="Arial"/>
          <w:sz w:val="24"/>
          <w:szCs w:val="24"/>
        </w:rPr>
      </w:pPr>
      <w:r w:rsidRPr="0069663C">
        <w:rPr>
          <w:rFonts w:ascii="Arial" w:hAnsi="Arial" w:cs="Arial"/>
          <w:sz w:val="24"/>
          <w:szCs w:val="24"/>
        </w:rPr>
        <w:t xml:space="preserve">A. </w:t>
      </w:r>
      <w:r w:rsidR="2003D5F4" w:rsidRPr="0069663C">
        <w:rPr>
          <w:rFonts w:ascii="Arial" w:hAnsi="Arial" w:cs="Arial"/>
          <w:sz w:val="24"/>
          <w:szCs w:val="24"/>
        </w:rPr>
        <w:t xml:space="preserve">situational deviance </w:t>
      </w:r>
    </w:p>
    <w:p w14:paraId="1955E6EF" w14:textId="59D5760F" w:rsidR="2003D5F4" w:rsidRPr="0069663C" w:rsidRDefault="007147A6" w:rsidP="2003D5F4">
      <w:pPr>
        <w:rPr>
          <w:rFonts w:ascii="Arial" w:hAnsi="Arial" w:cs="Arial"/>
          <w:sz w:val="24"/>
          <w:szCs w:val="24"/>
        </w:rPr>
      </w:pPr>
      <w:r w:rsidRPr="0069663C">
        <w:rPr>
          <w:rFonts w:ascii="Arial" w:hAnsi="Arial" w:cs="Arial"/>
          <w:sz w:val="24"/>
          <w:szCs w:val="24"/>
        </w:rPr>
        <w:t xml:space="preserve">B. </w:t>
      </w:r>
      <w:r w:rsidR="2003D5F4" w:rsidRPr="0069663C">
        <w:rPr>
          <w:rFonts w:ascii="Arial" w:hAnsi="Arial" w:cs="Arial"/>
          <w:sz w:val="24"/>
          <w:szCs w:val="24"/>
        </w:rPr>
        <w:t>mores</w:t>
      </w:r>
    </w:p>
    <w:p w14:paraId="13157C58" w14:textId="6D1F0AE1" w:rsidR="2003D5F4" w:rsidRPr="0069663C" w:rsidRDefault="007147A6" w:rsidP="2003D5F4">
      <w:pPr>
        <w:rPr>
          <w:rFonts w:ascii="Arial" w:hAnsi="Arial" w:cs="Arial"/>
          <w:sz w:val="24"/>
          <w:szCs w:val="24"/>
        </w:rPr>
      </w:pPr>
      <w:r w:rsidRPr="0069663C">
        <w:rPr>
          <w:rFonts w:ascii="Arial" w:hAnsi="Arial" w:cs="Arial"/>
          <w:sz w:val="24"/>
          <w:szCs w:val="24"/>
        </w:rPr>
        <w:t xml:space="preserve">C. </w:t>
      </w:r>
      <w:r w:rsidR="2003D5F4" w:rsidRPr="0069663C">
        <w:rPr>
          <w:rFonts w:ascii="Arial" w:hAnsi="Arial" w:cs="Arial"/>
          <w:sz w:val="24"/>
          <w:szCs w:val="24"/>
        </w:rPr>
        <w:t>folkways</w:t>
      </w:r>
    </w:p>
    <w:p w14:paraId="603ABA7C" w14:textId="5AF151C6" w:rsidR="2003D5F4" w:rsidRPr="0069663C" w:rsidRDefault="007147A6" w:rsidP="4C383207">
      <w:pPr>
        <w:rPr>
          <w:rFonts w:ascii="Arial" w:hAnsi="Arial" w:cs="Arial"/>
          <w:sz w:val="24"/>
          <w:szCs w:val="24"/>
        </w:rPr>
      </w:pPr>
      <w:r w:rsidRPr="0069663C">
        <w:rPr>
          <w:rFonts w:ascii="Arial" w:hAnsi="Arial" w:cs="Arial"/>
          <w:sz w:val="24"/>
          <w:szCs w:val="24"/>
        </w:rPr>
        <w:t xml:space="preserve">D. </w:t>
      </w:r>
      <w:r w:rsidR="4C383207" w:rsidRPr="0069663C">
        <w:rPr>
          <w:rFonts w:ascii="Arial" w:hAnsi="Arial" w:cs="Arial"/>
          <w:sz w:val="24"/>
          <w:szCs w:val="24"/>
        </w:rPr>
        <w:t>deviance</w:t>
      </w:r>
    </w:p>
    <w:p w14:paraId="6AD4A881" w14:textId="13A739CD" w:rsidR="00C50030" w:rsidRPr="0069663C" w:rsidRDefault="2003D5F4" w:rsidP="5839E5B2">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53871926" w14:textId="76DAF277" w:rsidR="2003D5F4"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0F912D55" w14:textId="3483D936" w:rsidR="2003D5F4" w:rsidRPr="0069663C" w:rsidRDefault="4DD70176" w:rsidP="4DD70176">
      <w:pPr>
        <w:rPr>
          <w:rFonts w:ascii="Arial" w:hAnsi="Arial" w:cs="Arial"/>
          <w:sz w:val="24"/>
          <w:szCs w:val="24"/>
        </w:rPr>
      </w:pPr>
      <w:r w:rsidRPr="0069663C">
        <w:rPr>
          <w:rFonts w:ascii="Arial" w:hAnsi="Arial" w:cs="Arial"/>
          <w:sz w:val="24"/>
          <w:szCs w:val="24"/>
        </w:rPr>
        <w:t>Cognitive Domain: Application</w:t>
      </w:r>
    </w:p>
    <w:p w14:paraId="200A53E0" w14:textId="4894C1C1" w:rsidR="006E69C1" w:rsidRPr="0069663C" w:rsidRDefault="4DD70176" w:rsidP="2003D5F4">
      <w:pPr>
        <w:rPr>
          <w:rFonts w:ascii="Arial" w:hAnsi="Arial" w:cs="Arial"/>
          <w:sz w:val="24"/>
          <w:szCs w:val="24"/>
        </w:rPr>
      </w:pPr>
      <w:r w:rsidRPr="0069663C">
        <w:rPr>
          <w:rFonts w:ascii="Arial" w:hAnsi="Arial" w:cs="Arial"/>
          <w:sz w:val="24"/>
          <w:szCs w:val="24"/>
        </w:rPr>
        <w:t>Answer Location: Defining Deviant Behavior</w:t>
      </w:r>
    </w:p>
    <w:p w14:paraId="25F1586B" w14:textId="01CB26D9" w:rsidR="2003D5F4" w:rsidRPr="0069663C" w:rsidRDefault="4DD70176" w:rsidP="2003D5F4">
      <w:pPr>
        <w:rPr>
          <w:rFonts w:ascii="Arial" w:hAnsi="Arial" w:cs="Arial"/>
          <w:sz w:val="24"/>
          <w:szCs w:val="24"/>
        </w:rPr>
      </w:pPr>
      <w:r w:rsidRPr="0069663C">
        <w:rPr>
          <w:rFonts w:ascii="Arial" w:hAnsi="Arial" w:cs="Arial"/>
          <w:sz w:val="24"/>
          <w:szCs w:val="24"/>
        </w:rPr>
        <w:lastRenderedPageBreak/>
        <w:t>Difficulty Level: Medium</w:t>
      </w:r>
    </w:p>
    <w:p w14:paraId="60061E4C" w14:textId="77777777" w:rsidR="009A0365" w:rsidRPr="0069663C" w:rsidRDefault="009A0365" w:rsidP="00C50030">
      <w:pPr>
        <w:rPr>
          <w:rFonts w:ascii="Arial" w:hAnsi="Arial" w:cs="Arial"/>
          <w:sz w:val="24"/>
          <w:szCs w:val="24"/>
        </w:rPr>
      </w:pPr>
    </w:p>
    <w:p w14:paraId="31AAE0E8" w14:textId="0DD9F324" w:rsidR="00C50030" w:rsidRPr="0069663C" w:rsidRDefault="4C383207" w:rsidP="4C383207">
      <w:pPr>
        <w:rPr>
          <w:rFonts w:ascii="Arial" w:hAnsi="Arial" w:cs="Arial"/>
          <w:sz w:val="24"/>
          <w:szCs w:val="24"/>
        </w:rPr>
      </w:pPr>
      <w:r w:rsidRPr="0069663C">
        <w:rPr>
          <w:rFonts w:ascii="Arial" w:hAnsi="Arial" w:cs="Arial"/>
          <w:sz w:val="24"/>
          <w:szCs w:val="24"/>
        </w:rPr>
        <w:t xml:space="preserve">8. The restrictions placed on how fast people can drive in the United States reflect </w:t>
      </w:r>
      <w:r w:rsidR="007147A6" w:rsidRPr="0069663C">
        <w:rPr>
          <w:rFonts w:ascii="Arial" w:hAnsi="Arial" w:cs="Arial"/>
          <w:sz w:val="24"/>
          <w:szCs w:val="24"/>
        </w:rPr>
        <w:t>______</w:t>
      </w:r>
      <w:r w:rsidRPr="0069663C">
        <w:rPr>
          <w:rFonts w:ascii="Arial" w:hAnsi="Arial" w:cs="Arial"/>
          <w:sz w:val="24"/>
          <w:szCs w:val="24"/>
        </w:rPr>
        <w:t>.</w:t>
      </w:r>
    </w:p>
    <w:p w14:paraId="027C73C7" w14:textId="7D516060" w:rsidR="2003D5F4" w:rsidRPr="0069663C" w:rsidRDefault="007147A6" w:rsidP="2003D5F4">
      <w:pPr>
        <w:rPr>
          <w:rFonts w:ascii="Arial" w:hAnsi="Arial" w:cs="Arial"/>
          <w:sz w:val="24"/>
          <w:szCs w:val="24"/>
        </w:rPr>
      </w:pPr>
      <w:r w:rsidRPr="0069663C">
        <w:rPr>
          <w:rFonts w:ascii="Arial" w:hAnsi="Arial" w:cs="Arial"/>
          <w:sz w:val="24"/>
          <w:szCs w:val="24"/>
        </w:rPr>
        <w:t xml:space="preserve">A. </w:t>
      </w:r>
      <w:r w:rsidR="2003D5F4" w:rsidRPr="0069663C">
        <w:rPr>
          <w:rFonts w:ascii="Arial" w:hAnsi="Arial" w:cs="Arial"/>
          <w:sz w:val="24"/>
          <w:szCs w:val="24"/>
        </w:rPr>
        <w:t xml:space="preserve">situational deviance </w:t>
      </w:r>
    </w:p>
    <w:p w14:paraId="2A51DF89" w14:textId="35EB3AD6" w:rsidR="2003D5F4" w:rsidRPr="0069663C" w:rsidRDefault="007147A6" w:rsidP="2003D5F4">
      <w:pPr>
        <w:rPr>
          <w:rFonts w:ascii="Arial" w:hAnsi="Arial" w:cs="Arial"/>
          <w:sz w:val="24"/>
          <w:szCs w:val="24"/>
        </w:rPr>
      </w:pPr>
      <w:r w:rsidRPr="0069663C">
        <w:rPr>
          <w:rFonts w:ascii="Arial" w:hAnsi="Arial" w:cs="Arial"/>
          <w:sz w:val="24"/>
          <w:szCs w:val="24"/>
        </w:rPr>
        <w:t xml:space="preserve">B. </w:t>
      </w:r>
      <w:r w:rsidR="2003D5F4" w:rsidRPr="0069663C">
        <w:rPr>
          <w:rFonts w:ascii="Arial" w:hAnsi="Arial" w:cs="Arial"/>
          <w:sz w:val="24"/>
          <w:szCs w:val="24"/>
        </w:rPr>
        <w:t>mores</w:t>
      </w:r>
    </w:p>
    <w:p w14:paraId="347C0707" w14:textId="1C3CF63E" w:rsidR="2003D5F4" w:rsidRPr="0069663C" w:rsidRDefault="007147A6" w:rsidP="4C383207">
      <w:pPr>
        <w:rPr>
          <w:rFonts w:ascii="Arial" w:hAnsi="Arial" w:cs="Arial"/>
          <w:sz w:val="24"/>
          <w:szCs w:val="24"/>
        </w:rPr>
      </w:pPr>
      <w:r w:rsidRPr="0069663C">
        <w:rPr>
          <w:rFonts w:ascii="Arial" w:hAnsi="Arial" w:cs="Arial"/>
          <w:sz w:val="24"/>
          <w:szCs w:val="24"/>
        </w:rPr>
        <w:t xml:space="preserve">C. </w:t>
      </w:r>
      <w:r w:rsidR="4C383207" w:rsidRPr="0069663C">
        <w:rPr>
          <w:rFonts w:ascii="Arial" w:hAnsi="Arial" w:cs="Arial"/>
          <w:sz w:val="24"/>
          <w:szCs w:val="24"/>
        </w:rPr>
        <w:t>risk consciousness</w:t>
      </w:r>
    </w:p>
    <w:p w14:paraId="3CA7267F" w14:textId="69BF5B79" w:rsidR="2003D5F4" w:rsidRPr="0069663C" w:rsidRDefault="007147A6" w:rsidP="2003D5F4">
      <w:pPr>
        <w:rPr>
          <w:rFonts w:ascii="Arial" w:hAnsi="Arial" w:cs="Arial"/>
          <w:sz w:val="24"/>
          <w:szCs w:val="24"/>
        </w:rPr>
      </w:pPr>
      <w:r w:rsidRPr="0069663C">
        <w:rPr>
          <w:rFonts w:ascii="Arial" w:hAnsi="Arial" w:cs="Arial"/>
          <w:sz w:val="24"/>
          <w:szCs w:val="24"/>
        </w:rPr>
        <w:t xml:space="preserve">D. </w:t>
      </w:r>
      <w:r w:rsidR="2003D5F4" w:rsidRPr="0069663C">
        <w:rPr>
          <w:rFonts w:ascii="Arial" w:hAnsi="Arial" w:cs="Arial"/>
          <w:sz w:val="24"/>
          <w:szCs w:val="24"/>
        </w:rPr>
        <w:t>laws</w:t>
      </w:r>
    </w:p>
    <w:p w14:paraId="6942FB66" w14:textId="6448C297" w:rsidR="2003D5F4" w:rsidRPr="0069663C" w:rsidRDefault="2003D5F4" w:rsidP="2003D5F4">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D</w:t>
      </w:r>
    </w:p>
    <w:p w14:paraId="7B11013E" w14:textId="6D251E93" w:rsidR="2003D5F4"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103CEBD0" w14:textId="2B7E351A" w:rsidR="2003D5F4" w:rsidRPr="0069663C" w:rsidRDefault="4DD70176" w:rsidP="4DD70176">
      <w:pPr>
        <w:rPr>
          <w:rFonts w:ascii="Arial" w:hAnsi="Arial" w:cs="Arial"/>
          <w:sz w:val="24"/>
          <w:szCs w:val="24"/>
        </w:rPr>
      </w:pPr>
      <w:r w:rsidRPr="0069663C">
        <w:rPr>
          <w:rFonts w:ascii="Arial" w:hAnsi="Arial" w:cs="Arial"/>
          <w:sz w:val="24"/>
          <w:szCs w:val="24"/>
        </w:rPr>
        <w:t>Cognitive Domain: Application</w:t>
      </w:r>
    </w:p>
    <w:p w14:paraId="4740796A" w14:textId="4412E3A4" w:rsidR="006E69C1" w:rsidRPr="0069663C" w:rsidRDefault="2003D5F4" w:rsidP="2003D5F4">
      <w:pPr>
        <w:rPr>
          <w:rFonts w:ascii="Arial" w:hAnsi="Arial" w:cs="Arial"/>
          <w:sz w:val="24"/>
          <w:szCs w:val="24"/>
        </w:rPr>
      </w:pPr>
      <w:r w:rsidRPr="0069663C">
        <w:rPr>
          <w:rFonts w:ascii="Arial" w:hAnsi="Arial" w:cs="Arial"/>
          <w:sz w:val="24"/>
          <w:szCs w:val="24"/>
        </w:rPr>
        <w:t>Answer Location: Defining Deviant Behavior</w:t>
      </w:r>
    </w:p>
    <w:p w14:paraId="15266441" w14:textId="01CB26D9" w:rsidR="2003D5F4" w:rsidRPr="0069663C" w:rsidRDefault="2003D5F4" w:rsidP="2003D5F4">
      <w:pPr>
        <w:rPr>
          <w:rFonts w:ascii="Arial" w:hAnsi="Arial" w:cs="Arial"/>
          <w:sz w:val="24"/>
          <w:szCs w:val="24"/>
        </w:rPr>
      </w:pPr>
      <w:r w:rsidRPr="0069663C">
        <w:rPr>
          <w:rFonts w:ascii="Arial" w:hAnsi="Arial" w:cs="Arial"/>
          <w:sz w:val="24"/>
          <w:szCs w:val="24"/>
        </w:rPr>
        <w:t>Difficulty Level: Medium</w:t>
      </w:r>
    </w:p>
    <w:p w14:paraId="0F83C7A0" w14:textId="3021DF40" w:rsidR="2003D5F4" w:rsidRPr="0069663C" w:rsidRDefault="2003D5F4" w:rsidP="2003D5F4">
      <w:pPr>
        <w:rPr>
          <w:rFonts w:ascii="Arial" w:hAnsi="Arial" w:cs="Arial"/>
          <w:sz w:val="24"/>
          <w:szCs w:val="24"/>
        </w:rPr>
      </w:pPr>
    </w:p>
    <w:p w14:paraId="5C117EE0" w14:textId="280D2061" w:rsidR="00C50030" w:rsidRPr="0069663C" w:rsidRDefault="2003D5F4" w:rsidP="2003D5F4">
      <w:pPr>
        <w:rPr>
          <w:rFonts w:ascii="Arial" w:hAnsi="Arial" w:cs="Arial"/>
          <w:sz w:val="24"/>
          <w:szCs w:val="24"/>
        </w:rPr>
      </w:pPr>
      <w:r w:rsidRPr="0069663C">
        <w:rPr>
          <w:rFonts w:ascii="Arial" w:hAnsi="Arial" w:cs="Arial"/>
          <w:sz w:val="24"/>
          <w:szCs w:val="24"/>
        </w:rPr>
        <w:t>9. According to Sumner, what determines whether behavior violates folkways, mores, or laws?</w:t>
      </w:r>
    </w:p>
    <w:p w14:paraId="0363F2B2" w14:textId="453246DB" w:rsidR="00C50030" w:rsidRPr="0069663C" w:rsidRDefault="007147A6" w:rsidP="2003D5F4">
      <w:pPr>
        <w:rPr>
          <w:rFonts w:ascii="Arial" w:hAnsi="Arial" w:cs="Arial"/>
          <w:sz w:val="24"/>
          <w:szCs w:val="24"/>
        </w:rPr>
      </w:pPr>
      <w:r w:rsidRPr="0069663C">
        <w:rPr>
          <w:rFonts w:ascii="Arial" w:hAnsi="Arial" w:cs="Arial"/>
          <w:sz w:val="24"/>
          <w:szCs w:val="24"/>
        </w:rPr>
        <w:t>A. t</w:t>
      </w:r>
      <w:r w:rsidR="2003D5F4" w:rsidRPr="0069663C">
        <w:rPr>
          <w:rFonts w:ascii="Arial" w:hAnsi="Arial" w:cs="Arial"/>
          <w:sz w:val="24"/>
          <w:szCs w:val="24"/>
        </w:rPr>
        <w:t>he age of the offender</w:t>
      </w:r>
    </w:p>
    <w:p w14:paraId="783FF878" w14:textId="6F4A6391" w:rsidR="00C50030" w:rsidRPr="0069663C" w:rsidRDefault="007147A6" w:rsidP="4DD70176">
      <w:pPr>
        <w:rPr>
          <w:rFonts w:ascii="Arial" w:hAnsi="Arial" w:cs="Arial"/>
          <w:sz w:val="24"/>
          <w:szCs w:val="24"/>
        </w:rPr>
      </w:pPr>
      <w:r w:rsidRPr="0069663C">
        <w:rPr>
          <w:rFonts w:ascii="Arial" w:hAnsi="Arial" w:cs="Arial"/>
          <w:sz w:val="24"/>
          <w:szCs w:val="24"/>
        </w:rPr>
        <w:t>B. h</w:t>
      </w:r>
      <w:r w:rsidR="4DD70176" w:rsidRPr="0069663C">
        <w:rPr>
          <w:rFonts w:ascii="Arial" w:hAnsi="Arial" w:cs="Arial"/>
          <w:sz w:val="24"/>
          <w:szCs w:val="24"/>
        </w:rPr>
        <w:t>ow frequently the behavior occurs</w:t>
      </w:r>
    </w:p>
    <w:p w14:paraId="10C6A430" w14:textId="4745DDBA" w:rsidR="00C50030" w:rsidRPr="0069663C" w:rsidRDefault="007147A6" w:rsidP="4DD70176">
      <w:pPr>
        <w:rPr>
          <w:rFonts w:ascii="Arial" w:hAnsi="Arial" w:cs="Arial"/>
          <w:sz w:val="24"/>
          <w:szCs w:val="24"/>
        </w:rPr>
      </w:pPr>
      <w:r w:rsidRPr="0069663C">
        <w:rPr>
          <w:rFonts w:ascii="Arial" w:hAnsi="Arial" w:cs="Arial"/>
          <w:sz w:val="24"/>
          <w:szCs w:val="24"/>
        </w:rPr>
        <w:t>C. t</w:t>
      </w:r>
      <w:r w:rsidR="4DD70176" w:rsidRPr="0069663C">
        <w:rPr>
          <w:rFonts w:ascii="Arial" w:hAnsi="Arial" w:cs="Arial"/>
          <w:sz w:val="24"/>
          <w:szCs w:val="24"/>
        </w:rPr>
        <w:t>he severity of sanctions for the behavior</w:t>
      </w:r>
    </w:p>
    <w:p w14:paraId="4824B0D5" w14:textId="72725B87" w:rsidR="00C50030" w:rsidRPr="0069663C" w:rsidRDefault="007147A6" w:rsidP="4DD70176">
      <w:pPr>
        <w:rPr>
          <w:rFonts w:ascii="Arial" w:hAnsi="Arial" w:cs="Arial"/>
          <w:sz w:val="24"/>
          <w:szCs w:val="24"/>
        </w:rPr>
      </w:pPr>
      <w:r w:rsidRPr="0069663C">
        <w:rPr>
          <w:rFonts w:ascii="Arial" w:hAnsi="Arial" w:cs="Arial"/>
          <w:sz w:val="24"/>
          <w:szCs w:val="24"/>
        </w:rPr>
        <w:t>D. t</w:t>
      </w:r>
      <w:r w:rsidR="4DD70176" w:rsidRPr="0069663C">
        <w:rPr>
          <w:rFonts w:ascii="Arial" w:hAnsi="Arial" w:cs="Arial"/>
          <w:sz w:val="24"/>
          <w:szCs w:val="24"/>
        </w:rPr>
        <w:t>he harm the behavior causes</w:t>
      </w:r>
    </w:p>
    <w:p w14:paraId="52DBA3E4" w14:textId="05C611A9" w:rsidR="00C50030" w:rsidRPr="0069663C" w:rsidRDefault="2003D5F4" w:rsidP="5839E5B2">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C</w:t>
      </w:r>
    </w:p>
    <w:p w14:paraId="1760DCC0" w14:textId="11A412EB" w:rsidR="2003D5F4"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4D7C98FC" w14:textId="23A072E4" w:rsidR="2003D5F4" w:rsidRPr="0069663C" w:rsidRDefault="2003D5F4" w:rsidP="2003D5F4">
      <w:pPr>
        <w:rPr>
          <w:rFonts w:ascii="Arial" w:hAnsi="Arial" w:cs="Arial"/>
          <w:sz w:val="24"/>
          <w:szCs w:val="24"/>
        </w:rPr>
      </w:pPr>
      <w:r w:rsidRPr="0069663C">
        <w:rPr>
          <w:rFonts w:ascii="Arial" w:hAnsi="Arial" w:cs="Arial"/>
          <w:sz w:val="24"/>
          <w:szCs w:val="24"/>
        </w:rPr>
        <w:t>Cognitive Domain: Analysis</w:t>
      </w:r>
    </w:p>
    <w:p w14:paraId="0F7EA476" w14:textId="5E767179" w:rsidR="006E69C1" w:rsidRPr="0069663C" w:rsidRDefault="2003D5F4" w:rsidP="2003D5F4">
      <w:pPr>
        <w:rPr>
          <w:rFonts w:ascii="Arial" w:hAnsi="Arial" w:cs="Arial"/>
          <w:sz w:val="24"/>
          <w:szCs w:val="24"/>
        </w:rPr>
      </w:pPr>
      <w:r w:rsidRPr="0069663C">
        <w:rPr>
          <w:rFonts w:ascii="Arial" w:hAnsi="Arial" w:cs="Arial"/>
          <w:sz w:val="24"/>
          <w:szCs w:val="24"/>
        </w:rPr>
        <w:t>Answer Location: Defining Deviant Behavior</w:t>
      </w:r>
    </w:p>
    <w:p w14:paraId="0D3C2376" w14:textId="7CBEAF3B" w:rsidR="2003D5F4" w:rsidRPr="0069663C" w:rsidRDefault="2003D5F4" w:rsidP="2003D5F4">
      <w:pPr>
        <w:rPr>
          <w:rFonts w:ascii="Arial" w:hAnsi="Arial" w:cs="Arial"/>
          <w:sz w:val="24"/>
          <w:szCs w:val="24"/>
        </w:rPr>
      </w:pPr>
      <w:r w:rsidRPr="0069663C">
        <w:rPr>
          <w:rFonts w:ascii="Arial" w:hAnsi="Arial" w:cs="Arial"/>
          <w:sz w:val="24"/>
          <w:szCs w:val="24"/>
        </w:rPr>
        <w:t>Difficulty Level: Hard</w:t>
      </w:r>
    </w:p>
    <w:p w14:paraId="2174B6B9" w14:textId="07D3798A" w:rsidR="2003D5F4" w:rsidRPr="0069663C" w:rsidRDefault="2003D5F4" w:rsidP="2003D5F4">
      <w:pPr>
        <w:rPr>
          <w:rFonts w:ascii="Arial" w:hAnsi="Arial" w:cs="Arial"/>
          <w:sz w:val="24"/>
          <w:szCs w:val="24"/>
        </w:rPr>
      </w:pPr>
    </w:p>
    <w:p w14:paraId="7374778F" w14:textId="00EC2054" w:rsidR="75A532E1" w:rsidRPr="0069663C" w:rsidRDefault="4DD70176" w:rsidP="4DD70176">
      <w:pPr>
        <w:rPr>
          <w:rFonts w:ascii="Arial" w:hAnsi="Arial" w:cs="Arial"/>
          <w:sz w:val="24"/>
          <w:szCs w:val="24"/>
        </w:rPr>
      </w:pPr>
      <w:r w:rsidRPr="0069663C">
        <w:rPr>
          <w:rFonts w:ascii="Arial" w:hAnsi="Arial" w:cs="Arial"/>
          <w:sz w:val="24"/>
          <w:szCs w:val="24"/>
        </w:rPr>
        <w:t xml:space="preserve">10. Physicist Dr. Stephen Hawking, with a number of honorary degrees and prestigious accomplishments, including the publication of </w:t>
      </w:r>
      <w:r w:rsidRPr="0069663C">
        <w:rPr>
          <w:rFonts w:ascii="Arial" w:hAnsi="Arial" w:cs="Arial"/>
          <w:i/>
          <w:iCs/>
          <w:sz w:val="24"/>
          <w:szCs w:val="24"/>
        </w:rPr>
        <w:t>A Brief History of Time</w:t>
      </w:r>
      <w:r w:rsidRPr="0069663C">
        <w:rPr>
          <w:rFonts w:ascii="Arial" w:hAnsi="Arial" w:cs="Arial"/>
          <w:sz w:val="24"/>
          <w:szCs w:val="24"/>
          <w:lang w:val="en-IN"/>
        </w:rPr>
        <w:t>,</w:t>
      </w:r>
      <w:r w:rsidRPr="0069663C">
        <w:rPr>
          <w:rFonts w:ascii="Arial" w:hAnsi="Arial" w:cs="Arial"/>
          <w:sz w:val="24"/>
          <w:szCs w:val="24"/>
        </w:rPr>
        <w:t xml:space="preserve"> is a good example of someone enacting </w:t>
      </w:r>
      <w:r w:rsidR="007147A6" w:rsidRPr="0069663C">
        <w:rPr>
          <w:rFonts w:ascii="Arial" w:hAnsi="Arial" w:cs="Arial"/>
          <w:sz w:val="24"/>
          <w:szCs w:val="24"/>
        </w:rPr>
        <w:t>______</w:t>
      </w:r>
      <w:r w:rsidRPr="0069663C">
        <w:rPr>
          <w:rFonts w:ascii="Arial" w:hAnsi="Arial" w:cs="Arial"/>
          <w:sz w:val="24"/>
          <w:szCs w:val="24"/>
        </w:rPr>
        <w:t xml:space="preserve"> deviance.</w:t>
      </w:r>
    </w:p>
    <w:p w14:paraId="316432A9" w14:textId="7DA0E32B" w:rsidR="00C50030" w:rsidRPr="0069663C" w:rsidRDefault="007147A6" w:rsidP="4DD70176">
      <w:pPr>
        <w:rPr>
          <w:rFonts w:ascii="Arial" w:hAnsi="Arial" w:cs="Arial"/>
          <w:sz w:val="24"/>
          <w:szCs w:val="24"/>
        </w:rPr>
      </w:pPr>
      <w:r w:rsidRPr="0069663C">
        <w:rPr>
          <w:rFonts w:ascii="Arial" w:hAnsi="Arial" w:cs="Arial"/>
          <w:sz w:val="24"/>
          <w:szCs w:val="24"/>
        </w:rPr>
        <w:t xml:space="preserve">A. </w:t>
      </w:r>
      <w:r w:rsidR="4DD70176" w:rsidRPr="0069663C">
        <w:rPr>
          <w:rFonts w:ascii="Arial" w:hAnsi="Arial" w:cs="Arial"/>
          <w:sz w:val="24"/>
          <w:szCs w:val="24"/>
        </w:rPr>
        <w:t>patterned</w:t>
      </w:r>
    </w:p>
    <w:p w14:paraId="02F3D9B0" w14:textId="2037F2B8" w:rsidR="00C50030" w:rsidRPr="0069663C" w:rsidRDefault="007147A6" w:rsidP="4DD70176">
      <w:pPr>
        <w:rPr>
          <w:rFonts w:ascii="Arial" w:hAnsi="Arial" w:cs="Arial"/>
          <w:sz w:val="24"/>
          <w:szCs w:val="24"/>
        </w:rPr>
      </w:pPr>
      <w:r w:rsidRPr="0069663C">
        <w:rPr>
          <w:rFonts w:ascii="Arial" w:hAnsi="Arial" w:cs="Arial"/>
          <w:sz w:val="24"/>
          <w:szCs w:val="24"/>
        </w:rPr>
        <w:lastRenderedPageBreak/>
        <w:t xml:space="preserve">B. </w:t>
      </w:r>
      <w:r w:rsidR="4DD70176" w:rsidRPr="0069663C">
        <w:rPr>
          <w:rFonts w:ascii="Arial" w:hAnsi="Arial" w:cs="Arial"/>
          <w:sz w:val="24"/>
          <w:szCs w:val="24"/>
        </w:rPr>
        <w:t>positive</w:t>
      </w:r>
    </w:p>
    <w:p w14:paraId="77849490" w14:textId="1D6732DF" w:rsidR="00C50030" w:rsidRPr="0069663C" w:rsidRDefault="007147A6" w:rsidP="4DD70176">
      <w:pPr>
        <w:rPr>
          <w:rFonts w:ascii="Arial" w:hAnsi="Arial" w:cs="Arial"/>
          <w:sz w:val="24"/>
          <w:szCs w:val="24"/>
        </w:rPr>
      </w:pPr>
      <w:r w:rsidRPr="0069663C">
        <w:rPr>
          <w:rFonts w:ascii="Arial" w:hAnsi="Arial" w:cs="Arial"/>
          <w:sz w:val="24"/>
          <w:szCs w:val="24"/>
        </w:rPr>
        <w:t xml:space="preserve">C. </w:t>
      </w:r>
      <w:r w:rsidR="4DD70176" w:rsidRPr="0069663C">
        <w:rPr>
          <w:rFonts w:ascii="Arial" w:hAnsi="Arial" w:cs="Arial"/>
          <w:sz w:val="24"/>
          <w:szCs w:val="24"/>
        </w:rPr>
        <w:t>chronic</w:t>
      </w:r>
    </w:p>
    <w:p w14:paraId="2FCBAEBA" w14:textId="1B174711" w:rsidR="00C50030" w:rsidRPr="0069663C" w:rsidRDefault="007147A6" w:rsidP="4DD70176">
      <w:pPr>
        <w:rPr>
          <w:rFonts w:ascii="Arial" w:hAnsi="Arial" w:cs="Arial"/>
          <w:sz w:val="24"/>
          <w:szCs w:val="24"/>
        </w:rPr>
      </w:pPr>
      <w:r w:rsidRPr="0069663C">
        <w:rPr>
          <w:rFonts w:ascii="Arial" w:hAnsi="Arial" w:cs="Arial"/>
          <w:sz w:val="24"/>
          <w:szCs w:val="24"/>
        </w:rPr>
        <w:t xml:space="preserve">D. </w:t>
      </w:r>
      <w:r w:rsidR="4DD70176" w:rsidRPr="0069663C">
        <w:rPr>
          <w:rFonts w:ascii="Arial" w:hAnsi="Arial" w:cs="Arial"/>
          <w:sz w:val="24"/>
          <w:szCs w:val="24"/>
        </w:rPr>
        <w:t>routine</w:t>
      </w:r>
    </w:p>
    <w:p w14:paraId="434660B9" w14:textId="721F79DD" w:rsidR="00C50030" w:rsidRPr="0069663C" w:rsidRDefault="4DD70176" w:rsidP="4DD70176">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685F84AB" w14:textId="670E178A" w:rsidR="00C50030"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6DD0F817" w14:textId="4C10C3EB" w:rsidR="00C50030" w:rsidRPr="0069663C" w:rsidRDefault="4DD70176" w:rsidP="4DD70176">
      <w:pPr>
        <w:rPr>
          <w:rFonts w:ascii="Arial" w:hAnsi="Arial" w:cs="Arial"/>
          <w:sz w:val="24"/>
          <w:szCs w:val="24"/>
        </w:rPr>
      </w:pPr>
      <w:r w:rsidRPr="0069663C">
        <w:rPr>
          <w:rFonts w:ascii="Arial" w:hAnsi="Arial" w:cs="Arial"/>
          <w:sz w:val="24"/>
          <w:szCs w:val="24"/>
        </w:rPr>
        <w:t>Cognitive Domain: Application</w:t>
      </w:r>
    </w:p>
    <w:p w14:paraId="09DB0BA8" w14:textId="77777777" w:rsidR="0086482C" w:rsidRPr="0069663C" w:rsidRDefault="4DD70176" w:rsidP="4DD70176">
      <w:pPr>
        <w:rPr>
          <w:rFonts w:ascii="Arial" w:hAnsi="Arial" w:cs="Arial"/>
          <w:sz w:val="24"/>
          <w:szCs w:val="24"/>
        </w:rPr>
      </w:pPr>
      <w:r w:rsidRPr="0069663C">
        <w:rPr>
          <w:rFonts w:ascii="Arial" w:hAnsi="Arial" w:cs="Arial"/>
          <w:sz w:val="24"/>
          <w:szCs w:val="24"/>
        </w:rPr>
        <w:t>Answer Location: Dimensions of Deviance</w:t>
      </w:r>
    </w:p>
    <w:p w14:paraId="459AFC0F" w14:textId="22A9E419" w:rsidR="00AE459C" w:rsidRPr="0069663C" w:rsidRDefault="4DD70176" w:rsidP="4DD70176">
      <w:pPr>
        <w:rPr>
          <w:rFonts w:ascii="Arial" w:hAnsi="Arial" w:cs="Arial"/>
          <w:sz w:val="24"/>
          <w:szCs w:val="24"/>
        </w:rPr>
      </w:pPr>
      <w:r w:rsidRPr="0069663C">
        <w:rPr>
          <w:rFonts w:ascii="Arial" w:hAnsi="Arial" w:cs="Arial"/>
          <w:sz w:val="24"/>
          <w:szCs w:val="24"/>
        </w:rPr>
        <w:t>Difficulty Level: Medium</w:t>
      </w:r>
    </w:p>
    <w:p w14:paraId="3DEEC669" w14:textId="77777777" w:rsidR="009A0365" w:rsidRPr="0069663C" w:rsidRDefault="009A0365" w:rsidP="00C50030">
      <w:pPr>
        <w:rPr>
          <w:rFonts w:ascii="Arial" w:hAnsi="Arial" w:cs="Arial"/>
          <w:sz w:val="24"/>
          <w:szCs w:val="24"/>
        </w:rPr>
      </w:pPr>
    </w:p>
    <w:p w14:paraId="11F87A99" w14:textId="506A90AD" w:rsidR="00C50030" w:rsidRPr="0069663C" w:rsidRDefault="4DD70176" w:rsidP="4DD70176">
      <w:pPr>
        <w:rPr>
          <w:rFonts w:ascii="Arial" w:hAnsi="Arial" w:cs="Arial"/>
          <w:sz w:val="24"/>
          <w:szCs w:val="24"/>
        </w:rPr>
      </w:pPr>
      <w:r w:rsidRPr="0069663C">
        <w:rPr>
          <w:rFonts w:ascii="Arial" w:hAnsi="Arial" w:cs="Arial"/>
          <w:sz w:val="24"/>
          <w:szCs w:val="24"/>
        </w:rPr>
        <w:t>11. Which of the following is an example of episodic deviance?</w:t>
      </w:r>
    </w:p>
    <w:p w14:paraId="398C3BE0" w14:textId="6AA05A30" w:rsidR="4D0DB40B" w:rsidRPr="0069663C" w:rsidRDefault="007147A6" w:rsidP="4DD70176">
      <w:pPr>
        <w:rPr>
          <w:rFonts w:ascii="Arial" w:hAnsi="Arial" w:cs="Arial"/>
          <w:sz w:val="24"/>
          <w:szCs w:val="24"/>
        </w:rPr>
      </w:pPr>
      <w:r w:rsidRPr="0069663C">
        <w:rPr>
          <w:rFonts w:ascii="Arial" w:hAnsi="Arial" w:cs="Arial"/>
          <w:sz w:val="24"/>
          <w:szCs w:val="24"/>
        </w:rPr>
        <w:t xml:space="preserve">A. </w:t>
      </w:r>
      <w:proofErr w:type="spellStart"/>
      <w:r w:rsidR="00600BEB" w:rsidRPr="0069663C">
        <w:rPr>
          <w:rFonts w:ascii="Arial" w:hAnsi="Arial" w:cs="Arial"/>
          <w:sz w:val="24"/>
          <w:szCs w:val="24"/>
        </w:rPr>
        <w:t>Yuning</w:t>
      </w:r>
      <w:proofErr w:type="spellEnd"/>
      <w:r w:rsidR="00600BEB" w:rsidRPr="0069663C">
        <w:rPr>
          <w:rFonts w:ascii="Arial" w:hAnsi="Arial" w:cs="Arial"/>
          <w:sz w:val="24"/>
          <w:szCs w:val="24"/>
        </w:rPr>
        <w:t xml:space="preserve"> </w:t>
      </w:r>
      <w:r w:rsidR="4DD70176" w:rsidRPr="0069663C">
        <w:rPr>
          <w:rFonts w:ascii="Arial" w:hAnsi="Arial" w:cs="Arial"/>
          <w:sz w:val="24"/>
          <w:szCs w:val="24"/>
        </w:rPr>
        <w:t>binge drinking at her 21st birthday party.</w:t>
      </w:r>
    </w:p>
    <w:p w14:paraId="31F98F86" w14:textId="24B0CBBD" w:rsidR="00C50030" w:rsidRPr="0069663C" w:rsidRDefault="007147A6" w:rsidP="4DD70176">
      <w:pPr>
        <w:rPr>
          <w:rFonts w:ascii="Arial" w:hAnsi="Arial" w:cs="Arial"/>
          <w:sz w:val="24"/>
          <w:szCs w:val="24"/>
        </w:rPr>
      </w:pPr>
      <w:r w:rsidRPr="0069663C">
        <w:rPr>
          <w:rFonts w:ascii="Arial" w:hAnsi="Arial" w:cs="Arial"/>
          <w:sz w:val="24"/>
          <w:szCs w:val="24"/>
        </w:rPr>
        <w:t xml:space="preserve">B. </w:t>
      </w:r>
      <w:r w:rsidR="00600BEB" w:rsidRPr="0069663C">
        <w:rPr>
          <w:rFonts w:ascii="Arial" w:hAnsi="Arial" w:cs="Arial"/>
          <w:sz w:val="24"/>
          <w:szCs w:val="24"/>
        </w:rPr>
        <w:t xml:space="preserve">Kyle </w:t>
      </w:r>
      <w:r w:rsidR="4DD70176" w:rsidRPr="0069663C">
        <w:rPr>
          <w:rFonts w:ascii="Arial" w:hAnsi="Arial" w:cs="Arial"/>
          <w:sz w:val="24"/>
          <w:szCs w:val="24"/>
        </w:rPr>
        <w:t>attending a support group for his gambling addiction.</w:t>
      </w:r>
    </w:p>
    <w:p w14:paraId="46C24F66" w14:textId="2D84E582" w:rsidR="00C50030" w:rsidRPr="0069663C" w:rsidRDefault="007147A6" w:rsidP="4DD70176">
      <w:pPr>
        <w:rPr>
          <w:rFonts w:ascii="Arial" w:hAnsi="Arial" w:cs="Arial"/>
          <w:sz w:val="24"/>
          <w:szCs w:val="24"/>
        </w:rPr>
      </w:pPr>
      <w:r w:rsidRPr="0069663C">
        <w:rPr>
          <w:rFonts w:ascii="Arial" w:hAnsi="Arial" w:cs="Arial"/>
          <w:sz w:val="24"/>
          <w:szCs w:val="24"/>
        </w:rPr>
        <w:t xml:space="preserve">C. </w:t>
      </w:r>
      <w:r w:rsidR="00600BEB" w:rsidRPr="0069663C">
        <w:rPr>
          <w:rFonts w:ascii="Arial" w:hAnsi="Arial" w:cs="Arial"/>
          <w:sz w:val="24"/>
          <w:szCs w:val="24"/>
        </w:rPr>
        <w:t xml:space="preserve">Marcy </w:t>
      </w:r>
      <w:r w:rsidR="4DD70176" w:rsidRPr="0069663C">
        <w:rPr>
          <w:rFonts w:ascii="Arial" w:hAnsi="Arial" w:cs="Arial"/>
          <w:sz w:val="24"/>
          <w:szCs w:val="24"/>
        </w:rPr>
        <w:t>shoplifting every day after school.</w:t>
      </w:r>
    </w:p>
    <w:p w14:paraId="1ED7C8B4" w14:textId="5E656984" w:rsidR="00C50030" w:rsidRPr="0069663C" w:rsidRDefault="007147A6" w:rsidP="4DD70176">
      <w:pPr>
        <w:rPr>
          <w:rFonts w:ascii="Arial" w:hAnsi="Arial" w:cs="Arial"/>
          <w:sz w:val="24"/>
          <w:szCs w:val="24"/>
        </w:rPr>
      </w:pPr>
      <w:r w:rsidRPr="0069663C">
        <w:rPr>
          <w:rFonts w:ascii="Arial" w:hAnsi="Arial" w:cs="Arial"/>
          <w:sz w:val="24"/>
          <w:szCs w:val="24"/>
        </w:rPr>
        <w:t xml:space="preserve">D. </w:t>
      </w:r>
      <w:r w:rsidR="00600BEB" w:rsidRPr="0069663C">
        <w:rPr>
          <w:rFonts w:ascii="Arial" w:hAnsi="Arial" w:cs="Arial"/>
          <w:sz w:val="24"/>
          <w:szCs w:val="24"/>
        </w:rPr>
        <w:t xml:space="preserve">Javier </w:t>
      </w:r>
      <w:r w:rsidR="4DD70176" w:rsidRPr="0069663C">
        <w:rPr>
          <w:rFonts w:ascii="Arial" w:hAnsi="Arial" w:cs="Arial"/>
          <w:sz w:val="24"/>
          <w:szCs w:val="24"/>
        </w:rPr>
        <w:t>joining a motorcycle club.</w:t>
      </w:r>
    </w:p>
    <w:p w14:paraId="169E6AC6" w14:textId="6C5318C3" w:rsidR="00C50030" w:rsidRPr="0069663C" w:rsidRDefault="4DD70176" w:rsidP="4DD70176">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1C0B5A0B" w14:textId="738DDD1E" w:rsidR="4DD70176"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03CC57E1" w14:textId="4C10C3EB" w:rsidR="4DD70176" w:rsidRPr="0069663C" w:rsidRDefault="4DD70176" w:rsidP="4DD70176">
      <w:pPr>
        <w:rPr>
          <w:rFonts w:ascii="Arial" w:hAnsi="Arial" w:cs="Arial"/>
          <w:sz w:val="24"/>
          <w:szCs w:val="24"/>
        </w:rPr>
      </w:pPr>
      <w:r w:rsidRPr="0069663C">
        <w:rPr>
          <w:rFonts w:ascii="Arial" w:hAnsi="Arial" w:cs="Arial"/>
          <w:sz w:val="24"/>
          <w:szCs w:val="24"/>
        </w:rPr>
        <w:t>Cognitive Domain: Application</w:t>
      </w:r>
    </w:p>
    <w:p w14:paraId="00545B90" w14:textId="2468C4E1" w:rsidR="006E69C1" w:rsidRPr="0069663C" w:rsidRDefault="74F216B6" w:rsidP="4DD70176">
      <w:pPr>
        <w:rPr>
          <w:rFonts w:ascii="Arial" w:hAnsi="Arial" w:cs="Arial"/>
          <w:sz w:val="24"/>
          <w:szCs w:val="24"/>
        </w:rPr>
      </w:pPr>
      <w:r w:rsidRPr="0069663C">
        <w:rPr>
          <w:rFonts w:ascii="Arial" w:hAnsi="Arial" w:cs="Arial"/>
          <w:sz w:val="24"/>
          <w:szCs w:val="24"/>
        </w:rPr>
        <w:t>Answer Location: Dimensions of Deviance</w:t>
      </w:r>
    </w:p>
    <w:p w14:paraId="58D7A8A8" w14:textId="532D2C64" w:rsidR="4DD70176" w:rsidRPr="0069663C" w:rsidRDefault="74F216B6" w:rsidP="4DD70176">
      <w:pPr>
        <w:rPr>
          <w:rFonts w:ascii="Arial" w:hAnsi="Arial" w:cs="Arial"/>
          <w:sz w:val="24"/>
          <w:szCs w:val="24"/>
        </w:rPr>
      </w:pPr>
      <w:r w:rsidRPr="0069663C">
        <w:rPr>
          <w:rFonts w:ascii="Arial" w:hAnsi="Arial" w:cs="Arial"/>
          <w:sz w:val="24"/>
          <w:szCs w:val="24"/>
        </w:rPr>
        <w:t>Difficulty Level: Medium</w:t>
      </w:r>
    </w:p>
    <w:p w14:paraId="3656B9AB" w14:textId="77777777" w:rsidR="009A0365" w:rsidRPr="0069663C" w:rsidRDefault="009A0365" w:rsidP="00C50030">
      <w:pPr>
        <w:rPr>
          <w:rFonts w:ascii="Arial" w:hAnsi="Arial" w:cs="Arial"/>
          <w:sz w:val="24"/>
          <w:szCs w:val="24"/>
        </w:rPr>
      </w:pPr>
    </w:p>
    <w:p w14:paraId="31F4240A" w14:textId="0F6711FE" w:rsidR="4D0DB40B" w:rsidRPr="0069663C" w:rsidRDefault="4DD70176" w:rsidP="4DD70176">
      <w:pPr>
        <w:rPr>
          <w:rFonts w:ascii="Arial" w:hAnsi="Arial" w:cs="Arial"/>
          <w:sz w:val="24"/>
          <w:szCs w:val="24"/>
        </w:rPr>
      </w:pPr>
      <w:r w:rsidRPr="0069663C">
        <w:rPr>
          <w:rFonts w:ascii="Arial" w:hAnsi="Arial" w:cs="Arial"/>
          <w:sz w:val="24"/>
          <w:szCs w:val="24"/>
        </w:rPr>
        <w:t>12. Spray</w:t>
      </w:r>
      <w:r w:rsidR="00600BEB" w:rsidRPr="0069663C">
        <w:rPr>
          <w:rFonts w:ascii="Arial" w:hAnsi="Arial" w:cs="Arial"/>
          <w:sz w:val="24"/>
          <w:szCs w:val="24"/>
        </w:rPr>
        <w:t xml:space="preserve"> </w:t>
      </w:r>
      <w:r w:rsidRPr="0069663C">
        <w:rPr>
          <w:rFonts w:ascii="Arial" w:hAnsi="Arial" w:cs="Arial"/>
          <w:sz w:val="24"/>
          <w:szCs w:val="24"/>
        </w:rPr>
        <w:t xml:space="preserve">painting graffiti on police cars is a form of </w:t>
      </w:r>
      <w:r w:rsidR="007147A6" w:rsidRPr="0069663C">
        <w:rPr>
          <w:rFonts w:ascii="Arial" w:hAnsi="Arial" w:cs="Arial"/>
          <w:sz w:val="24"/>
          <w:szCs w:val="24"/>
        </w:rPr>
        <w:t>______</w:t>
      </w:r>
      <w:r w:rsidRPr="0069663C">
        <w:rPr>
          <w:rFonts w:ascii="Arial" w:hAnsi="Arial" w:cs="Arial"/>
          <w:sz w:val="24"/>
          <w:szCs w:val="24"/>
        </w:rPr>
        <w:t xml:space="preserve"> deviance.</w:t>
      </w:r>
    </w:p>
    <w:p w14:paraId="54A71696" w14:textId="0029FB65" w:rsidR="00C50030" w:rsidRPr="0069663C" w:rsidRDefault="007147A6" w:rsidP="4DD70176">
      <w:pPr>
        <w:rPr>
          <w:rFonts w:ascii="Arial" w:hAnsi="Arial" w:cs="Arial"/>
          <w:sz w:val="24"/>
          <w:szCs w:val="24"/>
        </w:rPr>
      </w:pPr>
      <w:r w:rsidRPr="0069663C">
        <w:rPr>
          <w:rFonts w:ascii="Arial" w:hAnsi="Arial" w:cs="Arial"/>
          <w:sz w:val="24"/>
          <w:szCs w:val="24"/>
        </w:rPr>
        <w:t xml:space="preserve">A. </w:t>
      </w:r>
      <w:r w:rsidR="4DD70176" w:rsidRPr="0069663C">
        <w:rPr>
          <w:rFonts w:ascii="Arial" w:hAnsi="Arial" w:cs="Arial"/>
          <w:sz w:val="24"/>
          <w:szCs w:val="24"/>
        </w:rPr>
        <w:t>innovative</w:t>
      </w:r>
    </w:p>
    <w:p w14:paraId="1FC81108" w14:textId="659DF50E" w:rsidR="00C50030" w:rsidRPr="0069663C" w:rsidRDefault="007147A6" w:rsidP="4C383207">
      <w:pPr>
        <w:rPr>
          <w:rFonts w:ascii="Arial" w:hAnsi="Arial" w:cs="Arial"/>
          <w:sz w:val="24"/>
          <w:szCs w:val="24"/>
        </w:rPr>
      </w:pPr>
      <w:r w:rsidRPr="0069663C">
        <w:rPr>
          <w:rFonts w:ascii="Arial" w:hAnsi="Arial" w:cs="Arial"/>
          <w:sz w:val="24"/>
          <w:szCs w:val="24"/>
        </w:rPr>
        <w:t xml:space="preserve">B. </w:t>
      </w:r>
      <w:r w:rsidR="4C383207" w:rsidRPr="0069663C">
        <w:rPr>
          <w:rFonts w:ascii="Arial" w:hAnsi="Arial" w:cs="Arial"/>
          <w:sz w:val="24"/>
          <w:szCs w:val="24"/>
        </w:rPr>
        <w:t>group</w:t>
      </w:r>
    </w:p>
    <w:p w14:paraId="7C217D46" w14:textId="77CF1019" w:rsidR="00C50030" w:rsidRPr="0069663C" w:rsidRDefault="007147A6" w:rsidP="4DD70176">
      <w:pPr>
        <w:rPr>
          <w:rFonts w:ascii="Arial" w:hAnsi="Arial" w:cs="Arial"/>
          <w:sz w:val="24"/>
          <w:szCs w:val="24"/>
        </w:rPr>
      </w:pPr>
      <w:r w:rsidRPr="0069663C">
        <w:rPr>
          <w:rFonts w:ascii="Arial" w:hAnsi="Arial" w:cs="Arial"/>
          <w:sz w:val="24"/>
          <w:szCs w:val="24"/>
        </w:rPr>
        <w:t xml:space="preserve">C. </w:t>
      </w:r>
      <w:r w:rsidR="4DD70176" w:rsidRPr="0069663C">
        <w:rPr>
          <w:rFonts w:ascii="Arial" w:hAnsi="Arial" w:cs="Arial"/>
          <w:sz w:val="24"/>
          <w:szCs w:val="24"/>
        </w:rPr>
        <w:t>positive</w:t>
      </w:r>
    </w:p>
    <w:p w14:paraId="672C83A3" w14:textId="5DA97A87" w:rsidR="00C50030" w:rsidRPr="0069663C" w:rsidRDefault="007147A6" w:rsidP="4DD70176">
      <w:pPr>
        <w:rPr>
          <w:rFonts w:ascii="Arial" w:hAnsi="Arial" w:cs="Arial"/>
          <w:sz w:val="24"/>
          <w:szCs w:val="24"/>
        </w:rPr>
      </w:pPr>
      <w:r w:rsidRPr="0069663C">
        <w:rPr>
          <w:rFonts w:ascii="Arial" w:hAnsi="Arial" w:cs="Arial"/>
          <w:sz w:val="24"/>
          <w:szCs w:val="24"/>
        </w:rPr>
        <w:t xml:space="preserve">D. </w:t>
      </w:r>
      <w:r w:rsidR="4DD70176" w:rsidRPr="0069663C">
        <w:rPr>
          <w:rFonts w:ascii="Arial" w:hAnsi="Arial" w:cs="Arial"/>
          <w:sz w:val="24"/>
          <w:szCs w:val="24"/>
        </w:rPr>
        <w:t xml:space="preserve">idiosyncratic </w:t>
      </w:r>
    </w:p>
    <w:p w14:paraId="2A58651E" w14:textId="43838356" w:rsidR="00C50030" w:rsidRPr="0069663C" w:rsidRDefault="4DD70176" w:rsidP="4D0DB40B">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69D8EC46" w14:textId="49CE792A" w:rsidR="4DD70176"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4165073B" w14:textId="4C10C3EB" w:rsidR="4DD70176" w:rsidRPr="0069663C" w:rsidRDefault="4DD70176" w:rsidP="4DD70176">
      <w:pPr>
        <w:rPr>
          <w:rFonts w:ascii="Arial" w:hAnsi="Arial" w:cs="Arial"/>
          <w:sz w:val="24"/>
          <w:szCs w:val="24"/>
        </w:rPr>
      </w:pPr>
      <w:r w:rsidRPr="0069663C">
        <w:rPr>
          <w:rFonts w:ascii="Arial" w:hAnsi="Arial" w:cs="Arial"/>
          <w:sz w:val="24"/>
          <w:szCs w:val="24"/>
        </w:rPr>
        <w:t>Cognitive Domain: Application</w:t>
      </w:r>
    </w:p>
    <w:p w14:paraId="3F495777" w14:textId="110B1E39" w:rsidR="006E69C1" w:rsidRPr="0069663C" w:rsidRDefault="74F216B6" w:rsidP="4DD70176">
      <w:pPr>
        <w:rPr>
          <w:rFonts w:ascii="Arial" w:hAnsi="Arial" w:cs="Arial"/>
          <w:sz w:val="24"/>
          <w:szCs w:val="24"/>
        </w:rPr>
      </w:pPr>
      <w:r w:rsidRPr="0069663C">
        <w:rPr>
          <w:rFonts w:ascii="Arial" w:hAnsi="Arial" w:cs="Arial"/>
          <w:sz w:val="24"/>
          <w:szCs w:val="24"/>
        </w:rPr>
        <w:lastRenderedPageBreak/>
        <w:t>Answer Location: Dimensions of Deviance</w:t>
      </w:r>
    </w:p>
    <w:p w14:paraId="6B952B04" w14:textId="532D2C64" w:rsidR="4DD70176" w:rsidRPr="0069663C" w:rsidRDefault="74F216B6" w:rsidP="4DD70176">
      <w:pPr>
        <w:rPr>
          <w:rFonts w:ascii="Arial" w:hAnsi="Arial" w:cs="Arial"/>
          <w:sz w:val="24"/>
          <w:szCs w:val="24"/>
        </w:rPr>
      </w:pPr>
      <w:r w:rsidRPr="0069663C">
        <w:rPr>
          <w:rFonts w:ascii="Arial" w:hAnsi="Arial" w:cs="Arial"/>
          <w:sz w:val="24"/>
          <w:szCs w:val="24"/>
        </w:rPr>
        <w:t>Difficulty Level: Medium</w:t>
      </w:r>
    </w:p>
    <w:p w14:paraId="45FB0818" w14:textId="383CBBA8" w:rsidR="009A0365" w:rsidRPr="0069663C" w:rsidRDefault="009A0365" w:rsidP="3FE73BFC">
      <w:pPr>
        <w:rPr>
          <w:rFonts w:ascii="Arial" w:hAnsi="Arial" w:cs="Arial"/>
          <w:sz w:val="24"/>
          <w:szCs w:val="24"/>
        </w:rPr>
      </w:pPr>
    </w:p>
    <w:p w14:paraId="5A525A93" w14:textId="72931BA3" w:rsidR="00C50030" w:rsidRPr="0069663C" w:rsidRDefault="4DD70176" w:rsidP="4DD70176">
      <w:pPr>
        <w:rPr>
          <w:rFonts w:ascii="Arial" w:hAnsi="Arial" w:cs="Arial"/>
          <w:sz w:val="24"/>
          <w:szCs w:val="24"/>
        </w:rPr>
      </w:pPr>
      <w:r w:rsidRPr="0069663C">
        <w:rPr>
          <w:rFonts w:ascii="Arial" w:hAnsi="Arial" w:cs="Arial"/>
          <w:sz w:val="24"/>
          <w:szCs w:val="24"/>
        </w:rPr>
        <w:t xml:space="preserve">13. According to Kai Erikson, agents of social control </w:t>
      </w:r>
      <w:r w:rsidR="007147A6" w:rsidRPr="0069663C">
        <w:rPr>
          <w:rFonts w:ascii="Arial" w:hAnsi="Arial" w:cs="Arial"/>
          <w:sz w:val="24"/>
          <w:szCs w:val="24"/>
        </w:rPr>
        <w:t>______</w:t>
      </w:r>
      <w:r w:rsidRPr="0069663C">
        <w:rPr>
          <w:rFonts w:ascii="Arial" w:hAnsi="Arial" w:cs="Arial"/>
          <w:sz w:val="24"/>
          <w:szCs w:val="24"/>
        </w:rPr>
        <w:t>.</w:t>
      </w:r>
    </w:p>
    <w:p w14:paraId="7E1D84B3" w14:textId="10983F7E" w:rsidR="00C50030" w:rsidRPr="0069663C" w:rsidRDefault="007147A6" w:rsidP="4DD70176">
      <w:pPr>
        <w:rPr>
          <w:rFonts w:ascii="Arial" w:hAnsi="Arial" w:cs="Arial"/>
          <w:sz w:val="24"/>
          <w:szCs w:val="24"/>
        </w:rPr>
      </w:pPr>
      <w:r w:rsidRPr="0069663C">
        <w:rPr>
          <w:rFonts w:ascii="Arial" w:hAnsi="Arial" w:cs="Arial"/>
          <w:sz w:val="24"/>
          <w:szCs w:val="24"/>
        </w:rPr>
        <w:t xml:space="preserve">A. </w:t>
      </w:r>
      <w:r w:rsidR="4DD70176" w:rsidRPr="0069663C">
        <w:rPr>
          <w:rFonts w:ascii="Arial" w:hAnsi="Arial" w:cs="Arial"/>
          <w:sz w:val="24"/>
          <w:szCs w:val="24"/>
        </w:rPr>
        <w:t>perpetuate race, class, and gender stereotypes</w:t>
      </w:r>
    </w:p>
    <w:p w14:paraId="6EFD0FA8" w14:textId="3BC8813E" w:rsidR="00C50030" w:rsidRPr="0069663C" w:rsidRDefault="007147A6" w:rsidP="4DD70176">
      <w:pPr>
        <w:rPr>
          <w:rFonts w:ascii="Arial" w:hAnsi="Arial" w:cs="Arial"/>
          <w:sz w:val="24"/>
          <w:szCs w:val="24"/>
        </w:rPr>
      </w:pPr>
      <w:r w:rsidRPr="0069663C">
        <w:rPr>
          <w:rFonts w:ascii="Arial" w:hAnsi="Arial" w:cs="Arial"/>
          <w:sz w:val="24"/>
          <w:szCs w:val="24"/>
        </w:rPr>
        <w:t xml:space="preserve">B. </w:t>
      </w:r>
      <w:r w:rsidR="4DD70176" w:rsidRPr="0069663C">
        <w:rPr>
          <w:rFonts w:ascii="Arial" w:hAnsi="Arial" w:cs="Arial"/>
          <w:sz w:val="24"/>
          <w:szCs w:val="24"/>
        </w:rPr>
        <w:t>depend upon the community to create norms</w:t>
      </w:r>
    </w:p>
    <w:p w14:paraId="505916DA" w14:textId="1612F168" w:rsidR="00C50030" w:rsidRPr="0069663C" w:rsidRDefault="007147A6" w:rsidP="7AA67E1D">
      <w:pPr>
        <w:rPr>
          <w:rFonts w:ascii="Arial" w:hAnsi="Arial" w:cs="Arial"/>
          <w:sz w:val="24"/>
          <w:szCs w:val="24"/>
        </w:rPr>
      </w:pPr>
      <w:r w:rsidRPr="0069663C">
        <w:rPr>
          <w:rFonts w:ascii="Arial" w:hAnsi="Arial" w:cs="Arial"/>
          <w:sz w:val="24"/>
          <w:szCs w:val="24"/>
        </w:rPr>
        <w:t xml:space="preserve">C. </w:t>
      </w:r>
      <w:r w:rsidR="7AA67E1D" w:rsidRPr="0069663C">
        <w:rPr>
          <w:rFonts w:ascii="Arial" w:hAnsi="Arial" w:cs="Arial"/>
          <w:sz w:val="24"/>
          <w:szCs w:val="24"/>
        </w:rPr>
        <w:t>can encourage the behavior they intend to stop</w:t>
      </w:r>
    </w:p>
    <w:p w14:paraId="0DE0A851" w14:textId="6FC3DA00" w:rsidR="00C50030" w:rsidRPr="0069663C" w:rsidRDefault="007147A6" w:rsidP="4DD70176">
      <w:pPr>
        <w:rPr>
          <w:rFonts w:ascii="Arial" w:hAnsi="Arial" w:cs="Arial"/>
          <w:sz w:val="24"/>
          <w:szCs w:val="24"/>
        </w:rPr>
      </w:pPr>
      <w:r w:rsidRPr="0069663C">
        <w:rPr>
          <w:rFonts w:ascii="Arial" w:hAnsi="Arial" w:cs="Arial"/>
          <w:sz w:val="24"/>
          <w:szCs w:val="24"/>
        </w:rPr>
        <w:t xml:space="preserve">D. </w:t>
      </w:r>
      <w:r w:rsidR="4DD70176" w:rsidRPr="0069663C">
        <w:rPr>
          <w:rFonts w:ascii="Arial" w:hAnsi="Arial" w:cs="Arial"/>
          <w:sz w:val="24"/>
          <w:szCs w:val="24"/>
        </w:rPr>
        <w:t>ignore idiosyncratic deviance</w:t>
      </w:r>
    </w:p>
    <w:p w14:paraId="5E52E75A" w14:textId="318E1DAF" w:rsidR="00C50030" w:rsidRPr="0069663C" w:rsidRDefault="405C47E8"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C</w:t>
      </w:r>
    </w:p>
    <w:p w14:paraId="5524C7F2" w14:textId="478F2D2F" w:rsidR="3FE73BFC" w:rsidRPr="0069663C" w:rsidRDefault="00C608B8" w:rsidP="7AA67E1D">
      <w:pPr>
        <w:rPr>
          <w:rFonts w:ascii="Arial" w:hAnsi="Arial" w:cs="Arial"/>
          <w:sz w:val="24"/>
          <w:szCs w:val="24"/>
        </w:rPr>
      </w:pPr>
      <w:r w:rsidRPr="0069663C">
        <w:rPr>
          <w:rFonts w:ascii="Arial" w:hAnsi="Arial" w:cs="Arial"/>
          <w:sz w:val="24"/>
          <w:szCs w:val="24"/>
        </w:rPr>
        <w:t>Learning Objective: 1.3: Explain how deviant behavior functions in society.</w:t>
      </w:r>
    </w:p>
    <w:p w14:paraId="77E2D64C" w14:textId="73E9FCF2" w:rsidR="4DD70176" w:rsidRPr="0069663C" w:rsidRDefault="4DD70176" w:rsidP="4DD70176">
      <w:pPr>
        <w:rPr>
          <w:rFonts w:ascii="Arial" w:hAnsi="Arial" w:cs="Arial"/>
          <w:sz w:val="24"/>
          <w:szCs w:val="24"/>
        </w:rPr>
      </w:pPr>
      <w:r w:rsidRPr="0069663C">
        <w:rPr>
          <w:rFonts w:ascii="Arial" w:hAnsi="Arial" w:cs="Arial"/>
          <w:sz w:val="24"/>
          <w:szCs w:val="24"/>
        </w:rPr>
        <w:t>Cognitive Domain: Knowledge</w:t>
      </w:r>
    </w:p>
    <w:p w14:paraId="7BAD33E4" w14:textId="5AC52F3A" w:rsidR="006E69C1" w:rsidRPr="0069663C" w:rsidRDefault="4DD70176" w:rsidP="4DD70176">
      <w:pPr>
        <w:rPr>
          <w:rFonts w:ascii="Arial" w:hAnsi="Arial" w:cs="Arial"/>
          <w:sz w:val="24"/>
          <w:szCs w:val="24"/>
        </w:rPr>
      </w:pPr>
      <w:r w:rsidRPr="0069663C">
        <w:rPr>
          <w:rFonts w:ascii="Arial" w:hAnsi="Arial" w:cs="Arial"/>
          <w:sz w:val="24"/>
          <w:szCs w:val="24"/>
        </w:rPr>
        <w:t>Answer Location</w:t>
      </w:r>
      <w:r w:rsidRPr="0069663C">
        <w:rPr>
          <w:rFonts w:ascii="Arial" w:eastAsia="Arial" w:hAnsi="Arial" w:cs="Arial"/>
          <w:sz w:val="24"/>
          <w:szCs w:val="24"/>
        </w:rPr>
        <w:t xml:space="preserve">: Functions of Deviant Behavior  </w:t>
      </w:r>
    </w:p>
    <w:p w14:paraId="7FE72E74" w14:textId="3943141B" w:rsidR="3FE73BFC" w:rsidRPr="0069663C" w:rsidRDefault="4DD70176" w:rsidP="4DD70176">
      <w:pPr>
        <w:rPr>
          <w:rFonts w:ascii="Arial" w:hAnsi="Arial" w:cs="Arial"/>
          <w:sz w:val="24"/>
          <w:szCs w:val="24"/>
        </w:rPr>
      </w:pPr>
      <w:r w:rsidRPr="0069663C">
        <w:rPr>
          <w:rFonts w:ascii="Arial" w:hAnsi="Arial" w:cs="Arial"/>
          <w:sz w:val="24"/>
          <w:szCs w:val="24"/>
        </w:rPr>
        <w:t>Difficulty Level: Easy</w:t>
      </w:r>
    </w:p>
    <w:p w14:paraId="6851D938" w14:textId="4D7DB819" w:rsidR="3FE73BFC" w:rsidRPr="0069663C" w:rsidRDefault="3FE73BFC" w:rsidP="3FE73BFC">
      <w:pPr>
        <w:rPr>
          <w:rFonts w:ascii="Arial" w:hAnsi="Arial" w:cs="Arial"/>
          <w:sz w:val="24"/>
          <w:szCs w:val="24"/>
        </w:rPr>
      </w:pPr>
    </w:p>
    <w:p w14:paraId="5890FABE" w14:textId="0F14D909" w:rsidR="00C50030" w:rsidRPr="0069663C" w:rsidRDefault="7AA67E1D" w:rsidP="7AA67E1D">
      <w:pPr>
        <w:rPr>
          <w:rFonts w:ascii="Arial" w:hAnsi="Arial" w:cs="Arial"/>
          <w:sz w:val="24"/>
          <w:szCs w:val="24"/>
        </w:rPr>
      </w:pPr>
      <w:r w:rsidRPr="0069663C">
        <w:rPr>
          <w:rFonts w:ascii="Arial" w:hAnsi="Arial" w:cs="Arial"/>
          <w:sz w:val="24"/>
          <w:szCs w:val="24"/>
        </w:rPr>
        <w:t xml:space="preserve">14. A young adult </w:t>
      </w:r>
      <w:r w:rsidR="0018732F" w:rsidRPr="0069663C">
        <w:rPr>
          <w:rFonts w:ascii="Arial" w:hAnsi="Arial" w:cs="Arial"/>
          <w:sz w:val="24"/>
          <w:szCs w:val="24"/>
        </w:rPr>
        <w:t xml:space="preserve">who </w:t>
      </w:r>
      <w:r w:rsidRPr="0069663C">
        <w:rPr>
          <w:rFonts w:ascii="Arial" w:hAnsi="Arial" w:cs="Arial"/>
          <w:sz w:val="24"/>
          <w:szCs w:val="24"/>
        </w:rPr>
        <w:t>cannot successfully complete classes begins selling drugs to their former classmates. They feel a sense of belonging they lacked before. Which latent function of deviant behavior does this represent?</w:t>
      </w:r>
    </w:p>
    <w:p w14:paraId="4948F443" w14:textId="2DD6D96E" w:rsidR="00C50030" w:rsidRPr="0069663C" w:rsidRDefault="007147A6" w:rsidP="7AA67E1D">
      <w:pPr>
        <w:rPr>
          <w:rFonts w:ascii="Arial" w:hAnsi="Arial" w:cs="Arial"/>
          <w:sz w:val="24"/>
          <w:szCs w:val="24"/>
        </w:rPr>
      </w:pPr>
      <w:r w:rsidRPr="0069663C">
        <w:rPr>
          <w:rFonts w:ascii="Arial" w:hAnsi="Arial" w:cs="Arial"/>
          <w:sz w:val="24"/>
          <w:szCs w:val="24"/>
        </w:rPr>
        <w:t xml:space="preserve">A. </w:t>
      </w:r>
      <w:r w:rsidR="7AA67E1D" w:rsidRPr="0069663C">
        <w:rPr>
          <w:rFonts w:ascii="Arial" w:hAnsi="Arial" w:cs="Arial"/>
          <w:sz w:val="24"/>
          <w:szCs w:val="24"/>
        </w:rPr>
        <w:t>providing a sense of identity</w:t>
      </w:r>
    </w:p>
    <w:p w14:paraId="3C6D650F" w14:textId="26601C6A" w:rsidR="00C50030" w:rsidRPr="0069663C" w:rsidRDefault="007147A6" w:rsidP="7AA67E1D">
      <w:pPr>
        <w:rPr>
          <w:rFonts w:ascii="Arial" w:hAnsi="Arial" w:cs="Arial"/>
          <w:sz w:val="24"/>
          <w:szCs w:val="24"/>
        </w:rPr>
      </w:pPr>
      <w:r w:rsidRPr="0069663C">
        <w:rPr>
          <w:rFonts w:ascii="Arial" w:hAnsi="Arial" w:cs="Arial"/>
          <w:sz w:val="24"/>
          <w:szCs w:val="24"/>
        </w:rPr>
        <w:t xml:space="preserve">B. </w:t>
      </w:r>
      <w:r w:rsidR="7AA67E1D" w:rsidRPr="0069663C">
        <w:rPr>
          <w:rFonts w:ascii="Arial" w:hAnsi="Arial" w:cs="Arial"/>
          <w:sz w:val="24"/>
          <w:szCs w:val="24"/>
        </w:rPr>
        <w:t>encouraging social change</w:t>
      </w:r>
    </w:p>
    <w:p w14:paraId="17C8F5A2" w14:textId="502EE4F9" w:rsidR="00C50030" w:rsidRPr="0069663C" w:rsidRDefault="007147A6" w:rsidP="7AA67E1D">
      <w:pPr>
        <w:rPr>
          <w:rFonts w:ascii="Arial" w:hAnsi="Arial" w:cs="Arial"/>
          <w:sz w:val="24"/>
          <w:szCs w:val="24"/>
        </w:rPr>
      </w:pPr>
      <w:r w:rsidRPr="0069663C">
        <w:rPr>
          <w:rFonts w:ascii="Arial" w:hAnsi="Arial" w:cs="Arial"/>
          <w:sz w:val="24"/>
          <w:szCs w:val="24"/>
        </w:rPr>
        <w:t xml:space="preserve">C. </w:t>
      </w:r>
      <w:r w:rsidR="7AA67E1D" w:rsidRPr="0069663C">
        <w:rPr>
          <w:rFonts w:ascii="Arial" w:hAnsi="Arial" w:cs="Arial"/>
          <w:sz w:val="24"/>
          <w:szCs w:val="24"/>
        </w:rPr>
        <w:t>scapegoating</w:t>
      </w:r>
    </w:p>
    <w:p w14:paraId="7AF89CEF" w14:textId="321315D3" w:rsidR="00C50030" w:rsidRPr="0069663C" w:rsidRDefault="007147A6" w:rsidP="7AA67E1D">
      <w:pPr>
        <w:rPr>
          <w:rFonts w:ascii="Arial" w:hAnsi="Arial" w:cs="Arial"/>
          <w:sz w:val="24"/>
          <w:szCs w:val="24"/>
        </w:rPr>
      </w:pPr>
      <w:r w:rsidRPr="0069663C">
        <w:rPr>
          <w:rFonts w:ascii="Arial" w:hAnsi="Arial" w:cs="Arial"/>
          <w:sz w:val="24"/>
          <w:szCs w:val="24"/>
        </w:rPr>
        <w:t xml:space="preserve">D. </w:t>
      </w:r>
      <w:r w:rsidR="7AA67E1D" w:rsidRPr="0069663C">
        <w:rPr>
          <w:rFonts w:ascii="Arial" w:hAnsi="Arial" w:cs="Arial"/>
          <w:sz w:val="24"/>
          <w:szCs w:val="24"/>
        </w:rPr>
        <w:t>tension release</w:t>
      </w:r>
    </w:p>
    <w:p w14:paraId="5B5B4B29" w14:textId="73476FAE" w:rsidR="00C50030" w:rsidRPr="0069663C" w:rsidRDefault="7AA67E1D" w:rsidP="3FE73BF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4E13CB6C" w14:textId="258E3437" w:rsidR="7AA67E1D" w:rsidRPr="0069663C" w:rsidRDefault="00C608B8" w:rsidP="7AA67E1D">
      <w:pPr>
        <w:rPr>
          <w:rFonts w:ascii="Arial" w:hAnsi="Arial" w:cs="Arial"/>
          <w:sz w:val="24"/>
          <w:szCs w:val="24"/>
        </w:rPr>
      </w:pPr>
      <w:r w:rsidRPr="0069663C">
        <w:rPr>
          <w:rFonts w:ascii="Arial" w:hAnsi="Arial" w:cs="Arial"/>
          <w:sz w:val="24"/>
          <w:szCs w:val="24"/>
        </w:rPr>
        <w:t>Learning Objective: 1.3: Explain how deviant behavior functions in society.</w:t>
      </w:r>
    </w:p>
    <w:p w14:paraId="168F1C7B" w14:textId="7DF8E53A" w:rsidR="7AA67E1D" w:rsidRPr="0069663C" w:rsidRDefault="7AA67E1D" w:rsidP="7AA67E1D">
      <w:pPr>
        <w:rPr>
          <w:rFonts w:ascii="Arial" w:hAnsi="Arial" w:cs="Arial"/>
          <w:sz w:val="24"/>
          <w:szCs w:val="24"/>
        </w:rPr>
      </w:pPr>
      <w:r w:rsidRPr="0069663C">
        <w:rPr>
          <w:rFonts w:ascii="Arial" w:hAnsi="Arial" w:cs="Arial"/>
          <w:sz w:val="24"/>
          <w:szCs w:val="24"/>
        </w:rPr>
        <w:t>Cognitive Domain: Application</w:t>
      </w:r>
    </w:p>
    <w:p w14:paraId="3EAC9AE1" w14:textId="56EEA89C" w:rsidR="006E69C1" w:rsidRPr="0069663C" w:rsidRDefault="7AA67E1D" w:rsidP="7AA67E1D">
      <w:pPr>
        <w:rPr>
          <w:rFonts w:ascii="Arial" w:hAnsi="Arial" w:cs="Arial"/>
          <w:sz w:val="24"/>
          <w:szCs w:val="24"/>
        </w:rPr>
      </w:pPr>
      <w:r w:rsidRPr="0069663C">
        <w:rPr>
          <w:rFonts w:ascii="Arial" w:hAnsi="Arial" w:cs="Arial"/>
          <w:sz w:val="24"/>
          <w:szCs w:val="24"/>
        </w:rPr>
        <w:t>Answer Location</w:t>
      </w:r>
      <w:r w:rsidRPr="0069663C">
        <w:rPr>
          <w:rFonts w:ascii="Arial" w:eastAsia="Arial" w:hAnsi="Arial" w:cs="Arial"/>
          <w:sz w:val="24"/>
          <w:szCs w:val="24"/>
        </w:rPr>
        <w:t xml:space="preserve">: Functions of Deviant Behavior </w:t>
      </w:r>
    </w:p>
    <w:p w14:paraId="08332984" w14:textId="30050732" w:rsidR="7AA67E1D" w:rsidRPr="0069663C" w:rsidRDefault="7AA67E1D" w:rsidP="7AA67E1D">
      <w:pPr>
        <w:rPr>
          <w:rFonts w:ascii="Arial" w:hAnsi="Arial" w:cs="Arial"/>
          <w:sz w:val="24"/>
          <w:szCs w:val="24"/>
        </w:rPr>
      </w:pPr>
      <w:r w:rsidRPr="0069663C">
        <w:rPr>
          <w:rFonts w:ascii="Arial" w:hAnsi="Arial" w:cs="Arial"/>
          <w:sz w:val="24"/>
          <w:szCs w:val="24"/>
        </w:rPr>
        <w:t>Difficulty Level: Medium</w:t>
      </w:r>
    </w:p>
    <w:p w14:paraId="515AE31B" w14:textId="51DF5CBA" w:rsidR="7AA67E1D" w:rsidRPr="0069663C" w:rsidRDefault="7AA67E1D" w:rsidP="7AA67E1D">
      <w:pPr>
        <w:rPr>
          <w:rFonts w:ascii="Arial" w:hAnsi="Arial" w:cs="Arial"/>
          <w:sz w:val="24"/>
          <w:szCs w:val="24"/>
        </w:rPr>
      </w:pPr>
    </w:p>
    <w:p w14:paraId="69515463" w14:textId="29517171" w:rsidR="00C50030" w:rsidRPr="0069663C" w:rsidRDefault="4C383207" w:rsidP="4C383207">
      <w:pPr>
        <w:rPr>
          <w:rFonts w:ascii="Arial" w:hAnsi="Arial" w:cs="Arial"/>
          <w:sz w:val="24"/>
          <w:szCs w:val="24"/>
        </w:rPr>
      </w:pPr>
      <w:r w:rsidRPr="0069663C">
        <w:rPr>
          <w:rFonts w:ascii="Arial" w:hAnsi="Arial" w:cs="Arial"/>
          <w:sz w:val="24"/>
          <w:szCs w:val="24"/>
        </w:rPr>
        <w:t xml:space="preserve">15. An imam organizes a protest march to </w:t>
      </w:r>
      <w:r w:rsidR="00983F22" w:rsidRPr="0069663C">
        <w:rPr>
          <w:rFonts w:ascii="Arial" w:hAnsi="Arial" w:cs="Arial"/>
          <w:sz w:val="24"/>
          <w:szCs w:val="24"/>
        </w:rPr>
        <w:t xml:space="preserve">draw attention to Islamophobia. </w:t>
      </w:r>
      <w:proofErr w:type="spellStart"/>
      <w:r w:rsidRPr="0069663C">
        <w:rPr>
          <w:rFonts w:ascii="Arial" w:hAnsi="Arial" w:cs="Arial"/>
          <w:sz w:val="24"/>
          <w:szCs w:val="24"/>
        </w:rPr>
        <w:t>Counterprotesters</w:t>
      </w:r>
      <w:proofErr w:type="spellEnd"/>
      <w:r w:rsidRPr="0069663C">
        <w:rPr>
          <w:rFonts w:ascii="Arial" w:hAnsi="Arial" w:cs="Arial"/>
          <w:sz w:val="24"/>
          <w:szCs w:val="24"/>
        </w:rPr>
        <w:t xml:space="preserve"> attend, inciting a riot that airs on the news, generating awareness of Islamophobia. What latent function of deviance does this primarily represent?</w:t>
      </w:r>
    </w:p>
    <w:p w14:paraId="76DFC7F5" w14:textId="233B4E2B" w:rsidR="7AA67E1D" w:rsidRPr="0069663C" w:rsidRDefault="007147A6" w:rsidP="7AA67E1D">
      <w:pPr>
        <w:rPr>
          <w:rFonts w:ascii="Arial" w:hAnsi="Arial" w:cs="Arial"/>
          <w:sz w:val="24"/>
          <w:szCs w:val="24"/>
        </w:rPr>
      </w:pPr>
      <w:r w:rsidRPr="0069663C">
        <w:rPr>
          <w:rFonts w:ascii="Arial" w:hAnsi="Arial" w:cs="Arial"/>
          <w:sz w:val="24"/>
          <w:szCs w:val="24"/>
        </w:rPr>
        <w:lastRenderedPageBreak/>
        <w:t>A. p</w:t>
      </w:r>
      <w:r w:rsidR="7AA67E1D" w:rsidRPr="0069663C">
        <w:rPr>
          <w:rFonts w:ascii="Arial" w:hAnsi="Arial" w:cs="Arial"/>
          <w:sz w:val="24"/>
          <w:szCs w:val="24"/>
        </w:rPr>
        <w:t>roviding a sense of identity</w:t>
      </w:r>
    </w:p>
    <w:p w14:paraId="0DAA49DA" w14:textId="70EAAEBD" w:rsidR="7AA67E1D" w:rsidRPr="0069663C" w:rsidRDefault="007147A6" w:rsidP="7AA67E1D">
      <w:pPr>
        <w:rPr>
          <w:rFonts w:ascii="Arial" w:hAnsi="Arial" w:cs="Arial"/>
          <w:sz w:val="24"/>
          <w:szCs w:val="24"/>
        </w:rPr>
      </w:pPr>
      <w:r w:rsidRPr="0069663C">
        <w:rPr>
          <w:rFonts w:ascii="Arial" w:hAnsi="Arial" w:cs="Arial"/>
          <w:sz w:val="24"/>
          <w:szCs w:val="24"/>
        </w:rPr>
        <w:t>B. s</w:t>
      </w:r>
      <w:r w:rsidR="7AA67E1D" w:rsidRPr="0069663C">
        <w:rPr>
          <w:rFonts w:ascii="Arial" w:hAnsi="Arial" w:cs="Arial"/>
          <w:sz w:val="24"/>
          <w:szCs w:val="24"/>
        </w:rPr>
        <w:t>capegoating</w:t>
      </w:r>
    </w:p>
    <w:p w14:paraId="3FD64125" w14:textId="53EAE7F0" w:rsidR="7AA67E1D" w:rsidRPr="0069663C" w:rsidRDefault="007147A6" w:rsidP="7AA67E1D">
      <w:pPr>
        <w:rPr>
          <w:rFonts w:ascii="Arial" w:hAnsi="Arial" w:cs="Arial"/>
          <w:sz w:val="24"/>
          <w:szCs w:val="24"/>
        </w:rPr>
      </w:pPr>
      <w:r w:rsidRPr="0069663C">
        <w:rPr>
          <w:rFonts w:ascii="Arial" w:hAnsi="Arial" w:cs="Arial"/>
          <w:sz w:val="24"/>
          <w:szCs w:val="24"/>
        </w:rPr>
        <w:t>C. w</w:t>
      </w:r>
      <w:r w:rsidR="7AA67E1D" w:rsidRPr="0069663C">
        <w:rPr>
          <w:rFonts w:ascii="Arial" w:hAnsi="Arial" w:cs="Arial"/>
          <w:sz w:val="24"/>
          <w:szCs w:val="24"/>
        </w:rPr>
        <w:t>arning of the need for social change</w:t>
      </w:r>
    </w:p>
    <w:p w14:paraId="45CAA704" w14:textId="62E4348F" w:rsidR="7AA67E1D" w:rsidRPr="0069663C" w:rsidRDefault="007147A6" w:rsidP="7AA67E1D">
      <w:pPr>
        <w:rPr>
          <w:rFonts w:ascii="Arial" w:hAnsi="Arial" w:cs="Arial"/>
          <w:sz w:val="24"/>
          <w:szCs w:val="24"/>
        </w:rPr>
      </w:pPr>
      <w:r w:rsidRPr="0069663C">
        <w:rPr>
          <w:rFonts w:ascii="Arial" w:hAnsi="Arial" w:cs="Arial"/>
          <w:sz w:val="24"/>
          <w:szCs w:val="24"/>
        </w:rPr>
        <w:t>D. g</w:t>
      </w:r>
      <w:r w:rsidR="7AA67E1D" w:rsidRPr="0069663C">
        <w:rPr>
          <w:rFonts w:ascii="Arial" w:hAnsi="Arial" w:cs="Arial"/>
          <w:sz w:val="24"/>
          <w:szCs w:val="24"/>
        </w:rPr>
        <w:t>lobalization of deviance</w:t>
      </w:r>
    </w:p>
    <w:p w14:paraId="0CA0EBBE" w14:textId="0FA0BEFD" w:rsidR="00C50030" w:rsidRPr="0069663C" w:rsidRDefault="7AA67E1D" w:rsidP="7AA67E1D">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C </w:t>
      </w:r>
    </w:p>
    <w:p w14:paraId="1F1EA42E" w14:textId="67C14244" w:rsidR="7AA67E1D" w:rsidRPr="0069663C" w:rsidRDefault="00C608B8" w:rsidP="7AA67E1D">
      <w:pPr>
        <w:rPr>
          <w:rFonts w:ascii="Arial" w:hAnsi="Arial" w:cs="Arial"/>
          <w:sz w:val="24"/>
          <w:szCs w:val="24"/>
        </w:rPr>
      </w:pPr>
      <w:r w:rsidRPr="0069663C">
        <w:rPr>
          <w:rFonts w:ascii="Arial" w:hAnsi="Arial" w:cs="Arial"/>
          <w:sz w:val="24"/>
          <w:szCs w:val="24"/>
        </w:rPr>
        <w:t>Learning Objective: 1.3: Explain how deviant behavior functions in society.</w:t>
      </w:r>
    </w:p>
    <w:p w14:paraId="066A8819" w14:textId="7DF8E53A" w:rsidR="7AA67E1D" w:rsidRPr="0069663C" w:rsidRDefault="7AA67E1D" w:rsidP="7AA67E1D">
      <w:pPr>
        <w:rPr>
          <w:rFonts w:ascii="Arial" w:hAnsi="Arial" w:cs="Arial"/>
          <w:sz w:val="24"/>
          <w:szCs w:val="24"/>
        </w:rPr>
      </w:pPr>
      <w:r w:rsidRPr="0069663C">
        <w:rPr>
          <w:rFonts w:ascii="Arial" w:hAnsi="Arial" w:cs="Arial"/>
          <w:sz w:val="24"/>
          <w:szCs w:val="24"/>
        </w:rPr>
        <w:t>Cognitive Domain: Application</w:t>
      </w:r>
    </w:p>
    <w:p w14:paraId="7EBE7689" w14:textId="420E27AD" w:rsidR="006E69C1" w:rsidRPr="0069663C" w:rsidRDefault="7AA67E1D" w:rsidP="7AA67E1D">
      <w:pPr>
        <w:rPr>
          <w:rFonts w:ascii="Arial" w:hAnsi="Arial" w:cs="Arial"/>
          <w:sz w:val="24"/>
          <w:szCs w:val="24"/>
        </w:rPr>
      </w:pPr>
      <w:r w:rsidRPr="0069663C">
        <w:rPr>
          <w:rFonts w:ascii="Arial" w:hAnsi="Arial" w:cs="Arial"/>
          <w:sz w:val="24"/>
          <w:szCs w:val="24"/>
        </w:rPr>
        <w:t>Answer Location</w:t>
      </w:r>
      <w:r w:rsidRPr="0069663C">
        <w:rPr>
          <w:rFonts w:ascii="Arial" w:eastAsia="Arial" w:hAnsi="Arial" w:cs="Arial"/>
          <w:sz w:val="24"/>
          <w:szCs w:val="24"/>
        </w:rPr>
        <w:t xml:space="preserve">: Functions of Deviant Behavior </w:t>
      </w:r>
    </w:p>
    <w:p w14:paraId="53FAC81E" w14:textId="5C100088" w:rsidR="7AA67E1D" w:rsidRPr="0069663C" w:rsidRDefault="7AA67E1D" w:rsidP="7AA67E1D">
      <w:pPr>
        <w:rPr>
          <w:rFonts w:ascii="Arial" w:hAnsi="Arial" w:cs="Arial"/>
          <w:sz w:val="24"/>
          <w:szCs w:val="24"/>
        </w:rPr>
      </w:pPr>
      <w:r w:rsidRPr="0069663C">
        <w:rPr>
          <w:rFonts w:ascii="Arial" w:hAnsi="Arial" w:cs="Arial"/>
          <w:sz w:val="24"/>
          <w:szCs w:val="24"/>
        </w:rPr>
        <w:t>Difficulty Level: Medium</w:t>
      </w:r>
    </w:p>
    <w:p w14:paraId="62486C05" w14:textId="77777777" w:rsidR="009A0365" w:rsidRPr="0069663C" w:rsidRDefault="009A0365" w:rsidP="00C50030">
      <w:pPr>
        <w:rPr>
          <w:rFonts w:ascii="Arial" w:hAnsi="Arial" w:cs="Arial"/>
          <w:sz w:val="24"/>
          <w:szCs w:val="24"/>
        </w:rPr>
      </w:pPr>
    </w:p>
    <w:p w14:paraId="539EF638" w14:textId="3414E374" w:rsidR="7AA67E1D" w:rsidRPr="0069663C" w:rsidRDefault="7AA67E1D" w:rsidP="7AA67E1D">
      <w:pPr>
        <w:rPr>
          <w:rFonts w:ascii="Arial" w:hAnsi="Arial" w:cs="Arial"/>
          <w:sz w:val="24"/>
          <w:szCs w:val="24"/>
        </w:rPr>
      </w:pPr>
      <w:r w:rsidRPr="0069663C">
        <w:rPr>
          <w:rFonts w:ascii="Arial" w:hAnsi="Arial" w:cs="Arial"/>
          <w:sz w:val="24"/>
          <w:szCs w:val="24"/>
        </w:rPr>
        <w:t xml:space="preserve">16. </w:t>
      </w:r>
      <w:proofErr w:type="spellStart"/>
      <w:r w:rsidRPr="0069663C">
        <w:rPr>
          <w:rFonts w:ascii="Arial" w:hAnsi="Arial" w:cs="Arial"/>
          <w:sz w:val="24"/>
          <w:szCs w:val="24"/>
        </w:rPr>
        <w:t>Lelani</w:t>
      </w:r>
      <w:proofErr w:type="spellEnd"/>
      <w:r w:rsidRPr="0069663C">
        <w:rPr>
          <w:rFonts w:ascii="Arial" w:hAnsi="Arial" w:cs="Arial"/>
          <w:sz w:val="24"/>
          <w:szCs w:val="24"/>
        </w:rPr>
        <w:t xml:space="preserve"> is a deviant. Therefore, she </w:t>
      </w:r>
      <w:r w:rsidR="007147A6" w:rsidRPr="0069663C">
        <w:rPr>
          <w:rFonts w:ascii="Arial" w:hAnsi="Arial" w:cs="Arial"/>
          <w:sz w:val="24"/>
          <w:szCs w:val="24"/>
        </w:rPr>
        <w:t>______</w:t>
      </w:r>
      <w:r w:rsidRPr="0069663C">
        <w:rPr>
          <w:rFonts w:ascii="Arial" w:hAnsi="Arial" w:cs="Arial"/>
          <w:sz w:val="24"/>
          <w:szCs w:val="24"/>
        </w:rPr>
        <w:t>.</w:t>
      </w:r>
    </w:p>
    <w:p w14:paraId="5F7D52F1" w14:textId="2066972F" w:rsidR="00C50030" w:rsidRPr="0069663C" w:rsidRDefault="007147A6" w:rsidP="7AA67E1D">
      <w:pPr>
        <w:rPr>
          <w:rFonts w:ascii="Arial" w:hAnsi="Arial" w:cs="Arial"/>
          <w:sz w:val="24"/>
          <w:szCs w:val="24"/>
        </w:rPr>
      </w:pPr>
      <w:r w:rsidRPr="0069663C">
        <w:rPr>
          <w:rFonts w:ascii="Arial" w:hAnsi="Arial" w:cs="Arial"/>
          <w:sz w:val="24"/>
          <w:szCs w:val="24"/>
        </w:rPr>
        <w:t xml:space="preserve">A. </w:t>
      </w:r>
      <w:r w:rsidR="7AA67E1D" w:rsidRPr="0069663C">
        <w:rPr>
          <w:rFonts w:ascii="Arial" w:hAnsi="Arial" w:cs="Arial"/>
          <w:sz w:val="24"/>
          <w:szCs w:val="24"/>
        </w:rPr>
        <w:t>utilizes both manifest and latent functions of deviance</w:t>
      </w:r>
    </w:p>
    <w:p w14:paraId="45DE84CF" w14:textId="1AC2A8D7" w:rsidR="00C50030" w:rsidRPr="0069663C" w:rsidRDefault="007147A6" w:rsidP="7AA67E1D">
      <w:pPr>
        <w:rPr>
          <w:rFonts w:ascii="Arial" w:hAnsi="Arial" w:cs="Arial"/>
          <w:sz w:val="24"/>
          <w:szCs w:val="24"/>
        </w:rPr>
      </w:pPr>
      <w:r w:rsidRPr="0069663C">
        <w:rPr>
          <w:rFonts w:ascii="Arial" w:hAnsi="Arial" w:cs="Arial"/>
          <w:sz w:val="24"/>
          <w:szCs w:val="24"/>
        </w:rPr>
        <w:t xml:space="preserve">B. </w:t>
      </w:r>
      <w:r w:rsidR="7AA67E1D" w:rsidRPr="0069663C">
        <w:rPr>
          <w:rFonts w:ascii="Arial" w:hAnsi="Arial" w:cs="Arial"/>
          <w:sz w:val="24"/>
          <w:szCs w:val="24"/>
        </w:rPr>
        <w:t>uses techniques of neutralization</w:t>
      </w:r>
    </w:p>
    <w:p w14:paraId="44E5831F" w14:textId="38D3ED83" w:rsidR="00C50030" w:rsidRPr="0069663C" w:rsidRDefault="007147A6" w:rsidP="7AA67E1D">
      <w:pPr>
        <w:rPr>
          <w:rFonts w:ascii="Arial" w:hAnsi="Arial" w:cs="Arial"/>
          <w:sz w:val="24"/>
          <w:szCs w:val="24"/>
        </w:rPr>
      </w:pPr>
      <w:r w:rsidRPr="0069663C">
        <w:rPr>
          <w:rFonts w:ascii="Arial" w:hAnsi="Arial" w:cs="Arial"/>
          <w:sz w:val="24"/>
          <w:szCs w:val="24"/>
        </w:rPr>
        <w:t xml:space="preserve">C. </w:t>
      </w:r>
      <w:r w:rsidR="7AA67E1D" w:rsidRPr="0069663C">
        <w:rPr>
          <w:rFonts w:ascii="Arial" w:hAnsi="Arial" w:cs="Arial"/>
          <w:sz w:val="24"/>
          <w:szCs w:val="24"/>
        </w:rPr>
        <w:t>encourages other people to be deviant</w:t>
      </w:r>
    </w:p>
    <w:p w14:paraId="6AE3554D" w14:textId="354B9747" w:rsidR="7AA67E1D" w:rsidRPr="0069663C" w:rsidRDefault="007147A6" w:rsidP="7AA67E1D">
      <w:pPr>
        <w:rPr>
          <w:rFonts w:ascii="Arial" w:hAnsi="Arial" w:cs="Arial"/>
          <w:sz w:val="24"/>
          <w:szCs w:val="24"/>
        </w:rPr>
      </w:pPr>
      <w:r w:rsidRPr="0069663C">
        <w:rPr>
          <w:rFonts w:ascii="Arial" w:hAnsi="Arial" w:cs="Arial"/>
          <w:sz w:val="24"/>
          <w:szCs w:val="24"/>
        </w:rPr>
        <w:t xml:space="preserve">D. </w:t>
      </w:r>
      <w:r w:rsidR="7AA67E1D" w:rsidRPr="0069663C">
        <w:rPr>
          <w:rFonts w:ascii="Arial" w:hAnsi="Arial" w:cs="Arial"/>
          <w:sz w:val="24"/>
          <w:szCs w:val="24"/>
        </w:rPr>
        <w:t>provides a target for others to vent their rage upon</w:t>
      </w:r>
    </w:p>
    <w:p w14:paraId="03B1623F" w14:textId="64998DA8" w:rsidR="00C50030" w:rsidRPr="0069663C" w:rsidRDefault="7AA67E1D" w:rsidP="3FE73BF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D</w:t>
      </w:r>
    </w:p>
    <w:p w14:paraId="054F9AC2" w14:textId="2FF74CB8" w:rsidR="3FE73BFC" w:rsidRPr="0069663C" w:rsidRDefault="00C608B8" w:rsidP="7AA67E1D">
      <w:pPr>
        <w:rPr>
          <w:rFonts w:ascii="Arial" w:hAnsi="Arial" w:cs="Arial"/>
          <w:sz w:val="24"/>
          <w:szCs w:val="24"/>
        </w:rPr>
      </w:pPr>
      <w:r w:rsidRPr="0069663C">
        <w:rPr>
          <w:rFonts w:ascii="Arial" w:hAnsi="Arial" w:cs="Arial"/>
          <w:sz w:val="24"/>
          <w:szCs w:val="24"/>
        </w:rPr>
        <w:t>Learning Objective: 1.3: Explain how deviant behavior functions in society.</w:t>
      </w:r>
    </w:p>
    <w:p w14:paraId="1A0BF5CD" w14:textId="3BE198A3" w:rsidR="3FE73BFC" w:rsidRPr="0069663C" w:rsidRDefault="7AA67E1D" w:rsidP="7AA67E1D">
      <w:pPr>
        <w:rPr>
          <w:rFonts w:ascii="Arial" w:hAnsi="Arial" w:cs="Arial"/>
          <w:sz w:val="24"/>
          <w:szCs w:val="24"/>
        </w:rPr>
      </w:pPr>
      <w:r w:rsidRPr="0069663C">
        <w:rPr>
          <w:rFonts w:ascii="Arial" w:hAnsi="Arial" w:cs="Arial"/>
          <w:sz w:val="24"/>
          <w:szCs w:val="24"/>
        </w:rPr>
        <w:t>Cognitive Domain: Comprehension</w:t>
      </w:r>
    </w:p>
    <w:p w14:paraId="6BD66CF0" w14:textId="689AF974" w:rsidR="006E69C1" w:rsidRPr="0069663C" w:rsidRDefault="7AA67E1D" w:rsidP="7AA67E1D">
      <w:pPr>
        <w:rPr>
          <w:rFonts w:ascii="Arial" w:hAnsi="Arial" w:cs="Arial"/>
          <w:sz w:val="24"/>
          <w:szCs w:val="24"/>
        </w:rPr>
      </w:pPr>
      <w:r w:rsidRPr="0069663C">
        <w:rPr>
          <w:rFonts w:ascii="Arial" w:hAnsi="Arial" w:cs="Arial"/>
          <w:sz w:val="24"/>
          <w:szCs w:val="24"/>
        </w:rPr>
        <w:t>Answer Location</w:t>
      </w:r>
      <w:r w:rsidRPr="0069663C">
        <w:rPr>
          <w:rFonts w:ascii="Arial" w:eastAsia="Arial" w:hAnsi="Arial" w:cs="Arial"/>
          <w:sz w:val="24"/>
          <w:szCs w:val="24"/>
        </w:rPr>
        <w:t>: Functions of Deviant Behavior</w:t>
      </w:r>
    </w:p>
    <w:p w14:paraId="72830B00" w14:textId="5C100088" w:rsidR="3FE73BFC" w:rsidRPr="0069663C" w:rsidRDefault="7AA67E1D" w:rsidP="7AA67E1D">
      <w:pPr>
        <w:rPr>
          <w:rFonts w:ascii="Arial" w:hAnsi="Arial" w:cs="Arial"/>
          <w:sz w:val="24"/>
          <w:szCs w:val="24"/>
        </w:rPr>
      </w:pPr>
      <w:r w:rsidRPr="0069663C">
        <w:rPr>
          <w:rFonts w:ascii="Arial" w:hAnsi="Arial" w:cs="Arial"/>
          <w:sz w:val="24"/>
          <w:szCs w:val="24"/>
        </w:rPr>
        <w:t>Difficulty Level: Medium</w:t>
      </w:r>
    </w:p>
    <w:p w14:paraId="2FE90AD7" w14:textId="0541091D" w:rsidR="3FE73BFC" w:rsidRPr="0069663C" w:rsidRDefault="7AA67E1D" w:rsidP="7AA67E1D">
      <w:pPr>
        <w:rPr>
          <w:rFonts w:ascii="Arial" w:hAnsi="Arial" w:cs="Arial"/>
          <w:sz w:val="24"/>
          <w:szCs w:val="24"/>
        </w:rPr>
      </w:pPr>
      <w:r w:rsidRPr="0069663C">
        <w:rPr>
          <w:rFonts w:ascii="Arial" w:hAnsi="Arial" w:cs="Arial"/>
          <w:sz w:val="24"/>
          <w:szCs w:val="24"/>
        </w:rPr>
        <w:t xml:space="preserve"> </w:t>
      </w:r>
    </w:p>
    <w:p w14:paraId="327B8CC2" w14:textId="7CC715E6" w:rsidR="0030F60C" w:rsidRPr="0069663C" w:rsidRDefault="0030F60C" w:rsidP="0030F60C">
      <w:pPr>
        <w:rPr>
          <w:rFonts w:ascii="Arial" w:hAnsi="Arial" w:cs="Arial"/>
          <w:sz w:val="24"/>
          <w:szCs w:val="24"/>
        </w:rPr>
      </w:pPr>
      <w:r w:rsidRPr="0069663C">
        <w:rPr>
          <w:rFonts w:ascii="Arial" w:hAnsi="Arial" w:cs="Arial"/>
          <w:sz w:val="24"/>
          <w:szCs w:val="24"/>
        </w:rPr>
        <w:t>17. What is a primary theme of this text?</w:t>
      </w:r>
    </w:p>
    <w:p w14:paraId="3FEF8E46" w14:textId="45471549" w:rsidR="0030F60C" w:rsidRPr="0069663C" w:rsidRDefault="007147A6" w:rsidP="0030F60C">
      <w:pPr>
        <w:rPr>
          <w:rFonts w:ascii="Arial" w:hAnsi="Arial" w:cs="Arial"/>
          <w:sz w:val="24"/>
          <w:szCs w:val="24"/>
        </w:rPr>
      </w:pPr>
      <w:r w:rsidRPr="0069663C">
        <w:rPr>
          <w:rFonts w:ascii="Arial" w:hAnsi="Arial" w:cs="Arial"/>
          <w:sz w:val="24"/>
          <w:szCs w:val="24"/>
        </w:rPr>
        <w:t>A. h</w:t>
      </w:r>
      <w:r w:rsidR="0030F60C" w:rsidRPr="0069663C">
        <w:rPr>
          <w:rFonts w:ascii="Arial" w:hAnsi="Arial" w:cs="Arial"/>
          <w:sz w:val="24"/>
          <w:szCs w:val="24"/>
        </w:rPr>
        <w:t>ow to define and control deviant behavior</w:t>
      </w:r>
    </w:p>
    <w:p w14:paraId="4C160B6E" w14:textId="0544F783" w:rsidR="0030F60C" w:rsidRPr="0069663C" w:rsidRDefault="007147A6" w:rsidP="0030F60C">
      <w:pPr>
        <w:rPr>
          <w:rFonts w:ascii="Arial" w:hAnsi="Arial" w:cs="Arial"/>
          <w:sz w:val="24"/>
          <w:szCs w:val="24"/>
        </w:rPr>
      </w:pPr>
      <w:r w:rsidRPr="0069663C">
        <w:rPr>
          <w:rFonts w:ascii="Arial" w:hAnsi="Arial" w:cs="Arial"/>
          <w:sz w:val="24"/>
          <w:szCs w:val="24"/>
        </w:rPr>
        <w:t>B. t</w:t>
      </w:r>
      <w:r w:rsidR="0030F60C" w:rsidRPr="0069663C">
        <w:rPr>
          <w:rFonts w:ascii="Arial" w:hAnsi="Arial" w:cs="Arial"/>
          <w:sz w:val="24"/>
          <w:szCs w:val="24"/>
        </w:rPr>
        <w:t>he problems deviant behavior causes for a global society</w:t>
      </w:r>
    </w:p>
    <w:p w14:paraId="5CE0EAE8" w14:textId="18017875" w:rsidR="0030F60C" w:rsidRPr="0069663C" w:rsidRDefault="007147A6" w:rsidP="0030F60C">
      <w:pPr>
        <w:rPr>
          <w:rFonts w:ascii="Arial" w:hAnsi="Arial" w:cs="Arial"/>
          <w:sz w:val="24"/>
          <w:szCs w:val="24"/>
        </w:rPr>
      </w:pPr>
      <w:r w:rsidRPr="0069663C">
        <w:rPr>
          <w:rFonts w:ascii="Arial" w:hAnsi="Arial" w:cs="Arial"/>
          <w:sz w:val="24"/>
          <w:szCs w:val="24"/>
        </w:rPr>
        <w:t>C. t</w:t>
      </w:r>
      <w:r w:rsidR="0030F60C" w:rsidRPr="0069663C">
        <w:rPr>
          <w:rFonts w:ascii="Arial" w:hAnsi="Arial" w:cs="Arial"/>
          <w:sz w:val="24"/>
          <w:szCs w:val="24"/>
        </w:rPr>
        <w:t>he emerging nature of deviant behavior in the digital age</w:t>
      </w:r>
    </w:p>
    <w:p w14:paraId="1C9DA362" w14:textId="6784234E" w:rsidR="00C50030" w:rsidRPr="0069663C" w:rsidRDefault="007147A6" w:rsidP="0030F60C">
      <w:pPr>
        <w:rPr>
          <w:rFonts w:ascii="Arial" w:hAnsi="Arial" w:cs="Arial"/>
          <w:sz w:val="24"/>
          <w:szCs w:val="24"/>
        </w:rPr>
      </w:pPr>
      <w:r w:rsidRPr="0069663C">
        <w:rPr>
          <w:rFonts w:ascii="Arial" w:hAnsi="Arial" w:cs="Arial"/>
          <w:sz w:val="24"/>
          <w:szCs w:val="24"/>
        </w:rPr>
        <w:t>D. h</w:t>
      </w:r>
      <w:r w:rsidR="0030F60C" w:rsidRPr="0069663C">
        <w:rPr>
          <w:rFonts w:ascii="Arial" w:hAnsi="Arial" w:cs="Arial"/>
          <w:sz w:val="24"/>
          <w:szCs w:val="24"/>
        </w:rPr>
        <w:t>ow intersecting identities create deviance</w:t>
      </w:r>
    </w:p>
    <w:p w14:paraId="69867270" w14:textId="7F9E3B60" w:rsidR="00C50030" w:rsidRPr="0069663C" w:rsidRDefault="0030F60C" w:rsidP="0030F60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C</w:t>
      </w:r>
    </w:p>
    <w:p w14:paraId="3500B9E2" w14:textId="1F29DD3E" w:rsidR="3FE73BFC" w:rsidRPr="0069663C" w:rsidRDefault="00405148" w:rsidP="4C383207">
      <w:pPr>
        <w:rPr>
          <w:rFonts w:ascii="Arial" w:hAnsi="Arial" w:cs="Arial"/>
          <w:sz w:val="24"/>
          <w:szCs w:val="24"/>
        </w:rPr>
      </w:pPr>
      <w:r w:rsidRPr="0069663C">
        <w:rPr>
          <w:rFonts w:ascii="Arial" w:hAnsi="Arial" w:cs="Arial"/>
          <w:sz w:val="24"/>
          <w:szCs w:val="24"/>
        </w:rPr>
        <w:t>Learning Objective: 1.5: State the theme of the book.</w:t>
      </w:r>
    </w:p>
    <w:p w14:paraId="65E5FC20" w14:textId="7D78CDED" w:rsidR="3FE73BFC" w:rsidRPr="0069663C" w:rsidRDefault="0030F60C" w:rsidP="0030F60C">
      <w:pPr>
        <w:rPr>
          <w:rFonts w:ascii="Arial" w:hAnsi="Arial" w:cs="Arial"/>
          <w:sz w:val="24"/>
          <w:szCs w:val="24"/>
        </w:rPr>
      </w:pPr>
      <w:r w:rsidRPr="0069663C">
        <w:rPr>
          <w:rFonts w:ascii="Arial" w:hAnsi="Arial" w:cs="Arial"/>
          <w:sz w:val="24"/>
          <w:szCs w:val="24"/>
        </w:rPr>
        <w:lastRenderedPageBreak/>
        <w:t>Cognitive Domain: Knowledge</w:t>
      </w:r>
    </w:p>
    <w:p w14:paraId="1C1E271B" w14:textId="24195A1C" w:rsidR="006E69C1" w:rsidRPr="0069663C" w:rsidRDefault="74F216B6" w:rsidP="0030F60C">
      <w:pPr>
        <w:rPr>
          <w:rFonts w:ascii="Arial" w:hAnsi="Arial" w:cs="Arial"/>
          <w:sz w:val="24"/>
          <w:szCs w:val="24"/>
        </w:rPr>
      </w:pPr>
      <w:r w:rsidRPr="0069663C">
        <w:rPr>
          <w:rFonts w:ascii="Arial" w:hAnsi="Arial" w:cs="Arial"/>
          <w:sz w:val="24"/>
          <w:szCs w:val="24"/>
        </w:rPr>
        <w:t>Answer Location: The Theme of This Book</w:t>
      </w:r>
    </w:p>
    <w:p w14:paraId="52B6557E" w14:textId="4810E5A2" w:rsidR="3FE73BFC" w:rsidRPr="0069663C" w:rsidRDefault="74F216B6" w:rsidP="0030F60C">
      <w:pPr>
        <w:rPr>
          <w:rFonts w:ascii="Arial" w:hAnsi="Arial" w:cs="Arial"/>
          <w:sz w:val="24"/>
          <w:szCs w:val="24"/>
        </w:rPr>
      </w:pPr>
      <w:r w:rsidRPr="0069663C">
        <w:rPr>
          <w:rFonts w:ascii="Arial" w:hAnsi="Arial" w:cs="Arial"/>
          <w:sz w:val="24"/>
          <w:szCs w:val="24"/>
        </w:rPr>
        <w:t>Difficulty Level: Easy</w:t>
      </w:r>
    </w:p>
    <w:p w14:paraId="4B99056E" w14:textId="77777777" w:rsidR="009A0365" w:rsidRPr="0069663C" w:rsidRDefault="009A0365" w:rsidP="00C50030">
      <w:pPr>
        <w:rPr>
          <w:rFonts w:ascii="Arial" w:hAnsi="Arial" w:cs="Arial"/>
          <w:sz w:val="24"/>
          <w:szCs w:val="24"/>
        </w:rPr>
      </w:pPr>
    </w:p>
    <w:p w14:paraId="67455040" w14:textId="7822B831" w:rsidR="405C47E8" w:rsidRPr="0069663C" w:rsidRDefault="0030F60C" w:rsidP="0030F60C">
      <w:pPr>
        <w:rPr>
          <w:rFonts w:ascii="Arial" w:hAnsi="Arial" w:cs="Arial"/>
          <w:sz w:val="24"/>
          <w:szCs w:val="24"/>
        </w:rPr>
      </w:pPr>
      <w:r w:rsidRPr="0069663C">
        <w:rPr>
          <w:rFonts w:ascii="Arial" w:hAnsi="Arial" w:cs="Arial"/>
          <w:sz w:val="24"/>
          <w:szCs w:val="24"/>
        </w:rPr>
        <w:t>18. According to the text, what is one major issue with applying classical theories of deviant behavior to deviant behavior in contemporary society?</w:t>
      </w:r>
    </w:p>
    <w:p w14:paraId="57B6685C" w14:textId="283BC5FF" w:rsidR="00C50030" w:rsidRPr="0069663C" w:rsidRDefault="007147A6" w:rsidP="0030F60C">
      <w:pPr>
        <w:rPr>
          <w:rFonts w:ascii="Arial" w:hAnsi="Arial" w:cs="Arial"/>
          <w:sz w:val="24"/>
          <w:szCs w:val="24"/>
        </w:rPr>
      </w:pPr>
      <w:r w:rsidRPr="0069663C">
        <w:rPr>
          <w:rFonts w:ascii="Arial" w:hAnsi="Arial" w:cs="Arial"/>
          <w:sz w:val="24"/>
          <w:szCs w:val="24"/>
        </w:rPr>
        <w:t xml:space="preserve">A. </w:t>
      </w:r>
      <w:r w:rsidR="00A76973" w:rsidRPr="0069663C">
        <w:rPr>
          <w:rFonts w:ascii="Arial" w:hAnsi="Arial" w:cs="Arial"/>
          <w:sz w:val="24"/>
          <w:szCs w:val="24"/>
        </w:rPr>
        <w:t xml:space="preserve">They </w:t>
      </w:r>
      <w:r w:rsidR="0030F60C" w:rsidRPr="0069663C">
        <w:rPr>
          <w:rFonts w:ascii="Arial" w:hAnsi="Arial" w:cs="Arial"/>
          <w:sz w:val="24"/>
          <w:szCs w:val="24"/>
        </w:rPr>
        <w:t>are no longer useful</w:t>
      </w:r>
      <w:r w:rsidR="00A76973" w:rsidRPr="0069663C">
        <w:rPr>
          <w:rFonts w:ascii="Arial" w:hAnsi="Arial" w:cs="Arial"/>
          <w:sz w:val="24"/>
          <w:szCs w:val="24"/>
        </w:rPr>
        <w:t>.</w:t>
      </w:r>
    </w:p>
    <w:p w14:paraId="632B1407" w14:textId="3EBECCCB" w:rsidR="00C50030" w:rsidRPr="0069663C" w:rsidRDefault="007147A6" w:rsidP="0030F60C">
      <w:pPr>
        <w:rPr>
          <w:rFonts w:ascii="Arial" w:hAnsi="Arial" w:cs="Arial"/>
          <w:sz w:val="24"/>
          <w:szCs w:val="24"/>
        </w:rPr>
      </w:pPr>
      <w:r w:rsidRPr="0069663C">
        <w:rPr>
          <w:rFonts w:ascii="Arial" w:hAnsi="Arial" w:cs="Arial"/>
          <w:sz w:val="24"/>
          <w:szCs w:val="24"/>
        </w:rPr>
        <w:t xml:space="preserve">B. </w:t>
      </w:r>
      <w:r w:rsidR="00A76973" w:rsidRPr="0069663C">
        <w:rPr>
          <w:rFonts w:ascii="Arial" w:hAnsi="Arial" w:cs="Arial"/>
          <w:sz w:val="24"/>
          <w:szCs w:val="24"/>
        </w:rPr>
        <w:t xml:space="preserve">They </w:t>
      </w:r>
      <w:r w:rsidR="0030F60C" w:rsidRPr="0069663C">
        <w:rPr>
          <w:rFonts w:ascii="Arial" w:hAnsi="Arial" w:cs="Arial"/>
          <w:sz w:val="24"/>
          <w:szCs w:val="24"/>
        </w:rPr>
        <w:t>were not intended to apply to every culture</w:t>
      </w:r>
      <w:r w:rsidR="00A76973" w:rsidRPr="0069663C">
        <w:rPr>
          <w:rFonts w:ascii="Arial" w:hAnsi="Arial" w:cs="Arial"/>
          <w:sz w:val="24"/>
          <w:szCs w:val="24"/>
        </w:rPr>
        <w:t>.</w:t>
      </w:r>
    </w:p>
    <w:p w14:paraId="65A790E8" w14:textId="38C35526" w:rsidR="00C50030" w:rsidRPr="0069663C" w:rsidRDefault="007147A6" w:rsidP="0030F60C">
      <w:pPr>
        <w:rPr>
          <w:rFonts w:ascii="Arial" w:hAnsi="Arial" w:cs="Arial"/>
          <w:sz w:val="24"/>
          <w:szCs w:val="24"/>
        </w:rPr>
      </w:pPr>
      <w:r w:rsidRPr="0069663C">
        <w:rPr>
          <w:rFonts w:ascii="Arial" w:hAnsi="Arial" w:cs="Arial"/>
          <w:sz w:val="24"/>
          <w:szCs w:val="24"/>
        </w:rPr>
        <w:t xml:space="preserve">C. </w:t>
      </w:r>
      <w:r w:rsidR="00A76973" w:rsidRPr="0069663C">
        <w:rPr>
          <w:rFonts w:ascii="Arial" w:hAnsi="Arial" w:cs="Arial"/>
          <w:sz w:val="24"/>
          <w:szCs w:val="24"/>
        </w:rPr>
        <w:t xml:space="preserve">They </w:t>
      </w:r>
      <w:r w:rsidR="0030F60C" w:rsidRPr="0069663C">
        <w:rPr>
          <w:rFonts w:ascii="Arial" w:hAnsi="Arial" w:cs="Arial"/>
          <w:sz w:val="24"/>
          <w:szCs w:val="24"/>
        </w:rPr>
        <w:t>are sexist, racist, and classist</w:t>
      </w:r>
      <w:r w:rsidR="00A76973" w:rsidRPr="0069663C">
        <w:rPr>
          <w:rFonts w:ascii="Arial" w:hAnsi="Arial" w:cs="Arial"/>
          <w:sz w:val="24"/>
          <w:szCs w:val="24"/>
        </w:rPr>
        <w:t>.</w:t>
      </w:r>
    </w:p>
    <w:p w14:paraId="5F717E72" w14:textId="61893FCC" w:rsidR="0030F60C" w:rsidRPr="0069663C" w:rsidRDefault="007147A6" w:rsidP="0030F60C">
      <w:pPr>
        <w:rPr>
          <w:rFonts w:ascii="Arial" w:hAnsi="Arial" w:cs="Arial"/>
          <w:sz w:val="24"/>
          <w:szCs w:val="24"/>
        </w:rPr>
      </w:pPr>
      <w:r w:rsidRPr="0069663C">
        <w:rPr>
          <w:rFonts w:ascii="Arial" w:hAnsi="Arial" w:cs="Arial"/>
          <w:sz w:val="24"/>
          <w:szCs w:val="24"/>
        </w:rPr>
        <w:t xml:space="preserve">D. </w:t>
      </w:r>
      <w:r w:rsidR="00A76973" w:rsidRPr="0069663C">
        <w:rPr>
          <w:rFonts w:ascii="Arial" w:hAnsi="Arial" w:cs="Arial"/>
          <w:sz w:val="24"/>
          <w:szCs w:val="24"/>
        </w:rPr>
        <w:t xml:space="preserve">They </w:t>
      </w:r>
      <w:r w:rsidR="0030F60C" w:rsidRPr="0069663C">
        <w:rPr>
          <w:rFonts w:ascii="Arial" w:hAnsi="Arial" w:cs="Arial"/>
          <w:sz w:val="24"/>
          <w:szCs w:val="24"/>
        </w:rPr>
        <w:t>assume social interaction is largely carried out in physical space</w:t>
      </w:r>
      <w:r w:rsidR="00A76973" w:rsidRPr="0069663C">
        <w:rPr>
          <w:rFonts w:ascii="Arial" w:hAnsi="Arial" w:cs="Arial"/>
          <w:sz w:val="24"/>
          <w:szCs w:val="24"/>
        </w:rPr>
        <w:t>.</w:t>
      </w:r>
    </w:p>
    <w:p w14:paraId="10740278" w14:textId="2FD71F45" w:rsidR="00C50030" w:rsidRPr="0069663C" w:rsidRDefault="0030F60C" w:rsidP="0030F60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D</w:t>
      </w:r>
    </w:p>
    <w:p w14:paraId="6F544CEC" w14:textId="5D8C1267" w:rsidR="0030F60C" w:rsidRPr="0069663C" w:rsidRDefault="00405148" w:rsidP="4C383207">
      <w:pPr>
        <w:rPr>
          <w:rFonts w:ascii="Arial" w:hAnsi="Arial" w:cs="Arial"/>
          <w:sz w:val="24"/>
          <w:szCs w:val="24"/>
        </w:rPr>
      </w:pPr>
      <w:r w:rsidRPr="0069663C">
        <w:rPr>
          <w:rFonts w:ascii="Arial" w:hAnsi="Arial" w:cs="Arial"/>
          <w:sz w:val="24"/>
          <w:szCs w:val="24"/>
        </w:rPr>
        <w:t>Learning Objective: 1.5: State the theme of the book.</w:t>
      </w:r>
    </w:p>
    <w:p w14:paraId="0D31C5BD" w14:textId="4DEDDFCA" w:rsidR="0030F60C" w:rsidRPr="0069663C" w:rsidRDefault="0030F60C" w:rsidP="0030F60C">
      <w:pPr>
        <w:rPr>
          <w:rFonts w:ascii="Arial" w:hAnsi="Arial" w:cs="Arial"/>
          <w:sz w:val="24"/>
          <w:szCs w:val="24"/>
        </w:rPr>
      </w:pPr>
      <w:r w:rsidRPr="0069663C">
        <w:rPr>
          <w:rFonts w:ascii="Arial" w:hAnsi="Arial" w:cs="Arial"/>
          <w:sz w:val="24"/>
          <w:szCs w:val="24"/>
        </w:rPr>
        <w:t>Cognitive Domain: Analysis</w:t>
      </w:r>
    </w:p>
    <w:p w14:paraId="4BCEEA49" w14:textId="61AAD641" w:rsidR="006E69C1" w:rsidRPr="0069663C" w:rsidRDefault="0030F60C" w:rsidP="0030F60C">
      <w:pPr>
        <w:rPr>
          <w:rFonts w:ascii="Arial" w:hAnsi="Arial" w:cs="Arial"/>
          <w:sz w:val="24"/>
          <w:szCs w:val="24"/>
        </w:rPr>
      </w:pPr>
      <w:r w:rsidRPr="0069663C">
        <w:rPr>
          <w:rFonts w:ascii="Arial" w:hAnsi="Arial" w:cs="Arial"/>
          <w:sz w:val="24"/>
          <w:szCs w:val="24"/>
        </w:rPr>
        <w:t>Answer Location: The Theme of This Book</w:t>
      </w:r>
    </w:p>
    <w:p w14:paraId="2344718F" w14:textId="7784083D" w:rsidR="0030F60C" w:rsidRPr="0069663C" w:rsidRDefault="0030F60C" w:rsidP="0030F60C">
      <w:pPr>
        <w:rPr>
          <w:rFonts w:ascii="Arial" w:hAnsi="Arial" w:cs="Arial"/>
          <w:sz w:val="24"/>
          <w:szCs w:val="24"/>
        </w:rPr>
      </w:pPr>
      <w:r w:rsidRPr="0069663C">
        <w:rPr>
          <w:rFonts w:ascii="Arial" w:hAnsi="Arial" w:cs="Arial"/>
          <w:sz w:val="24"/>
          <w:szCs w:val="24"/>
        </w:rPr>
        <w:t>Difficulty Level: Hard</w:t>
      </w:r>
    </w:p>
    <w:p w14:paraId="1299C43A" w14:textId="77777777" w:rsidR="009A0365" w:rsidRPr="0069663C" w:rsidRDefault="009A0365" w:rsidP="00C50030">
      <w:pPr>
        <w:rPr>
          <w:rFonts w:ascii="Arial" w:hAnsi="Arial" w:cs="Arial"/>
          <w:sz w:val="24"/>
          <w:szCs w:val="24"/>
        </w:rPr>
      </w:pPr>
    </w:p>
    <w:p w14:paraId="1CA45B6F" w14:textId="5DBE95E8" w:rsidR="3FE73BFC" w:rsidRPr="0069663C" w:rsidRDefault="0030F60C" w:rsidP="0030F60C">
      <w:pPr>
        <w:rPr>
          <w:rFonts w:ascii="Arial" w:hAnsi="Arial" w:cs="Arial"/>
          <w:sz w:val="24"/>
          <w:szCs w:val="24"/>
        </w:rPr>
      </w:pPr>
      <w:r w:rsidRPr="0069663C">
        <w:rPr>
          <w:rFonts w:ascii="Arial" w:hAnsi="Arial" w:cs="Arial"/>
          <w:sz w:val="24"/>
          <w:szCs w:val="24"/>
        </w:rPr>
        <w:t>19. According to the text, what impact does the Internet have on deviant behavior?</w:t>
      </w:r>
    </w:p>
    <w:p w14:paraId="21227471" w14:textId="71EA5779" w:rsidR="00C50030" w:rsidRPr="0069663C" w:rsidRDefault="007147A6" w:rsidP="0030F60C">
      <w:pPr>
        <w:rPr>
          <w:rFonts w:ascii="Arial" w:hAnsi="Arial" w:cs="Arial"/>
          <w:sz w:val="24"/>
          <w:szCs w:val="24"/>
        </w:rPr>
      </w:pPr>
      <w:r w:rsidRPr="0069663C">
        <w:rPr>
          <w:rFonts w:ascii="Arial" w:hAnsi="Arial" w:cs="Arial"/>
          <w:sz w:val="24"/>
          <w:szCs w:val="24"/>
        </w:rPr>
        <w:t xml:space="preserve">A. </w:t>
      </w:r>
      <w:proofErr w:type="gramStart"/>
      <w:r w:rsidR="00A76973" w:rsidRPr="0069663C">
        <w:rPr>
          <w:rFonts w:ascii="Arial" w:hAnsi="Arial" w:cs="Arial"/>
          <w:sz w:val="24"/>
          <w:szCs w:val="24"/>
        </w:rPr>
        <w:t>The</w:t>
      </w:r>
      <w:proofErr w:type="gramEnd"/>
      <w:r w:rsidR="00A76973" w:rsidRPr="0069663C">
        <w:rPr>
          <w:rFonts w:ascii="Arial" w:hAnsi="Arial" w:cs="Arial"/>
          <w:sz w:val="24"/>
          <w:szCs w:val="24"/>
        </w:rPr>
        <w:t xml:space="preserve"> </w:t>
      </w:r>
      <w:r w:rsidR="0030F60C" w:rsidRPr="0069663C">
        <w:rPr>
          <w:rFonts w:ascii="Arial" w:hAnsi="Arial" w:cs="Arial"/>
          <w:sz w:val="24"/>
          <w:szCs w:val="24"/>
        </w:rPr>
        <w:t>Internet offers agents of social control better tools to combat deviant behavior.</w:t>
      </w:r>
    </w:p>
    <w:p w14:paraId="665B0AAA" w14:textId="462AB152" w:rsidR="0030F60C" w:rsidRPr="0069663C" w:rsidRDefault="007147A6" w:rsidP="0030F60C">
      <w:pPr>
        <w:rPr>
          <w:rFonts w:ascii="Arial" w:hAnsi="Arial" w:cs="Arial"/>
          <w:sz w:val="24"/>
          <w:szCs w:val="24"/>
        </w:rPr>
      </w:pPr>
      <w:r w:rsidRPr="0069663C">
        <w:rPr>
          <w:rFonts w:ascii="Arial" w:hAnsi="Arial" w:cs="Arial"/>
          <w:sz w:val="24"/>
          <w:szCs w:val="24"/>
        </w:rPr>
        <w:t xml:space="preserve">B. </w:t>
      </w:r>
      <w:proofErr w:type="gramStart"/>
      <w:r w:rsidR="00A76973" w:rsidRPr="0069663C">
        <w:rPr>
          <w:rFonts w:ascii="Arial" w:hAnsi="Arial" w:cs="Arial"/>
          <w:sz w:val="24"/>
          <w:szCs w:val="24"/>
        </w:rPr>
        <w:t>The</w:t>
      </w:r>
      <w:proofErr w:type="gramEnd"/>
      <w:r w:rsidR="00A76973" w:rsidRPr="0069663C">
        <w:rPr>
          <w:rFonts w:ascii="Arial" w:hAnsi="Arial" w:cs="Arial"/>
          <w:sz w:val="24"/>
          <w:szCs w:val="24"/>
        </w:rPr>
        <w:t xml:space="preserve"> </w:t>
      </w:r>
      <w:r w:rsidR="0030F60C" w:rsidRPr="0069663C">
        <w:rPr>
          <w:rFonts w:ascii="Arial" w:hAnsi="Arial" w:cs="Arial"/>
          <w:sz w:val="24"/>
          <w:szCs w:val="24"/>
        </w:rPr>
        <w:t>Internet encourages the development of new forms of deviant behavior.</w:t>
      </w:r>
    </w:p>
    <w:p w14:paraId="0E945799" w14:textId="6EE17412" w:rsidR="00C50030" w:rsidRPr="0069663C" w:rsidRDefault="007147A6" w:rsidP="0030F60C">
      <w:pPr>
        <w:rPr>
          <w:rFonts w:ascii="Arial" w:hAnsi="Arial" w:cs="Arial"/>
          <w:sz w:val="24"/>
          <w:szCs w:val="24"/>
        </w:rPr>
      </w:pPr>
      <w:r w:rsidRPr="0069663C">
        <w:rPr>
          <w:rFonts w:ascii="Arial" w:hAnsi="Arial" w:cs="Arial"/>
          <w:sz w:val="24"/>
          <w:szCs w:val="24"/>
        </w:rPr>
        <w:t xml:space="preserve">C. </w:t>
      </w:r>
      <w:proofErr w:type="gramStart"/>
      <w:r w:rsidR="00A76973" w:rsidRPr="0069663C">
        <w:rPr>
          <w:rFonts w:ascii="Arial" w:hAnsi="Arial" w:cs="Arial"/>
          <w:sz w:val="24"/>
          <w:szCs w:val="24"/>
        </w:rPr>
        <w:t>The</w:t>
      </w:r>
      <w:proofErr w:type="gramEnd"/>
      <w:r w:rsidR="00A76973" w:rsidRPr="0069663C">
        <w:rPr>
          <w:rFonts w:ascii="Arial" w:hAnsi="Arial" w:cs="Arial"/>
          <w:sz w:val="24"/>
          <w:szCs w:val="24"/>
        </w:rPr>
        <w:t xml:space="preserve"> </w:t>
      </w:r>
      <w:r w:rsidR="0030F60C" w:rsidRPr="0069663C">
        <w:rPr>
          <w:rFonts w:ascii="Arial" w:hAnsi="Arial" w:cs="Arial"/>
          <w:sz w:val="24"/>
          <w:szCs w:val="24"/>
        </w:rPr>
        <w:t>Internet creates a record of deviant behavior that cannot be erased.</w:t>
      </w:r>
    </w:p>
    <w:p w14:paraId="167CBA13" w14:textId="5A2EDC36" w:rsidR="00C50030" w:rsidRPr="0069663C" w:rsidRDefault="007147A6" w:rsidP="0030F60C">
      <w:pPr>
        <w:rPr>
          <w:rFonts w:ascii="Arial" w:hAnsi="Arial" w:cs="Arial"/>
          <w:sz w:val="24"/>
          <w:szCs w:val="24"/>
        </w:rPr>
      </w:pPr>
      <w:r w:rsidRPr="0069663C">
        <w:rPr>
          <w:rFonts w:ascii="Arial" w:hAnsi="Arial" w:cs="Arial"/>
          <w:sz w:val="24"/>
          <w:szCs w:val="24"/>
        </w:rPr>
        <w:t xml:space="preserve">D. </w:t>
      </w:r>
      <w:proofErr w:type="gramStart"/>
      <w:r w:rsidR="00A76973" w:rsidRPr="0069663C">
        <w:rPr>
          <w:rFonts w:ascii="Arial" w:hAnsi="Arial" w:cs="Arial"/>
          <w:sz w:val="24"/>
          <w:szCs w:val="24"/>
        </w:rPr>
        <w:t>The</w:t>
      </w:r>
      <w:proofErr w:type="gramEnd"/>
      <w:r w:rsidR="00A76973" w:rsidRPr="0069663C">
        <w:rPr>
          <w:rFonts w:ascii="Arial" w:hAnsi="Arial" w:cs="Arial"/>
          <w:sz w:val="24"/>
          <w:szCs w:val="24"/>
        </w:rPr>
        <w:t xml:space="preserve"> </w:t>
      </w:r>
      <w:r w:rsidR="0030F60C" w:rsidRPr="0069663C">
        <w:rPr>
          <w:rFonts w:ascii="Arial" w:hAnsi="Arial" w:cs="Arial"/>
          <w:sz w:val="24"/>
          <w:szCs w:val="24"/>
        </w:rPr>
        <w:t>Internet eliminates the need for deviant behavior.</w:t>
      </w:r>
    </w:p>
    <w:p w14:paraId="63764E26" w14:textId="2E9C2595" w:rsidR="00C50030" w:rsidRPr="0069663C" w:rsidRDefault="0030F60C" w:rsidP="3FE73BF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0A59EF28" w14:textId="0838BC1E" w:rsidR="0030F60C" w:rsidRPr="0069663C" w:rsidRDefault="00405148" w:rsidP="4C383207">
      <w:pPr>
        <w:rPr>
          <w:rFonts w:ascii="Arial" w:hAnsi="Arial" w:cs="Arial"/>
          <w:sz w:val="24"/>
          <w:szCs w:val="24"/>
        </w:rPr>
      </w:pPr>
      <w:r w:rsidRPr="0069663C">
        <w:rPr>
          <w:rFonts w:ascii="Arial" w:hAnsi="Arial" w:cs="Arial"/>
          <w:sz w:val="24"/>
          <w:szCs w:val="24"/>
        </w:rPr>
        <w:t>Learning Objective: 1.5: State the theme of the book.</w:t>
      </w:r>
    </w:p>
    <w:p w14:paraId="43A929AE" w14:textId="3ECF2BDD" w:rsidR="0030F60C" w:rsidRPr="0069663C" w:rsidRDefault="0030F60C" w:rsidP="0030F60C">
      <w:pPr>
        <w:rPr>
          <w:rFonts w:ascii="Arial" w:hAnsi="Arial" w:cs="Arial"/>
          <w:sz w:val="24"/>
          <w:szCs w:val="24"/>
        </w:rPr>
      </w:pPr>
      <w:r w:rsidRPr="0069663C">
        <w:rPr>
          <w:rFonts w:ascii="Arial" w:hAnsi="Arial" w:cs="Arial"/>
          <w:sz w:val="24"/>
          <w:szCs w:val="24"/>
        </w:rPr>
        <w:t>Cognitive Domain: Comprehension</w:t>
      </w:r>
    </w:p>
    <w:p w14:paraId="5BFEC431" w14:textId="03957BC1" w:rsidR="006E69C1" w:rsidRPr="0069663C" w:rsidRDefault="0030F60C" w:rsidP="0030F60C">
      <w:pPr>
        <w:rPr>
          <w:rFonts w:ascii="Arial" w:hAnsi="Arial" w:cs="Arial"/>
          <w:sz w:val="24"/>
          <w:szCs w:val="24"/>
        </w:rPr>
      </w:pPr>
      <w:r w:rsidRPr="0069663C">
        <w:rPr>
          <w:rFonts w:ascii="Arial" w:hAnsi="Arial" w:cs="Arial"/>
          <w:sz w:val="24"/>
          <w:szCs w:val="24"/>
        </w:rPr>
        <w:t>Answer Location: The Theme of This Book</w:t>
      </w:r>
    </w:p>
    <w:p w14:paraId="182C0561" w14:textId="6A74FDB8" w:rsidR="0030F60C" w:rsidRPr="0069663C" w:rsidRDefault="0030F60C" w:rsidP="0030F60C">
      <w:pPr>
        <w:rPr>
          <w:rFonts w:ascii="Arial" w:hAnsi="Arial" w:cs="Arial"/>
          <w:sz w:val="24"/>
          <w:szCs w:val="24"/>
        </w:rPr>
      </w:pPr>
      <w:r w:rsidRPr="0069663C">
        <w:rPr>
          <w:rFonts w:ascii="Arial" w:hAnsi="Arial" w:cs="Arial"/>
          <w:sz w:val="24"/>
          <w:szCs w:val="24"/>
        </w:rPr>
        <w:t>Difficulty Level: Medium</w:t>
      </w:r>
    </w:p>
    <w:p w14:paraId="4150CF6E" w14:textId="6A255141" w:rsidR="0030F60C" w:rsidRPr="0069663C" w:rsidRDefault="0030F60C" w:rsidP="0030F60C">
      <w:pPr>
        <w:rPr>
          <w:rFonts w:ascii="Arial" w:hAnsi="Arial" w:cs="Arial"/>
          <w:sz w:val="24"/>
          <w:szCs w:val="24"/>
        </w:rPr>
      </w:pPr>
    </w:p>
    <w:p w14:paraId="78778703" w14:textId="18B95F13" w:rsidR="74F216B6" w:rsidRPr="0069663C" w:rsidRDefault="74F216B6" w:rsidP="74F216B6">
      <w:pPr>
        <w:rPr>
          <w:rFonts w:ascii="Arial" w:hAnsi="Arial" w:cs="Arial"/>
          <w:sz w:val="24"/>
          <w:szCs w:val="24"/>
        </w:rPr>
      </w:pPr>
      <w:r w:rsidRPr="0069663C">
        <w:rPr>
          <w:rFonts w:ascii="Arial" w:hAnsi="Arial" w:cs="Arial"/>
          <w:sz w:val="24"/>
          <w:szCs w:val="24"/>
        </w:rPr>
        <w:lastRenderedPageBreak/>
        <w:t xml:space="preserve">20. Social scientists study deviant behavior using </w:t>
      </w:r>
      <w:r w:rsidR="007147A6" w:rsidRPr="0069663C">
        <w:rPr>
          <w:rFonts w:ascii="Arial" w:hAnsi="Arial" w:cs="Arial"/>
          <w:sz w:val="24"/>
          <w:szCs w:val="24"/>
        </w:rPr>
        <w:t>______</w:t>
      </w:r>
      <w:r w:rsidRPr="0069663C">
        <w:rPr>
          <w:rFonts w:ascii="Arial" w:hAnsi="Arial" w:cs="Arial"/>
          <w:sz w:val="24"/>
          <w:szCs w:val="24"/>
        </w:rPr>
        <w:t>, which means that social events are interpreted differently according to the cultural experiences and personal interests of those involved.</w:t>
      </w:r>
    </w:p>
    <w:p w14:paraId="63F4AA65" w14:textId="1A812C14" w:rsidR="00C50030" w:rsidRPr="0069663C" w:rsidRDefault="007147A6" w:rsidP="74F216B6">
      <w:pPr>
        <w:rPr>
          <w:rFonts w:ascii="Arial" w:hAnsi="Arial" w:cs="Arial"/>
          <w:sz w:val="24"/>
          <w:szCs w:val="24"/>
        </w:rPr>
      </w:pPr>
      <w:r w:rsidRPr="0069663C">
        <w:rPr>
          <w:rFonts w:ascii="Arial" w:hAnsi="Arial" w:cs="Arial"/>
          <w:sz w:val="24"/>
          <w:szCs w:val="24"/>
        </w:rPr>
        <w:t xml:space="preserve">A. </w:t>
      </w:r>
      <w:r w:rsidR="74F216B6" w:rsidRPr="0069663C">
        <w:rPr>
          <w:rFonts w:ascii="Arial" w:hAnsi="Arial" w:cs="Arial"/>
          <w:sz w:val="24"/>
          <w:szCs w:val="24"/>
        </w:rPr>
        <w:t xml:space="preserve">social relativity </w:t>
      </w:r>
    </w:p>
    <w:p w14:paraId="11329593" w14:textId="6884BC60" w:rsidR="3FE73BFC" w:rsidRPr="0069663C" w:rsidRDefault="007147A6" w:rsidP="74F216B6">
      <w:pPr>
        <w:rPr>
          <w:rFonts w:ascii="Arial" w:hAnsi="Arial" w:cs="Arial"/>
          <w:sz w:val="24"/>
          <w:szCs w:val="24"/>
        </w:rPr>
      </w:pPr>
      <w:r w:rsidRPr="0069663C">
        <w:rPr>
          <w:rFonts w:ascii="Arial" w:hAnsi="Arial" w:cs="Arial"/>
          <w:sz w:val="24"/>
          <w:szCs w:val="24"/>
        </w:rPr>
        <w:t xml:space="preserve">B. </w:t>
      </w:r>
      <w:r w:rsidR="74F216B6" w:rsidRPr="0069663C">
        <w:rPr>
          <w:rFonts w:ascii="Arial" w:hAnsi="Arial" w:cs="Arial"/>
          <w:sz w:val="24"/>
          <w:szCs w:val="24"/>
        </w:rPr>
        <w:t>processes of globalization</w:t>
      </w:r>
    </w:p>
    <w:p w14:paraId="6651EB82" w14:textId="473BA928" w:rsidR="3FE73BFC" w:rsidRPr="0069663C" w:rsidRDefault="007147A6" w:rsidP="74F216B6">
      <w:pPr>
        <w:rPr>
          <w:rFonts w:ascii="Arial" w:hAnsi="Arial" w:cs="Arial"/>
          <w:sz w:val="24"/>
          <w:szCs w:val="24"/>
        </w:rPr>
      </w:pPr>
      <w:r w:rsidRPr="0069663C">
        <w:rPr>
          <w:rFonts w:ascii="Arial" w:hAnsi="Arial" w:cs="Arial"/>
          <w:sz w:val="24"/>
          <w:szCs w:val="24"/>
        </w:rPr>
        <w:t xml:space="preserve">C. </w:t>
      </w:r>
      <w:r w:rsidR="74F216B6" w:rsidRPr="0069663C">
        <w:rPr>
          <w:rFonts w:ascii="Arial" w:hAnsi="Arial" w:cs="Arial"/>
          <w:sz w:val="24"/>
          <w:szCs w:val="24"/>
        </w:rPr>
        <w:t xml:space="preserve">transnational interpretation </w:t>
      </w:r>
    </w:p>
    <w:p w14:paraId="5349655C" w14:textId="56D54E27" w:rsidR="3FE73BFC" w:rsidRPr="0069663C" w:rsidRDefault="007147A6" w:rsidP="74F216B6">
      <w:pPr>
        <w:rPr>
          <w:rFonts w:ascii="Arial" w:hAnsi="Arial" w:cs="Arial"/>
          <w:sz w:val="24"/>
          <w:szCs w:val="24"/>
        </w:rPr>
      </w:pPr>
      <w:r w:rsidRPr="0069663C">
        <w:rPr>
          <w:rFonts w:ascii="Arial" w:hAnsi="Arial" w:cs="Arial"/>
          <w:sz w:val="24"/>
          <w:szCs w:val="24"/>
        </w:rPr>
        <w:t xml:space="preserve">D. </w:t>
      </w:r>
      <w:r w:rsidR="74F216B6" w:rsidRPr="0069663C">
        <w:rPr>
          <w:rFonts w:ascii="Arial" w:hAnsi="Arial" w:cs="Arial"/>
          <w:sz w:val="24"/>
          <w:szCs w:val="24"/>
        </w:rPr>
        <w:t>dimensions of integration</w:t>
      </w:r>
    </w:p>
    <w:p w14:paraId="0660E4A5" w14:textId="0728CDEB" w:rsidR="00C50030" w:rsidRPr="0069663C" w:rsidRDefault="74F216B6" w:rsidP="3FE73BF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21024515" w14:textId="0C5CD3E1" w:rsidR="74F216B6" w:rsidRPr="0069663C" w:rsidRDefault="00405148" w:rsidP="4C383207">
      <w:pPr>
        <w:rPr>
          <w:rFonts w:ascii="Arial" w:hAnsi="Arial" w:cs="Arial"/>
          <w:sz w:val="24"/>
          <w:szCs w:val="24"/>
        </w:rPr>
      </w:pPr>
      <w:r w:rsidRPr="0069663C">
        <w:rPr>
          <w:rFonts w:ascii="Arial" w:hAnsi="Arial" w:cs="Arial"/>
          <w:sz w:val="24"/>
          <w:szCs w:val="24"/>
        </w:rPr>
        <w:t>Learning Objective: 1.6: Recognize the conceptual framework for the study of deviance that this text uses.</w:t>
      </w:r>
    </w:p>
    <w:p w14:paraId="2A57226D" w14:textId="33B097C6" w:rsidR="74F216B6" w:rsidRPr="0069663C" w:rsidRDefault="74F216B6" w:rsidP="74F216B6">
      <w:pPr>
        <w:rPr>
          <w:rFonts w:ascii="Arial" w:hAnsi="Arial" w:cs="Arial"/>
          <w:sz w:val="24"/>
          <w:szCs w:val="24"/>
        </w:rPr>
      </w:pPr>
      <w:r w:rsidRPr="0069663C">
        <w:rPr>
          <w:rFonts w:ascii="Arial" w:hAnsi="Arial" w:cs="Arial"/>
          <w:sz w:val="24"/>
          <w:szCs w:val="24"/>
        </w:rPr>
        <w:t>Cognitive Domain: Knowledge</w:t>
      </w:r>
    </w:p>
    <w:p w14:paraId="57B96530" w14:textId="603914E9" w:rsidR="006E69C1" w:rsidRPr="0069663C" w:rsidRDefault="74F216B6" w:rsidP="74F216B6">
      <w:pPr>
        <w:rPr>
          <w:rFonts w:ascii="Arial" w:hAnsi="Arial" w:cs="Arial"/>
          <w:sz w:val="24"/>
          <w:szCs w:val="24"/>
        </w:rPr>
      </w:pPr>
      <w:r w:rsidRPr="0069663C">
        <w:rPr>
          <w:rFonts w:ascii="Arial" w:hAnsi="Arial" w:cs="Arial"/>
          <w:sz w:val="24"/>
          <w:szCs w:val="24"/>
        </w:rPr>
        <w:t>Answer Location: A Conceptual Framework for the Study of Deviance</w:t>
      </w:r>
    </w:p>
    <w:p w14:paraId="01F37DE5" w14:textId="47B8DE4E" w:rsidR="74F216B6" w:rsidRPr="0069663C" w:rsidRDefault="74F216B6" w:rsidP="74F216B6">
      <w:pPr>
        <w:rPr>
          <w:rFonts w:ascii="Arial" w:hAnsi="Arial" w:cs="Arial"/>
          <w:sz w:val="24"/>
          <w:szCs w:val="24"/>
        </w:rPr>
      </w:pPr>
      <w:r w:rsidRPr="0069663C">
        <w:rPr>
          <w:rFonts w:ascii="Arial" w:hAnsi="Arial" w:cs="Arial"/>
          <w:sz w:val="24"/>
          <w:szCs w:val="24"/>
        </w:rPr>
        <w:t>Difficulty Level: Easy</w:t>
      </w:r>
    </w:p>
    <w:p w14:paraId="048A702C" w14:textId="2D8D771A" w:rsidR="74F216B6" w:rsidRPr="0069663C" w:rsidRDefault="74F216B6" w:rsidP="74F216B6">
      <w:pPr>
        <w:rPr>
          <w:rFonts w:ascii="Arial" w:hAnsi="Arial" w:cs="Arial"/>
          <w:sz w:val="24"/>
          <w:szCs w:val="24"/>
        </w:rPr>
      </w:pPr>
    </w:p>
    <w:p w14:paraId="257D81AA" w14:textId="4F96D3B3" w:rsidR="00C50030" w:rsidRPr="0069663C" w:rsidRDefault="4C383207" w:rsidP="4C383207">
      <w:pPr>
        <w:rPr>
          <w:rFonts w:ascii="Arial" w:hAnsi="Arial" w:cs="Arial"/>
          <w:sz w:val="24"/>
          <w:szCs w:val="24"/>
        </w:rPr>
      </w:pPr>
      <w:r w:rsidRPr="0069663C">
        <w:rPr>
          <w:rFonts w:ascii="Arial" w:hAnsi="Arial" w:cs="Arial"/>
          <w:sz w:val="24"/>
          <w:szCs w:val="24"/>
        </w:rPr>
        <w:t>21. How is patterned deviance different from idiosyncratic deviance?</w:t>
      </w:r>
    </w:p>
    <w:p w14:paraId="18983FB4" w14:textId="3106591F" w:rsidR="00C50030" w:rsidRPr="0069663C" w:rsidRDefault="007147A6" w:rsidP="4C383207">
      <w:pPr>
        <w:rPr>
          <w:rFonts w:ascii="Arial" w:hAnsi="Arial" w:cs="Arial"/>
          <w:sz w:val="24"/>
          <w:szCs w:val="24"/>
        </w:rPr>
      </w:pPr>
      <w:r w:rsidRPr="0069663C">
        <w:rPr>
          <w:rFonts w:ascii="Arial" w:hAnsi="Arial" w:cs="Arial"/>
          <w:sz w:val="24"/>
          <w:szCs w:val="24"/>
        </w:rPr>
        <w:t xml:space="preserve">A. </w:t>
      </w:r>
      <w:r w:rsidR="00A76973" w:rsidRPr="0069663C">
        <w:rPr>
          <w:rFonts w:ascii="Arial" w:hAnsi="Arial" w:cs="Arial"/>
          <w:sz w:val="24"/>
          <w:szCs w:val="24"/>
        </w:rPr>
        <w:t xml:space="preserve">Patterned </w:t>
      </w:r>
      <w:r w:rsidR="4C383207" w:rsidRPr="0069663C">
        <w:rPr>
          <w:rFonts w:ascii="Arial" w:hAnsi="Arial" w:cs="Arial"/>
          <w:sz w:val="24"/>
          <w:szCs w:val="24"/>
        </w:rPr>
        <w:t>deviance results in a negative outcome, idiosyncratic deviance results in a positive outcome</w:t>
      </w:r>
      <w:r w:rsidR="00A76973" w:rsidRPr="0069663C">
        <w:rPr>
          <w:rFonts w:ascii="Arial" w:hAnsi="Arial" w:cs="Arial"/>
          <w:sz w:val="24"/>
          <w:szCs w:val="24"/>
        </w:rPr>
        <w:t>.</w:t>
      </w:r>
    </w:p>
    <w:p w14:paraId="35BC1FFA" w14:textId="1E3E97E3" w:rsidR="00C50030" w:rsidRPr="0069663C" w:rsidRDefault="007147A6" w:rsidP="4C383207">
      <w:pPr>
        <w:rPr>
          <w:rFonts w:ascii="Arial" w:hAnsi="Arial" w:cs="Arial"/>
          <w:sz w:val="24"/>
          <w:szCs w:val="24"/>
        </w:rPr>
      </w:pPr>
      <w:r w:rsidRPr="0069663C">
        <w:rPr>
          <w:rFonts w:ascii="Arial" w:hAnsi="Arial" w:cs="Arial"/>
          <w:sz w:val="24"/>
          <w:szCs w:val="24"/>
        </w:rPr>
        <w:t xml:space="preserve">B. </w:t>
      </w:r>
      <w:r w:rsidR="00A76973" w:rsidRPr="0069663C">
        <w:rPr>
          <w:rFonts w:ascii="Arial" w:hAnsi="Arial" w:cs="Arial"/>
          <w:sz w:val="24"/>
          <w:szCs w:val="24"/>
        </w:rPr>
        <w:t xml:space="preserve">Patterned </w:t>
      </w:r>
      <w:r w:rsidR="4C383207" w:rsidRPr="0069663C">
        <w:rPr>
          <w:rFonts w:ascii="Arial" w:hAnsi="Arial" w:cs="Arial"/>
          <w:sz w:val="24"/>
          <w:szCs w:val="24"/>
        </w:rPr>
        <w:t>deviance occurs according to a predictable script, idiosyncratic deviance is unique to each individual</w:t>
      </w:r>
      <w:r w:rsidR="00A76973" w:rsidRPr="0069663C">
        <w:rPr>
          <w:rFonts w:ascii="Arial" w:hAnsi="Arial" w:cs="Arial"/>
          <w:sz w:val="24"/>
          <w:szCs w:val="24"/>
        </w:rPr>
        <w:t>.</w:t>
      </w:r>
    </w:p>
    <w:p w14:paraId="57222EF0" w14:textId="09B0852E" w:rsidR="00C50030" w:rsidRPr="0069663C" w:rsidRDefault="007147A6" w:rsidP="4C383207">
      <w:pPr>
        <w:rPr>
          <w:rFonts w:ascii="Arial" w:hAnsi="Arial" w:cs="Arial"/>
          <w:sz w:val="24"/>
          <w:szCs w:val="24"/>
        </w:rPr>
      </w:pPr>
      <w:r w:rsidRPr="0069663C">
        <w:rPr>
          <w:rFonts w:ascii="Arial" w:hAnsi="Arial" w:cs="Arial"/>
          <w:sz w:val="24"/>
          <w:szCs w:val="24"/>
        </w:rPr>
        <w:t xml:space="preserve">C. </w:t>
      </w:r>
      <w:r w:rsidR="00A76973" w:rsidRPr="0069663C">
        <w:rPr>
          <w:rFonts w:ascii="Arial" w:hAnsi="Arial" w:cs="Arial"/>
          <w:sz w:val="24"/>
          <w:szCs w:val="24"/>
        </w:rPr>
        <w:t xml:space="preserve">Idiosyncratic </w:t>
      </w:r>
      <w:r w:rsidR="4C383207" w:rsidRPr="0069663C">
        <w:rPr>
          <w:rFonts w:ascii="Arial" w:hAnsi="Arial" w:cs="Arial"/>
          <w:sz w:val="24"/>
          <w:szCs w:val="24"/>
        </w:rPr>
        <w:t>deviance is a departure from existing forms of deviance, patterned deviance is not</w:t>
      </w:r>
      <w:r w:rsidR="00A76973" w:rsidRPr="0069663C">
        <w:rPr>
          <w:rFonts w:ascii="Arial" w:hAnsi="Arial" w:cs="Arial"/>
          <w:sz w:val="24"/>
          <w:szCs w:val="24"/>
        </w:rPr>
        <w:t>.</w:t>
      </w:r>
    </w:p>
    <w:p w14:paraId="5475694B" w14:textId="53F1F626" w:rsidR="00C50030" w:rsidRPr="0069663C" w:rsidRDefault="007147A6" w:rsidP="4C383207">
      <w:pPr>
        <w:rPr>
          <w:rFonts w:ascii="Arial" w:hAnsi="Arial" w:cs="Arial"/>
          <w:sz w:val="24"/>
          <w:szCs w:val="24"/>
        </w:rPr>
      </w:pPr>
      <w:r w:rsidRPr="0069663C">
        <w:rPr>
          <w:rFonts w:ascii="Arial" w:hAnsi="Arial" w:cs="Arial"/>
          <w:sz w:val="24"/>
          <w:szCs w:val="24"/>
        </w:rPr>
        <w:t xml:space="preserve">D. </w:t>
      </w:r>
      <w:r w:rsidR="00A76973" w:rsidRPr="0069663C">
        <w:rPr>
          <w:rFonts w:ascii="Arial" w:hAnsi="Arial" w:cs="Arial"/>
          <w:sz w:val="24"/>
          <w:szCs w:val="24"/>
        </w:rPr>
        <w:t xml:space="preserve">Idiosyncratic </w:t>
      </w:r>
      <w:r w:rsidR="4C383207" w:rsidRPr="0069663C">
        <w:rPr>
          <w:rFonts w:ascii="Arial" w:hAnsi="Arial" w:cs="Arial"/>
          <w:sz w:val="24"/>
          <w:szCs w:val="24"/>
        </w:rPr>
        <w:t>deviance requires a high level of cognitive ability, patterned deviance does not.</w:t>
      </w:r>
    </w:p>
    <w:p w14:paraId="32B9C127" w14:textId="1370910B" w:rsidR="00C50030"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72ED36DC" w14:textId="047CF1BD" w:rsidR="4C383207"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21BC7161" w14:textId="562628CD" w:rsidR="4C383207" w:rsidRPr="0069663C" w:rsidRDefault="4C383207" w:rsidP="4C383207">
      <w:pPr>
        <w:rPr>
          <w:rFonts w:ascii="Arial" w:hAnsi="Arial" w:cs="Arial"/>
          <w:sz w:val="24"/>
          <w:szCs w:val="24"/>
        </w:rPr>
      </w:pPr>
      <w:r w:rsidRPr="0069663C">
        <w:rPr>
          <w:rFonts w:ascii="Arial" w:hAnsi="Arial" w:cs="Arial"/>
          <w:sz w:val="24"/>
          <w:szCs w:val="24"/>
        </w:rPr>
        <w:t>Cognitive Domain: Analysis</w:t>
      </w:r>
    </w:p>
    <w:p w14:paraId="7E6BD706" w14:textId="4852A2A5" w:rsidR="006E69C1" w:rsidRPr="0069663C" w:rsidRDefault="4C383207" w:rsidP="4C383207">
      <w:pPr>
        <w:rPr>
          <w:rFonts w:ascii="Arial" w:hAnsi="Arial" w:cs="Arial"/>
          <w:sz w:val="24"/>
          <w:szCs w:val="24"/>
        </w:rPr>
      </w:pPr>
      <w:r w:rsidRPr="0069663C">
        <w:rPr>
          <w:rFonts w:ascii="Arial" w:hAnsi="Arial" w:cs="Arial"/>
          <w:sz w:val="24"/>
          <w:szCs w:val="24"/>
        </w:rPr>
        <w:t>Answer Location: Dimensions of Deviance</w:t>
      </w:r>
    </w:p>
    <w:p w14:paraId="51174650" w14:textId="2CD847CB" w:rsidR="4C383207" w:rsidRPr="0069663C" w:rsidRDefault="4C383207" w:rsidP="4C383207">
      <w:pPr>
        <w:rPr>
          <w:rFonts w:ascii="Arial" w:hAnsi="Arial" w:cs="Arial"/>
          <w:sz w:val="24"/>
          <w:szCs w:val="24"/>
        </w:rPr>
      </w:pPr>
      <w:r w:rsidRPr="0069663C">
        <w:rPr>
          <w:rFonts w:ascii="Arial" w:hAnsi="Arial" w:cs="Arial"/>
          <w:sz w:val="24"/>
          <w:szCs w:val="24"/>
        </w:rPr>
        <w:t>Difficulty Level: Hard</w:t>
      </w:r>
    </w:p>
    <w:p w14:paraId="28B3360A" w14:textId="37A9E014" w:rsidR="4C383207" w:rsidRPr="0069663C" w:rsidRDefault="4C383207" w:rsidP="4C383207">
      <w:pPr>
        <w:rPr>
          <w:rFonts w:ascii="Arial" w:hAnsi="Arial" w:cs="Arial"/>
          <w:sz w:val="24"/>
          <w:szCs w:val="24"/>
        </w:rPr>
      </w:pPr>
    </w:p>
    <w:p w14:paraId="7219E1F2" w14:textId="35D25313" w:rsidR="00C50030" w:rsidRPr="0069663C" w:rsidRDefault="4C383207" w:rsidP="4C383207">
      <w:pPr>
        <w:rPr>
          <w:rFonts w:ascii="Arial" w:hAnsi="Arial" w:cs="Arial"/>
          <w:sz w:val="24"/>
          <w:szCs w:val="24"/>
        </w:rPr>
      </w:pPr>
      <w:r w:rsidRPr="0069663C">
        <w:rPr>
          <w:rFonts w:ascii="Arial" w:hAnsi="Arial" w:cs="Arial"/>
          <w:sz w:val="24"/>
          <w:szCs w:val="24"/>
        </w:rPr>
        <w:t>22. How is routine deviance different from innovative deviance?</w:t>
      </w:r>
    </w:p>
    <w:p w14:paraId="1C1B2113" w14:textId="365789B9" w:rsidR="00C50030" w:rsidRPr="0069663C" w:rsidRDefault="007147A6" w:rsidP="4C383207">
      <w:pPr>
        <w:rPr>
          <w:rFonts w:ascii="Arial" w:hAnsi="Arial" w:cs="Arial"/>
          <w:sz w:val="24"/>
          <w:szCs w:val="24"/>
        </w:rPr>
      </w:pPr>
      <w:r w:rsidRPr="0069663C">
        <w:rPr>
          <w:rFonts w:ascii="Arial" w:hAnsi="Arial" w:cs="Arial"/>
          <w:sz w:val="24"/>
          <w:szCs w:val="24"/>
        </w:rPr>
        <w:t xml:space="preserve">A. </w:t>
      </w:r>
      <w:r w:rsidR="00A76973" w:rsidRPr="0069663C">
        <w:rPr>
          <w:rFonts w:ascii="Arial" w:hAnsi="Arial" w:cs="Arial"/>
          <w:sz w:val="24"/>
          <w:szCs w:val="24"/>
        </w:rPr>
        <w:t xml:space="preserve">Innovative </w:t>
      </w:r>
      <w:r w:rsidR="4C383207" w:rsidRPr="0069663C">
        <w:rPr>
          <w:rFonts w:ascii="Arial" w:hAnsi="Arial" w:cs="Arial"/>
          <w:sz w:val="24"/>
          <w:szCs w:val="24"/>
        </w:rPr>
        <w:t>deviance requires higher levels of cognitive ability</w:t>
      </w:r>
      <w:r w:rsidR="00A76973" w:rsidRPr="0069663C">
        <w:rPr>
          <w:rFonts w:ascii="Arial" w:hAnsi="Arial" w:cs="Arial"/>
          <w:sz w:val="24"/>
          <w:szCs w:val="24"/>
        </w:rPr>
        <w:t>.</w:t>
      </w:r>
      <w:r w:rsidR="4C383207" w:rsidRPr="0069663C">
        <w:rPr>
          <w:rFonts w:ascii="Arial" w:hAnsi="Arial" w:cs="Arial"/>
          <w:sz w:val="24"/>
          <w:szCs w:val="24"/>
        </w:rPr>
        <w:t xml:space="preserve"> </w:t>
      </w:r>
    </w:p>
    <w:p w14:paraId="73C03250" w14:textId="7EDFA8A7" w:rsidR="00C50030" w:rsidRPr="0069663C" w:rsidRDefault="007147A6" w:rsidP="4C383207">
      <w:pPr>
        <w:rPr>
          <w:rFonts w:ascii="Arial" w:hAnsi="Arial" w:cs="Arial"/>
          <w:sz w:val="24"/>
          <w:szCs w:val="24"/>
        </w:rPr>
      </w:pPr>
      <w:r w:rsidRPr="0069663C">
        <w:rPr>
          <w:rFonts w:ascii="Arial" w:hAnsi="Arial" w:cs="Arial"/>
          <w:sz w:val="24"/>
          <w:szCs w:val="24"/>
        </w:rPr>
        <w:lastRenderedPageBreak/>
        <w:t xml:space="preserve">B. </w:t>
      </w:r>
      <w:r w:rsidR="00A76973" w:rsidRPr="0069663C">
        <w:rPr>
          <w:rFonts w:ascii="Arial" w:hAnsi="Arial" w:cs="Arial"/>
          <w:sz w:val="24"/>
          <w:szCs w:val="24"/>
        </w:rPr>
        <w:t xml:space="preserve">Routine </w:t>
      </w:r>
      <w:r w:rsidR="4C383207" w:rsidRPr="0069663C">
        <w:rPr>
          <w:rFonts w:ascii="Arial" w:hAnsi="Arial" w:cs="Arial"/>
          <w:sz w:val="24"/>
          <w:szCs w:val="24"/>
        </w:rPr>
        <w:t>deviance has a negative outcome, innovative deviance has a positive outcome</w:t>
      </w:r>
      <w:r w:rsidR="00A76973" w:rsidRPr="0069663C">
        <w:rPr>
          <w:rFonts w:ascii="Arial" w:hAnsi="Arial" w:cs="Arial"/>
          <w:sz w:val="24"/>
          <w:szCs w:val="24"/>
        </w:rPr>
        <w:t>.</w:t>
      </w:r>
    </w:p>
    <w:p w14:paraId="68ECF2E5" w14:textId="2E6636B6" w:rsidR="00C50030" w:rsidRPr="0069663C" w:rsidRDefault="007147A6" w:rsidP="4C383207">
      <w:pPr>
        <w:rPr>
          <w:rFonts w:ascii="Arial" w:hAnsi="Arial" w:cs="Arial"/>
          <w:sz w:val="24"/>
          <w:szCs w:val="24"/>
        </w:rPr>
      </w:pPr>
      <w:r w:rsidRPr="0069663C">
        <w:rPr>
          <w:rFonts w:ascii="Arial" w:hAnsi="Arial" w:cs="Arial"/>
          <w:sz w:val="24"/>
          <w:szCs w:val="24"/>
        </w:rPr>
        <w:t xml:space="preserve">C. </w:t>
      </w:r>
      <w:r w:rsidR="00A76973" w:rsidRPr="0069663C">
        <w:rPr>
          <w:rFonts w:ascii="Arial" w:hAnsi="Arial" w:cs="Arial"/>
          <w:sz w:val="24"/>
          <w:szCs w:val="24"/>
        </w:rPr>
        <w:t xml:space="preserve">Innovative </w:t>
      </w:r>
      <w:r w:rsidR="4C383207" w:rsidRPr="0069663C">
        <w:rPr>
          <w:rFonts w:ascii="Arial" w:hAnsi="Arial" w:cs="Arial"/>
          <w:sz w:val="24"/>
          <w:szCs w:val="24"/>
        </w:rPr>
        <w:t>deviance is more common than routine deviance</w:t>
      </w:r>
      <w:r w:rsidR="00A76973" w:rsidRPr="0069663C">
        <w:rPr>
          <w:rFonts w:ascii="Arial" w:hAnsi="Arial" w:cs="Arial"/>
          <w:sz w:val="24"/>
          <w:szCs w:val="24"/>
        </w:rPr>
        <w:t>.</w:t>
      </w:r>
    </w:p>
    <w:p w14:paraId="6D4F04DE" w14:textId="1BAE0F7B" w:rsidR="00C50030" w:rsidRPr="0069663C" w:rsidRDefault="007147A6" w:rsidP="4C383207">
      <w:pPr>
        <w:rPr>
          <w:rFonts w:ascii="Arial" w:hAnsi="Arial" w:cs="Arial"/>
          <w:sz w:val="24"/>
          <w:szCs w:val="24"/>
        </w:rPr>
      </w:pPr>
      <w:r w:rsidRPr="0069663C">
        <w:rPr>
          <w:rFonts w:ascii="Arial" w:hAnsi="Arial" w:cs="Arial"/>
          <w:sz w:val="24"/>
          <w:szCs w:val="24"/>
        </w:rPr>
        <w:t xml:space="preserve">D. </w:t>
      </w:r>
      <w:r w:rsidR="00A76973" w:rsidRPr="0069663C">
        <w:rPr>
          <w:rFonts w:ascii="Arial" w:hAnsi="Arial" w:cs="Arial"/>
          <w:sz w:val="24"/>
          <w:szCs w:val="24"/>
        </w:rPr>
        <w:t xml:space="preserve">Routine </w:t>
      </w:r>
      <w:r w:rsidR="4C383207" w:rsidRPr="0069663C">
        <w:rPr>
          <w:rFonts w:ascii="Arial" w:hAnsi="Arial" w:cs="Arial"/>
          <w:sz w:val="24"/>
          <w:szCs w:val="24"/>
        </w:rPr>
        <w:t>deviance is committed by groups, innovative deviance is committed by individuals</w:t>
      </w:r>
      <w:r w:rsidR="00A76973" w:rsidRPr="0069663C">
        <w:rPr>
          <w:rFonts w:ascii="Arial" w:hAnsi="Arial" w:cs="Arial"/>
          <w:sz w:val="24"/>
          <w:szCs w:val="24"/>
        </w:rPr>
        <w:t>.</w:t>
      </w:r>
    </w:p>
    <w:p w14:paraId="2815DAC7" w14:textId="5497AA4F" w:rsidR="00C50030" w:rsidRPr="0069663C" w:rsidRDefault="4C383207" w:rsidP="11B16005">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5062C249" w14:textId="7F949B60" w:rsidR="4C383207"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773DBD8E" w14:textId="562628CD" w:rsidR="4C383207" w:rsidRPr="0069663C" w:rsidRDefault="4C383207" w:rsidP="4C383207">
      <w:pPr>
        <w:rPr>
          <w:rFonts w:ascii="Arial" w:hAnsi="Arial" w:cs="Arial"/>
          <w:sz w:val="24"/>
          <w:szCs w:val="24"/>
        </w:rPr>
      </w:pPr>
      <w:r w:rsidRPr="0069663C">
        <w:rPr>
          <w:rFonts w:ascii="Arial" w:hAnsi="Arial" w:cs="Arial"/>
          <w:sz w:val="24"/>
          <w:szCs w:val="24"/>
        </w:rPr>
        <w:t>Cognitive Domain: Analysis</w:t>
      </w:r>
    </w:p>
    <w:p w14:paraId="0A24F34D" w14:textId="0319ACD6" w:rsidR="006E69C1" w:rsidRPr="0069663C" w:rsidRDefault="4C383207" w:rsidP="4C383207">
      <w:pPr>
        <w:rPr>
          <w:rFonts w:ascii="Arial" w:hAnsi="Arial" w:cs="Arial"/>
          <w:sz w:val="24"/>
          <w:szCs w:val="24"/>
        </w:rPr>
      </w:pPr>
      <w:r w:rsidRPr="0069663C">
        <w:rPr>
          <w:rFonts w:ascii="Arial" w:hAnsi="Arial" w:cs="Arial"/>
          <w:sz w:val="24"/>
          <w:szCs w:val="24"/>
        </w:rPr>
        <w:t>Answer Location: Dimensions of Deviance</w:t>
      </w:r>
    </w:p>
    <w:p w14:paraId="4DC22943" w14:textId="2CD847CB" w:rsidR="4C383207" w:rsidRPr="0069663C" w:rsidRDefault="4C383207" w:rsidP="4C383207">
      <w:pPr>
        <w:rPr>
          <w:rFonts w:ascii="Arial" w:hAnsi="Arial" w:cs="Arial"/>
          <w:sz w:val="24"/>
          <w:szCs w:val="24"/>
        </w:rPr>
      </w:pPr>
      <w:r w:rsidRPr="0069663C">
        <w:rPr>
          <w:rFonts w:ascii="Arial" w:hAnsi="Arial" w:cs="Arial"/>
          <w:sz w:val="24"/>
          <w:szCs w:val="24"/>
        </w:rPr>
        <w:t>Difficulty Level: Hard</w:t>
      </w:r>
    </w:p>
    <w:p w14:paraId="0FB78278" w14:textId="77777777" w:rsidR="009A0365" w:rsidRPr="0069663C" w:rsidRDefault="009A0365" w:rsidP="00C50030">
      <w:pPr>
        <w:rPr>
          <w:rFonts w:ascii="Arial" w:hAnsi="Arial" w:cs="Arial"/>
          <w:sz w:val="24"/>
          <w:szCs w:val="24"/>
        </w:rPr>
      </w:pPr>
    </w:p>
    <w:p w14:paraId="3E6AEE14" w14:textId="0B084412" w:rsidR="00C50030" w:rsidRPr="0069663C" w:rsidRDefault="4C383207" w:rsidP="4C383207">
      <w:pPr>
        <w:rPr>
          <w:rFonts w:ascii="Arial" w:hAnsi="Arial" w:cs="Arial"/>
          <w:sz w:val="24"/>
          <w:szCs w:val="24"/>
        </w:rPr>
      </w:pPr>
      <w:r w:rsidRPr="0069663C">
        <w:rPr>
          <w:rFonts w:ascii="Arial" w:hAnsi="Arial" w:cs="Arial"/>
          <w:sz w:val="24"/>
          <w:szCs w:val="24"/>
        </w:rPr>
        <w:t xml:space="preserve">23. Elijah is </w:t>
      </w:r>
      <w:proofErr w:type="gramStart"/>
      <w:r w:rsidRPr="0069663C">
        <w:rPr>
          <w:rFonts w:ascii="Arial" w:hAnsi="Arial" w:cs="Arial"/>
          <w:sz w:val="24"/>
          <w:szCs w:val="24"/>
        </w:rPr>
        <w:t>a</w:t>
      </w:r>
      <w:r w:rsidR="007147A6" w:rsidRPr="0069663C">
        <w:rPr>
          <w:rFonts w:ascii="Arial" w:hAnsi="Arial" w:cs="Arial"/>
          <w:sz w:val="24"/>
          <w:szCs w:val="24"/>
        </w:rPr>
        <w:t>(</w:t>
      </w:r>
      <w:proofErr w:type="gramEnd"/>
      <w:r w:rsidR="007147A6" w:rsidRPr="0069663C">
        <w:rPr>
          <w:rFonts w:ascii="Arial" w:hAnsi="Arial" w:cs="Arial"/>
          <w:sz w:val="24"/>
          <w:szCs w:val="24"/>
        </w:rPr>
        <w:t>n)</w:t>
      </w:r>
      <w:r w:rsidRPr="0069663C">
        <w:rPr>
          <w:rFonts w:ascii="Arial" w:hAnsi="Arial" w:cs="Arial"/>
          <w:sz w:val="24"/>
          <w:szCs w:val="24"/>
        </w:rPr>
        <w:t xml:space="preserve"> </w:t>
      </w:r>
      <w:r w:rsidR="007147A6" w:rsidRPr="0069663C">
        <w:rPr>
          <w:rFonts w:ascii="Arial" w:hAnsi="Arial" w:cs="Arial"/>
          <w:sz w:val="24"/>
          <w:szCs w:val="24"/>
        </w:rPr>
        <w:t>______</w:t>
      </w:r>
      <w:r w:rsidRPr="0069663C">
        <w:rPr>
          <w:rFonts w:ascii="Arial" w:hAnsi="Arial" w:cs="Arial"/>
          <w:sz w:val="24"/>
          <w:szCs w:val="24"/>
        </w:rPr>
        <w:t xml:space="preserve"> deviant, because he persistently engages in compulsive gambling across a wide range of social situations. </w:t>
      </w:r>
    </w:p>
    <w:p w14:paraId="51399D88" w14:textId="57280E1A" w:rsidR="00C50030" w:rsidRPr="0069663C" w:rsidRDefault="007147A6" w:rsidP="4C383207">
      <w:pPr>
        <w:rPr>
          <w:rFonts w:ascii="Arial" w:hAnsi="Arial" w:cs="Arial"/>
          <w:sz w:val="24"/>
          <w:szCs w:val="24"/>
        </w:rPr>
      </w:pPr>
      <w:r w:rsidRPr="0069663C">
        <w:rPr>
          <w:rFonts w:ascii="Arial" w:hAnsi="Arial" w:cs="Arial"/>
          <w:sz w:val="24"/>
          <w:szCs w:val="24"/>
        </w:rPr>
        <w:t xml:space="preserve">A. </w:t>
      </w:r>
      <w:r w:rsidR="4C383207" w:rsidRPr="0069663C">
        <w:rPr>
          <w:rFonts w:ascii="Arial" w:hAnsi="Arial" w:cs="Arial"/>
          <w:sz w:val="24"/>
          <w:szCs w:val="24"/>
        </w:rPr>
        <w:t>idiosyncratic</w:t>
      </w:r>
    </w:p>
    <w:p w14:paraId="4B4E7124" w14:textId="36B1E8AF" w:rsidR="00C50030" w:rsidRPr="0069663C" w:rsidRDefault="007147A6" w:rsidP="4C383207">
      <w:pPr>
        <w:rPr>
          <w:rFonts w:ascii="Arial" w:hAnsi="Arial" w:cs="Arial"/>
          <w:sz w:val="24"/>
          <w:szCs w:val="24"/>
        </w:rPr>
      </w:pPr>
      <w:r w:rsidRPr="0069663C">
        <w:rPr>
          <w:rFonts w:ascii="Arial" w:hAnsi="Arial" w:cs="Arial"/>
          <w:sz w:val="24"/>
          <w:szCs w:val="24"/>
        </w:rPr>
        <w:t xml:space="preserve">B. </w:t>
      </w:r>
      <w:r w:rsidR="4C383207" w:rsidRPr="0069663C">
        <w:rPr>
          <w:rFonts w:ascii="Arial" w:hAnsi="Arial" w:cs="Arial"/>
          <w:sz w:val="24"/>
          <w:szCs w:val="24"/>
        </w:rPr>
        <w:t>innovative</w:t>
      </w:r>
    </w:p>
    <w:p w14:paraId="2F51890C" w14:textId="623845AF" w:rsidR="00C50030" w:rsidRPr="0069663C" w:rsidRDefault="007147A6" w:rsidP="4C383207">
      <w:pPr>
        <w:rPr>
          <w:rFonts w:ascii="Arial" w:hAnsi="Arial" w:cs="Arial"/>
          <w:sz w:val="24"/>
          <w:szCs w:val="24"/>
        </w:rPr>
      </w:pPr>
      <w:r w:rsidRPr="0069663C">
        <w:rPr>
          <w:rFonts w:ascii="Arial" w:hAnsi="Arial" w:cs="Arial"/>
          <w:sz w:val="24"/>
          <w:szCs w:val="24"/>
        </w:rPr>
        <w:t xml:space="preserve">C. </w:t>
      </w:r>
      <w:r w:rsidR="4C383207" w:rsidRPr="0069663C">
        <w:rPr>
          <w:rFonts w:ascii="Arial" w:hAnsi="Arial" w:cs="Arial"/>
          <w:sz w:val="24"/>
          <w:szCs w:val="24"/>
        </w:rPr>
        <w:t>chronic</w:t>
      </w:r>
    </w:p>
    <w:p w14:paraId="026ECCC3" w14:textId="23D628B0" w:rsidR="00C50030" w:rsidRPr="0069663C" w:rsidRDefault="007147A6" w:rsidP="4C383207">
      <w:pPr>
        <w:rPr>
          <w:rFonts w:ascii="Arial" w:hAnsi="Arial" w:cs="Arial"/>
          <w:sz w:val="24"/>
          <w:szCs w:val="24"/>
        </w:rPr>
      </w:pPr>
      <w:r w:rsidRPr="0069663C">
        <w:rPr>
          <w:rFonts w:ascii="Arial" w:hAnsi="Arial" w:cs="Arial"/>
          <w:sz w:val="24"/>
          <w:szCs w:val="24"/>
        </w:rPr>
        <w:t xml:space="preserve">D. </w:t>
      </w:r>
      <w:r w:rsidR="4C383207" w:rsidRPr="0069663C">
        <w:rPr>
          <w:rFonts w:ascii="Arial" w:hAnsi="Arial" w:cs="Arial"/>
          <w:sz w:val="24"/>
          <w:szCs w:val="24"/>
        </w:rPr>
        <w:t>routine</w:t>
      </w:r>
    </w:p>
    <w:p w14:paraId="5711D74F" w14:textId="580E532A" w:rsidR="00C50030"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C</w:t>
      </w:r>
    </w:p>
    <w:p w14:paraId="750C3455" w14:textId="5C9CF9DE" w:rsidR="4C383207"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18CDE04D" w14:textId="70411325" w:rsidR="4C383207" w:rsidRPr="0069663C" w:rsidRDefault="4C383207" w:rsidP="4C383207">
      <w:pPr>
        <w:rPr>
          <w:rFonts w:ascii="Arial" w:hAnsi="Arial" w:cs="Arial"/>
          <w:sz w:val="24"/>
          <w:szCs w:val="24"/>
        </w:rPr>
      </w:pPr>
      <w:r w:rsidRPr="0069663C">
        <w:rPr>
          <w:rFonts w:ascii="Arial" w:hAnsi="Arial" w:cs="Arial"/>
          <w:sz w:val="24"/>
          <w:szCs w:val="24"/>
        </w:rPr>
        <w:t>Cognitive Domain: Application</w:t>
      </w:r>
    </w:p>
    <w:p w14:paraId="469676A9" w14:textId="0D2A9D3B" w:rsidR="006E69C1" w:rsidRPr="0069663C" w:rsidRDefault="4C383207" w:rsidP="4C383207">
      <w:pPr>
        <w:rPr>
          <w:rFonts w:ascii="Arial" w:hAnsi="Arial" w:cs="Arial"/>
          <w:sz w:val="24"/>
          <w:szCs w:val="24"/>
        </w:rPr>
      </w:pPr>
      <w:r w:rsidRPr="0069663C">
        <w:rPr>
          <w:rFonts w:ascii="Arial" w:hAnsi="Arial" w:cs="Arial"/>
          <w:sz w:val="24"/>
          <w:szCs w:val="24"/>
        </w:rPr>
        <w:t>Answer Location: Dimensions of Deviance</w:t>
      </w:r>
    </w:p>
    <w:p w14:paraId="23756F87" w14:textId="447E0159" w:rsidR="4C383207" w:rsidRPr="0069663C" w:rsidRDefault="4C383207" w:rsidP="4C383207">
      <w:pPr>
        <w:rPr>
          <w:rFonts w:ascii="Arial" w:hAnsi="Arial" w:cs="Arial"/>
          <w:sz w:val="24"/>
          <w:szCs w:val="24"/>
        </w:rPr>
      </w:pPr>
      <w:r w:rsidRPr="0069663C">
        <w:rPr>
          <w:rFonts w:ascii="Arial" w:hAnsi="Arial" w:cs="Arial"/>
          <w:sz w:val="24"/>
          <w:szCs w:val="24"/>
        </w:rPr>
        <w:t>Difficulty Level: Medium</w:t>
      </w:r>
    </w:p>
    <w:p w14:paraId="0A002654" w14:textId="6F157F79" w:rsidR="4C383207" w:rsidRPr="0069663C" w:rsidRDefault="4C383207" w:rsidP="4C383207">
      <w:pPr>
        <w:rPr>
          <w:rFonts w:ascii="Arial" w:hAnsi="Arial" w:cs="Arial"/>
          <w:sz w:val="24"/>
          <w:szCs w:val="24"/>
        </w:rPr>
      </w:pPr>
    </w:p>
    <w:p w14:paraId="688DC3CB" w14:textId="4496BF05" w:rsidR="00C50030" w:rsidRPr="0069663C" w:rsidRDefault="4C383207" w:rsidP="4C383207">
      <w:pPr>
        <w:rPr>
          <w:rFonts w:ascii="Arial" w:hAnsi="Arial" w:cs="Arial"/>
          <w:sz w:val="24"/>
          <w:szCs w:val="24"/>
        </w:rPr>
      </w:pPr>
      <w:r w:rsidRPr="0069663C">
        <w:rPr>
          <w:rFonts w:ascii="Arial" w:hAnsi="Arial" w:cs="Arial"/>
          <w:sz w:val="24"/>
          <w:szCs w:val="24"/>
        </w:rPr>
        <w:t>24. According to Durkheim, what is society dependent upon?</w:t>
      </w:r>
    </w:p>
    <w:p w14:paraId="1232D5F7" w14:textId="162A68CF" w:rsidR="00C50030" w:rsidRPr="0069663C" w:rsidRDefault="007147A6" w:rsidP="4C383207">
      <w:pPr>
        <w:rPr>
          <w:rFonts w:ascii="Arial" w:hAnsi="Arial" w:cs="Arial"/>
          <w:sz w:val="24"/>
          <w:szCs w:val="24"/>
        </w:rPr>
      </w:pPr>
      <w:r w:rsidRPr="0069663C">
        <w:rPr>
          <w:rFonts w:ascii="Arial" w:hAnsi="Arial" w:cs="Arial"/>
          <w:sz w:val="24"/>
          <w:szCs w:val="24"/>
        </w:rPr>
        <w:t>A. a</w:t>
      </w:r>
      <w:r w:rsidR="4C383207" w:rsidRPr="0069663C">
        <w:rPr>
          <w:rFonts w:ascii="Arial" w:hAnsi="Arial" w:cs="Arial"/>
          <w:sz w:val="24"/>
          <w:szCs w:val="24"/>
        </w:rPr>
        <w:t>gents of social control</w:t>
      </w:r>
    </w:p>
    <w:p w14:paraId="48176F86" w14:textId="453B60B8" w:rsidR="00C50030" w:rsidRPr="0069663C" w:rsidRDefault="007147A6" w:rsidP="4C383207">
      <w:pPr>
        <w:rPr>
          <w:rFonts w:ascii="Arial" w:hAnsi="Arial" w:cs="Arial"/>
          <w:sz w:val="24"/>
          <w:szCs w:val="24"/>
        </w:rPr>
      </w:pPr>
      <w:r w:rsidRPr="0069663C">
        <w:rPr>
          <w:rFonts w:ascii="Arial" w:hAnsi="Arial" w:cs="Arial"/>
          <w:sz w:val="24"/>
          <w:szCs w:val="24"/>
        </w:rPr>
        <w:t>B. s</w:t>
      </w:r>
      <w:r w:rsidR="4C383207" w:rsidRPr="0069663C">
        <w:rPr>
          <w:rFonts w:ascii="Arial" w:hAnsi="Arial" w:cs="Arial"/>
          <w:sz w:val="24"/>
          <w:szCs w:val="24"/>
        </w:rPr>
        <w:t>trong collective sentiments about appropriate behavior</w:t>
      </w:r>
    </w:p>
    <w:p w14:paraId="561B3D5F" w14:textId="494E7367" w:rsidR="00C50030" w:rsidRPr="0069663C" w:rsidRDefault="007147A6" w:rsidP="4C383207">
      <w:pPr>
        <w:rPr>
          <w:rFonts w:ascii="Arial" w:hAnsi="Arial" w:cs="Arial"/>
          <w:sz w:val="24"/>
          <w:szCs w:val="24"/>
        </w:rPr>
      </w:pPr>
      <w:r w:rsidRPr="0069663C">
        <w:rPr>
          <w:rFonts w:ascii="Arial" w:hAnsi="Arial" w:cs="Arial"/>
          <w:sz w:val="24"/>
          <w:szCs w:val="24"/>
        </w:rPr>
        <w:t>C. s</w:t>
      </w:r>
      <w:r w:rsidR="4C383207" w:rsidRPr="0069663C">
        <w:rPr>
          <w:rFonts w:ascii="Arial" w:hAnsi="Arial" w:cs="Arial"/>
          <w:sz w:val="24"/>
          <w:szCs w:val="24"/>
        </w:rPr>
        <w:t>trict sanctions against deviant behavior</w:t>
      </w:r>
    </w:p>
    <w:p w14:paraId="69FBF824" w14:textId="6E30FFF5" w:rsidR="00C50030" w:rsidRPr="0069663C" w:rsidRDefault="007147A6" w:rsidP="4C383207">
      <w:pPr>
        <w:rPr>
          <w:rFonts w:ascii="Arial" w:hAnsi="Arial" w:cs="Arial"/>
          <w:sz w:val="24"/>
          <w:szCs w:val="24"/>
        </w:rPr>
      </w:pPr>
      <w:r w:rsidRPr="0069663C">
        <w:rPr>
          <w:rFonts w:ascii="Arial" w:hAnsi="Arial" w:cs="Arial"/>
          <w:sz w:val="24"/>
          <w:szCs w:val="24"/>
        </w:rPr>
        <w:t>D. s</w:t>
      </w:r>
      <w:r w:rsidR="4C383207" w:rsidRPr="0069663C">
        <w:rPr>
          <w:rFonts w:ascii="Arial" w:hAnsi="Arial" w:cs="Arial"/>
          <w:sz w:val="24"/>
          <w:szCs w:val="24"/>
        </w:rPr>
        <w:t>ocial institutions that encourage deviance</w:t>
      </w:r>
    </w:p>
    <w:p w14:paraId="13FA2635" w14:textId="0FFD145B" w:rsidR="101CD70E" w:rsidRPr="0069663C" w:rsidRDefault="101CD70E" w:rsidP="101CD70E">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B</w:t>
      </w:r>
    </w:p>
    <w:p w14:paraId="3F47B0F6" w14:textId="4ACAE5E3" w:rsidR="00AE459C" w:rsidRPr="0069663C" w:rsidRDefault="00321223" w:rsidP="4C383207">
      <w:pPr>
        <w:rPr>
          <w:rFonts w:ascii="Arial" w:hAnsi="Arial" w:cs="Arial"/>
          <w:sz w:val="24"/>
          <w:szCs w:val="24"/>
        </w:rPr>
      </w:pPr>
      <w:r w:rsidRPr="0069663C">
        <w:rPr>
          <w:rFonts w:ascii="Arial" w:hAnsi="Arial" w:cs="Arial"/>
          <w:sz w:val="24"/>
          <w:szCs w:val="24"/>
        </w:rPr>
        <w:lastRenderedPageBreak/>
        <w:t>Learning Objective: 1.3: Explain how deviant behavior functions in society.</w:t>
      </w:r>
    </w:p>
    <w:p w14:paraId="4B563295" w14:textId="4E06C483" w:rsidR="00AE459C" w:rsidRPr="0069663C" w:rsidRDefault="4C383207" w:rsidP="4C383207">
      <w:pPr>
        <w:rPr>
          <w:rFonts w:ascii="Arial" w:hAnsi="Arial" w:cs="Arial"/>
          <w:sz w:val="24"/>
          <w:szCs w:val="24"/>
        </w:rPr>
      </w:pPr>
      <w:r w:rsidRPr="0069663C">
        <w:rPr>
          <w:rFonts w:ascii="Arial" w:hAnsi="Arial" w:cs="Arial"/>
          <w:sz w:val="24"/>
          <w:szCs w:val="24"/>
        </w:rPr>
        <w:t>Cognitive Domain: Comprehension</w:t>
      </w:r>
    </w:p>
    <w:p w14:paraId="15531940" w14:textId="64E206AF"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6EDC4DB4" w14:textId="16103F48" w:rsidR="00AE459C" w:rsidRPr="0069663C" w:rsidRDefault="4C383207" w:rsidP="4C383207">
      <w:pPr>
        <w:rPr>
          <w:rFonts w:ascii="Arial" w:hAnsi="Arial" w:cs="Arial"/>
          <w:sz w:val="24"/>
          <w:szCs w:val="24"/>
        </w:rPr>
      </w:pPr>
      <w:r w:rsidRPr="0069663C">
        <w:rPr>
          <w:rFonts w:ascii="Arial" w:hAnsi="Arial" w:cs="Arial"/>
          <w:sz w:val="24"/>
          <w:szCs w:val="24"/>
        </w:rPr>
        <w:t>Difficulty Level: Medium</w:t>
      </w:r>
    </w:p>
    <w:p w14:paraId="14914F59" w14:textId="26707E2A" w:rsidR="00AE459C" w:rsidRPr="0069663C" w:rsidRDefault="4C383207" w:rsidP="11B16005">
      <w:pPr>
        <w:rPr>
          <w:rFonts w:ascii="Arial" w:hAnsi="Arial" w:cs="Arial"/>
          <w:sz w:val="24"/>
          <w:szCs w:val="24"/>
        </w:rPr>
      </w:pPr>
      <w:r w:rsidRPr="0069663C">
        <w:rPr>
          <w:rFonts w:ascii="Arial" w:hAnsi="Arial" w:cs="Arial"/>
          <w:sz w:val="24"/>
          <w:szCs w:val="24"/>
        </w:rPr>
        <w:t xml:space="preserve"> </w:t>
      </w:r>
    </w:p>
    <w:p w14:paraId="17CDA083" w14:textId="47AD47AB" w:rsidR="00C50030" w:rsidRPr="0069663C" w:rsidRDefault="4C383207" w:rsidP="4C383207">
      <w:pPr>
        <w:rPr>
          <w:rFonts w:ascii="Arial" w:hAnsi="Arial" w:cs="Arial"/>
          <w:sz w:val="24"/>
          <w:szCs w:val="24"/>
        </w:rPr>
      </w:pPr>
      <w:r w:rsidRPr="0069663C">
        <w:rPr>
          <w:rFonts w:ascii="Arial" w:hAnsi="Arial" w:cs="Arial"/>
          <w:sz w:val="24"/>
          <w:szCs w:val="24"/>
        </w:rPr>
        <w:t>25. What did Erikson suggest about deviant behavior?</w:t>
      </w:r>
    </w:p>
    <w:p w14:paraId="6E190A5C" w14:textId="582F95B0" w:rsidR="00C50030" w:rsidRPr="0069663C" w:rsidRDefault="007147A6" w:rsidP="4C383207">
      <w:pPr>
        <w:rPr>
          <w:rFonts w:ascii="Arial" w:hAnsi="Arial" w:cs="Arial"/>
          <w:sz w:val="24"/>
          <w:szCs w:val="24"/>
        </w:rPr>
      </w:pPr>
      <w:r w:rsidRPr="0069663C">
        <w:rPr>
          <w:rFonts w:ascii="Arial" w:hAnsi="Arial" w:cs="Arial"/>
          <w:sz w:val="24"/>
          <w:szCs w:val="24"/>
        </w:rPr>
        <w:t xml:space="preserve">A. </w:t>
      </w:r>
      <w:r w:rsidR="00A76973" w:rsidRPr="0069663C">
        <w:rPr>
          <w:rFonts w:ascii="Arial" w:hAnsi="Arial" w:cs="Arial"/>
          <w:sz w:val="24"/>
          <w:szCs w:val="24"/>
        </w:rPr>
        <w:t xml:space="preserve">Deviance </w:t>
      </w:r>
      <w:r w:rsidR="4C383207" w:rsidRPr="0069663C">
        <w:rPr>
          <w:rFonts w:ascii="Arial" w:hAnsi="Arial" w:cs="Arial"/>
          <w:sz w:val="24"/>
          <w:szCs w:val="24"/>
        </w:rPr>
        <w:t>is a property conferred upon behavior by people</w:t>
      </w:r>
      <w:r w:rsidR="00A76973" w:rsidRPr="0069663C">
        <w:rPr>
          <w:rFonts w:ascii="Arial" w:hAnsi="Arial" w:cs="Arial"/>
          <w:sz w:val="24"/>
          <w:szCs w:val="24"/>
        </w:rPr>
        <w:t>.</w:t>
      </w:r>
    </w:p>
    <w:p w14:paraId="4150830D" w14:textId="578A6FF1" w:rsidR="00C50030" w:rsidRPr="0069663C" w:rsidRDefault="007147A6" w:rsidP="4C383207">
      <w:pPr>
        <w:rPr>
          <w:rFonts w:ascii="Arial" w:hAnsi="Arial" w:cs="Arial"/>
          <w:sz w:val="24"/>
          <w:szCs w:val="24"/>
        </w:rPr>
      </w:pPr>
      <w:r w:rsidRPr="0069663C">
        <w:rPr>
          <w:rFonts w:ascii="Arial" w:hAnsi="Arial" w:cs="Arial"/>
          <w:sz w:val="24"/>
          <w:szCs w:val="24"/>
        </w:rPr>
        <w:t xml:space="preserve">B. </w:t>
      </w:r>
      <w:r w:rsidR="00A76973" w:rsidRPr="0069663C">
        <w:rPr>
          <w:rFonts w:ascii="Arial" w:hAnsi="Arial" w:cs="Arial"/>
          <w:sz w:val="24"/>
          <w:szCs w:val="24"/>
        </w:rPr>
        <w:t xml:space="preserve">Deviance </w:t>
      </w:r>
      <w:r w:rsidR="4C383207" w:rsidRPr="0069663C">
        <w:rPr>
          <w:rFonts w:ascii="Arial" w:hAnsi="Arial" w:cs="Arial"/>
          <w:sz w:val="24"/>
          <w:szCs w:val="24"/>
        </w:rPr>
        <w:t>is a property inherent in particular behavior</w:t>
      </w:r>
      <w:r w:rsidR="00A76973" w:rsidRPr="0069663C">
        <w:rPr>
          <w:rFonts w:ascii="Arial" w:hAnsi="Arial" w:cs="Arial"/>
          <w:sz w:val="24"/>
          <w:szCs w:val="24"/>
        </w:rPr>
        <w:t>.</w:t>
      </w:r>
      <w:r w:rsidR="4C383207" w:rsidRPr="0069663C">
        <w:rPr>
          <w:rFonts w:ascii="Arial" w:hAnsi="Arial" w:cs="Arial"/>
          <w:sz w:val="24"/>
          <w:szCs w:val="24"/>
        </w:rPr>
        <w:t xml:space="preserve"> </w:t>
      </w:r>
    </w:p>
    <w:p w14:paraId="4A1AAF19" w14:textId="0389951B" w:rsidR="00C50030" w:rsidRPr="0069663C" w:rsidRDefault="007147A6" w:rsidP="4C383207">
      <w:pPr>
        <w:rPr>
          <w:rFonts w:ascii="Arial" w:hAnsi="Arial" w:cs="Arial"/>
          <w:sz w:val="24"/>
          <w:szCs w:val="24"/>
        </w:rPr>
      </w:pPr>
      <w:r w:rsidRPr="0069663C">
        <w:rPr>
          <w:rFonts w:ascii="Arial" w:hAnsi="Arial" w:cs="Arial"/>
          <w:sz w:val="24"/>
          <w:szCs w:val="24"/>
        </w:rPr>
        <w:t xml:space="preserve">C. </w:t>
      </w:r>
      <w:r w:rsidR="00A76973" w:rsidRPr="0069663C">
        <w:rPr>
          <w:rFonts w:ascii="Arial" w:hAnsi="Arial" w:cs="Arial"/>
          <w:sz w:val="24"/>
          <w:szCs w:val="24"/>
        </w:rPr>
        <w:t xml:space="preserve">All </w:t>
      </w:r>
      <w:r w:rsidR="4C383207" w:rsidRPr="0069663C">
        <w:rPr>
          <w:rFonts w:ascii="Arial" w:hAnsi="Arial" w:cs="Arial"/>
          <w:sz w:val="24"/>
          <w:szCs w:val="24"/>
        </w:rPr>
        <w:t>people, when properly motivated, engage in deviant behavior</w:t>
      </w:r>
      <w:r w:rsidR="00A76973" w:rsidRPr="0069663C">
        <w:rPr>
          <w:rFonts w:ascii="Arial" w:hAnsi="Arial" w:cs="Arial"/>
          <w:sz w:val="24"/>
          <w:szCs w:val="24"/>
        </w:rPr>
        <w:t>.</w:t>
      </w:r>
    </w:p>
    <w:p w14:paraId="1EF86016" w14:textId="6F88B978" w:rsidR="00C50030" w:rsidRPr="0069663C" w:rsidRDefault="007147A6" w:rsidP="4C383207">
      <w:pPr>
        <w:rPr>
          <w:rFonts w:ascii="Arial" w:hAnsi="Arial" w:cs="Arial"/>
          <w:sz w:val="24"/>
          <w:szCs w:val="24"/>
        </w:rPr>
      </w:pPr>
      <w:r w:rsidRPr="0069663C">
        <w:rPr>
          <w:rFonts w:ascii="Arial" w:hAnsi="Arial" w:cs="Arial"/>
          <w:sz w:val="24"/>
          <w:szCs w:val="24"/>
        </w:rPr>
        <w:t xml:space="preserve">D. </w:t>
      </w:r>
      <w:r w:rsidR="00A76973" w:rsidRPr="0069663C">
        <w:rPr>
          <w:rFonts w:ascii="Arial" w:hAnsi="Arial" w:cs="Arial"/>
          <w:sz w:val="24"/>
          <w:szCs w:val="24"/>
        </w:rPr>
        <w:t xml:space="preserve">Deviance </w:t>
      </w:r>
      <w:r w:rsidR="4C383207" w:rsidRPr="0069663C">
        <w:rPr>
          <w:rFonts w:ascii="Arial" w:hAnsi="Arial" w:cs="Arial"/>
          <w:sz w:val="24"/>
          <w:szCs w:val="24"/>
        </w:rPr>
        <w:t>is committed by those that cannot function in a routine world</w:t>
      </w:r>
      <w:r w:rsidR="00A76973" w:rsidRPr="0069663C">
        <w:rPr>
          <w:rFonts w:ascii="Arial" w:hAnsi="Arial" w:cs="Arial"/>
          <w:sz w:val="24"/>
          <w:szCs w:val="24"/>
        </w:rPr>
        <w:t>.</w:t>
      </w:r>
    </w:p>
    <w:p w14:paraId="0B774739" w14:textId="22E452B3" w:rsidR="00C50030"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A</w:t>
      </w:r>
    </w:p>
    <w:p w14:paraId="7522AB86" w14:textId="6B4016DE" w:rsidR="4C383207" w:rsidRPr="0069663C" w:rsidRDefault="00321223" w:rsidP="4C383207">
      <w:pPr>
        <w:rPr>
          <w:rFonts w:ascii="Arial" w:hAnsi="Arial" w:cs="Arial"/>
          <w:sz w:val="24"/>
          <w:szCs w:val="24"/>
        </w:rPr>
      </w:pPr>
      <w:r w:rsidRPr="0069663C">
        <w:rPr>
          <w:rFonts w:ascii="Arial" w:hAnsi="Arial" w:cs="Arial"/>
          <w:sz w:val="24"/>
          <w:szCs w:val="24"/>
        </w:rPr>
        <w:t>Learning Objective: 1.3: Explain how deviant behavior functions in society.</w:t>
      </w:r>
    </w:p>
    <w:p w14:paraId="48A396E7" w14:textId="523A0E64" w:rsidR="4C383207" w:rsidRPr="0069663C" w:rsidRDefault="4C383207" w:rsidP="4C383207">
      <w:pPr>
        <w:rPr>
          <w:rFonts w:ascii="Arial" w:hAnsi="Arial" w:cs="Arial"/>
          <w:sz w:val="24"/>
          <w:szCs w:val="24"/>
        </w:rPr>
      </w:pPr>
      <w:r w:rsidRPr="0069663C">
        <w:rPr>
          <w:rFonts w:ascii="Arial" w:hAnsi="Arial" w:cs="Arial"/>
          <w:sz w:val="24"/>
          <w:szCs w:val="24"/>
        </w:rPr>
        <w:t>Cognitive Domain: Knowledge</w:t>
      </w:r>
    </w:p>
    <w:p w14:paraId="2FFC5649" w14:textId="14BA409B"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07D3784D" w14:textId="167FFF15" w:rsidR="4C383207" w:rsidRPr="0069663C" w:rsidRDefault="4C383207" w:rsidP="4C383207">
      <w:pPr>
        <w:rPr>
          <w:rFonts w:ascii="Arial" w:hAnsi="Arial" w:cs="Arial"/>
          <w:sz w:val="24"/>
          <w:szCs w:val="24"/>
        </w:rPr>
      </w:pPr>
      <w:r w:rsidRPr="0069663C">
        <w:rPr>
          <w:rFonts w:ascii="Arial" w:hAnsi="Arial" w:cs="Arial"/>
          <w:sz w:val="24"/>
          <w:szCs w:val="24"/>
        </w:rPr>
        <w:t>Difficulty Level: Easy</w:t>
      </w:r>
    </w:p>
    <w:p w14:paraId="627C4FEB" w14:textId="5E40E9F5" w:rsidR="4C383207" w:rsidRPr="0069663C" w:rsidRDefault="4C383207" w:rsidP="4C383207">
      <w:pPr>
        <w:rPr>
          <w:rFonts w:ascii="Arial" w:hAnsi="Arial" w:cs="Arial"/>
          <w:sz w:val="24"/>
          <w:szCs w:val="24"/>
        </w:rPr>
      </w:pPr>
    </w:p>
    <w:p w14:paraId="7E870489" w14:textId="484D3AD2" w:rsidR="006E69C1" w:rsidRPr="0069663C" w:rsidRDefault="00607563" w:rsidP="00305D8F">
      <w:pPr>
        <w:pStyle w:val="Heading1"/>
        <w:rPr>
          <w:rFonts w:ascii="Arial" w:hAnsi="Arial"/>
          <w:sz w:val="24"/>
          <w:szCs w:val="24"/>
        </w:rPr>
      </w:pPr>
      <w:r w:rsidRPr="0069663C">
        <w:rPr>
          <w:rFonts w:ascii="Arial" w:hAnsi="Arial"/>
          <w:sz w:val="24"/>
          <w:szCs w:val="24"/>
        </w:rPr>
        <w:t>True/False</w:t>
      </w:r>
      <w:r w:rsidR="00660853" w:rsidRPr="0069663C">
        <w:rPr>
          <w:rFonts w:ascii="Arial" w:hAnsi="Arial"/>
          <w:sz w:val="24"/>
          <w:szCs w:val="24"/>
        </w:rPr>
        <w:t xml:space="preserve"> </w:t>
      </w:r>
    </w:p>
    <w:p w14:paraId="714CFA32" w14:textId="77777777" w:rsidR="009A0365" w:rsidRPr="0069663C" w:rsidRDefault="009A0365" w:rsidP="004627A7">
      <w:pPr>
        <w:pStyle w:val="Heading2"/>
        <w:ind w:left="0" w:firstLine="30"/>
        <w:jc w:val="left"/>
        <w:rPr>
          <w:rFonts w:ascii="Arial" w:hAnsi="Arial"/>
          <w:i w:val="0"/>
          <w:sz w:val="24"/>
          <w:szCs w:val="24"/>
        </w:rPr>
      </w:pPr>
    </w:p>
    <w:p w14:paraId="63788E6D" w14:textId="55D67330" w:rsidR="4D0DB40B" w:rsidRPr="0069663C" w:rsidRDefault="243A634A" w:rsidP="243A634A">
      <w:pPr>
        <w:rPr>
          <w:rFonts w:ascii="Arial" w:hAnsi="Arial" w:cs="Arial"/>
          <w:sz w:val="24"/>
          <w:szCs w:val="24"/>
        </w:rPr>
      </w:pPr>
      <w:r w:rsidRPr="0069663C">
        <w:rPr>
          <w:rFonts w:ascii="Arial" w:hAnsi="Arial" w:cs="Arial"/>
          <w:sz w:val="24"/>
          <w:szCs w:val="24"/>
        </w:rPr>
        <w:t>1. Some forms of behavior are against the law but are not defined as deviant by the majority of the population.</w:t>
      </w:r>
    </w:p>
    <w:p w14:paraId="5ACC110F" w14:textId="4BC03A79" w:rsidR="002B05A6" w:rsidRPr="0069663C" w:rsidRDefault="243A634A" w:rsidP="4D0DB40B">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w:t>
      </w:r>
    </w:p>
    <w:p w14:paraId="05674E22" w14:textId="1F0DDDAB" w:rsidR="243A634A"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3CD4DD2F" w14:textId="44D74730" w:rsidR="243A634A" w:rsidRPr="0069663C" w:rsidRDefault="243A634A" w:rsidP="243A634A">
      <w:pPr>
        <w:rPr>
          <w:rFonts w:ascii="Arial" w:hAnsi="Arial" w:cs="Arial"/>
          <w:sz w:val="24"/>
          <w:szCs w:val="24"/>
        </w:rPr>
      </w:pPr>
      <w:r w:rsidRPr="0069663C">
        <w:rPr>
          <w:rFonts w:ascii="Arial" w:hAnsi="Arial" w:cs="Arial"/>
          <w:sz w:val="24"/>
          <w:szCs w:val="24"/>
        </w:rPr>
        <w:t>Cognitive Domain: Knowledge</w:t>
      </w:r>
    </w:p>
    <w:p w14:paraId="1CC5E9B1" w14:textId="71FDABCE"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1C4E45F3" w14:textId="3F75917C" w:rsidR="243A634A" w:rsidRPr="0069663C" w:rsidRDefault="243A634A" w:rsidP="243A634A">
      <w:pPr>
        <w:rPr>
          <w:rFonts w:ascii="Arial" w:hAnsi="Arial" w:cs="Arial"/>
          <w:sz w:val="24"/>
          <w:szCs w:val="24"/>
        </w:rPr>
      </w:pPr>
      <w:r w:rsidRPr="0069663C">
        <w:rPr>
          <w:rFonts w:ascii="Arial" w:hAnsi="Arial" w:cs="Arial"/>
          <w:sz w:val="24"/>
          <w:szCs w:val="24"/>
        </w:rPr>
        <w:t>Difficulty Level: Easy</w:t>
      </w:r>
    </w:p>
    <w:p w14:paraId="6D98A12B" w14:textId="77777777" w:rsidR="009A0365" w:rsidRPr="0069663C" w:rsidRDefault="009A0365" w:rsidP="00626F4F">
      <w:pPr>
        <w:rPr>
          <w:rFonts w:ascii="Arial" w:hAnsi="Arial" w:cs="Arial"/>
          <w:sz w:val="24"/>
          <w:szCs w:val="24"/>
        </w:rPr>
      </w:pPr>
    </w:p>
    <w:p w14:paraId="7807CB37" w14:textId="128262EC" w:rsidR="243A634A" w:rsidRPr="0069663C" w:rsidRDefault="74F216B6" w:rsidP="74F216B6">
      <w:pPr>
        <w:rPr>
          <w:rFonts w:ascii="Arial" w:hAnsi="Arial" w:cs="Arial"/>
          <w:sz w:val="24"/>
          <w:szCs w:val="24"/>
        </w:rPr>
      </w:pPr>
      <w:r w:rsidRPr="0069663C">
        <w:rPr>
          <w:rFonts w:ascii="Arial" w:hAnsi="Arial" w:cs="Arial"/>
          <w:sz w:val="24"/>
          <w:szCs w:val="24"/>
        </w:rPr>
        <w:t xml:space="preserve">2. </w:t>
      </w:r>
      <w:proofErr w:type="spellStart"/>
      <w:r w:rsidRPr="0069663C">
        <w:rPr>
          <w:rFonts w:ascii="Arial" w:hAnsi="Arial" w:cs="Arial"/>
          <w:sz w:val="24"/>
          <w:szCs w:val="24"/>
        </w:rPr>
        <w:t>Expectational</w:t>
      </w:r>
      <w:proofErr w:type="spellEnd"/>
      <w:r w:rsidRPr="0069663C">
        <w:rPr>
          <w:rFonts w:ascii="Arial" w:hAnsi="Arial" w:cs="Arial"/>
          <w:sz w:val="24"/>
          <w:szCs w:val="24"/>
        </w:rPr>
        <w:t xml:space="preserve"> norms refer to what people actually do when occupying a specific social status.</w:t>
      </w:r>
    </w:p>
    <w:p w14:paraId="2401A6F9" w14:textId="75232657" w:rsidR="00607563" w:rsidRPr="0069663C" w:rsidRDefault="243A634A" w:rsidP="4D0DB40B">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648AA882" w14:textId="2BB4F101" w:rsidR="243A634A" w:rsidRPr="0069663C" w:rsidRDefault="006E69C1" w:rsidP="4C383207">
      <w:pPr>
        <w:rPr>
          <w:rFonts w:ascii="Arial" w:hAnsi="Arial" w:cs="Arial"/>
          <w:sz w:val="24"/>
          <w:szCs w:val="24"/>
        </w:rPr>
      </w:pPr>
      <w:r w:rsidRPr="0069663C">
        <w:rPr>
          <w:rFonts w:ascii="Arial" w:hAnsi="Arial" w:cs="Arial"/>
          <w:sz w:val="24"/>
          <w:szCs w:val="24"/>
        </w:rPr>
        <w:lastRenderedPageBreak/>
        <w:t>Learning Objective: 1.1: Define deviant behavior.</w:t>
      </w:r>
    </w:p>
    <w:p w14:paraId="4C4DBCFC" w14:textId="3596B7A8" w:rsidR="243A634A" w:rsidRPr="0069663C" w:rsidRDefault="243A634A" w:rsidP="243A634A">
      <w:pPr>
        <w:rPr>
          <w:rFonts w:ascii="Arial" w:hAnsi="Arial" w:cs="Arial"/>
          <w:sz w:val="24"/>
          <w:szCs w:val="24"/>
        </w:rPr>
      </w:pPr>
      <w:r w:rsidRPr="0069663C">
        <w:rPr>
          <w:rFonts w:ascii="Arial" w:hAnsi="Arial" w:cs="Arial"/>
          <w:sz w:val="24"/>
          <w:szCs w:val="24"/>
        </w:rPr>
        <w:t>Cognitive Domain: Knowledge</w:t>
      </w:r>
    </w:p>
    <w:p w14:paraId="6FA2F0C2" w14:textId="578E6DE2"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3780FA4E" w14:textId="26A16F9E" w:rsidR="243A634A" w:rsidRPr="0069663C" w:rsidRDefault="243A634A" w:rsidP="243A634A">
      <w:pPr>
        <w:rPr>
          <w:rFonts w:ascii="Arial" w:hAnsi="Arial" w:cs="Arial"/>
          <w:sz w:val="24"/>
          <w:szCs w:val="24"/>
        </w:rPr>
      </w:pPr>
      <w:r w:rsidRPr="0069663C">
        <w:rPr>
          <w:rFonts w:ascii="Arial" w:hAnsi="Arial" w:cs="Arial"/>
          <w:sz w:val="24"/>
          <w:szCs w:val="24"/>
        </w:rPr>
        <w:t>Difficulty Level: Easy</w:t>
      </w:r>
    </w:p>
    <w:p w14:paraId="3DE2EFBA" w14:textId="10751930" w:rsidR="243A634A" w:rsidRPr="0069663C" w:rsidRDefault="243A634A" w:rsidP="243A634A">
      <w:pPr>
        <w:rPr>
          <w:rFonts w:ascii="Arial" w:hAnsi="Arial" w:cs="Arial"/>
          <w:sz w:val="24"/>
          <w:szCs w:val="24"/>
        </w:rPr>
      </w:pPr>
    </w:p>
    <w:p w14:paraId="21C15E4F" w14:textId="3AF23BCC" w:rsidR="243A634A" w:rsidRPr="0069663C" w:rsidRDefault="243A634A" w:rsidP="243A634A">
      <w:pPr>
        <w:rPr>
          <w:rFonts w:ascii="Arial" w:hAnsi="Arial" w:cs="Arial"/>
          <w:sz w:val="24"/>
          <w:szCs w:val="24"/>
        </w:rPr>
      </w:pPr>
      <w:r w:rsidRPr="0069663C">
        <w:rPr>
          <w:rFonts w:ascii="Arial" w:hAnsi="Arial" w:cs="Arial"/>
          <w:sz w:val="24"/>
          <w:szCs w:val="24"/>
        </w:rPr>
        <w:t>3. The situational approach to defining deviance involves defining actions, labeling actions, and responding to the label attached to actions.</w:t>
      </w:r>
    </w:p>
    <w:p w14:paraId="1C0C1B68" w14:textId="769930CF" w:rsidR="405C47E8"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5A0710E5" w14:textId="0E1A4BA0" w:rsidR="243A634A" w:rsidRPr="0069663C" w:rsidRDefault="006E69C1" w:rsidP="4C383207">
      <w:pPr>
        <w:rPr>
          <w:rFonts w:ascii="Arial" w:hAnsi="Arial" w:cs="Arial"/>
          <w:sz w:val="24"/>
          <w:szCs w:val="24"/>
        </w:rPr>
      </w:pPr>
      <w:r w:rsidRPr="0069663C">
        <w:rPr>
          <w:rFonts w:ascii="Arial" w:hAnsi="Arial" w:cs="Arial"/>
          <w:sz w:val="24"/>
          <w:szCs w:val="24"/>
        </w:rPr>
        <w:t>Learning Objective: 1.1: Define deviant behavior.</w:t>
      </w:r>
    </w:p>
    <w:p w14:paraId="42AAB015" w14:textId="3596B7A8" w:rsidR="243A634A" w:rsidRPr="0069663C" w:rsidRDefault="243A634A" w:rsidP="243A634A">
      <w:pPr>
        <w:rPr>
          <w:rFonts w:ascii="Arial" w:hAnsi="Arial" w:cs="Arial"/>
          <w:sz w:val="24"/>
          <w:szCs w:val="24"/>
        </w:rPr>
      </w:pPr>
      <w:r w:rsidRPr="0069663C">
        <w:rPr>
          <w:rFonts w:ascii="Arial" w:hAnsi="Arial" w:cs="Arial"/>
          <w:sz w:val="24"/>
          <w:szCs w:val="24"/>
        </w:rPr>
        <w:t>Cognitive Domain: Knowledge</w:t>
      </w:r>
    </w:p>
    <w:p w14:paraId="58FB2AED" w14:textId="21D3E868"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01FFA61A" w14:textId="26A16F9E" w:rsidR="243A634A" w:rsidRPr="0069663C" w:rsidRDefault="243A634A" w:rsidP="243A634A">
      <w:pPr>
        <w:rPr>
          <w:rFonts w:ascii="Arial" w:hAnsi="Arial" w:cs="Arial"/>
          <w:sz w:val="24"/>
          <w:szCs w:val="24"/>
        </w:rPr>
      </w:pPr>
      <w:r w:rsidRPr="0069663C">
        <w:rPr>
          <w:rFonts w:ascii="Arial" w:hAnsi="Arial" w:cs="Arial"/>
          <w:sz w:val="24"/>
          <w:szCs w:val="24"/>
        </w:rPr>
        <w:t>Difficulty Level: Easy</w:t>
      </w:r>
    </w:p>
    <w:p w14:paraId="68024F51" w14:textId="77777777" w:rsidR="405C47E8" w:rsidRPr="0069663C" w:rsidRDefault="405C47E8" w:rsidP="405C47E8">
      <w:pPr>
        <w:rPr>
          <w:rFonts w:ascii="Arial" w:hAnsi="Arial" w:cs="Arial"/>
          <w:sz w:val="24"/>
          <w:szCs w:val="24"/>
        </w:rPr>
      </w:pPr>
    </w:p>
    <w:p w14:paraId="1E326973" w14:textId="6B067B17" w:rsidR="405C47E8" w:rsidRPr="0069663C" w:rsidRDefault="4DD70176" w:rsidP="4DD70176">
      <w:pPr>
        <w:rPr>
          <w:rFonts w:ascii="Arial" w:hAnsi="Arial" w:cs="Arial"/>
          <w:sz w:val="24"/>
          <w:szCs w:val="24"/>
        </w:rPr>
      </w:pPr>
      <w:r w:rsidRPr="0069663C">
        <w:rPr>
          <w:rFonts w:ascii="Arial" w:hAnsi="Arial" w:cs="Arial"/>
          <w:sz w:val="24"/>
          <w:szCs w:val="24"/>
        </w:rPr>
        <w:t>4. Idiosyncratic forms of deviance are more common than patterned forms of deviance</w:t>
      </w:r>
      <w:r w:rsidR="007C0049" w:rsidRPr="0069663C">
        <w:rPr>
          <w:rFonts w:ascii="Arial" w:hAnsi="Arial" w:cs="Arial"/>
          <w:sz w:val="24"/>
          <w:szCs w:val="24"/>
        </w:rPr>
        <w:t>.</w:t>
      </w:r>
    </w:p>
    <w:p w14:paraId="0D8D7C41" w14:textId="75232657" w:rsidR="405C47E8" w:rsidRPr="0069663C" w:rsidRDefault="405C47E8"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1A3969C6" w14:textId="5987A8DC" w:rsidR="405C47E8" w:rsidRPr="0069663C" w:rsidRDefault="006E69C1" w:rsidP="4C383207">
      <w:pPr>
        <w:rPr>
          <w:rFonts w:ascii="Arial" w:hAnsi="Arial" w:cs="Arial"/>
          <w:sz w:val="24"/>
          <w:szCs w:val="24"/>
        </w:rPr>
      </w:pPr>
      <w:r w:rsidRPr="0069663C">
        <w:rPr>
          <w:rFonts w:ascii="Arial" w:hAnsi="Arial" w:cs="Arial"/>
          <w:sz w:val="24"/>
          <w:szCs w:val="24"/>
        </w:rPr>
        <w:t>Learning Objective: 1.2: Describe the dimensions of deviance.</w:t>
      </w:r>
    </w:p>
    <w:p w14:paraId="2109F5A5" w14:textId="7B1CDF5C" w:rsidR="405C47E8" w:rsidRPr="0069663C" w:rsidRDefault="4DD70176" w:rsidP="4DD70176">
      <w:pPr>
        <w:rPr>
          <w:rFonts w:ascii="Arial" w:hAnsi="Arial" w:cs="Arial"/>
          <w:sz w:val="24"/>
          <w:szCs w:val="24"/>
        </w:rPr>
      </w:pPr>
      <w:r w:rsidRPr="0069663C">
        <w:rPr>
          <w:rFonts w:ascii="Arial" w:hAnsi="Arial" w:cs="Arial"/>
          <w:sz w:val="24"/>
          <w:szCs w:val="24"/>
        </w:rPr>
        <w:t>Cognitive Domain: Comprehension</w:t>
      </w:r>
    </w:p>
    <w:p w14:paraId="36AAA7E1" w14:textId="12659F42" w:rsidR="006E69C1" w:rsidRPr="0069663C" w:rsidRDefault="4DD70176" w:rsidP="4DD70176">
      <w:pPr>
        <w:rPr>
          <w:rFonts w:ascii="Arial" w:hAnsi="Arial" w:cs="Arial"/>
          <w:sz w:val="24"/>
          <w:szCs w:val="24"/>
        </w:rPr>
      </w:pPr>
      <w:r w:rsidRPr="0069663C">
        <w:rPr>
          <w:rFonts w:ascii="Arial" w:hAnsi="Arial" w:cs="Arial"/>
          <w:sz w:val="24"/>
          <w:szCs w:val="24"/>
        </w:rPr>
        <w:t>Answer Location: Dimensions of Deviance</w:t>
      </w:r>
    </w:p>
    <w:p w14:paraId="17EB59EF" w14:textId="5AA906AD" w:rsidR="405C47E8" w:rsidRPr="0069663C" w:rsidRDefault="4DD70176" w:rsidP="4DD70176">
      <w:pPr>
        <w:rPr>
          <w:rFonts w:ascii="Arial" w:hAnsi="Arial" w:cs="Arial"/>
          <w:sz w:val="24"/>
          <w:szCs w:val="24"/>
        </w:rPr>
      </w:pPr>
      <w:r w:rsidRPr="0069663C">
        <w:rPr>
          <w:rFonts w:ascii="Arial" w:hAnsi="Arial" w:cs="Arial"/>
          <w:sz w:val="24"/>
          <w:szCs w:val="24"/>
        </w:rPr>
        <w:t>Difficulty Level: Medium</w:t>
      </w:r>
    </w:p>
    <w:p w14:paraId="110FFD37" w14:textId="77777777" w:rsidR="009A0365" w:rsidRPr="0069663C" w:rsidRDefault="009A0365" w:rsidP="00C50030">
      <w:pPr>
        <w:rPr>
          <w:rFonts w:ascii="Arial" w:hAnsi="Arial" w:cs="Arial"/>
          <w:sz w:val="24"/>
          <w:szCs w:val="24"/>
        </w:rPr>
      </w:pPr>
    </w:p>
    <w:p w14:paraId="4A9C5F9A" w14:textId="51068448" w:rsidR="405C47E8" w:rsidRPr="0069663C" w:rsidRDefault="4DD70176" w:rsidP="4DD70176">
      <w:pPr>
        <w:rPr>
          <w:rFonts w:ascii="Arial" w:hAnsi="Arial" w:cs="Arial"/>
          <w:sz w:val="24"/>
          <w:szCs w:val="24"/>
        </w:rPr>
      </w:pPr>
      <w:r w:rsidRPr="0069663C">
        <w:rPr>
          <w:rFonts w:ascii="Arial" w:hAnsi="Arial" w:cs="Arial"/>
          <w:sz w:val="24"/>
          <w:szCs w:val="24"/>
        </w:rPr>
        <w:t>5. Sex addiction can be an example of chronic deviance.</w:t>
      </w:r>
    </w:p>
    <w:p w14:paraId="47E96C2C" w14:textId="4BC03A79" w:rsidR="405C47E8" w:rsidRPr="0069663C" w:rsidRDefault="4DD70176" w:rsidP="405C47E8">
      <w:pPr>
        <w:rPr>
          <w:rFonts w:ascii="Arial" w:hAnsi="Arial" w:cs="Arial"/>
          <w:color w:val="7030A0"/>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w:t>
      </w:r>
    </w:p>
    <w:p w14:paraId="183DE50D" w14:textId="5F9B51C2" w:rsidR="4DD70176" w:rsidRPr="0069663C" w:rsidRDefault="006E69C1" w:rsidP="069AAF44">
      <w:pPr>
        <w:rPr>
          <w:rFonts w:ascii="Arial" w:hAnsi="Arial" w:cs="Arial"/>
          <w:sz w:val="24"/>
          <w:szCs w:val="24"/>
        </w:rPr>
      </w:pPr>
      <w:r w:rsidRPr="0069663C">
        <w:rPr>
          <w:rFonts w:ascii="Arial" w:hAnsi="Arial" w:cs="Arial"/>
          <w:sz w:val="24"/>
          <w:szCs w:val="24"/>
        </w:rPr>
        <w:t>Learning Objective: 1.2: Describe the dimensions of deviance.</w:t>
      </w:r>
    </w:p>
    <w:p w14:paraId="5C42E148" w14:textId="7B1CDF5C" w:rsidR="4DD70176" w:rsidRPr="0069663C" w:rsidRDefault="4DD70176" w:rsidP="4DD70176">
      <w:pPr>
        <w:rPr>
          <w:rFonts w:ascii="Arial" w:hAnsi="Arial" w:cs="Arial"/>
          <w:sz w:val="24"/>
          <w:szCs w:val="24"/>
        </w:rPr>
      </w:pPr>
      <w:r w:rsidRPr="0069663C">
        <w:rPr>
          <w:rFonts w:ascii="Arial" w:hAnsi="Arial" w:cs="Arial"/>
          <w:sz w:val="24"/>
          <w:szCs w:val="24"/>
        </w:rPr>
        <w:t>Cognitive Domain: Comprehension</w:t>
      </w:r>
    </w:p>
    <w:p w14:paraId="4BF73E27" w14:textId="613A3AA2" w:rsidR="006E69C1" w:rsidRPr="0069663C" w:rsidRDefault="4DD70176" w:rsidP="4DD70176">
      <w:pPr>
        <w:rPr>
          <w:rFonts w:ascii="Arial" w:hAnsi="Arial" w:cs="Arial"/>
          <w:sz w:val="24"/>
          <w:szCs w:val="24"/>
        </w:rPr>
      </w:pPr>
      <w:r w:rsidRPr="0069663C">
        <w:rPr>
          <w:rFonts w:ascii="Arial" w:hAnsi="Arial" w:cs="Arial"/>
          <w:sz w:val="24"/>
          <w:szCs w:val="24"/>
        </w:rPr>
        <w:t>Answer Location: Dimensions of Deviance</w:t>
      </w:r>
    </w:p>
    <w:p w14:paraId="03298BDA" w14:textId="5AA906AD" w:rsidR="4DD70176" w:rsidRPr="0069663C" w:rsidRDefault="4DD70176" w:rsidP="4DD70176">
      <w:pPr>
        <w:rPr>
          <w:rFonts w:ascii="Arial" w:hAnsi="Arial" w:cs="Arial"/>
          <w:sz w:val="24"/>
          <w:szCs w:val="24"/>
        </w:rPr>
      </w:pPr>
      <w:r w:rsidRPr="0069663C">
        <w:rPr>
          <w:rFonts w:ascii="Arial" w:hAnsi="Arial" w:cs="Arial"/>
          <w:sz w:val="24"/>
          <w:szCs w:val="24"/>
        </w:rPr>
        <w:t>Difficulty Level: Medium</w:t>
      </w:r>
    </w:p>
    <w:p w14:paraId="72516CA3" w14:textId="1415A2B9" w:rsidR="4DD70176" w:rsidRPr="0069663C" w:rsidRDefault="4DD70176" w:rsidP="4DD70176">
      <w:pPr>
        <w:rPr>
          <w:rFonts w:ascii="Arial" w:hAnsi="Arial" w:cs="Arial"/>
          <w:sz w:val="24"/>
          <w:szCs w:val="24"/>
        </w:rPr>
      </w:pPr>
    </w:p>
    <w:p w14:paraId="45A617CB" w14:textId="6F119753" w:rsidR="405C47E8" w:rsidRPr="0069663C" w:rsidRDefault="4DD70176" w:rsidP="4DD70176">
      <w:pPr>
        <w:rPr>
          <w:rFonts w:ascii="Arial" w:hAnsi="Arial" w:cs="Arial"/>
          <w:sz w:val="24"/>
          <w:szCs w:val="24"/>
        </w:rPr>
      </w:pPr>
      <w:r w:rsidRPr="0069663C">
        <w:rPr>
          <w:rFonts w:ascii="Arial" w:hAnsi="Arial" w:cs="Arial"/>
          <w:sz w:val="24"/>
          <w:szCs w:val="24"/>
        </w:rPr>
        <w:t>6. Emile Durkheim suggested that deviant behavior is an essential part of society.</w:t>
      </w:r>
    </w:p>
    <w:p w14:paraId="13D8884A" w14:textId="0BEE23F5" w:rsidR="405C47E8" w:rsidRPr="0069663C" w:rsidRDefault="4DD70176" w:rsidP="4DD70176">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w:t>
      </w:r>
    </w:p>
    <w:p w14:paraId="0F5E9C1B" w14:textId="171D9140" w:rsidR="405C47E8" w:rsidRPr="0069663C" w:rsidRDefault="00C608B8" w:rsidP="069AAF44">
      <w:pPr>
        <w:rPr>
          <w:rFonts w:ascii="Arial" w:hAnsi="Arial" w:cs="Arial"/>
          <w:sz w:val="24"/>
          <w:szCs w:val="24"/>
        </w:rPr>
      </w:pPr>
      <w:r w:rsidRPr="0069663C">
        <w:rPr>
          <w:rFonts w:ascii="Arial" w:hAnsi="Arial" w:cs="Arial"/>
          <w:sz w:val="24"/>
          <w:szCs w:val="24"/>
        </w:rPr>
        <w:lastRenderedPageBreak/>
        <w:t>Learning Objective: 1.3: Explain how deviant behavior functions in society.</w:t>
      </w:r>
    </w:p>
    <w:p w14:paraId="3CAF0CFA" w14:textId="07E06320" w:rsidR="405C47E8" w:rsidRPr="0069663C" w:rsidRDefault="4DD70176" w:rsidP="4DD70176">
      <w:pPr>
        <w:rPr>
          <w:rFonts w:ascii="Arial" w:hAnsi="Arial" w:cs="Arial"/>
          <w:sz w:val="24"/>
          <w:szCs w:val="24"/>
        </w:rPr>
      </w:pPr>
      <w:r w:rsidRPr="0069663C">
        <w:rPr>
          <w:rFonts w:ascii="Arial" w:hAnsi="Arial" w:cs="Arial"/>
          <w:sz w:val="24"/>
          <w:szCs w:val="24"/>
        </w:rPr>
        <w:t>Cognitive Domain: Knowledge</w:t>
      </w:r>
    </w:p>
    <w:p w14:paraId="671828B8" w14:textId="6D7E09D7" w:rsidR="006E69C1" w:rsidRPr="0069663C" w:rsidRDefault="4DD70176" w:rsidP="4DD70176">
      <w:pPr>
        <w:rPr>
          <w:rFonts w:ascii="Arial" w:hAnsi="Arial" w:cs="Arial"/>
          <w:sz w:val="24"/>
          <w:szCs w:val="24"/>
        </w:rPr>
      </w:pPr>
      <w:r w:rsidRPr="0069663C">
        <w:rPr>
          <w:rFonts w:ascii="Arial" w:hAnsi="Arial" w:cs="Arial"/>
          <w:sz w:val="24"/>
          <w:szCs w:val="24"/>
        </w:rPr>
        <w:t>Answer Location: Functions of Deviant Behavior</w:t>
      </w:r>
    </w:p>
    <w:p w14:paraId="4C5FA206" w14:textId="722E74D3" w:rsidR="405C47E8" w:rsidRPr="0069663C" w:rsidRDefault="4DD70176" w:rsidP="4DD70176">
      <w:pPr>
        <w:rPr>
          <w:rFonts w:ascii="Arial" w:hAnsi="Arial" w:cs="Arial"/>
          <w:sz w:val="24"/>
          <w:szCs w:val="24"/>
        </w:rPr>
      </w:pPr>
      <w:r w:rsidRPr="0069663C">
        <w:rPr>
          <w:rFonts w:ascii="Arial" w:hAnsi="Arial" w:cs="Arial"/>
          <w:sz w:val="24"/>
          <w:szCs w:val="24"/>
        </w:rPr>
        <w:t>Difficulty Level: Easy</w:t>
      </w:r>
    </w:p>
    <w:p w14:paraId="2809EB62" w14:textId="42E00516" w:rsidR="405C47E8" w:rsidRPr="0069663C" w:rsidRDefault="405C47E8" w:rsidP="405C47E8">
      <w:pPr>
        <w:rPr>
          <w:rFonts w:ascii="Arial" w:hAnsi="Arial" w:cs="Arial"/>
          <w:sz w:val="24"/>
          <w:szCs w:val="24"/>
        </w:rPr>
      </w:pPr>
    </w:p>
    <w:p w14:paraId="09732070" w14:textId="174C66D5" w:rsidR="74F216B6" w:rsidRPr="0069663C" w:rsidRDefault="74F216B6" w:rsidP="74F216B6">
      <w:pPr>
        <w:rPr>
          <w:rFonts w:ascii="Arial" w:hAnsi="Arial" w:cs="Arial"/>
          <w:sz w:val="24"/>
          <w:szCs w:val="24"/>
        </w:rPr>
      </w:pPr>
      <w:r w:rsidRPr="0069663C">
        <w:rPr>
          <w:rFonts w:ascii="Arial" w:hAnsi="Arial" w:cs="Arial"/>
          <w:sz w:val="24"/>
          <w:szCs w:val="24"/>
        </w:rPr>
        <w:t>7. Deviance is not an isolated individual activity</w:t>
      </w:r>
      <w:r w:rsidR="007C0049" w:rsidRPr="0069663C">
        <w:rPr>
          <w:rFonts w:ascii="Arial" w:hAnsi="Arial" w:cs="Arial"/>
          <w:sz w:val="24"/>
          <w:szCs w:val="24"/>
        </w:rPr>
        <w:t>,</w:t>
      </w:r>
      <w:r w:rsidRPr="0069663C">
        <w:rPr>
          <w:rFonts w:ascii="Arial" w:hAnsi="Arial" w:cs="Arial"/>
          <w:sz w:val="24"/>
          <w:szCs w:val="24"/>
        </w:rPr>
        <w:t xml:space="preserve"> it is a social event.</w:t>
      </w:r>
    </w:p>
    <w:p w14:paraId="067D024D" w14:textId="614AB5F1" w:rsidR="405C47E8" w:rsidRPr="0069663C" w:rsidRDefault="74F216B6" w:rsidP="74F216B6">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w:t>
      </w:r>
    </w:p>
    <w:p w14:paraId="7A556E31" w14:textId="1986D335" w:rsidR="74F216B6" w:rsidRPr="0069663C" w:rsidRDefault="00405148" w:rsidP="069AAF44">
      <w:pPr>
        <w:rPr>
          <w:rFonts w:ascii="Arial" w:hAnsi="Arial" w:cs="Arial"/>
          <w:sz w:val="24"/>
          <w:szCs w:val="24"/>
        </w:rPr>
      </w:pPr>
      <w:r w:rsidRPr="0069663C">
        <w:rPr>
          <w:rFonts w:ascii="Arial" w:hAnsi="Arial" w:cs="Arial"/>
          <w:sz w:val="24"/>
          <w:szCs w:val="24"/>
        </w:rPr>
        <w:t>Learning Objective: 1.6: Recognize the conceptual framework for the study of deviance that this text uses.</w:t>
      </w:r>
    </w:p>
    <w:p w14:paraId="51FF04FB" w14:textId="33B097C6" w:rsidR="405C47E8" w:rsidRPr="0069663C" w:rsidRDefault="74F216B6" w:rsidP="74F216B6">
      <w:pPr>
        <w:rPr>
          <w:rFonts w:ascii="Arial" w:hAnsi="Arial" w:cs="Arial"/>
          <w:sz w:val="24"/>
          <w:szCs w:val="24"/>
        </w:rPr>
      </w:pPr>
      <w:r w:rsidRPr="0069663C">
        <w:rPr>
          <w:rFonts w:ascii="Arial" w:hAnsi="Arial" w:cs="Arial"/>
          <w:sz w:val="24"/>
          <w:szCs w:val="24"/>
        </w:rPr>
        <w:t>Cognitive Domain: Knowledge</w:t>
      </w:r>
    </w:p>
    <w:p w14:paraId="24DF10C8" w14:textId="646152B2" w:rsidR="006E69C1" w:rsidRPr="0069663C" w:rsidRDefault="74F216B6" w:rsidP="74F216B6">
      <w:pPr>
        <w:rPr>
          <w:rFonts w:ascii="Arial" w:hAnsi="Arial" w:cs="Arial"/>
          <w:sz w:val="24"/>
          <w:szCs w:val="24"/>
        </w:rPr>
      </w:pPr>
      <w:r w:rsidRPr="0069663C">
        <w:rPr>
          <w:rFonts w:ascii="Arial" w:hAnsi="Arial" w:cs="Arial"/>
          <w:sz w:val="24"/>
          <w:szCs w:val="24"/>
        </w:rPr>
        <w:t>Answer Location: A Conceptual Framework for the Study of Deviance</w:t>
      </w:r>
    </w:p>
    <w:p w14:paraId="7F97A758" w14:textId="47B8DE4E" w:rsidR="405C47E8" w:rsidRPr="0069663C" w:rsidRDefault="74F216B6" w:rsidP="74F216B6">
      <w:pPr>
        <w:rPr>
          <w:rFonts w:ascii="Arial" w:hAnsi="Arial" w:cs="Arial"/>
          <w:sz w:val="24"/>
          <w:szCs w:val="24"/>
        </w:rPr>
      </w:pPr>
      <w:r w:rsidRPr="0069663C">
        <w:rPr>
          <w:rFonts w:ascii="Arial" w:hAnsi="Arial" w:cs="Arial"/>
          <w:sz w:val="24"/>
          <w:szCs w:val="24"/>
        </w:rPr>
        <w:t>Difficulty Level: Easy</w:t>
      </w:r>
    </w:p>
    <w:p w14:paraId="4671FC74" w14:textId="77777777" w:rsidR="405C47E8" w:rsidRPr="0069663C" w:rsidRDefault="405C47E8" w:rsidP="405C47E8">
      <w:pPr>
        <w:rPr>
          <w:rFonts w:ascii="Arial" w:hAnsi="Arial" w:cs="Arial"/>
          <w:sz w:val="24"/>
          <w:szCs w:val="24"/>
        </w:rPr>
      </w:pPr>
    </w:p>
    <w:p w14:paraId="1BEB18E2" w14:textId="3922FDD1" w:rsidR="405C47E8" w:rsidRPr="0069663C" w:rsidRDefault="74F216B6" w:rsidP="74F216B6">
      <w:pPr>
        <w:rPr>
          <w:rFonts w:ascii="Arial" w:hAnsi="Arial" w:cs="Arial"/>
          <w:sz w:val="24"/>
          <w:szCs w:val="24"/>
        </w:rPr>
      </w:pPr>
      <w:r w:rsidRPr="0069663C">
        <w:rPr>
          <w:rFonts w:ascii="Arial" w:hAnsi="Arial" w:cs="Arial"/>
          <w:sz w:val="24"/>
          <w:szCs w:val="24"/>
        </w:rPr>
        <w:t>8. What behavior is considered deviant behavior is universally agreed upon.</w:t>
      </w:r>
    </w:p>
    <w:p w14:paraId="4CB9FE2E" w14:textId="75232657" w:rsidR="405C47E8" w:rsidRPr="0069663C" w:rsidRDefault="74F216B6"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2FCBBA15" w14:textId="3117F11C" w:rsidR="74F216B6" w:rsidRPr="0069663C" w:rsidRDefault="00405148" w:rsidP="069AAF44">
      <w:pPr>
        <w:rPr>
          <w:rFonts w:ascii="Arial" w:hAnsi="Arial" w:cs="Arial"/>
          <w:sz w:val="24"/>
          <w:szCs w:val="24"/>
        </w:rPr>
      </w:pPr>
      <w:r w:rsidRPr="0069663C">
        <w:rPr>
          <w:rFonts w:ascii="Arial" w:hAnsi="Arial" w:cs="Arial"/>
          <w:sz w:val="24"/>
          <w:szCs w:val="24"/>
        </w:rPr>
        <w:t>Learning Objective: 1.6: Recognize the conceptual framework for the study of deviance that this text uses.</w:t>
      </w:r>
    </w:p>
    <w:p w14:paraId="7D9A539C" w14:textId="33B097C6" w:rsidR="74F216B6" w:rsidRPr="0069663C" w:rsidRDefault="74F216B6" w:rsidP="74F216B6">
      <w:pPr>
        <w:rPr>
          <w:rFonts w:ascii="Arial" w:hAnsi="Arial" w:cs="Arial"/>
          <w:sz w:val="24"/>
          <w:szCs w:val="24"/>
        </w:rPr>
      </w:pPr>
      <w:r w:rsidRPr="0069663C">
        <w:rPr>
          <w:rFonts w:ascii="Arial" w:hAnsi="Arial" w:cs="Arial"/>
          <w:sz w:val="24"/>
          <w:szCs w:val="24"/>
        </w:rPr>
        <w:t>Cognitive Domain: Knowledge</w:t>
      </w:r>
    </w:p>
    <w:p w14:paraId="1C939EC0" w14:textId="7E899CAE" w:rsidR="006E69C1" w:rsidRPr="0069663C" w:rsidRDefault="74F216B6" w:rsidP="74F216B6">
      <w:pPr>
        <w:rPr>
          <w:rFonts w:ascii="Arial" w:hAnsi="Arial" w:cs="Arial"/>
          <w:sz w:val="24"/>
          <w:szCs w:val="24"/>
        </w:rPr>
      </w:pPr>
      <w:r w:rsidRPr="0069663C">
        <w:rPr>
          <w:rFonts w:ascii="Arial" w:hAnsi="Arial" w:cs="Arial"/>
          <w:sz w:val="24"/>
          <w:szCs w:val="24"/>
        </w:rPr>
        <w:t>Answer Location: A Conceptual Framework for the Study of Deviance</w:t>
      </w:r>
    </w:p>
    <w:p w14:paraId="02C44B7B" w14:textId="47B8DE4E" w:rsidR="74F216B6" w:rsidRPr="0069663C" w:rsidRDefault="74F216B6" w:rsidP="74F216B6">
      <w:pPr>
        <w:rPr>
          <w:rFonts w:ascii="Arial" w:hAnsi="Arial" w:cs="Arial"/>
          <w:sz w:val="24"/>
          <w:szCs w:val="24"/>
        </w:rPr>
      </w:pPr>
      <w:r w:rsidRPr="0069663C">
        <w:rPr>
          <w:rFonts w:ascii="Arial" w:hAnsi="Arial" w:cs="Arial"/>
          <w:sz w:val="24"/>
          <w:szCs w:val="24"/>
        </w:rPr>
        <w:t>Difficulty Level: Easy</w:t>
      </w:r>
    </w:p>
    <w:p w14:paraId="7F890C4A" w14:textId="5854481E" w:rsidR="405C47E8" w:rsidRPr="0069663C" w:rsidRDefault="405C47E8" w:rsidP="405C47E8">
      <w:pPr>
        <w:rPr>
          <w:rFonts w:ascii="Arial" w:hAnsi="Arial" w:cs="Arial"/>
          <w:sz w:val="24"/>
          <w:szCs w:val="24"/>
        </w:rPr>
      </w:pPr>
    </w:p>
    <w:p w14:paraId="01CDC593" w14:textId="59019DE3" w:rsidR="74F216B6" w:rsidRPr="0069663C" w:rsidRDefault="74F216B6" w:rsidP="74F216B6">
      <w:pPr>
        <w:rPr>
          <w:rFonts w:ascii="Arial" w:hAnsi="Arial" w:cs="Arial"/>
          <w:sz w:val="24"/>
          <w:szCs w:val="24"/>
        </w:rPr>
      </w:pPr>
      <w:r w:rsidRPr="0069663C">
        <w:rPr>
          <w:rFonts w:ascii="Arial" w:hAnsi="Arial" w:cs="Arial"/>
          <w:sz w:val="24"/>
          <w:szCs w:val="24"/>
        </w:rPr>
        <w:t>9. Deviance is fundamentally a social construction.</w:t>
      </w:r>
    </w:p>
    <w:p w14:paraId="48349C38" w14:textId="4BC03A79" w:rsidR="405C47E8" w:rsidRPr="0069663C" w:rsidRDefault="74F216B6"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w:t>
      </w:r>
    </w:p>
    <w:p w14:paraId="315B4248" w14:textId="317ECA78" w:rsidR="74F216B6" w:rsidRPr="0069663C" w:rsidRDefault="00405148" w:rsidP="069AAF44">
      <w:pPr>
        <w:rPr>
          <w:rFonts w:ascii="Arial" w:hAnsi="Arial" w:cs="Arial"/>
          <w:sz w:val="24"/>
          <w:szCs w:val="24"/>
        </w:rPr>
      </w:pPr>
      <w:r w:rsidRPr="0069663C">
        <w:rPr>
          <w:rFonts w:ascii="Arial" w:hAnsi="Arial" w:cs="Arial"/>
          <w:sz w:val="24"/>
          <w:szCs w:val="24"/>
        </w:rPr>
        <w:t>Learning Objective: 1.6: Recognize the conceptual framework for the study of deviance that this text uses.</w:t>
      </w:r>
    </w:p>
    <w:p w14:paraId="74B38158" w14:textId="33B097C6" w:rsidR="74F216B6" w:rsidRPr="0069663C" w:rsidRDefault="74F216B6" w:rsidP="74F216B6">
      <w:pPr>
        <w:rPr>
          <w:rFonts w:ascii="Arial" w:hAnsi="Arial" w:cs="Arial"/>
          <w:sz w:val="24"/>
          <w:szCs w:val="24"/>
        </w:rPr>
      </w:pPr>
      <w:r w:rsidRPr="0069663C">
        <w:rPr>
          <w:rFonts w:ascii="Arial" w:hAnsi="Arial" w:cs="Arial"/>
          <w:sz w:val="24"/>
          <w:szCs w:val="24"/>
        </w:rPr>
        <w:t>Cognitive Domain: Knowledge</w:t>
      </w:r>
    </w:p>
    <w:p w14:paraId="663DFA46" w14:textId="682A207C" w:rsidR="006E69C1" w:rsidRPr="0069663C" w:rsidRDefault="74F216B6" w:rsidP="74F216B6">
      <w:pPr>
        <w:rPr>
          <w:rFonts w:ascii="Arial" w:hAnsi="Arial" w:cs="Arial"/>
          <w:sz w:val="24"/>
          <w:szCs w:val="24"/>
        </w:rPr>
      </w:pPr>
      <w:r w:rsidRPr="0069663C">
        <w:rPr>
          <w:rFonts w:ascii="Arial" w:hAnsi="Arial" w:cs="Arial"/>
          <w:sz w:val="24"/>
          <w:szCs w:val="24"/>
        </w:rPr>
        <w:t>Answer Location: A Conceptual Framework for the Study of Deviance</w:t>
      </w:r>
    </w:p>
    <w:p w14:paraId="7294815F" w14:textId="47B8DE4E" w:rsidR="74F216B6" w:rsidRPr="0069663C" w:rsidRDefault="74F216B6" w:rsidP="74F216B6">
      <w:pPr>
        <w:rPr>
          <w:rFonts w:ascii="Arial" w:hAnsi="Arial" w:cs="Arial"/>
          <w:sz w:val="24"/>
          <w:szCs w:val="24"/>
        </w:rPr>
      </w:pPr>
      <w:r w:rsidRPr="0069663C">
        <w:rPr>
          <w:rFonts w:ascii="Arial" w:hAnsi="Arial" w:cs="Arial"/>
          <w:sz w:val="24"/>
          <w:szCs w:val="24"/>
        </w:rPr>
        <w:t>Difficulty Level: Easy</w:t>
      </w:r>
    </w:p>
    <w:p w14:paraId="27523063" w14:textId="77777777" w:rsidR="405C47E8" w:rsidRPr="0069663C" w:rsidRDefault="405C47E8" w:rsidP="405C47E8">
      <w:pPr>
        <w:rPr>
          <w:rFonts w:ascii="Arial" w:hAnsi="Arial" w:cs="Arial"/>
          <w:sz w:val="24"/>
          <w:szCs w:val="24"/>
        </w:rPr>
      </w:pPr>
    </w:p>
    <w:p w14:paraId="0D0FF82B" w14:textId="4E776F30" w:rsidR="405C47E8" w:rsidRPr="0069663C" w:rsidRDefault="4C383207" w:rsidP="4C383207">
      <w:pPr>
        <w:rPr>
          <w:rFonts w:ascii="Arial" w:hAnsi="Arial" w:cs="Arial"/>
          <w:sz w:val="24"/>
          <w:szCs w:val="24"/>
        </w:rPr>
      </w:pPr>
      <w:r w:rsidRPr="0069663C">
        <w:rPr>
          <w:rFonts w:ascii="Arial" w:hAnsi="Arial" w:cs="Arial"/>
          <w:sz w:val="24"/>
          <w:szCs w:val="24"/>
        </w:rPr>
        <w:lastRenderedPageBreak/>
        <w:t>10. Emile Durkheim suggested that crime and deviance are pathological elements of society.</w:t>
      </w:r>
    </w:p>
    <w:p w14:paraId="78C8BD0F" w14:textId="75232657" w:rsidR="405C47E8" w:rsidRPr="0069663C" w:rsidRDefault="4C383207"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2848B7B4" w14:textId="64FC90FA" w:rsidR="4C383207" w:rsidRPr="0069663C" w:rsidRDefault="00321223" w:rsidP="069AAF44">
      <w:pPr>
        <w:rPr>
          <w:rFonts w:ascii="Arial" w:hAnsi="Arial" w:cs="Arial"/>
          <w:sz w:val="24"/>
          <w:szCs w:val="24"/>
        </w:rPr>
      </w:pPr>
      <w:r w:rsidRPr="0069663C">
        <w:rPr>
          <w:rFonts w:ascii="Arial" w:hAnsi="Arial" w:cs="Arial"/>
          <w:sz w:val="24"/>
          <w:szCs w:val="24"/>
        </w:rPr>
        <w:t>Learning Objective: 1.3: Explain how deviant behavior functions in society.</w:t>
      </w:r>
    </w:p>
    <w:p w14:paraId="32490BEE" w14:textId="73DBC0EC" w:rsidR="4C383207" w:rsidRPr="0069663C" w:rsidRDefault="4C383207" w:rsidP="4C383207">
      <w:pPr>
        <w:rPr>
          <w:rFonts w:ascii="Arial" w:hAnsi="Arial" w:cs="Arial"/>
          <w:sz w:val="24"/>
          <w:szCs w:val="24"/>
        </w:rPr>
      </w:pPr>
      <w:r w:rsidRPr="0069663C">
        <w:rPr>
          <w:rFonts w:ascii="Arial" w:hAnsi="Arial" w:cs="Arial"/>
          <w:sz w:val="24"/>
          <w:szCs w:val="24"/>
        </w:rPr>
        <w:t>Cognitive Domain: Knowledge</w:t>
      </w:r>
    </w:p>
    <w:p w14:paraId="72B7370E" w14:textId="4852B125"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323C7EB7" w14:textId="676D5070" w:rsidR="4C383207" w:rsidRPr="0069663C" w:rsidRDefault="4C383207" w:rsidP="4C383207">
      <w:pPr>
        <w:rPr>
          <w:rFonts w:ascii="Arial" w:hAnsi="Arial" w:cs="Arial"/>
          <w:sz w:val="24"/>
          <w:szCs w:val="24"/>
        </w:rPr>
      </w:pPr>
      <w:r w:rsidRPr="0069663C">
        <w:rPr>
          <w:rFonts w:ascii="Arial" w:hAnsi="Arial" w:cs="Arial"/>
          <w:sz w:val="24"/>
          <w:szCs w:val="24"/>
        </w:rPr>
        <w:t>Difficulty Level: Easy</w:t>
      </w:r>
    </w:p>
    <w:p w14:paraId="06CB3A8A" w14:textId="7C013B2E" w:rsidR="405C47E8" w:rsidRPr="0069663C" w:rsidRDefault="405C47E8" w:rsidP="405C47E8">
      <w:pPr>
        <w:rPr>
          <w:rFonts w:ascii="Arial" w:hAnsi="Arial" w:cs="Arial"/>
          <w:sz w:val="24"/>
          <w:szCs w:val="24"/>
        </w:rPr>
      </w:pPr>
    </w:p>
    <w:p w14:paraId="4DD86B63" w14:textId="63F8AC8C" w:rsidR="405C47E8" w:rsidRPr="0069663C" w:rsidRDefault="4C383207" w:rsidP="4C383207">
      <w:pPr>
        <w:rPr>
          <w:rFonts w:ascii="Arial" w:hAnsi="Arial" w:cs="Arial"/>
          <w:sz w:val="24"/>
          <w:szCs w:val="24"/>
        </w:rPr>
      </w:pPr>
      <w:r w:rsidRPr="0069663C">
        <w:rPr>
          <w:rFonts w:ascii="Arial" w:hAnsi="Arial" w:cs="Arial"/>
          <w:sz w:val="24"/>
          <w:szCs w:val="24"/>
        </w:rPr>
        <w:t>11. Kai Erikson and Emile Durkheim would agree that deviance serves a purpose.</w:t>
      </w:r>
    </w:p>
    <w:p w14:paraId="5745C33B" w14:textId="454AD069" w:rsidR="4C383207"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T </w:t>
      </w:r>
    </w:p>
    <w:p w14:paraId="43D42E8C" w14:textId="2762A89E" w:rsidR="4C383207" w:rsidRPr="0069663C" w:rsidRDefault="00321223" w:rsidP="069AAF44">
      <w:pPr>
        <w:rPr>
          <w:rFonts w:ascii="Arial" w:hAnsi="Arial" w:cs="Arial"/>
          <w:sz w:val="24"/>
          <w:szCs w:val="24"/>
        </w:rPr>
      </w:pPr>
      <w:r w:rsidRPr="0069663C">
        <w:rPr>
          <w:rFonts w:ascii="Arial" w:hAnsi="Arial" w:cs="Arial"/>
          <w:sz w:val="24"/>
          <w:szCs w:val="24"/>
        </w:rPr>
        <w:t>Learning Objective: 1.3: Explain how deviant behavior functions in society.</w:t>
      </w:r>
    </w:p>
    <w:p w14:paraId="0A4795B6" w14:textId="4E06C483" w:rsidR="4C383207" w:rsidRPr="0069663C" w:rsidRDefault="4C383207" w:rsidP="4C383207">
      <w:pPr>
        <w:rPr>
          <w:rFonts w:ascii="Arial" w:hAnsi="Arial" w:cs="Arial"/>
          <w:sz w:val="24"/>
          <w:szCs w:val="24"/>
        </w:rPr>
      </w:pPr>
      <w:r w:rsidRPr="0069663C">
        <w:rPr>
          <w:rFonts w:ascii="Arial" w:hAnsi="Arial" w:cs="Arial"/>
          <w:sz w:val="24"/>
          <w:szCs w:val="24"/>
        </w:rPr>
        <w:t>Cognitive Domain: Comprehension</w:t>
      </w:r>
    </w:p>
    <w:p w14:paraId="79C7F5F0" w14:textId="0EEB7684"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6C4A26A2" w14:textId="16103F48" w:rsidR="4C383207" w:rsidRPr="0069663C" w:rsidRDefault="4C383207" w:rsidP="4C383207">
      <w:pPr>
        <w:rPr>
          <w:rFonts w:ascii="Arial" w:hAnsi="Arial" w:cs="Arial"/>
          <w:sz w:val="24"/>
          <w:szCs w:val="24"/>
        </w:rPr>
      </w:pPr>
      <w:r w:rsidRPr="0069663C">
        <w:rPr>
          <w:rFonts w:ascii="Arial" w:hAnsi="Arial" w:cs="Arial"/>
          <w:sz w:val="24"/>
          <w:szCs w:val="24"/>
        </w:rPr>
        <w:t>Difficulty Level: Medium</w:t>
      </w:r>
    </w:p>
    <w:p w14:paraId="7D6E8ADD" w14:textId="7CA6B9CE" w:rsidR="4C383207" w:rsidRPr="0069663C" w:rsidRDefault="4C383207" w:rsidP="4C383207">
      <w:pPr>
        <w:rPr>
          <w:rFonts w:ascii="Arial" w:hAnsi="Arial" w:cs="Arial"/>
          <w:sz w:val="24"/>
          <w:szCs w:val="24"/>
        </w:rPr>
      </w:pPr>
    </w:p>
    <w:p w14:paraId="4F29BE36" w14:textId="7A2E5382" w:rsidR="4C383207" w:rsidRPr="0069663C" w:rsidRDefault="4C383207" w:rsidP="4C383207">
      <w:pPr>
        <w:rPr>
          <w:rFonts w:ascii="Arial" w:hAnsi="Arial" w:cs="Arial"/>
          <w:sz w:val="24"/>
          <w:szCs w:val="24"/>
        </w:rPr>
      </w:pPr>
      <w:r w:rsidRPr="0069663C">
        <w:rPr>
          <w:rFonts w:ascii="Arial" w:hAnsi="Arial" w:cs="Arial"/>
          <w:sz w:val="24"/>
          <w:szCs w:val="24"/>
        </w:rPr>
        <w:t>12. Once the label of deviant has been applied, it is relatively easy to change the label and resume a normal life.</w:t>
      </w:r>
    </w:p>
    <w:p w14:paraId="7D58E82F" w14:textId="75232657" w:rsidR="405C47E8" w:rsidRPr="0069663C" w:rsidRDefault="4C383207"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0CAE5E79" w14:textId="5E468CD9" w:rsidR="4C383207" w:rsidRPr="0069663C" w:rsidRDefault="00321223" w:rsidP="069AAF44">
      <w:pPr>
        <w:rPr>
          <w:rFonts w:ascii="Arial" w:hAnsi="Arial" w:cs="Arial"/>
          <w:sz w:val="24"/>
          <w:szCs w:val="24"/>
        </w:rPr>
      </w:pPr>
      <w:r w:rsidRPr="0069663C">
        <w:rPr>
          <w:rFonts w:ascii="Arial" w:hAnsi="Arial" w:cs="Arial"/>
          <w:sz w:val="24"/>
          <w:szCs w:val="24"/>
        </w:rPr>
        <w:t>Learning Objective: 1.3: Explain how deviant behavior functions in society.</w:t>
      </w:r>
    </w:p>
    <w:p w14:paraId="4930E0CC" w14:textId="4DCAE6A5" w:rsidR="4C383207" w:rsidRPr="0069663C" w:rsidRDefault="4C383207" w:rsidP="4C383207">
      <w:pPr>
        <w:rPr>
          <w:rFonts w:ascii="Arial" w:hAnsi="Arial" w:cs="Arial"/>
          <w:sz w:val="24"/>
          <w:szCs w:val="24"/>
        </w:rPr>
      </w:pPr>
      <w:r w:rsidRPr="0069663C">
        <w:rPr>
          <w:rFonts w:ascii="Arial" w:hAnsi="Arial" w:cs="Arial"/>
          <w:sz w:val="24"/>
          <w:szCs w:val="24"/>
        </w:rPr>
        <w:t>Cognitive Domain: Knowledge</w:t>
      </w:r>
    </w:p>
    <w:p w14:paraId="073300EF" w14:textId="53964CF4"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54DF5803" w14:textId="2882D4A7" w:rsidR="4C383207" w:rsidRPr="0069663C" w:rsidRDefault="4C383207" w:rsidP="4C383207">
      <w:pPr>
        <w:rPr>
          <w:rFonts w:ascii="Arial" w:hAnsi="Arial" w:cs="Arial"/>
          <w:sz w:val="24"/>
          <w:szCs w:val="24"/>
        </w:rPr>
      </w:pPr>
      <w:r w:rsidRPr="0069663C">
        <w:rPr>
          <w:rFonts w:ascii="Arial" w:hAnsi="Arial" w:cs="Arial"/>
          <w:sz w:val="24"/>
          <w:szCs w:val="24"/>
        </w:rPr>
        <w:t>Difficulty Level: Easy</w:t>
      </w:r>
    </w:p>
    <w:p w14:paraId="442CA6BD" w14:textId="6A2D0F99" w:rsidR="405C47E8" w:rsidRPr="0069663C" w:rsidRDefault="405C47E8" w:rsidP="405C47E8">
      <w:pPr>
        <w:rPr>
          <w:rFonts w:ascii="Arial" w:hAnsi="Arial" w:cs="Arial"/>
          <w:sz w:val="24"/>
          <w:szCs w:val="24"/>
        </w:rPr>
      </w:pPr>
    </w:p>
    <w:p w14:paraId="04056FA8" w14:textId="5673AAFB" w:rsidR="405C47E8" w:rsidRPr="0069663C" w:rsidRDefault="4C383207" w:rsidP="4C383207">
      <w:pPr>
        <w:rPr>
          <w:rFonts w:ascii="Arial" w:hAnsi="Arial" w:cs="Arial"/>
          <w:sz w:val="24"/>
          <w:szCs w:val="24"/>
        </w:rPr>
      </w:pPr>
      <w:r w:rsidRPr="0069663C">
        <w:rPr>
          <w:rFonts w:ascii="Arial" w:hAnsi="Arial" w:cs="Arial"/>
          <w:sz w:val="24"/>
          <w:szCs w:val="24"/>
        </w:rPr>
        <w:t>13. Deviant behavior can bring about social change.</w:t>
      </w:r>
    </w:p>
    <w:p w14:paraId="53EC79A3" w14:textId="4BC03A79" w:rsidR="405C47E8" w:rsidRPr="0069663C" w:rsidRDefault="4C383207" w:rsidP="405C47E8">
      <w:pPr>
        <w:rPr>
          <w:rFonts w:ascii="Arial" w:hAnsi="Arial" w:cs="Arial"/>
          <w:color w:val="7030A0"/>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w:t>
      </w:r>
    </w:p>
    <w:p w14:paraId="1AFAF129" w14:textId="1D8A873F" w:rsidR="405C47E8" w:rsidRPr="0069663C" w:rsidRDefault="00321223" w:rsidP="069AAF44">
      <w:pPr>
        <w:rPr>
          <w:rFonts w:ascii="Arial" w:hAnsi="Arial" w:cs="Arial"/>
          <w:sz w:val="24"/>
          <w:szCs w:val="24"/>
        </w:rPr>
      </w:pPr>
      <w:r w:rsidRPr="0069663C">
        <w:rPr>
          <w:rFonts w:ascii="Arial" w:hAnsi="Arial" w:cs="Arial"/>
          <w:sz w:val="24"/>
          <w:szCs w:val="24"/>
        </w:rPr>
        <w:t>Learning Objective: 1.3: Explain how deviant behavior functions in society.</w:t>
      </w:r>
    </w:p>
    <w:p w14:paraId="575592FC" w14:textId="4DCAE6A5" w:rsidR="405C47E8" w:rsidRPr="0069663C" w:rsidRDefault="4C383207" w:rsidP="4C383207">
      <w:pPr>
        <w:rPr>
          <w:rFonts w:ascii="Arial" w:hAnsi="Arial" w:cs="Arial"/>
          <w:sz w:val="24"/>
          <w:szCs w:val="24"/>
        </w:rPr>
      </w:pPr>
      <w:r w:rsidRPr="0069663C">
        <w:rPr>
          <w:rFonts w:ascii="Arial" w:hAnsi="Arial" w:cs="Arial"/>
          <w:sz w:val="24"/>
          <w:szCs w:val="24"/>
        </w:rPr>
        <w:t>Cognitive Domain: Knowledge</w:t>
      </w:r>
    </w:p>
    <w:p w14:paraId="4AB79755" w14:textId="6673326F"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3B062729" w14:textId="2882D4A7" w:rsidR="405C47E8" w:rsidRPr="0069663C" w:rsidRDefault="4C383207" w:rsidP="4C383207">
      <w:pPr>
        <w:rPr>
          <w:rFonts w:ascii="Arial" w:hAnsi="Arial" w:cs="Arial"/>
          <w:sz w:val="24"/>
          <w:szCs w:val="24"/>
        </w:rPr>
      </w:pPr>
      <w:r w:rsidRPr="0069663C">
        <w:rPr>
          <w:rFonts w:ascii="Arial" w:hAnsi="Arial" w:cs="Arial"/>
          <w:sz w:val="24"/>
          <w:szCs w:val="24"/>
        </w:rPr>
        <w:t>Difficulty Level: Easy</w:t>
      </w:r>
    </w:p>
    <w:p w14:paraId="53FC1D92" w14:textId="10A8C5C2" w:rsidR="405C47E8" w:rsidRPr="0069663C" w:rsidRDefault="4C383207" w:rsidP="4C383207">
      <w:pPr>
        <w:rPr>
          <w:rFonts w:ascii="Arial" w:hAnsi="Arial" w:cs="Arial"/>
          <w:sz w:val="24"/>
          <w:szCs w:val="24"/>
        </w:rPr>
      </w:pPr>
      <w:r w:rsidRPr="0069663C">
        <w:rPr>
          <w:rFonts w:ascii="Arial" w:hAnsi="Arial" w:cs="Arial"/>
          <w:sz w:val="24"/>
          <w:szCs w:val="24"/>
        </w:rPr>
        <w:t xml:space="preserve"> </w:t>
      </w:r>
    </w:p>
    <w:p w14:paraId="13E253D0" w14:textId="613AC315" w:rsidR="405C47E8" w:rsidRPr="0069663C" w:rsidRDefault="4C383207" w:rsidP="4C383207">
      <w:pPr>
        <w:rPr>
          <w:rFonts w:ascii="Arial" w:hAnsi="Arial" w:cs="Arial"/>
          <w:sz w:val="24"/>
          <w:szCs w:val="24"/>
        </w:rPr>
      </w:pPr>
      <w:r w:rsidRPr="0069663C">
        <w:rPr>
          <w:rFonts w:ascii="Arial" w:hAnsi="Arial" w:cs="Arial"/>
          <w:sz w:val="24"/>
          <w:szCs w:val="24"/>
        </w:rPr>
        <w:t>14. When assessing deviant behavior, it must be considered as a phenomenon separate from the processes of globalization.</w:t>
      </w:r>
    </w:p>
    <w:p w14:paraId="2EC9FCCD" w14:textId="75232657" w:rsidR="405C47E8" w:rsidRPr="0069663C" w:rsidRDefault="405C47E8" w:rsidP="405C47E8">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F</w:t>
      </w:r>
    </w:p>
    <w:p w14:paraId="2A0AAF00" w14:textId="6C62AF27" w:rsidR="4C383207" w:rsidRPr="0069663C" w:rsidRDefault="00274172" w:rsidP="069AAF44">
      <w:pPr>
        <w:rPr>
          <w:rFonts w:ascii="Arial" w:hAnsi="Arial" w:cs="Arial"/>
          <w:sz w:val="24"/>
          <w:szCs w:val="24"/>
        </w:rPr>
      </w:pPr>
      <w:r w:rsidRPr="0069663C">
        <w:rPr>
          <w:rFonts w:ascii="Arial" w:hAnsi="Arial" w:cs="Arial"/>
          <w:sz w:val="24"/>
          <w:szCs w:val="24"/>
        </w:rPr>
        <w:t>Learning Objective: 1.4: Define globalization and summarize how it impacts the nature and extent of social deviance in the United States and around the world.</w:t>
      </w:r>
    </w:p>
    <w:p w14:paraId="6CC98F83" w14:textId="01AFB102" w:rsidR="405C47E8" w:rsidRPr="0069663C" w:rsidRDefault="4C383207" w:rsidP="4C383207">
      <w:pPr>
        <w:rPr>
          <w:rFonts w:ascii="Arial" w:hAnsi="Arial" w:cs="Arial"/>
          <w:sz w:val="24"/>
          <w:szCs w:val="24"/>
        </w:rPr>
      </w:pPr>
      <w:r w:rsidRPr="0069663C">
        <w:rPr>
          <w:rFonts w:ascii="Arial" w:hAnsi="Arial" w:cs="Arial"/>
          <w:sz w:val="24"/>
          <w:szCs w:val="24"/>
        </w:rPr>
        <w:t>Cognitive Domain: Comprehension</w:t>
      </w:r>
    </w:p>
    <w:p w14:paraId="00356ECD" w14:textId="404DA8E1" w:rsidR="006E69C1" w:rsidRPr="0069663C" w:rsidRDefault="4C383207" w:rsidP="4C383207">
      <w:pPr>
        <w:rPr>
          <w:rFonts w:ascii="Arial" w:hAnsi="Arial" w:cs="Arial"/>
          <w:sz w:val="24"/>
          <w:szCs w:val="24"/>
        </w:rPr>
      </w:pPr>
      <w:r w:rsidRPr="0069663C">
        <w:rPr>
          <w:rFonts w:ascii="Arial" w:hAnsi="Arial" w:cs="Arial"/>
          <w:sz w:val="24"/>
          <w:szCs w:val="24"/>
        </w:rPr>
        <w:t>Answer Location: Globalization and Deviant Behavior</w:t>
      </w:r>
    </w:p>
    <w:p w14:paraId="0372EECE" w14:textId="68F0B03C" w:rsidR="405C47E8" w:rsidRPr="0069663C" w:rsidRDefault="4C383207" w:rsidP="4C383207">
      <w:pPr>
        <w:rPr>
          <w:rFonts w:ascii="Arial" w:hAnsi="Arial" w:cs="Arial"/>
          <w:sz w:val="24"/>
          <w:szCs w:val="24"/>
        </w:rPr>
      </w:pPr>
      <w:r w:rsidRPr="0069663C">
        <w:rPr>
          <w:rFonts w:ascii="Arial" w:hAnsi="Arial" w:cs="Arial"/>
          <w:sz w:val="24"/>
          <w:szCs w:val="24"/>
        </w:rPr>
        <w:t>Difficulty Level: Medium</w:t>
      </w:r>
    </w:p>
    <w:p w14:paraId="05CC7485" w14:textId="0C2995E9" w:rsidR="4C383207" w:rsidRPr="0069663C" w:rsidRDefault="4C383207" w:rsidP="4C383207">
      <w:pPr>
        <w:rPr>
          <w:rFonts w:ascii="Arial" w:hAnsi="Arial" w:cs="Arial"/>
          <w:sz w:val="24"/>
          <w:szCs w:val="24"/>
        </w:rPr>
      </w:pPr>
    </w:p>
    <w:p w14:paraId="436C3548" w14:textId="1A61608D" w:rsidR="405C47E8" w:rsidRPr="0069663C" w:rsidRDefault="4C383207" w:rsidP="4C383207">
      <w:pPr>
        <w:rPr>
          <w:rFonts w:ascii="Arial" w:hAnsi="Arial" w:cs="Arial"/>
          <w:sz w:val="24"/>
          <w:szCs w:val="24"/>
        </w:rPr>
      </w:pPr>
      <w:r w:rsidRPr="0069663C">
        <w:rPr>
          <w:rFonts w:ascii="Arial" w:hAnsi="Arial" w:cs="Arial"/>
          <w:sz w:val="24"/>
          <w:szCs w:val="24"/>
        </w:rPr>
        <w:t>15. Deviance plays a vital role in the economy of a society.</w:t>
      </w:r>
    </w:p>
    <w:p w14:paraId="5CA773DF" w14:textId="2FEFD15C" w:rsidR="4C383207"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T </w:t>
      </w:r>
    </w:p>
    <w:p w14:paraId="5CA0338B" w14:textId="7E54A27E" w:rsidR="4C383207" w:rsidRPr="0069663C" w:rsidRDefault="00843F1D" w:rsidP="4C383207">
      <w:pPr>
        <w:rPr>
          <w:rFonts w:ascii="Arial" w:hAnsi="Arial" w:cs="Arial"/>
          <w:sz w:val="24"/>
          <w:szCs w:val="24"/>
        </w:rPr>
      </w:pPr>
      <w:r w:rsidRPr="0069663C">
        <w:rPr>
          <w:rFonts w:ascii="Arial" w:hAnsi="Arial" w:cs="Arial"/>
          <w:sz w:val="24"/>
          <w:szCs w:val="24"/>
        </w:rPr>
        <w:t>Learning Objective: 1.3: Explain how deviant behavior functions in a society.</w:t>
      </w:r>
    </w:p>
    <w:p w14:paraId="577B9234" w14:textId="4DCAE6A5" w:rsidR="4C383207" w:rsidRPr="0069663C" w:rsidRDefault="4C383207" w:rsidP="4C383207">
      <w:pPr>
        <w:rPr>
          <w:rFonts w:ascii="Arial" w:hAnsi="Arial" w:cs="Arial"/>
          <w:sz w:val="24"/>
          <w:szCs w:val="24"/>
        </w:rPr>
      </w:pPr>
      <w:r w:rsidRPr="0069663C">
        <w:rPr>
          <w:rFonts w:ascii="Arial" w:hAnsi="Arial" w:cs="Arial"/>
          <w:sz w:val="24"/>
          <w:szCs w:val="24"/>
        </w:rPr>
        <w:t>Cognitive Domain: Knowledge</w:t>
      </w:r>
    </w:p>
    <w:p w14:paraId="1CE85690" w14:textId="0FEAA50D"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1FFE7EA5" w14:textId="2882D4A7" w:rsidR="4C383207" w:rsidRPr="0069663C" w:rsidRDefault="4C383207" w:rsidP="4C383207">
      <w:pPr>
        <w:rPr>
          <w:rFonts w:ascii="Arial" w:hAnsi="Arial" w:cs="Arial"/>
          <w:sz w:val="24"/>
          <w:szCs w:val="24"/>
        </w:rPr>
      </w:pPr>
      <w:r w:rsidRPr="0069663C">
        <w:rPr>
          <w:rFonts w:ascii="Arial" w:hAnsi="Arial" w:cs="Arial"/>
          <w:sz w:val="24"/>
          <w:szCs w:val="24"/>
        </w:rPr>
        <w:t>Difficulty Level: Easy</w:t>
      </w:r>
    </w:p>
    <w:p w14:paraId="21C14334" w14:textId="0D0FDCE5" w:rsidR="4C383207" w:rsidRPr="0069663C" w:rsidRDefault="4C383207" w:rsidP="4C383207">
      <w:pPr>
        <w:rPr>
          <w:rFonts w:ascii="Arial" w:hAnsi="Arial" w:cs="Arial"/>
          <w:sz w:val="24"/>
          <w:szCs w:val="24"/>
        </w:rPr>
      </w:pPr>
    </w:p>
    <w:p w14:paraId="684E54B5" w14:textId="00AC50CB" w:rsidR="00607563" w:rsidRPr="0069663C" w:rsidRDefault="4C383207" w:rsidP="00305D8F">
      <w:pPr>
        <w:pStyle w:val="Heading1"/>
        <w:rPr>
          <w:rFonts w:ascii="Arial" w:hAnsi="Arial"/>
          <w:sz w:val="24"/>
          <w:szCs w:val="24"/>
        </w:rPr>
      </w:pPr>
      <w:r w:rsidRPr="0069663C">
        <w:rPr>
          <w:rFonts w:ascii="Arial" w:hAnsi="Arial"/>
          <w:sz w:val="24"/>
          <w:szCs w:val="24"/>
        </w:rPr>
        <w:t xml:space="preserve"> Short Answer</w:t>
      </w:r>
    </w:p>
    <w:p w14:paraId="6DFB9E20" w14:textId="77777777" w:rsidR="009A0365" w:rsidRPr="0069663C" w:rsidRDefault="009A0365" w:rsidP="00607563">
      <w:pPr>
        <w:rPr>
          <w:rFonts w:ascii="Arial" w:hAnsi="Arial" w:cs="Arial"/>
          <w:sz w:val="24"/>
          <w:szCs w:val="24"/>
        </w:rPr>
      </w:pPr>
    </w:p>
    <w:p w14:paraId="6A33436F" w14:textId="18EDC24A" w:rsidR="405C47E8" w:rsidRPr="0069663C" w:rsidRDefault="4C383207" w:rsidP="4C383207">
      <w:pPr>
        <w:rPr>
          <w:rFonts w:ascii="Arial" w:hAnsi="Arial" w:cs="Arial"/>
          <w:sz w:val="24"/>
          <w:szCs w:val="24"/>
        </w:rPr>
      </w:pPr>
      <w:r w:rsidRPr="0069663C">
        <w:rPr>
          <w:rFonts w:ascii="Arial" w:hAnsi="Arial" w:cs="Arial"/>
          <w:sz w:val="24"/>
          <w:szCs w:val="24"/>
        </w:rPr>
        <w:t xml:space="preserve">1. Discuss, using examples, the differences between social norms and social roles. </w:t>
      </w:r>
    </w:p>
    <w:p w14:paraId="5D763CE4" w14:textId="2CBAC354" w:rsidR="243A634A"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w:t>
      </w:r>
      <w:r w:rsidR="00AA2583" w:rsidRPr="0069663C">
        <w:rPr>
          <w:rFonts w:ascii="Arial" w:hAnsi="Arial" w:cs="Arial"/>
          <w:sz w:val="24"/>
          <w:szCs w:val="24"/>
        </w:rPr>
        <w:t>Varies</w:t>
      </w:r>
      <w:r w:rsidRPr="0069663C">
        <w:rPr>
          <w:rFonts w:ascii="Arial" w:hAnsi="Arial" w:cs="Arial"/>
          <w:sz w:val="24"/>
          <w:szCs w:val="24"/>
        </w:rPr>
        <w:t xml:space="preserve">. Social norms are generally accepted guides for </w:t>
      </w:r>
      <w:proofErr w:type="spellStart"/>
      <w:r w:rsidR="00AA2583" w:rsidRPr="0069663C">
        <w:rPr>
          <w:rFonts w:ascii="Arial" w:hAnsi="Arial" w:cs="Arial"/>
          <w:sz w:val="24"/>
          <w:szCs w:val="24"/>
        </w:rPr>
        <w:t>behaviour</w:t>
      </w:r>
      <w:proofErr w:type="spellEnd"/>
      <w:r w:rsidR="00AA2583" w:rsidRPr="0069663C">
        <w:rPr>
          <w:rFonts w:ascii="Arial" w:hAnsi="Arial" w:cs="Arial"/>
          <w:sz w:val="24"/>
          <w:szCs w:val="24"/>
        </w:rPr>
        <w:t>,</w:t>
      </w:r>
      <w:r w:rsidRPr="0069663C">
        <w:rPr>
          <w:rFonts w:ascii="Arial" w:hAnsi="Arial" w:cs="Arial"/>
          <w:sz w:val="24"/>
          <w:szCs w:val="24"/>
        </w:rPr>
        <w:t xml:space="preserve"> while social roles are a set of specific social norms for the behavior of individuals with specific statuses. For example, one common social norms in the United States is that children are discouraged from using their fingers to remove material from their nose. An example of a social role is the expectation that parents will teach their children socially acceptable behavior, though if a stranger </w:t>
      </w:r>
      <w:r w:rsidR="00A97383" w:rsidRPr="0069663C">
        <w:rPr>
          <w:rFonts w:ascii="Arial" w:hAnsi="Arial" w:cs="Arial"/>
          <w:sz w:val="24"/>
          <w:szCs w:val="24"/>
        </w:rPr>
        <w:t>attempted</w:t>
      </w:r>
      <w:r w:rsidRPr="0069663C">
        <w:rPr>
          <w:rFonts w:ascii="Arial" w:hAnsi="Arial" w:cs="Arial"/>
          <w:sz w:val="24"/>
          <w:szCs w:val="24"/>
        </w:rPr>
        <w:t xml:space="preserve"> to teach a child socially acceptable behavior, it would probably be frowned upon. </w:t>
      </w:r>
    </w:p>
    <w:p w14:paraId="12695A3C" w14:textId="360B5152" w:rsidR="243A634A" w:rsidRPr="0069663C" w:rsidRDefault="006E69C1" w:rsidP="069AAF44">
      <w:pPr>
        <w:rPr>
          <w:rFonts w:ascii="Arial" w:hAnsi="Arial" w:cs="Arial"/>
          <w:sz w:val="24"/>
          <w:szCs w:val="24"/>
        </w:rPr>
      </w:pPr>
      <w:r w:rsidRPr="0069663C">
        <w:rPr>
          <w:rFonts w:ascii="Arial" w:hAnsi="Arial" w:cs="Arial"/>
          <w:sz w:val="24"/>
          <w:szCs w:val="24"/>
        </w:rPr>
        <w:t>Learning Objective: 1.1: Define deviant behavior.</w:t>
      </w:r>
    </w:p>
    <w:p w14:paraId="51553B5B" w14:textId="5C63930C" w:rsidR="243A634A" w:rsidRPr="0069663C" w:rsidRDefault="243A634A" w:rsidP="243A634A">
      <w:pPr>
        <w:rPr>
          <w:rFonts w:ascii="Arial" w:hAnsi="Arial" w:cs="Arial"/>
          <w:sz w:val="24"/>
          <w:szCs w:val="24"/>
        </w:rPr>
      </w:pPr>
      <w:r w:rsidRPr="0069663C">
        <w:rPr>
          <w:rFonts w:ascii="Arial" w:hAnsi="Arial" w:cs="Arial"/>
          <w:sz w:val="24"/>
          <w:szCs w:val="24"/>
        </w:rPr>
        <w:t>Cognitive Domain: Apply</w:t>
      </w:r>
    </w:p>
    <w:p w14:paraId="184D8C9C" w14:textId="6B3B8131" w:rsidR="006E69C1" w:rsidRPr="0069663C" w:rsidRDefault="243A634A" w:rsidP="243A634A">
      <w:pPr>
        <w:rPr>
          <w:rFonts w:ascii="Arial" w:hAnsi="Arial" w:cs="Arial"/>
          <w:sz w:val="24"/>
          <w:szCs w:val="24"/>
        </w:rPr>
      </w:pPr>
      <w:r w:rsidRPr="0069663C">
        <w:rPr>
          <w:rFonts w:ascii="Arial" w:hAnsi="Arial" w:cs="Arial"/>
          <w:sz w:val="24"/>
          <w:szCs w:val="24"/>
        </w:rPr>
        <w:lastRenderedPageBreak/>
        <w:t>Answer Location: Defining Deviant Behavior</w:t>
      </w:r>
    </w:p>
    <w:p w14:paraId="1E6F733F" w14:textId="13902E9A" w:rsidR="243A634A" w:rsidRPr="0069663C" w:rsidRDefault="243A634A" w:rsidP="243A634A">
      <w:pPr>
        <w:rPr>
          <w:rFonts w:ascii="Arial" w:hAnsi="Arial" w:cs="Arial"/>
          <w:sz w:val="24"/>
          <w:szCs w:val="24"/>
        </w:rPr>
      </w:pPr>
      <w:r w:rsidRPr="0069663C">
        <w:rPr>
          <w:rFonts w:ascii="Arial" w:hAnsi="Arial" w:cs="Arial"/>
          <w:sz w:val="24"/>
          <w:szCs w:val="24"/>
        </w:rPr>
        <w:t>Difficulty Level: Medium</w:t>
      </w:r>
    </w:p>
    <w:p w14:paraId="6FCB45D5" w14:textId="4894BE70" w:rsidR="243A634A" w:rsidRPr="0069663C" w:rsidRDefault="243A634A" w:rsidP="243A634A">
      <w:pPr>
        <w:rPr>
          <w:rFonts w:ascii="Arial" w:hAnsi="Arial" w:cs="Arial"/>
          <w:sz w:val="24"/>
          <w:szCs w:val="24"/>
        </w:rPr>
      </w:pPr>
    </w:p>
    <w:p w14:paraId="3B8640DF" w14:textId="4C5666AB" w:rsidR="405C47E8" w:rsidRPr="0069663C" w:rsidRDefault="243A634A" w:rsidP="243A634A">
      <w:pPr>
        <w:rPr>
          <w:rFonts w:ascii="Arial" w:hAnsi="Arial" w:cs="Arial"/>
          <w:sz w:val="24"/>
          <w:szCs w:val="24"/>
        </w:rPr>
      </w:pPr>
      <w:r w:rsidRPr="0069663C">
        <w:rPr>
          <w:rFonts w:ascii="Arial" w:hAnsi="Arial" w:cs="Arial"/>
          <w:sz w:val="24"/>
          <w:szCs w:val="24"/>
        </w:rPr>
        <w:t xml:space="preserve">2. How are </w:t>
      </w:r>
      <w:proofErr w:type="spellStart"/>
      <w:r w:rsidRPr="0069663C">
        <w:rPr>
          <w:rFonts w:ascii="Arial" w:hAnsi="Arial" w:cs="Arial"/>
          <w:sz w:val="24"/>
          <w:szCs w:val="24"/>
        </w:rPr>
        <w:t>expectational</w:t>
      </w:r>
      <w:proofErr w:type="spellEnd"/>
      <w:r w:rsidRPr="0069663C">
        <w:rPr>
          <w:rFonts w:ascii="Arial" w:hAnsi="Arial" w:cs="Arial"/>
          <w:sz w:val="24"/>
          <w:szCs w:val="24"/>
        </w:rPr>
        <w:t xml:space="preserve"> norms different from behavioral norms?</w:t>
      </w:r>
    </w:p>
    <w:p w14:paraId="701F4455" w14:textId="19188F42" w:rsidR="243A634A"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Social norms may be classified as </w:t>
      </w:r>
      <w:proofErr w:type="spellStart"/>
      <w:r w:rsidRPr="0069663C">
        <w:rPr>
          <w:rFonts w:ascii="Arial" w:hAnsi="Arial" w:cs="Arial"/>
          <w:sz w:val="24"/>
          <w:szCs w:val="24"/>
        </w:rPr>
        <w:t>expectational</w:t>
      </w:r>
      <w:proofErr w:type="spellEnd"/>
      <w:r w:rsidRPr="0069663C">
        <w:rPr>
          <w:rFonts w:ascii="Arial" w:hAnsi="Arial" w:cs="Arial"/>
          <w:sz w:val="24"/>
          <w:szCs w:val="24"/>
        </w:rPr>
        <w:t xml:space="preserve"> or behavioral. </w:t>
      </w:r>
      <w:proofErr w:type="spellStart"/>
      <w:r w:rsidRPr="0069663C">
        <w:rPr>
          <w:rFonts w:ascii="Arial" w:hAnsi="Arial" w:cs="Arial"/>
          <w:sz w:val="24"/>
          <w:szCs w:val="24"/>
        </w:rPr>
        <w:t>Expectational</w:t>
      </w:r>
      <w:proofErr w:type="spellEnd"/>
      <w:r w:rsidRPr="0069663C">
        <w:rPr>
          <w:rFonts w:ascii="Arial" w:hAnsi="Arial" w:cs="Arial"/>
          <w:sz w:val="24"/>
          <w:szCs w:val="24"/>
        </w:rPr>
        <w:t xml:space="preserve"> norms refer to ideal behaviors expected from individuals playing a particular social role or in a specific social situation. Behavioral norms refer to what persons actually do when occupying a particular social role or in a given social situation. The difference between </w:t>
      </w:r>
      <w:proofErr w:type="spellStart"/>
      <w:r w:rsidRPr="0069663C">
        <w:rPr>
          <w:rFonts w:ascii="Arial" w:hAnsi="Arial" w:cs="Arial"/>
          <w:sz w:val="24"/>
          <w:szCs w:val="24"/>
        </w:rPr>
        <w:t>expectational</w:t>
      </w:r>
      <w:proofErr w:type="spellEnd"/>
      <w:r w:rsidRPr="0069663C">
        <w:rPr>
          <w:rFonts w:ascii="Arial" w:hAnsi="Arial" w:cs="Arial"/>
          <w:sz w:val="24"/>
          <w:szCs w:val="24"/>
        </w:rPr>
        <w:t xml:space="preserve"> norms and behavioral norms is the difference between ideal behavior and actual behavior.</w:t>
      </w:r>
    </w:p>
    <w:p w14:paraId="68C9DD8B" w14:textId="64D81CCD" w:rsidR="243A634A" w:rsidRPr="0069663C" w:rsidRDefault="006E69C1" w:rsidP="069AAF44">
      <w:pPr>
        <w:rPr>
          <w:rFonts w:ascii="Arial" w:hAnsi="Arial" w:cs="Arial"/>
          <w:sz w:val="24"/>
          <w:szCs w:val="24"/>
        </w:rPr>
      </w:pPr>
      <w:r w:rsidRPr="0069663C">
        <w:rPr>
          <w:rFonts w:ascii="Arial" w:hAnsi="Arial" w:cs="Arial"/>
          <w:sz w:val="24"/>
          <w:szCs w:val="24"/>
        </w:rPr>
        <w:t>Learning Objective: 1.1: Define deviant behavior.</w:t>
      </w:r>
    </w:p>
    <w:p w14:paraId="70E4D6A8" w14:textId="094C68B6" w:rsidR="243A634A" w:rsidRPr="0069663C" w:rsidRDefault="243A634A" w:rsidP="243A634A">
      <w:pPr>
        <w:rPr>
          <w:rFonts w:ascii="Arial" w:hAnsi="Arial" w:cs="Arial"/>
          <w:sz w:val="24"/>
          <w:szCs w:val="24"/>
        </w:rPr>
      </w:pPr>
      <w:r w:rsidRPr="0069663C">
        <w:rPr>
          <w:rFonts w:ascii="Arial" w:hAnsi="Arial" w:cs="Arial"/>
          <w:sz w:val="24"/>
          <w:szCs w:val="24"/>
        </w:rPr>
        <w:t>Cognitive Domain: Analysis</w:t>
      </w:r>
    </w:p>
    <w:p w14:paraId="72180AAB" w14:textId="51D5C2CE"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1462F9B8" w14:textId="2932DBCA" w:rsidR="243A634A" w:rsidRPr="0069663C" w:rsidRDefault="243A634A" w:rsidP="243A634A">
      <w:pPr>
        <w:rPr>
          <w:rFonts w:ascii="Arial" w:hAnsi="Arial" w:cs="Arial"/>
          <w:sz w:val="24"/>
          <w:szCs w:val="24"/>
        </w:rPr>
      </w:pPr>
      <w:r w:rsidRPr="0069663C">
        <w:rPr>
          <w:rFonts w:ascii="Arial" w:hAnsi="Arial" w:cs="Arial"/>
          <w:sz w:val="24"/>
          <w:szCs w:val="24"/>
        </w:rPr>
        <w:t>Difficulty Level: Hard</w:t>
      </w:r>
    </w:p>
    <w:p w14:paraId="27FEDA78" w14:textId="7317D298" w:rsidR="405C47E8" w:rsidRPr="0069663C" w:rsidRDefault="405C47E8" w:rsidP="405C47E8">
      <w:pPr>
        <w:rPr>
          <w:rFonts w:ascii="Arial" w:hAnsi="Arial" w:cs="Arial"/>
          <w:sz w:val="24"/>
          <w:szCs w:val="24"/>
        </w:rPr>
      </w:pPr>
    </w:p>
    <w:p w14:paraId="2A671289" w14:textId="633F2C7F" w:rsidR="00087A6D" w:rsidRPr="0069663C" w:rsidRDefault="4C383207" w:rsidP="4C383207">
      <w:pPr>
        <w:rPr>
          <w:rFonts w:ascii="Arial" w:hAnsi="Arial" w:cs="Arial"/>
          <w:sz w:val="24"/>
          <w:szCs w:val="24"/>
        </w:rPr>
      </w:pPr>
      <w:r w:rsidRPr="0069663C">
        <w:rPr>
          <w:rFonts w:ascii="Arial" w:hAnsi="Arial" w:cs="Arial"/>
          <w:sz w:val="24"/>
          <w:szCs w:val="24"/>
        </w:rPr>
        <w:t>3. Identify aspects of the situational approach to defining deviance.</w:t>
      </w:r>
    </w:p>
    <w:p w14:paraId="7608A35B" w14:textId="109F4CFA" w:rsidR="243A634A" w:rsidRPr="0069663C" w:rsidRDefault="243A634A" w:rsidP="243A634A">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The situational perspective is a relativistic approach that shifts the focus away from the individual and to the social situation surrounding the behavior, understanding deviance primarily in terms of when and where it occurs. The situational approach to defining deviant behaviors is particularly useful when there is a lack of consensus about appropriate behavior. The situational approach to understanding deviant behavior contends that behaviors are essentially neutral and take on meaning only when defined by some social entity</w:t>
      </w:r>
      <w:r w:rsidR="00462639" w:rsidRPr="0069663C">
        <w:rPr>
          <w:rFonts w:ascii="Arial" w:hAnsi="Arial" w:cs="Arial"/>
          <w:sz w:val="24"/>
          <w:szCs w:val="24"/>
        </w:rPr>
        <w:t>.</w:t>
      </w:r>
    </w:p>
    <w:p w14:paraId="4726FC28" w14:textId="4A58DB20" w:rsidR="243A634A" w:rsidRPr="0069663C" w:rsidRDefault="006E69C1" w:rsidP="069AAF44">
      <w:pPr>
        <w:rPr>
          <w:rFonts w:ascii="Arial" w:hAnsi="Arial" w:cs="Arial"/>
          <w:sz w:val="24"/>
          <w:szCs w:val="24"/>
        </w:rPr>
      </w:pPr>
      <w:r w:rsidRPr="0069663C">
        <w:rPr>
          <w:rFonts w:ascii="Arial" w:hAnsi="Arial" w:cs="Arial"/>
          <w:sz w:val="24"/>
          <w:szCs w:val="24"/>
        </w:rPr>
        <w:t>Learning Objective: 1.1: Define deviant behavior.</w:t>
      </w:r>
    </w:p>
    <w:p w14:paraId="56EF9227" w14:textId="40FFD58F" w:rsidR="243A634A" w:rsidRPr="0069663C" w:rsidRDefault="243A634A" w:rsidP="243A634A">
      <w:pPr>
        <w:rPr>
          <w:rFonts w:ascii="Arial" w:hAnsi="Arial" w:cs="Arial"/>
          <w:sz w:val="24"/>
          <w:szCs w:val="24"/>
        </w:rPr>
      </w:pPr>
      <w:r w:rsidRPr="0069663C">
        <w:rPr>
          <w:rFonts w:ascii="Arial" w:hAnsi="Arial" w:cs="Arial"/>
          <w:sz w:val="24"/>
          <w:szCs w:val="24"/>
        </w:rPr>
        <w:t>Cognitive Domain: Analysis</w:t>
      </w:r>
    </w:p>
    <w:p w14:paraId="1F5E45B3" w14:textId="4DDB3F54" w:rsidR="006E69C1" w:rsidRPr="0069663C" w:rsidRDefault="243A634A" w:rsidP="243A634A">
      <w:pPr>
        <w:rPr>
          <w:rFonts w:ascii="Arial" w:hAnsi="Arial" w:cs="Arial"/>
          <w:sz w:val="24"/>
          <w:szCs w:val="24"/>
        </w:rPr>
      </w:pPr>
      <w:r w:rsidRPr="0069663C">
        <w:rPr>
          <w:rFonts w:ascii="Arial" w:hAnsi="Arial" w:cs="Arial"/>
          <w:sz w:val="24"/>
          <w:szCs w:val="24"/>
        </w:rPr>
        <w:t>Answer Location: Defining Deviant Behavior</w:t>
      </w:r>
    </w:p>
    <w:p w14:paraId="1AC287BC" w14:textId="411D458C" w:rsidR="243A634A" w:rsidRPr="0069663C" w:rsidRDefault="243A634A" w:rsidP="243A634A">
      <w:pPr>
        <w:rPr>
          <w:rFonts w:ascii="Arial" w:hAnsi="Arial" w:cs="Arial"/>
          <w:sz w:val="24"/>
          <w:szCs w:val="24"/>
        </w:rPr>
      </w:pPr>
      <w:r w:rsidRPr="0069663C">
        <w:rPr>
          <w:rFonts w:ascii="Arial" w:hAnsi="Arial" w:cs="Arial"/>
          <w:sz w:val="24"/>
          <w:szCs w:val="24"/>
        </w:rPr>
        <w:t>Difficulty Level: Hard</w:t>
      </w:r>
    </w:p>
    <w:p w14:paraId="0FC99B2C" w14:textId="1B3360B6" w:rsidR="243A634A" w:rsidRPr="0069663C" w:rsidRDefault="243A634A" w:rsidP="243A634A">
      <w:pPr>
        <w:rPr>
          <w:rFonts w:ascii="Arial" w:hAnsi="Arial" w:cs="Arial"/>
          <w:sz w:val="24"/>
          <w:szCs w:val="24"/>
        </w:rPr>
      </w:pPr>
    </w:p>
    <w:p w14:paraId="381F4928" w14:textId="6F195826" w:rsidR="0030F60C" w:rsidRPr="0069663C" w:rsidRDefault="0030F60C" w:rsidP="0030F60C">
      <w:pPr>
        <w:rPr>
          <w:rFonts w:ascii="Arial" w:hAnsi="Arial" w:cs="Arial"/>
          <w:sz w:val="24"/>
          <w:szCs w:val="24"/>
        </w:rPr>
      </w:pPr>
      <w:r w:rsidRPr="0069663C">
        <w:rPr>
          <w:rFonts w:ascii="Arial" w:hAnsi="Arial" w:cs="Arial"/>
          <w:sz w:val="24"/>
          <w:szCs w:val="24"/>
        </w:rPr>
        <w:t>4. What components are involved in globalization?</w:t>
      </w:r>
    </w:p>
    <w:p w14:paraId="3B23029E" w14:textId="4CC0A77A" w:rsidR="0030F60C" w:rsidRPr="0069663C" w:rsidRDefault="0030F60C" w:rsidP="0030F60C">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Processes of globalization involve three primary components. Immediate, worldwide communication</w:t>
      </w:r>
      <w:r w:rsidR="00933BD2" w:rsidRPr="0069663C">
        <w:rPr>
          <w:rFonts w:ascii="Arial" w:hAnsi="Arial" w:cs="Arial"/>
          <w:sz w:val="24"/>
          <w:szCs w:val="24"/>
        </w:rPr>
        <w:t>;</w:t>
      </w:r>
      <w:r w:rsidRPr="0069663C">
        <w:rPr>
          <w:rFonts w:ascii="Arial" w:hAnsi="Arial" w:cs="Arial"/>
          <w:sz w:val="24"/>
          <w:szCs w:val="24"/>
        </w:rPr>
        <w:t xml:space="preserve"> transnational commerce and trade</w:t>
      </w:r>
      <w:r w:rsidR="00933BD2" w:rsidRPr="0069663C">
        <w:rPr>
          <w:rFonts w:ascii="Arial" w:hAnsi="Arial" w:cs="Arial"/>
          <w:sz w:val="24"/>
          <w:szCs w:val="24"/>
        </w:rPr>
        <w:t>;</w:t>
      </w:r>
      <w:r w:rsidRPr="0069663C">
        <w:rPr>
          <w:rFonts w:ascii="Arial" w:hAnsi="Arial" w:cs="Arial"/>
          <w:sz w:val="24"/>
          <w:szCs w:val="24"/>
        </w:rPr>
        <w:t xml:space="preserve"> and borderless opportunities for political and cultural exchange.</w:t>
      </w:r>
    </w:p>
    <w:p w14:paraId="564E68C8" w14:textId="5CF4D9C3" w:rsidR="405C47E8" w:rsidRPr="0069663C" w:rsidRDefault="00274172" w:rsidP="0030F60C">
      <w:pPr>
        <w:rPr>
          <w:rFonts w:ascii="Arial" w:hAnsi="Arial" w:cs="Arial"/>
          <w:sz w:val="24"/>
          <w:szCs w:val="24"/>
        </w:rPr>
      </w:pPr>
      <w:r w:rsidRPr="0069663C">
        <w:rPr>
          <w:rFonts w:ascii="Arial" w:hAnsi="Arial" w:cs="Arial"/>
          <w:sz w:val="24"/>
          <w:szCs w:val="24"/>
        </w:rPr>
        <w:t>Learning Objective: 1.4: Define globalization and summarize how it impacts the nature and extent of social deviance in the United States and around the world.</w:t>
      </w:r>
    </w:p>
    <w:p w14:paraId="2C180CC3" w14:textId="778164F9" w:rsidR="405C47E8" w:rsidRPr="0069663C" w:rsidRDefault="0030F60C" w:rsidP="0030F60C">
      <w:pPr>
        <w:rPr>
          <w:rFonts w:ascii="Arial" w:hAnsi="Arial" w:cs="Arial"/>
          <w:sz w:val="24"/>
          <w:szCs w:val="24"/>
        </w:rPr>
      </w:pPr>
      <w:r w:rsidRPr="0069663C">
        <w:rPr>
          <w:rFonts w:ascii="Arial" w:hAnsi="Arial" w:cs="Arial"/>
          <w:sz w:val="24"/>
          <w:szCs w:val="24"/>
        </w:rPr>
        <w:t xml:space="preserve">Cognitive Domain: Analysis </w:t>
      </w:r>
    </w:p>
    <w:p w14:paraId="7EA49600" w14:textId="3852EC07" w:rsidR="006E69C1" w:rsidRPr="0069663C" w:rsidRDefault="069AAF44" w:rsidP="069AAF44">
      <w:pPr>
        <w:rPr>
          <w:rFonts w:ascii="Arial" w:hAnsi="Arial" w:cs="Arial"/>
          <w:sz w:val="24"/>
          <w:szCs w:val="24"/>
        </w:rPr>
      </w:pPr>
      <w:r w:rsidRPr="0069663C">
        <w:rPr>
          <w:rFonts w:ascii="Arial" w:hAnsi="Arial" w:cs="Arial"/>
          <w:sz w:val="24"/>
          <w:szCs w:val="24"/>
        </w:rPr>
        <w:t>Answer Location: Globalization and Deviant Behavior.</w:t>
      </w:r>
    </w:p>
    <w:p w14:paraId="34EF51C6" w14:textId="47D06D5D" w:rsidR="405C47E8" w:rsidRPr="0069663C" w:rsidRDefault="069AAF44" w:rsidP="069AAF44">
      <w:pPr>
        <w:rPr>
          <w:rFonts w:ascii="Arial" w:hAnsi="Arial" w:cs="Arial"/>
          <w:sz w:val="24"/>
          <w:szCs w:val="24"/>
        </w:rPr>
      </w:pPr>
      <w:r w:rsidRPr="0069663C">
        <w:rPr>
          <w:rFonts w:ascii="Arial" w:hAnsi="Arial" w:cs="Arial"/>
          <w:sz w:val="24"/>
          <w:szCs w:val="24"/>
        </w:rPr>
        <w:lastRenderedPageBreak/>
        <w:t>Difficulty Level: Hard</w:t>
      </w:r>
    </w:p>
    <w:p w14:paraId="47B9F435" w14:textId="39D41AB3" w:rsidR="405C47E8" w:rsidRPr="0069663C" w:rsidRDefault="405C47E8" w:rsidP="405C47E8">
      <w:pPr>
        <w:rPr>
          <w:rFonts w:ascii="Arial" w:hAnsi="Arial" w:cs="Arial"/>
          <w:sz w:val="24"/>
          <w:szCs w:val="24"/>
        </w:rPr>
      </w:pPr>
    </w:p>
    <w:p w14:paraId="71C0A566" w14:textId="3366AA14" w:rsidR="00087A6D" w:rsidRPr="0069663C" w:rsidRDefault="4C383207" w:rsidP="4C383207">
      <w:pPr>
        <w:rPr>
          <w:rFonts w:ascii="Arial" w:hAnsi="Arial" w:cs="Arial"/>
          <w:sz w:val="24"/>
          <w:szCs w:val="24"/>
        </w:rPr>
      </w:pPr>
      <w:r w:rsidRPr="0069663C">
        <w:rPr>
          <w:rFonts w:ascii="Arial" w:hAnsi="Arial" w:cs="Arial"/>
          <w:sz w:val="24"/>
          <w:szCs w:val="24"/>
        </w:rPr>
        <w:t>5. How do deviants serve a scapegoating function?</w:t>
      </w:r>
    </w:p>
    <w:p w14:paraId="03B3C45F" w14:textId="599D5C7D" w:rsidR="4C383207"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The deviants in society provide a pool of individuals who can be blamed for the problems experienced by people who aren’t labeled deviant. Deviants are frequently segregated from the rest of society and experience aggressive, demeaning, and dehumanizing treatment. Once stigmatized as deviants, people without a deviant master status can direct their negative feelings against the deviant. Deviant members of society, then, provide a target for others to vent their frustrations upon</w:t>
      </w:r>
      <w:r w:rsidR="00A2048A" w:rsidRPr="0069663C">
        <w:rPr>
          <w:rFonts w:ascii="Arial" w:hAnsi="Arial" w:cs="Arial"/>
          <w:sz w:val="24"/>
          <w:szCs w:val="24"/>
        </w:rPr>
        <w:t>.</w:t>
      </w:r>
    </w:p>
    <w:p w14:paraId="40DA294D" w14:textId="60358861" w:rsidR="4C383207" w:rsidRPr="0069663C" w:rsidRDefault="00321223" w:rsidP="069AAF44">
      <w:pPr>
        <w:rPr>
          <w:rFonts w:ascii="Arial" w:hAnsi="Arial" w:cs="Arial"/>
          <w:sz w:val="24"/>
          <w:szCs w:val="24"/>
        </w:rPr>
      </w:pPr>
      <w:r w:rsidRPr="0069663C">
        <w:rPr>
          <w:rFonts w:ascii="Arial" w:hAnsi="Arial" w:cs="Arial"/>
          <w:sz w:val="24"/>
          <w:szCs w:val="24"/>
        </w:rPr>
        <w:t>Learning Objective: 1.3: Explain how deviant behavior functions in society.</w:t>
      </w:r>
    </w:p>
    <w:p w14:paraId="2D040120" w14:textId="3F5B0D16" w:rsidR="4C383207" w:rsidRPr="0069663C" w:rsidRDefault="4C383207" w:rsidP="4C383207">
      <w:pPr>
        <w:rPr>
          <w:rFonts w:ascii="Arial" w:hAnsi="Arial" w:cs="Arial"/>
          <w:sz w:val="24"/>
          <w:szCs w:val="24"/>
        </w:rPr>
      </w:pPr>
      <w:r w:rsidRPr="0069663C">
        <w:rPr>
          <w:rFonts w:ascii="Arial" w:hAnsi="Arial" w:cs="Arial"/>
          <w:sz w:val="24"/>
          <w:szCs w:val="24"/>
        </w:rPr>
        <w:t>Cognitive Domain: Analysis</w:t>
      </w:r>
    </w:p>
    <w:p w14:paraId="0B1B8420" w14:textId="00BDE827" w:rsidR="006E69C1" w:rsidRPr="0069663C" w:rsidRDefault="4C383207" w:rsidP="4C383207">
      <w:pPr>
        <w:rPr>
          <w:rFonts w:ascii="Arial" w:hAnsi="Arial" w:cs="Arial"/>
          <w:sz w:val="24"/>
          <w:szCs w:val="24"/>
        </w:rPr>
      </w:pPr>
      <w:r w:rsidRPr="0069663C">
        <w:rPr>
          <w:rFonts w:ascii="Arial" w:hAnsi="Arial" w:cs="Arial"/>
          <w:sz w:val="24"/>
          <w:szCs w:val="24"/>
        </w:rPr>
        <w:t>Answer Location: Functions of Deviant Behavior</w:t>
      </w:r>
    </w:p>
    <w:p w14:paraId="3860AA47" w14:textId="33B8D64A" w:rsidR="4C383207" w:rsidRPr="0069663C" w:rsidRDefault="4C383207" w:rsidP="4C383207">
      <w:pPr>
        <w:rPr>
          <w:rFonts w:ascii="Arial" w:hAnsi="Arial" w:cs="Arial"/>
          <w:sz w:val="24"/>
          <w:szCs w:val="24"/>
        </w:rPr>
      </w:pPr>
      <w:r w:rsidRPr="0069663C">
        <w:rPr>
          <w:rFonts w:ascii="Arial" w:hAnsi="Arial" w:cs="Arial"/>
          <w:sz w:val="24"/>
          <w:szCs w:val="24"/>
        </w:rPr>
        <w:t>Difficulty Level: Hard</w:t>
      </w:r>
    </w:p>
    <w:p w14:paraId="31540E4C" w14:textId="575E9354" w:rsidR="4C383207" w:rsidRPr="0069663C" w:rsidRDefault="4C383207" w:rsidP="4C383207">
      <w:pPr>
        <w:rPr>
          <w:rFonts w:ascii="Arial" w:hAnsi="Arial" w:cs="Arial"/>
          <w:sz w:val="24"/>
          <w:szCs w:val="24"/>
        </w:rPr>
      </w:pPr>
    </w:p>
    <w:p w14:paraId="633DB529" w14:textId="77777777" w:rsidR="00552554" w:rsidRPr="0069663C" w:rsidRDefault="00552554" w:rsidP="00305D8F">
      <w:pPr>
        <w:pStyle w:val="Heading1"/>
        <w:rPr>
          <w:rFonts w:ascii="Arial" w:hAnsi="Arial"/>
          <w:sz w:val="24"/>
          <w:szCs w:val="24"/>
        </w:rPr>
      </w:pPr>
      <w:r w:rsidRPr="0069663C">
        <w:rPr>
          <w:rFonts w:ascii="Arial" w:hAnsi="Arial"/>
          <w:sz w:val="24"/>
          <w:szCs w:val="24"/>
        </w:rPr>
        <w:t>Essay</w:t>
      </w:r>
    </w:p>
    <w:p w14:paraId="3B7B4B86" w14:textId="77777777" w:rsidR="00552554" w:rsidRPr="0069663C" w:rsidRDefault="00552554" w:rsidP="00552554">
      <w:pPr>
        <w:rPr>
          <w:rFonts w:ascii="Arial" w:hAnsi="Arial" w:cs="Arial"/>
          <w:sz w:val="24"/>
          <w:szCs w:val="24"/>
        </w:rPr>
      </w:pPr>
    </w:p>
    <w:p w14:paraId="029DE297" w14:textId="23A918A9" w:rsidR="75A532E1" w:rsidRPr="0069663C" w:rsidRDefault="069AAF44" w:rsidP="069AAF44">
      <w:pPr>
        <w:rPr>
          <w:rFonts w:ascii="Arial" w:eastAsia="Arial" w:hAnsi="Arial" w:cs="Arial"/>
          <w:sz w:val="24"/>
          <w:szCs w:val="24"/>
        </w:rPr>
      </w:pPr>
      <w:r w:rsidRPr="0069663C">
        <w:rPr>
          <w:rFonts w:ascii="Arial" w:hAnsi="Arial" w:cs="Arial"/>
          <w:sz w:val="24"/>
          <w:szCs w:val="24"/>
        </w:rPr>
        <w:t>1. Describe, using examples, three of the dimensions of deviance.</w:t>
      </w:r>
    </w:p>
    <w:p w14:paraId="66409065" w14:textId="146B4129" w:rsidR="405C47E8" w:rsidRPr="0069663C" w:rsidRDefault="4DD70176" w:rsidP="4DD70176">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w:t>
      </w:r>
      <w:r w:rsidR="00A2048A" w:rsidRPr="0069663C">
        <w:rPr>
          <w:rFonts w:ascii="Arial" w:hAnsi="Arial" w:cs="Arial"/>
          <w:sz w:val="24"/>
          <w:szCs w:val="24"/>
        </w:rPr>
        <w:t>Varies</w:t>
      </w:r>
      <w:r w:rsidRPr="0069663C">
        <w:rPr>
          <w:rFonts w:ascii="Arial" w:hAnsi="Arial" w:cs="Arial"/>
          <w:sz w:val="24"/>
          <w:szCs w:val="24"/>
        </w:rPr>
        <w:t xml:space="preserve">. Deviance may be patterned or idiosyncratic, positive or negative, innovative or routine, individual or group behaviors, and episodic or chronic. Patterned deviant behavior involves deviant behavior that occurs according to expected </w:t>
      </w:r>
      <w:proofErr w:type="gramStart"/>
      <w:r w:rsidRPr="0069663C">
        <w:rPr>
          <w:rFonts w:ascii="Arial" w:hAnsi="Arial" w:cs="Arial"/>
          <w:sz w:val="24"/>
          <w:szCs w:val="24"/>
        </w:rPr>
        <w:t>motivations, that</w:t>
      </w:r>
      <w:proofErr w:type="gramEnd"/>
      <w:r w:rsidRPr="0069663C">
        <w:rPr>
          <w:rFonts w:ascii="Arial" w:hAnsi="Arial" w:cs="Arial"/>
          <w:sz w:val="24"/>
          <w:szCs w:val="24"/>
        </w:rPr>
        <w:t xml:space="preserve"> are carried out in expected ways, in specific social contexts. For example, bank robbery. Idiosyncratic deviance is less common, occurring more randomly, and tends to be unique to individuals. For example, carrying a doll to a restaurant table and requesting it be served food as if it were a living human. Positive deviance is behavior that is unusually good or conforms to an extraordinary degree, such as a student with a record of perfect school attendance from the first day of kindergarten to the last day of high school, as opposed to negative deviance, which is behavior that violates moral, ethical, or legal standards, such as selling heroin to elementary school students. Individual deviance is committed alone, for example, a kid shoplifting. Group deviance is committed with other people, for example, an organized ring of shoplifters.</w:t>
      </w:r>
    </w:p>
    <w:p w14:paraId="750E6E43" w14:textId="71AF6D2A" w:rsidR="405C47E8" w:rsidRPr="0069663C" w:rsidRDefault="006E69C1" w:rsidP="069AAF44">
      <w:pPr>
        <w:rPr>
          <w:rFonts w:ascii="Arial" w:hAnsi="Arial" w:cs="Arial"/>
          <w:sz w:val="24"/>
          <w:szCs w:val="24"/>
        </w:rPr>
      </w:pPr>
      <w:r w:rsidRPr="0069663C">
        <w:rPr>
          <w:rFonts w:ascii="Arial" w:hAnsi="Arial" w:cs="Arial"/>
          <w:sz w:val="24"/>
          <w:szCs w:val="24"/>
        </w:rPr>
        <w:t>Learning Objective: 1.2: Describe the dimensions of deviance.</w:t>
      </w:r>
    </w:p>
    <w:p w14:paraId="2BF75A90" w14:textId="28BED0F3" w:rsidR="405C47E8" w:rsidRPr="0069663C" w:rsidRDefault="4DD70176" w:rsidP="4DD70176">
      <w:pPr>
        <w:rPr>
          <w:rFonts w:ascii="Arial" w:hAnsi="Arial" w:cs="Arial"/>
          <w:sz w:val="24"/>
          <w:szCs w:val="24"/>
        </w:rPr>
      </w:pPr>
      <w:r w:rsidRPr="0069663C">
        <w:rPr>
          <w:rFonts w:ascii="Arial" w:hAnsi="Arial" w:cs="Arial"/>
          <w:sz w:val="24"/>
          <w:szCs w:val="24"/>
        </w:rPr>
        <w:t>Cognitive Domain: Analysis</w:t>
      </w:r>
    </w:p>
    <w:p w14:paraId="39A87859" w14:textId="64018C8C" w:rsidR="006E69C1" w:rsidRPr="0069663C" w:rsidRDefault="4DD70176" w:rsidP="4DD70176">
      <w:pPr>
        <w:rPr>
          <w:rFonts w:ascii="Arial" w:hAnsi="Arial" w:cs="Arial"/>
          <w:sz w:val="24"/>
          <w:szCs w:val="24"/>
        </w:rPr>
      </w:pPr>
      <w:r w:rsidRPr="0069663C">
        <w:rPr>
          <w:rFonts w:ascii="Arial" w:hAnsi="Arial" w:cs="Arial"/>
          <w:sz w:val="24"/>
          <w:szCs w:val="24"/>
        </w:rPr>
        <w:t>Answer Location: Dimensions of Deviance</w:t>
      </w:r>
    </w:p>
    <w:p w14:paraId="27E00D3C" w14:textId="4806A600" w:rsidR="405C47E8" w:rsidRPr="0069663C" w:rsidRDefault="4DD70176" w:rsidP="4DD70176">
      <w:pPr>
        <w:rPr>
          <w:rFonts w:ascii="Arial" w:hAnsi="Arial" w:cs="Arial"/>
          <w:sz w:val="24"/>
          <w:szCs w:val="24"/>
        </w:rPr>
      </w:pPr>
      <w:r w:rsidRPr="0069663C">
        <w:rPr>
          <w:rFonts w:ascii="Arial" w:hAnsi="Arial" w:cs="Arial"/>
          <w:sz w:val="24"/>
          <w:szCs w:val="24"/>
        </w:rPr>
        <w:t>Difficulty Level: Hard</w:t>
      </w:r>
    </w:p>
    <w:p w14:paraId="3A0FF5F2" w14:textId="77777777" w:rsidR="00552554" w:rsidRPr="0069663C" w:rsidRDefault="00552554" w:rsidP="00552554">
      <w:pPr>
        <w:rPr>
          <w:rFonts w:ascii="Arial" w:hAnsi="Arial" w:cs="Arial"/>
          <w:sz w:val="24"/>
          <w:szCs w:val="24"/>
        </w:rPr>
      </w:pPr>
    </w:p>
    <w:p w14:paraId="01A90E62" w14:textId="40AD1F8C" w:rsidR="405C47E8" w:rsidRPr="0069663C" w:rsidRDefault="0030F60C" w:rsidP="0030F60C">
      <w:pPr>
        <w:rPr>
          <w:rFonts w:ascii="Arial" w:hAnsi="Arial" w:cs="Arial"/>
          <w:sz w:val="24"/>
          <w:szCs w:val="24"/>
        </w:rPr>
      </w:pPr>
      <w:r w:rsidRPr="0069663C">
        <w:rPr>
          <w:rFonts w:ascii="Arial" w:hAnsi="Arial" w:cs="Arial"/>
          <w:sz w:val="24"/>
          <w:szCs w:val="24"/>
        </w:rPr>
        <w:t>2. Discuss, using examples, the major consequences of globalization suggested by Giddens.</w:t>
      </w:r>
    </w:p>
    <w:p w14:paraId="07FFB2C6" w14:textId="5112E3D9" w:rsidR="0030F60C" w:rsidRPr="0069663C" w:rsidRDefault="4C383207" w:rsidP="4C383207">
      <w:pPr>
        <w:rPr>
          <w:rFonts w:ascii="Arial" w:hAnsi="Arial" w:cs="Arial"/>
          <w:sz w:val="24"/>
          <w:szCs w:val="24"/>
        </w:rPr>
      </w:pPr>
      <w:proofErr w:type="spellStart"/>
      <w:r w:rsidRPr="0069663C">
        <w:rPr>
          <w:rFonts w:ascii="Arial" w:hAnsi="Arial" w:cs="Arial"/>
          <w:sz w:val="24"/>
          <w:szCs w:val="24"/>
        </w:rPr>
        <w:lastRenderedPageBreak/>
        <w:t>Ans</w:t>
      </w:r>
      <w:proofErr w:type="spellEnd"/>
      <w:r w:rsidRPr="0069663C">
        <w:rPr>
          <w:rFonts w:ascii="Arial" w:hAnsi="Arial" w:cs="Arial"/>
          <w:sz w:val="24"/>
          <w:szCs w:val="24"/>
        </w:rPr>
        <w:t>: Giddens identified two major consequences of globalization, “risk consciousness” and “</w:t>
      </w:r>
      <w:proofErr w:type="spellStart"/>
      <w:r w:rsidRPr="0069663C">
        <w:rPr>
          <w:rFonts w:ascii="Arial" w:hAnsi="Arial" w:cs="Arial"/>
          <w:sz w:val="24"/>
          <w:szCs w:val="24"/>
        </w:rPr>
        <w:t>detraditionalization</w:t>
      </w:r>
      <w:proofErr w:type="spellEnd"/>
      <w:r w:rsidRPr="0069663C">
        <w:rPr>
          <w:rFonts w:ascii="Arial" w:hAnsi="Arial" w:cs="Arial"/>
          <w:sz w:val="24"/>
          <w:szCs w:val="24"/>
        </w:rPr>
        <w:t>.” These consequences interfere with the development of stable norms and values that we rely on to guide our everyday lives support our self</w:t>
      </w:r>
      <w:r w:rsidR="00DB4AD2" w:rsidRPr="0069663C">
        <w:rPr>
          <w:rFonts w:ascii="Arial" w:hAnsi="Arial" w:cs="Arial"/>
          <w:sz w:val="24"/>
          <w:szCs w:val="24"/>
        </w:rPr>
        <w:t>-</w:t>
      </w:r>
      <w:r w:rsidRPr="0069663C">
        <w:rPr>
          <w:rFonts w:ascii="Arial" w:hAnsi="Arial" w:cs="Arial"/>
          <w:sz w:val="24"/>
          <w:szCs w:val="24"/>
        </w:rPr>
        <w:t>identities. “Risk consciousness” refers to risks created by scientific advances such as the development of nuclear power and can result in a self-identity marred by uncertainty, followed by a sense off utility and apathy, which may in turn lead to organized protest and other social disruptions. The second major consequence discussed by Giddens involves traditions</w:t>
      </w:r>
      <w:r w:rsidR="00241D4C" w:rsidRPr="0069663C">
        <w:rPr>
          <w:rFonts w:ascii="Arial" w:hAnsi="Arial" w:cs="Arial"/>
          <w:sz w:val="24"/>
          <w:szCs w:val="24"/>
        </w:rPr>
        <w:t xml:space="preserve"> that</w:t>
      </w:r>
      <w:r w:rsidRPr="0069663C">
        <w:rPr>
          <w:rFonts w:ascii="Arial" w:hAnsi="Arial" w:cs="Arial"/>
          <w:sz w:val="24"/>
          <w:szCs w:val="24"/>
        </w:rPr>
        <w:t xml:space="preserve"> provide stability and predictability to social interaction. Agreed upon standards of “right and wrong</w:t>
      </w:r>
      <w:r w:rsidR="00241D4C" w:rsidRPr="0069663C">
        <w:rPr>
          <w:rFonts w:ascii="Arial" w:hAnsi="Arial" w:cs="Arial"/>
          <w:sz w:val="24"/>
          <w:szCs w:val="24"/>
        </w:rPr>
        <w:t>,</w:t>
      </w:r>
      <w:r w:rsidRPr="0069663C">
        <w:rPr>
          <w:rFonts w:ascii="Arial" w:hAnsi="Arial" w:cs="Arial"/>
          <w:sz w:val="24"/>
          <w:szCs w:val="24"/>
        </w:rPr>
        <w:t>” “good and bad” provide a structure for a given social collectivity. Self-identities emerge from sociocultural traditions and remain relatively stable over time. As “</w:t>
      </w:r>
      <w:proofErr w:type="spellStart"/>
      <w:r w:rsidRPr="0069663C">
        <w:rPr>
          <w:rFonts w:ascii="Arial" w:hAnsi="Arial" w:cs="Arial"/>
          <w:sz w:val="24"/>
          <w:szCs w:val="24"/>
        </w:rPr>
        <w:t>detraditionalization</w:t>
      </w:r>
      <w:proofErr w:type="spellEnd"/>
      <w:r w:rsidRPr="0069663C">
        <w:rPr>
          <w:rFonts w:ascii="Arial" w:hAnsi="Arial" w:cs="Arial"/>
          <w:sz w:val="24"/>
          <w:szCs w:val="24"/>
        </w:rPr>
        <w:t xml:space="preserve">” occurs, society can see a loss of structure, followed by a period of instability. </w:t>
      </w:r>
    </w:p>
    <w:p w14:paraId="65F51DF8" w14:textId="06E44563" w:rsidR="0030F60C" w:rsidRPr="0069663C" w:rsidRDefault="00274172" w:rsidP="0030F60C">
      <w:pPr>
        <w:rPr>
          <w:rFonts w:ascii="Arial" w:hAnsi="Arial" w:cs="Arial"/>
          <w:sz w:val="24"/>
          <w:szCs w:val="24"/>
        </w:rPr>
      </w:pPr>
      <w:r w:rsidRPr="0069663C">
        <w:rPr>
          <w:rFonts w:ascii="Arial" w:hAnsi="Arial" w:cs="Arial"/>
          <w:sz w:val="24"/>
          <w:szCs w:val="24"/>
        </w:rPr>
        <w:t>Learning Objective: 1.4: Define globalization and summarize how it impacts the nature and extent of social deviance in the United States and around the world.</w:t>
      </w:r>
    </w:p>
    <w:p w14:paraId="05389980" w14:textId="778164F9" w:rsidR="0030F60C" w:rsidRPr="0069663C" w:rsidRDefault="0030F60C" w:rsidP="0030F60C">
      <w:pPr>
        <w:rPr>
          <w:rFonts w:ascii="Arial" w:hAnsi="Arial" w:cs="Arial"/>
          <w:sz w:val="24"/>
          <w:szCs w:val="24"/>
        </w:rPr>
      </w:pPr>
      <w:r w:rsidRPr="0069663C">
        <w:rPr>
          <w:rFonts w:ascii="Arial" w:hAnsi="Arial" w:cs="Arial"/>
          <w:sz w:val="24"/>
          <w:szCs w:val="24"/>
        </w:rPr>
        <w:t xml:space="preserve">Cognitive Domain: Analysis </w:t>
      </w:r>
    </w:p>
    <w:p w14:paraId="0F1DB511" w14:textId="7E468F6C" w:rsidR="006E69C1" w:rsidRPr="0069663C" w:rsidRDefault="0030F60C" w:rsidP="0030F60C">
      <w:pPr>
        <w:rPr>
          <w:rFonts w:ascii="Arial" w:hAnsi="Arial" w:cs="Arial"/>
          <w:sz w:val="24"/>
          <w:szCs w:val="24"/>
        </w:rPr>
      </w:pPr>
      <w:r w:rsidRPr="0069663C">
        <w:rPr>
          <w:rFonts w:ascii="Arial" w:hAnsi="Arial" w:cs="Arial"/>
          <w:sz w:val="24"/>
          <w:szCs w:val="24"/>
        </w:rPr>
        <w:t xml:space="preserve">Answer Location: Globalization and Deviant Behavior </w:t>
      </w:r>
    </w:p>
    <w:p w14:paraId="15F85568" w14:textId="4706A577" w:rsidR="0030F60C" w:rsidRPr="0069663C" w:rsidRDefault="0030F60C" w:rsidP="0030F60C">
      <w:pPr>
        <w:rPr>
          <w:rFonts w:ascii="Arial" w:hAnsi="Arial" w:cs="Arial"/>
          <w:sz w:val="24"/>
          <w:szCs w:val="24"/>
        </w:rPr>
      </w:pPr>
      <w:r w:rsidRPr="0069663C">
        <w:rPr>
          <w:rFonts w:ascii="Arial" w:hAnsi="Arial" w:cs="Arial"/>
          <w:sz w:val="24"/>
          <w:szCs w:val="24"/>
        </w:rPr>
        <w:t>Difficulty Level: Hard</w:t>
      </w:r>
    </w:p>
    <w:p w14:paraId="5630AD66" w14:textId="77777777" w:rsidR="00552554" w:rsidRPr="0069663C" w:rsidRDefault="00552554" w:rsidP="00552554">
      <w:pPr>
        <w:rPr>
          <w:rFonts w:ascii="Arial" w:hAnsi="Arial" w:cs="Arial"/>
          <w:sz w:val="24"/>
          <w:szCs w:val="24"/>
        </w:rPr>
      </w:pPr>
    </w:p>
    <w:p w14:paraId="06D31862" w14:textId="73F925BB" w:rsidR="00552554" w:rsidRPr="0069663C" w:rsidRDefault="4C383207" w:rsidP="4C383207">
      <w:pPr>
        <w:rPr>
          <w:rFonts w:ascii="Arial" w:hAnsi="Arial" w:cs="Arial"/>
          <w:sz w:val="24"/>
          <w:szCs w:val="24"/>
        </w:rPr>
      </w:pPr>
      <w:r w:rsidRPr="0069663C">
        <w:rPr>
          <w:rFonts w:ascii="Arial" w:hAnsi="Arial" w:cs="Arial"/>
          <w:sz w:val="24"/>
          <w:szCs w:val="24"/>
        </w:rPr>
        <w:t>3. How are processes of globalization related to deviance?</w:t>
      </w:r>
    </w:p>
    <w:p w14:paraId="64F9F703" w14:textId="38296EBF" w:rsidR="4C383207"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Processes of globalization, including immediate worldwide communication, transnational commerce and trade, and borderless opportunities for political and cultural exchange</w:t>
      </w:r>
      <w:r w:rsidR="00241D4C" w:rsidRPr="0069663C">
        <w:rPr>
          <w:rFonts w:ascii="Arial" w:hAnsi="Arial" w:cs="Arial"/>
          <w:sz w:val="24"/>
          <w:szCs w:val="24"/>
        </w:rPr>
        <w:t>,</w:t>
      </w:r>
      <w:r w:rsidRPr="0069663C">
        <w:rPr>
          <w:rFonts w:ascii="Arial" w:hAnsi="Arial" w:cs="Arial"/>
          <w:sz w:val="24"/>
          <w:szCs w:val="24"/>
        </w:rPr>
        <w:t xml:space="preserve"> impact the nature and extent of social deviance in U.S. society and throughout the world. In other words, processes of globalization have a reciprocal relationship with deviance. Processes of globalization result in risk consciousness and </w:t>
      </w:r>
      <w:proofErr w:type="spellStart"/>
      <w:r w:rsidRPr="0069663C">
        <w:rPr>
          <w:rFonts w:ascii="Arial" w:hAnsi="Arial" w:cs="Arial"/>
          <w:sz w:val="24"/>
          <w:szCs w:val="24"/>
        </w:rPr>
        <w:t>detraditionalization</w:t>
      </w:r>
      <w:proofErr w:type="spellEnd"/>
      <w:r w:rsidRPr="0069663C">
        <w:rPr>
          <w:rFonts w:ascii="Arial" w:hAnsi="Arial" w:cs="Arial"/>
          <w:sz w:val="24"/>
          <w:szCs w:val="24"/>
        </w:rPr>
        <w:t>, both forces that encourage deviant behavior. Risk consciousness, or the manufactured risks brought about by scientific advances, spur</w:t>
      </w:r>
      <w:r w:rsidR="00BB73C6" w:rsidRPr="0069663C">
        <w:rPr>
          <w:rFonts w:ascii="Arial" w:hAnsi="Arial" w:cs="Arial"/>
          <w:sz w:val="24"/>
          <w:szCs w:val="24"/>
        </w:rPr>
        <w:t>s</w:t>
      </w:r>
      <w:r w:rsidRPr="0069663C">
        <w:rPr>
          <w:rFonts w:ascii="Arial" w:hAnsi="Arial" w:cs="Arial"/>
          <w:sz w:val="24"/>
          <w:szCs w:val="24"/>
        </w:rPr>
        <w:t xml:space="preserve"> deviant behavior in protest of potential harm. </w:t>
      </w:r>
      <w:proofErr w:type="spellStart"/>
      <w:r w:rsidRPr="0069663C">
        <w:rPr>
          <w:rFonts w:ascii="Arial" w:hAnsi="Arial" w:cs="Arial"/>
          <w:sz w:val="24"/>
          <w:szCs w:val="24"/>
        </w:rPr>
        <w:t>Detraditionalization</w:t>
      </w:r>
      <w:proofErr w:type="spellEnd"/>
      <w:r w:rsidRPr="0069663C">
        <w:rPr>
          <w:rFonts w:ascii="Arial" w:hAnsi="Arial" w:cs="Arial"/>
          <w:sz w:val="24"/>
          <w:szCs w:val="24"/>
        </w:rPr>
        <w:t>, or the loss of traditional norms and values, can result in deviant behavior as individuals struggle to adapt to new norms or the absence of familiar norms</w:t>
      </w:r>
      <w:r w:rsidR="005169C5" w:rsidRPr="0069663C">
        <w:rPr>
          <w:rFonts w:ascii="Arial" w:hAnsi="Arial" w:cs="Arial"/>
          <w:sz w:val="24"/>
          <w:szCs w:val="24"/>
        </w:rPr>
        <w:t>.</w:t>
      </w:r>
    </w:p>
    <w:p w14:paraId="2C0D645B" w14:textId="05EA8642" w:rsidR="4C383207" w:rsidRPr="0069663C" w:rsidRDefault="00274172" w:rsidP="4C383207">
      <w:pPr>
        <w:rPr>
          <w:rFonts w:ascii="Arial" w:hAnsi="Arial" w:cs="Arial"/>
          <w:sz w:val="24"/>
          <w:szCs w:val="24"/>
        </w:rPr>
      </w:pPr>
      <w:r w:rsidRPr="0069663C">
        <w:rPr>
          <w:rFonts w:ascii="Arial" w:hAnsi="Arial" w:cs="Arial"/>
          <w:sz w:val="24"/>
          <w:szCs w:val="24"/>
        </w:rPr>
        <w:t>Learning Objective: 1.4: Define globalization and summarize how it impacts the nature and extent of social deviance in the United States and around the world.</w:t>
      </w:r>
    </w:p>
    <w:p w14:paraId="2570C5E9" w14:textId="778164F9" w:rsidR="4C383207" w:rsidRPr="0069663C" w:rsidRDefault="4C383207" w:rsidP="4C383207">
      <w:pPr>
        <w:rPr>
          <w:rFonts w:ascii="Arial" w:hAnsi="Arial" w:cs="Arial"/>
          <w:sz w:val="24"/>
          <w:szCs w:val="24"/>
        </w:rPr>
      </w:pPr>
      <w:r w:rsidRPr="0069663C">
        <w:rPr>
          <w:rFonts w:ascii="Arial" w:hAnsi="Arial" w:cs="Arial"/>
          <w:sz w:val="24"/>
          <w:szCs w:val="24"/>
        </w:rPr>
        <w:t xml:space="preserve">Cognitive Domain: Analysis </w:t>
      </w:r>
    </w:p>
    <w:p w14:paraId="01B812A3" w14:textId="112D4C46" w:rsidR="006E69C1" w:rsidRPr="0069663C" w:rsidRDefault="4C383207" w:rsidP="4C383207">
      <w:pPr>
        <w:rPr>
          <w:rFonts w:ascii="Arial" w:hAnsi="Arial" w:cs="Arial"/>
          <w:sz w:val="24"/>
          <w:szCs w:val="24"/>
        </w:rPr>
      </w:pPr>
      <w:r w:rsidRPr="0069663C">
        <w:rPr>
          <w:rFonts w:ascii="Arial" w:hAnsi="Arial" w:cs="Arial"/>
          <w:sz w:val="24"/>
          <w:szCs w:val="24"/>
        </w:rPr>
        <w:t xml:space="preserve">Answer Location: Globalization and Deviant Behavior </w:t>
      </w:r>
    </w:p>
    <w:p w14:paraId="78BA18AC" w14:textId="4706A577" w:rsidR="4C383207" w:rsidRPr="0069663C" w:rsidRDefault="4C383207" w:rsidP="4C383207">
      <w:pPr>
        <w:rPr>
          <w:rFonts w:ascii="Arial" w:hAnsi="Arial" w:cs="Arial"/>
          <w:sz w:val="24"/>
          <w:szCs w:val="24"/>
        </w:rPr>
      </w:pPr>
      <w:r w:rsidRPr="0069663C">
        <w:rPr>
          <w:rFonts w:ascii="Arial" w:hAnsi="Arial" w:cs="Arial"/>
          <w:sz w:val="24"/>
          <w:szCs w:val="24"/>
        </w:rPr>
        <w:t>Difficulty Level: Hard</w:t>
      </w:r>
    </w:p>
    <w:p w14:paraId="490596B1" w14:textId="601EF0BD" w:rsidR="4C383207" w:rsidRPr="0069663C" w:rsidRDefault="4C383207" w:rsidP="4C383207">
      <w:pPr>
        <w:rPr>
          <w:rFonts w:ascii="Arial" w:hAnsi="Arial" w:cs="Arial"/>
          <w:sz w:val="24"/>
          <w:szCs w:val="24"/>
        </w:rPr>
      </w:pPr>
    </w:p>
    <w:p w14:paraId="7D99EF9D" w14:textId="0EBFCA94" w:rsidR="405C47E8" w:rsidRPr="0069663C" w:rsidRDefault="4C383207" w:rsidP="4C383207">
      <w:pPr>
        <w:rPr>
          <w:rFonts w:ascii="Arial" w:hAnsi="Arial" w:cs="Arial"/>
          <w:sz w:val="24"/>
          <w:szCs w:val="24"/>
        </w:rPr>
      </w:pPr>
      <w:r w:rsidRPr="0069663C">
        <w:rPr>
          <w:rFonts w:ascii="Arial" w:hAnsi="Arial" w:cs="Arial"/>
          <w:sz w:val="24"/>
          <w:szCs w:val="24"/>
        </w:rPr>
        <w:t>4. Discuss the conceptual levels that can be used to understand deviant behavior.</w:t>
      </w:r>
    </w:p>
    <w:p w14:paraId="3402DE1A" w14:textId="073A5D02" w:rsidR="4C383207" w:rsidRPr="0069663C" w:rsidRDefault="4C383207" w:rsidP="4C383207">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Deviant behavior can be examined on a number of conceptual levels. First, we can study the creation of social norms, and which interest groups those social norms benefit or penalize. We can try to understand under what conditions it is acceptable to violate social norms, and study formal v</w:t>
      </w:r>
      <w:r w:rsidR="00E769B3" w:rsidRPr="0069663C">
        <w:rPr>
          <w:rFonts w:ascii="Arial" w:hAnsi="Arial" w:cs="Arial"/>
          <w:sz w:val="24"/>
          <w:szCs w:val="24"/>
        </w:rPr>
        <w:t>er</w:t>
      </w:r>
      <w:r w:rsidRPr="0069663C">
        <w:rPr>
          <w:rFonts w:ascii="Arial" w:hAnsi="Arial" w:cs="Arial"/>
          <w:sz w:val="24"/>
          <w:szCs w:val="24"/>
        </w:rPr>
        <w:t>s</w:t>
      </w:r>
      <w:r w:rsidR="00E769B3" w:rsidRPr="0069663C">
        <w:rPr>
          <w:rFonts w:ascii="Arial" w:hAnsi="Arial" w:cs="Arial"/>
          <w:sz w:val="24"/>
          <w:szCs w:val="24"/>
        </w:rPr>
        <w:t>us</w:t>
      </w:r>
      <w:r w:rsidRPr="0069663C">
        <w:rPr>
          <w:rFonts w:ascii="Arial" w:hAnsi="Arial" w:cs="Arial"/>
          <w:sz w:val="24"/>
          <w:szCs w:val="24"/>
        </w:rPr>
        <w:t xml:space="preserve"> </w:t>
      </w:r>
      <w:r w:rsidR="003E06A3" w:rsidRPr="0069663C">
        <w:rPr>
          <w:rFonts w:ascii="Arial" w:hAnsi="Arial" w:cs="Arial"/>
          <w:sz w:val="24"/>
          <w:szCs w:val="24"/>
        </w:rPr>
        <w:t xml:space="preserve">informal </w:t>
      </w:r>
      <w:r w:rsidRPr="0069663C">
        <w:rPr>
          <w:rFonts w:ascii="Arial" w:hAnsi="Arial" w:cs="Arial"/>
          <w:sz w:val="24"/>
          <w:szCs w:val="24"/>
        </w:rPr>
        <w:t xml:space="preserve">social controls to prevent deviant behavior. We can look at who is labeled deviant and under what conditions labeling occur. We can study the societal reaction to </w:t>
      </w:r>
      <w:r w:rsidRPr="0069663C">
        <w:rPr>
          <w:rFonts w:ascii="Arial" w:hAnsi="Arial" w:cs="Arial"/>
          <w:sz w:val="24"/>
          <w:szCs w:val="24"/>
        </w:rPr>
        <w:lastRenderedPageBreak/>
        <w:t xml:space="preserve">norm violators. We can study the dimensions of deviance: (1) patterned versus idiosyncratic, (2) episodic versus routine, (3) individual versus group, </w:t>
      </w:r>
      <w:r w:rsidR="003E06A3" w:rsidRPr="0069663C">
        <w:rPr>
          <w:rFonts w:ascii="Arial" w:hAnsi="Arial" w:cs="Arial"/>
          <w:sz w:val="24"/>
          <w:szCs w:val="24"/>
        </w:rPr>
        <w:t xml:space="preserve">and </w:t>
      </w:r>
      <w:r w:rsidRPr="0069663C">
        <w:rPr>
          <w:rFonts w:ascii="Arial" w:hAnsi="Arial" w:cs="Arial"/>
          <w:sz w:val="24"/>
          <w:szCs w:val="24"/>
        </w:rPr>
        <w:t>(4) positive versus negative. Finally, we can understand deviance by focusing on the role it plays in society.</w:t>
      </w:r>
    </w:p>
    <w:p w14:paraId="3C2E4382" w14:textId="687839E1" w:rsidR="4C383207" w:rsidRPr="0069663C" w:rsidRDefault="00405148" w:rsidP="4C383207">
      <w:pPr>
        <w:rPr>
          <w:rFonts w:ascii="Arial" w:hAnsi="Arial" w:cs="Arial"/>
          <w:sz w:val="24"/>
          <w:szCs w:val="24"/>
        </w:rPr>
      </w:pPr>
      <w:r w:rsidRPr="0069663C">
        <w:rPr>
          <w:rFonts w:ascii="Arial" w:hAnsi="Arial" w:cs="Arial"/>
          <w:sz w:val="24"/>
          <w:szCs w:val="24"/>
        </w:rPr>
        <w:t>Learning Objective: 1.6: Recognize the conceptual framework for the study of deviance that this text uses.</w:t>
      </w:r>
    </w:p>
    <w:p w14:paraId="75E8547D" w14:textId="76366BD0" w:rsidR="4C383207" w:rsidRPr="0069663C" w:rsidRDefault="4C383207" w:rsidP="4C383207">
      <w:pPr>
        <w:rPr>
          <w:rFonts w:ascii="Arial" w:hAnsi="Arial" w:cs="Arial"/>
          <w:sz w:val="24"/>
          <w:szCs w:val="24"/>
        </w:rPr>
      </w:pPr>
      <w:r w:rsidRPr="0069663C">
        <w:rPr>
          <w:rFonts w:ascii="Arial" w:hAnsi="Arial" w:cs="Arial"/>
          <w:sz w:val="24"/>
          <w:szCs w:val="24"/>
        </w:rPr>
        <w:t>Cognitive Domain: Analysis</w:t>
      </w:r>
    </w:p>
    <w:p w14:paraId="0DAFB94E" w14:textId="67515EA1" w:rsidR="006E69C1" w:rsidRPr="0069663C" w:rsidRDefault="4C383207" w:rsidP="4C383207">
      <w:pPr>
        <w:rPr>
          <w:rFonts w:ascii="Arial" w:hAnsi="Arial" w:cs="Arial"/>
          <w:sz w:val="24"/>
          <w:szCs w:val="24"/>
        </w:rPr>
      </w:pPr>
      <w:r w:rsidRPr="0069663C">
        <w:rPr>
          <w:rFonts w:ascii="Arial" w:hAnsi="Arial" w:cs="Arial"/>
          <w:sz w:val="24"/>
          <w:szCs w:val="24"/>
        </w:rPr>
        <w:t>Answer Location: A Conceptual Framework for the Study of Deviance</w:t>
      </w:r>
    </w:p>
    <w:p w14:paraId="6F2EE0DA" w14:textId="6FC2A5EF" w:rsidR="4C383207" w:rsidRPr="0069663C" w:rsidRDefault="4C383207" w:rsidP="4C383207">
      <w:pPr>
        <w:rPr>
          <w:rFonts w:ascii="Arial" w:hAnsi="Arial" w:cs="Arial"/>
          <w:sz w:val="24"/>
          <w:szCs w:val="24"/>
        </w:rPr>
      </w:pPr>
      <w:r w:rsidRPr="0069663C">
        <w:rPr>
          <w:rFonts w:ascii="Arial" w:hAnsi="Arial" w:cs="Arial"/>
          <w:sz w:val="24"/>
          <w:szCs w:val="24"/>
        </w:rPr>
        <w:t>Difficulty Level: Hard</w:t>
      </w:r>
    </w:p>
    <w:p w14:paraId="2BA226A1" w14:textId="77777777" w:rsidR="00552554" w:rsidRPr="0069663C" w:rsidRDefault="00552554" w:rsidP="00552554">
      <w:pPr>
        <w:rPr>
          <w:rFonts w:ascii="Arial" w:hAnsi="Arial" w:cs="Arial"/>
          <w:sz w:val="24"/>
          <w:szCs w:val="24"/>
        </w:rPr>
      </w:pPr>
    </w:p>
    <w:p w14:paraId="0F2616C9" w14:textId="35488CF5" w:rsidR="74F216B6" w:rsidRPr="0069663C" w:rsidRDefault="74F216B6" w:rsidP="74F216B6">
      <w:pPr>
        <w:rPr>
          <w:rFonts w:ascii="Arial" w:hAnsi="Arial" w:cs="Arial"/>
          <w:sz w:val="24"/>
          <w:szCs w:val="24"/>
        </w:rPr>
      </w:pPr>
      <w:r w:rsidRPr="0069663C">
        <w:rPr>
          <w:rFonts w:ascii="Arial" w:hAnsi="Arial" w:cs="Arial"/>
          <w:sz w:val="24"/>
          <w:szCs w:val="24"/>
        </w:rPr>
        <w:t>5. Explain how the conceptual framework used in this text would approach the study of a group of people that dress up as real or imaginary superheroes to perform good deeds.</w:t>
      </w:r>
    </w:p>
    <w:p w14:paraId="50AA1540" w14:textId="4A2ECE31" w:rsidR="74F216B6" w:rsidRPr="0069663C" w:rsidRDefault="069AAF44" w:rsidP="069AAF44">
      <w:pPr>
        <w:rPr>
          <w:rFonts w:ascii="Arial" w:hAnsi="Arial" w:cs="Arial"/>
          <w:sz w:val="24"/>
          <w:szCs w:val="24"/>
        </w:rPr>
      </w:pPr>
      <w:proofErr w:type="spellStart"/>
      <w:r w:rsidRPr="0069663C">
        <w:rPr>
          <w:rFonts w:ascii="Arial" w:hAnsi="Arial" w:cs="Arial"/>
          <w:sz w:val="24"/>
          <w:szCs w:val="24"/>
        </w:rPr>
        <w:t>Ans</w:t>
      </w:r>
      <w:proofErr w:type="spellEnd"/>
      <w:r w:rsidRPr="0069663C">
        <w:rPr>
          <w:rFonts w:ascii="Arial" w:hAnsi="Arial" w:cs="Arial"/>
          <w:sz w:val="24"/>
          <w:szCs w:val="24"/>
        </w:rPr>
        <w:t xml:space="preserve">: </w:t>
      </w:r>
      <w:r w:rsidR="00B031AC" w:rsidRPr="0069663C">
        <w:rPr>
          <w:rFonts w:ascii="Arial" w:hAnsi="Arial" w:cs="Arial"/>
          <w:sz w:val="24"/>
          <w:szCs w:val="24"/>
        </w:rPr>
        <w:t>Varies</w:t>
      </w:r>
      <w:r w:rsidRPr="0069663C">
        <w:rPr>
          <w:rFonts w:ascii="Arial" w:hAnsi="Arial" w:cs="Arial"/>
          <w:sz w:val="24"/>
          <w:szCs w:val="24"/>
        </w:rPr>
        <w:t xml:space="preserve">. The framework recognizes that deviance is a social, not an individual, event. Therefore, different people will have various interpretations regarding </w:t>
      </w:r>
      <w:proofErr w:type="gramStart"/>
      <w:r w:rsidRPr="0069663C">
        <w:rPr>
          <w:rFonts w:ascii="Arial" w:hAnsi="Arial" w:cs="Arial"/>
          <w:sz w:val="24"/>
          <w:szCs w:val="24"/>
        </w:rPr>
        <w:t>the who</w:t>
      </w:r>
      <w:proofErr w:type="gramEnd"/>
      <w:r w:rsidRPr="0069663C">
        <w:rPr>
          <w:rFonts w:ascii="Arial" w:hAnsi="Arial" w:cs="Arial"/>
          <w:sz w:val="24"/>
          <w:szCs w:val="24"/>
        </w:rPr>
        <w:t xml:space="preserve">, what, when, where, and why involved when people dress up as superheroes and perform good deeds in their community. Every act of deviance has a unique set of causes, consequences, and participants, which means applying the concept of social relativity to people who dress up as superheroes. When people dress up as superheroes and volunteer in their community, unique concerns can manifest themselves in the creation of new social policies, or laws. For example, this framework might focus on the additional police patrols assigned to monitor the activities of these “superheroes” in the street or to track their activities online to ensure that good deeds do not interfere with other community activities. This framework would study the meaning of dressing up as superheroes to perform good deeds according to the people engaging in it, and how it may vary from the meaning assigned by those who benefit, and those who witness, the behavior. </w:t>
      </w:r>
    </w:p>
    <w:p w14:paraId="15453101" w14:textId="01222682" w:rsidR="74F216B6" w:rsidRPr="0069663C" w:rsidRDefault="00405148" w:rsidP="4C383207">
      <w:pPr>
        <w:rPr>
          <w:rFonts w:ascii="Arial" w:hAnsi="Arial" w:cs="Arial"/>
          <w:sz w:val="24"/>
          <w:szCs w:val="24"/>
        </w:rPr>
      </w:pPr>
      <w:r w:rsidRPr="0069663C">
        <w:rPr>
          <w:rFonts w:ascii="Arial" w:hAnsi="Arial" w:cs="Arial"/>
          <w:sz w:val="24"/>
          <w:szCs w:val="24"/>
        </w:rPr>
        <w:t>Learning Objective: 1.6: Recognize the conceptual framework for the study of deviance that this text uses.</w:t>
      </w:r>
    </w:p>
    <w:p w14:paraId="5E008E77" w14:textId="734CD2B8" w:rsidR="74F216B6" w:rsidRPr="0069663C" w:rsidRDefault="74F216B6" w:rsidP="74F216B6">
      <w:pPr>
        <w:rPr>
          <w:rFonts w:ascii="Arial" w:hAnsi="Arial" w:cs="Arial"/>
          <w:sz w:val="24"/>
          <w:szCs w:val="24"/>
        </w:rPr>
      </w:pPr>
      <w:r w:rsidRPr="0069663C">
        <w:rPr>
          <w:rFonts w:ascii="Arial" w:hAnsi="Arial" w:cs="Arial"/>
          <w:sz w:val="24"/>
          <w:szCs w:val="24"/>
        </w:rPr>
        <w:t>Cognitive Domain: Application</w:t>
      </w:r>
    </w:p>
    <w:p w14:paraId="2964A0C2" w14:textId="162BFBA8" w:rsidR="006E69C1" w:rsidRPr="0069663C" w:rsidRDefault="74F216B6" w:rsidP="74F216B6">
      <w:pPr>
        <w:rPr>
          <w:rFonts w:ascii="Arial" w:hAnsi="Arial" w:cs="Arial"/>
          <w:sz w:val="24"/>
          <w:szCs w:val="24"/>
        </w:rPr>
      </w:pPr>
      <w:r w:rsidRPr="0069663C">
        <w:rPr>
          <w:rFonts w:ascii="Arial" w:hAnsi="Arial" w:cs="Arial"/>
          <w:sz w:val="24"/>
          <w:szCs w:val="24"/>
        </w:rPr>
        <w:t>Answer Location: A Conceptual Framework for the Study of Deviance</w:t>
      </w:r>
    </w:p>
    <w:p w14:paraId="17AD93B2" w14:textId="2E5EA46D" w:rsidR="00552554" w:rsidRPr="0069663C" w:rsidRDefault="74F216B6">
      <w:pPr>
        <w:rPr>
          <w:rFonts w:ascii="Arial" w:hAnsi="Arial" w:cs="Arial"/>
          <w:sz w:val="24"/>
          <w:szCs w:val="24"/>
        </w:rPr>
      </w:pPr>
      <w:r w:rsidRPr="0069663C">
        <w:rPr>
          <w:rFonts w:ascii="Arial" w:hAnsi="Arial" w:cs="Arial"/>
          <w:sz w:val="24"/>
          <w:szCs w:val="24"/>
        </w:rPr>
        <w:t>Difficulty Level: Hard</w:t>
      </w:r>
    </w:p>
    <w:sectPr w:rsidR="00552554" w:rsidRPr="0069663C"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4AC5" w14:textId="77777777" w:rsidR="00047C3C" w:rsidRDefault="00047C3C">
      <w:r>
        <w:separator/>
      </w:r>
    </w:p>
  </w:endnote>
  <w:endnote w:type="continuationSeparator" w:id="0">
    <w:p w14:paraId="09203C7F" w14:textId="77777777" w:rsidR="00047C3C" w:rsidRDefault="0004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33D8" w14:textId="77777777" w:rsidR="00047C3C" w:rsidRDefault="00047C3C">
      <w:r>
        <w:separator/>
      </w:r>
    </w:p>
  </w:footnote>
  <w:footnote w:type="continuationSeparator" w:id="0">
    <w:p w14:paraId="11CF438B" w14:textId="77777777" w:rsidR="00047C3C" w:rsidRDefault="0004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D219" w14:textId="5FDBE1B0" w:rsidR="007C0049" w:rsidRPr="00621AE0" w:rsidRDefault="007C0049" w:rsidP="002D4D47">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Humphrey, </w:t>
    </w:r>
    <w:r w:rsidRPr="00621AE0">
      <w:rPr>
        <w:rFonts w:ascii="Arial" w:hAnsi="Arial" w:cs="Arial"/>
        <w:i/>
        <w:color w:val="333333"/>
        <w:sz w:val="20"/>
        <w:szCs w:val="20"/>
      </w:rPr>
      <w:t>Deviant Behavior, 1e</w:t>
    </w:r>
  </w:p>
  <w:p w14:paraId="2DBF0D7D" w14:textId="116DF38F" w:rsidR="007C0049" w:rsidRPr="00305D8F" w:rsidRDefault="007C0049" w:rsidP="00305D8F">
    <w:pPr>
      <w:pStyle w:val="NormalWeb"/>
      <w:shd w:val="clear" w:color="auto" w:fill="FFFFFF"/>
      <w:spacing w:before="150" w:beforeAutospacing="0" w:after="0" w:afterAutospacing="0"/>
      <w:jc w:val="right"/>
      <w:rPr>
        <w:rFonts w:cs="Arial"/>
        <w:color w:val="333333"/>
        <w:sz w:val="20"/>
        <w:szCs w:val="20"/>
      </w:rPr>
    </w:pPr>
    <w:r>
      <w:rPr>
        <w:rFonts w:ascii="Arial" w:hAnsi="Arial" w:cs="Arial"/>
        <w:color w:val="333333"/>
        <w:sz w:val="20"/>
        <w:szCs w:val="20"/>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F6D86"/>
    <w:multiLevelType w:val="hybridMultilevel"/>
    <w:tmpl w:val="FA309162"/>
    <w:lvl w:ilvl="0" w:tplc="E2D472A8">
      <w:start w:val="1"/>
      <w:numFmt w:val="decimal"/>
      <w:lvlText w:val="%1."/>
      <w:lvlJc w:val="left"/>
      <w:pPr>
        <w:ind w:left="720" w:hanging="360"/>
      </w:pPr>
    </w:lvl>
    <w:lvl w:ilvl="1" w:tplc="02E202F0">
      <w:start w:val="1"/>
      <w:numFmt w:val="lowerLetter"/>
      <w:lvlText w:val="%2."/>
      <w:lvlJc w:val="left"/>
      <w:pPr>
        <w:ind w:left="1440" w:hanging="360"/>
      </w:pPr>
    </w:lvl>
    <w:lvl w:ilvl="2" w:tplc="ED543C94">
      <w:start w:val="1"/>
      <w:numFmt w:val="lowerRoman"/>
      <w:lvlText w:val="%3."/>
      <w:lvlJc w:val="right"/>
      <w:pPr>
        <w:ind w:left="2160" w:hanging="180"/>
      </w:pPr>
    </w:lvl>
    <w:lvl w:ilvl="3" w:tplc="69F2069E">
      <w:start w:val="1"/>
      <w:numFmt w:val="decimal"/>
      <w:lvlText w:val="%4."/>
      <w:lvlJc w:val="left"/>
      <w:pPr>
        <w:ind w:left="2880" w:hanging="360"/>
      </w:pPr>
    </w:lvl>
    <w:lvl w:ilvl="4" w:tplc="5CEAF5A6">
      <w:start w:val="1"/>
      <w:numFmt w:val="lowerLetter"/>
      <w:lvlText w:val="%5."/>
      <w:lvlJc w:val="left"/>
      <w:pPr>
        <w:ind w:left="3600" w:hanging="360"/>
      </w:pPr>
    </w:lvl>
    <w:lvl w:ilvl="5" w:tplc="90DCBAE4">
      <w:start w:val="1"/>
      <w:numFmt w:val="lowerRoman"/>
      <w:lvlText w:val="%6."/>
      <w:lvlJc w:val="right"/>
      <w:pPr>
        <w:ind w:left="4320" w:hanging="180"/>
      </w:pPr>
    </w:lvl>
    <w:lvl w:ilvl="6" w:tplc="2FF2DA8C">
      <w:start w:val="1"/>
      <w:numFmt w:val="decimal"/>
      <w:lvlText w:val="%7."/>
      <w:lvlJc w:val="left"/>
      <w:pPr>
        <w:ind w:left="5040" w:hanging="360"/>
      </w:pPr>
    </w:lvl>
    <w:lvl w:ilvl="7" w:tplc="D3C0F340">
      <w:start w:val="1"/>
      <w:numFmt w:val="lowerLetter"/>
      <w:lvlText w:val="%8."/>
      <w:lvlJc w:val="left"/>
      <w:pPr>
        <w:ind w:left="5760" w:hanging="360"/>
      </w:pPr>
    </w:lvl>
    <w:lvl w:ilvl="8" w:tplc="5FE68C5E">
      <w:start w:val="1"/>
      <w:numFmt w:val="lowerRoman"/>
      <w:lvlText w:val="%9."/>
      <w:lvlJc w:val="right"/>
      <w:pPr>
        <w:ind w:left="6480" w:hanging="180"/>
      </w:p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031F05"/>
    <w:multiLevelType w:val="hybridMultilevel"/>
    <w:tmpl w:val="87183A20"/>
    <w:lvl w:ilvl="0" w:tplc="56825078">
      <w:start w:val="1"/>
      <w:numFmt w:val="decimal"/>
      <w:lvlText w:val="%1."/>
      <w:lvlJc w:val="left"/>
      <w:pPr>
        <w:ind w:left="720" w:hanging="360"/>
      </w:pPr>
    </w:lvl>
    <w:lvl w:ilvl="1" w:tplc="7AD22ABC">
      <w:start w:val="1"/>
      <w:numFmt w:val="lowerLetter"/>
      <w:lvlText w:val="%2."/>
      <w:lvlJc w:val="left"/>
      <w:pPr>
        <w:ind w:left="1440" w:hanging="360"/>
      </w:pPr>
    </w:lvl>
    <w:lvl w:ilvl="2" w:tplc="F584904E">
      <w:start w:val="1"/>
      <w:numFmt w:val="lowerRoman"/>
      <w:lvlText w:val="%3."/>
      <w:lvlJc w:val="right"/>
      <w:pPr>
        <w:ind w:left="2160" w:hanging="180"/>
      </w:pPr>
    </w:lvl>
    <w:lvl w:ilvl="3" w:tplc="80280156">
      <w:start w:val="1"/>
      <w:numFmt w:val="decimal"/>
      <w:lvlText w:val="%4."/>
      <w:lvlJc w:val="left"/>
      <w:pPr>
        <w:ind w:left="2880" w:hanging="360"/>
      </w:pPr>
    </w:lvl>
    <w:lvl w:ilvl="4" w:tplc="A7DC5014">
      <w:start w:val="1"/>
      <w:numFmt w:val="lowerLetter"/>
      <w:lvlText w:val="%5."/>
      <w:lvlJc w:val="left"/>
      <w:pPr>
        <w:ind w:left="3600" w:hanging="360"/>
      </w:pPr>
    </w:lvl>
    <w:lvl w:ilvl="5" w:tplc="7194B1B8">
      <w:start w:val="1"/>
      <w:numFmt w:val="lowerRoman"/>
      <w:lvlText w:val="%6."/>
      <w:lvlJc w:val="right"/>
      <w:pPr>
        <w:ind w:left="4320" w:hanging="180"/>
      </w:pPr>
    </w:lvl>
    <w:lvl w:ilvl="6" w:tplc="7F287EAC">
      <w:start w:val="1"/>
      <w:numFmt w:val="decimal"/>
      <w:lvlText w:val="%7."/>
      <w:lvlJc w:val="left"/>
      <w:pPr>
        <w:ind w:left="5040" w:hanging="360"/>
      </w:pPr>
    </w:lvl>
    <w:lvl w:ilvl="7" w:tplc="1954FD74">
      <w:start w:val="1"/>
      <w:numFmt w:val="lowerLetter"/>
      <w:lvlText w:val="%8."/>
      <w:lvlJc w:val="left"/>
      <w:pPr>
        <w:ind w:left="5760" w:hanging="360"/>
      </w:pPr>
    </w:lvl>
    <w:lvl w:ilvl="8" w:tplc="EB887CCA">
      <w:start w:val="1"/>
      <w:numFmt w:val="lowerRoman"/>
      <w:lvlText w:val="%9."/>
      <w:lvlJc w:val="right"/>
      <w:pPr>
        <w:ind w:left="6480" w:hanging="180"/>
      </w:p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71238"/>
    <w:multiLevelType w:val="hybridMultilevel"/>
    <w:tmpl w:val="54222428"/>
    <w:lvl w:ilvl="0" w:tplc="693EC5DC">
      <w:start w:val="1"/>
      <w:numFmt w:val="decimal"/>
      <w:lvlText w:val="%1."/>
      <w:lvlJc w:val="left"/>
      <w:pPr>
        <w:ind w:left="720" w:hanging="360"/>
      </w:pPr>
    </w:lvl>
    <w:lvl w:ilvl="1" w:tplc="1BB68A34">
      <w:start w:val="1"/>
      <w:numFmt w:val="lowerLetter"/>
      <w:lvlText w:val="%2."/>
      <w:lvlJc w:val="left"/>
      <w:pPr>
        <w:ind w:left="1440" w:hanging="360"/>
      </w:pPr>
    </w:lvl>
    <w:lvl w:ilvl="2" w:tplc="8B84B972">
      <w:start w:val="1"/>
      <w:numFmt w:val="lowerRoman"/>
      <w:lvlText w:val="%3."/>
      <w:lvlJc w:val="right"/>
      <w:pPr>
        <w:ind w:left="2160" w:hanging="180"/>
      </w:pPr>
    </w:lvl>
    <w:lvl w:ilvl="3" w:tplc="E3502C50">
      <w:start w:val="1"/>
      <w:numFmt w:val="decimal"/>
      <w:lvlText w:val="%4."/>
      <w:lvlJc w:val="left"/>
      <w:pPr>
        <w:ind w:left="2880" w:hanging="360"/>
      </w:pPr>
    </w:lvl>
    <w:lvl w:ilvl="4" w:tplc="5EFA2D90">
      <w:start w:val="1"/>
      <w:numFmt w:val="lowerLetter"/>
      <w:lvlText w:val="%5."/>
      <w:lvlJc w:val="left"/>
      <w:pPr>
        <w:ind w:left="3600" w:hanging="360"/>
      </w:pPr>
    </w:lvl>
    <w:lvl w:ilvl="5" w:tplc="6EC874E6">
      <w:start w:val="1"/>
      <w:numFmt w:val="lowerRoman"/>
      <w:lvlText w:val="%6."/>
      <w:lvlJc w:val="right"/>
      <w:pPr>
        <w:ind w:left="4320" w:hanging="180"/>
      </w:pPr>
    </w:lvl>
    <w:lvl w:ilvl="6" w:tplc="3BC444D0">
      <w:start w:val="1"/>
      <w:numFmt w:val="decimal"/>
      <w:lvlText w:val="%7."/>
      <w:lvlJc w:val="left"/>
      <w:pPr>
        <w:ind w:left="5040" w:hanging="360"/>
      </w:pPr>
    </w:lvl>
    <w:lvl w:ilvl="7" w:tplc="4ADAE980">
      <w:start w:val="1"/>
      <w:numFmt w:val="lowerLetter"/>
      <w:lvlText w:val="%8."/>
      <w:lvlJc w:val="left"/>
      <w:pPr>
        <w:ind w:left="5760" w:hanging="360"/>
      </w:pPr>
    </w:lvl>
    <w:lvl w:ilvl="8" w:tplc="50BCD3DC">
      <w:start w:val="1"/>
      <w:numFmt w:val="lowerRoman"/>
      <w:lvlText w:val="%9."/>
      <w:lvlJc w:val="right"/>
      <w:pPr>
        <w:ind w:left="6480" w:hanging="180"/>
      </w:pPr>
    </w:lvl>
  </w:abstractNum>
  <w:abstractNum w:abstractNumId="15"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32E1E"/>
    <w:multiLevelType w:val="hybridMultilevel"/>
    <w:tmpl w:val="04E88F16"/>
    <w:lvl w:ilvl="0" w:tplc="E6E807D2">
      <w:start w:val="1"/>
      <w:numFmt w:val="lowerLetter"/>
      <w:lvlText w:val="%1."/>
      <w:lvlJc w:val="left"/>
      <w:pPr>
        <w:ind w:left="720" w:hanging="360"/>
      </w:pPr>
    </w:lvl>
    <w:lvl w:ilvl="1" w:tplc="4F584D84">
      <w:start w:val="1"/>
      <w:numFmt w:val="lowerLetter"/>
      <w:lvlText w:val="%2."/>
      <w:lvlJc w:val="left"/>
      <w:pPr>
        <w:ind w:left="1440" w:hanging="360"/>
      </w:pPr>
    </w:lvl>
    <w:lvl w:ilvl="2" w:tplc="3B0A52E8">
      <w:start w:val="1"/>
      <w:numFmt w:val="lowerRoman"/>
      <w:lvlText w:val="%3."/>
      <w:lvlJc w:val="right"/>
      <w:pPr>
        <w:ind w:left="2160" w:hanging="180"/>
      </w:pPr>
    </w:lvl>
    <w:lvl w:ilvl="3" w:tplc="216EE98A">
      <w:start w:val="1"/>
      <w:numFmt w:val="decimal"/>
      <w:lvlText w:val="%4."/>
      <w:lvlJc w:val="left"/>
      <w:pPr>
        <w:ind w:left="2880" w:hanging="360"/>
      </w:pPr>
    </w:lvl>
    <w:lvl w:ilvl="4" w:tplc="0B201336">
      <w:start w:val="1"/>
      <w:numFmt w:val="lowerLetter"/>
      <w:lvlText w:val="%5."/>
      <w:lvlJc w:val="left"/>
      <w:pPr>
        <w:ind w:left="3600" w:hanging="360"/>
      </w:pPr>
    </w:lvl>
    <w:lvl w:ilvl="5" w:tplc="5ED8176A">
      <w:start w:val="1"/>
      <w:numFmt w:val="lowerRoman"/>
      <w:lvlText w:val="%6."/>
      <w:lvlJc w:val="right"/>
      <w:pPr>
        <w:ind w:left="4320" w:hanging="180"/>
      </w:pPr>
    </w:lvl>
    <w:lvl w:ilvl="6" w:tplc="B378A7C4">
      <w:start w:val="1"/>
      <w:numFmt w:val="decimal"/>
      <w:lvlText w:val="%7."/>
      <w:lvlJc w:val="left"/>
      <w:pPr>
        <w:ind w:left="5040" w:hanging="360"/>
      </w:pPr>
    </w:lvl>
    <w:lvl w:ilvl="7" w:tplc="AFCE11BE">
      <w:start w:val="1"/>
      <w:numFmt w:val="lowerLetter"/>
      <w:lvlText w:val="%8."/>
      <w:lvlJc w:val="left"/>
      <w:pPr>
        <w:ind w:left="5760" w:hanging="360"/>
      </w:pPr>
    </w:lvl>
    <w:lvl w:ilvl="8" w:tplc="EBA83D8E">
      <w:start w:val="1"/>
      <w:numFmt w:val="lowerRoman"/>
      <w:lvlText w:val="%9."/>
      <w:lvlJc w:val="right"/>
      <w:pPr>
        <w:ind w:left="6480" w:hanging="180"/>
      </w:p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2"/>
  </w:num>
  <w:num w:numId="4">
    <w:abstractNumId w:val="18"/>
  </w:num>
  <w:num w:numId="5">
    <w:abstractNumId w:val="7"/>
  </w:num>
  <w:num w:numId="6">
    <w:abstractNumId w:val="6"/>
  </w:num>
  <w:num w:numId="7">
    <w:abstractNumId w:val="8"/>
  </w:num>
  <w:num w:numId="8">
    <w:abstractNumId w:val="11"/>
  </w:num>
  <w:num w:numId="9">
    <w:abstractNumId w:val="5"/>
  </w:num>
  <w:num w:numId="10">
    <w:abstractNumId w:val="19"/>
  </w:num>
  <w:num w:numId="11">
    <w:abstractNumId w:val="15"/>
  </w:num>
  <w:num w:numId="12">
    <w:abstractNumId w:val="10"/>
  </w:num>
  <w:num w:numId="13">
    <w:abstractNumId w:val="13"/>
  </w:num>
  <w:num w:numId="14">
    <w:abstractNumId w:val="4"/>
  </w:num>
  <w:num w:numId="15">
    <w:abstractNumId w:val="2"/>
  </w:num>
  <w:num w:numId="16">
    <w:abstractNumId w:val="1"/>
  </w:num>
  <w:num w:numId="17">
    <w:abstractNumId w:val="0"/>
  </w:num>
  <w:num w:numId="18">
    <w:abstractNumId w:val="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63"/>
    <w:rsid w:val="00012FFF"/>
    <w:rsid w:val="0001304A"/>
    <w:rsid w:val="000360B8"/>
    <w:rsid w:val="00041CD0"/>
    <w:rsid w:val="00042CBB"/>
    <w:rsid w:val="00045E59"/>
    <w:rsid w:val="00046B65"/>
    <w:rsid w:val="0004741C"/>
    <w:rsid w:val="00047C3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666B1"/>
    <w:rsid w:val="00167825"/>
    <w:rsid w:val="001832CC"/>
    <w:rsid w:val="0018732F"/>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1A"/>
    <w:rsid w:val="001F394E"/>
    <w:rsid w:val="001F48CE"/>
    <w:rsid w:val="001F4F23"/>
    <w:rsid w:val="0020403C"/>
    <w:rsid w:val="00204E5B"/>
    <w:rsid w:val="00212C48"/>
    <w:rsid w:val="00213468"/>
    <w:rsid w:val="0021551C"/>
    <w:rsid w:val="002166AC"/>
    <w:rsid w:val="00230700"/>
    <w:rsid w:val="00231DDB"/>
    <w:rsid w:val="00241D4C"/>
    <w:rsid w:val="00253475"/>
    <w:rsid w:val="002534EE"/>
    <w:rsid w:val="00255026"/>
    <w:rsid w:val="00257FDC"/>
    <w:rsid w:val="002633EE"/>
    <w:rsid w:val="00263B8E"/>
    <w:rsid w:val="00266239"/>
    <w:rsid w:val="0027028B"/>
    <w:rsid w:val="00274172"/>
    <w:rsid w:val="00274916"/>
    <w:rsid w:val="002804F8"/>
    <w:rsid w:val="002900E8"/>
    <w:rsid w:val="00291301"/>
    <w:rsid w:val="0029267C"/>
    <w:rsid w:val="002B05A6"/>
    <w:rsid w:val="002B29E0"/>
    <w:rsid w:val="002B3B08"/>
    <w:rsid w:val="002B501F"/>
    <w:rsid w:val="002D00B9"/>
    <w:rsid w:val="002D4D47"/>
    <w:rsid w:val="002E01A9"/>
    <w:rsid w:val="002E5511"/>
    <w:rsid w:val="002E57B8"/>
    <w:rsid w:val="002E5E9C"/>
    <w:rsid w:val="002F1B56"/>
    <w:rsid w:val="002F6C49"/>
    <w:rsid w:val="00300AAD"/>
    <w:rsid w:val="00300B64"/>
    <w:rsid w:val="00302105"/>
    <w:rsid w:val="00305D8F"/>
    <w:rsid w:val="0030F60C"/>
    <w:rsid w:val="00313881"/>
    <w:rsid w:val="003151CE"/>
    <w:rsid w:val="003173C0"/>
    <w:rsid w:val="00321223"/>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5487"/>
    <w:rsid w:val="003973D7"/>
    <w:rsid w:val="003A3C63"/>
    <w:rsid w:val="003B18A2"/>
    <w:rsid w:val="003B3071"/>
    <w:rsid w:val="003B6EC6"/>
    <w:rsid w:val="003B7F9C"/>
    <w:rsid w:val="003C26BF"/>
    <w:rsid w:val="003C3F1E"/>
    <w:rsid w:val="003D04E3"/>
    <w:rsid w:val="003D094F"/>
    <w:rsid w:val="003D176D"/>
    <w:rsid w:val="003D28D1"/>
    <w:rsid w:val="003D518E"/>
    <w:rsid w:val="003D682A"/>
    <w:rsid w:val="003D6E22"/>
    <w:rsid w:val="003D6E80"/>
    <w:rsid w:val="003E06A3"/>
    <w:rsid w:val="003E4644"/>
    <w:rsid w:val="003F353D"/>
    <w:rsid w:val="003F4AA4"/>
    <w:rsid w:val="003F64E3"/>
    <w:rsid w:val="003F73BF"/>
    <w:rsid w:val="003F7A25"/>
    <w:rsid w:val="00403451"/>
    <w:rsid w:val="00405070"/>
    <w:rsid w:val="00405148"/>
    <w:rsid w:val="004152DF"/>
    <w:rsid w:val="004174F3"/>
    <w:rsid w:val="00420290"/>
    <w:rsid w:val="00421F67"/>
    <w:rsid w:val="00423528"/>
    <w:rsid w:val="00431DA3"/>
    <w:rsid w:val="004353ED"/>
    <w:rsid w:val="0043560C"/>
    <w:rsid w:val="00436689"/>
    <w:rsid w:val="00437577"/>
    <w:rsid w:val="00441588"/>
    <w:rsid w:val="00441D1B"/>
    <w:rsid w:val="004429DB"/>
    <w:rsid w:val="00447528"/>
    <w:rsid w:val="0044764E"/>
    <w:rsid w:val="004478DD"/>
    <w:rsid w:val="00454DD8"/>
    <w:rsid w:val="00462639"/>
    <w:rsid w:val="004627A7"/>
    <w:rsid w:val="004628B3"/>
    <w:rsid w:val="0046408F"/>
    <w:rsid w:val="00464B18"/>
    <w:rsid w:val="00465335"/>
    <w:rsid w:val="00466EDD"/>
    <w:rsid w:val="0047541D"/>
    <w:rsid w:val="00476EF3"/>
    <w:rsid w:val="00481823"/>
    <w:rsid w:val="004827A8"/>
    <w:rsid w:val="004854B4"/>
    <w:rsid w:val="004951CB"/>
    <w:rsid w:val="004961D9"/>
    <w:rsid w:val="004A1381"/>
    <w:rsid w:val="004A6FA2"/>
    <w:rsid w:val="004A70D1"/>
    <w:rsid w:val="004B1107"/>
    <w:rsid w:val="004B3697"/>
    <w:rsid w:val="004B4F5D"/>
    <w:rsid w:val="004B671A"/>
    <w:rsid w:val="004C2652"/>
    <w:rsid w:val="004C4F72"/>
    <w:rsid w:val="004C6C32"/>
    <w:rsid w:val="004D1F2C"/>
    <w:rsid w:val="004E4AE4"/>
    <w:rsid w:val="004F01E4"/>
    <w:rsid w:val="004F09C4"/>
    <w:rsid w:val="004F2551"/>
    <w:rsid w:val="004F27F3"/>
    <w:rsid w:val="004F2FD1"/>
    <w:rsid w:val="004F305A"/>
    <w:rsid w:val="005008BE"/>
    <w:rsid w:val="00505A1D"/>
    <w:rsid w:val="00515125"/>
    <w:rsid w:val="005169C5"/>
    <w:rsid w:val="0052237C"/>
    <w:rsid w:val="005262D2"/>
    <w:rsid w:val="00534C23"/>
    <w:rsid w:val="00541C3E"/>
    <w:rsid w:val="00542241"/>
    <w:rsid w:val="00552554"/>
    <w:rsid w:val="00552DB2"/>
    <w:rsid w:val="00561617"/>
    <w:rsid w:val="00565F82"/>
    <w:rsid w:val="005727FB"/>
    <w:rsid w:val="00572939"/>
    <w:rsid w:val="0058026D"/>
    <w:rsid w:val="00581FE3"/>
    <w:rsid w:val="0058235C"/>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D78DF"/>
    <w:rsid w:val="005E39D2"/>
    <w:rsid w:val="005E4C17"/>
    <w:rsid w:val="005F12F7"/>
    <w:rsid w:val="005F742B"/>
    <w:rsid w:val="00600873"/>
    <w:rsid w:val="00600BEB"/>
    <w:rsid w:val="0060225B"/>
    <w:rsid w:val="006047D8"/>
    <w:rsid w:val="00605507"/>
    <w:rsid w:val="00607563"/>
    <w:rsid w:val="0061117D"/>
    <w:rsid w:val="00612234"/>
    <w:rsid w:val="00614AD8"/>
    <w:rsid w:val="006235EB"/>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63C"/>
    <w:rsid w:val="00696DDB"/>
    <w:rsid w:val="006A11A5"/>
    <w:rsid w:val="006A3962"/>
    <w:rsid w:val="006A4CC4"/>
    <w:rsid w:val="006B735C"/>
    <w:rsid w:val="006C0809"/>
    <w:rsid w:val="006C1586"/>
    <w:rsid w:val="006C55DE"/>
    <w:rsid w:val="006C573F"/>
    <w:rsid w:val="006C68B4"/>
    <w:rsid w:val="006D2E05"/>
    <w:rsid w:val="006D4DE4"/>
    <w:rsid w:val="006E2D03"/>
    <w:rsid w:val="006E5DB5"/>
    <w:rsid w:val="006E6187"/>
    <w:rsid w:val="006E69C1"/>
    <w:rsid w:val="006E6AAA"/>
    <w:rsid w:val="006F5F7C"/>
    <w:rsid w:val="0070000E"/>
    <w:rsid w:val="0070490A"/>
    <w:rsid w:val="00705772"/>
    <w:rsid w:val="00706C0F"/>
    <w:rsid w:val="00713405"/>
    <w:rsid w:val="00713626"/>
    <w:rsid w:val="007147A6"/>
    <w:rsid w:val="007207B0"/>
    <w:rsid w:val="007230CB"/>
    <w:rsid w:val="007245A9"/>
    <w:rsid w:val="00724CFC"/>
    <w:rsid w:val="00732E6E"/>
    <w:rsid w:val="00736BD6"/>
    <w:rsid w:val="007419E2"/>
    <w:rsid w:val="007451D5"/>
    <w:rsid w:val="00745B20"/>
    <w:rsid w:val="007536A7"/>
    <w:rsid w:val="007557FE"/>
    <w:rsid w:val="00755C81"/>
    <w:rsid w:val="00760CF4"/>
    <w:rsid w:val="0076416D"/>
    <w:rsid w:val="00764578"/>
    <w:rsid w:val="0076540B"/>
    <w:rsid w:val="00781E05"/>
    <w:rsid w:val="007827AC"/>
    <w:rsid w:val="00786873"/>
    <w:rsid w:val="00786BD0"/>
    <w:rsid w:val="007875A6"/>
    <w:rsid w:val="00791D40"/>
    <w:rsid w:val="00796E56"/>
    <w:rsid w:val="00797B16"/>
    <w:rsid w:val="007A11AA"/>
    <w:rsid w:val="007A2C1E"/>
    <w:rsid w:val="007A30F2"/>
    <w:rsid w:val="007A7344"/>
    <w:rsid w:val="007A740C"/>
    <w:rsid w:val="007B76E0"/>
    <w:rsid w:val="007B7FA5"/>
    <w:rsid w:val="007C0049"/>
    <w:rsid w:val="007C28D8"/>
    <w:rsid w:val="007C2C70"/>
    <w:rsid w:val="007C4751"/>
    <w:rsid w:val="007C48D6"/>
    <w:rsid w:val="007C6A1E"/>
    <w:rsid w:val="007D1232"/>
    <w:rsid w:val="007D6147"/>
    <w:rsid w:val="007E03C2"/>
    <w:rsid w:val="007E16D9"/>
    <w:rsid w:val="007E1AC3"/>
    <w:rsid w:val="007E5EAF"/>
    <w:rsid w:val="007E670C"/>
    <w:rsid w:val="007F4AF5"/>
    <w:rsid w:val="00800DD9"/>
    <w:rsid w:val="00800ECC"/>
    <w:rsid w:val="00805340"/>
    <w:rsid w:val="0081338F"/>
    <w:rsid w:val="00815FC2"/>
    <w:rsid w:val="008162C3"/>
    <w:rsid w:val="00821711"/>
    <w:rsid w:val="00826777"/>
    <w:rsid w:val="00826F9A"/>
    <w:rsid w:val="00827D6F"/>
    <w:rsid w:val="00834A6D"/>
    <w:rsid w:val="00840E78"/>
    <w:rsid w:val="0084139D"/>
    <w:rsid w:val="00842CBA"/>
    <w:rsid w:val="00843975"/>
    <w:rsid w:val="00843F1D"/>
    <w:rsid w:val="00845681"/>
    <w:rsid w:val="00854A82"/>
    <w:rsid w:val="00855509"/>
    <w:rsid w:val="00862B3E"/>
    <w:rsid w:val="0086482C"/>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3BD2"/>
    <w:rsid w:val="00937157"/>
    <w:rsid w:val="0094051C"/>
    <w:rsid w:val="009515D1"/>
    <w:rsid w:val="00951CE2"/>
    <w:rsid w:val="00953225"/>
    <w:rsid w:val="00953285"/>
    <w:rsid w:val="009662F8"/>
    <w:rsid w:val="0096746B"/>
    <w:rsid w:val="009708FC"/>
    <w:rsid w:val="00972694"/>
    <w:rsid w:val="009729E8"/>
    <w:rsid w:val="009770A8"/>
    <w:rsid w:val="0097784B"/>
    <w:rsid w:val="00977D99"/>
    <w:rsid w:val="00983C90"/>
    <w:rsid w:val="00983F22"/>
    <w:rsid w:val="009910D8"/>
    <w:rsid w:val="00992F2A"/>
    <w:rsid w:val="00994248"/>
    <w:rsid w:val="009A0365"/>
    <w:rsid w:val="009B11DC"/>
    <w:rsid w:val="009B3DB0"/>
    <w:rsid w:val="009B5D9F"/>
    <w:rsid w:val="009C6826"/>
    <w:rsid w:val="009C6E13"/>
    <w:rsid w:val="009E1B16"/>
    <w:rsid w:val="009E5362"/>
    <w:rsid w:val="009F0E25"/>
    <w:rsid w:val="009F1426"/>
    <w:rsid w:val="009F1B02"/>
    <w:rsid w:val="009F69E5"/>
    <w:rsid w:val="00A018AB"/>
    <w:rsid w:val="00A0292A"/>
    <w:rsid w:val="00A02F54"/>
    <w:rsid w:val="00A065CA"/>
    <w:rsid w:val="00A10E7B"/>
    <w:rsid w:val="00A12D50"/>
    <w:rsid w:val="00A143C8"/>
    <w:rsid w:val="00A177CA"/>
    <w:rsid w:val="00A2048A"/>
    <w:rsid w:val="00A20543"/>
    <w:rsid w:val="00A21EC0"/>
    <w:rsid w:val="00A21FAF"/>
    <w:rsid w:val="00A246D9"/>
    <w:rsid w:val="00A26C19"/>
    <w:rsid w:val="00A40048"/>
    <w:rsid w:val="00A40558"/>
    <w:rsid w:val="00A4146C"/>
    <w:rsid w:val="00A4667E"/>
    <w:rsid w:val="00A4786F"/>
    <w:rsid w:val="00A55A6D"/>
    <w:rsid w:val="00A57B0B"/>
    <w:rsid w:val="00A76973"/>
    <w:rsid w:val="00A77EAB"/>
    <w:rsid w:val="00A807E7"/>
    <w:rsid w:val="00A816F5"/>
    <w:rsid w:val="00A871B8"/>
    <w:rsid w:val="00A97383"/>
    <w:rsid w:val="00AA0313"/>
    <w:rsid w:val="00AA1A25"/>
    <w:rsid w:val="00AA212C"/>
    <w:rsid w:val="00AA2583"/>
    <w:rsid w:val="00AA53D9"/>
    <w:rsid w:val="00AA679C"/>
    <w:rsid w:val="00AB01F2"/>
    <w:rsid w:val="00AB13E7"/>
    <w:rsid w:val="00AB2FFA"/>
    <w:rsid w:val="00AB376A"/>
    <w:rsid w:val="00AB47A2"/>
    <w:rsid w:val="00AB5588"/>
    <w:rsid w:val="00AC2907"/>
    <w:rsid w:val="00AD1A6F"/>
    <w:rsid w:val="00AD216E"/>
    <w:rsid w:val="00AD3E74"/>
    <w:rsid w:val="00AD5B6B"/>
    <w:rsid w:val="00AD6BA9"/>
    <w:rsid w:val="00AD707D"/>
    <w:rsid w:val="00AE148E"/>
    <w:rsid w:val="00AE459C"/>
    <w:rsid w:val="00AE542B"/>
    <w:rsid w:val="00AE63DA"/>
    <w:rsid w:val="00AF0398"/>
    <w:rsid w:val="00AF06ED"/>
    <w:rsid w:val="00AF0A07"/>
    <w:rsid w:val="00AF3A95"/>
    <w:rsid w:val="00AF63FF"/>
    <w:rsid w:val="00AF6F66"/>
    <w:rsid w:val="00B0094A"/>
    <w:rsid w:val="00B00D82"/>
    <w:rsid w:val="00B010BB"/>
    <w:rsid w:val="00B031AC"/>
    <w:rsid w:val="00B07B36"/>
    <w:rsid w:val="00B11106"/>
    <w:rsid w:val="00B11136"/>
    <w:rsid w:val="00B1565D"/>
    <w:rsid w:val="00B20351"/>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5393"/>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A5BAC"/>
    <w:rsid w:val="00BB3D3F"/>
    <w:rsid w:val="00BB73C6"/>
    <w:rsid w:val="00BC2522"/>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8B8"/>
    <w:rsid w:val="00C60C5F"/>
    <w:rsid w:val="00C61A99"/>
    <w:rsid w:val="00C62DD4"/>
    <w:rsid w:val="00C63B51"/>
    <w:rsid w:val="00C6529A"/>
    <w:rsid w:val="00C72523"/>
    <w:rsid w:val="00C80EA3"/>
    <w:rsid w:val="00C816E4"/>
    <w:rsid w:val="00C87160"/>
    <w:rsid w:val="00C91A20"/>
    <w:rsid w:val="00CA0719"/>
    <w:rsid w:val="00CA1A40"/>
    <w:rsid w:val="00CA4D0C"/>
    <w:rsid w:val="00CB251B"/>
    <w:rsid w:val="00CB45D0"/>
    <w:rsid w:val="00CB5B14"/>
    <w:rsid w:val="00CB6290"/>
    <w:rsid w:val="00CC4536"/>
    <w:rsid w:val="00CC5419"/>
    <w:rsid w:val="00CC73B0"/>
    <w:rsid w:val="00CD3D05"/>
    <w:rsid w:val="00CD4EE3"/>
    <w:rsid w:val="00CD5680"/>
    <w:rsid w:val="00CD59BB"/>
    <w:rsid w:val="00CF4DB0"/>
    <w:rsid w:val="00D00337"/>
    <w:rsid w:val="00D049B2"/>
    <w:rsid w:val="00D0729F"/>
    <w:rsid w:val="00D2168B"/>
    <w:rsid w:val="00D23307"/>
    <w:rsid w:val="00D26427"/>
    <w:rsid w:val="00D31DBA"/>
    <w:rsid w:val="00D413AB"/>
    <w:rsid w:val="00D44311"/>
    <w:rsid w:val="00D52B52"/>
    <w:rsid w:val="00D52D62"/>
    <w:rsid w:val="00D53CC9"/>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B4AD2"/>
    <w:rsid w:val="00DC0992"/>
    <w:rsid w:val="00DC1E06"/>
    <w:rsid w:val="00DC5879"/>
    <w:rsid w:val="00DC6F5D"/>
    <w:rsid w:val="00DD658F"/>
    <w:rsid w:val="00DE21F8"/>
    <w:rsid w:val="00DE4CAB"/>
    <w:rsid w:val="00DF13FD"/>
    <w:rsid w:val="00DF5A31"/>
    <w:rsid w:val="00DF70D2"/>
    <w:rsid w:val="00E11565"/>
    <w:rsid w:val="00E14E38"/>
    <w:rsid w:val="00E2410A"/>
    <w:rsid w:val="00E26E18"/>
    <w:rsid w:val="00E323DA"/>
    <w:rsid w:val="00E32BB7"/>
    <w:rsid w:val="00E33A00"/>
    <w:rsid w:val="00E4016F"/>
    <w:rsid w:val="00E40989"/>
    <w:rsid w:val="00E40CF6"/>
    <w:rsid w:val="00E41AD9"/>
    <w:rsid w:val="00E5394C"/>
    <w:rsid w:val="00E55C4B"/>
    <w:rsid w:val="00E711DB"/>
    <w:rsid w:val="00E73A67"/>
    <w:rsid w:val="00E75961"/>
    <w:rsid w:val="00E769B3"/>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A87"/>
    <w:rsid w:val="00EE2CDB"/>
    <w:rsid w:val="00EE2D46"/>
    <w:rsid w:val="00EE60D9"/>
    <w:rsid w:val="00EF2540"/>
    <w:rsid w:val="00EF2764"/>
    <w:rsid w:val="00EF45C6"/>
    <w:rsid w:val="00EF6263"/>
    <w:rsid w:val="00EF6882"/>
    <w:rsid w:val="00F06189"/>
    <w:rsid w:val="00F07031"/>
    <w:rsid w:val="00F105B6"/>
    <w:rsid w:val="00F12835"/>
    <w:rsid w:val="00F12D45"/>
    <w:rsid w:val="00F160B6"/>
    <w:rsid w:val="00F178BD"/>
    <w:rsid w:val="00F20929"/>
    <w:rsid w:val="00F2219C"/>
    <w:rsid w:val="00F25F78"/>
    <w:rsid w:val="00F27563"/>
    <w:rsid w:val="00F37FC5"/>
    <w:rsid w:val="00F40F29"/>
    <w:rsid w:val="00F41785"/>
    <w:rsid w:val="00F44F0A"/>
    <w:rsid w:val="00F45C18"/>
    <w:rsid w:val="00F46EC2"/>
    <w:rsid w:val="00F535C1"/>
    <w:rsid w:val="00F55AAB"/>
    <w:rsid w:val="00F602AF"/>
    <w:rsid w:val="00F733EE"/>
    <w:rsid w:val="00F7587A"/>
    <w:rsid w:val="00F75DFA"/>
    <w:rsid w:val="00F96CD7"/>
    <w:rsid w:val="00FA7396"/>
    <w:rsid w:val="00FB082C"/>
    <w:rsid w:val="00FB1787"/>
    <w:rsid w:val="00FB2E23"/>
    <w:rsid w:val="00FC25DE"/>
    <w:rsid w:val="00FC64D9"/>
    <w:rsid w:val="00FD3943"/>
    <w:rsid w:val="00FD525E"/>
    <w:rsid w:val="00FE305D"/>
    <w:rsid w:val="00FE6606"/>
    <w:rsid w:val="00FE7840"/>
    <w:rsid w:val="00FE7988"/>
    <w:rsid w:val="00FF0DBF"/>
    <w:rsid w:val="00FF230E"/>
    <w:rsid w:val="00FF7076"/>
    <w:rsid w:val="069AAF44"/>
    <w:rsid w:val="101CD70E"/>
    <w:rsid w:val="11B16005"/>
    <w:rsid w:val="1DC1DFC0"/>
    <w:rsid w:val="2003D5F4"/>
    <w:rsid w:val="243A634A"/>
    <w:rsid w:val="3FE73BFC"/>
    <w:rsid w:val="405C47E8"/>
    <w:rsid w:val="42968122"/>
    <w:rsid w:val="4C383207"/>
    <w:rsid w:val="4D0DB40B"/>
    <w:rsid w:val="4DD70176"/>
    <w:rsid w:val="51A1E024"/>
    <w:rsid w:val="5839E5B2"/>
    <w:rsid w:val="74F216B6"/>
    <w:rsid w:val="75A532E1"/>
    <w:rsid w:val="7AA6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31B3"/>
  <w15:docId w15:val="{F35098CF-C6E3-473C-9755-092A563C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3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F1B02"/>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9F1B02"/>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rsid w:val="006966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663C"/>
  </w:style>
  <w:style w:type="paragraph" w:customStyle="1" w:styleId="Heading10">
    <w:name w:val="Heading1"/>
    <w:basedOn w:val="Normal"/>
    <w:rsid w:val="009F1B02"/>
    <w:pPr>
      <w:pBdr>
        <w:bottom w:val="single" w:sz="4" w:space="1" w:color="auto"/>
      </w:pBdr>
      <w:spacing w:after="240"/>
    </w:pPr>
    <w:rPr>
      <w:rFonts w:cs="Arial"/>
      <w:b/>
      <w:smallCaps/>
      <w:color w:val="000080"/>
      <w:sz w:val="28"/>
      <w:lang w:val="en"/>
    </w:rPr>
  </w:style>
  <w:style w:type="character" w:customStyle="1" w:styleId="Term">
    <w:name w:val="Term"/>
    <w:rsid w:val="009F1B02"/>
    <w:rPr>
      <w:rFonts w:ascii="Impact" w:hAnsi="Impact"/>
      <w:b/>
      <w:sz w:val="20"/>
    </w:rPr>
  </w:style>
  <w:style w:type="paragraph" w:customStyle="1" w:styleId="QuestionNumber">
    <w:name w:val="Question Number"/>
    <w:basedOn w:val="Normal"/>
    <w:rsid w:val="009F1B02"/>
  </w:style>
  <w:style w:type="paragraph" w:styleId="Header">
    <w:name w:val="header"/>
    <w:basedOn w:val="Normal"/>
    <w:link w:val="HeaderChar"/>
    <w:rsid w:val="009F1B02"/>
    <w:pPr>
      <w:tabs>
        <w:tab w:val="center" w:pos="4320"/>
        <w:tab w:val="right" w:pos="8640"/>
      </w:tabs>
    </w:pPr>
  </w:style>
  <w:style w:type="paragraph" w:styleId="Footer">
    <w:name w:val="footer"/>
    <w:basedOn w:val="Normal"/>
    <w:link w:val="FooterChar"/>
    <w:rsid w:val="009F1B02"/>
    <w:pPr>
      <w:tabs>
        <w:tab w:val="center" w:pos="4680"/>
        <w:tab w:val="right" w:pos="9360"/>
      </w:tabs>
    </w:pPr>
  </w:style>
  <w:style w:type="character" w:customStyle="1" w:styleId="FooterChar">
    <w:name w:val="Footer Char"/>
    <w:link w:val="Footer"/>
    <w:rsid w:val="009F1B02"/>
    <w:rPr>
      <w:rFonts w:ascii="Arial" w:hAnsi="Arial"/>
      <w:sz w:val="24"/>
      <w:szCs w:val="24"/>
    </w:rPr>
  </w:style>
  <w:style w:type="paragraph" w:styleId="ListParagraph">
    <w:name w:val="List Paragraph"/>
    <w:basedOn w:val="Normal"/>
    <w:uiPriority w:val="34"/>
    <w:qFormat/>
    <w:rsid w:val="007E670C"/>
    <w:pPr>
      <w:ind w:left="720"/>
    </w:pPr>
    <w:rPr>
      <w:rFonts w:eastAsia="Calibri"/>
    </w:rPr>
  </w:style>
  <w:style w:type="character" w:styleId="PageNumber">
    <w:name w:val="page number"/>
    <w:basedOn w:val="DefaultParagraphFont"/>
    <w:rsid w:val="007E670C"/>
  </w:style>
  <w:style w:type="character" w:styleId="Hyperlink">
    <w:name w:val="Hyperlink"/>
    <w:uiPriority w:val="99"/>
    <w:unhideWhenUsed/>
    <w:rsid w:val="007E670C"/>
    <w:rPr>
      <w:color w:val="0000FF"/>
      <w:u w:val="single"/>
    </w:rPr>
  </w:style>
  <w:style w:type="character" w:customStyle="1" w:styleId="apple-converted-space">
    <w:name w:val="apple-converted-space"/>
    <w:basedOn w:val="DefaultParagraphFont"/>
    <w:rsid w:val="007E670C"/>
  </w:style>
  <w:style w:type="paragraph" w:customStyle="1" w:styleId="NumberedList">
    <w:name w:val="Numbered List"/>
    <w:basedOn w:val="Normal"/>
    <w:uiPriority w:val="99"/>
    <w:qFormat/>
    <w:rsid w:val="007E670C"/>
    <w:pPr>
      <w:numPr>
        <w:numId w:val="19"/>
      </w:numPr>
      <w:spacing w:before="120"/>
    </w:pPr>
    <w:rPr>
      <w:rFonts w:eastAsia="Calibri"/>
    </w:rPr>
  </w:style>
  <w:style w:type="paragraph" w:customStyle="1" w:styleId="ReferenceText">
    <w:name w:val="Reference Text"/>
    <w:basedOn w:val="Normal"/>
    <w:uiPriority w:val="99"/>
    <w:qFormat/>
    <w:rsid w:val="007E670C"/>
    <w:pPr>
      <w:spacing w:before="120"/>
      <w:ind w:left="720" w:hanging="720"/>
    </w:pPr>
  </w:style>
  <w:style w:type="paragraph" w:styleId="Title">
    <w:name w:val="Title"/>
    <w:basedOn w:val="Normal"/>
    <w:next w:val="Normal"/>
    <w:link w:val="TitleChar"/>
    <w:qFormat/>
    <w:rsid w:val="009F1B02"/>
    <w:pPr>
      <w:spacing w:before="240" w:after="60"/>
      <w:outlineLvl w:val="0"/>
    </w:pPr>
    <w:rPr>
      <w:b/>
      <w:bCs/>
      <w:kern w:val="28"/>
      <w:sz w:val="32"/>
      <w:szCs w:val="32"/>
    </w:rPr>
  </w:style>
  <w:style w:type="character" w:customStyle="1" w:styleId="TitleChar">
    <w:name w:val="Title Char"/>
    <w:link w:val="Title"/>
    <w:rsid w:val="009F1B02"/>
    <w:rPr>
      <w:rFonts w:ascii="Arial" w:hAnsi="Arial"/>
      <w:b/>
      <w:bCs/>
      <w:kern w:val="28"/>
      <w:sz w:val="32"/>
      <w:szCs w:val="32"/>
    </w:rPr>
  </w:style>
  <w:style w:type="character" w:customStyle="1" w:styleId="Heading1Char">
    <w:name w:val="Heading 1 Char"/>
    <w:basedOn w:val="DefaultParagraphFont"/>
    <w:link w:val="Heading1"/>
    <w:rsid w:val="007E670C"/>
    <w:rPr>
      <w:rFonts w:ascii="Arial" w:hAnsi="Arial" w:cs="Arial"/>
      <w:b/>
      <w:bCs/>
      <w:kern w:val="32"/>
      <w:sz w:val="24"/>
      <w:szCs w:val="32"/>
    </w:rPr>
  </w:style>
  <w:style w:type="paragraph" w:styleId="BalloonText">
    <w:name w:val="Balloon Text"/>
    <w:basedOn w:val="Normal"/>
    <w:link w:val="BalloonTextChar"/>
    <w:rsid w:val="009F1B02"/>
    <w:rPr>
      <w:rFonts w:ascii="Tahoma" w:hAnsi="Tahoma" w:cs="Tahoma"/>
      <w:sz w:val="16"/>
      <w:szCs w:val="16"/>
    </w:rPr>
  </w:style>
  <w:style w:type="character" w:customStyle="1" w:styleId="BalloonTextChar">
    <w:name w:val="Balloon Text Char"/>
    <w:link w:val="BalloonText"/>
    <w:rsid w:val="009F1B02"/>
    <w:rPr>
      <w:rFonts w:ascii="Tahoma" w:hAnsi="Tahoma" w:cs="Tahoma"/>
      <w:sz w:val="16"/>
      <w:szCs w:val="16"/>
    </w:rPr>
  </w:style>
  <w:style w:type="character" w:customStyle="1" w:styleId="Heading2Char">
    <w:name w:val="Heading 2 Char"/>
    <w:basedOn w:val="DefaultParagraphFont"/>
    <w:link w:val="Heading2"/>
    <w:rsid w:val="007E670C"/>
    <w:rPr>
      <w:rFonts w:ascii="Arial" w:hAnsi="Arial" w:cs="Arial"/>
      <w:b/>
      <w:bCs/>
      <w:i/>
      <w:iCs/>
      <w:sz w:val="28"/>
      <w:szCs w:val="28"/>
    </w:rPr>
  </w:style>
  <w:style w:type="paragraph" w:customStyle="1" w:styleId="BulletedList">
    <w:name w:val="Bulleted List"/>
    <w:basedOn w:val="Normal"/>
    <w:qFormat/>
    <w:rsid w:val="007E670C"/>
    <w:pPr>
      <w:numPr>
        <w:numId w:val="20"/>
      </w:numPr>
    </w:pPr>
  </w:style>
  <w:style w:type="character" w:styleId="CommentReference">
    <w:name w:val="annotation reference"/>
    <w:rsid w:val="009F1B02"/>
    <w:rPr>
      <w:sz w:val="16"/>
      <w:szCs w:val="16"/>
    </w:rPr>
  </w:style>
  <w:style w:type="paragraph" w:styleId="CommentText">
    <w:name w:val="annotation text"/>
    <w:basedOn w:val="Normal"/>
    <w:link w:val="CommentTextChar"/>
    <w:rsid w:val="009F1B02"/>
    <w:rPr>
      <w:sz w:val="20"/>
      <w:szCs w:val="20"/>
    </w:rPr>
  </w:style>
  <w:style w:type="character" w:customStyle="1" w:styleId="CommentTextChar">
    <w:name w:val="Comment Text Char"/>
    <w:basedOn w:val="DefaultParagraphFont"/>
    <w:link w:val="CommentText"/>
    <w:rsid w:val="009F1B02"/>
    <w:rPr>
      <w:rFonts w:ascii="Arial" w:hAnsi="Arial"/>
    </w:rPr>
  </w:style>
  <w:style w:type="paragraph" w:styleId="CommentSubject">
    <w:name w:val="annotation subject"/>
    <w:basedOn w:val="CommentText"/>
    <w:next w:val="CommentText"/>
    <w:link w:val="CommentSubjectChar"/>
    <w:rsid w:val="009F1B02"/>
    <w:rPr>
      <w:b/>
      <w:bCs/>
    </w:rPr>
  </w:style>
  <w:style w:type="character" w:customStyle="1" w:styleId="CommentSubjectChar">
    <w:name w:val="Comment Subject Char"/>
    <w:link w:val="CommentSubject"/>
    <w:rsid w:val="009F1B02"/>
    <w:rPr>
      <w:rFonts w:ascii="Arial" w:hAnsi="Arial"/>
      <w:b/>
      <w:bCs/>
    </w:rPr>
  </w:style>
  <w:style w:type="character" w:customStyle="1" w:styleId="HeaderChar">
    <w:name w:val="Header Char"/>
    <w:basedOn w:val="DefaultParagraphFont"/>
    <w:link w:val="Header"/>
    <w:rsid w:val="002D4D47"/>
    <w:rPr>
      <w:rFonts w:ascii="Arial" w:hAnsi="Arial"/>
      <w:sz w:val="24"/>
      <w:szCs w:val="24"/>
    </w:rPr>
  </w:style>
  <w:style w:type="paragraph" w:styleId="NormalWeb">
    <w:name w:val="Normal (Web)"/>
    <w:basedOn w:val="Normal"/>
    <w:uiPriority w:val="99"/>
    <w:unhideWhenUsed/>
    <w:rsid w:val="002D4D4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7E863-AB5F-4D5B-912E-8C30ADE9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squesenberry</dc:creator>
  <cp:keywords/>
  <cp:lastModifiedBy>Kelly DeRosa</cp:lastModifiedBy>
  <cp:revision>87</cp:revision>
  <dcterms:created xsi:type="dcterms:W3CDTF">2019-05-22T20:40:00Z</dcterms:created>
  <dcterms:modified xsi:type="dcterms:W3CDTF">2019-12-17T16:53:00Z</dcterms:modified>
</cp:coreProperties>
</file>