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4C8C" w14:textId="77777777" w:rsidR="00E167C2" w:rsidRDefault="00000000">
      <w:pPr>
        <w:keepNext/>
        <w:keepLines/>
      </w:pPr>
      <w:r>
        <w:rPr>
          <w:rFonts w:ascii="Times New Roman"/>
          <w:sz w:val="28"/>
        </w:rPr>
        <w:t>Student name:__________</w:t>
      </w:r>
    </w:p>
    <w:p w14:paraId="636475F1" w14:textId="77777777" w:rsidR="00E167C2" w:rsidRDefault="00000000">
      <w:pPr>
        <w:keepNext/>
        <w:keepLines/>
        <w:sectPr w:rsidR="00E167C2">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pPr>
      <w:r>
        <w:rPr>
          <w:rFonts w:ascii="Times New Roman"/>
          <w:b/>
          <w:sz w:val="24"/>
        </w:rPr>
        <w:t>TRUE/FALSE - Write 'T' if the statement is true and 'F' if the statement is false.</w:t>
      </w:r>
      <w:r>
        <w:rPr>
          <w:rFonts w:ascii="Times New Roman"/>
          <w:b/>
          <w:sz w:val="24"/>
        </w:rPr>
        <w:br/>
        <w:t>1)</w:t>
      </w:r>
      <w:r>
        <w:rPr>
          <w:rFonts w:ascii="Times New Roman"/>
          <w:b/>
          <w:sz w:val="24"/>
        </w:rPr>
        <w:tab/>
      </w:r>
      <w:r>
        <w:rPr>
          <w:rFonts w:ascii="Times New Roman"/>
          <w:sz w:val="24"/>
        </w:rPr>
        <w:t>When unemployment increases, the proportion of the population covered by health insurance decreases.</w:t>
      </w:r>
    </w:p>
    <w:p w14:paraId="200D8BA6"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2B324C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D96354A"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w:t>
      </w:r>
      <w:r>
        <w:rPr>
          <w:rFonts w:ascii="Times New Roman"/>
          <w:b/>
          <w:sz w:val="24"/>
        </w:rPr>
        <w:tab/>
      </w:r>
      <w:r>
        <w:rPr>
          <w:rFonts w:ascii="Times New Roman"/>
          <w:sz w:val="24"/>
        </w:rPr>
        <w:t>The degree to which pay influences individual and aggregate motivation among employees is called a sorting effect.</w:t>
      </w:r>
    </w:p>
    <w:p w14:paraId="368739AA"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CBC0A3E"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4E1E468"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w:t>
      </w:r>
      <w:r>
        <w:rPr>
          <w:rFonts w:ascii="Times New Roman"/>
          <w:b/>
          <w:sz w:val="24"/>
        </w:rPr>
        <w:tab/>
      </w:r>
      <w:r>
        <w:rPr>
          <w:rFonts w:ascii="Times New Roman"/>
          <w:sz w:val="24"/>
        </w:rPr>
        <w:t>When looking at the total CEO compensation of U.S. public companies, salary was the largest, most significant compensation component.</w:t>
      </w:r>
    </w:p>
    <w:p w14:paraId="79045B98"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3AD30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6BF64E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w:t>
      </w:r>
      <w:r>
        <w:rPr>
          <w:rFonts w:ascii="Times New Roman"/>
          <w:b/>
          <w:sz w:val="24"/>
        </w:rPr>
        <w:tab/>
      </w:r>
      <w:r>
        <w:rPr>
          <w:rFonts w:ascii="Times New Roman"/>
          <w:sz w:val="24"/>
        </w:rPr>
        <w:t>Commissions are an example of incentives.</w:t>
      </w:r>
    </w:p>
    <w:p w14:paraId="578DC65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74FE865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37595AB"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5)</w:t>
      </w:r>
      <w:r>
        <w:rPr>
          <w:rFonts w:ascii="Times New Roman"/>
          <w:b/>
          <w:sz w:val="24"/>
        </w:rPr>
        <w:tab/>
      </w:r>
      <w:r>
        <w:rPr>
          <w:rFonts w:ascii="Times New Roman"/>
          <w:sz w:val="24"/>
        </w:rPr>
        <w:t>Most U.S. firms use merit pay increases.</w:t>
      </w:r>
    </w:p>
    <w:p w14:paraId="30FBB2F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430C77A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0573309"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6)</w:t>
      </w:r>
      <w:r>
        <w:rPr>
          <w:rFonts w:ascii="Times New Roman"/>
          <w:b/>
          <w:sz w:val="24"/>
        </w:rPr>
        <w:tab/>
      </w:r>
      <w:r>
        <w:rPr>
          <w:rFonts w:ascii="Times New Roman"/>
          <w:sz w:val="24"/>
        </w:rPr>
        <w:t>Base wage reflects both the value of the work and individual employee skills and experience.</w:t>
      </w:r>
    </w:p>
    <w:p w14:paraId="3C4DB34A"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14FD3C1" w14:textId="77777777" w:rsidR="00E167C2" w:rsidRDefault="00000000">
      <w:pPr>
        <w:keepLines/>
      </w:pPr>
      <w:r>
        <w:rPr>
          <w:rFonts w:ascii="Times New Roman"/>
          <w:sz w:val="24"/>
        </w:rPr>
        <w:lastRenderedPageBreak/>
        <w:br/>
      </w:r>
      <w:r>
        <w:rPr>
          <w:rFonts w:ascii="Times New Roman"/>
          <w:sz w:val="24"/>
        </w:rPr>
        <w:br/>
      </w:r>
    </w:p>
    <w:p w14:paraId="0BE4019E" w14:textId="28F02F35" w:rsidR="00590AE6" w:rsidRPr="00590AE6" w:rsidRDefault="00590AE6" w:rsidP="00590AE6">
      <w:pPr>
        <w:sectPr w:rsidR="00590AE6" w:rsidRPr="00590AE6">
          <w:type w:val="continuous"/>
          <w:pgSz w:w="12240" w:h="15840"/>
          <w:pgMar w:top="1440" w:right="1440" w:bottom="1440" w:left="1440" w:header="720" w:footer="720" w:gutter="0"/>
          <w:cols w:space="720"/>
          <w:docGrid w:linePitch="360"/>
        </w:sectPr>
      </w:pPr>
    </w:p>
    <w:p w14:paraId="451EB4CF"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7)</w:t>
      </w:r>
      <w:r>
        <w:rPr>
          <w:rFonts w:ascii="Times New Roman"/>
          <w:b/>
          <w:sz w:val="24"/>
        </w:rPr>
        <w:tab/>
      </w:r>
      <w:r>
        <w:rPr>
          <w:rFonts w:ascii="Times New Roman"/>
          <w:sz w:val="24"/>
        </w:rPr>
        <w:t>Pension and health benefits are a very large component of total compensation for many large companies such as American Airlines and GM.</w:t>
      </w:r>
    </w:p>
    <w:p w14:paraId="460B3BB2"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7FDF4F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4AC087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8)</w:t>
      </w:r>
      <w:r>
        <w:rPr>
          <w:rFonts w:ascii="Times New Roman"/>
          <w:b/>
          <w:sz w:val="24"/>
        </w:rPr>
        <w:tab/>
      </w:r>
      <w:r>
        <w:rPr>
          <w:rFonts w:ascii="Times New Roman"/>
          <w:sz w:val="24"/>
        </w:rPr>
        <w:t>Merit bonuses are paid in a lump sum and do not become a permanent part of base salary.</w:t>
      </w:r>
    </w:p>
    <w:p w14:paraId="76CCA6EC"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42C9DB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EAAC08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9)</w:t>
      </w:r>
      <w:r>
        <w:rPr>
          <w:rFonts w:ascii="Times New Roman"/>
          <w:b/>
          <w:sz w:val="24"/>
        </w:rPr>
        <w:tab/>
      </w:r>
      <w:r>
        <w:rPr>
          <w:rFonts w:ascii="Times New Roman"/>
          <w:sz w:val="24"/>
        </w:rPr>
        <w:t>Procedural fairness suggests that the way a pay decision is made is of less importance to employees than the results of the decision.</w:t>
      </w:r>
    </w:p>
    <w:p w14:paraId="57A804F4"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3D2FAA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FE6B5BB"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10)</w:t>
      </w:r>
      <w:r>
        <w:rPr>
          <w:rFonts w:ascii="Times New Roman"/>
          <w:b/>
          <w:sz w:val="24"/>
        </w:rPr>
        <w:tab/>
      </w:r>
      <w:r>
        <w:rPr>
          <w:rFonts w:ascii="Times New Roman"/>
          <w:sz w:val="24"/>
        </w:rPr>
        <w:t>If the objective is to increase customer satisfaction, then incentive programs and merit pay might be used to pay for performance.</w:t>
      </w:r>
    </w:p>
    <w:p w14:paraId="40D69156"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292783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81BC0DC"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11)</w:t>
      </w:r>
      <w:r>
        <w:rPr>
          <w:rFonts w:ascii="Times New Roman"/>
          <w:b/>
          <w:sz w:val="24"/>
        </w:rPr>
        <w:tab/>
      </w:r>
      <w:r>
        <w:rPr>
          <w:rFonts w:ascii="Times New Roman"/>
          <w:sz w:val="24"/>
        </w:rPr>
        <w:t>Objectives guide the design of pay systems and provide standards for evaluating their effectiveness.</w:t>
      </w:r>
    </w:p>
    <w:p w14:paraId="6BC285B3"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2090035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FDCD5E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12)</w:t>
      </w:r>
      <w:r>
        <w:rPr>
          <w:rFonts w:ascii="Times New Roman"/>
          <w:b/>
          <w:sz w:val="24"/>
        </w:rPr>
        <w:tab/>
      </w:r>
      <w:r>
        <w:rPr>
          <w:rFonts w:ascii="Times New Roman"/>
          <w:sz w:val="24"/>
        </w:rPr>
        <w:t>Even if federal compensation laws change, it is unnecessary to change pay systems to ensure continued compliance.</w:t>
      </w:r>
    </w:p>
    <w:p w14:paraId="6605F832"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E0F7FBE"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03A44CE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13)</w:t>
      </w:r>
      <w:r>
        <w:rPr>
          <w:rFonts w:ascii="Times New Roman"/>
          <w:b/>
          <w:sz w:val="24"/>
        </w:rPr>
        <w:tab/>
      </w:r>
      <w:r>
        <w:rPr>
          <w:rFonts w:ascii="Times New Roman"/>
          <w:sz w:val="24"/>
        </w:rPr>
        <w:t>Internal alignment pertains to the pay rates both for employees doing equal work and for those doing dissimilar work.</w:t>
      </w:r>
    </w:p>
    <w:p w14:paraId="512617B3"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D67FE3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98FD20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14)</w:t>
      </w:r>
      <w:r>
        <w:rPr>
          <w:rFonts w:ascii="Times New Roman"/>
          <w:b/>
          <w:sz w:val="24"/>
        </w:rPr>
        <w:tab/>
      </w:r>
      <w:r>
        <w:rPr>
          <w:rFonts w:ascii="Times New Roman"/>
          <w:sz w:val="24"/>
        </w:rPr>
        <w:t>A manager can use one of four proven pay techniques that tie basic policies to the pay objectives.</w:t>
      </w:r>
    </w:p>
    <w:p w14:paraId="7D784448"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9E068C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120866B"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15)</w:t>
      </w:r>
      <w:r>
        <w:rPr>
          <w:rFonts w:ascii="Times New Roman"/>
          <w:b/>
          <w:sz w:val="24"/>
        </w:rPr>
        <w:tab/>
      </w:r>
      <w:r>
        <w:rPr>
          <w:rFonts w:ascii="Times New Roman"/>
          <w:sz w:val="24"/>
        </w:rPr>
        <w:t>Management and HR research has conclusively shown that goal setting and job enrichment produce the largest and most reliable increases in job performance.</w:t>
      </w:r>
    </w:p>
    <w:p w14:paraId="57D16E77"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1887C2E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B4C8D34"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16)</w:t>
      </w:r>
      <w:r>
        <w:rPr>
          <w:rFonts w:ascii="Times New Roman"/>
          <w:b/>
          <w:sz w:val="24"/>
        </w:rPr>
        <w:tab/>
      </w:r>
      <w:r>
        <w:rPr>
          <w:rFonts w:ascii="Times New Roman"/>
          <w:color w:val="000000"/>
          <w:sz w:val="24"/>
        </w:rPr>
        <w:t>Fairness is affected through employees' comparisons of their pay to the pay of others in the organization.</w:t>
      </w:r>
    </w:p>
    <w:p w14:paraId="32D1DEB4"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8597EE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5C671446"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17)</w:t>
      </w:r>
      <w:r>
        <w:rPr>
          <w:rFonts w:ascii="Times New Roman"/>
          <w:b/>
          <w:sz w:val="24"/>
        </w:rPr>
        <w:tab/>
      </w:r>
      <w:r>
        <w:rPr>
          <w:rFonts w:ascii="Times New Roman"/>
          <w:sz w:val="24"/>
        </w:rPr>
        <w:t>Consultant surveys are often presented as studies that reveal cause and effect.</w:t>
      </w:r>
    </w:p>
    <w:p w14:paraId="7981BAE3"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00EB812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65C6F4E8"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18)</w:t>
      </w:r>
      <w:r>
        <w:rPr>
          <w:rFonts w:ascii="Times New Roman"/>
          <w:b/>
          <w:sz w:val="24"/>
        </w:rPr>
        <w:tab/>
      </w:r>
      <w:r>
        <w:rPr>
          <w:rFonts w:ascii="Times New Roman"/>
          <w:sz w:val="24"/>
        </w:rPr>
        <w:t>In Japan, the traditional characters for the word "compensation" are based on the symbols for logs and water, suggesting that compensation provides the necessities in life.</w:t>
      </w:r>
    </w:p>
    <w:p w14:paraId="1CAE618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8DFE63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p>
    <w:p w14:paraId="708F769D"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19)</w:t>
      </w:r>
      <w:r>
        <w:rPr>
          <w:rFonts w:ascii="Times New Roman"/>
          <w:b/>
          <w:sz w:val="24"/>
        </w:rPr>
        <w:tab/>
      </w:r>
      <w:r>
        <w:rPr>
          <w:rFonts w:ascii="Times New Roman"/>
          <w:sz w:val="24"/>
        </w:rPr>
        <w:t>The relationship between variables is most often addressed through the use of statistical analysis.</w:t>
      </w:r>
    </w:p>
    <w:p w14:paraId="4AC64C7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346F31A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28D028F6"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20)</w:t>
      </w:r>
      <w:r>
        <w:rPr>
          <w:rFonts w:ascii="Times New Roman"/>
          <w:b/>
          <w:sz w:val="24"/>
        </w:rPr>
        <w:tab/>
      </w:r>
      <w:r>
        <w:rPr>
          <w:rFonts w:ascii="Times New Roman"/>
          <w:color w:val="000000"/>
          <w:sz w:val="24"/>
        </w:rPr>
        <w:t>The</w:t>
      </w:r>
      <w:r>
        <w:rPr>
          <w:rFonts w:ascii="Times New Roman"/>
          <w:i/>
          <w:color w:val="000000"/>
          <w:sz w:val="24"/>
        </w:rPr>
        <w:t>R</w:t>
      </w:r>
      <w:r>
        <w:rPr>
          <w:rFonts w:ascii="Times New Roman"/>
          <w:color w:val="000000"/>
          <w:sz w:val="24"/>
          <w:vertAlign w:val="superscript"/>
        </w:rPr>
        <w:t>2</w:t>
      </w:r>
      <w:r>
        <w:rPr>
          <w:rFonts w:ascii="Times New Roman"/>
          <w:color w:val="000000"/>
          <w:sz w:val="24"/>
        </w:rPr>
        <w:t>, which is an output from a regression analysis, is different from correlation in that it tells us what percentage of the variation is accounted for by the variables we are using to predict or explain.</w:t>
      </w:r>
    </w:p>
    <w:p w14:paraId="54C02AAD"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t>⊚</w:t>
      </w:r>
      <w:r>
        <w:rPr>
          <w:rFonts w:ascii="Times New Roman"/>
          <w:sz w:val="24"/>
        </w:rPr>
        <w:tab/>
        <w:t>true</w:t>
      </w:r>
      <w:r>
        <w:rPr>
          <w:rFonts w:ascii="Times New Roman"/>
          <w:sz w:val="24"/>
        </w:rPr>
        <w:br/>
      </w:r>
      <w:r>
        <w:rPr>
          <w:rFonts w:ascii="Times New Roman"/>
          <w:sz w:val="24"/>
        </w:rPr>
        <w:tab/>
      </w:r>
      <w:r>
        <w:rPr>
          <w:rFonts w:ascii="Times New Roman"/>
          <w:sz w:val="24"/>
        </w:rPr>
        <w:t>⊚</w:t>
      </w:r>
      <w:r>
        <w:rPr>
          <w:rFonts w:ascii="Times New Roman"/>
          <w:sz w:val="24"/>
        </w:rPr>
        <w:tab/>
        <w:t>false</w:t>
      </w:r>
      <w:r>
        <w:rPr>
          <w:rFonts w:ascii="Times New Roman"/>
          <w:sz w:val="24"/>
        </w:rPr>
        <w:br/>
      </w:r>
    </w:p>
    <w:p w14:paraId="6B32095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799DF87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MULTIPLE CHOICE - Choose the one alternative that best completes the statement or answers the question.</w:t>
      </w:r>
      <w:r>
        <w:rPr>
          <w:rFonts w:ascii="Times New Roman"/>
          <w:b/>
          <w:sz w:val="24"/>
        </w:rPr>
        <w:br/>
        <w:t>21)</w:t>
      </w:r>
      <w:r>
        <w:rPr>
          <w:rFonts w:ascii="Times New Roman"/>
          <w:b/>
          <w:sz w:val="24"/>
        </w:rPr>
        <w:tab/>
      </w:r>
      <w:r>
        <w:rPr>
          <w:rFonts w:ascii="Times New Roman"/>
          <w:color w:val="000000"/>
          <w:sz w:val="24"/>
        </w:rPr>
        <w:t>Total CEO annual compensation at S&amp;P 500 companies is roughly $12.3 million. At just over half that total ($6.5 million), which compensation component comprises the majority of that total compensation amount?</w:t>
      </w:r>
    </w:p>
    <w:p w14:paraId="3C51082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Stock option awards</w:t>
      </w:r>
      <w:r>
        <w:rPr>
          <w:rFonts w:ascii="Times New Roman"/>
          <w:sz w:val="24"/>
        </w:rPr>
        <w:tab/>
      </w:r>
      <w:r>
        <w:rPr>
          <w:rFonts w:ascii="Times New Roman"/>
          <w:sz w:val="24"/>
        </w:rPr>
        <w:br/>
      </w:r>
      <w:r>
        <w:rPr>
          <w:rFonts w:ascii="Times New Roman"/>
          <w:sz w:val="24"/>
        </w:rPr>
        <w:tab/>
        <w:t>B) Salary</w:t>
      </w:r>
      <w:r>
        <w:rPr>
          <w:rFonts w:ascii="Times New Roman"/>
          <w:sz w:val="24"/>
        </w:rPr>
        <w:br/>
      </w:r>
      <w:r>
        <w:rPr>
          <w:rFonts w:ascii="Times New Roman"/>
          <w:sz w:val="24"/>
        </w:rPr>
        <w:tab/>
        <w:t>C) Stock grants</w:t>
      </w:r>
      <w:r>
        <w:rPr>
          <w:rFonts w:ascii="Times New Roman"/>
          <w:sz w:val="24"/>
        </w:rPr>
        <w:br/>
      </w:r>
      <w:r>
        <w:rPr>
          <w:rFonts w:ascii="Times New Roman"/>
          <w:sz w:val="24"/>
        </w:rPr>
        <w:tab/>
        <w:t>D) Bonuses</w:t>
      </w:r>
      <w:r>
        <w:rPr>
          <w:rFonts w:ascii="Times New Roman"/>
          <w:sz w:val="24"/>
        </w:rPr>
        <w:br/>
      </w:r>
      <w:r>
        <w:rPr>
          <w:rFonts w:ascii="Times New Roman"/>
          <w:sz w:val="24"/>
        </w:rPr>
        <w:tab/>
      </w:r>
    </w:p>
    <w:p w14:paraId="0BB298D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5D9D1277"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22)</w:t>
      </w:r>
      <w:r>
        <w:rPr>
          <w:rFonts w:ascii="Times New Roman"/>
          <w:b/>
          <w:sz w:val="24"/>
        </w:rPr>
        <w:tab/>
      </w:r>
      <w:r>
        <w:rPr>
          <w:rFonts w:ascii="Times New Roman"/>
          <w:sz w:val="24"/>
        </w:rPr>
        <w:t>The "say on pay" and clawback provisions are included in which of the following federal laws?</w:t>
      </w:r>
    </w:p>
    <w:p w14:paraId="6DDA543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 Dodd-Frank Wall Street Reform and Consumer Protection Act</w:t>
      </w:r>
      <w:r>
        <w:rPr>
          <w:rFonts w:ascii="Times New Roman"/>
          <w:sz w:val="24"/>
        </w:rPr>
        <w:tab/>
      </w:r>
      <w:r>
        <w:rPr>
          <w:rFonts w:ascii="Times New Roman"/>
          <w:sz w:val="24"/>
        </w:rPr>
        <w:br/>
      </w:r>
      <w:r>
        <w:rPr>
          <w:rFonts w:ascii="Times New Roman"/>
          <w:sz w:val="24"/>
        </w:rPr>
        <w:tab/>
        <w:t>B) The Affordable Care Act of 2010</w:t>
      </w:r>
      <w:r>
        <w:rPr>
          <w:rFonts w:ascii="Times New Roman"/>
          <w:sz w:val="24"/>
        </w:rPr>
        <w:br/>
      </w:r>
      <w:r>
        <w:rPr>
          <w:rFonts w:ascii="Times New Roman"/>
          <w:sz w:val="24"/>
        </w:rPr>
        <w:tab/>
        <w:t>C) The Fair Labor Standards Act (FLSA)</w:t>
      </w:r>
      <w:r>
        <w:rPr>
          <w:rFonts w:ascii="Times New Roman"/>
          <w:sz w:val="24"/>
        </w:rPr>
        <w:br/>
      </w:r>
      <w:r>
        <w:rPr>
          <w:rFonts w:ascii="Times New Roman"/>
          <w:sz w:val="24"/>
        </w:rPr>
        <w:tab/>
        <w:t>D) The Cost-of-Living Act (COLA)</w:t>
      </w:r>
      <w:r>
        <w:rPr>
          <w:rFonts w:ascii="Times New Roman"/>
          <w:sz w:val="24"/>
        </w:rPr>
        <w:br/>
      </w:r>
      <w:r>
        <w:rPr>
          <w:rFonts w:ascii="Times New Roman"/>
          <w:sz w:val="24"/>
        </w:rPr>
        <w:tab/>
      </w:r>
    </w:p>
    <w:p w14:paraId="6BDCCA6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104D626E"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sz w:val="24"/>
        </w:rPr>
        <w:t>One of the reasons why the great majority of the uninsured in the United States are from working families is that</w:t>
      </w:r>
    </w:p>
    <w:p w14:paraId="03C5D26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many larger employers do not offer health insurance as it does not guarantee an increase in productivity levels.</w:t>
      </w:r>
      <w:r>
        <w:rPr>
          <w:rFonts w:ascii="Times New Roman"/>
          <w:sz w:val="24"/>
        </w:rPr>
        <w:tab/>
      </w:r>
      <w:r>
        <w:rPr>
          <w:rFonts w:ascii="Times New Roman"/>
          <w:sz w:val="24"/>
        </w:rPr>
        <w:br/>
      </w:r>
      <w:r>
        <w:rPr>
          <w:rFonts w:ascii="Times New Roman"/>
          <w:sz w:val="24"/>
        </w:rPr>
        <w:tab/>
        <w:t>B) health insurance is costlier for larger employers.</w:t>
      </w:r>
      <w:r>
        <w:rPr>
          <w:rFonts w:ascii="Times New Roman"/>
          <w:sz w:val="24"/>
        </w:rPr>
        <w:br/>
      </w:r>
      <w:r>
        <w:rPr>
          <w:rFonts w:ascii="Times New Roman"/>
          <w:sz w:val="24"/>
        </w:rPr>
        <w:tab/>
        <w:t>C) many small employers are much less likely than larger employers to offer health insurance to their employees.</w:t>
      </w:r>
      <w:r>
        <w:rPr>
          <w:rFonts w:ascii="Times New Roman"/>
          <w:sz w:val="24"/>
        </w:rPr>
        <w:br/>
      </w:r>
      <w:r>
        <w:rPr>
          <w:rFonts w:ascii="Times New Roman"/>
          <w:sz w:val="24"/>
        </w:rPr>
        <w:tab/>
        <w:t>D) most workers decline health insurance when it is offered by their employers.</w:t>
      </w:r>
      <w:r>
        <w:rPr>
          <w:rFonts w:ascii="Times New Roman"/>
          <w:sz w:val="24"/>
        </w:rPr>
        <w:br/>
      </w:r>
      <w:r>
        <w:rPr>
          <w:rFonts w:ascii="Times New Roman"/>
          <w:sz w:val="24"/>
        </w:rPr>
        <w:tab/>
      </w:r>
    </w:p>
    <w:p w14:paraId="57268FD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7D6908B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24)</w:t>
      </w:r>
      <w:r>
        <w:rPr>
          <w:rFonts w:ascii="Times New Roman"/>
          <w:b/>
          <w:sz w:val="24"/>
        </w:rPr>
        <w:tab/>
      </w:r>
      <w:r>
        <w:rPr>
          <w:rFonts w:ascii="Times New Roman"/>
          <w:sz w:val="24"/>
        </w:rPr>
        <w:t>The degree to which pay influences individual and aggregate motivation among employees at any point in time is referred to as a(n):</w:t>
      </w:r>
    </w:p>
    <w:p w14:paraId="417F431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sorting effect.</w:t>
      </w:r>
      <w:r>
        <w:rPr>
          <w:rFonts w:ascii="Times New Roman"/>
          <w:sz w:val="24"/>
        </w:rPr>
        <w:tab/>
      </w:r>
      <w:r>
        <w:rPr>
          <w:rFonts w:ascii="Times New Roman"/>
          <w:sz w:val="24"/>
        </w:rPr>
        <w:br/>
      </w:r>
      <w:r>
        <w:rPr>
          <w:rFonts w:ascii="Times New Roman"/>
          <w:sz w:val="24"/>
        </w:rPr>
        <w:tab/>
        <w:t>B) incentive effect.</w:t>
      </w:r>
      <w:r>
        <w:rPr>
          <w:rFonts w:ascii="Times New Roman"/>
          <w:sz w:val="24"/>
        </w:rPr>
        <w:br/>
      </w:r>
      <w:r>
        <w:rPr>
          <w:rFonts w:ascii="Times New Roman"/>
          <w:sz w:val="24"/>
        </w:rPr>
        <w:tab/>
        <w:t>C) turnover effect.</w:t>
      </w:r>
      <w:r>
        <w:rPr>
          <w:rFonts w:ascii="Times New Roman"/>
          <w:sz w:val="24"/>
        </w:rPr>
        <w:br/>
      </w:r>
      <w:r>
        <w:rPr>
          <w:rFonts w:ascii="Times New Roman"/>
          <w:sz w:val="24"/>
        </w:rPr>
        <w:tab/>
        <w:t>D) directional effect.</w:t>
      </w:r>
      <w:r>
        <w:rPr>
          <w:rFonts w:ascii="Times New Roman"/>
          <w:sz w:val="24"/>
        </w:rPr>
        <w:br/>
      </w:r>
      <w:r>
        <w:rPr>
          <w:rFonts w:ascii="Times New Roman"/>
          <w:sz w:val="24"/>
        </w:rPr>
        <w:tab/>
      </w:r>
    </w:p>
    <w:p w14:paraId="4A3EC76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65750E77"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25)</w:t>
      </w:r>
      <w:r>
        <w:rPr>
          <w:rFonts w:ascii="Times New Roman"/>
          <w:b/>
          <w:sz w:val="24"/>
        </w:rPr>
        <w:tab/>
      </w:r>
      <w:r>
        <w:rPr>
          <w:rFonts w:ascii="Times New Roman"/>
          <w:sz w:val="24"/>
        </w:rPr>
        <w:t>Which of the following is an example of a relational return?</w:t>
      </w:r>
    </w:p>
    <w:p w14:paraId="56B8C6B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A short-term incentive</w:t>
      </w:r>
      <w:r>
        <w:rPr>
          <w:rFonts w:ascii="Times New Roman"/>
          <w:sz w:val="24"/>
        </w:rPr>
        <w:tab/>
      </w:r>
      <w:r>
        <w:rPr>
          <w:rFonts w:ascii="Times New Roman"/>
          <w:sz w:val="24"/>
        </w:rPr>
        <w:br/>
      </w:r>
      <w:r>
        <w:rPr>
          <w:rFonts w:ascii="Times New Roman"/>
          <w:sz w:val="24"/>
        </w:rPr>
        <w:tab/>
        <w:t>B) Employment security</w:t>
      </w:r>
      <w:r>
        <w:rPr>
          <w:rFonts w:ascii="Times New Roman"/>
          <w:sz w:val="24"/>
        </w:rPr>
        <w:br/>
      </w:r>
      <w:r>
        <w:rPr>
          <w:rFonts w:ascii="Times New Roman"/>
          <w:sz w:val="24"/>
        </w:rPr>
        <w:tab/>
        <w:t>C) Allowances</w:t>
      </w:r>
      <w:r>
        <w:rPr>
          <w:rFonts w:ascii="Times New Roman"/>
          <w:sz w:val="24"/>
        </w:rPr>
        <w:br/>
      </w:r>
      <w:r>
        <w:rPr>
          <w:rFonts w:ascii="Times New Roman"/>
          <w:sz w:val="24"/>
        </w:rPr>
        <w:tab/>
        <w:t>D) Income protection</w:t>
      </w:r>
      <w:r>
        <w:rPr>
          <w:rFonts w:ascii="Times New Roman"/>
          <w:sz w:val="24"/>
        </w:rPr>
        <w:br/>
      </w:r>
      <w:r>
        <w:rPr>
          <w:rFonts w:ascii="Times New Roman"/>
          <w:sz w:val="24"/>
        </w:rPr>
        <w:tab/>
      </w:r>
    </w:p>
    <w:p w14:paraId="09AC525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32E0AB9A"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26)</w:t>
      </w:r>
      <w:r>
        <w:rPr>
          <w:rFonts w:ascii="Times New Roman"/>
          <w:b/>
          <w:sz w:val="24"/>
        </w:rPr>
        <w:tab/>
      </w:r>
      <w:r>
        <w:rPr>
          <w:rFonts w:ascii="Times New Roman"/>
          <w:sz w:val="24"/>
        </w:rPr>
        <w:t>Which of the following is given as an increment to base pay in recognition of past work behavior?</w:t>
      </w:r>
    </w:p>
    <w:p w14:paraId="70240969"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Merit bonuses</w:t>
      </w:r>
      <w:r>
        <w:rPr>
          <w:rFonts w:ascii="Times New Roman"/>
          <w:sz w:val="24"/>
        </w:rPr>
        <w:tab/>
      </w:r>
      <w:r>
        <w:rPr>
          <w:rFonts w:ascii="Times New Roman"/>
          <w:sz w:val="24"/>
        </w:rPr>
        <w:br/>
      </w:r>
      <w:r>
        <w:rPr>
          <w:rFonts w:ascii="Times New Roman"/>
          <w:sz w:val="24"/>
        </w:rPr>
        <w:tab/>
        <w:t>B) Relational returns</w:t>
      </w:r>
      <w:r>
        <w:rPr>
          <w:rFonts w:ascii="Times New Roman"/>
          <w:sz w:val="24"/>
        </w:rPr>
        <w:br/>
      </w:r>
      <w:r>
        <w:rPr>
          <w:rFonts w:ascii="Times New Roman"/>
          <w:sz w:val="24"/>
        </w:rPr>
        <w:tab/>
        <w:t>C) Merit increases</w:t>
      </w:r>
      <w:r>
        <w:rPr>
          <w:rFonts w:ascii="Times New Roman"/>
          <w:sz w:val="24"/>
        </w:rPr>
        <w:br/>
      </w:r>
      <w:r>
        <w:rPr>
          <w:rFonts w:ascii="Times New Roman"/>
          <w:sz w:val="24"/>
        </w:rPr>
        <w:tab/>
        <w:t>D) A short-term incentive</w:t>
      </w:r>
      <w:r>
        <w:rPr>
          <w:rFonts w:ascii="Times New Roman"/>
          <w:sz w:val="24"/>
        </w:rPr>
        <w:br/>
      </w:r>
      <w:r>
        <w:rPr>
          <w:rFonts w:ascii="Times New Roman"/>
          <w:sz w:val="24"/>
        </w:rPr>
        <w:tab/>
      </w:r>
    </w:p>
    <w:p w14:paraId="3189F28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br/>
      </w:r>
    </w:p>
    <w:p w14:paraId="14295EB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27)</w:t>
      </w:r>
      <w:r>
        <w:rPr>
          <w:rFonts w:ascii="Times New Roman"/>
          <w:b/>
          <w:sz w:val="24"/>
        </w:rPr>
        <w:tab/>
      </w:r>
      <w:r>
        <w:rPr>
          <w:rFonts w:ascii="Times New Roman"/>
          <w:color w:val="000000"/>
          <w:sz w:val="24"/>
        </w:rPr>
        <w:t>GreenRain Corp. faces an increase in its employee turnover rate. The CEO calls for a board meeting with the senior executives to discuss the issue. Who among the following suggests increasing the relational returns that employees receive to reduce the turnover rate at GreenRain?</w:t>
      </w:r>
      <w:r>
        <w:rPr>
          <w:rFonts w:ascii="Times New Roman"/>
          <w:sz w:val="24"/>
        </w:rPr>
        <w:br/>
      </w:r>
    </w:p>
    <w:p w14:paraId="12224A4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Tom, who suggests increasing the decision-making authorities given to the employees to make work more challenging</w:t>
      </w:r>
      <w:r>
        <w:rPr>
          <w:rFonts w:ascii="Times New Roman"/>
          <w:sz w:val="24"/>
        </w:rPr>
        <w:tab/>
      </w:r>
      <w:r>
        <w:rPr>
          <w:rFonts w:ascii="Times New Roman"/>
          <w:sz w:val="24"/>
        </w:rPr>
        <w:br/>
      </w:r>
      <w:r>
        <w:rPr>
          <w:rFonts w:ascii="Times New Roman"/>
          <w:sz w:val="24"/>
        </w:rPr>
        <w:tab/>
        <w:t>B) Deena, who suggests providing more work/life balance to the employees by increasing the number of paid leaves</w:t>
      </w:r>
      <w:r>
        <w:rPr>
          <w:rFonts w:ascii="Times New Roman"/>
          <w:sz w:val="24"/>
        </w:rPr>
        <w:br/>
      </w:r>
      <w:r>
        <w:rPr>
          <w:rFonts w:ascii="Times New Roman"/>
          <w:sz w:val="24"/>
        </w:rPr>
        <w:tab/>
        <w:t>C) Syed, who suggests increasing the medical insurance coverage offered to the employees</w:t>
      </w:r>
      <w:r>
        <w:rPr>
          <w:rFonts w:ascii="Times New Roman"/>
          <w:sz w:val="24"/>
        </w:rPr>
        <w:br/>
      </w:r>
      <w:r>
        <w:rPr>
          <w:rFonts w:ascii="Times New Roman"/>
          <w:sz w:val="24"/>
        </w:rPr>
        <w:tab/>
        <w:t>D) Liam, who suggests increasing merit bonuses</w:t>
      </w:r>
      <w:r>
        <w:rPr>
          <w:rFonts w:ascii="Times New Roman"/>
          <w:sz w:val="24"/>
        </w:rPr>
        <w:br/>
      </w:r>
      <w:r>
        <w:rPr>
          <w:rFonts w:ascii="Times New Roman"/>
          <w:sz w:val="24"/>
        </w:rPr>
        <w:tab/>
      </w:r>
    </w:p>
    <w:p w14:paraId="48882C1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2B0FF48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28)</w:t>
      </w:r>
      <w:r>
        <w:rPr>
          <w:rFonts w:ascii="Times New Roman"/>
          <w:b/>
          <w:sz w:val="24"/>
        </w:rPr>
        <w:tab/>
      </w:r>
      <w:r>
        <w:rPr>
          <w:rFonts w:ascii="Times New Roman"/>
          <w:sz w:val="24"/>
        </w:rPr>
        <w:t>Which of the following statements concerning cash compensation and the Fair Labor Standards Act is true?</w:t>
      </w:r>
    </w:p>
    <w:p w14:paraId="1E23A84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Nonexempt employees have their pay calculated at an hourly wage.</w:t>
      </w:r>
      <w:r>
        <w:rPr>
          <w:rFonts w:ascii="Times New Roman"/>
          <w:sz w:val="24"/>
        </w:rPr>
        <w:tab/>
      </w:r>
      <w:r>
        <w:rPr>
          <w:rFonts w:ascii="Times New Roman"/>
          <w:sz w:val="24"/>
        </w:rPr>
        <w:br/>
      </w:r>
      <w:r>
        <w:rPr>
          <w:rFonts w:ascii="Times New Roman"/>
          <w:sz w:val="24"/>
        </w:rPr>
        <w:tab/>
        <w:t>B) Exempt workers receive overtime pay.</w:t>
      </w:r>
      <w:r>
        <w:rPr>
          <w:rFonts w:ascii="Times New Roman"/>
          <w:sz w:val="24"/>
        </w:rPr>
        <w:br/>
      </w:r>
      <w:r>
        <w:rPr>
          <w:rFonts w:ascii="Times New Roman"/>
          <w:sz w:val="24"/>
        </w:rPr>
        <w:tab/>
        <w:t>C) Managers and professionals usually fit the category of nonexempt worker.</w:t>
      </w:r>
      <w:r>
        <w:rPr>
          <w:rFonts w:ascii="Times New Roman"/>
          <w:sz w:val="24"/>
        </w:rPr>
        <w:br/>
      </w:r>
      <w:r>
        <w:rPr>
          <w:rFonts w:ascii="Times New Roman"/>
          <w:sz w:val="24"/>
        </w:rPr>
        <w:tab/>
        <w:t>D) Labeling all base pay as "salary" means the employer does not have to follow the FLSA regulations.</w:t>
      </w:r>
      <w:r>
        <w:rPr>
          <w:rFonts w:ascii="Times New Roman"/>
          <w:sz w:val="24"/>
        </w:rPr>
        <w:br/>
      </w:r>
      <w:r>
        <w:rPr>
          <w:rFonts w:ascii="Times New Roman"/>
          <w:sz w:val="24"/>
        </w:rPr>
        <w:tab/>
      </w:r>
    </w:p>
    <w:p w14:paraId="58FC1E4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5B21C216"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29)</w:t>
      </w:r>
      <w:r>
        <w:rPr>
          <w:rFonts w:ascii="Times New Roman"/>
          <w:b/>
          <w:sz w:val="24"/>
        </w:rPr>
        <w:tab/>
      </w:r>
      <w:r>
        <w:rPr>
          <w:rFonts w:ascii="Times New Roman"/>
          <w:sz w:val="24"/>
        </w:rPr>
        <w:t>Which of the following is true of incentives?</w:t>
      </w:r>
    </w:p>
    <w:p w14:paraId="391FA65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are determined after past performance is evaluated.</w:t>
      </w:r>
      <w:r>
        <w:rPr>
          <w:rFonts w:ascii="Times New Roman"/>
          <w:sz w:val="24"/>
        </w:rPr>
        <w:tab/>
      </w:r>
      <w:r>
        <w:rPr>
          <w:rFonts w:ascii="Times New Roman"/>
          <w:sz w:val="24"/>
        </w:rPr>
        <w:br/>
      </w:r>
      <w:r>
        <w:rPr>
          <w:rFonts w:ascii="Times New Roman"/>
          <w:sz w:val="24"/>
        </w:rPr>
        <w:tab/>
        <w:t>B) They are linked to subjective performance measures.</w:t>
      </w:r>
      <w:r>
        <w:rPr>
          <w:rFonts w:ascii="Times New Roman"/>
          <w:sz w:val="24"/>
        </w:rPr>
        <w:br/>
      </w:r>
      <w:r>
        <w:rPr>
          <w:rFonts w:ascii="Times New Roman"/>
          <w:sz w:val="24"/>
        </w:rPr>
        <w:tab/>
        <w:t>C) They permanently increase labor costs.</w:t>
      </w:r>
      <w:r>
        <w:rPr>
          <w:rFonts w:ascii="Times New Roman"/>
          <w:sz w:val="24"/>
        </w:rPr>
        <w:br/>
      </w:r>
      <w:r>
        <w:rPr>
          <w:rFonts w:ascii="Times New Roman"/>
          <w:sz w:val="24"/>
        </w:rPr>
        <w:tab/>
        <w:t>D) They are re-earned each pay period.</w:t>
      </w:r>
      <w:r>
        <w:rPr>
          <w:rFonts w:ascii="Times New Roman"/>
          <w:sz w:val="24"/>
        </w:rPr>
        <w:br/>
      </w:r>
      <w:r>
        <w:rPr>
          <w:rFonts w:ascii="Times New Roman"/>
          <w:sz w:val="24"/>
        </w:rPr>
        <w:tab/>
      </w:r>
    </w:p>
    <w:p w14:paraId="0E3D94CE"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6B824899"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30)</w:t>
      </w:r>
      <w:r>
        <w:rPr>
          <w:rFonts w:ascii="Times New Roman"/>
          <w:b/>
          <w:sz w:val="24"/>
        </w:rPr>
        <w:tab/>
      </w:r>
      <w:r>
        <w:rPr>
          <w:rFonts w:ascii="Times New Roman"/>
          <w:sz w:val="24"/>
        </w:rPr>
        <w:t>Which of the following companies is taking efforts to improve the work/life balance of its employees?</w:t>
      </w:r>
    </w:p>
    <w:p w14:paraId="0028046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MH Corp., which increases the number of paid holidays given to its senior employees</w:t>
      </w:r>
      <w:r>
        <w:rPr>
          <w:rFonts w:ascii="Times New Roman"/>
          <w:sz w:val="24"/>
        </w:rPr>
        <w:tab/>
      </w:r>
      <w:r>
        <w:rPr>
          <w:rFonts w:ascii="Times New Roman"/>
          <w:sz w:val="24"/>
        </w:rPr>
        <w:br/>
      </w:r>
      <w:r>
        <w:rPr>
          <w:rFonts w:ascii="Times New Roman"/>
          <w:sz w:val="24"/>
        </w:rPr>
        <w:tab/>
        <w:t>B) Kay Corp., which increases the transport allowance for its employees by 10 percent</w:t>
      </w:r>
      <w:r>
        <w:rPr>
          <w:rFonts w:ascii="Times New Roman"/>
          <w:sz w:val="24"/>
        </w:rPr>
        <w:br/>
      </w:r>
      <w:r>
        <w:rPr>
          <w:rFonts w:ascii="Times New Roman"/>
          <w:sz w:val="24"/>
        </w:rPr>
        <w:tab/>
        <w:t>C) Haywire Corp., which allows its employees to buy company stocks at a reduced price of $30 per share</w:t>
      </w:r>
      <w:r>
        <w:rPr>
          <w:rFonts w:ascii="Times New Roman"/>
          <w:sz w:val="24"/>
        </w:rPr>
        <w:br/>
      </w:r>
      <w:r>
        <w:rPr>
          <w:rFonts w:ascii="Times New Roman"/>
          <w:sz w:val="24"/>
        </w:rPr>
        <w:tab/>
        <w:t>D) Halo Corp., which increases the variable pay of its employees</w:t>
      </w:r>
      <w:r>
        <w:rPr>
          <w:rFonts w:ascii="Times New Roman"/>
          <w:sz w:val="24"/>
        </w:rPr>
        <w:br/>
      </w:r>
      <w:r>
        <w:rPr>
          <w:rFonts w:ascii="Times New Roman"/>
          <w:sz w:val="24"/>
        </w:rPr>
        <w:tab/>
      </w:r>
    </w:p>
    <w:p w14:paraId="1A3DAFC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4B8CF5EE"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31)</w:t>
      </w:r>
      <w:r>
        <w:rPr>
          <w:rFonts w:ascii="Times New Roman"/>
          <w:b/>
          <w:sz w:val="24"/>
        </w:rPr>
        <w:tab/>
      </w:r>
      <w:r>
        <w:rPr>
          <w:rFonts w:ascii="Times New Roman"/>
          <w:sz w:val="24"/>
        </w:rPr>
        <w:t>Variable pay may also be called</w:t>
      </w:r>
    </w:p>
    <w:p w14:paraId="79C379B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relational returns.</w:t>
      </w:r>
      <w:r>
        <w:rPr>
          <w:rFonts w:ascii="Times New Roman"/>
          <w:sz w:val="24"/>
        </w:rPr>
        <w:tab/>
      </w:r>
      <w:r>
        <w:rPr>
          <w:rFonts w:ascii="Times New Roman"/>
          <w:sz w:val="24"/>
        </w:rPr>
        <w:br/>
      </w:r>
      <w:r>
        <w:rPr>
          <w:rFonts w:ascii="Times New Roman"/>
          <w:sz w:val="24"/>
        </w:rPr>
        <w:tab/>
        <w:t>B) merit increases.</w:t>
      </w:r>
      <w:r>
        <w:rPr>
          <w:rFonts w:ascii="Times New Roman"/>
          <w:sz w:val="24"/>
        </w:rPr>
        <w:br/>
      </w:r>
      <w:r>
        <w:rPr>
          <w:rFonts w:ascii="Times New Roman"/>
          <w:sz w:val="24"/>
        </w:rPr>
        <w:tab/>
        <w:t>C) COLAs.</w:t>
      </w:r>
      <w:r>
        <w:rPr>
          <w:rFonts w:ascii="Times New Roman"/>
          <w:sz w:val="24"/>
        </w:rPr>
        <w:br/>
      </w:r>
      <w:r>
        <w:rPr>
          <w:rFonts w:ascii="Times New Roman"/>
          <w:sz w:val="24"/>
        </w:rPr>
        <w:tab/>
        <w:t>D) incentives.</w:t>
      </w:r>
      <w:r>
        <w:rPr>
          <w:rFonts w:ascii="Times New Roman"/>
          <w:sz w:val="24"/>
        </w:rPr>
        <w:br/>
      </w:r>
      <w:r>
        <w:rPr>
          <w:rFonts w:ascii="Times New Roman"/>
          <w:sz w:val="24"/>
        </w:rPr>
        <w:tab/>
      </w:r>
    </w:p>
    <w:p w14:paraId="5B22489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4D4879BD"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32)</w:t>
      </w:r>
      <w:r>
        <w:rPr>
          <w:rFonts w:ascii="Times New Roman"/>
          <w:b/>
          <w:sz w:val="24"/>
        </w:rPr>
        <w:tab/>
      </w:r>
      <w:r>
        <w:rPr>
          <w:rFonts w:ascii="Times New Roman"/>
          <w:sz w:val="24"/>
        </w:rPr>
        <w:t>Which of the following is often the largest component in an executive pay package?</w:t>
      </w:r>
    </w:p>
    <w:p w14:paraId="7073252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Base pay</w:t>
      </w:r>
      <w:r>
        <w:rPr>
          <w:rFonts w:ascii="Times New Roman"/>
          <w:sz w:val="24"/>
        </w:rPr>
        <w:tab/>
      </w:r>
      <w:r>
        <w:rPr>
          <w:rFonts w:ascii="Times New Roman"/>
          <w:sz w:val="24"/>
        </w:rPr>
        <w:br/>
      </w:r>
      <w:r>
        <w:rPr>
          <w:rFonts w:ascii="Times New Roman"/>
          <w:sz w:val="24"/>
        </w:rPr>
        <w:tab/>
        <w:t>B) Stock options</w:t>
      </w:r>
      <w:r>
        <w:rPr>
          <w:rFonts w:ascii="Times New Roman"/>
          <w:sz w:val="24"/>
        </w:rPr>
        <w:br/>
      </w:r>
      <w:r>
        <w:rPr>
          <w:rFonts w:ascii="Times New Roman"/>
          <w:sz w:val="24"/>
        </w:rPr>
        <w:tab/>
        <w:t>C) Merit bonuses</w:t>
      </w:r>
      <w:r>
        <w:rPr>
          <w:rFonts w:ascii="Times New Roman"/>
          <w:sz w:val="24"/>
        </w:rPr>
        <w:br/>
      </w:r>
      <w:r>
        <w:rPr>
          <w:rFonts w:ascii="Times New Roman"/>
          <w:sz w:val="24"/>
        </w:rPr>
        <w:tab/>
        <w:t>D) Incentives</w:t>
      </w:r>
      <w:r>
        <w:rPr>
          <w:rFonts w:ascii="Times New Roman"/>
          <w:sz w:val="24"/>
        </w:rPr>
        <w:br/>
      </w:r>
      <w:r>
        <w:rPr>
          <w:rFonts w:ascii="Times New Roman"/>
          <w:sz w:val="24"/>
        </w:rPr>
        <w:tab/>
      </w:r>
    </w:p>
    <w:p w14:paraId="0C65D6D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39EF9F18"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33)</w:t>
      </w:r>
      <w:r>
        <w:rPr>
          <w:rFonts w:ascii="Times New Roman"/>
          <w:b/>
          <w:sz w:val="24"/>
        </w:rPr>
        <w:tab/>
      </w:r>
      <w:r>
        <w:rPr>
          <w:rFonts w:ascii="Times New Roman"/>
          <w:sz w:val="24"/>
        </w:rPr>
        <w:t>Unlike merit increases, merit bonuses are</w:t>
      </w:r>
    </w:p>
    <w:p w14:paraId="38B71CE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distributed in every quarter.</w:t>
      </w:r>
      <w:r>
        <w:rPr>
          <w:rFonts w:ascii="Times New Roman"/>
          <w:sz w:val="24"/>
        </w:rPr>
        <w:tab/>
      </w:r>
      <w:r>
        <w:rPr>
          <w:rFonts w:ascii="Times New Roman"/>
          <w:sz w:val="24"/>
        </w:rPr>
        <w:br/>
      </w:r>
      <w:r>
        <w:rPr>
          <w:rFonts w:ascii="Times New Roman"/>
          <w:sz w:val="24"/>
        </w:rPr>
        <w:tab/>
        <w:t>B) based on duration of service.</w:t>
      </w:r>
      <w:r>
        <w:rPr>
          <w:rFonts w:ascii="Times New Roman"/>
          <w:sz w:val="24"/>
        </w:rPr>
        <w:br/>
      </w:r>
      <w:r>
        <w:rPr>
          <w:rFonts w:ascii="Times New Roman"/>
          <w:sz w:val="24"/>
        </w:rPr>
        <w:tab/>
        <w:t>C) paid in the form of a lump sum.</w:t>
      </w:r>
      <w:r>
        <w:rPr>
          <w:rFonts w:ascii="Times New Roman"/>
          <w:sz w:val="24"/>
        </w:rPr>
        <w:br/>
      </w:r>
      <w:r>
        <w:rPr>
          <w:rFonts w:ascii="Times New Roman"/>
          <w:sz w:val="24"/>
        </w:rPr>
        <w:tab/>
        <w:t>D) included in the base salary.</w:t>
      </w:r>
      <w:r>
        <w:rPr>
          <w:rFonts w:ascii="Times New Roman"/>
          <w:sz w:val="24"/>
        </w:rPr>
        <w:br/>
      </w:r>
      <w:r>
        <w:rPr>
          <w:rFonts w:ascii="Times New Roman"/>
          <w:sz w:val="24"/>
        </w:rPr>
        <w:tab/>
      </w:r>
    </w:p>
    <w:p w14:paraId="63DCCB2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286B1720"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34)</w:t>
      </w:r>
      <w:r>
        <w:rPr>
          <w:rFonts w:ascii="Times New Roman"/>
          <w:b/>
          <w:sz w:val="24"/>
        </w:rPr>
        <w:tab/>
      </w:r>
      <w:r>
        <w:rPr>
          <w:rFonts w:ascii="Times New Roman"/>
          <w:sz w:val="24"/>
        </w:rPr>
        <w:t>Robert, the CEO of GameTrack Corp., wants to restructure its pay plan without increasing labor costs in the long run. He is most likely to achieve this, while retaining his top employees, by:</w:t>
      </w:r>
    </w:p>
    <w:p w14:paraId="2F62ECA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increasing base pay and decreasing variable pay.</w:t>
      </w:r>
      <w:r>
        <w:rPr>
          <w:rFonts w:ascii="Times New Roman"/>
          <w:sz w:val="24"/>
        </w:rPr>
        <w:tab/>
      </w:r>
      <w:r>
        <w:rPr>
          <w:rFonts w:ascii="Times New Roman"/>
          <w:sz w:val="24"/>
        </w:rPr>
        <w:br/>
      </w:r>
      <w:r>
        <w:rPr>
          <w:rFonts w:ascii="Times New Roman"/>
          <w:sz w:val="24"/>
        </w:rPr>
        <w:tab/>
        <w:t>B) increasing incentive pay and decreasing base pay.</w:t>
      </w:r>
      <w:r>
        <w:rPr>
          <w:rFonts w:ascii="Times New Roman"/>
          <w:sz w:val="24"/>
        </w:rPr>
        <w:br/>
      </w:r>
      <w:r>
        <w:rPr>
          <w:rFonts w:ascii="Times New Roman"/>
          <w:sz w:val="24"/>
        </w:rPr>
        <w:tab/>
        <w:t>C) hiring more employees and reducing marginal product output requirements.</w:t>
      </w:r>
      <w:r>
        <w:rPr>
          <w:rFonts w:ascii="Times New Roman"/>
          <w:sz w:val="24"/>
        </w:rPr>
        <w:br/>
      </w:r>
      <w:r>
        <w:rPr>
          <w:rFonts w:ascii="Times New Roman"/>
          <w:sz w:val="24"/>
        </w:rPr>
        <w:tab/>
        <w:t>D) providing across-the-board increases on a monthly basis.</w:t>
      </w:r>
      <w:r>
        <w:rPr>
          <w:rFonts w:ascii="Times New Roman"/>
          <w:sz w:val="24"/>
        </w:rPr>
        <w:br/>
      </w:r>
      <w:r>
        <w:rPr>
          <w:rFonts w:ascii="Times New Roman"/>
          <w:sz w:val="24"/>
        </w:rPr>
        <w:tab/>
      </w:r>
    </w:p>
    <w:p w14:paraId="011EC90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1513922D"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35)</w:t>
      </w:r>
      <w:r>
        <w:rPr>
          <w:rFonts w:ascii="Times New Roman"/>
          <w:b/>
          <w:sz w:val="24"/>
        </w:rPr>
        <w:tab/>
      </w:r>
      <w:r>
        <w:rPr>
          <w:rFonts w:ascii="Times New Roman"/>
          <w:sz w:val="24"/>
        </w:rPr>
        <w:t>Incentives do not permanently increase labor costs because:</w:t>
      </w:r>
    </w:p>
    <w:p w14:paraId="2ADB806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they rely on a subjective rating of performance.</w:t>
      </w:r>
      <w:r>
        <w:rPr>
          <w:rFonts w:ascii="Times New Roman"/>
          <w:sz w:val="24"/>
        </w:rPr>
        <w:tab/>
      </w:r>
      <w:r>
        <w:rPr>
          <w:rFonts w:ascii="Times New Roman"/>
          <w:sz w:val="24"/>
        </w:rPr>
        <w:br/>
      </w:r>
      <w:r>
        <w:rPr>
          <w:rFonts w:ascii="Times New Roman"/>
          <w:sz w:val="24"/>
        </w:rPr>
        <w:tab/>
        <w:t>B) they are given based on the past performances of employees.</w:t>
      </w:r>
      <w:r>
        <w:rPr>
          <w:rFonts w:ascii="Times New Roman"/>
          <w:sz w:val="24"/>
        </w:rPr>
        <w:br/>
      </w:r>
      <w:r>
        <w:rPr>
          <w:rFonts w:ascii="Times New Roman"/>
          <w:sz w:val="24"/>
        </w:rPr>
        <w:tab/>
        <w:t>C) they increase the base wage.</w:t>
      </w:r>
      <w:r>
        <w:rPr>
          <w:rFonts w:ascii="Times New Roman"/>
          <w:sz w:val="24"/>
        </w:rPr>
        <w:br/>
      </w:r>
      <w:r>
        <w:rPr>
          <w:rFonts w:ascii="Times New Roman"/>
          <w:sz w:val="24"/>
        </w:rPr>
        <w:tab/>
        <w:t>D) they are one-time payments.</w:t>
      </w:r>
      <w:r>
        <w:rPr>
          <w:rFonts w:ascii="Times New Roman"/>
          <w:sz w:val="24"/>
        </w:rPr>
        <w:br/>
      </w:r>
      <w:r>
        <w:rPr>
          <w:rFonts w:ascii="Times New Roman"/>
          <w:sz w:val="24"/>
        </w:rPr>
        <w:tab/>
      </w:r>
    </w:p>
    <w:p w14:paraId="41D982F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5081040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36)</w:t>
      </w:r>
      <w:r>
        <w:rPr>
          <w:rFonts w:ascii="Times New Roman"/>
          <w:b/>
          <w:sz w:val="24"/>
        </w:rPr>
        <w:tab/>
      </w:r>
      <w:r>
        <w:rPr>
          <w:rFonts w:ascii="Times New Roman"/>
          <w:sz w:val="24"/>
        </w:rPr>
        <w:t>A difference between incentives and merit increases is that incentives</w:t>
      </w:r>
    </w:p>
    <w:p w14:paraId="0084194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do not increase the base wage, whereas merit increases increase the base wage.</w:t>
      </w:r>
      <w:r>
        <w:rPr>
          <w:rFonts w:ascii="Times New Roman"/>
          <w:sz w:val="24"/>
        </w:rPr>
        <w:tab/>
      </w:r>
      <w:r>
        <w:rPr>
          <w:rFonts w:ascii="Times New Roman"/>
          <w:sz w:val="24"/>
        </w:rPr>
        <w:br/>
      </w:r>
      <w:r>
        <w:rPr>
          <w:rFonts w:ascii="Times New Roman"/>
          <w:sz w:val="24"/>
        </w:rPr>
        <w:tab/>
        <w:t>B) cannot be tied to the performance of an individual, whereas merit increases can be tied to the performance of an individual.</w:t>
      </w:r>
      <w:r>
        <w:rPr>
          <w:rFonts w:ascii="Times New Roman"/>
          <w:sz w:val="24"/>
        </w:rPr>
        <w:br/>
      </w:r>
      <w:r>
        <w:rPr>
          <w:rFonts w:ascii="Times New Roman"/>
          <w:sz w:val="24"/>
        </w:rPr>
        <w:tab/>
        <w:t>C) rely on a subjective measure of performance, whereas merit increases rely on an objective measure of performance.</w:t>
      </w:r>
      <w:r>
        <w:rPr>
          <w:rFonts w:ascii="Times New Roman"/>
          <w:sz w:val="24"/>
        </w:rPr>
        <w:br/>
      </w:r>
      <w:r>
        <w:rPr>
          <w:rFonts w:ascii="Times New Roman"/>
          <w:sz w:val="24"/>
        </w:rPr>
        <w:tab/>
        <w:t>D) are relational returns, whereas merit increases are part of the total compensation.</w:t>
      </w:r>
      <w:r>
        <w:rPr>
          <w:rFonts w:ascii="Times New Roman"/>
          <w:sz w:val="24"/>
        </w:rPr>
        <w:br/>
      </w:r>
      <w:r>
        <w:rPr>
          <w:rFonts w:ascii="Times New Roman"/>
          <w:sz w:val="24"/>
        </w:rPr>
        <w:tab/>
      </w:r>
    </w:p>
    <w:p w14:paraId="66CA43A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78926AD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37)</w:t>
      </w:r>
      <w:r>
        <w:rPr>
          <w:rFonts w:ascii="Times New Roman"/>
          <w:b/>
          <w:sz w:val="24"/>
        </w:rPr>
        <w:tab/>
      </w:r>
      <w:r>
        <w:rPr>
          <w:rFonts w:ascii="Times New Roman"/>
          <w:sz w:val="24"/>
        </w:rPr>
        <w:t>Which of the following is a fundamental objective, and NOT a policy, of the pay model?</w:t>
      </w:r>
    </w:p>
    <w:p w14:paraId="24195AC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Fairness</w:t>
      </w:r>
      <w:r>
        <w:rPr>
          <w:rFonts w:ascii="Times New Roman"/>
          <w:sz w:val="24"/>
        </w:rPr>
        <w:tab/>
      </w:r>
      <w:r>
        <w:rPr>
          <w:rFonts w:ascii="Times New Roman"/>
          <w:sz w:val="24"/>
        </w:rPr>
        <w:br/>
      </w:r>
      <w:r>
        <w:rPr>
          <w:rFonts w:ascii="Times New Roman"/>
          <w:sz w:val="24"/>
        </w:rPr>
        <w:tab/>
        <w:t>B) Competitiveness</w:t>
      </w:r>
      <w:r>
        <w:rPr>
          <w:rFonts w:ascii="Times New Roman"/>
          <w:sz w:val="24"/>
        </w:rPr>
        <w:br/>
      </w:r>
      <w:r>
        <w:rPr>
          <w:rFonts w:ascii="Times New Roman"/>
          <w:sz w:val="24"/>
        </w:rPr>
        <w:tab/>
        <w:t>C) Contributions</w:t>
      </w:r>
      <w:r>
        <w:rPr>
          <w:rFonts w:ascii="Times New Roman"/>
          <w:sz w:val="24"/>
        </w:rPr>
        <w:br/>
      </w:r>
      <w:r>
        <w:rPr>
          <w:rFonts w:ascii="Times New Roman"/>
          <w:sz w:val="24"/>
        </w:rPr>
        <w:tab/>
        <w:t>D) Alignment</w:t>
      </w:r>
      <w:r>
        <w:rPr>
          <w:rFonts w:ascii="Times New Roman"/>
          <w:sz w:val="24"/>
        </w:rPr>
        <w:br/>
      </w:r>
      <w:r>
        <w:rPr>
          <w:rFonts w:ascii="Times New Roman"/>
          <w:sz w:val="24"/>
        </w:rPr>
        <w:tab/>
      </w:r>
    </w:p>
    <w:p w14:paraId="7BBC3F4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7FD3C54D"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38)</w:t>
      </w:r>
      <w:r>
        <w:rPr>
          <w:rFonts w:ascii="Times New Roman"/>
          <w:b/>
          <w:sz w:val="24"/>
        </w:rPr>
        <w:tab/>
      </w:r>
      <w:r>
        <w:rPr>
          <w:rFonts w:ascii="Times New Roman"/>
          <w:sz w:val="24"/>
        </w:rPr>
        <w:t>Which of the following is a policy, and NOT an objective, of the pay model?</w:t>
      </w:r>
    </w:p>
    <w:p w14:paraId="7A4524C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Ethics</w:t>
      </w:r>
      <w:r>
        <w:rPr>
          <w:rFonts w:ascii="Times New Roman"/>
          <w:sz w:val="24"/>
        </w:rPr>
        <w:tab/>
      </w:r>
      <w:r>
        <w:rPr>
          <w:rFonts w:ascii="Times New Roman"/>
          <w:sz w:val="24"/>
        </w:rPr>
        <w:br/>
      </w:r>
      <w:r>
        <w:rPr>
          <w:rFonts w:ascii="Times New Roman"/>
          <w:sz w:val="24"/>
        </w:rPr>
        <w:tab/>
        <w:t>B) Competitiveness</w:t>
      </w:r>
      <w:r>
        <w:rPr>
          <w:rFonts w:ascii="Times New Roman"/>
          <w:sz w:val="24"/>
        </w:rPr>
        <w:br/>
      </w:r>
      <w:r>
        <w:rPr>
          <w:rFonts w:ascii="Times New Roman"/>
          <w:sz w:val="24"/>
        </w:rPr>
        <w:tab/>
        <w:t>C) Efficiency</w:t>
      </w:r>
      <w:r>
        <w:rPr>
          <w:rFonts w:ascii="Times New Roman"/>
          <w:sz w:val="24"/>
        </w:rPr>
        <w:br/>
      </w:r>
      <w:r>
        <w:rPr>
          <w:rFonts w:ascii="Times New Roman"/>
          <w:sz w:val="24"/>
        </w:rPr>
        <w:tab/>
        <w:t>D) Fairness</w:t>
      </w:r>
      <w:r>
        <w:rPr>
          <w:rFonts w:ascii="Times New Roman"/>
          <w:sz w:val="24"/>
        </w:rPr>
        <w:br/>
      </w:r>
      <w:r>
        <w:rPr>
          <w:rFonts w:ascii="Times New Roman"/>
          <w:sz w:val="24"/>
        </w:rPr>
        <w:tab/>
      </w:r>
    </w:p>
    <w:p w14:paraId="49A04E8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25F1EE29"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39)</w:t>
      </w:r>
      <w:r>
        <w:rPr>
          <w:rFonts w:ascii="Times New Roman"/>
          <w:b/>
          <w:sz w:val="24"/>
        </w:rPr>
        <w:tab/>
      </w:r>
      <w:r>
        <w:rPr>
          <w:rFonts w:ascii="Times New Roman"/>
          <w:sz w:val="24"/>
        </w:rPr>
        <w:t>Which of the following are defined as comparisons among individuals doing the same job for the same organization?</w:t>
      </w:r>
    </w:p>
    <w:p w14:paraId="4D4A4F3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Network of returns</w:t>
      </w:r>
      <w:r>
        <w:rPr>
          <w:rFonts w:ascii="Times New Roman"/>
          <w:sz w:val="24"/>
        </w:rPr>
        <w:tab/>
      </w:r>
      <w:r>
        <w:rPr>
          <w:rFonts w:ascii="Times New Roman"/>
          <w:sz w:val="24"/>
        </w:rPr>
        <w:br/>
      </w:r>
      <w:r>
        <w:rPr>
          <w:rFonts w:ascii="Times New Roman"/>
          <w:sz w:val="24"/>
        </w:rPr>
        <w:tab/>
        <w:t>B) Compliance</w:t>
      </w:r>
      <w:r>
        <w:rPr>
          <w:rFonts w:ascii="Times New Roman"/>
          <w:sz w:val="24"/>
        </w:rPr>
        <w:br/>
      </w:r>
      <w:r>
        <w:rPr>
          <w:rFonts w:ascii="Times New Roman"/>
          <w:sz w:val="24"/>
        </w:rPr>
        <w:tab/>
        <w:t>C) Employee contributions</w:t>
      </w:r>
      <w:r>
        <w:rPr>
          <w:rFonts w:ascii="Times New Roman"/>
          <w:sz w:val="24"/>
        </w:rPr>
        <w:br/>
      </w:r>
      <w:r>
        <w:rPr>
          <w:rFonts w:ascii="Times New Roman"/>
          <w:sz w:val="24"/>
        </w:rPr>
        <w:tab/>
        <w:t>D) Relational returns</w:t>
      </w:r>
      <w:r>
        <w:rPr>
          <w:rFonts w:ascii="Times New Roman"/>
          <w:sz w:val="24"/>
        </w:rPr>
        <w:br/>
      </w:r>
      <w:r>
        <w:rPr>
          <w:rFonts w:ascii="Times New Roman"/>
          <w:sz w:val="24"/>
        </w:rPr>
        <w:tab/>
      </w:r>
    </w:p>
    <w:p w14:paraId="36CD02C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71EFC542"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40)</w:t>
      </w:r>
      <w:r>
        <w:rPr>
          <w:rFonts w:ascii="Times New Roman"/>
          <w:b/>
          <w:sz w:val="24"/>
        </w:rPr>
        <w:tab/>
      </w:r>
      <w:r>
        <w:rPr>
          <w:rFonts w:ascii="Times New Roman"/>
          <w:sz w:val="24"/>
        </w:rPr>
        <w:t>________ refers to comparisons among jobs or skill levels inside a single organization.</w:t>
      </w:r>
    </w:p>
    <w:p w14:paraId="166F6DB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External competitiveness</w:t>
      </w:r>
      <w:r>
        <w:rPr>
          <w:rFonts w:ascii="Times New Roman"/>
          <w:sz w:val="24"/>
        </w:rPr>
        <w:tab/>
      </w:r>
      <w:r>
        <w:rPr>
          <w:rFonts w:ascii="Times New Roman"/>
          <w:sz w:val="24"/>
        </w:rPr>
        <w:br/>
      </w:r>
      <w:r>
        <w:rPr>
          <w:rFonts w:ascii="Times New Roman"/>
          <w:sz w:val="24"/>
        </w:rPr>
        <w:tab/>
        <w:t>B) Internal alignment</w:t>
      </w:r>
      <w:r>
        <w:rPr>
          <w:rFonts w:ascii="Times New Roman"/>
          <w:sz w:val="24"/>
        </w:rPr>
        <w:br/>
      </w:r>
      <w:r>
        <w:rPr>
          <w:rFonts w:ascii="Times New Roman"/>
          <w:sz w:val="24"/>
        </w:rPr>
        <w:tab/>
        <w:t>C) Compliance</w:t>
      </w:r>
      <w:r>
        <w:rPr>
          <w:rFonts w:ascii="Times New Roman"/>
          <w:sz w:val="24"/>
        </w:rPr>
        <w:br/>
      </w:r>
      <w:r>
        <w:rPr>
          <w:rFonts w:ascii="Times New Roman"/>
          <w:sz w:val="24"/>
        </w:rPr>
        <w:tab/>
        <w:t>D) Merit guidelines</w:t>
      </w:r>
      <w:r>
        <w:rPr>
          <w:rFonts w:ascii="Times New Roman"/>
          <w:sz w:val="24"/>
        </w:rPr>
        <w:br/>
      </w:r>
      <w:r>
        <w:rPr>
          <w:rFonts w:ascii="Times New Roman"/>
          <w:sz w:val="24"/>
        </w:rPr>
        <w:tab/>
      </w:r>
    </w:p>
    <w:p w14:paraId="4BCFC46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7CAE06CB"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41)</w:t>
      </w:r>
      <w:r>
        <w:rPr>
          <w:rFonts w:ascii="Times New Roman"/>
          <w:b/>
          <w:sz w:val="24"/>
        </w:rPr>
        <w:tab/>
      </w:r>
      <w:r>
        <w:rPr>
          <w:rFonts w:ascii="Times New Roman"/>
          <w:sz w:val="24"/>
        </w:rPr>
        <w:t>In the context of pay relationships, which of the following is illegal in the United States?</w:t>
      </w:r>
    </w:p>
    <w:p w14:paraId="3B478B1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Paying on the basis of the nature of jobs</w:t>
      </w:r>
      <w:r>
        <w:rPr>
          <w:rFonts w:ascii="Times New Roman"/>
          <w:sz w:val="24"/>
        </w:rPr>
        <w:tab/>
      </w:r>
      <w:r>
        <w:rPr>
          <w:rFonts w:ascii="Times New Roman"/>
          <w:sz w:val="24"/>
        </w:rPr>
        <w:br/>
      </w:r>
      <w:r>
        <w:rPr>
          <w:rFonts w:ascii="Times New Roman"/>
          <w:sz w:val="24"/>
        </w:rPr>
        <w:tab/>
        <w:t>B) Paying on the basis of pay comparisons with competitors</w:t>
      </w:r>
      <w:r>
        <w:rPr>
          <w:rFonts w:ascii="Times New Roman"/>
          <w:sz w:val="24"/>
        </w:rPr>
        <w:br/>
      </w:r>
      <w:r>
        <w:rPr>
          <w:rFonts w:ascii="Times New Roman"/>
          <w:sz w:val="24"/>
        </w:rPr>
        <w:tab/>
      </w:r>
      <w:r>
        <w:rPr>
          <w:rFonts w:ascii="Times New Roman"/>
          <w:color w:val="000000"/>
          <w:sz w:val="24"/>
        </w:rPr>
        <w:t>C) Paying on the basis of one's age</w:t>
      </w:r>
      <w:r>
        <w:rPr>
          <w:rFonts w:ascii="Times New Roman"/>
          <w:sz w:val="24"/>
        </w:rPr>
        <w:br/>
      </w:r>
      <w:r>
        <w:rPr>
          <w:rFonts w:ascii="Times New Roman"/>
          <w:sz w:val="24"/>
        </w:rPr>
        <w:tab/>
      </w:r>
      <w:r>
        <w:rPr>
          <w:rFonts w:ascii="Times New Roman"/>
          <w:color w:val="000000"/>
          <w:sz w:val="24"/>
        </w:rPr>
        <w:t>D) Paying on the basis of one's skill level</w:t>
      </w:r>
      <w:r>
        <w:rPr>
          <w:rFonts w:ascii="Times New Roman"/>
          <w:sz w:val="24"/>
        </w:rPr>
        <w:br/>
      </w:r>
      <w:r>
        <w:rPr>
          <w:rFonts w:ascii="Times New Roman"/>
          <w:sz w:val="24"/>
        </w:rPr>
        <w:tab/>
      </w:r>
    </w:p>
    <w:p w14:paraId="42B0AAA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0E8ECD31"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42)</w:t>
      </w:r>
      <w:r>
        <w:rPr>
          <w:rFonts w:ascii="Times New Roman"/>
          <w:b/>
          <w:sz w:val="24"/>
        </w:rPr>
        <w:tab/>
      </w:r>
      <w:r>
        <w:rPr>
          <w:rFonts w:ascii="Times New Roman"/>
          <w:sz w:val="24"/>
        </w:rPr>
        <w:t>Managers seek internal alignment within their organization by:</w:t>
      </w:r>
    </w:p>
    <w:p w14:paraId="1762771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matching competitors' pay rates.</w:t>
      </w:r>
      <w:r>
        <w:rPr>
          <w:rFonts w:ascii="Times New Roman"/>
          <w:sz w:val="24"/>
        </w:rPr>
        <w:tab/>
      </w:r>
      <w:r>
        <w:rPr>
          <w:rFonts w:ascii="Times New Roman"/>
          <w:sz w:val="24"/>
        </w:rPr>
        <w:br/>
      </w:r>
      <w:r>
        <w:rPr>
          <w:rFonts w:ascii="Times New Roman"/>
          <w:sz w:val="24"/>
        </w:rPr>
        <w:tab/>
        <w:t>B) following Fair Labor Standards Act guidelines.</w:t>
      </w:r>
      <w:r>
        <w:rPr>
          <w:rFonts w:ascii="Times New Roman"/>
          <w:sz w:val="24"/>
        </w:rPr>
        <w:br/>
      </w:r>
      <w:r>
        <w:rPr>
          <w:rFonts w:ascii="Times New Roman"/>
          <w:sz w:val="24"/>
        </w:rPr>
        <w:tab/>
        <w:t>C) using fair merit increases.</w:t>
      </w:r>
      <w:r>
        <w:rPr>
          <w:rFonts w:ascii="Times New Roman"/>
          <w:sz w:val="24"/>
        </w:rPr>
        <w:br/>
      </w:r>
      <w:r>
        <w:rPr>
          <w:rFonts w:ascii="Times New Roman"/>
          <w:sz w:val="24"/>
        </w:rPr>
        <w:tab/>
        <w:t>D) paying on the basis of similarities among jobs.</w:t>
      </w:r>
      <w:r>
        <w:rPr>
          <w:rFonts w:ascii="Times New Roman"/>
          <w:sz w:val="24"/>
        </w:rPr>
        <w:br/>
      </w:r>
      <w:r>
        <w:rPr>
          <w:rFonts w:ascii="Times New Roman"/>
          <w:sz w:val="24"/>
        </w:rPr>
        <w:tab/>
      </w:r>
    </w:p>
    <w:p w14:paraId="377F803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316706DD"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43)</w:t>
      </w:r>
      <w:r>
        <w:rPr>
          <w:rFonts w:ascii="Times New Roman"/>
          <w:b/>
          <w:sz w:val="24"/>
        </w:rPr>
        <w:tab/>
      </w:r>
      <w:r>
        <w:rPr>
          <w:rFonts w:ascii="Times New Roman"/>
          <w:sz w:val="24"/>
        </w:rPr>
        <w:t>Compensation policy choices that affect the pay level relative to other companies are most closely associated with the ________ aspect of the pay model.</w:t>
      </w:r>
    </w:p>
    <w:p w14:paraId="587F254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alignment</w:t>
      </w:r>
      <w:r>
        <w:rPr>
          <w:rFonts w:ascii="Times New Roman"/>
          <w:sz w:val="24"/>
        </w:rPr>
        <w:tab/>
      </w:r>
      <w:r>
        <w:rPr>
          <w:rFonts w:ascii="Times New Roman"/>
          <w:sz w:val="24"/>
        </w:rPr>
        <w:br/>
      </w:r>
      <w:r>
        <w:rPr>
          <w:rFonts w:ascii="Times New Roman"/>
          <w:sz w:val="24"/>
        </w:rPr>
        <w:tab/>
        <w:t>B) external competitiveness</w:t>
      </w:r>
      <w:r>
        <w:rPr>
          <w:rFonts w:ascii="Times New Roman"/>
          <w:sz w:val="24"/>
        </w:rPr>
        <w:br/>
      </w:r>
      <w:r>
        <w:rPr>
          <w:rFonts w:ascii="Times New Roman"/>
          <w:sz w:val="24"/>
        </w:rPr>
        <w:tab/>
        <w:t>C) employee contribution</w:t>
      </w:r>
      <w:r>
        <w:rPr>
          <w:rFonts w:ascii="Times New Roman"/>
          <w:sz w:val="24"/>
        </w:rPr>
        <w:br/>
      </w:r>
      <w:r>
        <w:rPr>
          <w:rFonts w:ascii="Times New Roman"/>
          <w:sz w:val="24"/>
        </w:rPr>
        <w:tab/>
        <w:t>D) pay system management</w:t>
      </w:r>
      <w:r>
        <w:rPr>
          <w:rFonts w:ascii="Times New Roman"/>
          <w:sz w:val="24"/>
        </w:rPr>
        <w:br/>
      </w:r>
      <w:r>
        <w:rPr>
          <w:rFonts w:ascii="Times New Roman"/>
          <w:sz w:val="24"/>
        </w:rPr>
        <w:tab/>
      </w:r>
    </w:p>
    <w:p w14:paraId="20C6CCB9"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05A88F3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44)</w:t>
      </w:r>
      <w:r>
        <w:rPr>
          <w:rFonts w:ascii="Times New Roman"/>
          <w:b/>
          <w:sz w:val="24"/>
        </w:rPr>
        <w:tab/>
      </w:r>
      <w:r>
        <w:rPr>
          <w:rFonts w:ascii="Times New Roman"/>
          <w:sz w:val="24"/>
        </w:rPr>
        <w:t>The decisions to implement pay for performance, flat rate pay, and profit sharing are examples of ________ policy decisions.</w:t>
      </w:r>
    </w:p>
    <w:p w14:paraId="2E8A87F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alignment</w:t>
      </w:r>
      <w:r>
        <w:rPr>
          <w:rFonts w:ascii="Times New Roman"/>
          <w:sz w:val="24"/>
        </w:rPr>
        <w:tab/>
      </w:r>
      <w:r>
        <w:rPr>
          <w:rFonts w:ascii="Times New Roman"/>
          <w:sz w:val="24"/>
        </w:rPr>
        <w:br/>
      </w:r>
      <w:r>
        <w:rPr>
          <w:rFonts w:ascii="Times New Roman"/>
          <w:sz w:val="24"/>
        </w:rPr>
        <w:tab/>
        <w:t>B) efficiency</w:t>
      </w:r>
      <w:r>
        <w:rPr>
          <w:rFonts w:ascii="Times New Roman"/>
          <w:sz w:val="24"/>
        </w:rPr>
        <w:br/>
      </w:r>
      <w:r>
        <w:rPr>
          <w:rFonts w:ascii="Times New Roman"/>
          <w:sz w:val="24"/>
        </w:rPr>
        <w:tab/>
        <w:t>C) employee contribution</w:t>
      </w:r>
      <w:r>
        <w:rPr>
          <w:rFonts w:ascii="Times New Roman"/>
          <w:sz w:val="24"/>
        </w:rPr>
        <w:br/>
      </w:r>
      <w:r>
        <w:rPr>
          <w:rFonts w:ascii="Times New Roman"/>
          <w:sz w:val="24"/>
        </w:rPr>
        <w:tab/>
        <w:t>D) management</w:t>
      </w:r>
      <w:r>
        <w:rPr>
          <w:rFonts w:ascii="Times New Roman"/>
          <w:sz w:val="24"/>
        </w:rPr>
        <w:br/>
      </w:r>
      <w:r>
        <w:rPr>
          <w:rFonts w:ascii="Times New Roman"/>
          <w:sz w:val="24"/>
        </w:rPr>
        <w:tab/>
      </w:r>
    </w:p>
    <w:p w14:paraId="13900DC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186CE0A9"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45)</w:t>
      </w:r>
      <w:r>
        <w:rPr>
          <w:rFonts w:ascii="Times New Roman"/>
          <w:b/>
          <w:sz w:val="24"/>
        </w:rPr>
        <w:tab/>
      </w:r>
      <w:r>
        <w:rPr>
          <w:rFonts w:ascii="Times New Roman"/>
          <w:sz w:val="24"/>
        </w:rPr>
        <w:t>According to the text, which of the following decisions should be made jointly?</w:t>
      </w:r>
    </w:p>
    <w:p w14:paraId="23F37FA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Internal alignment and management decisions</w:t>
      </w:r>
      <w:r>
        <w:rPr>
          <w:rFonts w:ascii="Times New Roman"/>
          <w:sz w:val="24"/>
        </w:rPr>
        <w:tab/>
      </w:r>
      <w:r>
        <w:rPr>
          <w:rFonts w:ascii="Times New Roman"/>
          <w:sz w:val="24"/>
        </w:rPr>
        <w:br/>
      </w:r>
      <w:r>
        <w:rPr>
          <w:rFonts w:ascii="Times New Roman"/>
          <w:sz w:val="24"/>
        </w:rPr>
        <w:tab/>
        <w:t>B) External competitiveness and employee contribution decisions</w:t>
      </w:r>
      <w:r>
        <w:rPr>
          <w:rFonts w:ascii="Times New Roman"/>
          <w:sz w:val="24"/>
        </w:rPr>
        <w:br/>
      </w:r>
      <w:r>
        <w:rPr>
          <w:rFonts w:ascii="Times New Roman"/>
          <w:sz w:val="24"/>
        </w:rPr>
        <w:tab/>
        <w:t>C) Employee contribution and internal alignment decisions</w:t>
      </w:r>
      <w:r>
        <w:rPr>
          <w:rFonts w:ascii="Times New Roman"/>
          <w:sz w:val="24"/>
        </w:rPr>
        <w:br/>
      </w:r>
      <w:r>
        <w:rPr>
          <w:rFonts w:ascii="Times New Roman"/>
          <w:sz w:val="24"/>
        </w:rPr>
        <w:tab/>
        <w:t>D) Management and external competitiveness decisions</w:t>
      </w:r>
      <w:r>
        <w:rPr>
          <w:rFonts w:ascii="Times New Roman"/>
          <w:sz w:val="24"/>
        </w:rPr>
        <w:br/>
      </w:r>
      <w:r>
        <w:rPr>
          <w:rFonts w:ascii="Times New Roman"/>
          <w:sz w:val="24"/>
        </w:rPr>
        <w:tab/>
      </w:r>
    </w:p>
    <w:p w14:paraId="4F75BFE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734EDEC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46)</w:t>
      </w:r>
      <w:r>
        <w:rPr>
          <w:rFonts w:ascii="Times New Roman"/>
          <w:b/>
          <w:sz w:val="24"/>
        </w:rPr>
        <w:tab/>
      </w:r>
      <w:r>
        <w:rPr>
          <w:rFonts w:ascii="Times New Roman"/>
          <w:color w:val="000000"/>
          <w:sz w:val="24"/>
        </w:rPr>
        <w:t>Which of the following policy decisions directly affects employees' attitudes and work behaviors?</w:t>
      </w:r>
    </w:p>
    <w:p w14:paraId="33C5291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Employee contributions</w:t>
      </w:r>
      <w:r>
        <w:rPr>
          <w:rFonts w:ascii="Times New Roman"/>
          <w:sz w:val="24"/>
        </w:rPr>
        <w:tab/>
      </w:r>
      <w:r>
        <w:rPr>
          <w:rFonts w:ascii="Times New Roman"/>
          <w:sz w:val="24"/>
        </w:rPr>
        <w:br/>
      </w:r>
      <w:r>
        <w:rPr>
          <w:rFonts w:ascii="Times New Roman"/>
          <w:sz w:val="24"/>
        </w:rPr>
        <w:tab/>
        <w:t>B) Internal alignment</w:t>
      </w:r>
      <w:r>
        <w:rPr>
          <w:rFonts w:ascii="Times New Roman"/>
          <w:sz w:val="24"/>
        </w:rPr>
        <w:br/>
      </w:r>
      <w:r>
        <w:rPr>
          <w:rFonts w:ascii="Times New Roman"/>
          <w:sz w:val="24"/>
        </w:rPr>
        <w:tab/>
        <w:t>C) External competitiveness</w:t>
      </w:r>
      <w:r>
        <w:rPr>
          <w:rFonts w:ascii="Times New Roman"/>
          <w:sz w:val="24"/>
        </w:rPr>
        <w:br/>
      </w:r>
      <w:r>
        <w:rPr>
          <w:rFonts w:ascii="Times New Roman"/>
          <w:sz w:val="24"/>
        </w:rPr>
        <w:tab/>
        <w:t>D) Management</w:t>
      </w:r>
      <w:r>
        <w:rPr>
          <w:rFonts w:ascii="Times New Roman"/>
          <w:sz w:val="24"/>
        </w:rPr>
        <w:br/>
      </w:r>
      <w:r>
        <w:rPr>
          <w:rFonts w:ascii="Times New Roman"/>
          <w:sz w:val="24"/>
        </w:rPr>
        <w:tab/>
      </w:r>
    </w:p>
    <w:p w14:paraId="2DC57AF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0C0B575C"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47)</w:t>
      </w:r>
      <w:r>
        <w:rPr>
          <w:rFonts w:ascii="Times New Roman"/>
          <w:b/>
          <w:sz w:val="24"/>
        </w:rPr>
        <w:tab/>
      </w:r>
      <w:r>
        <w:rPr>
          <w:rFonts w:ascii="Times New Roman"/>
          <w:sz w:val="24"/>
        </w:rPr>
        <w:t>You are an HR manager, and your boss has told you to find the best way to raise job performance. After some research, you find that ________ have the greatest instrumental value.</w:t>
      </w:r>
    </w:p>
    <w:p w14:paraId="2A23210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job responsibilities</w:t>
      </w:r>
      <w:r>
        <w:rPr>
          <w:rFonts w:ascii="Times New Roman"/>
          <w:sz w:val="24"/>
        </w:rPr>
        <w:tab/>
      </w:r>
      <w:r>
        <w:rPr>
          <w:rFonts w:ascii="Times New Roman"/>
          <w:sz w:val="24"/>
        </w:rPr>
        <w:br/>
      </w:r>
      <w:r>
        <w:rPr>
          <w:rFonts w:ascii="Times New Roman"/>
          <w:sz w:val="24"/>
        </w:rPr>
        <w:tab/>
        <w:t>B) training and skill development programs</w:t>
      </w:r>
      <w:r>
        <w:rPr>
          <w:rFonts w:ascii="Times New Roman"/>
          <w:sz w:val="24"/>
        </w:rPr>
        <w:br/>
      </w:r>
      <w:r>
        <w:rPr>
          <w:rFonts w:ascii="Times New Roman"/>
          <w:sz w:val="24"/>
        </w:rPr>
        <w:tab/>
        <w:t>C) goal setting and job enrichment</w:t>
      </w:r>
      <w:r>
        <w:rPr>
          <w:rFonts w:ascii="Times New Roman"/>
          <w:sz w:val="24"/>
        </w:rPr>
        <w:br/>
      </w:r>
      <w:r>
        <w:rPr>
          <w:rFonts w:ascii="Times New Roman"/>
          <w:sz w:val="24"/>
        </w:rPr>
        <w:tab/>
        <w:t>D) monetary incentives</w:t>
      </w:r>
      <w:r>
        <w:rPr>
          <w:rFonts w:ascii="Times New Roman"/>
          <w:sz w:val="24"/>
        </w:rPr>
        <w:br/>
      </w:r>
      <w:r>
        <w:rPr>
          <w:rFonts w:ascii="Times New Roman"/>
          <w:sz w:val="24"/>
        </w:rPr>
        <w:tab/>
      </w:r>
    </w:p>
    <w:p w14:paraId="20B7547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342F951F"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48)</w:t>
      </w:r>
      <w:r>
        <w:rPr>
          <w:rFonts w:ascii="Times New Roman"/>
          <w:b/>
          <w:sz w:val="24"/>
        </w:rPr>
        <w:tab/>
      </w:r>
      <w:r>
        <w:rPr>
          <w:rFonts w:ascii="Times New Roman"/>
          <w:sz w:val="24"/>
        </w:rPr>
        <w:t>In a study, causation can be best established by:</w:t>
      </w:r>
    </w:p>
    <w:p w14:paraId="20789BD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considering a single explanation.</w:t>
      </w:r>
      <w:r>
        <w:rPr>
          <w:rFonts w:ascii="Times New Roman"/>
          <w:sz w:val="24"/>
        </w:rPr>
        <w:tab/>
      </w:r>
      <w:r>
        <w:rPr>
          <w:rFonts w:ascii="Times New Roman"/>
          <w:sz w:val="24"/>
        </w:rPr>
        <w:br/>
      </w:r>
      <w:r>
        <w:rPr>
          <w:rFonts w:ascii="Times New Roman"/>
          <w:sz w:val="24"/>
        </w:rPr>
        <w:tab/>
        <w:t>B) evaluating the methodologies used.</w:t>
      </w:r>
      <w:r>
        <w:rPr>
          <w:rFonts w:ascii="Times New Roman"/>
          <w:sz w:val="24"/>
        </w:rPr>
        <w:br/>
      </w:r>
      <w:r>
        <w:rPr>
          <w:rFonts w:ascii="Times New Roman"/>
          <w:sz w:val="24"/>
        </w:rPr>
        <w:tab/>
        <w:t>C) accounting for competing explanations.</w:t>
      </w:r>
      <w:r>
        <w:rPr>
          <w:rFonts w:ascii="Times New Roman"/>
          <w:sz w:val="24"/>
        </w:rPr>
        <w:br/>
      </w:r>
      <w:r>
        <w:rPr>
          <w:rFonts w:ascii="Times New Roman"/>
          <w:sz w:val="24"/>
        </w:rPr>
        <w:tab/>
        <w:t>D) analyzing the scope of the study.</w:t>
      </w:r>
      <w:r>
        <w:rPr>
          <w:rFonts w:ascii="Times New Roman"/>
          <w:sz w:val="24"/>
        </w:rPr>
        <w:br/>
      </w:r>
      <w:r>
        <w:rPr>
          <w:rFonts w:ascii="Times New Roman"/>
          <w:sz w:val="24"/>
        </w:rPr>
        <w:tab/>
      </w:r>
    </w:p>
    <w:p w14:paraId="4DFEFE7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4A75DF8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49)</w:t>
      </w:r>
      <w:r>
        <w:rPr>
          <w:rFonts w:ascii="Times New Roman"/>
          <w:b/>
          <w:sz w:val="24"/>
        </w:rPr>
        <w:tab/>
      </w:r>
      <w:r>
        <w:rPr>
          <w:rFonts w:ascii="Times New Roman"/>
          <w:sz w:val="24"/>
        </w:rPr>
        <w:t>A measure of how changes in one variable are related to changes in another variable is the:</w:t>
      </w:r>
    </w:p>
    <w:p w14:paraId="270CD08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tab/>
      </w:r>
      <w:r>
        <w:rPr>
          <w:rFonts w:ascii="Times New Roman"/>
          <w:sz w:val="24"/>
        </w:rPr>
        <w:br/>
      </w:r>
      <w:r>
        <w:rPr>
          <w:rFonts w:ascii="Times New Roman"/>
          <w:sz w:val="24"/>
        </w:rPr>
        <w:tab/>
        <w:t>A) standard deviation.</w:t>
      </w:r>
      <w:r>
        <w:rPr>
          <w:rFonts w:ascii="Times New Roman"/>
          <w:sz w:val="24"/>
        </w:rPr>
        <w:tab/>
      </w:r>
      <w:r>
        <w:rPr>
          <w:rFonts w:ascii="Times New Roman"/>
          <w:sz w:val="24"/>
        </w:rPr>
        <w:br/>
      </w:r>
      <w:r>
        <w:rPr>
          <w:rFonts w:ascii="Times New Roman"/>
          <w:sz w:val="24"/>
        </w:rPr>
        <w:tab/>
        <w:t>B) analysis of variance.</w:t>
      </w:r>
      <w:r>
        <w:rPr>
          <w:rFonts w:ascii="Times New Roman"/>
          <w:sz w:val="24"/>
        </w:rPr>
        <w:br/>
      </w:r>
      <w:r>
        <w:rPr>
          <w:rFonts w:ascii="Times New Roman"/>
          <w:sz w:val="24"/>
        </w:rPr>
        <w:tab/>
        <w:t>C) correlation coefficient.</w:t>
      </w:r>
      <w:r>
        <w:rPr>
          <w:rFonts w:ascii="Times New Roman"/>
          <w:sz w:val="24"/>
        </w:rPr>
        <w:br/>
      </w:r>
      <w:r>
        <w:rPr>
          <w:rFonts w:ascii="Times New Roman"/>
          <w:sz w:val="24"/>
        </w:rPr>
        <w:tab/>
        <w:t>D) mean deviation.</w:t>
      </w:r>
      <w:r>
        <w:rPr>
          <w:rFonts w:ascii="Times New Roman"/>
          <w:sz w:val="24"/>
        </w:rPr>
        <w:br/>
      </w:r>
      <w:r>
        <w:rPr>
          <w:rFonts w:ascii="Times New Roman"/>
          <w:sz w:val="24"/>
        </w:rPr>
        <w:tab/>
      </w:r>
    </w:p>
    <w:p w14:paraId="31A985E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4F825F68"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50)</w:t>
      </w:r>
      <w:r>
        <w:rPr>
          <w:rFonts w:ascii="Times New Roman"/>
          <w:b/>
          <w:sz w:val="24"/>
        </w:rPr>
        <w:tab/>
      </w:r>
      <w:r>
        <w:rPr>
          <w:rFonts w:ascii="Times New Roman"/>
          <w:sz w:val="24"/>
        </w:rPr>
        <w:t>________ refers to the process used to make pay decisions.</w:t>
      </w:r>
    </w:p>
    <w:p w14:paraId="579301F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Procedural fairness</w:t>
      </w:r>
      <w:r>
        <w:rPr>
          <w:rFonts w:ascii="Times New Roman"/>
          <w:sz w:val="24"/>
        </w:rPr>
        <w:tab/>
      </w:r>
      <w:r>
        <w:rPr>
          <w:rFonts w:ascii="Times New Roman"/>
          <w:sz w:val="24"/>
        </w:rPr>
        <w:br/>
      </w:r>
      <w:r>
        <w:rPr>
          <w:rFonts w:ascii="Times New Roman"/>
          <w:sz w:val="24"/>
        </w:rPr>
        <w:tab/>
        <w:t>B) Relational return</w:t>
      </w:r>
      <w:r>
        <w:rPr>
          <w:rFonts w:ascii="Times New Roman"/>
          <w:sz w:val="24"/>
        </w:rPr>
        <w:br/>
      </w:r>
      <w:r>
        <w:rPr>
          <w:rFonts w:ascii="Times New Roman"/>
          <w:sz w:val="24"/>
        </w:rPr>
        <w:tab/>
        <w:t>C) Regression analysis</w:t>
      </w:r>
      <w:r>
        <w:rPr>
          <w:rFonts w:ascii="Times New Roman"/>
          <w:sz w:val="24"/>
        </w:rPr>
        <w:br/>
      </w:r>
      <w:r>
        <w:rPr>
          <w:rFonts w:ascii="Times New Roman"/>
          <w:sz w:val="24"/>
        </w:rPr>
        <w:tab/>
        <w:t>D) Internal alignment</w:t>
      </w:r>
      <w:r>
        <w:rPr>
          <w:rFonts w:ascii="Times New Roman"/>
          <w:sz w:val="24"/>
        </w:rPr>
        <w:br/>
      </w:r>
      <w:r>
        <w:rPr>
          <w:rFonts w:ascii="Times New Roman"/>
          <w:sz w:val="24"/>
        </w:rPr>
        <w:tab/>
      </w:r>
    </w:p>
    <w:p w14:paraId="3DBFD4E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p>
    <w:p w14:paraId="03583A4E"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SHORT ANSWER. Write the word or phrase that best completes each statement or answers the question.</w:t>
      </w:r>
      <w:r>
        <w:rPr>
          <w:rFonts w:ascii="Times New Roman"/>
          <w:b/>
          <w:sz w:val="24"/>
        </w:rPr>
        <w:br/>
        <w:t>51)</w:t>
      </w:r>
      <w:r>
        <w:rPr>
          <w:rFonts w:ascii="Times New Roman"/>
          <w:b/>
          <w:sz w:val="24"/>
        </w:rPr>
        <w:tab/>
      </w:r>
      <w:r>
        <w:rPr>
          <w:rFonts w:ascii="Times New Roman"/>
          <w:color w:val="000000"/>
          <w:sz w:val="24"/>
        </w:rPr>
        <w:t>Describe compensation from the manager's perspective.</w:t>
      </w:r>
    </w:p>
    <w:p w14:paraId="6AC16A4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916D22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B88EA07"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52)</w:t>
      </w:r>
      <w:r>
        <w:rPr>
          <w:rFonts w:ascii="Times New Roman"/>
          <w:b/>
          <w:sz w:val="24"/>
        </w:rPr>
        <w:tab/>
      </w:r>
      <w:r>
        <w:rPr>
          <w:rFonts w:ascii="Times New Roman"/>
          <w:sz w:val="24"/>
        </w:rPr>
        <w:t>What are the different ways in which pay can influence employee motivation and behavior?</w:t>
      </w:r>
    </w:p>
    <w:p w14:paraId="6E86C96F"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3EA9EA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AD6870E"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53)</w:t>
      </w:r>
      <w:r>
        <w:rPr>
          <w:rFonts w:ascii="Times New Roman"/>
          <w:b/>
          <w:sz w:val="24"/>
        </w:rPr>
        <w:tab/>
      </w:r>
      <w:r>
        <w:rPr>
          <w:rFonts w:ascii="Times New Roman"/>
          <w:sz w:val="24"/>
        </w:rPr>
        <w:t>Describe the various returns received from work.</w:t>
      </w:r>
    </w:p>
    <w:p w14:paraId="3307D1A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4E026B3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4DD76F93"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54)</w:t>
      </w:r>
      <w:r>
        <w:rPr>
          <w:rFonts w:ascii="Times New Roman"/>
          <w:b/>
          <w:sz w:val="24"/>
        </w:rPr>
        <w:tab/>
      </w:r>
      <w:r>
        <w:rPr>
          <w:rFonts w:ascii="Times New Roman"/>
          <w:sz w:val="24"/>
        </w:rPr>
        <w:t>List the three elements of the pay model.</w:t>
      </w:r>
    </w:p>
    <w:p w14:paraId="5CE03165"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p>
    <w:p w14:paraId="1FD3C51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1A3D9FB6"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b/>
          <w:sz w:val="24"/>
        </w:rPr>
        <w:t>55)</w:t>
      </w:r>
      <w:r>
        <w:rPr>
          <w:rFonts w:ascii="Times New Roman"/>
          <w:b/>
          <w:sz w:val="24"/>
        </w:rPr>
        <w:tab/>
      </w:r>
      <w:r>
        <w:rPr>
          <w:rFonts w:ascii="Times New Roman"/>
          <w:sz w:val="24"/>
        </w:rPr>
        <w:t>Explain the basic compensation objectives of pay systems.</w:t>
      </w:r>
    </w:p>
    <w:p w14:paraId="4924C91B" w14:textId="77777777" w:rsidR="00E167C2" w:rsidRDefault="00000000">
      <w:pPr>
        <w:keepNext/>
        <w:keepLines/>
        <w:sectPr w:rsidR="00E167C2">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14:paraId="2343EF4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p>
    <w:p w14:paraId="003FEBF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b/>
          <w:sz w:val="36"/>
        </w:rPr>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1</w:t>
      </w:r>
      <w:r>
        <w:rPr>
          <w:rFonts w:ascii="Times New Roman"/>
          <w:sz w:val="32"/>
        </w:rPr>
        <w:br/>
      </w:r>
      <w:r>
        <w:rPr>
          <w:rFonts w:ascii="Times New Roman"/>
          <w:sz w:val="32"/>
        </w:rPr>
        <w:br/>
      </w:r>
    </w:p>
    <w:p w14:paraId="2F4BFC6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 TRUE</w:t>
      </w:r>
      <w:r>
        <w:rPr>
          <w:rFonts w:ascii="Times New Roman"/>
          <w:sz w:val="32"/>
        </w:rPr>
        <w:br/>
      </w:r>
    </w:p>
    <w:p w14:paraId="111FED6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 FALSE</w:t>
      </w:r>
      <w:r>
        <w:rPr>
          <w:rFonts w:ascii="Times New Roman"/>
          <w:sz w:val="32"/>
        </w:rPr>
        <w:br/>
      </w:r>
    </w:p>
    <w:p w14:paraId="10E3E17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 FALSE</w:t>
      </w:r>
      <w:r>
        <w:rPr>
          <w:rFonts w:ascii="Times New Roman"/>
          <w:sz w:val="32"/>
        </w:rPr>
        <w:br/>
      </w:r>
    </w:p>
    <w:p w14:paraId="114E340E"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 TRUE</w:t>
      </w:r>
      <w:r>
        <w:rPr>
          <w:rFonts w:ascii="Times New Roman"/>
          <w:sz w:val="32"/>
        </w:rPr>
        <w:br/>
      </w:r>
    </w:p>
    <w:p w14:paraId="002FC70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5) TRUE</w:t>
      </w:r>
      <w:r>
        <w:rPr>
          <w:rFonts w:ascii="Times New Roman"/>
          <w:sz w:val="32"/>
        </w:rPr>
        <w:br/>
      </w:r>
    </w:p>
    <w:p w14:paraId="43F3AF3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6) FALSE</w:t>
      </w:r>
      <w:r>
        <w:rPr>
          <w:rFonts w:ascii="Times New Roman"/>
          <w:sz w:val="32"/>
        </w:rPr>
        <w:br/>
      </w:r>
    </w:p>
    <w:p w14:paraId="7694952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7) TRUE</w:t>
      </w:r>
      <w:r>
        <w:rPr>
          <w:rFonts w:ascii="Times New Roman"/>
          <w:sz w:val="32"/>
        </w:rPr>
        <w:br/>
      </w:r>
    </w:p>
    <w:p w14:paraId="3D2A39A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8) TRUE</w:t>
      </w:r>
      <w:r>
        <w:rPr>
          <w:rFonts w:ascii="Times New Roman"/>
          <w:sz w:val="32"/>
        </w:rPr>
        <w:br/>
      </w:r>
    </w:p>
    <w:p w14:paraId="17F1AE2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9) FALSE</w:t>
      </w:r>
      <w:r>
        <w:rPr>
          <w:rFonts w:ascii="Times New Roman"/>
          <w:sz w:val="32"/>
        </w:rPr>
        <w:br/>
      </w:r>
    </w:p>
    <w:p w14:paraId="2DB1FD4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10) TRUE</w:t>
      </w:r>
      <w:r>
        <w:rPr>
          <w:rFonts w:ascii="Times New Roman"/>
          <w:sz w:val="32"/>
        </w:rPr>
        <w:br/>
      </w:r>
    </w:p>
    <w:p w14:paraId="204D9B9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11) TRUE</w:t>
      </w:r>
      <w:r>
        <w:rPr>
          <w:rFonts w:ascii="Times New Roman"/>
          <w:sz w:val="32"/>
        </w:rPr>
        <w:br/>
      </w:r>
    </w:p>
    <w:p w14:paraId="5C5644F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12) FALSE</w:t>
      </w:r>
      <w:r>
        <w:rPr>
          <w:rFonts w:ascii="Times New Roman"/>
          <w:sz w:val="32"/>
        </w:rPr>
        <w:br/>
      </w:r>
    </w:p>
    <w:p w14:paraId="74A1C85E"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13) TRUE</w:t>
      </w:r>
      <w:r>
        <w:rPr>
          <w:rFonts w:ascii="Times New Roman"/>
          <w:sz w:val="32"/>
        </w:rPr>
        <w:br/>
      </w:r>
    </w:p>
    <w:p w14:paraId="7D90C74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14) FALSE</w:t>
      </w:r>
      <w:r>
        <w:rPr>
          <w:rFonts w:ascii="Times New Roman"/>
          <w:sz w:val="32"/>
        </w:rPr>
        <w:br/>
      </w:r>
    </w:p>
    <w:p w14:paraId="3639652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15) FALSE</w:t>
      </w:r>
      <w:r>
        <w:rPr>
          <w:rFonts w:ascii="Times New Roman"/>
          <w:sz w:val="32"/>
        </w:rPr>
        <w:br/>
      </w:r>
    </w:p>
    <w:p w14:paraId="52E96C5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16) TRUE</w:t>
      </w:r>
      <w:r>
        <w:rPr>
          <w:rFonts w:ascii="Times New Roman"/>
          <w:sz w:val="32"/>
        </w:rPr>
        <w:br/>
      </w:r>
    </w:p>
    <w:p w14:paraId="5FEE3F2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17) TRUE</w:t>
      </w:r>
      <w:r>
        <w:rPr>
          <w:rFonts w:ascii="Times New Roman"/>
          <w:sz w:val="32"/>
        </w:rPr>
        <w:br/>
      </w:r>
    </w:p>
    <w:p w14:paraId="51F9136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18) FALSE</w:t>
      </w:r>
      <w:r>
        <w:rPr>
          <w:rFonts w:ascii="Times New Roman"/>
          <w:sz w:val="32"/>
        </w:rPr>
        <w:br/>
      </w:r>
    </w:p>
    <w:p w14:paraId="5B695F2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19) TRUE</w:t>
      </w:r>
      <w:r>
        <w:rPr>
          <w:rFonts w:ascii="Times New Roman"/>
          <w:sz w:val="32"/>
        </w:rPr>
        <w:br/>
      </w:r>
    </w:p>
    <w:p w14:paraId="74736E9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20) FALSE</w:t>
      </w:r>
      <w:r>
        <w:rPr>
          <w:rFonts w:ascii="Times New Roman"/>
          <w:sz w:val="32"/>
        </w:rPr>
        <w:br/>
      </w:r>
    </w:p>
    <w:p w14:paraId="0B66B5D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21) C</w:t>
      </w:r>
      <w:r>
        <w:rPr>
          <w:rFonts w:ascii="Times New Roman"/>
          <w:sz w:val="32"/>
        </w:rPr>
        <w:br/>
      </w:r>
    </w:p>
    <w:p w14:paraId="7E5B571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22) A</w:t>
      </w:r>
      <w:r>
        <w:rPr>
          <w:rFonts w:ascii="Times New Roman"/>
          <w:sz w:val="32"/>
        </w:rPr>
        <w:br/>
      </w:r>
    </w:p>
    <w:p w14:paraId="1129FB7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23) C</w:t>
      </w:r>
      <w:r>
        <w:rPr>
          <w:rFonts w:ascii="Times New Roman"/>
          <w:sz w:val="32"/>
        </w:rPr>
        <w:br/>
      </w:r>
    </w:p>
    <w:p w14:paraId="12A07E2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24) B</w:t>
      </w:r>
      <w:r>
        <w:rPr>
          <w:rFonts w:ascii="Times New Roman"/>
          <w:sz w:val="32"/>
        </w:rPr>
        <w:br/>
      </w:r>
    </w:p>
    <w:p w14:paraId="3214CFC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25) B</w:t>
      </w:r>
      <w:r>
        <w:rPr>
          <w:rFonts w:ascii="Times New Roman"/>
          <w:sz w:val="32"/>
        </w:rPr>
        <w:br/>
      </w:r>
    </w:p>
    <w:p w14:paraId="6372BEF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26) C</w:t>
      </w:r>
      <w:r>
        <w:rPr>
          <w:rFonts w:ascii="Times New Roman"/>
          <w:sz w:val="32"/>
        </w:rPr>
        <w:br/>
      </w:r>
    </w:p>
    <w:p w14:paraId="44149E69"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lastRenderedPageBreak/>
        <w:t>27) A</w:t>
      </w:r>
      <w:r>
        <w:rPr>
          <w:rFonts w:ascii="Times New Roman"/>
          <w:sz w:val="32"/>
        </w:rPr>
        <w:br/>
      </w:r>
    </w:p>
    <w:p w14:paraId="660E011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28) A</w:t>
      </w:r>
      <w:r>
        <w:rPr>
          <w:rFonts w:ascii="Times New Roman"/>
          <w:sz w:val="32"/>
        </w:rPr>
        <w:br/>
      </w:r>
    </w:p>
    <w:p w14:paraId="424C3B6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29) D</w:t>
      </w:r>
      <w:r>
        <w:rPr>
          <w:rFonts w:ascii="Times New Roman"/>
          <w:sz w:val="32"/>
        </w:rPr>
        <w:br/>
      </w:r>
    </w:p>
    <w:p w14:paraId="0190924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30) A</w:t>
      </w:r>
      <w:r>
        <w:rPr>
          <w:rFonts w:ascii="Times New Roman"/>
          <w:sz w:val="32"/>
        </w:rPr>
        <w:br/>
      </w:r>
    </w:p>
    <w:p w14:paraId="2249555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31) D</w:t>
      </w:r>
      <w:r>
        <w:rPr>
          <w:rFonts w:ascii="Times New Roman"/>
          <w:sz w:val="32"/>
        </w:rPr>
        <w:br/>
      </w:r>
    </w:p>
    <w:p w14:paraId="725AA08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32) B</w:t>
      </w:r>
      <w:r>
        <w:rPr>
          <w:rFonts w:ascii="Times New Roman"/>
          <w:sz w:val="32"/>
        </w:rPr>
        <w:br/>
      </w:r>
    </w:p>
    <w:p w14:paraId="19CD1E7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33) C</w:t>
      </w:r>
      <w:r>
        <w:rPr>
          <w:rFonts w:ascii="Times New Roman"/>
          <w:sz w:val="32"/>
        </w:rPr>
        <w:br/>
      </w:r>
    </w:p>
    <w:p w14:paraId="6D15AA8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34) B</w:t>
      </w:r>
      <w:r>
        <w:rPr>
          <w:rFonts w:ascii="Times New Roman"/>
          <w:sz w:val="32"/>
        </w:rPr>
        <w:br/>
      </w:r>
    </w:p>
    <w:p w14:paraId="733C7A00"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35) D</w:t>
      </w:r>
      <w:r>
        <w:rPr>
          <w:rFonts w:ascii="Times New Roman"/>
          <w:sz w:val="32"/>
        </w:rPr>
        <w:br/>
      </w:r>
    </w:p>
    <w:p w14:paraId="7221343A"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36) A</w:t>
      </w:r>
      <w:r>
        <w:rPr>
          <w:rFonts w:ascii="Times New Roman"/>
          <w:sz w:val="32"/>
        </w:rPr>
        <w:br/>
      </w:r>
    </w:p>
    <w:p w14:paraId="7EDD9A5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37) A</w:t>
      </w:r>
      <w:r>
        <w:rPr>
          <w:rFonts w:ascii="Times New Roman"/>
          <w:sz w:val="32"/>
        </w:rPr>
        <w:br/>
      </w:r>
    </w:p>
    <w:p w14:paraId="1677E763"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38) B</w:t>
      </w:r>
      <w:r>
        <w:rPr>
          <w:rFonts w:ascii="Times New Roman"/>
          <w:sz w:val="32"/>
        </w:rPr>
        <w:br/>
      </w:r>
    </w:p>
    <w:p w14:paraId="10F46F59"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39) C</w:t>
      </w:r>
      <w:r>
        <w:rPr>
          <w:rFonts w:ascii="Times New Roman"/>
          <w:sz w:val="32"/>
        </w:rPr>
        <w:br/>
      </w:r>
    </w:p>
    <w:p w14:paraId="0C606D85"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40) B</w:t>
      </w:r>
      <w:r>
        <w:rPr>
          <w:rFonts w:ascii="Times New Roman"/>
          <w:sz w:val="32"/>
        </w:rPr>
        <w:br/>
      </w:r>
    </w:p>
    <w:p w14:paraId="6A564607"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41) C</w:t>
      </w:r>
      <w:r>
        <w:rPr>
          <w:rFonts w:ascii="Times New Roman"/>
          <w:sz w:val="32"/>
        </w:rPr>
        <w:br/>
      </w:r>
    </w:p>
    <w:p w14:paraId="0AC97C0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42) D</w:t>
      </w:r>
      <w:r>
        <w:rPr>
          <w:rFonts w:ascii="Times New Roman"/>
          <w:sz w:val="32"/>
        </w:rPr>
        <w:br/>
      </w:r>
    </w:p>
    <w:p w14:paraId="6EA7A0D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43) B</w:t>
      </w:r>
      <w:r>
        <w:rPr>
          <w:rFonts w:ascii="Times New Roman"/>
          <w:sz w:val="32"/>
        </w:rPr>
        <w:br/>
      </w:r>
    </w:p>
    <w:p w14:paraId="2FD2F7FB"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44) C</w:t>
      </w:r>
      <w:r>
        <w:rPr>
          <w:rFonts w:ascii="Times New Roman"/>
          <w:sz w:val="32"/>
        </w:rPr>
        <w:br/>
      </w:r>
    </w:p>
    <w:p w14:paraId="4B802CED"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45) B</w:t>
      </w:r>
      <w:r>
        <w:rPr>
          <w:rFonts w:ascii="Times New Roman"/>
          <w:sz w:val="32"/>
        </w:rPr>
        <w:br/>
      </w:r>
    </w:p>
    <w:p w14:paraId="0F486AA6"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46) A</w:t>
      </w:r>
      <w:r>
        <w:rPr>
          <w:rFonts w:ascii="Times New Roman"/>
          <w:sz w:val="32"/>
        </w:rPr>
        <w:br/>
      </w:r>
    </w:p>
    <w:p w14:paraId="6830210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47) D</w:t>
      </w:r>
      <w:r>
        <w:rPr>
          <w:rFonts w:ascii="Times New Roman"/>
          <w:sz w:val="32"/>
        </w:rPr>
        <w:br/>
      </w:r>
    </w:p>
    <w:p w14:paraId="196F97EF"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48) C</w:t>
      </w:r>
      <w:r>
        <w:rPr>
          <w:rFonts w:ascii="Times New Roman"/>
          <w:sz w:val="32"/>
        </w:rPr>
        <w:br/>
      </w:r>
    </w:p>
    <w:p w14:paraId="69245A8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49) C</w:t>
      </w:r>
      <w:r>
        <w:rPr>
          <w:rFonts w:ascii="Times New Roman"/>
          <w:sz w:val="32"/>
        </w:rPr>
        <w:br/>
      </w:r>
    </w:p>
    <w:p w14:paraId="32B0E6EC"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t>50) A</w:t>
      </w:r>
      <w:r>
        <w:rPr>
          <w:rFonts w:ascii="Times New Roman"/>
          <w:sz w:val="32"/>
        </w:rPr>
        <w:br/>
      </w:r>
    </w:p>
    <w:p w14:paraId="4797C054"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sz w:val="32"/>
        </w:rPr>
        <w:lastRenderedPageBreak/>
        <w:t>51) For managers, compensation influences their success in two ways. First, it is a major expense that must be managed. Labor costs can account for more than 50% of total costs, or more. Competitive pressures force managers to consider the affordability of their compensation decisions. Second, compensation is a major determinant of employee attitudes and behaviors, and ultimately, organization performance. High pay, if it brings high returns, can be a successful strategy. On the other hand, employees may become interested in unions or legal action if they perceive their pay is unfairly low.</w:t>
      </w:r>
    </w:p>
    <w:p w14:paraId="23BA3321"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hAnsi="Times New Roman"/>
          <w:color w:val="000000"/>
          <w:sz w:val="32"/>
        </w:rPr>
        <w:t>52) Pay can influence employee motivation and behavior in two ways:● Pay can affect the motivational intensity, direction, and persistence of current employees. The degree to which pay influences individual and aggregate motivation among the employees at any point in time is referred to as an incentive effect.</w:t>
      </w:r>
      <w:r>
        <w:br/>
      </w:r>
      <w:r>
        <w:rPr>
          <w:rFonts w:ascii="Times New Roman" w:hAnsi="Times New Roman"/>
          <w:color w:val="000000"/>
          <w:sz w:val="32"/>
        </w:rPr>
        <w:t>● Pay can also have an indirect, but important, influence via a sorting effect. Different types of pay strategies cause different types of people to apply to and stay with an organization.</w:t>
      </w:r>
      <w:r>
        <w:br/>
      </w:r>
    </w:p>
    <w:p w14:paraId="39483FF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hAnsi="Times New Roman"/>
          <w:color w:val="000000"/>
          <w:sz w:val="32"/>
        </w:rPr>
        <w:t>53) Returns are categorized into two types: relational returns and total compensation returns.● Relational returns are psychological and include learning opportunities, status, challenging work, and other psychological aspects.</w:t>
      </w:r>
      <w:r>
        <w:br/>
      </w:r>
      <w:r>
        <w:rPr>
          <w:rFonts w:ascii="Times New Roman" w:hAnsi="Times New Roman"/>
          <w:color w:val="000000"/>
          <w:sz w:val="32"/>
        </w:rPr>
        <w:t>● Total compensation returns are transactional and include the following:● Pay received directly as cash through base pay, merit, incentives, cost-of-living adjustments, etc.</w:t>
      </w:r>
      <w:r>
        <w:br/>
      </w:r>
      <w:r>
        <w:rPr>
          <w:rFonts w:ascii="Times New Roman" w:hAnsi="Times New Roman"/>
          <w:color w:val="000000"/>
          <w:sz w:val="32"/>
        </w:rPr>
        <w:t>● Pay received indirectly as benefits through pensions, medical insurance, programs to help balance work and life demands, brightly colored uniforms, etc.</w:t>
      </w:r>
      <w:r>
        <w:br/>
      </w:r>
      <w:r>
        <w:br/>
      </w:r>
      <w:r>
        <w:br/>
      </w:r>
    </w:p>
    <w:p w14:paraId="23CA0148"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54) The pay model contains three basic building blocks:● The compensation objectives</w:t>
      </w:r>
      <w:r>
        <w:br/>
      </w:r>
      <w:r>
        <w:rPr>
          <w:rFonts w:ascii="Times New Roman" w:hAnsi="Times New Roman"/>
          <w:color w:val="000000"/>
          <w:sz w:val="32"/>
        </w:rPr>
        <w:t>● The policies that form the foundation of the compensation system</w:t>
      </w:r>
      <w:r>
        <w:br/>
      </w:r>
      <w:r>
        <w:rPr>
          <w:rFonts w:ascii="Times New Roman" w:hAnsi="Times New Roman"/>
          <w:color w:val="000000"/>
          <w:sz w:val="32"/>
        </w:rPr>
        <w:t>● The techniques that make up the compensation system</w:t>
      </w:r>
      <w:r>
        <w:br/>
      </w:r>
    </w:p>
    <w:p w14:paraId="179FDCE2" w14:textId="77777777" w:rsidR="00E167C2" w:rsidRDefault="00000000">
      <w:pPr>
        <w:keepLines/>
        <w:sectPr w:rsidR="00E167C2">
          <w:type w:val="continuous"/>
          <w:pgSz w:w="12240" w:h="15840"/>
          <w:pgMar w:top="1440" w:right="1440" w:bottom="1440" w:left="1440" w:header="720" w:footer="720" w:gutter="0"/>
          <w:cols w:space="720"/>
          <w:docGrid w:linePitch="360"/>
        </w:sectPr>
      </w:pPr>
      <w:r>
        <w:rPr>
          <w:rFonts w:ascii="Times New Roman" w:hAnsi="Times New Roman"/>
          <w:color w:val="000000"/>
          <w:sz w:val="32"/>
        </w:rPr>
        <w:t>55) The basic objectives include efficiency, fairness, ethics, and compliance with laws and regulations.● Efficiency can be stated more specifically: (1) improving performance, increasing quality, delighting customers and stockholders, and (2) controlling labor costs.</w:t>
      </w:r>
      <w:r>
        <w:br/>
      </w:r>
      <w:r>
        <w:rPr>
          <w:rFonts w:ascii="Times New Roman" w:hAnsi="Times New Roman"/>
          <w:color w:val="000000"/>
          <w:sz w:val="32"/>
        </w:rPr>
        <w:t>● The fairness objective calls for fair treatment for all employees by recognizing both employee contributions (e.g., higher pay for greater performance, experience, or training) and employee needs (e.g., a fair wage as well as fair procedures).</w:t>
      </w:r>
      <w:r>
        <w:br/>
      </w:r>
      <w:r>
        <w:rPr>
          <w:rFonts w:ascii="Times New Roman" w:hAnsi="Times New Roman"/>
          <w:color w:val="000000"/>
          <w:sz w:val="32"/>
        </w:rPr>
        <w:t>● Ethics means the organization cares about how its results are achieved. Because it is so important, it is inevitable that managing pay sometimes creates ethical dilemmas.</w:t>
      </w:r>
      <w:r>
        <w:br/>
      </w:r>
      <w:r>
        <w:rPr>
          <w:rFonts w:ascii="Times New Roman" w:hAnsi="Times New Roman"/>
          <w:color w:val="000000"/>
          <w:sz w:val="32"/>
        </w:rPr>
        <w:t>● Compliance as a pay objective means conforming to federal and state compensation laws and regulations. If laws change, pay systems may need to change, too, to ensure continued compliance. As companies go global, they must comply with the laws of all the countries in which they operate.</w:t>
      </w:r>
      <w:r>
        <w:br/>
      </w:r>
      <w:r>
        <w:br/>
      </w:r>
    </w:p>
    <w:p w14:paraId="6AE986A4" w14:textId="77777777" w:rsidR="002D7EA6" w:rsidRDefault="002D7EA6"/>
    <w:sectPr w:rsidR="002D7EA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C321" w14:textId="77777777" w:rsidR="002D7EA6" w:rsidRDefault="002D7EA6">
      <w:pPr>
        <w:spacing w:after="0" w:line="240" w:lineRule="auto"/>
      </w:pPr>
      <w:r>
        <w:separator/>
      </w:r>
    </w:p>
  </w:endnote>
  <w:endnote w:type="continuationSeparator" w:id="0">
    <w:p w14:paraId="2040866B" w14:textId="77777777" w:rsidR="002D7EA6" w:rsidRDefault="002D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95FD" w14:textId="77777777" w:rsidR="00590AE6" w:rsidRDefault="00590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DCC1" w14:textId="30C0D0DB" w:rsidR="00E167C2" w:rsidRPr="00590AE6" w:rsidRDefault="00E167C2" w:rsidP="00590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7F85" w14:textId="77777777" w:rsidR="00590AE6" w:rsidRDefault="0059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666C" w14:textId="77777777" w:rsidR="002D7EA6" w:rsidRDefault="002D7EA6">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fldChar w:fldCharType="begin"/>
      </w:r>
      <w:r>
        <w:instrText xml:space="preserve"> PAGE \* MERGEFORMAT </w:instrText>
      </w:r>
      <w:r>
        <w:fldChar w:fldCharType="separate"/>
      </w:r>
      <w:r>
        <w:fldChar w:fldCharType="end"/>
      </w:r>
    </w:p>
    <w:p w14:paraId="201DDB6F" w14:textId="77777777" w:rsidR="002D7EA6" w:rsidRDefault="002D7EA6"/>
    <w:p w14:paraId="3477EC85" w14:textId="77777777" w:rsidR="002D7EA6" w:rsidRDefault="002D7EA6">
      <w:pPr>
        <w:spacing w:after="0" w:line="240" w:lineRule="auto"/>
      </w:pPr>
      <w:r>
        <w:separator/>
      </w:r>
    </w:p>
  </w:footnote>
  <w:footnote w:type="continuationSeparator" w:id="0">
    <w:p w14:paraId="21E361B8" w14:textId="77777777" w:rsidR="002D7EA6" w:rsidRDefault="002D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1616" w14:textId="77777777" w:rsidR="00590AE6" w:rsidRDefault="00590A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62022" w14:textId="77777777" w:rsidR="00590AE6" w:rsidRDefault="00590A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8C87" w14:textId="77777777" w:rsidR="00590AE6" w:rsidRDefault="00590A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167C2"/>
    <w:rsid w:val="002D7EA6"/>
    <w:rsid w:val="00590AE6"/>
    <w:rsid w:val="00E1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8F0A75"/>
  <w15:docId w15:val="{36955406-0ED8-4139-AEEF-5DC5B42D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472C4"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472C4" w:themeColor="accent1"/>
      <w:spacing w:val="15"/>
      <w:sz w:val="24"/>
      <w:szCs w:val="24"/>
    </w:rPr>
  </w:style>
  <w:style w:type="paragraph" w:styleId="Title">
    <w:name w:val="Title"/>
    <w:basedOn w:val="Normal"/>
    <w:next w:val="Normal"/>
    <w:link w:val="TitleChar"/>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472C4" w:themeColor="accent1"/>
      <w:sz w:val="18"/>
      <w:szCs w:val="18"/>
    </w:rPr>
  </w:style>
  <w:style w:type="paragraph" w:styleId="Footer">
    <w:name w:val="footer"/>
    <w:basedOn w:val="Normal"/>
    <w:link w:val="FooterChar"/>
    <w:uiPriority w:val="99"/>
    <w:unhideWhenUsed/>
    <w:rsid w:val="00590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2232</Words>
  <Characters>12724</Characters>
  <Application>Microsoft Office Word</Application>
  <DocSecurity>0</DocSecurity>
  <Lines>106</Lines>
  <Paragraphs>29</Paragraphs>
  <ScaleCrop>false</ScaleCrop>
  <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 Laptop</cp:lastModifiedBy>
  <cp:revision>2</cp:revision>
  <dcterms:created xsi:type="dcterms:W3CDTF">2022-10-26T15:48:00Z</dcterms:created>
  <dcterms:modified xsi:type="dcterms:W3CDTF">2022-10-26T15:48:00Z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