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EE02" w14:textId="77777777" w:rsidR="00B12628" w:rsidRDefault="00C40A3C">
      <w:pPr>
        <w:keepNext/>
        <w:keepLines/>
      </w:pPr>
      <w:r>
        <w:rPr>
          <w:rFonts w:ascii="Times New Roman"/>
          <w:sz w:val="28"/>
        </w:rPr>
        <w:t xml:space="preserve">Student </w:t>
      </w:r>
      <w:proofErr w:type="gramStart"/>
      <w:r>
        <w:rPr>
          <w:rFonts w:ascii="Times New Roman"/>
          <w:sz w:val="28"/>
        </w:rPr>
        <w:t>name:_</w:t>
      </w:r>
      <w:proofErr w:type="gramEnd"/>
      <w:r>
        <w:rPr>
          <w:rFonts w:ascii="Times New Roman"/>
          <w:sz w:val="28"/>
        </w:rPr>
        <w:t>_________</w:t>
      </w:r>
    </w:p>
    <w:p w14:paraId="606C8603" w14:textId="77777777" w:rsidR="00B12628" w:rsidRDefault="00C40A3C">
      <w:pPr>
        <w:keepNext/>
        <w:keepLines/>
        <w:sectPr w:rsidR="00B126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In which section of the Home Page would you look for the icon to access the Chart of Accounts?</w:t>
      </w:r>
    </w:p>
    <w:p w14:paraId="3E5DFF4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Vendor section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Banking section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C)   </w:t>
      </w:r>
      <w:r>
        <w:rPr>
          <w:rFonts w:ascii="Times New Roman"/>
          <w:sz w:val="24"/>
        </w:rPr>
        <w:t>Company section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Customer section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7171DA3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CD8BDB3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tasks cannot be completed in the Vendors section of the Home Page?</w:t>
      </w:r>
      <w:r>
        <w:rPr>
          <w:rFonts w:ascii="Times New Roman"/>
          <w:sz w:val="24"/>
        </w:rPr>
        <w:br/>
      </w:r>
    </w:p>
    <w:p w14:paraId="71F23A71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Receive Payments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Create Purchase Order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Receive Inventory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Enter Bill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4B8E6A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4757A31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All of the following are one of the four main categories of transactions in QuickBooks </w:t>
      </w:r>
      <w:r>
        <w:rPr>
          <w:rFonts w:ascii="Times New Roman"/>
          <w:i/>
          <w:color w:val="000000"/>
          <w:sz w:val="24"/>
        </w:rPr>
        <w:t>except</w:t>
      </w:r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sz w:val="24"/>
        </w:rPr>
        <w:br/>
      </w:r>
    </w:p>
    <w:p w14:paraId="59DDAEC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Customers and sales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Vendors and expenses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Reports and Graphs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Banking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2887B1D6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8BE1D87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Ways to navigate QuickBooks incl</w:t>
      </w:r>
      <w:r>
        <w:rPr>
          <w:rFonts w:ascii="Times New Roman"/>
          <w:color w:val="000000"/>
          <w:sz w:val="24"/>
        </w:rPr>
        <w:t>ude:</w:t>
      </w:r>
      <w:r>
        <w:rPr>
          <w:rFonts w:ascii="Times New Roman"/>
          <w:sz w:val="24"/>
        </w:rPr>
        <w:br/>
      </w:r>
    </w:p>
    <w:p w14:paraId="307FCC7D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Menus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Icon Bar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Home Page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All the choices are 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1D4A869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64D852F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tasks can be completed in the Vendors section of the Home page?</w:t>
      </w:r>
      <w:r>
        <w:rPr>
          <w:rFonts w:ascii="Times New Roman"/>
          <w:sz w:val="24"/>
        </w:rPr>
        <w:br/>
      </w:r>
    </w:p>
    <w:p w14:paraId="26FB290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Create Invoices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 xml:space="preserve">Create </w:t>
      </w:r>
      <w:r>
        <w:rPr>
          <w:rFonts w:ascii="Times New Roman"/>
          <w:color w:val="000000"/>
          <w:sz w:val="24"/>
        </w:rPr>
        <w:t>Estimates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Write Checks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Receive Payments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0C61B9ED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C267E69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Chart of Accounts can be accessed in which of the following ways?</w:t>
      </w:r>
    </w:p>
    <w:p w14:paraId="0BCC364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Company section of the Home Page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Company menu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Report Center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 xml:space="preserve">D)   All the choices are </w:t>
      </w:r>
      <w:r>
        <w:rPr>
          <w:rFonts w:ascii="Times New Roman"/>
          <w:sz w:val="24"/>
        </w:rPr>
        <w:t>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44BC545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9DBC2BA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To change a company name in QuickBooks, select the following from My Shortcuts on the Navigation (Icon) Bar:</w:t>
      </w:r>
      <w:r>
        <w:rPr>
          <w:rFonts w:ascii="Times New Roman"/>
          <w:sz w:val="24"/>
        </w:rPr>
        <w:br/>
      </w:r>
    </w:p>
    <w:p w14:paraId="5ECA518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Company &gt; Preferences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My Company &gt; Edit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Home &gt; Edit &gt; Preferences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None of the choices ar</w:t>
      </w:r>
      <w:r>
        <w:rPr>
          <w:rFonts w:ascii="Times New Roman"/>
          <w:color w:val="000000"/>
          <w:sz w:val="24"/>
        </w:rPr>
        <w:t>e 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2A6A0D5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D74B75D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file types identifies a QuickBooks Backup file?</w:t>
      </w:r>
      <w:r>
        <w:rPr>
          <w:rFonts w:ascii="Times New Roman"/>
          <w:sz w:val="24"/>
        </w:rPr>
        <w:br/>
      </w:r>
    </w:p>
    <w:p w14:paraId="21AB362A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QBM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QBB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&lt;p&gt;QBW</w:t>
      </w:r>
      <w:r>
        <w:rPr>
          <w:rFonts w:ascii="Times New Roman"/>
          <w:sz w:val="24"/>
        </w:rPr>
        <w:t> </w:t>
      </w:r>
      <w:r>
        <w:rPr>
          <w:rFonts w:ascii="Times New Roman"/>
          <w:sz w:val="24"/>
        </w:rPr>
        <w:t>&lt;/p&gt;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QBX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049B8C2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741B999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 xml:space="preserve">Which one of the following activities is associated with the Customers section of </w:t>
      </w:r>
      <w:r>
        <w:rPr>
          <w:rFonts w:ascii="Times New Roman"/>
          <w:color w:val="000000"/>
          <w:sz w:val="24"/>
        </w:rPr>
        <w:t>the Home Page?</w:t>
      </w:r>
      <w:r>
        <w:rPr>
          <w:rFonts w:ascii="Times New Roman"/>
          <w:sz w:val="24"/>
        </w:rPr>
        <w:br/>
      </w:r>
    </w:p>
    <w:p w14:paraId="5F7A1B9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&lt;p&gt;Pay sales tax</w:t>
      </w:r>
      <w:r>
        <w:rPr>
          <w:rFonts w:ascii="Times New Roman"/>
          <w:sz w:val="24"/>
        </w:rPr>
        <w:t> </w:t>
      </w:r>
      <w:r>
        <w:rPr>
          <w:rFonts w:ascii="Times New Roman"/>
          <w:sz w:val="24"/>
        </w:rPr>
        <w:t>&lt;/p&gt;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&lt;p&gt;Enter bills</w:t>
      </w:r>
      <w:r>
        <w:rPr>
          <w:rFonts w:ascii="Times New Roman"/>
          <w:sz w:val="24"/>
        </w:rPr>
        <w:t> </w:t>
      </w:r>
      <w:r>
        <w:rPr>
          <w:rFonts w:ascii="Times New Roman"/>
          <w:sz w:val="24"/>
        </w:rPr>
        <w:t>&lt;/p&gt;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Create invoice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Create purchase order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A81571B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EF78C2F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The Home Page in QuickBooks consists of all the following sections except:</w:t>
      </w:r>
      <w:r>
        <w:rPr>
          <w:rFonts w:ascii="Times New Roman"/>
          <w:sz w:val="24"/>
        </w:rPr>
        <w:br/>
      </w:r>
    </w:p>
    <w:p w14:paraId="79C9DE0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Employee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Prefe</w:t>
      </w:r>
      <w:r>
        <w:rPr>
          <w:rFonts w:ascii="Times New Roman"/>
          <w:sz w:val="24"/>
        </w:rPr>
        <w:t>rences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&lt;p&gt;Customer</w:t>
      </w:r>
      <w:r>
        <w:rPr>
          <w:rFonts w:ascii="Times New Roman"/>
          <w:sz w:val="24"/>
        </w:rPr>
        <w:t> </w:t>
      </w:r>
      <w:r>
        <w:rPr>
          <w:rFonts w:ascii="Times New Roman"/>
          <w:sz w:val="24"/>
        </w:rPr>
        <w:t>&lt;/p&gt;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Vendor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058D05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A3EAE24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of the following tasks is completed from the Banking section of the Home Page?</w:t>
      </w:r>
      <w:r>
        <w:rPr>
          <w:rFonts w:ascii="Times New Roman"/>
          <w:sz w:val="24"/>
        </w:rPr>
        <w:br/>
      </w:r>
    </w:p>
    <w:p w14:paraId="51AB8EEB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Pay employees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Write checks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Enter bills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Pay bills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3D96A051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56912030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Accounti</w:t>
      </w:r>
      <w:r>
        <w:rPr>
          <w:rFonts w:ascii="Times New Roman"/>
          <w:sz w:val="24"/>
        </w:rPr>
        <w:t>ng information is used to do all of the following except:</w:t>
      </w:r>
    </w:p>
    <w:p w14:paraId="188CA656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Prepare financial statements for investors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Prepare tax returns for the IRS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Prepare reports for management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Accounting information is used for all of the choices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6D5DD00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58C25D6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Most accounting systems consist of which of the following components:</w:t>
      </w:r>
      <w:r>
        <w:rPr>
          <w:rFonts w:ascii="Times New Roman"/>
          <w:sz w:val="24"/>
        </w:rPr>
        <w:br/>
      </w:r>
    </w:p>
    <w:p w14:paraId="5C945E9A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Input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Processing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Output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All the choices are 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2FE2E4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C4369E9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14)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A QuickBooks QBB file:</w:t>
      </w:r>
      <w:r>
        <w:rPr>
          <w:rFonts w:ascii="Times New Roman"/>
          <w:sz w:val="24"/>
        </w:rPr>
        <w:br/>
      </w:r>
    </w:p>
    <w:p w14:paraId="3142E7F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 Can be opened and used by </w:t>
      </w:r>
      <w:r>
        <w:rPr>
          <w:rFonts w:ascii="Times New Roman"/>
          <w:color w:val="000000"/>
          <w:sz w:val="24"/>
        </w:rPr>
        <w:t>simply clicking on the QBB file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Is a compressed file that must be restored as a QBW file before transactions can be entered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Is a compressed file that can be unzipped using any unzip software application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All the choices are 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ECA8E4D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6BC2256B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15)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type of QuickBooks data file allows you to enter data and transactions?</w:t>
      </w:r>
      <w:r>
        <w:rPr>
          <w:rFonts w:ascii="Times New Roman"/>
          <w:sz w:val="24"/>
        </w:rPr>
        <w:br/>
      </w:r>
    </w:p>
    <w:p w14:paraId="1222670B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QBM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sz w:val="24"/>
        </w:rPr>
        <w:t xml:space="preserve">B)   </w:t>
      </w:r>
      <w:proofErr w:type="gramEnd"/>
      <w:r>
        <w:rPr>
          <w:rFonts w:ascii="Times New Roman"/>
          <w:sz w:val="24"/>
        </w:rPr>
        <w:t>QBB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C)   QBW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D)   QBX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4CD7DD7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10593C70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16)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financial statement below summarizes the financial position of a company?</w:t>
      </w:r>
      <w:r>
        <w:rPr>
          <w:rFonts w:ascii="Times New Roman"/>
          <w:sz w:val="24"/>
        </w:rPr>
        <w:br/>
      </w:r>
    </w:p>
    <w:p w14:paraId="4A704C5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 xml:space="preserve">A)  </w:t>
      </w:r>
      <w:r>
        <w:rPr>
          <w:rFonts w:ascii="Times New Roman"/>
          <w:color w:val="000000"/>
          <w:sz w:val="24"/>
        </w:rPr>
        <w:t xml:space="preserve"> Statement of Cash Flows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Profit &amp; Loss Statement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Income Statement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Balance Sheet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12E3DB0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60161B9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17)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financial statement below summarizes a company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earnings?</w:t>
      </w:r>
    </w:p>
    <w:p w14:paraId="2E0EFFC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Statement of Cash Flows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Cash Flow Forecast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Bala</w:t>
      </w:r>
      <w:r>
        <w:rPr>
          <w:rFonts w:ascii="Times New Roman"/>
          <w:color w:val="000000"/>
          <w:sz w:val="24"/>
        </w:rPr>
        <w:t>nce Sheet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Profit &amp; Loss Statement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10773BA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9383EA6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18)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financial statement below summarizes a company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s cash inflow and outflow?</w:t>
      </w:r>
      <w:r>
        <w:rPr>
          <w:rFonts w:ascii="Times New Roman"/>
          <w:sz w:val="24"/>
        </w:rPr>
        <w:br/>
      </w:r>
    </w:p>
    <w:p w14:paraId="0DC83D00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Statement of Cash Flows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Profit &amp; Loss Statement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Balance Sheet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Cash Flow Forecast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55D8E28B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7C77DB83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19)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Reports for managers can help to identify:</w:t>
      </w:r>
    </w:p>
    <w:p w14:paraId="1D2D3BC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A)   Overdue customer accounts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Least profitable product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Most profitable product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All the choices are correct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6B5C3A8E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C3F48EE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20)</w:t>
      </w:r>
      <w:r>
        <w:rPr>
          <w:rFonts w:ascii="Times New Roman"/>
          <w:b/>
          <w:sz w:val="24"/>
        </w:rPr>
        <w:tab/>
      </w:r>
      <w:r>
        <w:rPr>
          <w:rFonts w:ascii="Times New Roman"/>
          <w:color w:val="000000"/>
          <w:sz w:val="24"/>
        </w:rPr>
        <w:t>Which one of the following activities is n</w:t>
      </w:r>
      <w:r>
        <w:rPr>
          <w:rFonts w:ascii="Times New Roman"/>
          <w:color w:val="000000"/>
          <w:sz w:val="24"/>
        </w:rPr>
        <w:t>ot associated with the Employees section of the Home Page?</w:t>
      </w:r>
      <w:r>
        <w:rPr>
          <w:rFonts w:ascii="Times New Roman"/>
          <w:sz w:val="24"/>
        </w:rPr>
        <w:br/>
      </w:r>
    </w:p>
    <w:p w14:paraId="32DDA94E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lastRenderedPageBreak/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  <w:t>A)   Make Deposits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proofErr w:type="gramStart"/>
      <w:r>
        <w:rPr>
          <w:rFonts w:ascii="Times New Roman"/>
          <w:color w:val="000000"/>
          <w:sz w:val="24"/>
        </w:rPr>
        <w:t xml:space="preserve">B)   </w:t>
      </w:r>
      <w:proofErr w:type="gramEnd"/>
      <w:r>
        <w:rPr>
          <w:rFonts w:ascii="Times New Roman"/>
          <w:color w:val="000000"/>
          <w:sz w:val="24"/>
        </w:rPr>
        <w:t>Pay Payroll Liabilities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C)   Process Payroll Forms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  <w:r>
        <w:rPr>
          <w:rFonts w:ascii="Times New Roman"/>
          <w:color w:val="000000"/>
          <w:sz w:val="24"/>
        </w:rPr>
        <w:t>D)   Enter Time</w:t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tab/>
      </w:r>
    </w:p>
    <w:p w14:paraId="7CB4DCD0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418822B4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21)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color w:val="000000"/>
          <w:sz w:val="24"/>
        </w:rPr>
        <w:t>Required: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List the 2 (two) main different types of QuickBooks files. What is the purpose of each file type?</w:t>
      </w:r>
      <w:r>
        <w:rPr>
          <w:rFonts w:ascii="Times New Roman"/>
          <w:sz w:val="24"/>
        </w:rPr>
        <w:br/>
      </w:r>
    </w:p>
    <w:p w14:paraId="1EA83912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6A22DA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6BEF9ED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22)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color w:val="000000"/>
          <w:sz w:val="24"/>
        </w:rPr>
        <w:t>Required: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Name 2 (two) of the 5 sections on the QuickBooks Home Page and briefly describe what activities can be performed fro</w:t>
      </w:r>
      <w:r>
        <w:rPr>
          <w:rFonts w:ascii="Times New Roman"/>
          <w:color w:val="000000"/>
          <w:sz w:val="24"/>
        </w:rPr>
        <w:t>m those sections.</w:t>
      </w:r>
      <w:r>
        <w:rPr>
          <w:rFonts w:ascii="Times New Roman"/>
          <w:sz w:val="24"/>
        </w:rPr>
        <w:br/>
      </w:r>
    </w:p>
    <w:p w14:paraId="6786B5CA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35F8E52B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87C73D8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24"/>
        </w:rPr>
        <w:t>23)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color w:val="000000"/>
          <w:sz w:val="24"/>
        </w:rPr>
        <w:t>Required: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sz w:val="24"/>
        </w:rPr>
        <w:br/>
      </w:r>
      <w:r>
        <w:rPr>
          <w:rFonts w:ascii="Times New Roman"/>
          <w:color w:val="000000"/>
          <w:sz w:val="24"/>
        </w:rPr>
        <w:t xml:space="preserve"> Briefly explain the differences between a QuickBooks QBB file and a QBW file.</w:t>
      </w:r>
      <w:r>
        <w:rPr>
          <w:rFonts w:ascii="Times New Roman"/>
          <w:sz w:val="24"/>
        </w:rPr>
        <w:br/>
      </w:r>
    </w:p>
    <w:p w14:paraId="4974FB69" w14:textId="77777777" w:rsidR="00B12628" w:rsidRDefault="00C40A3C">
      <w:pPr>
        <w:keepNext/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27DDD219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  <w:r>
        <w:rPr>
          <w:rFonts w:ascii="Times New Roman"/>
          <w:sz w:val="24"/>
        </w:rPr>
        <w:br/>
      </w:r>
    </w:p>
    <w:p w14:paraId="03D1D29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b/>
          <w:sz w:val="36"/>
        </w:rPr>
        <w:br w:type="page"/>
      </w:r>
      <w:r>
        <w:rPr>
          <w:rFonts w:ascii="Times New Roman"/>
          <w:b/>
          <w:sz w:val="36"/>
        </w:rPr>
        <w:lastRenderedPageBreak/>
        <w:t>Answer Key</w:t>
      </w:r>
      <w:r>
        <w:rPr>
          <w:rFonts w:ascii="Times New Roman"/>
          <w:b/>
          <w:sz w:val="36"/>
        </w:rPr>
        <w:br/>
      </w:r>
      <w:r>
        <w:rPr>
          <w:rFonts w:ascii="Times New Roman"/>
          <w:b/>
          <w:sz w:val="36"/>
        </w:rPr>
        <w:br/>
      </w:r>
      <w:r>
        <w:rPr>
          <w:rFonts w:ascii="Times New Roman"/>
          <w:sz w:val="32"/>
        </w:rPr>
        <w:t>Test name: chapter 1</w:t>
      </w:r>
      <w:r>
        <w:rPr>
          <w:rFonts w:ascii="Times New Roman"/>
          <w:sz w:val="32"/>
        </w:rPr>
        <w:br/>
      </w:r>
      <w:r>
        <w:rPr>
          <w:rFonts w:ascii="Times New Roman"/>
          <w:sz w:val="32"/>
        </w:rPr>
        <w:br/>
      </w:r>
    </w:p>
    <w:p w14:paraId="2388A59A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1) C</w:t>
      </w:r>
      <w:r>
        <w:rPr>
          <w:rFonts w:ascii="Times New Roman"/>
          <w:sz w:val="32"/>
        </w:rPr>
        <w:br/>
      </w:r>
    </w:p>
    <w:p w14:paraId="4C45C801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2) A</w:t>
      </w:r>
      <w:r>
        <w:rPr>
          <w:rFonts w:ascii="Times New Roman"/>
          <w:sz w:val="32"/>
        </w:rPr>
        <w:br/>
      </w:r>
    </w:p>
    <w:p w14:paraId="2C16BE02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3) C</w:t>
      </w:r>
      <w:r>
        <w:rPr>
          <w:rFonts w:ascii="Times New Roman"/>
          <w:sz w:val="32"/>
        </w:rPr>
        <w:br/>
      </w:r>
    </w:p>
    <w:p w14:paraId="7F841EED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4) D</w:t>
      </w:r>
      <w:r>
        <w:rPr>
          <w:rFonts w:ascii="Times New Roman"/>
          <w:sz w:val="32"/>
        </w:rPr>
        <w:br/>
      </w:r>
    </w:p>
    <w:p w14:paraId="0AA35FE3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5) C</w:t>
      </w:r>
      <w:r>
        <w:rPr>
          <w:rFonts w:ascii="Times New Roman"/>
          <w:sz w:val="32"/>
        </w:rPr>
        <w:br/>
      </w:r>
    </w:p>
    <w:p w14:paraId="38A24F9F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6) D</w:t>
      </w:r>
      <w:r>
        <w:rPr>
          <w:rFonts w:ascii="Times New Roman"/>
          <w:sz w:val="32"/>
        </w:rPr>
        <w:br/>
      </w:r>
    </w:p>
    <w:p w14:paraId="45D55D87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7) B</w:t>
      </w:r>
      <w:r>
        <w:rPr>
          <w:rFonts w:ascii="Times New Roman"/>
          <w:sz w:val="32"/>
        </w:rPr>
        <w:br/>
      </w:r>
    </w:p>
    <w:p w14:paraId="2571EAE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8) B</w:t>
      </w:r>
      <w:r>
        <w:rPr>
          <w:rFonts w:ascii="Times New Roman"/>
          <w:sz w:val="32"/>
        </w:rPr>
        <w:br/>
      </w:r>
    </w:p>
    <w:p w14:paraId="1E4E2246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9) C</w:t>
      </w:r>
      <w:r>
        <w:rPr>
          <w:rFonts w:ascii="Times New Roman"/>
          <w:sz w:val="32"/>
        </w:rPr>
        <w:br/>
      </w:r>
    </w:p>
    <w:p w14:paraId="3685964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10) B</w:t>
      </w:r>
      <w:r>
        <w:rPr>
          <w:rFonts w:ascii="Times New Roman"/>
          <w:sz w:val="32"/>
        </w:rPr>
        <w:br/>
      </w:r>
    </w:p>
    <w:p w14:paraId="3DE3A44C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11) B</w:t>
      </w:r>
      <w:r>
        <w:rPr>
          <w:rFonts w:ascii="Times New Roman"/>
          <w:sz w:val="32"/>
        </w:rPr>
        <w:br/>
      </w:r>
    </w:p>
    <w:p w14:paraId="6122C469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12) D</w:t>
      </w:r>
      <w:r>
        <w:rPr>
          <w:rFonts w:ascii="Times New Roman"/>
          <w:sz w:val="32"/>
        </w:rPr>
        <w:br/>
      </w:r>
    </w:p>
    <w:p w14:paraId="0DD5D0F5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13) D</w:t>
      </w:r>
      <w:r>
        <w:rPr>
          <w:rFonts w:ascii="Times New Roman"/>
          <w:sz w:val="32"/>
        </w:rPr>
        <w:br/>
      </w:r>
    </w:p>
    <w:p w14:paraId="5EBDEE31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14) B</w:t>
      </w:r>
      <w:r>
        <w:rPr>
          <w:rFonts w:ascii="Times New Roman"/>
          <w:sz w:val="32"/>
        </w:rPr>
        <w:br/>
      </w:r>
    </w:p>
    <w:p w14:paraId="3767A791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15) C</w:t>
      </w:r>
      <w:r>
        <w:rPr>
          <w:rFonts w:ascii="Times New Roman"/>
          <w:sz w:val="32"/>
        </w:rPr>
        <w:br/>
      </w:r>
    </w:p>
    <w:p w14:paraId="1E943062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16) D</w:t>
      </w:r>
      <w:r>
        <w:rPr>
          <w:rFonts w:ascii="Times New Roman"/>
          <w:sz w:val="32"/>
        </w:rPr>
        <w:br/>
      </w:r>
    </w:p>
    <w:p w14:paraId="3610D6C0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17) D</w:t>
      </w:r>
      <w:r>
        <w:rPr>
          <w:rFonts w:ascii="Times New Roman"/>
          <w:sz w:val="32"/>
        </w:rPr>
        <w:br/>
      </w:r>
    </w:p>
    <w:p w14:paraId="3F0B519A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18) A</w:t>
      </w:r>
      <w:r>
        <w:rPr>
          <w:rFonts w:ascii="Times New Roman"/>
          <w:sz w:val="32"/>
        </w:rPr>
        <w:br/>
      </w:r>
    </w:p>
    <w:p w14:paraId="30465039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19) D</w:t>
      </w:r>
      <w:r>
        <w:rPr>
          <w:rFonts w:ascii="Times New Roman"/>
          <w:sz w:val="32"/>
        </w:rPr>
        <w:br/>
      </w:r>
    </w:p>
    <w:p w14:paraId="148054EE" w14:textId="77777777" w:rsidR="00B12628" w:rsidRDefault="00C40A3C">
      <w:pPr>
        <w:keepLines/>
        <w:sectPr w:rsidR="00B126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/>
          <w:sz w:val="32"/>
        </w:rPr>
        <w:t>20) A</w:t>
      </w:r>
      <w:r>
        <w:rPr>
          <w:rFonts w:ascii="Times New Roman"/>
          <w:sz w:val="32"/>
        </w:rPr>
        <w:br/>
      </w:r>
    </w:p>
    <w:p w14:paraId="1A46E71C" w14:textId="77777777" w:rsidR="00C40A3C" w:rsidRDefault="00C40A3C"/>
    <w:sectPr w:rsidR="00C40A3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F10E" w14:textId="77777777" w:rsidR="00C40A3C" w:rsidRDefault="00C40A3C">
      <w:pPr>
        <w:spacing w:after="0" w:line="240" w:lineRule="auto"/>
      </w:pPr>
      <w:r>
        <w:separator/>
      </w:r>
    </w:p>
  </w:endnote>
  <w:endnote w:type="continuationSeparator" w:id="0">
    <w:p w14:paraId="27265261" w14:textId="77777777" w:rsidR="00C40A3C" w:rsidRDefault="00C4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30AB" w14:textId="77777777" w:rsidR="00F0501F" w:rsidRDefault="00F05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55CC" w14:textId="2CFC45B2" w:rsidR="00B12628" w:rsidRPr="00F0501F" w:rsidRDefault="00B12628" w:rsidP="00F05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C73C" w14:textId="77777777" w:rsidR="00F0501F" w:rsidRDefault="00F05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57EEC" w14:textId="77777777" w:rsidR="00C40A3C" w:rsidRDefault="00C40A3C">
      <w:pPr>
        <w:spacing w:after="0"/>
      </w:pPr>
      <w:r>
        <w:rPr>
          <w:rFonts w:ascii="Calibri"/>
          <w:noProof/>
          <w:sz w:val="24"/>
        </w:rPr>
        <w:t>Version 1</w:t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rPr>
          <w:rFonts w:ascii="Calibri"/>
          <w:noProof/>
          <w:sz w:val="24"/>
        </w:rPr>
        <w:tab/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fldChar w:fldCharType="end"/>
      </w:r>
    </w:p>
    <w:p w14:paraId="73630C2E" w14:textId="77777777" w:rsidR="00C40A3C" w:rsidRDefault="00C40A3C"/>
    <w:p w14:paraId="39D748DB" w14:textId="77777777" w:rsidR="00C40A3C" w:rsidRDefault="00C40A3C">
      <w:pPr>
        <w:spacing w:after="0" w:line="240" w:lineRule="auto"/>
      </w:pPr>
      <w:r>
        <w:separator/>
      </w:r>
    </w:p>
  </w:footnote>
  <w:footnote w:type="continuationSeparator" w:id="0">
    <w:p w14:paraId="5483FEE1" w14:textId="77777777" w:rsidR="00C40A3C" w:rsidRDefault="00C4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2D91E" w14:textId="77777777" w:rsidR="00F0501F" w:rsidRDefault="00F05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30123" w14:textId="77777777" w:rsidR="00F0501F" w:rsidRDefault="00F05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9BABF" w14:textId="77777777" w:rsidR="00F0501F" w:rsidRDefault="00F05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12628"/>
    <w:rsid w:val="00B12628"/>
    <w:rsid w:val="00C40A3C"/>
    <w:rsid w:val="00F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BF1137"/>
  <w15:docId w15:val="{60A91220-F2BF-4AC8-8F5B-F2B2DE60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</cp:revision>
  <dcterms:created xsi:type="dcterms:W3CDTF">2021-10-18T08:00:00Z</dcterms:created>
  <dcterms:modified xsi:type="dcterms:W3CDTF">2021-10-18T08:00:00Z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Some content may be Copyright, McGraw Hill LLC</vt:lpwstr>
  </property>
</Properties>
</file>