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6" w:rsidRPr="00FD78EF" w:rsidRDefault="004E2F36" w:rsidP="00FD78EF">
      <w:pPr>
        <w:pStyle w:val="Title"/>
        <w:spacing w:line="360" w:lineRule="auto"/>
        <w:rPr>
          <w:rFonts w:cs="Times New Roman"/>
          <w:lang w:val="en-GB"/>
        </w:rPr>
      </w:pPr>
      <w:r w:rsidRPr="00381658">
        <w:rPr>
          <w:rFonts w:cs="Times New Roman"/>
          <w:lang w:val="en-GB"/>
        </w:rPr>
        <w:t>Test Bank</w:t>
      </w:r>
    </w:p>
    <w:p w:rsidR="004E2F36" w:rsidRPr="00381658" w:rsidRDefault="004E2F36">
      <w:pPr>
        <w:pStyle w:val="Heading1"/>
        <w:rPr>
          <w:lang w:val="en-GB"/>
        </w:rPr>
      </w:pPr>
      <w:r w:rsidRPr="00381658">
        <w:rPr>
          <w:lang w:val="en-GB"/>
        </w:rPr>
        <w:t xml:space="preserve">Chapter 1: History, </w:t>
      </w:r>
      <w:r w:rsidR="00AB6A1E" w:rsidRPr="00381658">
        <w:rPr>
          <w:lang w:val="en-GB"/>
        </w:rPr>
        <w:t>m</w:t>
      </w:r>
      <w:r w:rsidRPr="00381658">
        <w:rPr>
          <w:lang w:val="en-GB"/>
        </w:rPr>
        <w:t xml:space="preserve">ethods and </w:t>
      </w:r>
      <w:r w:rsidR="00AB6A1E" w:rsidRPr="00381658">
        <w:rPr>
          <w:lang w:val="en-GB"/>
        </w:rPr>
        <w:t>a</w:t>
      </w:r>
      <w:r w:rsidRPr="00381658">
        <w:rPr>
          <w:lang w:val="en-GB"/>
        </w:rPr>
        <w:t>pproaches</w:t>
      </w:r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1</w:t>
      </w:r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Who helped lay the foundations for modern social psychology?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Gordon </w:t>
      </w:r>
      <w:proofErr w:type="spellStart"/>
      <w:r w:rsidR="003D6281" w:rsidRPr="00FD78EF">
        <w:rPr>
          <w:color w:val="000000" w:themeColor="text1"/>
          <w:lang w:val="en-GB"/>
        </w:rPr>
        <w:t>Allport</w:t>
      </w:r>
      <w:proofErr w:type="spellEnd"/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Henri </w:t>
      </w:r>
      <w:proofErr w:type="spellStart"/>
      <w:r w:rsidR="003D6281" w:rsidRPr="00FD78EF">
        <w:rPr>
          <w:color w:val="000000" w:themeColor="text1"/>
          <w:lang w:val="en-GB"/>
        </w:rPr>
        <w:t>Tajfel</w:t>
      </w:r>
      <w:proofErr w:type="spellEnd"/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Richard Crisp</w:t>
      </w:r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proofErr w:type="spellStart"/>
      <w:r w:rsidR="003D6281" w:rsidRPr="00FD78EF">
        <w:rPr>
          <w:color w:val="000000" w:themeColor="text1"/>
          <w:lang w:val="en-GB"/>
        </w:rPr>
        <w:t>Auguste</w:t>
      </w:r>
      <w:proofErr w:type="spellEnd"/>
      <w:r w:rsidR="003D6281" w:rsidRPr="00FD78EF">
        <w:rPr>
          <w:color w:val="000000" w:themeColor="text1"/>
          <w:lang w:val="en-GB"/>
        </w:rPr>
        <w:t xml:space="preserve"> Comte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4E2F36" w:rsidRPr="00381658" w:rsidRDefault="004E2F36" w:rsidP="00FD78EF">
      <w:pPr>
        <w:spacing w:line="360" w:lineRule="auto"/>
        <w:rPr>
          <w:color w:val="000000" w:themeColor="text1"/>
          <w:lang w:val="en-GB"/>
        </w:rPr>
      </w:pPr>
    </w:p>
    <w:p w:rsidR="003D6281" w:rsidRPr="00FD78EF" w:rsidRDefault="00906FCA" w:rsidP="00FD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300"/>
        </w:tabs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2</w:t>
      </w:r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The first social psychology experiment is thought to have been conducted by</w:t>
      </w:r>
      <w:r w:rsidR="00381658" w:rsidRPr="00381658">
        <w:rPr>
          <w:color w:val="000000" w:themeColor="text1"/>
          <w:lang w:val="en-GB"/>
        </w:rPr>
        <w:t xml:space="preserve"> ______.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Henri </w:t>
      </w:r>
      <w:proofErr w:type="spellStart"/>
      <w:r w:rsidR="003D6281" w:rsidRPr="00FD78EF">
        <w:rPr>
          <w:color w:val="000000" w:themeColor="text1"/>
          <w:lang w:val="en-GB"/>
        </w:rPr>
        <w:t>Tajfel</w:t>
      </w:r>
      <w:proofErr w:type="spellEnd"/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Gustav </w:t>
      </w:r>
      <w:proofErr w:type="spellStart"/>
      <w:r w:rsidR="003D6281" w:rsidRPr="00FD78EF">
        <w:rPr>
          <w:color w:val="000000" w:themeColor="text1"/>
          <w:lang w:val="en-GB"/>
        </w:rPr>
        <w:t>LeBon</w:t>
      </w:r>
      <w:proofErr w:type="spellEnd"/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Norman Triplett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="003D6281" w:rsidRPr="00FD78EF">
        <w:rPr>
          <w:color w:val="000000" w:themeColor="text1"/>
          <w:lang w:val="en-GB"/>
        </w:rPr>
        <w:t xml:space="preserve">Stanley </w:t>
      </w:r>
      <w:proofErr w:type="spellStart"/>
      <w:r w:rsidR="003D6281" w:rsidRPr="00FD78EF">
        <w:rPr>
          <w:color w:val="000000" w:themeColor="text1"/>
          <w:lang w:val="en-GB"/>
        </w:rPr>
        <w:t>Milgram</w:t>
      </w:r>
      <w:proofErr w:type="spellEnd"/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C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3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When were the first textbooks of social psychology published?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a. </w:t>
      </w:r>
      <w:r w:rsidR="003D6281" w:rsidRPr="00381658">
        <w:rPr>
          <w:lang w:val="en-GB"/>
        </w:rPr>
        <w:t>1700s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b. </w:t>
      </w:r>
      <w:r w:rsidR="003D6281" w:rsidRPr="00381658">
        <w:rPr>
          <w:lang w:val="en-GB"/>
        </w:rPr>
        <w:t>1800s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c. </w:t>
      </w:r>
      <w:r w:rsidR="003D6281" w:rsidRPr="00381658">
        <w:rPr>
          <w:lang w:val="en-GB"/>
        </w:rPr>
        <w:t>1900s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d. </w:t>
      </w:r>
      <w:r w:rsidR="003D6281" w:rsidRPr="00381658">
        <w:rPr>
          <w:lang w:val="en-GB"/>
        </w:rPr>
        <w:t>2000s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4</w:t>
      </w:r>
      <w:r w:rsidR="004E2F36" w:rsidRPr="00381658">
        <w:rPr>
          <w:rFonts w:eastAsia="Calibri"/>
          <w:szCs w:val="22"/>
          <w:lang w:val="en-GB"/>
        </w:rPr>
        <w:t xml:space="preserve">. </w:t>
      </w:r>
      <w:proofErr w:type="spellStart"/>
      <w:r w:rsidR="003D6281" w:rsidRPr="00381658">
        <w:rPr>
          <w:lang w:val="en-GB"/>
        </w:rPr>
        <w:t>LaPierre’s</w:t>
      </w:r>
      <w:proofErr w:type="spellEnd"/>
      <w:r w:rsidR="003D6281" w:rsidRPr="00381658">
        <w:rPr>
          <w:lang w:val="en-GB"/>
        </w:rPr>
        <w:t xml:space="preserve"> 1934 attitudes study showed that</w:t>
      </w:r>
      <w:r w:rsidR="00381658" w:rsidRPr="00381658">
        <w:rPr>
          <w:lang w:val="en-GB"/>
        </w:rPr>
        <w:t xml:space="preserve"> </w:t>
      </w:r>
      <w:r w:rsidR="00381658" w:rsidRPr="00381658">
        <w:rPr>
          <w:color w:val="000000" w:themeColor="text1"/>
          <w:lang w:val="en-GB"/>
        </w:rPr>
        <w:t>______.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attitudes do not always predict emotions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attitudes always predict behaviour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 xml:space="preserve">attitude always </w:t>
      </w:r>
      <w:r w:rsidR="006C113A" w:rsidRPr="00381658">
        <w:rPr>
          <w:lang w:val="en-GB"/>
        </w:rPr>
        <w:t>predicts</w:t>
      </w:r>
      <w:r w:rsidR="003D6281" w:rsidRPr="00381658">
        <w:rPr>
          <w:lang w:val="en-GB"/>
        </w:rPr>
        <w:t xml:space="preserve"> emotions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attitudes do not always predict behaviour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lastRenderedPageBreak/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4348AC" w:rsidRPr="00381658" w:rsidRDefault="004348AC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5</w:t>
      </w:r>
      <w:r w:rsidR="004E2F36" w:rsidRPr="00381658">
        <w:rPr>
          <w:rFonts w:eastAsia="Calibri"/>
          <w:szCs w:val="22"/>
          <w:lang w:val="en-GB"/>
        </w:rPr>
        <w:t xml:space="preserve">. </w:t>
      </w:r>
      <w:proofErr w:type="spellStart"/>
      <w:r w:rsidR="003D6281" w:rsidRPr="00381658">
        <w:rPr>
          <w:lang w:val="en-GB"/>
        </w:rPr>
        <w:t>Allport’s</w:t>
      </w:r>
      <w:proofErr w:type="spellEnd"/>
      <w:r w:rsidR="003D6281" w:rsidRPr="00381658">
        <w:rPr>
          <w:lang w:val="en-GB"/>
        </w:rPr>
        <w:t xml:space="preserve"> The Nature of Prejudice proposed</w:t>
      </w:r>
      <w:r w:rsidR="00381658">
        <w:rPr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Contact Hypothesis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Minimal Group Paradigm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Theory of Planned Behaviour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 xml:space="preserve">Common </w:t>
      </w:r>
      <w:proofErr w:type="spellStart"/>
      <w:r w:rsidR="003D6281" w:rsidRPr="00381658">
        <w:rPr>
          <w:lang w:val="en-GB"/>
        </w:rPr>
        <w:t>Ingroup</w:t>
      </w:r>
      <w:proofErr w:type="spellEnd"/>
      <w:r w:rsidR="003D6281" w:rsidRPr="00381658">
        <w:rPr>
          <w:lang w:val="en-GB"/>
        </w:rPr>
        <w:t xml:space="preserve"> Identity Model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A</w:t>
      </w:r>
    </w:p>
    <w:p w:rsidR="00810B19" w:rsidRPr="00381658" w:rsidRDefault="00810B19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6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Which of the following are types of data examined by social psychologists?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quantitative data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qualitative data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archival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 xml:space="preserve">all of </w:t>
      </w:r>
      <w:r w:rsidR="00434F4A" w:rsidRPr="00381658">
        <w:rPr>
          <w:lang w:val="en-GB"/>
        </w:rPr>
        <w:t>these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810B19" w:rsidRPr="00381658" w:rsidRDefault="00810B19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7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Which of the following are research methodologies used by social psychologists?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r</w:t>
      </w:r>
      <w:r w:rsidR="00381658" w:rsidRPr="00381658">
        <w:rPr>
          <w:lang w:val="en-GB"/>
        </w:rPr>
        <w:t xml:space="preserve">esponse </w:t>
      </w:r>
      <w:r w:rsidR="003D6281" w:rsidRPr="00381658">
        <w:rPr>
          <w:lang w:val="en-GB"/>
        </w:rPr>
        <w:t>time methods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i</w:t>
      </w:r>
      <w:r w:rsidR="00381658" w:rsidRPr="00381658">
        <w:rPr>
          <w:lang w:val="en-GB"/>
        </w:rPr>
        <w:t>nte</w:t>
      </w:r>
      <w:r w:rsidR="00381658">
        <w:rPr>
          <w:lang w:val="en-GB"/>
        </w:rPr>
        <w:t>r</w:t>
      </w:r>
      <w:r w:rsidR="00381658" w:rsidRPr="00381658">
        <w:rPr>
          <w:lang w:val="en-GB"/>
        </w:rPr>
        <w:t>views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n</w:t>
      </w:r>
      <w:r w:rsidR="00381658" w:rsidRPr="00381658">
        <w:rPr>
          <w:lang w:val="en-GB"/>
        </w:rPr>
        <w:t>euroscience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a</w:t>
      </w:r>
      <w:r w:rsidR="00381658" w:rsidRPr="00381658">
        <w:rPr>
          <w:lang w:val="en-GB"/>
        </w:rPr>
        <w:t xml:space="preserve">ll </w:t>
      </w:r>
      <w:r w:rsidR="00B85AAD" w:rsidRPr="00381658">
        <w:rPr>
          <w:lang w:val="en-GB"/>
        </w:rPr>
        <w:t>of these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983E6F" w:rsidRPr="00381658" w:rsidRDefault="00983E6F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8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Archival data involves testing hypothesis by</w:t>
      </w:r>
      <w:r w:rsidR="00381658">
        <w:rPr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l</w:t>
      </w:r>
      <w:r w:rsidR="00381658" w:rsidRPr="00381658">
        <w:rPr>
          <w:lang w:val="en-GB"/>
        </w:rPr>
        <w:t xml:space="preserve">ooking </w:t>
      </w:r>
      <w:r w:rsidR="003D6281" w:rsidRPr="00381658">
        <w:rPr>
          <w:lang w:val="en-GB"/>
        </w:rPr>
        <w:t>at existing data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r</w:t>
      </w:r>
      <w:r w:rsidR="00381658" w:rsidRPr="00381658">
        <w:rPr>
          <w:lang w:val="en-GB"/>
        </w:rPr>
        <w:t xml:space="preserve">eading </w:t>
      </w:r>
      <w:r w:rsidR="003D6281" w:rsidRPr="00381658">
        <w:rPr>
          <w:lang w:val="en-GB"/>
        </w:rPr>
        <w:t>newspapers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c</w:t>
      </w:r>
      <w:r w:rsidR="00381658" w:rsidRPr="00381658">
        <w:rPr>
          <w:lang w:val="en-GB"/>
        </w:rPr>
        <w:t xml:space="preserve">onducting </w:t>
      </w:r>
      <w:r w:rsidR="003D6281" w:rsidRPr="00381658">
        <w:rPr>
          <w:lang w:val="en-GB"/>
        </w:rPr>
        <w:t>interviews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c</w:t>
      </w:r>
      <w:r w:rsidR="00381658" w:rsidRPr="00381658">
        <w:rPr>
          <w:lang w:val="en-GB"/>
        </w:rPr>
        <w:t xml:space="preserve">onducting </w:t>
      </w:r>
      <w:r w:rsidR="003D6281" w:rsidRPr="00381658">
        <w:rPr>
          <w:lang w:val="en-GB"/>
        </w:rPr>
        <w:t>surveys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A</w:t>
      </w:r>
    </w:p>
    <w:p w:rsidR="00983E6F" w:rsidRPr="00381658" w:rsidRDefault="00983E6F" w:rsidP="00FD78EF">
      <w:pPr>
        <w:widowControl w:val="0"/>
        <w:autoSpaceDE w:val="0"/>
        <w:autoSpaceDN w:val="0"/>
        <w:adjustRightInd w:val="0"/>
        <w:spacing w:after="240" w:line="360" w:lineRule="auto"/>
        <w:rPr>
          <w:color w:val="000000" w:themeColor="text1"/>
          <w:lang w:val="en-GB"/>
        </w:rPr>
      </w:pPr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9</w:t>
      </w:r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A </w:t>
      </w:r>
      <w:proofErr w:type="spellStart"/>
      <w:r w:rsidR="003D6281" w:rsidRPr="00FD78EF">
        <w:rPr>
          <w:color w:val="000000" w:themeColor="text1"/>
          <w:lang w:val="en-GB"/>
        </w:rPr>
        <w:t>correlational</w:t>
      </w:r>
      <w:proofErr w:type="spellEnd"/>
      <w:r w:rsidR="003D6281" w:rsidRPr="00FD78EF">
        <w:rPr>
          <w:color w:val="000000" w:themeColor="text1"/>
          <w:lang w:val="en-GB"/>
        </w:rPr>
        <w:t xml:space="preserve"> study involves</w:t>
      </w:r>
      <w:r w:rsidR="00381658">
        <w:rPr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manipulating a variable and seeing if it affects a dependent measure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lastRenderedPageBreak/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reading newspapers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measuring two variables and seeing if they are related</w:t>
      </w:r>
    </w:p>
    <w:p w:rsidR="003D6281" w:rsidRPr="00381658" w:rsidRDefault="00F5344C" w:rsidP="00FD78EF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conducting interviews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C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10. Which one of the following qualifies as an experiment?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an interview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archival research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a study in which multiple attitude measures are taken</w:t>
      </w:r>
    </w:p>
    <w:p w:rsidR="003D6281" w:rsidRPr="00381658" w:rsidRDefault="00F5344C" w:rsidP="00FD78EF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a study in which two groups receive different instructions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3D6281" w:rsidRPr="00381658" w:rsidRDefault="003D6281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lang w:val="en-GB"/>
        </w:rPr>
        <w:t xml:space="preserve">An experiment involves manipulating one variable, which we call the </w:t>
      </w:r>
      <w:r w:rsidRPr="00381658">
        <w:rPr>
          <w:i/>
          <w:iCs/>
          <w:lang w:val="en-GB"/>
        </w:rPr>
        <w:t>independent variable</w:t>
      </w:r>
      <w:r w:rsidRPr="00381658">
        <w:rPr>
          <w:lang w:val="en-GB"/>
        </w:rPr>
        <w:t xml:space="preserve">, and then seeing whether this has an effect on a second variable, which we refer to as the </w:t>
      </w:r>
      <w:r w:rsidRPr="00381658">
        <w:rPr>
          <w:i/>
          <w:iCs/>
          <w:lang w:val="en-GB"/>
        </w:rPr>
        <w:t>dependent variable</w:t>
      </w:r>
      <w:r w:rsidRPr="00381658">
        <w:rPr>
          <w:lang w:val="en-GB"/>
        </w:rPr>
        <w:t>.</w:t>
      </w:r>
    </w:p>
    <w:p w:rsidR="004C6184" w:rsidRPr="00381658" w:rsidRDefault="004C6184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11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i/>
          <w:iCs/>
          <w:lang w:val="en-GB"/>
        </w:rPr>
        <w:t xml:space="preserve">______ </w:t>
      </w:r>
      <w:proofErr w:type="gramStart"/>
      <w:r w:rsidR="003D6281" w:rsidRPr="00381658">
        <w:rPr>
          <w:lang w:val="en-GB"/>
        </w:rPr>
        <w:t>are</w:t>
      </w:r>
      <w:proofErr w:type="gramEnd"/>
      <w:r w:rsidR="003D6281" w:rsidRPr="00381658">
        <w:rPr>
          <w:lang w:val="en-GB"/>
        </w:rPr>
        <w:t xml:space="preserve"> conscious, deliberative and controllable, and are usually captured by traditional measures in which participants report how positive or negative their attitudes, feelings or stereotypes are towards members of another group.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a. </w:t>
      </w:r>
      <w:r w:rsidR="00381658">
        <w:rPr>
          <w:lang w:val="en-GB"/>
        </w:rPr>
        <w:t>E</w:t>
      </w:r>
      <w:r w:rsidR="00381658" w:rsidRPr="00381658">
        <w:rPr>
          <w:lang w:val="en-GB"/>
        </w:rPr>
        <w:t xml:space="preserve">xplicit </w:t>
      </w:r>
      <w:r w:rsidR="003D6281" w:rsidRPr="00381658">
        <w:rPr>
          <w:lang w:val="en-GB"/>
        </w:rPr>
        <w:t>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b. </w:t>
      </w:r>
      <w:r w:rsidR="00381658">
        <w:rPr>
          <w:lang w:val="en-GB"/>
        </w:rPr>
        <w:t>I</w:t>
      </w:r>
      <w:r w:rsidR="00381658" w:rsidRPr="00381658">
        <w:rPr>
          <w:lang w:val="en-GB"/>
        </w:rPr>
        <w:t xml:space="preserve">mplicit </w:t>
      </w:r>
      <w:r w:rsidR="003D6281" w:rsidRPr="00381658">
        <w:rPr>
          <w:lang w:val="en-GB"/>
        </w:rPr>
        <w:t>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c. </w:t>
      </w:r>
      <w:r w:rsidR="00381658">
        <w:rPr>
          <w:lang w:val="en-GB"/>
        </w:rPr>
        <w:t>D</w:t>
      </w:r>
      <w:r w:rsidR="00381658" w:rsidRPr="00381658">
        <w:rPr>
          <w:lang w:val="en-GB"/>
        </w:rPr>
        <w:t xml:space="preserve">ependent </w:t>
      </w:r>
      <w:r w:rsidR="003D6281" w:rsidRPr="00381658">
        <w:rPr>
          <w:lang w:val="en-GB"/>
        </w:rPr>
        <w:t>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d. </w:t>
      </w:r>
      <w:r w:rsidR="00381658">
        <w:rPr>
          <w:lang w:val="en-GB"/>
        </w:rPr>
        <w:t>S</w:t>
      </w:r>
      <w:r w:rsidR="00381658" w:rsidRPr="00381658">
        <w:rPr>
          <w:lang w:val="en-GB"/>
        </w:rPr>
        <w:t>urveys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A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381658" w:rsidRDefault="003D6281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lang w:val="en-GB"/>
        </w:rPr>
        <w:t xml:space="preserve">12. </w:t>
      </w:r>
      <w:r w:rsidRPr="00381658">
        <w:rPr>
          <w:i/>
          <w:iCs/>
          <w:lang w:val="en-GB"/>
        </w:rPr>
        <w:t xml:space="preserve">______ </w:t>
      </w:r>
      <w:proofErr w:type="gramStart"/>
      <w:r w:rsidRPr="00381658">
        <w:rPr>
          <w:lang w:val="en-GB"/>
        </w:rPr>
        <w:t>are</w:t>
      </w:r>
      <w:proofErr w:type="gramEnd"/>
      <w:r w:rsidRPr="00381658">
        <w:rPr>
          <w:lang w:val="en-GB"/>
        </w:rPr>
        <w:t xml:space="preserve"> attitudes that are unintentionally activated by the mere presence (actual or symbolic) of an attitude object.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a. </w:t>
      </w:r>
      <w:r w:rsidR="00D91DDB" w:rsidRPr="00381658">
        <w:rPr>
          <w:lang w:val="en-GB"/>
        </w:rPr>
        <w:t>E</w:t>
      </w:r>
      <w:r w:rsidR="003D6281" w:rsidRPr="00381658">
        <w:rPr>
          <w:lang w:val="en-GB"/>
        </w:rPr>
        <w:t>xplicit 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b. </w:t>
      </w:r>
      <w:r w:rsidR="00D91DDB" w:rsidRPr="00381658">
        <w:rPr>
          <w:lang w:val="en-GB"/>
        </w:rPr>
        <w:t>I</w:t>
      </w:r>
      <w:r w:rsidR="003D6281" w:rsidRPr="00381658">
        <w:rPr>
          <w:lang w:val="en-GB"/>
        </w:rPr>
        <w:t>mplicit 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c. </w:t>
      </w:r>
      <w:r w:rsidR="00D91DDB" w:rsidRPr="00381658">
        <w:rPr>
          <w:lang w:val="en-GB"/>
        </w:rPr>
        <w:t>D</w:t>
      </w:r>
      <w:r w:rsidR="003D6281" w:rsidRPr="00381658">
        <w:rPr>
          <w:lang w:val="en-GB"/>
        </w:rPr>
        <w:t>ependent attitudes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 xml:space="preserve">d. </w:t>
      </w:r>
      <w:r w:rsidR="00D91DDB" w:rsidRPr="00381658">
        <w:rPr>
          <w:lang w:val="en-GB"/>
        </w:rPr>
        <w:t>S</w:t>
      </w:r>
      <w:r w:rsidR="003D6281" w:rsidRPr="00381658">
        <w:rPr>
          <w:lang w:val="en-GB"/>
        </w:rPr>
        <w:t>urveys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381658" w:rsidRDefault="00906FCA" w:rsidP="00FD78EF">
      <w:pPr>
        <w:spacing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lastRenderedPageBreak/>
        <w:t>13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Implicit attitudes are thought to develop through</w:t>
      </w:r>
      <w:r w:rsidR="00381658">
        <w:rPr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reasoned action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spontaneous action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repeated pairings</w:t>
      </w:r>
    </w:p>
    <w:p w:rsidR="003D6281" w:rsidRPr="00381658" w:rsidRDefault="00F5344C" w:rsidP="00FD78EF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spontaneous pairings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C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381658" w:rsidRDefault="00906FCA" w:rsidP="00FD78EF">
      <w:pPr>
        <w:spacing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14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A technique used to measure implicit attitudes is</w:t>
      </w:r>
      <w:r w:rsidR="00381658">
        <w:rPr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MGP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ITA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MTP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81658">
        <w:rPr>
          <w:lang w:val="en-GB"/>
        </w:rPr>
        <w:t>t</w:t>
      </w:r>
      <w:r w:rsidR="00381658" w:rsidRPr="00381658">
        <w:rPr>
          <w:lang w:val="en-GB"/>
        </w:rPr>
        <w:t xml:space="preserve">he </w:t>
      </w:r>
      <w:r w:rsidR="003D6281" w:rsidRPr="00381658">
        <w:rPr>
          <w:lang w:val="en-GB"/>
        </w:rPr>
        <w:t>IAT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D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FD78EF" w:rsidRDefault="00906FCA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r w:rsidRPr="00381658">
        <w:rPr>
          <w:rFonts w:eastAsia="Arial Unicode MS"/>
          <w:color w:val="000000" w:themeColor="text1"/>
          <w:szCs w:val="22"/>
          <w:lang w:val="en-GB"/>
        </w:rPr>
        <w:t>15</w:t>
      </w:r>
      <w:r w:rsidR="004E2F36"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rFonts w:eastAsia="Arial Unicode MS"/>
          <w:color w:val="000000" w:themeColor="text1"/>
          <w:lang w:val="en-GB"/>
        </w:rPr>
        <w:t>An experiment must include</w:t>
      </w:r>
      <w:r w:rsidR="00381658">
        <w:rPr>
          <w:rFonts w:eastAsia="Arial Unicode MS"/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a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 </w:t>
      </w:r>
      <w:r w:rsidR="003D6281" w:rsidRPr="00FD78EF">
        <w:rPr>
          <w:rFonts w:eastAsia="Arial Unicode MS"/>
          <w:color w:val="000000" w:themeColor="text1"/>
          <w:lang w:val="en-GB"/>
        </w:rPr>
        <w:t>table and chairs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a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 </w:t>
      </w:r>
      <w:r w:rsidR="003D6281" w:rsidRPr="00FD78EF">
        <w:rPr>
          <w:rFonts w:eastAsia="Arial Unicode MS"/>
          <w:color w:val="000000" w:themeColor="text1"/>
          <w:lang w:val="en-GB"/>
        </w:rPr>
        <w:t>computer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a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 </w:t>
      </w:r>
      <w:r w:rsidR="003D6281" w:rsidRPr="00FD78EF">
        <w:rPr>
          <w:rFonts w:eastAsia="Arial Unicode MS"/>
          <w:color w:val="000000" w:themeColor="text1"/>
          <w:lang w:val="en-GB"/>
        </w:rPr>
        <w:t>questionnaire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n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one </w:t>
      </w:r>
      <w:r w:rsidR="002163ED" w:rsidRPr="00381658">
        <w:rPr>
          <w:rFonts w:eastAsia="Arial Unicode MS"/>
          <w:color w:val="000000" w:themeColor="text1"/>
          <w:lang w:val="en-GB"/>
        </w:rPr>
        <w:t>of these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D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FD78EF" w:rsidRDefault="00906FCA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r w:rsidRPr="00381658">
        <w:rPr>
          <w:rFonts w:eastAsia="Arial Unicode MS"/>
          <w:color w:val="000000" w:themeColor="text1"/>
          <w:szCs w:val="22"/>
          <w:lang w:val="en-GB"/>
        </w:rPr>
        <w:t>16</w:t>
      </w:r>
      <w:r w:rsidR="004E2F36"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rFonts w:eastAsia="Arial Unicode MS"/>
          <w:color w:val="000000" w:themeColor="text1"/>
          <w:lang w:val="en-GB"/>
        </w:rPr>
        <w:t>Experiments are high on internal validity because</w:t>
      </w:r>
      <w:r w:rsidR="00381658">
        <w:rPr>
          <w:rFonts w:eastAsia="Arial Unicode MS"/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t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he </w:t>
      </w:r>
      <w:r w:rsidR="003D6281" w:rsidRPr="00FD78EF">
        <w:rPr>
          <w:rFonts w:eastAsia="Arial Unicode MS"/>
          <w:color w:val="000000" w:themeColor="text1"/>
          <w:lang w:val="en-GB"/>
        </w:rPr>
        <w:t>conditions can be replicated by other experimenters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t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hey </w:t>
      </w:r>
      <w:r w:rsidR="003D6281" w:rsidRPr="00FD78EF">
        <w:rPr>
          <w:rFonts w:eastAsia="Arial Unicode MS"/>
          <w:color w:val="000000" w:themeColor="text1"/>
          <w:lang w:val="en-GB"/>
        </w:rPr>
        <w:t>involve an independent as well as dependent variable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t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hey </w:t>
      </w:r>
      <w:r w:rsidR="003D6281" w:rsidRPr="00FD78EF">
        <w:rPr>
          <w:rFonts w:eastAsia="Arial Unicode MS"/>
          <w:color w:val="000000" w:themeColor="text1"/>
          <w:lang w:val="en-GB"/>
        </w:rPr>
        <w:t>involve numeric observations that can be statistically analysed</w:t>
      </w:r>
    </w:p>
    <w:p w:rsidR="003D6281" w:rsidRPr="00FD78EF" w:rsidRDefault="00F5344C">
      <w:pPr>
        <w:spacing w:after="240" w:line="360" w:lineRule="auto"/>
        <w:textAlignment w:val="baseline"/>
        <w:rPr>
          <w:rFonts w:eastAsia="Arial Unicode MS"/>
          <w:color w:val="000000" w:themeColor="text1"/>
          <w:lang w:val="en-GB"/>
        </w:rPr>
      </w:pPr>
      <w:proofErr w:type="gramStart"/>
      <w:r w:rsidRPr="00381658">
        <w:rPr>
          <w:rFonts w:eastAsia="Arial Unicode MS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Arial Unicode MS"/>
          <w:color w:val="000000" w:themeColor="text1"/>
          <w:szCs w:val="22"/>
          <w:lang w:val="en-GB"/>
        </w:rPr>
        <w:t xml:space="preserve">. </w:t>
      </w:r>
      <w:r w:rsidR="00381658">
        <w:rPr>
          <w:rFonts w:eastAsia="Arial Unicode MS"/>
          <w:color w:val="000000" w:themeColor="text1"/>
          <w:lang w:val="en-GB"/>
        </w:rPr>
        <w:t>t</w:t>
      </w:r>
      <w:r w:rsidR="00381658" w:rsidRPr="00FD78EF">
        <w:rPr>
          <w:rFonts w:eastAsia="Arial Unicode MS"/>
          <w:color w:val="000000" w:themeColor="text1"/>
          <w:lang w:val="en-GB"/>
        </w:rPr>
        <w:t xml:space="preserve">hey </w:t>
      </w:r>
      <w:r w:rsidR="003D6281" w:rsidRPr="00FD78EF">
        <w:rPr>
          <w:rFonts w:eastAsia="Arial Unicode MS"/>
          <w:color w:val="000000" w:themeColor="text1"/>
          <w:lang w:val="en-GB"/>
        </w:rPr>
        <w:t>are carried out inside laboratories</w:t>
      </w:r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D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381658" w:rsidRDefault="00906FCA" w:rsidP="00FD78EF">
      <w:pPr>
        <w:spacing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17</w:t>
      </w:r>
      <w:r w:rsidR="004E2F36"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Experiments lack _____</w:t>
      </w:r>
      <w:proofErr w:type="gramStart"/>
      <w:r w:rsidR="003D6281" w:rsidRPr="00381658">
        <w:rPr>
          <w:lang w:val="en-GB"/>
        </w:rPr>
        <w:t>_ .</w:t>
      </w:r>
      <w:proofErr w:type="gramEnd"/>
    </w:p>
    <w:p w:rsidR="003D6281" w:rsidRPr="00381658" w:rsidRDefault="004E2F36" w:rsidP="00FD78EF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internal validity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confounding variables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numerical accuracy</w:t>
      </w:r>
    </w:p>
    <w:p w:rsidR="003D6281" w:rsidRPr="00381658" w:rsidRDefault="00F5344C">
      <w:pPr>
        <w:spacing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lastRenderedPageBreak/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external validity</w:t>
      </w:r>
    </w:p>
    <w:p w:rsidR="00CC1FE4" w:rsidRPr="00381658" w:rsidRDefault="00CC1FE4">
      <w:pPr>
        <w:spacing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>:</w:t>
      </w:r>
      <w:r w:rsidR="00DA133D">
        <w:rPr>
          <w:lang w:val="en-GB"/>
        </w:rPr>
        <w:t xml:space="preserve"> D</w:t>
      </w:r>
    </w:p>
    <w:p w:rsidR="003D6281" w:rsidRPr="00381658" w:rsidRDefault="003D6281" w:rsidP="00FD78EF">
      <w:pPr>
        <w:spacing w:line="360" w:lineRule="auto"/>
        <w:rPr>
          <w:lang w:val="en-GB"/>
        </w:rPr>
      </w:pPr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18</w:t>
      </w:r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Demand characteristics can lead to</w:t>
      </w:r>
      <w:r w:rsidR="00381658">
        <w:rPr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line="360" w:lineRule="auto"/>
        <w:rPr>
          <w:color w:val="252525"/>
          <w:shd w:val="clear" w:color="auto" w:fill="FFFFFF"/>
          <w:lang w:val="en-GB"/>
        </w:rPr>
      </w:pPr>
      <w:proofErr w:type="gramStart"/>
      <w:r w:rsidRPr="00381658">
        <w:rPr>
          <w:color w:val="252525"/>
          <w:szCs w:val="22"/>
          <w:lang w:val="en-GB"/>
        </w:rPr>
        <w:t>a</w:t>
      </w:r>
      <w:proofErr w:type="gramEnd"/>
      <w:r w:rsidRPr="00381658">
        <w:rPr>
          <w:color w:val="252525"/>
          <w:szCs w:val="22"/>
          <w:lang w:val="en-GB"/>
        </w:rPr>
        <w:t xml:space="preserve">. </w:t>
      </w:r>
      <w:r w:rsidR="003D6281" w:rsidRPr="00FD78EF">
        <w:rPr>
          <w:bCs/>
          <w:color w:val="252525"/>
          <w:shd w:val="clear" w:color="auto" w:fill="FFFFFF"/>
          <w:lang w:val="en-GB"/>
        </w:rPr>
        <w:t>the</w:t>
      </w:r>
      <w:r w:rsidR="003D6281" w:rsidRPr="00FD78EF">
        <w:rPr>
          <w:color w:val="252525"/>
          <w:shd w:val="clear" w:color="auto" w:fill="FFFFFF"/>
          <w:lang w:val="en-GB"/>
        </w:rPr>
        <w:t xml:space="preserve"> participant guessing the </w:t>
      </w:r>
      <w:r w:rsidR="00381658" w:rsidRPr="00FD78EF">
        <w:rPr>
          <w:color w:val="252525"/>
          <w:shd w:val="clear" w:color="auto" w:fill="FFFFFF"/>
          <w:lang w:val="en-GB"/>
        </w:rPr>
        <w:t>experiment</w:t>
      </w:r>
      <w:r w:rsidR="00381658">
        <w:rPr>
          <w:color w:val="252525"/>
          <w:shd w:val="clear" w:color="auto" w:fill="FFFFFF"/>
          <w:lang w:val="en-GB"/>
        </w:rPr>
        <w:t>’</w:t>
      </w:r>
      <w:r w:rsidR="00381658" w:rsidRPr="00FD78EF">
        <w:rPr>
          <w:color w:val="252525"/>
          <w:shd w:val="clear" w:color="auto" w:fill="FFFFFF"/>
          <w:lang w:val="en-GB"/>
        </w:rPr>
        <w:t xml:space="preserve">s </w:t>
      </w:r>
      <w:r w:rsidR="003D6281" w:rsidRPr="00FD78EF">
        <w:rPr>
          <w:color w:val="252525"/>
          <w:shd w:val="clear" w:color="auto" w:fill="FFFFFF"/>
          <w:lang w:val="en-GB"/>
        </w:rPr>
        <w:t>purpose</w:t>
      </w:r>
    </w:p>
    <w:p w:rsidR="003D6281" w:rsidRPr="00FD78EF" w:rsidRDefault="00F5344C">
      <w:pPr>
        <w:spacing w:line="360" w:lineRule="auto"/>
        <w:rPr>
          <w:color w:val="252525"/>
          <w:shd w:val="clear" w:color="auto" w:fill="FFFFFF"/>
          <w:lang w:val="en-GB"/>
        </w:rPr>
      </w:pPr>
      <w:proofErr w:type="gramStart"/>
      <w:r w:rsidRPr="00381658">
        <w:rPr>
          <w:color w:val="252525"/>
          <w:szCs w:val="22"/>
          <w:lang w:val="en-GB"/>
        </w:rPr>
        <w:t>b</w:t>
      </w:r>
      <w:proofErr w:type="gramEnd"/>
      <w:r w:rsidRPr="00381658">
        <w:rPr>
          <w:color w:val="252525"/>
          <w:szCs w:val="22"/>
          <w:lang w:val="en-GB"/>
        </w:rPr>
        <w:t xml:space="preserve">. </w:t>
      </w:r>
      <w:r w:rsidR="003D6281" w:rsidRPr="00FD78EF">
        <w:rPr>
          <w:color w:val="252525"/>
          <w:shd w:val="clear" w:color="auto" w:fill="FFFFFF"/>
          <w:lang w:val="en-GB"/>
        </w:rPr>
        <w:t>an expe</w:t>
      </w:r>
      <w:bookmarkStart w:id="0" w:name="_GoBack"/>
      <w:bookmarkEnd w:id="0"/>
      <w:r w:rsidR="003D6281" w:rsidRPr="00FD78EF">
        <w:rPr>
          <w:color w:val="252525"/>
          <w:shd w:val="clear" w:color="auto" w:fill="FFFFFF"/>
          <w:lang w:val="en-GB"/>
        </w:rPr>
        <w:t>riment being confounded by experimenter expectations</w:t>
      </w:r>
    </w:p>
    <w:p w:rsidR="003D6281" w:rsidRPr="00381658" w:rsidRDefault="00F5344C">
      <w:pPr>
        <w:spacing w:line="360" w:lineRule="auto"/>
        <w:rPr>
          <w:color w:val="252525"/>
          <w:shd w:val="clear" w:color="auto" w:fill="FFFFFF"/>
          <w:lang w:val="en-GB"/>
        </w:rPr>
      </w:pPr>
      <w:proofErr w:type="gramStart"/>
      <w:r w:rsidRPr="00381658">
        <w:rPr>
          <w:color w:val="252525"/>
          <w:szCs w:val="22"/>
          <w:lang w:val="en-GB"/>
        </w:rPr>
        <w:t>c</w:t>
      </w:r>
      <w:proofErr w:type="gramEnd"/>
      <w:r w:rsidRPr="00381658">
        <w:rPr>
          <w:color w:val="252525"/>
          <w:szCs w:val="22"/>
          <w:lang w:val="en-GB"/>
        </w:rPr>
        <w:t xml:space="preserve">. </w:t>
      </w:r>
      <w:r w:rsidR="003D6281" w:rsidRPr="00381658">
        <w:rPr>
          <w:lang w:val="en-GB"/>
        </w:rPr>
        <w:t>the experiment being too demanding</w:t>
      </w:r>
    </w:p>
    <w:p w:rsidR="003D6281" w:rsidRPr="00381658" w:rsidRDefault="00F5344C">
      <w:pPr>
        <w:spacing w:line="360" w:lineRule="auto"/>
        <w:rPr>
          <w:color w:val="252525"/>
          <w:shd w:val="clear" w:color="auto" w:fill="FFFFFF"/>
          <w:lang w:val="en-GB"/>
        </w:rPr>
      </w:pPr>
      <w:proofErr w:type="gramStart"/>
      <w:r w:rsidRPr="00381658">
        <w:rPr>
          <w:color w:val="252525"/>
          <w:szCs w:val="22"/>
          <w:lang w:val="en-GB"/>
        </w:rPr>
        <w:t>d</w:t>
      </w:r>
      <w:proofErr w:type="gramEnd"/>
      <w:r w:rsidRPr="00381658">
        <w:rPr>
          <w:color w:val="252525"/>
          <w:szCs w:val="22"/>
          <w:lang w:val="en-GB"/>
        </w:rPr>
        <w:t xml:space="preserve">. </w:t>
      </w:r>
      <w:r w:rsidR="003D6281" w:rsidRPr="00381658">
        <w:rPr>
          <w:lang w:val="en-GB"/>
        </w:rPr>
        <w:t xml:space="preserve">none </w:t>
      </w:r>
      <w:r w:rsidR="002163ED" w:rsidRPr="00381658">
        <w:rPr>
          <w:lang w:val="en-GB"/>
        </w:rPr>
        <w:t>of these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A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19. ______ is a problem for field studies</w:t>
      </w:r>
      <w:r w:rsidR="00381658">
        <w:rPr>
          <w:color w:val="000000" w:themeColor="text1"/>
          <w:lang w:val="en-GB"/>
        </w:rPr>
        <w:t>.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="0004769E" w:rsidRPr="00381658">
        <w:rPr>
          <w:color w:val="000000" w:themeColor="text1"/>
          <w:lang w:val="en-GB"/>
        </w:rPr>
        <w:t xml:space="preserve">Demand </w:t>
      </w:r>
      <w:r w:rsidR="003D6281" w:rsidRPr="00FD78EF">
        <w:rPr>
          <w:color w:val="000000" w:themeColor="text1"/>
          <w:lang w:val="en-GB"/>
        </w:rPr>
        <w:t>characteristics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="0004769E" w:rsidRPr="00381658">
        <w:rPr>
          <w:color w:val="000000" w:themeColor="text1"/>
          <w:lang w:val="en-GB"/>
        </w:rPr>
        <w:t xml:space="preserve">Low </w:t>
      </w:r>
      <w:r w:rsidR="003D6281" w:rsidRPr="00FD78EF">
        <w:rPr>
          <w:color w:val="000000" w:themeColor="text1"/>
          <w:lang w:val="en-GB"/>
        </w:rPr>
        <w:t>internal validity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r w:rsidR="0004769E" w:rsidRPr="00381658">
        <w:rPr>
          <w:color w:val="000000" w:themeColor="text1"/>
          <w:lang w:val="en-GB"/>
        </w:rPr>
        <w:t xml:space="preserve">Low </w:t>
      </w:r>
      <w:r w:rsidR="003D6281" w:rsidRPr="00FD78EF">
        <w:rPr>
          <w:color w:val="000000" w:themeColor="text1"/>
          <w:lang w:val="en-GB"/>
        </w:rPr>
        <w:t>external validity</w:t>
      </w:r>
    </w:p>
    <w:p w:rsidR="003D6281" w:rsidRPr="00381658" w:rsidRDefault="00F5344C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="00D12F9E" w:rsidRPr="00381658">
        <w:rPr>
          <w:color w:val="000000" w:themeColor="text1"/>
          <w:lang w:val="en-GB"/>
        </w:rPr>
        <w:t xml:space="preserve">Experimenter </w:t>
      </w:r>
      <w:r w:rsidR="003D6281" w:rsidRPr="00FD78EF">
        <w:rPr>
          <w:color w:val="000000" w:themeColor="text1"/>
          <w:lang w:val="en-GB"/>
        </w:rPr>
        <w:t>effects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FD78EF" w:rsidRDefault="00906FCA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20</w:t>
      </w:r>
      <w:r w:rsidR="004E2F36"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Forms of qualitative data collection include</w:t>
      </w:r>
      <w:r w:rsidR="00381658">
        <w:rPr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structured interviews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semi-structured interviews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focus groups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all </w:t>
      </w:r>
      <w:r w:rsidR="002163ED" w:rsidRPr="00381658">
        <w:rPr>
          <w:color w:val="000000" w:themeColor="text1"/>
          <w:lang w:val="en-GB"/>
        </w:rPr>
        <w:t>of these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906FCA" w:rsidP="00FD78EF">
      <w:pPr>
        <w:tabs>
          <w:tab w:val="left" w:pos="0"/>
        </w:tabs>
        <w:spacing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t>21.</w:t>
      </w:r>
      <w:r w:rsidR="005E09B0" w:rsidRPr="00381658">
        <w:rPr>
          <w:rFonts w:eastAsia="Calibri"/>
          <w:szCs w:val="22"/>
          <w:lang w:val="en-GB"/>
        </w:rPr>
        <w:t xml:space="preserve"> </w:t>
      </w:r>
      <w:r w:rsidR="003D6281" w:rsidRPr="00381658">
        <w:rPr>
          <w:color w:val="000000" w:themeColor="text1"/>
          <w:lang w:val="en-GB"/>
        </w:rPr>
        <w:t xml:space="preserve">______ is an </w:t>
      </w:r>
      <w:r w:rsidR="003D6281" w:rsidRPr="00381658">
        <w:rPr>
          <w:lang w:val="en-GB"/>
        </w:rPr>
        <w:t>approach that entails collecting data that aims to develop theory</w:t>
      </w:r>
      <w:r w:rsidR="00DD4C62" w:rsidRPr="00381658">
        <w:rPr>
          <w:lang w:val="en-GB"/>
        </w:rPr>
        <w:t xml:space="preserve"> </w:t>
      </w:r>
      <w:r w:rsidR="003D6281" w:rsidRPr="00381658">
        <w:rPr>
          <w:lang w:val="en-GB"/>
        </w:rPr>
        <w:t>about systems of meaning in different cultures.</w:t>
      </w:r>
    </w:p>
    <w:p w:rsidR="002115A4" w:rsidRPr="00381658" w:rsidRDefault="002115A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Pr="00381658">
        <w:rPr>
          <w:color w:val="000000" w:themeColor="text1"/>
          <w:lang w:val="en-GB"/>
        </w:rPr>
        <w:t>Ethnographic research</w:t>
      </w:r>
    </w:p>
    <w:p w:rsidR="002115A4" w:rsidRPr="00381658" w:rsidRDefault="002115A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Pr="00381658">
        <w:rPr>
          <w:color w:val="000000" w:themeColor="text1"/>
          <w:lang w:val="en-GB"/>
        </w:rPr>
        <w:t>Semi-structured interviews</w:t>
      </w:r>
    </w:p>
    <w:p w:rsidR="002115A4" w:rsidRPr="00381658" w:rsidRDefault="002115A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r w:rsidRPr="00381658">
        <w:rPr>
          <w:color w:val="000000" w:themeColor="text1"/>
          <w:lang w:val="en-GB"/>
        </w:rPr>
        <w:t>Grounded theory</w:t>
      </w:r>
    </w:p>
    <w:p w:rsidR="002115A4" w:rsidRPr="00381658" w:rsidRDefault="002115A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Pr="00381658">
        <w:rPr>
          <w:color w:val="000000" w:themeColor="text1"/>
          <w:lang w:val="en-GB"/>
        </w:rPr>
        <w:t>Critical social psychology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A</w:t>
      </w:r>
    </w:p>
    <w:p w:rsidR="00177AF2" w:rsidRPr="00381658" w:rsidRDefault="00177AF2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906FCA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r w:rsidRPr="00381658">
        <w:rPr>
          <w:rFonts w:eastAsia="Calibri"/>
          <w:szCs w:val="22"/>
          <w:lang w:val="en-GB"/>
        </w:rPr>
        <w:lastRenderedPageBreak/>
        <w:t>22.</w:t>
      </w:r>
      <w:r w:rsidR="00353511" w:rsidRPr="00381658">
        <w:rPr>
          <w:rFonts w:eastAsia="Calibri"/>
          <w:szCs w:val="22"/>
          <w:lang w:val="en-GB"/>
        </w:rPr>
        <w:t xml:space="preserve"> </w:t>
      </w:r>
      <w:r w:rsidR="003D6281" w:rsidRPr="00381658">
        <w:rPr>
          <w:lang w:val="en-GB"/>
        </w:rPr>
        <w:t>An example of critical social psychology is</w:t>
      </w:r>
      <w:r w:rsidR="00381658">
        <w:rPr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a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social identity theory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b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ethnographic theory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c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discursive psychology</w:t>
      </w:r>
    </w:p>
    <w:p w:rsidR="003D6281" w:rsidRPr="00381658" w:rsidRDefault="00F5344C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gramStart"/>
      <w:r w:rsidRPr="00381658">
        <w:rPr>
          <w:rFonts w:eastAsia="Calibri"/>
          <w:szCs w:val="22"/>
          <w:lang w:val="en-GB"/>
        </w:rPr>
        <w:t>d</w:t>
      </w:r>
      <w:proofErr w:type="gramEnd"/>
      <w:r w:rsidRPr="00381658">
        <w:rPr>
          <w:rFonts w:eastAsia="Calibri"/>
          <w:szCs w:val="22"/>
          <w:lang w:val="en-GB"/>
        </w:rPr>
        <w:t xml:space="preserve">. </w:t>
      </w:r>
      <w:r w:rsidR="003D6281" w:rsidRPr="00381658">
        <w:rPr>
          <w:lang w:val="en-GB"/>
        </w:rPr>
        <w:t>sociological psychology</w:t>
      </w:r>
    </w:p>
    <w:p w:rsidR="003D6281" w:rsidRPr="00381658" w:rsidRDefault="004E2F36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  <w:proofErr w:type="spellStart"/>
      <w:r w:rsidRPr="00381658">
        <w:rPr>
          <w:lang w:val="en-GB"/>
        </w:rPr>
        <w:t>Ans</w:t>
      </w:r>
      <w:proofErr w:type="spellEnd"/>
      <w:r w:rsidRPr="00381658">
        <w:rPr>
          <w:lang w:val="en-GB"/>
        </w:rPr>
        <w:t xml:space="preserve">: </w:t>
      </w:r>
      <w:r w:rsidR="003D6281" w:rsidRPr="00381658">
        <w:rPr>
          <w:lang w:val="en-GB"/>
        </w:rPr>
        <w:t>C</w:t>
      </w:r>
    </w:p>
    <w:p w:rsidR="00774E5F" w:rsidRPr="00381658" w:rsidRDefault="00774E5F" w:rsidP="00FD78EF">
      <w:pPr>
        <w:widowControl w:val="0"/>
        <w:autoSpaceDE w:val="0"/>
        <w:autoSpaceDN w:val="0"/>
        <w:adjustRightInd w:val="0"/>
        <w:spacing w:after="240" w:line="360" w:lineRule="auto"/>
        <w:rPr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 xml:space="preserve">23. ______ </w:t>
      </w:r>
      <w:proofErr w:type="gramStart"/>
      <w:r w:rsidRPr="00381658">
        <w:rPr>
          <w:color w:val="000000" w:themeColor="text1"/>
          <w:lang w:val="en-GB"/>
        </w:rPr>
        <w:t>allow</w:t>
      </w:r>
      <w:proofErr w:type="gramEnd"/>
      <w:r w:rsidRPr="00381658">
        <w:rPr>
          <w:color w:val="000000" w:themeColor="text1"/>
          <w:lang w:val="en-GB"/>
        </w:rPr>
        <w:t xml:space="preserve"> you maximum control over other variables</w:t>
      </w:r>
      <w:r w:rsidR="00381658">
        <w:rPr>
          <w:color w:val="000000" w:themeColor="text1"/>
          <w:lang w:val="en-GB"/>
        </w:rPr>
        <w:t>.</w:t>
      </w:r>
    </w:p>
    <w:p w:rsidR="00BF0B69" w:rsidRPr="00381658" w:rsidRDefault="00BF0B6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Pr="00381658">
        <w:rPr>
          <w:color w:val="000000" w:themeColor="text1"/>
          <w:lang w:val="en-GB"/>
        </w:rPr>
        <w:t>Field experiments</w:t>
      </w:r>
    </w:p>
    <w:p w:rsidR="00BF0B69" w:rsidRPr="00381658" w:rsidRDefault="00BF0B6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Pr="00381658">
        <w:rPr>
          <w:color w:val="000000" w:themeColor="text1"/>
          <w:lang w:val="en-GB"/>
        </w:rPr>
        <w:t>Laboratory experiments</w:t>
      </w:r>
    </w:p>
    <w:p w:rsidR="00BF0B69" w:rsidRPr="00381658" w:rsidRDefault="00BF0B6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proofErr w:type="spellStart"/>
      <w:r w:rsidRPr="00381658">
        <w:rPr>
          <w:color w:val="000000" w:themeColor="text1"/>
          <w:lang w:val="en-GB"/>
        </w:rPr>
        <w:t>Correlational</w:t>
      </w:r>
      <w:proofErr w:type="spellEnd"/>
      <w:r w:rsidRPr="00381658">
        <w:rPr>
          <w:color w:val="000000" w:themeColor="text1"/>
          <w:lang w:val="en-GB"/>
        </w:rPr>
        <w:t xml:space="preserve"> research</w:t>
      </w:r>
    </w:p>
    <w:p w:rsidR="00BF0B69" w:rsidRPr="00381658" w:rsidRDefault="00BF0B6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Pr="00381658">
        <w:rPr>
          <w:color w:val="000000" w:themeColor="text1"/>
          <w:lang w:val="en-GB"/>
        </w:rPr>
        <w:t>Case studies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24. ______ maximise internal validity</w:t>
      </w:r>
      <w:r w:rsidR="00381658">
        <w:rPr>
          <w:color w:val="000000" w:themeColor="text1"/>
          <w:lang w:val="en-GB"/>
        </w:rPr>
        <w:t>.</w:t>
      </w:r>
    </w:p>
    <w:p w:rsidR="00022EB4" w:rsidRPr="00381658" w:rsidRDefault="00022EB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Pr="00381658">
        <w:rPr>
          <w:color w:val="000000" w:themeColor="text1"/>
          <w:lang w:val="en-GB"/>
        </w:rPr>
        <w:t>Field experiments</w:t>
      </w:r>
    </w:p>
    <w:p w:rsidR="00022EB4" w:rsidRPr="00381658" w:rsidRDefault="00022EB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Pr="00381658">
        <w:rPr>
          <w:color w:val="000000" w:themeColor="text1"/>
          <w:lang w:val="en-GB"/>
        </w:rPr>
        <w:t>Laboratory experiments</w:t>
      </w:r>
    </w:p>
    <w:p w:rsidR="00022EB4" w:rsidRPr="00381658" w:rsidRDefault="00022EB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proofErr w:type="spellStart"/>
      <w:r w:rsidRPr="00381658">
        <w:rPr>
          <w:color w:val="000000" w:themeColor="text1"/>
          <w:lang w:val="en-GB"/>
        </w:rPr>
        <w:t>Correlational</w:t>
      </w:r>
      <w:proofErr w:type="spellEnd"/>
      <w:r w:rsidRPr="00381658">
        <w:rPr>
          <w:color w:val="000000" w:themeColor="text1"/>
          <w:lang w:val="en-GB"/>
        </w:rPr>
        <w:t xml:space="preserve"> research</w:t>
      </w:r>
    </w:p>
    <w:p w:rsidR="00022EB4" w:rsidRPr="00381658" w:rsidRDefault="00022EB4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Pr="00381658">
        <w:rPr>
          <w:color w:val="000000" w:themeColor="text1"/>
          <w:lang w:val="en-GB"/>
        </w:rPr>
        <w:t>Case studies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 xml:space="preserve">25. ______ </w:t>
      </w:r>
      <w:proofErr w:type="gramStart"/>
      <w:r w:rsidRPr="00381658">
        <w:rPr>
          <w:color w:val="000000" w:themeColor="text1"/>
          <w:lang w:val="en-GB"/>
        </w:rPr>
        <w:t>involve</w:t>
      </w:r>
      <w:proofErr w:type="gramEnd"/>
      <w:r w:rsidRPr="00381658">
        <w:rPr>
          <w:color w:val="000000" w:themeColor="text1"/>
          <w:lang w:val="en-GB"/>
        </w:rPr>
        <w:t xml:space="preserve"> examining the effect of a manipulated variable on a dependent variable</w:t>
      </w:r>
      <w:r w:rsidR="00381658">
        <w:rPr>
          <w:color w:val="000000" w:themeColor="text1"/>
          <w:lang w:val="en-GB"/>
        </w:rPr>
        <w:t>.</w:t>
      </w:r>
    </w:p>
    <w:p w:rsidR="006B7A8B" w:rsidRPr="00381658" w:rsidRDefault="006B7A8B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="007473F0" w:rsidRPr="00381658">
        <w:rPr>
          <w:color w:val="000000" w:themeColor="text1"/>
          <w:lang w:val="en-GB"/>
        </w:rPr>
        <w:t xml:space="preserve">Field </w:t>
      </w:r>
      <w:r w:rsidRPr="00381658">
        <w:rPr>
          <w:color w:val="000000" w:themeColor="text1"/>
          <w:lang w:val="en-GB"/>
        </w:rPr>
        <w:t>experiments</w:t>
      </w:r>
    </w:p>
    <w:p w:rsidR="006B7A8B" w:rsidRPr="00381658" w:rsidRDefault="006B7A8B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="007473F0" w:rsidRPr="00381658">
        <w:rPr>
          <w:color w:val="000000" w:themeColor="text1"/>
          <w:lang w:val="en-GB"/>
        </w:rPr>
        <w:t xml:space="preserve">Laboratory </w:t>
      </w:r>
      <w:r w:rsidRPr="00381658">
        <w:rPr>
          <w:color w:val="000000" w:themeColor="text1"/>
          <w:lang w:val="en-GB"/>
        </w:rPr>
        <w:t>experiments</w:t>
      </w:r>
    </w:p>
    <w:p w:rsidR="006B7A8B" w:rsidRPr="00381658" w:rsidRDefault="006B7A8B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proofErr w:type="spellStart"/>
      <w:r w:rsidR="007473F0" w:rsidRPr="00381658">
        <w:rPr>
          <w:color w:val="000000" w:themeColor="text1"/>
          <w:lang w:val="en-GB"/>
        </w:rPr>
        <w:t>Correlational</w:t>
      </w:r>
      <w:proofErr w:type="spellEnd"/>
      <w:r w:rsidR="007473F0" w:rsidRPr="00381658">
        <w:rPr>
          <w:color w:val="000000" w:themeColor="text1"/>
          <w:lang w:val="en-GB"/>
        </w:rPr>
        <w:t xml:space="preserve"> </w:t>
      </w:r>
      <w:r w:rsidRPr="00381658">
        <w:rPr>
          <w:color w:val="000000" w:themeColor="text1"/>
          <w:lang w:val="en-GB"/>
        </w:rPr>
        <w:t>studies</w:t>
      </w:r>
    </w:p>
    <w:p w:rsidR="006B7A8B" w:rsidRPr="00381658" w:rsidRDefault="006B7A8B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="007473F0" w:rsidRPr="00381658">
        <w:rPr>
          <w:color w:val="000000" w:themeColor="text1"/>
          <w:lang w:val="en-GB"/>
        </w:rPr>
        <w:t xml:space="preserve">Case </w:t>
      </w:r>
      <w:r w:rsidRPr="00381658">
        <w:rPr>
          <w:color w:val="000000" w:themeColor="text1"/>
          <w:lang w:val="en-GB"/>
        </w:rPr>
        <w:t>studies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26. ______ enables one to reduce the possible influence of demand characteristics</w:t>
      </w:r>
      <w:r w:rsidR="00381658">
        <w:rPr>
          <w:color w:val="000000" w:themeColor="text1"/>
          <w:lang w:val="en-GB"/>
        </w:rPr>
        <w:t>.</w:t>
      </w:r>
    </w:p>
    <w:p w:rsidR="00D61159" w:rsidRPr="00381658" w:rsidRDefault="00D6115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Pr="00381658">
        <w:rPr>
          <w:color w:val="000000" w:themeColor="text1"/>
          <w:lang w:val="en-GB"/>
        </w:rPr>
        <w:t>Double-blind procedures</w:t>
      </w:r>
    </w:p>
    <w:p w:rsidR="00D61159" w:rsidRPr="00381658" w:rsidRDefault="00D61159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Pr="00381658">
        <w:rPr>
          <w:color w:val="000000" w:themeColor="text1"/>
          <w:lang w:val="en-GB"/>
        </w:rPr>
        <w:t>Deception</w:t>
      </w:r>
    </w:p>
    <w:p w:rsidR="00D61159" w:rsidRPr="00381658" w:rsidRDefault="00D61159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lastRenderedPageBreak/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81658">
        <w:rPr>
          <w:color w:val="000000" w:themeColor="text1"/>
          <w:lang w:val="en-GB"/>
        </w:rPr>
        <w:t>t</w:t>
      </w:r>
      <w:r w:rsidRPr="00381658">
        <w:rPr>
          <w:color w:val="000000" w:themeColor="text1"/>
          <w:lang w:val="en-GB"/>
        </w:rPr>
        <w:t>he minimal group paradigm</w:t>
      </w:r>
    </w:p>
    <w:p w:rsidR="00D61159" w:rsidRPr="00381658" w:rsidRDefault="00D61159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81658">
        <w:rPr>
          <w:color w:val="000000" w:themeColor="text1"/>
          <w:lang w:val="en-GB"/>
        </w:rPr>
        <w:t>a</w:t>
      </w:r>
      <w:r w:rsidRPr="00381658">
        <w:rPr>
          <w:color w:val="000000" w:themeColor="text1"/>
          <w:lang w:val="en-GB"/>
        </w:rPr>
        <w:t>ll of these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B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906FCA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>27.</w:t>
      </w:r>
      <w:r w:rsidR="00EB6E1F" w:rsidRPr="00381658">
        <w:rPr>
          <w:rFonts w:eastAsia="Calibri"/>
          <w:color w:val="000000" w:themeColor="text1"/>
          <w:szCs w:val="22"/>
          <w:lang w:val="en-GB"/>
        </w:rPr>
        <w:t xml:space="preserve"> </w:t>
      </w:r>
      <w:r w:rsidR="003D6281" w:rsidRPr="00FD78EF">
        <w:rPr>
          <w:color w:val="000000" w:themeColor="text1"/>
          <w:lang w:val="en-GB"/>
        </w:rPr>
        <w:t>If deception is used, the experimenter must make sure that</w:t>
      </w:r>
      <w:r w:rsidR="00381658">
        <w:rPr>
          <w:color w:val="000000" w:themeColor="text1"/>
          <w:lang w:val="en-GB"/>
        </w:rPr>
        <w:t xml:space="preserve"> </w:t>
      </w:r>
      <w:r w:rsidR="00381658">
        <w:rPr>
          <w:color w:val="000000" w:themeColor="text1"/>
        </w:rPr>
        <w:t>______.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participants are fully debriefed at the end of the study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the deception causes no physical nor psychological harm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informed consent has been obtained prior to the commencement of the study</w:t>
      </w:r>
    </w:p>
    <w:p w:rsidR="003D6281" w:rsidRPr="00381658" w:rsidRDefault="00F5344C" w:rsidP="00FD78EF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 xml:space="preserve">all </w:t>
      </w:r>
      <w:r w:rsidR="002163ED" w:rsidRPr="00381658">
        <w:rPr>
          <w:color w:val="000000" w:themeColor="text1"/>
          <w:lang w:val="en-GB"/>
        </w:rPr>
        <w:t>of these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28. ______ involve measuring the relationship between one variable and another</w:t>
      </w:r>
    </w:p>
    <w:p w:rsidR="005601CF" w:rsidRPr="00381658" w:rsidRDefault="005601CF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a. </w:t>
      </w:r>
      <w:r w:rsidR="00776ACD" w:rsidRPr="00381658">
        <w:rPr>
          <w:color w:val="000000" w:themeColor="text1"/>
          <w:lang w:val="en-GB"/>
        </w:rPr>
        <w:t xml:space="preserve">Field </w:t>
      </w:r>
      <w:r w:rsidRPr="00381658">
        <w:rPr>
          <w:color w:val="000000" w:themeColor="text1"/>
          <w:lang w:val="en-GB"/>
        </w:rPr>
        <w:t>experiments</w:t>
      </w:r>
    </w:p>
    <w:p w:rsidR="005601CF" w:rsidRPr="00381658" w:rsidRDefault="005601CF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b. </w:t>
      </w:r>
      <w:r w:rsidR="00776ACD" w:rsidRPr="00381658">
        <w:rPr>
          <w:color w:val="000000" w:themeColor="text1"/>
          <w:lang w:val="en-GB"/>
        </w:rPr>
        <w:t xml:space="preserve">Laboratory </w:t>
      </w:r>
      <w:r w:rsidRPr="00381658">
        <w:rPr>
          <w:color w:val="000000" w:themeColor="text1"/>
          <w:lang w:val="en-GB"/>
        </w:rPr>
        <w:t>experiments</w:t>
      </w:r>
    </w:p>
    <w:p w:rsidR="005601CF" w:rsidRPr="00381658" w:rsidRDefault="005601CF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c. </w:t>
      </w:r>
      <w:proofErr w:type="spellStart"/>
      <w:r w:rsidR="00776ACD" w:rsidRPr="00381658">
        <w:rPr>
          <w:color w:val="000000" w:themeColor="text1"/>
          <w:lang w:val="en-GB"/>
        </w:rPr>
        <w:t>Correlational</w:t>
      </w:r>
      <w:proofErr w:type="spellEnd"/>
      <w:r w:rsidR="00776ACD" w:rsidRPr="00381658">
        <w:rPr>
          <w:color w:val="000000" w:themeColor="text1"/>
          <w:lang w:val="en-GB"/>
        </w:rPr>
        <w:t xml:space="preserve"> </w:t>
      </w:r>
      <w:r w:rsidRPr="00381658">
        <w:rPr>
          <w:color w:val="000000" w:themeColor="text1"/>
          <w:lang w:val="en-GB"/>
        </w:rPr>
        <w:t>studies</w:t>
      </w:r>
    </w:p>
    <w:p w:rsidR="005601CF" w:rsidRPr="00381658" w:rsidRDefault="005601CF">
      <w:pPr>
        <w:spacing w:line="360" w:lineRule="auto"/>
        <w:rPr>
          <w:color w:val="000000" w:themeColor="text1"/>
          <w:lang w:val="en-GB"/>
        </w:rPr>
      </w:pPr>
      <w:r w:rsidRPr="00381658">
        <w:rPr>
          <w:rFonts w:eastAsia="Calibri"/>
          <w:color w:val="000000" w:themeColor="text1"/>
          <w:szCs w:val="22"/>
          <w:lang w:val="en-GB"/>
        </w:rPr>
        <w:t xml:space="preserve">d. </w:t>
      </w:r>
      <w:r w:rsidR="00776ACD" w:rsidRPr="00381658">
        <w:rPr>
          <w:color w:val="000000" w:themeColor="text1"/>
          <w:lang w:val="en-GB"/>
        </w:rPr>
        <w:t xml:space="preserve">Case </w:t>
      </w:r>
      <w:r w:rsidRPr="00381658">
        <w:rPr>
          <w:color w:val="000000" w:themeColor="text1"/>
          <w:lang w:val="en-GB"/>
        </w:rPr>
        <w:t>studies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C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29. Which of the following typically don’t employ quantitative methods</w:t>
      </w:r>
      <w:r w:rsidR="00381658">
        <w:rPr>
          <w:color w:val="000000" w:themeColor="text1"/>
          <w:lang w:val="en-GB"/>
        </w:rPr>
        <w:t>?</w:t>
      </w:r>
    </w:p>
    <w:p w:rsidR="003D6281" w:rsidRPr="00FD78EF" w:rsidRDefault="004E2F36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field experiments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laboratory experiments</w:t>
      </w:r>
    </w:p>
    <w:p w:rsidR="003D6281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proofErr w:type="spellStart"/>
      <w:r w:rsidR="003D6281" w:rsidRPr="00FD78EF">
        <w:rPr>
          <w:color w:val="000000" w:themeColor="text1"/>
          <w:lang w:val="en-GB"/>
        </w:rPr>
        <w:t>correlational</w:t>
      </w:r>
      <w:proofErr w:type="spellEnd"/>
      <w:r w:rsidR="003D6281" w:rsidRPr="00FD78EF">
        <w:rPr>
          <w:color w:val="000000" w:themeColor="text1"/>
          <w:lang w:val="en-GB"/>
        </w:rPr>
        <w:t xml:space="preserve"> research</w:t>
      </w:r>
    </w:p>
    <w:p w:rsidR="003D6281" w:rsidRPr="00381658" w:rsidRDefault="00F5344C" w:rsidP="00FD78EF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3D6281" w:rsidRPr="00FD78EF">
        <w:rPr>
          <w:color w:val="000000" w:themeColor="text1"/>
          <w:lang w:val="en-GB"/>
        </w:rPr>
        <w:t>case studies</w:t>
      </w:r>
    </w:p>
    <w:p w:rsidR="003D6281" w:rsidRPr="00381658" w:rsidRDefault="004E2F36" w:rsidP="00FD78EF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D</w:t>
      </w: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</w:p>
    <w:p w:rsidR="003D6281" w:rsidRPr="00381658" w:rsidRDefault="003D6281" w:rsidP="00FD78EF">
      <w:pPr>
        <w:spacing w:line="360" w:lineRule="auto"/>
        <w:rPr>
          <w:color w:val="000000" w:themeColor="text1"/>
          <w:lang w:val="en-GB"/>
        </w:rPr>
      </w:pPr>
      <w:r w:rsidRPr="00381658">
        <w:rPr>
          <w:color w:val="000000" w:themeColor="text1"/>
          <w:lang w:val="en-GB"/>
        </w:rPr>
        <w:t>30. Which of the following employ qualitative methods?</w:t>
      </w:r>
    </w:p>
    <w:p w:rsidR="00434F4A" w:rsidRPr="00FD78EF" w:rsidRDefault="00434F4A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a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Pr="00FD78EF">
        <w:rPr>
          <w:color w:val="000000" w:themeColor="text1"/>
          <w:lang w:val="en-GB"/>
        </w:rPr>
        <w:t>field experiments</w:t>
      </w:r>
    </w:p>
    <w:p w:rsidR="00434F4A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b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434F4A" w:rsidRPr="00FD78EF">
        <w:rPr>
          <w:color w:val="000000" w:themeColor="text1"/>
          <w:lang w:val="en-GB"/>
        </w:rPr>
        <w:t>laboratory experiments</w:t>
      </w:r>
    </w:p>
    <w:p w:rsidR="00434F4A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c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434F4A" w:rsidRPr="00FD78EF">
        <w:rPr>
          <w:color w:val="000000" w:themeColor="text1"/>
          <w:lang w:val="en-GB"/>
        </w:rPr>
        <w:t>discourse analysis</w:t>
      </w:r>
    </w:p>
    <w:p w:rsidR="00434F4A" w:rsidRPr="00FD78EF" w:rsidRDefault="00F5344C">
      <w:pPr>
        <w:spacing w:line="360" w:lineRule="auto"/>
        <w:rPr>
          <w:color w:val="000000" w:themeColor="text1"/>
          <w:lang w:val="en-GB"/>
        </w:rPr>
      </w:pPr>
      <w:proofErr w:type="gramStart"/>
      <w:r w:rsidRPr="00381658">
        <w:rPr>
          <w:rFonts w:eastAsia="Calibri"/>
          <w:color w:val="000000" w:themeColor="text1"/>
          <w:szCs w:val="22"/>
          <w:lang w:val="en-GB"/>
        </w:rPr>
        <w:t>d</w:t>
      </w:r>
      <w:proofErr w:type="gramEnd"/>
      <w:r w:rsidRPr="00381658">
        <w:rPr>
          <w:rFonts w:eastAsia="Calibri"/>
          <w:color w:val="000000" w:themeColor="text1"/>
          <w:szCs w:val="22"/>
          <w:lang w:val="en-GB"/>
        </w:rPr>
        <w:t xml:space="preserve">. </w:t>
      </w:r>
      <w:r w:rsidR="00434F4A" w:rsidRPr="00FD78EF">
        <w:rPr>
          <w:color w:val="000000" w:themeColor="text1"/>
          <w:lang w:val="en-GB"/>
        </w:rPr>
        <w:t xml:space="preserve">all </w:t>
      </w:r>
      <w:r w:rsidR="002163ED" w:rsidRPr="00381658">
        <w:rPr>
          <w:color w:val="000000" w:themeColor="text1"/>
          <w:lang w:val="en-GB"/>
        </w:rPr>
        <w:t>of these</w:t>
      </w:r>
    </w:p>
    <w:p w:rsidR="00177AF2" w:rsidRPr="00142E54" w:rsidRDefault="004E2F36" w:rsidP="00142E54">
      <w:pPr>
        <w:spacing w:line="360" w:lineRule="auto"/>
        <w:rPr>
          <w:color w:val="000000" w:themeColor="text1"/>
          <w:lang w:val="en-GB"/>
        </w:rPr>
      </w:pPr>
      <w:proofErr w:type="spellStart"/>
      <w:r w:rsidRPr="00381658">
        <w:rPr>
          <w:color w:val="000000" w:themeColor="text1"/>
          <w:lang w:val="en-GB"/>
        </w:rPr>
        <w:t>Ans</w:t>
      </w:r>
      <w:proofErr w:type="spellEnd"/>
      <w:r w:rsidRPr="00381658">
        <w:rPr>
          <w:color w:val="000000" w:themeColor="text1"/>
          <w:lang w:val="en-GB"/>
        </w:rPr>
        <w:t xml:space="preserve">: </w:t>
      </w:r>
      <w:r w:rsidR="003D6281" w:rsidRPr="00381658">
        <w:rPr>
          <w:color w:val="000000" w:themeColor="text1"/>
          <w:lang w:val="en-GB"/>
        </w:rPr>
        <w:t>C</w:t>
      </w:r>
    </w:p>
    <w:sectPr w:rsidR="00177AF2" w:rsidRPr="00142E54" w:rsidSect="00FD78EF">
      <w:headerReference w:type="default" r:id="rId7"/>
      <w:pgSz w:w="11900" w:h="16840"/>
      <w:pgMar w:top="1440" w:right="1800" w:bottom="1440" w:left="180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C63" w:rsidRDefault="00F42C63" w:rsidP="006F4914">
      <w:r>
        <w:separator/>
      </w:r>
    </w:p>
  </w:endnote>
  <w:endnote w:type="continuationSeparator" w:id="0">
    <w:p w:rsidR="00F42C63" w:rsidRDefault="00F42C63" w:rsidP="006F4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NewRomanSmallCa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C63" w:rsidRDefault="00F42C63" w:rsidP="006F4914">
      <w:r>
        <w:separator/>
      </w:r>
    </w:p>
  </w:footnote>
  <w:footnote w:type="continuationSeparator" w:id="0">
    <w:p w:rsidR="00F42C63" w:rsidRDefault="00F42C63" w:rsidP="006F4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54" w:rsidRPr="00321390" w:rsidRDefault="00934554" w:rsidP="006F4914">
    <w:pPr>
      <w:pStyle w:val="Header"/>
      <w:jc w:val="right"/>
    </w:pPr>
    <w:r w:rsidRPr="00321390">
      <w:t>Instructor Resource</w:t>
    </w:r>
  </w:p>
  <w:p w:rsidR="00934554" w:rsidRPr="00636C4F" w:rsidRDefault="00934554" w:rsidP="006F4914">
    <w:pPr>
      <w:pStyle w:val="Header"/>
      <w:jc w:val="right"/>
      <w:rPr>
        <w:i/>
      </w:rPr>
    </w:pPr>
    <w:r w:rsidRPr="00321390">
      <w:t xml:space="preserve">Crisp &amp; Turner, </w:t>
    </w:r>
    <w:r w:rsidRPr="00636C4F">
      <w:rPr>
        <w:i/>
      </w:rPr>
      <w:t>Essential Social Psychology, 4e</w:t>
    </w:r>
  </w:p>
  <w:p w:rsidR="00934554" w:rsidRDefault="00934554" w:rsidP="00FD78EF">
    <w:pPr>
      <w:pStyle w:val="Header"/>
      <w:jc w:val="right"/>
    </w:pPr>
    <w:r w:rsidRPr="00321390">
      <w:t>SAGE Publishing,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08193D"/>
    <w:multiLevelType w:val="hybridMultilevel"/>
    <w:tmpl w:val="2664183C"/>
    <w:lvl w:ilvl="0" w:tplc="40F2DB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37436BD"/>
    <w:multiLevelType w:val="hybridMultilevel"/>
    <w:tmpl w:val="20C0BA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91974"/>
    <w:multiLevelType w:val="hybridMultilevel"/>
    <w:tmpl w:val="5A8E5C64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64400"/>
    <w:multiLevelType w:val="hybridMultilevel"/>
    <w:tmpl w:val="029C82C0"/>
    <w:lvl w:ilvl="0" w:tplc="CE344D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49568EF"/>
    <w:multiLevelType w:val="hybridMultilevel"/>
    <w:tmpl w:val="8592B2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12304D"/>
    <w:multiLevelType w:val="hybridMultilevel"/>
    <w:tmpl w:val="2F343AB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327742"/>
    <w:multiLevelType w:val="hybridMultilevel"/>
    <w:tmpl w:val="E8CA0B38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5BE0A0D"/>
    <w:multiLevelType w:val="hybridMultilevel"/>
    <w:tmpl w:val="BC9E9622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61B6B87"/>
    <w:multiLevelType w:val="hybridMultilevel"/>
    <w:tmpl w:val="0490692A"/>
    <w:lvl w:ilvl="0" w:tplc="BD7273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716131A"/>
    <w:multiLevelType w:val="hybridMultilevel"/>
    <w:tmpl w:val="1FFED0D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8059CD"/>
    <w:multiLevelType w:val="hybridMultilevel"/>
    <w:tmpl w:val="0CD0E02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E17275"/>
    <w:multiLevelType w:val="hybridMultilevel"/>
    <w:tmpl w:val="26D044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80C5407"/>
    <w:multiLevelType w:val="hybridMultilevel"/>
    <w:tmpl w:val="A4B2F48C"/>
    <w:lvl w:ilvl="0" w:tplc="9672FB4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8B777EE"/>
    <w:multiLevelType w:val="hybridMultilevel"/>
    <w:tmpl w:val="B036A0D4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D2032B"/>
    <w:multiLevelType w:val="hybridMultilevel"/>
    <w:tmpl w:val="D68401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3E31F6"/>
    <w:multiLevelType w:val="hybridMultilevel"/>
    <w:tmpl w:val="D73E02D4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C110C7A"/>
    <w:multiLevelType w:val="hybridMultilevel"/>
    <w:tmpl w:val="22F095D0"/>
    <w:lvl w:ilvl="0" w:tplc="E5020C12">
      <w:start w:val="1"/>
      <w:numFmt w:val="lowerLetter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0190809" w:tentative="1">
      <w:start w:val="1"/>
      <w:numFmt w:val="lowerLetter"/>
      <w:lvlText w:val="%2."/>
      <w:lvlJc w:val="left"/>
      <w:pPr>
        <w:ind w:left="1620" w:hanging="360"/>
      </w:pPr>
    </w:lvl>
    <w:lvl w:ilvl="2" w:tplc="001B0809" w:tentative="1">
      <w:start w:val="1"/>
      <w:numFmt w:val="lowerRoman"/>
      <w:lvlText w:val="%3."/>
      <w:lvlJc w:val="right"/>
      <w:pPr>
        <w:ind w:left="2340" w:hanging="180"/>
      </w:pPr>
    </w:lvl>
    <w:lvl w:ilvl="3" w:tplc="000F0809" w:tentative="1">
      <w:start w:val="1"/>
      <w:numFmt w:val="decimal"/>
      <w:lvlText w:val="%4."/>
      <w:lvlJc w:val="left"/>
      <w:pPr>
        <w:ind w:left="3060" w:hanging="360"/>
      </w:pPr>
    </w:lvl>
    <w:lvl w:ilvl="4" w:tplc="00190809" w:tentative="1">
      <w:start w:val="1"/>
      <w:numFmt w:val="lowerLetter"/>
      <w:lvlText w:val="%5."/>
      <w:lvlJc w:val="left"/>
      <w:pPr>
        <w:ind w:left="3780" w:hanging="360"/>
      </w:pPr>
    </w:lvl>
    <w:lvl w:ilvl="5" w:tplc="001B0809" w:tentative="1">
      <w:start w:val="1"/>
      <w:numFmt w:val="lowerRoman"/>
      <w:lvlText w:val="%6."/>
      <w:lvlJc w:val="right"/>
      <w:pPr>
        <w:ind w:left="4500" w:hanging="180"/>
      </w:pPr>
    </w:lvl>
    <w:lvl w:ilvl="6" w:tplc="000F0809" w:tentative="1">
      <w:start w:val="1"/>
      <w:numFmt w:val="decimal"/>
      <w:lvlText w:val="%7."/>
      <w:lvlJc w:val="left"/>
      <w:pPr>
        <w:ind w:left="5220" w:hanging="360"/>
      </w:pPr>
    </w:lvl>
    <w:lvl w:ilvl="7" w:tplc="00190809" w:tentative="1">
      <w:start w:val="1"/>
      <w:numFmt w:val="lowerLetter"/>
      <w:lvlText w:val="%8."/>
      <w:lvlJc w:val="left"/>
      <w:pPr>
        <w:ind w:left="5940" w:hanging="360"/>
      </w:pPr>
    </w:lvl>
    <w:lvl w:ilvl="8" w:tplc="001B0809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0CAC5F6A"/>
    <w:multiLevelType w:val="hybridMultilevel"/>
    <w:tmpl w:val="810C31D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CFE123C"/>
    <w:multiLevelType w:val="hybridMultilevel"/>
    <w:tmpl w:val="16D8E376"/>
    <w:lvl w:ilvl="0" w:tplc="C4A2F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716539"/>
    <w:multiLevelType w:val="hybridMultilevel"/>
    <w:tmpl w:val="84B0FE1A"/>
    <w:lvl w:ilvl="0" w:tplc="678265C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5">
    <w:nsid w:val="0D8B5269"/>
    <w:multiLevelType w:val="hybridMultilevel"/>
    <w:tmpl w:val="EF703F1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EC544DD"/>
    <w:multiLevelType w:val="hybridMultilevel"/>
    <w:tmpl w:val="EFE0294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E34A2F"/>
    <w:multiLevelType w:val="hybridMultilevel"/>
    <w:tmpl w:val="91D4E452"/>
    <w:lvl w:ilvl="0" w:tplc="6EB82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FC94079"/>
    <w:multiLevelType w:val="hybridMultilevel"/>
    <w:tmpl w:val="5E74F9DC"/>
    <w:lvl w:ilvl="0" w:tplc="B984AB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3B77C25"/>
    <w:multiLevelType w:val="hybridMultilevel"/>
    <w:tmpl w:val="D1CC2B0C"/>
    <w:lvl w:ilvl="0" w:tplc="000F0409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14F53415"/>
    <w:multiLevelType w:val="hybridMultilevel"/>
    <w:tmpl w:val="FDDA2628"/>
    <w:lvl w:ilvl="0" w:tplc="00170409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>
    <w:nsid w:val="1568756F"/>
    <w:multiLevelType w:val="hybridMultilevel"/>
    <w:tmpl w:val="A2CC14B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2672C4"/>
    <w:multiLevelType w:val="hybridMultilevel"/>
    <w:tmpl w:val="FC9CB2F2"/>
    <w:lvl w:ilvl="0" w:tplc="4546CA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16476400"/>
    <w:multiLevelType w:val="hybridMultilevel"/>
    <w:tmpl w:val="084CCD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AD23AB"/>
    <w:multiLevelType w:val="hybridMultilevel"/>
    <w:tmpl w:val="141E448A"/>
    <w:lvl w:ilvl="0" w:tplc="3F209344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16AF75CC"/>
    <w:multiLevelType w:val="hybridMultilevel"/>
    <w:tmpl w:val="67582D98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16B96D77"/>
    <w:multiLevelType w:val="hybridMultilevel"/>
    <w:tmpl w:val="8A94BF0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0B4599"/>
    <w:multiLevelType w:val="hybridMultilevel"/>
    <w:tmpl w:val="D1600BF6"/>
    <w:lvl w:ilvl="0" w:tplc="B1047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171F39EA"/>
    <w:multiLevelType w:val="hybridMultilevel"/>
    <w:tmpl w:val="0D189B52"/>
    <w:lvl w:ilvl="0" w:tplc="00170409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0">
    <w:nsid w:val="18662E2D"/>
    <w:multiLevelType w:val="hybridMultilevel"/>
    <w:tmpl w:val="9F3C69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94D4D52"/>
    <w:multiLevelType w:val="hybridMultilevel"/>
    <w:tmpl w:val="43E6202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9EE6470"/>
    <w:multiLevelType w:val="hybridMultilevel"/>
    <w:tmpl w:val="15328518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A223B25"/>
    <w:multiLevelType w:val="hybridMultilevel"/>
    <w:tmpl w:val="C7CC5C1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B82BEE"/>
    <w:multiLevelType w:val="hybridMultilevel"/>
    <w:tmpl w:val="8B408F1C"/>
    <w:lvl w:ilvl="0" w:tplc="8262539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>
    <w:nsid w:val="1AD52031"/>
    <w:multiLevelType w:val="hybridMultilevel"/>
    <w:tmpl w:val="87F8C6A2"/>
    <w:lvl w:ilvl="0" w:tplc="D0F6E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1B60778B"/>
    <w:multiLevelType w:val="hybridMultilevel"/>
    <w:tmpl w:val="941EDC5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BC91E24"/>
    <w:multiLevelType w:val="hybridMultilevel"/>
    <w:tmpl w:val="F7483804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C325E3E"/>
    <w:multiLevelType w:val="hybridMultilevel"/>
    <w:tmpl w:val="2D4AEB9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A67938"/>
    <w:multiLevelType w:val="hybridMultilevel"/>
    <w:tmpl w:val="145C6F4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1EDC118F"/>
    <w:multiLevelType w:val="hybridMultilevel"/>
    <w:tmpl w:val="755019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EDF1591"/>
    <w:multiLevelType w:val="hybridMultilevel"/>
    <w:tmpl w:val="7E2CC95C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1F757A49"/>
    <w:multiLevelType w:val="hybridMultilevel"/>
    <w:tmpl w:val="FC980F2C"/>
    <w:lvl w:ilvl="0" w:tplc="F58E8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1FED0876"/>
    <w:multiLevelType w:val="hybridMultilevel"/>
    <w:tmpl w:val="86DC3716"/>
    <w:lvl w:ilvl="0" w:tplc="0017080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07F5C22"/>
    <w:multiLevelType w:val="hybridMultilevel"/>
    <w:tmpl w:val="CB42470E"/>
    <w:lvl w:ilvl="0" w:tplc="5ADAD162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536" w:hanging="360"/>
      </w:pPr>
    </w:lvl>
    <w:lvl w:ilvl="2" w:tplc="001B0809" w:tentative="1">
      <w:start w:val="1"/>
      <w:numFmt w:val="lowerRoman"/>
      <w:lvlText w:val="%3."/>
      <w:lvlJc w:val="right"/>
      <w:pPr>
        <w:ind w:left="2256" w:hanging="180"/>
      </w:pPr>
    </w:lvl>
    <w:lvl w:ilvl="3" w:tplc="000F0809" w:tentative="1">
      <w:start w:val="1"/>
      <w:numFmt w:val="decimal"/>
      <w:lvlText w:val="%4."/>
      <w:lvlJc w:val="left"/>
      <w:pPr>
        <w:ind w:left="2976" w:hanging="360"/>
      </w:pPr>
    </w:lvl>
    <w:lvl w:ilvl="4" w:tplc="00190809" w:tentative="1">
      <w:start w:val="1"/>
      <w:numFmt w:val="lowerLetter"/>
      <w:lvlText w:val="%5."/>
      <w:lvlJc w:val="left"/>
      <w:pPr>
        <w:ind w:left="3696" w:hanging="360"/>
      </w:pPr>
    </w:lvl>
    <w:lvl w:ilvl="5" w:tplc="001B0809" w:tentative="1">
      <w:start w:val="1"/>
      <w:numFmt w:val="lowerRoman"/>
      <w:lvlText w:val="%6."/>
      <w:lvlJc w:val="right"/>
      <w:pPr>
        <w:ind w:left="4416" w:hanging="180"/>
      </w:pPr>
    </w:lvl>
    <w:lvl w:ilvl="6" w:tplc="000F0809" w:tentative="1">
      <w:start w:val="1"/>
      <w:numFmt w:val="decimal"/>
      <w:lvlText w:val="%7."/>
      <w:lvlJc w:val="left"/>
      <w:pPr>
        <w:ind w:left="5136" w:hanging="360"/>
      </w:pPr>
    </w:lvl>
    <w:lvl w:ilvl="7" w:tplc="00190809" w:tentative="1">
      <w:start w:val="1"/>
      <w:numFmt w:val="lowerLetter"/>
      <w:lvlText w:val="%8."/>
      <w:lvlJc w:val="left"/>
      <w:pPr>
        <w:ind w:left="5856" w:hanging="360"/>
      </w:pPr>
    </w:lvl>
    <w:lvl w:ilvl="8" w:tplc="001B0809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5">
    <w:nsid w:val="21237505"/>
    <w:multiLevelType w:val="hybridMultilevel"/>
    <w:tmpl w:val="B46C3D3E"/>
    <w:lvl w:ilvl="0" w:tplc="4B0E6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22524D7A"/>
    <w:multiLevelType w:val="hybridMultilevel"/>
    <w:tmpl w:val="3BE65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2816C5C"/>
    <w:multiLevelType w:val="hybridMultilevel"/>
    <w:tmpl w:val="9C4A3B6C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230D5AE9"/>
    <w:multiLevelType w:val="hybridMultilevel"/>
    <w:tmpl w:val="8946B0AA"/>
    <w:lvl w:ilvl="0" w:tplc="0017080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3AE73C3"/>
    <w:multiLevelType w:val="hybridMultilevel"/>
    <w:tmpl w:val="71FE7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C56978"/>
    <w:multiLevelType w:val="hybridMultilevel"/>
    <w:tmpl w:val="7F94D92A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255F5D9C"/>
    <w:multiLevelType w:val="hybridMultilevel"/>
    <w:tmpl w:val="6C904382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26A67628"/>
    <w:multiLevelType w:val="hybridMultilevel"/>
    <w:tmpl w:val="DE24A684"/>
    <w:lvl w:ilvl="0" w:tplc="98D216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7477A06"/>
    <w:multiLevelType w:val="hybridMultilevel"/>
    <w:tmpl w:val="CD3623BA"/>
    <w:lvl w:ilvl="0" w:tplc="E6E2F2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E77E58"/>
    <w:multiLevelType w:val="hybridMultilevel"/>
    <w:tmpl w:val="D812AA7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C71FCD"/>
    <w:multiLevelType w:val="hybridMultilevel"/>
    <w:tmpl w:val="AE1A98F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D829CF"/>
    <w:multiLevelType w:val="hybridMultilevel"/>
    <w:tmpl w:val="034CD57A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28DF31F8"/>
    <w:multiLevelType w:val="hybridMultilevel"/>
    <w:tmpl w:val="20A2603A"/>
    <w:lvl w:ilvl="0" w:tplc="1000F68C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29224614"/>
    <w:multiLevelType w:val="hybridMultilevel"/>
    <w:tmpl w:val="18EA2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9391EDF"/>
    <w:multiLevelType w:val="hybridMultilevel"/>
    <w:tmpl w:val="3AD09E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A4F49A9"/>
    <w:multiLevelType w:val="hybridMultilevel"/>
    <w:tmpl w:val="F3A4803A"/>
    <w:lvl w:ilvl="0" w:tplc="D0F6E4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2AB87D9E"/>
    <w:multiLevelType w:val="hybridMultilevel"/>
    <w:tmpl w:val="D56AE54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B6D2653"/>
    <w:multiLevelType w:val="hybridMultilevel"/>
    <w:tmpl w:val="356A85E4"/>
    <w:lvl w:ilvl="0" w:tplc="0409000F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2C481232"/>
    <w:multiLevelType w:val="hybridMultilevel"/>
    <w:tmpl w:val="E28CCC14"/>
    <w:lvl w:ilvl="0" w:tplc="3F0C057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4">
    <w:nsid w:val="2D4B4172"/>
    <w:multiLevelType w:val="hybridMultilevel"/>
    <w:tmpl w:val="58620330"/>
    <w:lvl w:ilvl="0" w:tplc="08090017">
      <w:start w:val="1"/>
      <w:numFmt w:val="lowerLetter"/>
      <w:lvlText w:val="%1)"/>
      <w:lvlJc w:val="left"/>
      <w:pPr>
        <w:ind w:left="-45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2" w:hanging="360"/>
      </w:pPr>
    </w:lvl>
    <w:lvl w:ilvl="2" w:tplc="0809001B" w:tentative="1">
      <w:start w:val="1"/>
      <w:numFmt w:val="lowerRoman"/>
      <w:lvlText w:val="%3."/>
      <w:lvlJc w:val="right"/>
      <w:pPr>
        <w:ind w:left="982" w:hanging="180"/>
      </w:pPr>
    </w:lvl>
    <w:lvl w:ilvl="3" w:tplc="0809000F" w:tentative="1">
      <w:start w:val="1"/>
      <w:numFmt w:val="decimal"/>
      <w:lvlText w:val="%4."/>
      <w:lvlJc w:val="left"/>
      <w:pPr>
        <w:ind w:left="1702" w:hanging="360"/>
      </w:pPr>
    </w:lvl>
    <w:lvl w:ilvl="4" w:tplc="08090019" w:tentative="1">
      <w:start w:val="1"/>
      <w:numFmt w:val="lowerLetter"/>
      <w:lvlText w:val="%5."/>
      <w:lvlJc w:val="left"/>
      <w:pPr>
        <w:ind w:left="2422" w:hanging="360"/>
      </w:pPr>
    </w:lvl>
    <w:lvl w:ilvl="5" w:tplc="0809001B" w:tentative="1">
      <w:start w:val="1"/>
      <w:numFmt w:val="lowerRoman"/>
      <w:lvlText w:val="%6."/>
      <w:lvlJc w:val="right"/>
      <w:pPr>
        <w:ind w:left="3142" w:hanging="180"/>
      </w:pPr>
    </w:lvl>
    <w:lvl w:ilvl="6" w:tplc="0809000F" w:tentative="1">
      <w:start w:val="1"/>
      <w:numFmt w:val="decimal"/>
      <w:lvlText w:val="%7."/>
      <w:lvlJc w:val="left"/>
      <w:pPr>
        <w:ind w:left="3862" w:hanging="360"/>
      </w:pPr>
    </w:lvl>
    <w:lvl w:ilvl="7" w:tplc="08090019" w:tentative="1">
      <w:start w:val="1"/>
      <w:numFmt w:val="lowerLetter"/>
      <w:lvlText w:val="%8."/>
      <w:lvlJc w:val="left"/>
      <w:pPr>
        <w:ind w:left="4582" w:hanging="360"/>
      </w:pPr>
    </w:lvl>
    <w:lvl w:ilvl="8" w:tplc="0809001B" w:tentative="1">
      <w:start w:val="1"/>
      <w:numFmt w:val="lowerRoman"/>
      <w:lvlText w:val="%9."/>
      <w:lvlJc w:val="right"/>
      <w:pPr>
        <w:ind w:left="5302" w:hanging="180"/>
      </w:pPr>
    </w:lvl>
  </w:abstractNum>
  <w:abstractNum w:abstractNumId="75">
    <w:nsid w:val="2E4C5042"/>
    <w:multiLevelType w:val="hybridMultilevel"/>
    <w:tmpl w:val="403E0C8E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8248A6"/>
    <w:multiLevelType w:val="hybridMultilevel"/>
    <w:tmpl w:val="6A84AFBE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30B95A36"/>
    <w:multiLevelType w:val="hybridMultilevel"/>
    <w:tmpl w:val="DAA47302"/>
    <w:lvl w:ilvl="0" w:tplc="97A61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1BA5C08"/>
    <w:multiLevelType w:val="hybridMultilevel"/>
    <w:tmpl w:val="42B47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175CDD"/>
    <w:multiLevelType w:val="hybridMultilevel"/>
    <w:tmpl w:val="1406740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56526C"/>
    <w:multiLevelType w:val="hybridMultilevel"/>
    <w:tmpl w:val="AC5CE2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83016C"/>
    <w:multiLevelType w:val="hybridMultilevel"/>
    <w:tmpl w:val="0E2ACD14"/>
    <w:lvl w:ilvl="0" w:tplc="26C0D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EE0BB0"/>
    <w:multiLevelType w:val="hybridMultilevel"/>
    <w:tmpl w:val="8E62E93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5A4FAC"/>
    <w:multiLevelType w:val="hybridMultilevel"/>
    <w:tmpl w:val="EC90F174"/>
    <w:lvl w:ilvl="0" w:tplc="04090017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4">
    <w:nsid w:val="339A6630"/>
    <w:multiLevelType w:val="hybridMultilevel"/>
    <w:tmpl w:val="CB42470E"/>
    <w:lvl w:ilvl="0" w:tplc="5ADAD162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536" w:hanging="360"/>
      </w:pPr>
    </w:lvl>
    <w:lvl w:ilvl="2" w:tplc="001B0809" w:tentative="1">
      <w:start w:val="1"/>
      <w:numFmt w:val="lowerRoman"/>
      <w:lvlText w:val="%3."/>
      <w:lvlJc w:val="right"/>
      <w:pPr>
        <w:ind w:left="2256" w:hanging="180"/>
      </w:pPr>
    </w:lvl>
    <w:lvl w:ilvl="3" w:tplc="000F0809" w:tentative="1">
      <w:start w:val="1"/>
      <w:numFmt w:val="decimal"/>
      <w:lvlText w:val="%4."/>
      <w:lvlJc w:val="left"/>
      <w:pPr>
        <w:ind w:left="2976" w:hanging="360"/>
      </w:pPr>
    </w:lvl>
    <w:lvl w:ilvl="4" w:tplc="00190809" w:tentative="1">
      <w:start w:val="1"/>
      <w:numFmt w:val="lowerLetter"/>
      <w:lvlText w:val="%5."/>
      <w:lvlJc w:val="left"/>
      <w:pPr>
        <w:ind w:left="3696" w:hanging="360"/>
      </w:pPr>
    </w:lvl>
    <w:lvl w:ilvl="5" w:tplc="001B0809" w:tentative="1">
      <w:start w:val="1"/>
      <w:numFmt w:val="lowerRoman"/>
      <w:lvlText w:val="%6."/>
      <w:lvlJc w:val="right"/>
      <w:pPr>
        <w:ind w:left="4416" w:hanging="180"/>
      </w:pPr>
    </w:lvl>
    <w:lvl w:ilvl="6" w:tplc="000F0809" w:tentative="1">
      <w:start w:val="1"/>
      <w:numFmt w:val="decimal"/>
      <w:lvlText w:val="%7."/>
      <w:lvlJc w:val="left"/>
      <w:pPr>
        <w:ind w:left="5136" w:hanging="360"/>
      </w:pPr>
    </w:lvl>
    <w:lvl w:ilvl="7" w:tplc="00190809" w:tentative="1">
      <w:start w:val="1"/>
      <w:numFmt w:val="lowerLetter"/>
      <w:lvlText w:val="%8."/>
      <w:lvlJc w:val="left"/>
      <w:pPr>
        <w:ind w:left="5856" w:hanging="360"/>
      </w:pPr>
    </w:lvl>
    <w:lvl w:ilvl="8" w:tplc="001B0809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5">
    <w:nsid w:val="3436494C"/>
    <w:multiLevelType w:val="hybridMultilevel"/>
    <w:tmpl w:val="73BA2A44"/>
    <w:lvl w:ilvl="0" w:tplc="2F3EB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4962BC5"/>
    <w:multiLevelType w:val="hybridMultilevel"/>
    <w:tmpl w:val="4F106B2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5E13BB2"/>
    <w:multiLevelType w:val="hybridMultilevel"/>
    <w:tmpl w:val="21866E7C"/>
    <w:lvl w:ilvl="0" w:tplc="4448EA8A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5E83893"/>
    <w:multiLevelType w:val="hybridMultilevel"/>
    <w:tmpl w:val="4620B20C"/>
    <w:lvl w:ilvl="0" w:tplc="B6A44E9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9">
    <w:nsid w:val="3678688A"/>
    <w:multiLevelType w:val="hybridMultilevel"/>
    <w:tmpl w:val="1CF8BB4E"/>
    <w:lvl w:ilvl="0" w:tplc="09BA9E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36B3209D"/>
    <w:multiLevelType w:val="hybridMultilevel"/>
    <w:tmpl w:val="23BE8B8E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7E16D3"/>
    <w:multiLevelType w:val="hybridMultilevel"/>
    <w:tmpl w:val="AA88C648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9B76CA9"/>
    <w:multiLevelType w:val="hybridMultilevel"/>
    <w:tmpl w:val="426EE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3B1D0353"/>
    <w:multiLevelType w:val="hybridMultilevel"/>
    <w:tmpl w:val="6ED8AC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B34675E"/>
    <w:multiLevelType w:val="hybridMultilevel"/>
    <w:tmpl w:val="1214E48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B9C7E76"/>
    <w:multiLevelType w:val="hybridMultilevel"/>
    <w:tmpl w:val="81D2D410"/>
    <w:lvl w:ilvl="0" w:tplc="5E720662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0190809" w:tentative="1">
      <w:start w:val="1"/>
      <w:numFmt w:val="lowerLetter"/>
      <w:lvlText w:val="%2."/>
      <w:lvlJc w:val="left"/>
      <w:pPr>
        <w:ind w:left="1364" w:hanging="360"/>
      </w:pPr>
    </w:lvl>
    <w:lvl w:ilvl="2" w:tplc="001B0809" w:tentative="1">
      <w:start w:val="1"/>
      <w:numFmt w:val="lowerRoman"/>
      <w:lvlText w:val="%3."/>
      <w:lvlJc w:val="right"/>
      <w:pPr>
        <w:ind w:left="2084" w:hanging="180"/>
      </w:pPr>
    </w:lvl>
    <w:lvl w:ilvl="3" w:tplc="000F0809" w:tentative="1">
      <w:start w:val="1"/>
      <w:numFmt w:val="decimal"/>
      <w:lvlText w:val="%4."/>
      <w:lvlJc w:val="left"/>
      <w:pPr>
        <w:ind w:left="2804" w:hanging="360"/>
      </w:pPr>
    </w:lvl>
    <w:lvl w:ilvl="4" w:tplc="00190809" w:tentative="1">
      <w:start w:val="1"/>
      <w:numFmt w:val="lowerLetter"/>
      <w:lvlText w:val="%5."/>
      <w:lvlJc w:val="left"/>
      <w:pPr>
        <w:ind w:left="3524" w:hanging="360"/>
      </w:pPr>
    </w:lvl>
    <w:lvl w:ilvl="5" w:tplc="001B0809" w:tentative="1">
      <w:start w:val="1"/>
      <w:numFmt w:val="lowerRoman"/>
      <w:lvlText w:val="%6."/>
      <w:lvlJc w:val="right"/>
      <w:pPr>
        <w:ind w:left="4244" w:hanging="180"/>
      </w:pPr>
    </w:lvl>
    <w:lvl w:ilvl="6" w:tplc="000F0809" w:tentative="1">
      <w:start w:val="1"/>
      <w:numFmt w:val="decimal"/>
      <w:lvlText w:val="%7."/>
      <w:lvlJc w:val="left"/>
      <w:pPr>
        <w:ind w:left="4964" w:hanging="360"/>
      </w:pPr>
    </w:lvl>
    <w:lvl w:ilvl="7" w:tplc="00190809" w:tentative="1">
      <w:start w:val="1"/>
      <w:numFmt w:val="lowerLetter"/>
      <w:lvlText w:val="%8."/>
      <w:lvlJc w:val="left"/>
      <w:pPr>
        <w:ind w:left="5684" w:hanging="360"/>
      </w:pPr>
    </w:lvl>
    <w:lvl w:ilvl="8" w:tplc="001B0809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3C4F59A8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D2D3238"/>
    <w:multiLevelType w:val="hybridMultilevel"/>
    <w:tmpl w:val="E63E976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3DAF2C2B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DD25886"/>
    <w:multiLevelType w:val="hybridMultilevel"/>
    <w:tmpl w:val="7286DA22"/>
    <w:lvl w:ilvl="0" w:tplc="AC06D1B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1">
    <w:nsid w:val="3E0F1356"/>
    <w:multiLevelType w:val="hybridMultilevel"/>
    <w:tmpl w:val="7C32185A"/>
    <w:lvl w:ilvl="0" w:tplc="00170809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3E341F18"/>
    <w:multiLevelType w:val="hybridMultilevel"/>
    <w:tmpl w:val="E862B658"/>
    <w:lvl w:ilvl="0" w:tplc="96803E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>
    <w:nsid w:val="3EE5188B"/>
    <w:multiLevelType w:val="hybridMultilevel"/>
    <w:tmpl w:val="1770793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F1A163B"/>
    <w:multiLevelType w:val="hybridMultilevel"/>
    <w:tmpl w:val="3EC09FD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03E4DC8"/>
    <w:multiLevelType w:val="hybridMultilevel"/>
    <w:tmpl w:val="AF5620BA"/>
    <w:lvl w:ilvl="0" w:tplc="6E5AD20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6">
    <w:nsid w:val="40D140DE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1007000"/>
    <w:multiLevelType w:val="hybridMultilevel"/>
    <w:tmpl w:val="4F781C36"/>
    <w:lvl w:ilvl="0" w:tplc="678265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>
    <w:nsid w:val="412A1C9C"/>
    <w:multiLevelType w:val="hybridMultilevel"/>
    <w:tmpl w:val="6ED0C0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1371989"/>
    <w:multiLevelType w:val="hybridMultilevel"/>
    <w:tmpl w:val="DC564CF6"/>
    <w:lvl w:ilvl="0" w:tplc="57D2ADBE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42020D55"/>
    <w:multiLevelType w:val="hybridMultilevel"/>
    <w:tmpl w:val="2ED27F32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>
    <w:nsid w:val="4241718D"/>
    <w:multiLevelType w:val="hybridMultilevel"/>
    <w:tmpl w:val="0F3A8ADA"/>
    <w:lvl w:ilvl="0" w:tplc="75D83AB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2">
    <w:nsid w:val="43497EE4"/>
    <w:multiLevelType w:val="hybridMultilevel"/>
    <w:tmpl w:val="610468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3DA31EB"/>
    <w:multiLevelType w:val="hybridMultilevel"/>
    <w:tmpl w:val="AD1C95A2"/>
    <w:lvl w:ilvl="0" w:tplc="C0AAE43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4054236"/>
    <w:multiLevelType w:val="hybridMultilevel"/>
    <w:tmpl w:val="81D2D410"/>
    <w:lvl w:ilvl="0" w:tplc="5E720662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0190809" w:tentative="1">
      <w:start w:val="1"/>
      <w:numFmt w:val="lowerLetter"/>
      <w:lvlText w:val="%2."/>
      <w:lvlJc w:val="left"/>
      <w:pPr>
        <w:ind w:left="1364" w:hanging="360"/>
      </w:pPr>
    </w:lvl>
    <w:lvl w:ilvl="2" w:tplc="001B0809" w:tentative="1">
      <w:start w:val="1"/>
      <w:numFmt w:val="lowerRoman"/>
      <w:lvlText w:val="%3."/>
      <w:lvlJc w:val="right"/>
      <w:pPr>
        <w:ind w:left="2084" w:hanging="180"/>
      </w:pPr>
    </w:lvl>
    <w:lvl w:ilvl="3" w:tplc="000F0809" w:tentative="1">
      <w:start w:val="1"/>
      <w:numFmt w:val="decimal"/>
      <w:lvlText w:val="%4."/>
      <w:lvlJc w:val="left"/>
      <w:pPr>
        <w:ind w:left="2804" w:hanging="360"/>
      </w:pPr>
    </w:lvl>
    <w:lvl w:ilvl="4" w:tplc="00190809" w:tentative="1">
      <w:start w:val="1"/>
      <w:numFmt w:val="lowerLetter"/>
      <w:lvlText w:val="%5."/>
      <w:lvlJc w:val="left"/>
      <w:pPr>
        <w:ind w:left="3524" w:hanging="360"/>
      </w:pPr>
    </w:lvl>
    <w:lvl w:ilvl="5" w:tplc="001B0809" w:tentative="1">
      <w:start w:val="1"/>
      <w:numFmt w:val="lowerRoman"/>
      <w:lvlText w:val="%6."/>
      <w:lvlJc w:val="right"/>
      <w:pPr>
        <w:ind w:left="4244" w:hanging="180"/>
      </w:pPr>
    </w:lvl>
    <w:lvl w:ilvl="6" w:tplc="000F0809" w:tentative="1">
      <w:start w:val="1"/>
      <w:numFmt w:val="decimal"/>
      <w:lvlText w:val="%7."/>
      <w:lvlJc w:val="left"/>
      <w:pPr>
        <w:ind w:left="4964" w:hanging="360"/>
      </w:pPr>
    </w:lvl>
    <w:lvl w:ilvl="7" w:tplc="00190809" w:tentative="1">
      <w:start w:val="1"/>
      <w:numFmt w:val="lowerLetter"/>
      <w:lvlText w:val="%8."/>
      <w:lvlJc w:val="left"/>
      <w:pPr>
        <w:ind w:left="5684" w:hanging="360"/>
      </w:pPr>
    </w:lvl>
    <w:lvl w:ilvl="8" w:tplc="001B0809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447F0A89"/>
    <w:multiLevelType w:val="hybridMultilevel"/>
    <w:tmpl w:val="D6589B46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49C5C23"/>
    <w:multiLevelType w:val="hybridMultilevel"/>
    <w:tmpl w:val="55C608D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F65E9C"/>
    <w:multiLevelType w:val="hybridMultilevel"/>
    <w:tmpl w:val="18E0A9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5075B1A"/>
    <w:multiLevelType w:val="hybridMultilevel"/>
    <w:tmpl w:val="014C2B6C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9">
    <w:nsid w:val="45575BFF"/>
    <w:multiLevelType w:val="hybridMultilevel"/>
    <w:tmpl w:val="2618CEE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5B62091"/>
    <w:multiLevelType w:val="hybridMultilevel"/>
    <w:tmpl w:val="BC7A4870"/>
    <w:lvl w:ilvl="0" w:tplc="678265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1">
    <w:nsid w:val="462F2CAD"/>
    <w:multiLevelType w:val="hybridMultilevel"/>
    <w:tmpl w:val="DCEE3D0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64A5A1C"/>
    <w:multiLevelType w:val="hybridMultilevel"/>
    <w:tmpl w:val="CBDEA3CC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46502486"/>
    <w:multiLevelType w:val="hybridMultilevel"/>
    <w:tmpl w:val="728CD71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6C527AB"/>
    <w:multiLevelType w:val="hybridMultilevel"/>
    <w:tmpl w:val="4B3EE816"/>
    <w:lvl w:ilvl="0" w:tplc="A33A4A88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sz w:val="22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48A76762"/>
    <w:multiLevelType w:val="hybridMultilevel"/>
    <w:tmpl w:val="80189A3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96B4C41"/>
    <w:multiLevelType w:val="hybridMultilevel"/>
    <w:tmpl w:val="7AD2520E"/>
    <w:lvl w:ilvl="0" w:tplc="ACC223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8">
    <w:nsid w:val="4AC36FC5"/>
    <w:multiLevelType w:val="hybridMultilevel"/>
    <w:tmpl w:val="27506D7C"/>
    <w:lvl w:ilvl="0" w:tplc="98CAF6B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AFB48DD"/>
    <w:multiLevelType w:val="hybridMultilevel"/>
    <w:tmpl w:val="89A4D656"/>
    <w:lvl w:ilvl="0" w:tplc="3E6645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C791334"/>
    <w:multiLevelType w:val="hybridMultilevel"/>
    <w:tmpl w:val="6A025548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D2B3B1F"/>
    <w:multiLevelType w:val="hybridMultilevel"/>
    <w:tmpl w:val="1EE4858E"/>
    <w:lvl w:ilvl="0" w:tplc="D7026A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2">
    <w:nsid w:val="4DAE4F3A"/>
    <w:multiLevelType w:val="hybridMultilevel"/>
    <w:tmpl w:val="8F843C30"/>
    <w:lvl w:ilvl="0" w:tplc="678265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3">
    <w:nsid w:val="4E0F6D63"/>
    <w:multiLevelType w:val="hybridMultilevel"/>
    <w:tmpl w:val="81D2D410"/>
    <w:lvl w:ilvl="0" w:tplc="5E720662">
      <w:start w:val="1"/>
      <w:numFmt w:val="lowerLetter"/>
      <w:lvlText w:val="%1)"/>
      <w:lvlJc w:val="left"/>
      <w:pPr>
        <w:ind w:left="644" w:hanging="360"/>
      </w:pPr>
      <w:rPr>
        <w:rFonts w:ascii="Calibri" w:hAnsi="Calibri" w:hint="default"/>
        <w:color w:val="auto"/>
      </w:rPr>
    </w:lvl>
    <w:lvl w:ilvl="1" w:tplc="00190809" w:tentative="1">
      <w:start w:val="1"/>
      <w:numFmt w:val="lowerLetter"/>
      <w:lvlText w:val="%2."/>
      <w:lvlJc w:val="left"/>
      <w:pPr>
        <w:ind w:left="1364" w:hanging="360"/>
      </w:pPr>
    </w:lvl>
    <w:lvl w:ilvl="2" w:tplc="001B0809" w:tentative="1">
      <w:start w:val="1"/>
      <w:numFmt w:val="lowerRoman"/>
      <w:lvlText w:val="%3."/>
      <w:lvlJc w:val="right"/>
      <w:pPr>
        <w:ind w:left="2084" w:hanging="180"/>
      </w:pPr>
    </w:lvl>
    <w:lvl w:ilvl="3" w:tplc="000F0809" w:tentative="1">
      <w:start w:val="1"/>
      <w:numFmt w:val="decimal"/>
      <w:lvlText w:val="%4."/>
      <w:lvlJc w:val="left"/>
      <w:pPr>
        <w:ind w:left="2804" w:hanging="360"/>
      </w:pPr>
    </w:lvl>
    <w:lvl w:ilvl="4" w:tplc="00190809" w:tentative="1">
      <w:start w:val="1"/>
      <w:numFmt w:val="lowerLetter"/>
      <w:lvlText w:val="%5."/>
      <w:lvlJc w:val="left"/>
      <w:pPr>
        <w:ind w:left="3524" w:hanging="360"/>
      </w:pPr>
    </w:lvl>
    <w:lvl w:ilvl="5" w:tplc="001B0809" w:tentative="1">
      <w:start w:val="1"/>
      <w:numFmt w:val="lowerRoman"/>
      <w:lvlText w:val="%6."/>
      <w:lvlJc w:val="right"/>
      <w:pPr>
        <w:ind w:left="4244" w:hanging="180"/>
      </w:pPr>
    </w:lvl>
    <w:lvl w:ilvl="6" w:tplc="000F0809" w:tentative="1">
      <w:start w:val="1"/>
      <w:numFmt w:val="decimal"/>
      <w:lvlText w:val="%7."/>
      <w:lvlJc w:val="left"/>
      <w:pPr>
        <w:ind w:left="4964" w:hanging="360"/>
      </w:pPr>
    </w:lvl>
    <w:lvl w:ilvl="7" w:tplc="00190809" w:tentative="1">
      <w:start w:val="1"/>
      <w:numFmt w:val="lowerLetter"/>
      <w:lvlText w:val="%8."/>
      <w:lvlJc w:val="left"/>
      <w:pPr>
        <w:ind w:left="5684" w:hanging="360"/>
      </w:pPr>
    </w:lvl>
    <w:lvl w:ilvl="8" w:tplc="001B0809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4E5266AE"/>
    <w:multiLevelType w:val="hybridMultilevel"/>
    <w:tmpl w:val="2AA69D42"/>
    <w:lvl w:ilvl="0" w:tplc="66D2F73E">
      <w:start w:val="1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4EFC4CC3"/>
    <w:multiLevelType w:val="hybridMultilevel"/>
    <w:tmpl w:val="E5F6B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844DB6"/>
    <w:multiLevelType w:val="hybridMultilevel"/>
    <w:tmpl w:val="31A88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1137EE4"/>
    <w:multiLevelType w:val="hybridMultilevel"/>
    <w:tmpl w:val="9EC43F66"/>
    <w:lvl w:ilvl="0" w:tplc="678265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8">
    <w:nsid w:val="520E225C"/>
    <w:multiLevelType w:val="hybridMultilevel"/>
    <w:tmpl w:val="C9F8C2B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29C6BEC"/>
    <w:multiLevelType w:val="hybridMultilevel"/>
    <w:tmpl w:val="E70A0C5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35F2B3E"/>
    <w:multiLevelType w:val="hybridMultilevel"/>
    <w:tmpl w:val="DA4E8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36100A9"/>
    <w:multiLevelType w:val="hybridMultilevel"/>
    <w:tmpl w:val="2E76BEA8"/>
    <w:lvl w:ilvl="0" w:tplc="D6AE4B4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2">
    <w:nsid w:val="544F111C"/>
    <w:multiLevelType w:val="hybridMultilevel"/>
    <w:tmpl w:val="A4D030AE"/>
    <w:lvl w:ilvl="0" w:tplc="00170809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790" w:hanging="360"/>
      </w:pPr>
    </w:lvl>
    <w:lvl w:ilvl="2" w:tplc="001B0809" w:tentative="1">
      <w:start w:val="1"/>
      <w:numFmt w:val="lowerRoman"/>
      <w:lvlText w:val="%3."/>
      <w:lvlJc w:val="right"/>
      <w:pPr>
        <w:ind w:left="2510" w:hanging="180"/>
      </w:pPr>
    </w:lvl>
    <w:lvl w:ilvl="3" w:tplc="000F0809" w:tentative="1">
      <w:start w:val="1"/>
      <w:numFmt w:val="decimal"/>
      <w:lvlText w:val="%4."/>
      <w:lvlJc w:val="left"/>
      <w:pPr>
        <w:ind w:left="3230" w:hanging="360"/>
      </w:pPr>
    </w:lvl>
    <w:lvl w:ilvl="4" w:tplc="00190809" w:tentative="1">
      <w:start w:val="1"/>
      <w:numFmt w:val="lowerLetter"/>
      <w:lvlText w:val="%5."/>
      <w:lvlJc w:val="left"/>
      <w:pPr>
        <w:ind w:left="3950" w:hanging="360"/>
      </w:pPr>
    </w:lvl>
    <w:lvl w:ilvl="5" w:tplc="001B0809" w:tentative="1">
      <w:start w:val="1"/>
      <w:numFmt w:val="lowerRoman"/>
      <w:lvlText w:val="%6."/>
      <w:lvlJc w:val="right"/>
      <w:pPr>
        <w:ind w:left="4670" w:hanging="180"/>
      </w:pPr>
    </w:lvl>
    <w:lvl w:ilvl="6" w:tplc="000F0809" w:tentative="1">
      <w:start w:val="1"/>
      <w:numFmt w:val="decimal"/>
      <w:lvlText w:val="%7."/>
      <w:lvlJc w:val="left"/>
      <w:pPr>
        <w:ind w:left="5390" w:hanging="360"/>
      </w:pPr>
    </w:lvl>
    <w:lvl w:ilvl="7" w:tplc="00190809" w:tentative="1">
      <w:start w:val="1"/>
      <w:numFmt w:val="lowerLetter"/>
      <w:lvlText w:val="%8."/>
      <w:lvlJc w:val="left"/>
      <w:pPr>
        <w:ind w:left="6110" w:hanging="360"/>
      </w:pPr>
    </w:lvl>
    <w:lvl w:ilvl="8" w:tplc="001B0809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3">
    <w:nsid w:val="56C8025D"/>
    <w:multiLevelType w:val="hybridMultilevel"/>
    <w:tmpl w:val="168AEA6A"/>
    <w:lvl w:ilvl="0" w:tplc="FE72EF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4">
    <w:nsid w:val="56FB167C"/>
    <w:multiLevelType w:val="hybridMultilevel"/>
    <w:tmpl w:val="81E6D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57540C7A"/>
    <w:multiLevelType w:val="hybridMultilevel"/>
    <w:tmpl w:val="C27CAC6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7">
    <w:nsid w:val="57A7587A"/>
    <w:multiLevelType w:val="hybridMultilevel"/>
    <w:tmpl w:val="BAEC83AE"/>
    <w:lvl w:ilvl="0" w:tplc="E4B6EA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8">
    <w:nsid w:val="57F2239D"/>
    <w:multiLevelType w:val="hybridMultilevel"/>
    <w:tmpl w:val="06B49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80D2992"/>
    <w:multiLevelType w:val="hybridMultilevel"/>
    <w:tmpl w:val="E6A6F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8CF4629"/>
    <w:multiLevelType w:val="hybridMultilevel"/>
    <w:tmpl w:val="7EC84534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1">
    <w:nsid w:val="5C4F1AAA"/>
    <w:multiLevelType w:val="hybridMultilevel"/>
    <w:tmpl w:val="733EB36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C5B69BE"/>
    <w:multiLevelType w:val="hybridMultilevel"/>
    <w:tmpl w:val="DE029F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C8810EF"/>
    <w:multiLevelType w:val="hybridMultilevel"/>
    <w:tmpl w:val="B4D4D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DA84F76"/>
    <w:multiLevelType w:val="hybridMultilevel"/>
    <w:tmpl w:val="50369F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5E593715"/>
    <w:multiLevelType w:val="hybridMultilevel"/>
    <w:tmpl w:val="C248FE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1E305C"/>
    <w:multiLevelType w:val="hybridMultilevel"/>
    <w:tmpl w:val="2F262758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3E63D55"/>
    <w:multiLevelType w:val="hybridMultilevel"/>
    <w:tmpl w:val="CB145EE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4A2C27"/>
    <w:multiLevelType w:val="hybridMultilevel"/>
    <w:tmpl w:val="9C084DF2"/>
    <w:lvl w:ilvl="0" w:tplc="FC98E0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9">
    <w:nsid w:val="65315F7C"/>
    <w:multiLevelType w:val="hybridMultilevel"/>
    <w:tmpl w:val="91E81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5414CF2"/>
    <w:multiLevelType w:val="hybridMultilevel"/>
    <w:tmpl w:val="ED903B0E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5872631"/>
    <w:multiLevelType w:val="hybridMultilevel"/>
    <w:tmpl w:val="F3A4803A"/>
    <w:lvl w:ilvl="0" w:tplc="D0F6E4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2">
    <w:nsid w:val="65EE33F7"/>
    <w:multiLevelType w:val="hybridMultilevel"/>
    <w:tmpl w:val="E0E2C3D0"/>
    <w:lvl w:ilvl="0" w:tplc="318472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>
    <w:nsid w:val="65F362F7"/>
    <w:multiLevelType w:val="hybridMultilevel"/>
    <w:tmpl w:val="F7C621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662612EA"/>
    <w:multiLevelType w:val="hybridMultilevel"/>
    <w:tmpl w:val="67FEECEE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5">
    <w:nsid w:val="66465476"/>
    <w:multiLevelType w:val="hybridMultilevel"/>
    <w:tmpl w:val="57CCBAEC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6">
    <w:nsid w:val="667320B7"/>
    <w:multiLevelType w:val="hybridMultilevel"/>
    <w:tmpl w:val="76E2415A"/>
    <w:lvl w:ilvl="0" w:tplc="A00A45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7">
    <w:nsid w:val="66CE3FAC"/>
    <w:multiLevelType w:val="hybridMultilevel"/>
    <w:tmpl w:val="50F2D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6DC480A"/>
    <w:multiLevelType w:val="hybridMultilevel"/>
    <w:tmpl w:val="9088392C"/>
    <w:lvl w:ilvl="0" w:tplc="64DCD02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792130C"/>
    <w:multiLevelType w:val="hybridMultilevel"/>
    <w:tmpl w:val="CFB62E98"/>
    <w:lvl w:ilvl="0" w:tplc="A3349E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1">
    <w:nsid w:val="67D0653F"/>
    <w:multiLevelType w:val="hybridMultilevel"/>
    <w:tmpl w:val="81A4D8B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682A6435"/>
    <w:multiLevelType w:val="hybridMultilevel"/>
    <w:tmpl w:val="0304FA12"/>
    <w:lvl w:ilvl="0" w:tplc="4D30A5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91C25CD"/>
    <w:multiLevelType w:val="hybridMultilevel"/>
    <w:tmpl w:val="F502D03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9C7383B"/>
    <w:multiLevelType w:val="hybridMultilevel"/>
    <w:tmpl w:val="61EC1F20"/>
    <w:lvl w:ilvl="0" w:tplc="89B206A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>
    <w:nsid w:val="69D56A52"/>
    <w:multiLevelType w:val="hybridMultilevel"/>
    <w:tmpl w:val="FF90F1EA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6">
    <w:nsid w:val="6A3661F0"/>
    <w:multiLevelType w:val="hybridMultilevel"/>
    <w:tmpl w:val="FC5AC352"/>
    <w:lvl w:ilvl="0" w:tplc="7AC0A6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7">
    <w:nsid w:val="6A4B7BA9"/>
    <w:multiLevelType w:val="hybridMultilevel"/>
    <w:tmpl w:val="9A4A76C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A993942"/>
    <w:multiLevelType w:val="hybridMultilevel"/>
    <w:tmpl w:val="0E065876"/>
    <w:lvl w:ilvl="0" w:tplc="00170809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2520" w:hanging="360"/>
      </w:pPr>
    </w:lvl>
    <w:lvl w:ilvl="2" w:tplc="001B0809" w:tentative="1">
      <w:start w:val="1"/>
      <w:numFmt w:val="lowerRoman"/>
      <w:lvlText w:val="%3."/>
      <w:lvlJc w:val="right"/>
      <w:pPr>
        <w:ind w:left="3240" w:hanging="180"/>
      </w:pPr>
    </w:lvl>
    <w:lvl w:ilvl="3" w:tplc="000F0809" w:tentative="1">
      <w:start w:val="1"/>
      <w:numFmt w:val="decimal"/>
      <w:lvlText w:val="%4."/>
      <w:lvlJc w:val="left"/>
      <w:pPr>
        <w:ind w:left="3960" w:hanging="360"/>
      </w:pPr>
    </w:lvl>
    <w:lvl w:ilvl="4" w:tplc="00190809" w:tentative="1">
      <w:start w:val="1"/>
      <w:numFmt w:val="lowerLetter"/>
      <w:lvlText w:val="%5."/>
      <w:lvlJc w:val="left"/>
      <w:pPr>
        <w:ind w:left="4680" w:hanging="360"/>
      </w:pPr>
    </w:lvl>
    <w:lvl w:ilvl="5" w:tplc="001B0809" w:tentative="1">
      <w:start w:val="1"/>
      <w:numFmt w:val="lowerRoman"/>
      <w:lvlText w:val="%6."/>
      <w:lvlJc w:val="right"/>
      <w:pPr>
        <w:ind w:left="5400" w:hanging="180"/>
      </w:pPr>
    </w:lvl>
    <w:lvl w:ilvl="6" w:tplc="000F0809" w:tentative="1">
      <w:start w:val="1"/>
      <w:numFmt w:val="decimal"/>
      <w:lvlText w:val="%7."/>
      <w:lvlJc w:val="left"/>
      <w:pPr>
        <w:ind w:left="6120" w:hanging="360"/>
      </w:pPr>
    </w:lvl>
    <w:lvl w:ilvl="7" w:tplc="00190809" w:tentative="1">
      <w:start w:val="1"/>
      <w:numFmt w:val="lowerLetter"/>
      <w:lvlText w:val="%8."/>
      <w:lvlJc w:val="left"/>
      <w:pPr>
        <w:ind w:left="6840" w:hanging="360"/>
      </w:pPr>
    </w:lvl>
    <w:lvl w:ilvl="8" w:tplc="001B08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9">
    <w:nsid w:val="6AB870E1"/>
    <w:multiLevelType w:val="hybridMultilevel"/>
    <w:tmpl w:val="285A56A8"/>
    <w:lvl w:ilvl="0" w:tplc="970C2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BA620E4"/>
    <w:multiLevelType w:val="hybridMultilevel"/>
    <w:tmpl w:val="2D9E821C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BF035E2"/>
    <w:multiLevelType w:val="hybridMultilevel"/>
    <w:tmpl w:val="DE96A816"/>
    <w:lvl w:ilvl="0" w:tplc="678265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2">
    <w:nsid w:val="6C7E76BF"/>
    <w:multiLevelType w:val="hybridMultilevel"/>
    <w:tmpl w:val="56F2FAA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6D036447"/>
    <w:multiLevelType w:val="hybridMultilevel"/>
    <w:tmpl w:val="206E8A92"/>
    <w:lvl w:ilvl="0" w:tplc="008A28C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4">
    <w:nsid w:val="6D1C1D04"/>
    <w:multiLevelType w:val="hybridMultilevel"/>
    <w:tmpl w:val="06B499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6D2B575B"/>
    <w:multiLevelType w:val="hybridMultilevel"/>
    <w:tmpl w:val="172AEB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D6508D9"/>
    <w:multiLevelType w:val="hybridMultilevel"/>
    <w:tmpl w:val="375ADE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6F061640"/>
    <w:multiLevelType w:val="hybridMultilevel"/>
    <w:tmpl w:val="854636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FA43E1B"/>
    <w:multiLevelType w:val="hybridMultilevel"/>
    <w:tmpl w:val="7520B686"/>
    <w:lvl w:ilvl="0" w:tplc="DFF0836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10C22F3"/>
    <w:multiLevelType w:val="hybridMultilevel"/>
    <w:tmpl w:val="9E4657B0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1A93A1B"/>
    <w:multiLevelType w:val="hybridMultilevel"/>
    <w:tmpl w:val="0C206E58"/>
    <w:lvl w:ilvl="0" w:tplc="00170409">
      <w:start w:val="1"/>
      <w:numFmt w:val="lowerLetter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tabs>
          <w:tab w:val="num" w:pos="2728"/>
        </w:tabs>
        <w:ind w:left="2728" w:hanging="360"/>
      </w:pPr>
    </w:lvl>
    <w:lvl w:ilvl="2" w:tplc="001B0809" w:tentative="1">
      <w:start w:val="1"/>
      <w:numFmt w:val="lowerRoman"/>
      <w:lvlText w:val="%3."/>
      <w:lvlJc w:val="right"/>
      <w:pPr>
        <w:tabs>
          <w:tab w:val="num" w:pos="3448"/>
        </w:tabs>
        <w:ind w:left="3448" w:hanging="180"/>
      </w:pPr>
    </w:lvl>
    <w:lvl w:ilvl="3" w:tplc="000F0809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plc="00190809" w:tentative="1">
      <w:start w:val="1"/>
      <w:numFmt w:val="lowerLetter"/>
      <w:lvlText w:val="%5."/>
      <w:lvlJc w:val="left"/>
      <w:pPr>
        <w:tabs>
          <w:tab w:val="num" w:pos="4888"/>
        </w:tabs>
        <w:ind w:left="4888" w:hanging="360"/>
      </w:pPr>
    </w:lvl>
    <w:lvl w:ilvl="5" w:tplc="001B0809" w:tentative="1">
      <w:start w:val="1"/>
      <w:numFmt w:val="lowerRoman"/>
      <w:lvlText w:val="%6."/>
      <w:lvlJc w:val="right"/>
      <w:pPr>
        <w:tabs>
          <w:tab w:val="num" w:pos="5608"/>
        </w:tabs>
        <w:ind w:left="5608" w:hanging="180"/>
      </w:pPr>
    </w:lvl>
    <w:lvl w:ilvl="6" w:tplc="000F0809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plc="00190809" w:tentative="1">
      <w:start w:val="1"/>
      <w:numFmt w:val="lowerLetter"/>
      <w:lvlText w:val="%8."/>
      <w:lvlJc w:val="left"/>
      <w:pPr>
        <w:tabs>
          <w:tab w:val="num" w:pos="7048"/>
        </w:tabs>
        <w:ind w:left="7048" w:hanging="360"/>
      </w:pPr>
    </w:lvl>
    <w:lvl w:ilvl="8" w:tplc="001B0809" w:tentative="1">
      <w:start w:val="1"/>
      <w:numFmt w:val="lowerRoman"/>
      <w:lvlText w:val="%9."/>
      <w:lvlJc w:val="right"/>
      <w:pPr>
        <w:tabs>
          <w:tab w:val="num" w:pos="7768"/>
        </w:tabs>
        <w:ind w:left="7768" w:hanging="180"/>
      </w:pPr>
    </w:lvl>
  </w:abstractNum>
  <w:abstractNum w:abstractNumId="192">
    <w:nsid w:val="729877AF"/>
    <w:multiLevelType w:val="hybridMultilevel"/>
    <w:tmpl w:val="05921024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2E10157"/>
    <w:multiLevelType w:val="hybridMultilevel"/>
    <w:tmpl w:val="AE1CF31E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2F16ACE"/>
    <w:multiLevelType w:val="hybridMultilevel"/>
    <w:tmpl w:val="6E7862FC"/>
    <w:lvl w:ilvl="0" w:tplc="DF063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800" w:hanging="360"/>
      </w:pPr>
    </w:lvl>
    <w:lvl w:ilvl="2" w:tplc="001B0809" w:tentative="1">
      <w:start w:val="1"/>
      <w:numFmt w:val="lowerRoman"/>
      <w:lvlText w:val="%3."/>
      <w:lvlJc w:val="right"/>
      <w:pPr>
        <w:ind w:left="2520" w:hanging="180"/>
      </w:pPr>
    </w:lvl>
    <w:lvl w:ilvl="3" w:tplc="000F0809" w:tentative="1">
      <w:start w:val="1"/>
      <w:numFmt w:val="decimal"/>
      <w:lvlText w:val="%4."/>
      <w:lvlJc w:val="left"/>
      <w:pPr>
        <w:ind w:left="3240" w:hanging="360"/>
      </w:pPr>
    </w:lvl>
    <w:lvl w:ilvl="4" w:tplc="00190809" w:tentative="1">
      <w:start w:val="1"/>
      <w:numFmt w:val="lowerLetter"/>
      <w:lvlText w:val="%5."/>
      <w:lvlJc w:val="left"/>
      <w:pPr>
        <w:ind w:left="3960" w:hanging="360"/>
      </w:pPr>
    </w:lvl>
    <w:lvl w:ilvl="5" w:tplc="001B0809" w:tentative="1">
      <w:start w:val="1"/>
      <w:numFmt w:val="lowerRoman"/>
      <w:lvlText w:val="%6."/>
      <w:lvlJc w:val="right"/>
      <w:pPr>
        <w:ind w:left="4680" w:hanging="180"/>
      </w:pPr>
    </w:lvl>
    <w:lvl w:ilvl="6" w:tplc="000F0809" w:tentative="1">
      <w:start w:val="1"/>
      <w:numFmt w:val="decimal"/>
      <w:lvlText w:val="%7."/>
      <w:lvlJc w:val="left"/>
      <w:pPr>
        <w:ind w:left="5400" w:hanging="360"/>
      </w:pPr>
    </w:lvl>
    <w:lvl w:ilvl="7" w:tplc="00190809" w:tentative="1">
      <w:start w:val="1"/>
      <w:numFmt w:val="lowerLetter"/>
      <w:lvlText w:val="%8."/>
      <w:lvlJc w:val="left"/>
      <w:pPr>
        <w:ind w:left="6120" w:hanging="360"/>
      </w:pPr>
    </w:lvl>
    <w:lvl w:ilvl="8" w:tplc="001B08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5">
    <w:nsid w:val="734B6081"/>
    <w:multiLevelType w:val="hybridMultilevel"/>
    <w:tmpl w:val="7710FD0C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46A57A9"/>
    <w:multiLevelType w:val="hybridMultilevel"/>
    <w:tmpl w:val="CFEE59E2"/>
    <w:lvl w:ilvl="0" w:tplc="4F62BA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7">
    <w:nsid w:val="75BB4D31"/>
    <w:multiLevelType w:val="hybridMultilevel"/>
    <w:tmpl w:val="3BE658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5EF2B03"/>
    <w:multiLevelType w:val="hybridMultilevel"/>
    <w:tmpl w:val="C0A4E0F2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5F76928"/>
    <w:multiLevelType w:val="hybridMultilevel"/>
    <w:tmpl w:val="731A1C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762001EA"/>
    <w:multiLevelType w:val="hybridMultilevel"/>
    <w:tmpl w:val="7378659E"/>
    <w:lvl w:ilvl="0" w:tplc="860875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>
    <w:nsid w:val="768E6D83"/>
    <w:multiLevelType w:val="hybridMultilevel"/>
    <w:tmpl w:val="46F21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6B8469B"/>
    <w:multiLevelType w:val="hybridMultilevel"/>
    <w:tmpl w:val="5C3CF22A"/>
    <w:lvl w:ilvl="0" w:tplc="D5AA5346">
      <w:start w:val="1"/>
      <w:numFmt w:val="lowerLetter"/>
      <w:lvlText w:val="%1)"/>
      <w:lvlJc w:val="left"/>
      <w:pPr>
        <w:ind w:left="1800" w:hanging="360"/>
      </w:pPr>
      <w:rPr>
        <w:rFonts w:hint="default"/>
        <w:lang w:val="en-US"/>
      </w:rPr>
    </w:lvl>
    <w:lvl w:ilvl="1" w:tplc="00190809" w:tentative="1">
      <w:start w:val="1"/>
      <w:numFmt w:val="lowerLetter"/>
      <w:lvlText w:val="%2."/>
      <w:lvlJc w:val="left"/>
      <w:pPr>
        <w:ind w:left="2520" w:hanging="360"/>
      </w:pPr>
    </w:lvl>
    <w:lvl w:ilvl="2" w:tplc="001B0809" w:tentative="1">
      <w:start w:val="1"/>
      <w:numFmt w:val="lowerRoman"/>
      <w:lvlText w:val="%3."/>
      <w:lvlJc w:val="right"/>
      <w:pPr>
        <w:ind w:left="3240" w:hanging="180"/>
      </w:pPr>
    </w:lvl>
    <w:lvl w:ilvl="3" w:tplc="000F0809" w:tentative="1">
      <w:start w:val="1"/>
      <w:numFmt w:val="decimal"/>
      <w:lvlText w:val="%4."/>
      <w:lvlJc w:val="left"/>
      <w:pPr>
        <w:ind w:left="3960" w:hanging="360"/>
      </w:pPr>
    </w:lvl>
    <w:lvl w:ilvl="4" w:tplc="00190809" w:tentative="1">
      <w:start w:val="1"/>
      <w:numFmt w:val="lowerLetter"/>
      <w:lvlText w:val="%5."/>
      <w:lvlJc w:val="left"/>
      <w:pPr>
        <w:ind w:left="4680" w:hanging="360"/>
      </w:pPr>
    </w:lvl>
    <w:lvl w:ilvl="5" w:tplc="001B0809" w:tentative="1">
      <w:start w:val="1"/>
      <w:numFmt w:val="lowerRoman"/>
      <w:lvlText w:val="%6."/>
      <w:lvlJc w:val="right"/>
      <w:pPr>
        <w:ind w:left="5400" w:hanging="180"/>
      </w:pPr>
    </w:lvl>
    <w:lvl w:ilvl="6" w:tplc="000F0809" w:tentative="1">
      <w:start w:val="1"/>
      <w:numFmt w:val="decimal"/>
      <w:lvlText w:val="%7."/>
      <w:lvlJc w:val="left"/>
      <w:pPr>
        <w:ind w:left="6120" w:hanging="360"/>
      </w:pPr>
    </w:lvl>
    <w:lvl w:ilvl="7" w:tplc="00190809" w:tentative="1">
      <w:start w:val="1"/>
      <w:numFmt w:val="lowerLetter"/>
      <w:lvlText w:val="%8."/>
      <w:lvlJc w:val="left"/>
      <w:pPr>
        <w:ind w:left="6840" w:hanging="360"/>
      </w:pPr>
    </w:lvl>
    <w:lvl w:ilvl="8" w:tplc="001B0809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3">
    <w:nsid w:val="771E7D22"/>
    <w:multiLevelType w:val="hybridMultilevel"/>
    <w:tmpl w:val="9CE69E16"/>
    <w:lvl w:ilvl="0" w:tplc="08090017">
      <w:start w:val="1"/>
      <w:numFmt w:val="lowerLetter"/>
      <w:lvlText w:val="%1)"/>
      <w:lvlJc w:val="left"/>
      <w:pPr>
        <w:ind w:left="-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440" w:hanging="360"/>
      </w:pPr>
    </w:lvl>
    <w:lvl w:ilvl="2" w:tplc="0809001B" w:tentative="1">
      <w:start w:val="1"/>
      <w:numFmt w:val="lowerRoman"/>
      <w:lvlText w:val="%3."/>
      <w:lvlJc w:val="right"/>
      <w:pPr>
        <w:ind w:left="-720" w:hanging="180"/>
      </w:pPr>
    </w:lvl>
    <w:lvl w:ilvl="3" w:tplc="0809000F" w:tentative="1">
      <w:start w:val="1"/>
      <w:numFmt w:val="decimal"/>
      <w:lvlText w:val="%4."/>
      <w:lvlJc w:val="left"/>
      <w:pPr>
        <w:ind w:left="0" w:hanging="360"/>
      </w:pPr>
    </w:lvl>
    <w:lvl w:ilvl="4" w:tplc="08090019" w:tentative="1">
      <w:start w:val="1"/>
      <w:numFmt w:val="lowerLetter"/>
      <w:lvlText w:val="%5."/>
      <w:lvlJc w:val="left"/>
      <w:pPr>
        <w:ind w:left="720" w:hanging="360"/>
      </w:pPr>
    </w:lvl>
    <w:lvl w:ilvl="5" w:tplc="0809001B" w:tentative="1">
      <w:start w:val="1"/>
      <w:numFmt w:val="lowerRoman"/>
      <w:lvlText w:val="%6."/>
      <w:lvlJc w:val="right"/>
      <w:pPr>
        <w:ind w:left="1440" w:hanging="180"/>
      </w:pPr>
    </w:lvl>
    <w:lvl w:ilvl="6" w:tplc="0809000F" w:tentative="1">
      <w:start w:val="1"/>
      <w:numFmt w:val="decimal"/>
      <w:lvlText w:val="%7."/>
      <w:lvlJc w:val="left"/>
      <w:pPr>
        <w:ind w:left="2160" w:hanging="360"/>
      </w:pPr>
    </w:lvl>
    <w:lvl w:ilvl="7" w:tplc="08090019" w:tentative="1">
      <w:start w:val="1"/>
      <w:numFmt w:val="lowerLetter"/>
      <w:lvlText w:val="%8."/>
      <w:lvlJc w:val="left"/>
      <w:pPr>
        <w:ind w:left="2880" w:hanging="360"/>
      </w:pPr>
    </w:lvl>
    <w:lvl w:ilvl="8" w:tplc="08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204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7F66F6F"/>
    <w:multiLevelType w:val="hybridMultilevel"/>
    <w:tmpl w:val="635E95FA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7F678CB"/>
    <w:multiLevelType w:val="hybridMultilevel"/>
    <w:tmpl w:val="6DA85DA4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8AE7336"/>
    <w:multiLevelType w:val="hybridMultilevel"/>
    <w:tmpl w:val="A80E8A1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>
    <w:nsid w:val="78B8735A"/>
    <w:multiLevelType w:val="hybridMultilevel"/>
    <w:tmpl w:val="892E15EA"/>
    <w:lvl w:ilvl="0" w:tplc="FF8A13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9">
    <w:nsid w:val="79EF2471"/>
    <w:multiLevelType w:val="hybridMultilevel"/>
    <w:tmpl w:val="5A60744E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A8E7925"/>
    <w:multiLevelType w:val="hybridMultilevel"/>
    <w:tmpl w:val="72C45EF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D0324AF"/>
    <w:multiLevelType w:val="hybridMultilevel"/>
    <w:tmpl w:val="FD2E91A2"/>
    <w:lvl w:ilvl="0" w:tplc="CD84BA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2">
    <w:nsid w:val="7D5453BF"/>
    <w:multiLevelType w:val="hybridMultilevel"/>
    <w:tmpl w:val="F3C44C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D60295B"/>
    <w:multiLevelType w:val="hybridMultilevel"/>
    <w:tmpl w:val="4A3C5876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7E5C6913"/>
    <w:multiLevelType w:val="hybridMultilevel"/>
    <w:tmpl w:val="34AE5CF8"/>
    <w:lvl w:ilvl="0" w:tplc="0017080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809" w:tentative="1">
      <w:start w:val="1"/>
      <w:numFmt w:val="lowerLetter"/>
      <w:lvlText w:val="%2."/>
      <w:lvlJc w:val="left"/>
      <w:pPr>
        <w:ind w:left="1440" w:hanging="360"/>
      </w:pPr>
    </w:lvl>
    <w:lvl w:ilvl="2" w:tplc="001B0809" w:tentative="1">
      <w:start w:val="1"/>
      <w:numFmt w:val="lowerRoman"/>
      <w:lvlText w:val="%3."/>
      <w:lvlJc w:val="right"/>
      <w:pPr>
        <w:ind w:left="2160" w:hanging="180"/>
      </w:pPr>
    </w:lvl>
    <w:lvl w:ilvl="3" w:tplc="000F0809" w:tentative="1">
      <w:start w:val="1"/>
      <w:numFmt w:val="decimal"/>
      <w:lvlText w:val="%4."/>
      <w:lvlJc w:val="left"/>
      <w:pPr>
        <w:ind w:left="2880" w:hanging="360"/>
      </w:pPr>
    </w:lvl>
    <w:lvl w:ilvl="4" w:tplc="00190809" w:tentative="1">
      <w:start w:val="1"/>
      <w:numFmt w:val="lowerLetter"/>
      <w:lvlText w:val="%5."/>
      <w:lvlJc w:val="left"/>
      <w:pPr>
        <w:ind w:left="3600" w:hanging="360"/>
      </w:pPr>
    </w:lvl>
    <w:lvl w:ilvl="5" w:tplc="001B0809" w:tentative="1">
      <w:start w:val="1"/>
      <w:numFmt w:val="lowerRoman"/>
      <w:lvlText w:val="%6."/>
      <w:lvlJc w:val="right"/>
      <w:pPr>
        <w:ind w:left="4320" w:hanging="180"/>
      </w:pPr>
    </w:lvl>
    <w:lvl w:ilvl="6" w:tplc="000F0809" w:tentative="1">
      <w:start w:val="1"/>
      <w:numFmt w:val="decimal"/>
      <w:lvlText w:val="%7."/>
      <w:lvlJc w:val="left"/>
      <w:pPr>
        <w:ind w:left="5040" w:hanging="360"/>
      </w:pPr>
    </w:lvl>
    <w:lvl w:ilvl="7" w:tplc="00190809" w:tentative="1">
      <w:start w:val="1"/>
      <w:numFmt w:val="lowerLetter"/>
      <w:lvlText w:val="%8."/>
      <w:lvlJc w:val="left"/>
      <w:pPr>
        <w:ind w:left="5760" w:hanging="360"/>
      </w:pPr>
    </w:lvl>
    <w:lvl w:ilvl="8" w:tplc="001B08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FC15738"/>
    <w:multiLevelType w:val="hybridMultilevel"/>
    <w:tmpl w:val="8F54F446"/>
    <w:lvl w:ilvl="0" w:tplc="F2EAC2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4"/>
  </w:num>
  <w:num w:numId="2">
    <w:abstractNumId w:val="50"/>
  </w:num>
  <w:num w:numId="3">
    <w:abstractNumId w:val="185"/>
  </w:num>
  <w:num w:numId="4">
    <w:abstractNumId w:val="34"/>
  </w:num>
  <w:num w:numId="5">
    <w:abstractNumId w:val="136"/>
  </w:num>
  <w:num w:numId="6">
    <w:abstractNumId w:val="201"/>
  </w:num>
  <w:num w:numId="7">
    <w:abstractNumId w:val="94"/>
  </w:num>
  <w:num w:numId="8">
    <w:abstractNumId w:val="85"/>
  </w:num>
  <w:num w:numId="9">
    <w:abstractNumId w:val="8"/>
  </w:num>
  <w:num w:numId="10">
    <w:abstractNumId w:val="112"/>
  </w:num>
  <w:num w:numId="11">
    <w:abstractNumId w:val="80"/>
  </w:num>
  <w:num w:numId="12">
    <w:abstractNumId w:val="148"/>
  </w:num>
  <w:num w:numId="13">
    <w:abstractNumId w:val="134"/>
  </w:num>
  <w:num w:numId="14">
    <w:abstractNumId w:val="184"/>
  </w:num>
  <w:num w:numId="15">
    <w:abstractNumId w:val="59"/>
  </w:num>
  <w:num w:numId="16">
    <w:abstractNumId w:val="71"/>
  </w:num>
  <w:num w:numId="17">
    <w:abstractNumId w:val="140"/>
  </w:num>
  <w:num w:numId="18">
    <w:abstractNumId w:val="152"/>
  </w:num>
  <w:num w:numId="19">
    <w:abstractNumId w:val="187"/>
  </w:num>
  <w:num w:numId="20">
    <w:abstractNumId w:val="68"/>
  </w:num>
  <w:num w:numId="21">
    <w:abstractNumId w:val="77"/>
  </w:num>
  <w:num w:numId="22">
    <w:abstractNumId w:val="56"/>
  </w:num>
  <w:num w:numId="23">
    <w:abstractNumId w:val="171"/>
  </w:num>
  <w:num w:numId="24">
    <w:abstractNumId w:val="197"/>
  </w:num>
  <w:num w:numId="25">
    <w:abstractNumId w:val="117"/>
  </w:num>
  <w:num w:numId="26">
    <w:abstractNumId w:val="5"/>
  </w:num>
  <w:num w:numId="27">
    <w:abstractNumId w:val="153"/>
  </w:num>
  <w:num w:numId="28">
    <w:abstractNumId w:val="135"/>
  </w:num>
  <w:num w:numId="29">
    <w:abstractNumId w:val="97"/>
  </w:num>
  <w:num w:numId="30">
    <w:abstractNumId w:val="106"/>
  </w:num>
  <w:num w:numId="31">
    <w:abstractNumId w:val="92"/>
  </w:num>
  <w:num w:numId="32">
    <w:abstractNumId w:val="72"/>
  </w:num>
  <w:num w:numId="33">
    <w:abstractNumId w:val="99"/>
  </w:num>
  <w:num w:numId="34">
    <w:abstractNumId w:val="212"/>
  </w:num>
  <w:num w:numId="35">
    <w:abstractNumId w:val="203"/>
  </w:num>
  <w:num w:numId="36">
    <w:abstractNumId w:val="27"/>
  </w:num>
  <w:num w:numId="37">
    <w:abstractNumId w:val="186"/>
  </w:num>
  <w:num w:numId="38">
    <w:abstractNumId w:val="149"/>
  </w:num>
  <w:num w:numId="39">
    <w:abstractNumId w:val="167"/>
  </w:num>
  <w:num w:numId="40">
    <w:abstractNumId w:val="74"/>
  </w:num>
  <w:num w:numId="41">
    <w:abstractNumId w:val="69"/>
  </w:num>
  <w:num w:numId="42">
    <w:abstractNumId w:val="172"/>
  </w:num>
  <w:num w:numId="43">
    <w:abstractNumId w:val="81"/>
  </w:num>
  <w:num w:numId="44">
    <w:abstractNumId w:val="199"/>
  </w:num>
  <w:num w:numId="45">
    <w:abstractNumId w:val="207"/>
  </w:num>
  <w:num w:numId="46">
    <w:abstractNumId w:val="108"/>
  </w:num>
  <w:num w:numId="47">
    <w:abstractNumId w:val="18"/>
  </w:num>
  <w:num w:numId="48">
    <w:abstractNumId w:val="55"/>
  </w:num>
  <w:num w:numId="49">
    <w:abstractNumId w:val="33"/>
  </w:num>
  <w:num w:numId="50">
    <w:abstractNumId w:val="131"/>
  </w:num>
  <w:num w:numId="51">
    <w:abstractNumId w:val="147"/>
  </w:num>
  <w:num w:numId="52">
    <w:abstractNumId w:val="162"/>
  </w:num>
  <w:num w:numId="53">
    <w:abstractNumId w:val="15"/>
  </w:num>
  <w:num w:numId="54">
    <w:abstractNumId w:val="129"/>
  </w:num>
  <w:num w:numId="55">
    <w:abstractNumId w:val="24"/>
  </w:num>
  <w:num w:numId="56">
    <w:abstractNumId w:val="132"/>
  </w:num>
  <w:num w:numId="57">
    <w:abstractNumId w:val="120"/>
  </w:num>
  <w:num w:numId="58">
    <w:abstractNumId w:val="181"/>
  </w:num>
  <w:num w:numId="59">
    <w:abstractNumId w:val="107"/>
  </w:num>
  <w:num w:numId="60">
    <w:abstractNumId w:val="137"/>
  </w:num>
  <w:num w:numId="61">
    <w:abstractNumId w:val="13"/>
  </w:num>
  <w:num w:numId="62">
    <w:abstractNumId w:val="42"/>
  </w:num>
  <w:num w:numId="63">
    <w:abstractNumId w:val="90"/>
  </w:num>
  <w:num w:numId="64">
    <w:abstractNumId w:val="205"/>
  </w:num>
  <w:num w:numId="65">
    <w:abstractNumId w:val="193"/>
  </w:num>
  <w:num w:numId="66">
    <w:abstractNumId w:val="177"/>
  </w:num>
  <w:num w:numId="67">
    <w:abstractNumId w:val="190"/>
  </w:num>
  <w:num w:numId="68">
    <w:abstractNumId w:val="84"/>
  </w:num>
  <w:num w:numId="69">
    <w:abstractNumId w:val="151"/>
  </w:num>
  <w:num w:numId="70">
    <w:abstractNumId w:val="37"/>
  </w:num>
  <w:num w:numId="71">
    <w:abstractNumId w:val="54"/>
  </w:num>
  <w:num w:numId="72">
    <w:abstractNumId w:val="104"/>
  </w:num>
  <w:num w:numId="73">
    <w:abstractNumId w:val="30"/>
  </w:num>
  <w:num w:numId="74">
    <w:abstractNumId w:val="47"/>
  </w:num>
  <w:num w:numId="75">
    <w:abstractNumId w:val="60"/>
  </w:num>
  <w:num w:numId="76">
    <w:abstractNumId w:val="66"/>
  </w:num>
  <w:num w:numId="77">
    <w:abstractNumId w:val="51"/>
  </w:num>
  <w:num w:numId="78">
    <w:abstractNumId w:val="10"/>
  </w:num>
  <w:num w:numId="79">
    <w:abstractNumId w:val="31"/>
  </w:num>
  <w:num w:numId="80">
    <w:abstractNumId w:val="39"/>
  </w:num>
  <w:num w:numId="81">
    <w:abstractNumId w:val="62"/>
  </w:num>
  <w:num w:numId="82">
    <w:abstractNumId w:val="191"/>
  </w:num>
  <w:num w:numId="83">
    <w:abstractNumId w:val="78"/>
  </w:num>
  <w:num w:numId="84">
    <w:abstractNumId w:val="158"/>
  </w:num>
  <w:num w:numId="85">
    <w:abstractNumId w:val="141"/>
  </w:num>
  <w:num w:numId="86">
    <w:abstractNumId w:val="102"/>
  </w:num>
  <w:num w:numId="87">
    <w:abstractNumId w:val="105"/>
  </w:num>
  <w:num w:numId="88">
    <w:abstractNumId w:val="183"/>
  </w:num>
  <w:num w:numId="89">
    <w:abstractNumId w:val="143"/>
  </w:num>
  <w:num w:numId="90">
    <w:abstractNumId w:val="196"/>
  </w:num>
  <w:num w:numId="91">
    <w:abstractNumId w:val="127"/>
  </w:num>
  <w:num w:numId="92">
    <w:abstractNumId w:val="176"/>
  </w:num>
  <w:num w:numId="93">
    <w:abstractNumId w:val="16"/>
  </w:num>
  <w:num w:numId="94">
    <w:abstractNumId w:val="170"/>
  </w:num>
  <w:num w:numId="95">
    <w:abstractNumId w:val="29"/>
  </w:num>
  <w:num w:numId="96">
    <w:abstractNumId w:val="213"/>
  </w:num>
  <w:num w:numId="97">
    <w:abstractNumId w:val="52"/>
  </w:num>
  <w:num w:numId="98">
    <w:abstractNumId w:val="174"/>
  </w:num>
  <w:num w:numId="99">
    <w:abstractNumId w:val="179"/>
  </w:num>
  <w:num w:numId="100">
    <w:abstractNumId w:val="188"/>
  </w:num>
  <w:num w:numId="101">
    <w:abstractNumId w:val="43"/>
  </w:num>
  <w:num w:numId="102">
    <w:abstractNumId w:val="35"/>
  </w:num>
  <w:num w:numId="103">
    <w:abstractNumId w:val="83"/>
  </w:num>
  <w:num w:numId="104">
    <w:abstractNumId w:val="111"/>
  </w:num>
  <w:num w:numId="105">
    <w:abstractNumId w:val="159"/>
  </w:num>
  <w:num w:numId="106">
    <w:abstractNumId w:val="178"/>
  </w:num>
  <w:num w:numId="107">
    <w:abstractNumId w:val="157"/>
  </w:num>
  <w:num w:numId="108">
    <w:abstractNumId w:val="63"/>
  </w:num>
  <w:num w:numId="109">
    <w:abstractNumId w:val="26"/>
  </w:num>
  <w:num w:numId="110">
    <w:abstractNumId w:val="21"/>
  </w:num>
  <w:num w:numId="111">
    <w:abstractNumId w:val="100"/>
  </w:num>
  <w:num w:numId="112">
    <w:abstractNumId w:val="109"/>
  </w:num>
  <w:num w:numId="113">
    <w:abstractNumId w:val="154"/>
  </w:num>
  <w:num w:numId="114">
    <w:abstractNumId w:val="146"/>
  </w:num>
  <w:num w:numId="115">
    <w:abstractNumId w:val="118"/>
  </w:num>
  <w:num w:numId="116">
    <w:abstractNumId w:val="150"/>
  </w:num>
  <w:num w:numId="117">
    <w:abstractNumId w:val="40"/>
  </w:num>
  <w:num w:numId="118">
    <w:abstractNumId w:val="163"/>
  </w:num>
  <w:num w:numId="119">
    <w:abstractNumId w:val="44"/>
  </w:num>
  <w:num w:numId="120">
    <w:abstractNumId w:val="139"/>
  </w:num>
  <w:num w:numId="121">
    <w:abstractNumId w:val="96"/>
  </w:num>
  <w:num w:numId="122">
    <w:abstractNumId w:val="133"/>
  </w:num>
  <w:num w:numId="123">
    <w:abstractNumId w:val="210"/>
  </w:num>
  <w:num w:numId="124">
    <w:abstractNumId w:val="114"/>
  </w:num>
  <w:num w:numId="125">
    <w:abstractNumId w:val="206"/>
  </w:num>
  <w:num w:numId="126">
    <w:abstractNumId w:val="49"/>
  </w:num>
  <w:num w:numId="127">
    <w:abstractNumId w:val="180"/>
  </w:num>
  <w:num w:numId="128">
    <w:abstractNumId w:val="14"/>
  </w:num>
  <w:num w:numId="129">
    <w:abstractNumId w:val="64"/>
  </w:num>
  <w:num w:numId="130">
    <w:abstractNumId w:val="119"/>
  </w:num>
  <w:num w:numId="131">
    <w:abstractNumId w:val="128"/>
  </w:num>
  <w:num w:numId="132">
    <w:abstractNumId w:val="192"/>
  </w:num>
  <w:num w:numId="133">
    <w:abstractNumId w:val="124"/>
  </w:num>
  <w:num w:numId="134">
    <w:abstractNumId w:val="75"/>
  </w:num>
  <w:num w:numId="135">
    <w:abstractNumId w:val="198"/>
  </w:num>
  <w:num w:numId="136">
    <w:abstractNumId w:val="123"/>
  </w:num>
  <w:num w:numId="137">
    <w:abstractNumId w:val="126"/>
  </w:num>
  <w:num w:numId="138">
    <w:abstractNumId w:val="202"/>
  </w:num>
  <w:num w:numId="139">
    <w:abstractNumId w:val="160"/>
  </w:num>
  <w:num w:numId="140">
    <w:abstractNumId w:val="48"/>
  </w:num>
  <w:num w:numId="141">
    <w:abstractNumId w:val="58"/>
  </w:num>
  <w:num w:numId="142">
    <w:abstractNumId w:val="41"/>
  </w:num>
  <w:num w:numId="143">
    <w:abstractNumId w:val="116"/>
  </w:num>
  <w:num w:numId="144">
    <w:abstractNumId w:val="65"/>
  </w:num>
  <w:num w:numId="145">
    <w:abstractNumId w:val="101"/>
  </w:num>
  <w:num w:numId="146">
    <w:abstractNumId w:val="79"/>
  </w:num>
  <w:num w:numId="147">
    <w:abstractNumId w:val="53"/>
  </w:num>
  <w:num w:numId="148">
    <w:abstractNumId w:val="209"/>
  </w:num>
  <w:num w:numId="149">
    <w:abstractNumId w:val="138"/>
  </w:num>
  <w:num w:numId="150">
    <w:abstractNumId w:val="82"/>
  </w:num>
  <w:num w:numId="151">
    <w:abstractNumId w:val="19"/>
  </w:num>
  <w:num w:numId="152">
    <w:abstractNumId w:val="142"/>
  </w:num>
  <w:num w:numId="153">
    <w:abstractNumId w:val="22"/>
  </w:num>
  <w:num w:numId="154">
    <w:abstractNumId w:val="23"/>
  </w:num>
  <w:num w:numId="155">
    <w:abstractNumId w:val="110"/>
  </w:num>
  <w:num w:numId="156">
    <w:abstractNumId w:val="36"/>
  </w:num>
  <w:num w:numId="157">
    <w:abstractNumId w:val="115"/>
  </w:num>
  <w:num w:numId="158">
    <w:abstractNumId w:val="208"/>
  </w:num>
  <w:num w:numId="159">
    <w:abstractNumId w:val="165"/>
  </w:num>
  <w:num w:numId="160">
    <w:abstractNumId w:val="61"/>
  </w:num>
  <w:num w:numId="161">
    <w:abstractNumId w:val="76"/>
  </w:num>
  <w:num w:numId="162">
    <w:abstractNumId w:val="175"/>
  </w:num>
  <w:num w:numId="163">
    <w:abstractNumId w:val="11"/>
  </w:num>
  <w:num w:numId="164">
    <w:abstractNumId w:val="57"/>
  </w:num>
  <w:num w:numId="165">
    <w:abstractNumId w:val="164"/>
  </w:num>
  <w:num w:numId="166">
    <w:abstractNumId w:val="182"/>
  </w:num>
  <w:num w:numId="167">
    <w:abstractNumId w:val="6"/>
  </w:num>
  <w:num w:numId="168">
    <w:abstractNumId w:val="91"/>
  </w:num>
  <w:num w:numId="169">
    <w:abstractNumId w:val="86"/>
  </w:num>
  <w:num w:numId="170">
    <w:abstractNumId w:val="156"/>
  </w:num>
  <w:num w:numId="171">
    <w:abstractNumId w:val="98"/>
  </w:num>
  <w:num w:numId="172">
    <w:abstractNumId w:val="122"/>
  </w:num>
  <w:num w:numId="173">
    <w:abstractNumId w:val="103"/>
  </w:num>
  <w:num w:numId="174">
    <w:abstractNumId w:val="25"/>
  </w:num>
  <w:num w:numId="175">
    <w:abstractNumId w:val="214"/>
  </w:num>
  <w:num w:numId="176">
    <w:abstractNumId w:val="121"/>
  </w:num>
  <w:num w:numId="177">
    <w:abstractNumId w:val="9"/>
  </w:num>
  <w:num w:numId="178">
    <w:abstractNumId w:val="173"/>
  </w:num>
  <w:num w:numId="179">
    <w:abstractNumId w:val="46"/>
  </w:num>
  <w:num w:numId="180">
    <w:abstractNumId w:val="88"/>
  </w:num>
  <w:num w:numId="181">
    <w:abstractNumId w:val="73"/>
  </w:num>
  <w:num w:numId="182">
    <w:abstractNumId w:val="168"/>
  </w:num>
  <w:num w:numId="183">
    <w:abstractNumId w:val="7"/>
  </w:num>
  <w:num w:numId="184">
    <w:abstractNumId w:val="4"/>
  </w:num>
  <w:num w:numId="185">
    <w:abstractNumId w:val="211"/>
  </w:num>
  <w:num w:numId="186">
    <w:abstractNumId w:val="215"/>
  </w:num>
  <w:num w:numId="187">
    <w:abstractNumId w:val="70"/>
  </w:num>
  <w:num w:numId="188">
    <w:abstractNumId w:val="166"/>
  </w:num>
  <w:num w:numId="189">
    <w:abstractNumId w:val="12"/>
  </w:num>
  <w:num w:numId="190">
    <w:abstractNumId w:val="38"/>
  </w:num>
  <w:num w:numId="191">
    <w:abstractNumId w:val="89"/>
  </w:num>
  <w:num w:numId="192">
    <w:abstractNumId w:val="194"/>
  </w:num>
  <w:num w:numId="193">
    <w:abstractNumId w:val="130"/>
  </w:num>
  <w:num w:numId="194">
    <w:abstractNumId w:val="17"/>
  </w:num>
  <w:num w:numId="195">
    <w:abstractNumId w:val="113"/>
  </w:num>
  <w:num w:numId="196">
    <w:abstractNumId w:val="195"/>
  </w:num>
  <w:num w:numId="197">
    <w:abstractNumId w:val="32"/>
  </w:num>
  <w:num w:numId="198">
    <w:abstractNumId w:val="95"/>
  </w:num>
  <w:num w:numId="199">
    <w:abstractNumId w:val="87"/>
  </w:num>
  <w:num w:numId="200">
    <w:abstractNumId w:val="67"/>
  </w:num>
  <w:num w:numId="201">
    <w:abstractNumId w:val="161"/>
  </w:num>
  <w:num w:numId="202">
    <w:abstractNumId w:val="45"/>
  </w:num>
  <w:num w:numId="203">
    <w:abstractNumId w:val="200"/>
  </w:num>
  <w:num w:numId="204">
    <w:abstractNumId w:val="155"/>
  </w:num>
  <w:num w:numId="205">
    <w:abstractNumId w:val="28"/>
  </w:num>
  <w:num w:numId="206">
    <w:abstractNumId w:val="204"/>
  </w:num>
  <w:num w:numId="207">
    <w:abstractNumId w:val="145"/>
  </w:num>
  <w:num w:numId="208">
    <w:abstractNumId w:val="93"/>
  </w:num>
  <w:num w:numId="209">
    <w:abstractNumId w:val="125"/>
  </w:num>
  <w:num w:numId="210">
    <w:abstractNumId w:val="20"/>
  </w:num>
  <w:num w:numId="211">
    <w:abstractNumId w:val="2"/>
  </w:num>
  <w:num w:numId="212">
    <w:abstractNumId w:val="1"/>
  </w:num>
  <w:num w:numId="213">
    <w:abstractNumId w:val="0"/>
  </w:num>
  <w:num w:numId="214">
    <w:abstractNumId w:val="3"/>
  </w:num>
  <w:num w:numId="215">
    <w:abstractNumId w:val="169"/>
  </w:num>
  <w:num w:numId="216">
    <w:abstractNumId w:val="189"/>
  </w:num>
  <w:numIdMacAtCleanup w:val="2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6281"/>
    <w:rsid w:val="0000599A"/>
    <w:rsid w:val="00006E1E"/>
    <w:rsid w:val="00007E25"/>
    <w:rsid w:val="00016E64"/>
    <w:rsid w:val="00022EB4"/>
    <w:rsid w:val="0002566C"/>
    <w:rsid w:val="000330B3"/>
    <w:rsid w:val="0003340A"/>
    <w:rsid w:val="0003511B"/>
    <w:rsid w:val="0004364E"/>
    <w:rsid w:val="00044450"/>
    <w:rsid w:val="00046DD5"/>
    <w:rsid w:val="000471A7"/>
    <w:rsid w:val="0004769E"/>
    <w:rsid w:val="0005103A"/>
    <w:rsid w:val="00052A0D"/>
    <w:rsid w:val="00056F27"/>
    <w:rsid w:val="000606FB"/>
    <w:rsid w:val="00066568"/>
    <w:rsid w:val="000878EF"/>
    <w:rsid w:val="0009047C"/>
    <w:rsid w:val="00096DA3"/>
    <w:rsid w:val="000A35C6"/>
    <w:rsid w:val="000A4B1D"/>
    <w:rsid w:val="000A678D"/>
    <w:rsid w:val="000B4A02"/>
    <w:rsid w:val="000C0212"/>
    <w:rsid w:val="000D02E6"/>
    <w:rsid w:val="000D366B"/>
    <w:rsid w:val="000D47E1"/>
    <w:rsid w:val="000D704B"/>
    <w:rsid w:val="000E0852"/>
    <w:rsid w:val="000E3D36"/>
    <w:rsid w:val="000E7D7F"/>
    <w:rsid w:val="0010200D"/>
    <w:rsid w:val="001062F3"/>
    <w:rsid w:val="00111A1C"/>
    <w:rsid w:val="00113ECE"/>
    <w:rsid w:val="00114695"/>
    <w:rsid w:val="00122EC2"/>
    <w:rsid w:val="00124DBC"/>
    <w:rsid w:val="00126C5D"/>
    <w:rsid w:val="001275A6"/>
    <w:rsid w:val="00127E5C"/>
    <w:rsid w:val="0013294B"/>
    <w:rsid w:val="00134FCB"/>
    <w:rsid w:val="00137B14"/>
    <w:rsid w:val="00141216"/>
    <w:rsid w:val="00142E54"/>
    <w:rsid w:val="00144AF9"/>
    <w:rsid w:val="001561C6"/>
    <w:rsid w:val="00163023"/>
    <w:rsid w:val="0016514D"/>
    <w:rsid w:val="00170206"/>
    <w:rsid w:val="00177AF2"/>
    <w:rsid w:val="00184043"/>
    <w:rsid w:val="00184AEF"/>
    <w:rsid w:val="00186E57"/>
    <w:rsid w:val="00195467"/>
    <w:rsid w:val="001B5643"/>
    <w:rsid w:val="001C2A26"/>
    <w:rsid w:val="001D14CB"/>
    <w:rsid w:val="001D228D"/>
    <w:rsid w:val="001E3616"/>
    <w:rsid w:val="001E4B2A"/>
    <w:rsid w:val="001F1DCB"/>
    <w:rsid w:val="00201ECC"/>
    <w:rsid w:val="0020323C"/>
    <w:rsid w:val="0020357A"/>
    <w:rsid w:val="00203A21"/>
    <w:rsid w:val="00204299"/>
    <w:rsid w:val="0020445C"/>
    <w:rsid w:val="002115A4"/>
    <w:rsid w:val="00212DBD"/>
    <w:rsid w:val="002134B2"/>
    <w:rsid w:val="002163ED"/>
    <w:rsid w:val="00220746"/>
    <w:rsid w:val="002221A1"/>
    <w:rsid w:val="002257A0"/>
    <w:rsid w:val="00234AC8"/>
    <w:rsid w:val="00240007"/>
    <w:rsid w:val="002422A2"/>
    <w:rsid w:val="00247301"/>
    <w:rsid w:val="00247F2D"/>
    <w:rsid w:val="0025319F"/>
    <w:rsid w:val="0025368B"/>
    <w:rsid w:val="00255CAA"/>
    <w:rsid w:val="00261EF9"/>
    <w:rsid w:val="00263E32"/>
    <w:rsid w:val="002665EC"/>
    <w:rsid w:val="00273469"/>
    <w:rsid w:val="00284554"/>
    <w:rsid w:val="00285001"/>
    <w:rsid w:val="00292FAA"/>
    <w:rsid w:val="002A3EFC"/>
    <w:rsid w:val="002B0783"/>
    <w:rsid w:val="002C15A2"/>
    <w:rsid w:val="002C20CE"/>
    <w:rsid w:val="002D16C6"/>
    <w:rsid w:val="002D2CA1"/>
    <w:rsid w:val="002D578D"/>
    <w:rsid w:val="002E09DB"/>
    <w:rsid w:val="002E3011"/>
    <w:rsid w:val="002F0520"/>
    <w:rsid w:val="002F458E"/>
    <w:rsid w:val="00302320"/>
    <w:rsid w:val="00303040"/>
    <w:rsid w:val="00303907"/>
    <w:rsid w:val="00306427"/>
    <w:rsid w:val="00312E61"/>
    <w:rsid w:val="00313FBF"/>
    <w:rsid w:val="00320C24"/>
    <w:rsid w:val="00327A99"/>
    <w:rsid w:val="00337DD9"/>
    <w:rsid w:val="0034374E"/>
    <w:rsid w:val="00344425"/>
    <w:rsid w:val="00351787"/>
    <w:rsid w:val="00353511"/>
    <w:rsid w:val="00356832"/>
    <w:rsid w:val="00360A4C"/>
    <w:rsid w:val="00362EBE"/>
    <w:rsid w:val="00367D1E"/>
    <w:rsid w:val="00367F2E"/>
    <w:rsid w:val="00370D5B"/>
    <w:rsid w:val="003713C5"/>
    <w:rsid w:val="003717CD"/>
    <w:rsid w:val="00374223"/>
    <w:rsid w:val="0037581E"/>
    <w:rsid w:val="00380B42"/>
    <w:rsid w:val="00381247"/>
    <w:rsid w:val="00381658"/>
    <w:rsid w:val="00381EC6"/>
    <w:rsid w:val="00382D06"/>
    <w:rsid w:val="0038389D"/>
    <w:rsid w:val="00385E9E"/>
    <w:rsid w:val="00385F4E"/>
    <w:rsid w:val="00395A5E"/>
    <w:rsid w:val="003969A1"/>
    <w:rsid w:val="003A561C"/>
    <w:rsid w:val="003A6DDF"/>
    <w:rsid w:val="003B6025"/>
    <w:rsid w:val="003C17E5"/>
    <w:rsid w:val="003C1B7C"/>
    <w:rsid w:val="003D1CD2"/>
    <w:rsid w:val="003D5402"/>
    <w:rsid w:val="003D6281"/>
    <w:rsid w:val="003E2983"/>
    <w:rsid w:val="003E3B2A"/>
    <w:rsid w:val="003E4E9C"/>
    <w:rsid w:val="003E7BB1"/>
    <w:rsid w:val="003E7E45"/>
    <w:rsid w:val="003F4F3B"/>
    <w:rsid w:val="00411D52"/>
    <w:rsid w:val="004348AC"/>
    <w:rsid w:val="00434F4A"/>
    <w:rsid w:val="0044172B"/>
    <w:rsid w:val="00441767"/>
    <w:rsid w:val="00443724"/>
    <w:rsid w:val="00450807"/>
    <w:rsid w:val="0046000B"/>
    <w:rsid w:val="004624D8"/>
    <w:rsid w:val="00464F18"/>
    <w:rsid w:val="00466D12"/>
    <w:rsid w:val="00467E4D"/>
    <w:rsid w:val="00467E94"/>
    <w:rsid w:val="00476B61"/>
    <w:rsid w:val="00486ECF"/>
    <w:rsid w:val="00490288"/>
    <w:rsid w:val="00490C74"/>
    <w:rsid w:val="00491D9C"/>
    <w:rsid w:val="0049437C"/>
    <w:rsid w:val="004A6502"/>
    <w:rsid w:val="004B0B88"/>
    <w:rsid w:val="004B35CB"/>
    <w:rsid w:val="004C22A0"/>
    <w:rsid w:val="004C6184"/>
    <w:rsid w:val="004C717E"/>
    <w:rsid w:val="004D4F1F"/>
    <w:rsid w:val="004E2F36"/>
    <w:rsid w:val="004F1AFC"/>
    <w:rsid w:val="004F2A53"/>
    <w:rsid w:val="004F4458"/>
    <w:rsid w:val="004F5054"/>
    <w:rsid w:val="005034A8"/>
    <w:rsid w:val="005038BE"/>
    <w:rsid w:val="0050694F"/>
    <w:rsid w:val="005112A3"/>
    <w:rsid w:val="005119C9"/>
    <w:rsid w:val="005178AB"/>
    <w:rsid w:val="00524E64"/>
    <w:rsid w:val="005250EE"/>
    <w:rsid w:val="0052738F"/>
    <w:rsid w:val="00532D5D"/>
    <w:rsid w:val="00537709"/>
    <w:rsid w:val="00541DD7"/>
    <w:rsid w:val="0055024F"/>
    <w:rsid w:val="00551678"/>
    <w:rsid w:val="00551DC7"/>
    <w:rsid w:val="00553838"/>
    <w:rsid w:val="005601CF"/>
    <w:rsid w:val="005629EE"/>
    <w:rsid w:val="005630BF"/>
    <w:rsid w:val="0056541F"/>
    <w:rsid w:val="00575A26"/>
    <w:rsid w:val="00583350"/>
    <w:rsid w:val="00587496"/>
    <w:rsid w:val="00592F29"/>
    <w:rsid w:val="005B0247"/>
    <w:rsid w:val="005B11E1"/>
    <w:rsid w:val="005B3242"/>
    <w:rsid w:val="005B6746"/>
    <w:rsid w:val="005B69DC"/>
    <w:rsid w:val="005B6C99"/>
    <w:rsid w:val="005C2321"/>
    <w:rsid w:val="005C7F31"/>
    <w:rsid w:val="005E09B0"/>
    <w:rsid w:val="005E29C4"/>
    <w:rsid w:val="005E3869"/>
    <w:rsid w:val="005E3FAE"/>
    <w:rsid w:val="005E57AE"/>
    <w:rsid w:val="005E6362"/>
    <w:rsid w:val="005F0A03"/>
    <w:rsid w:val="005F58A9"/>
    <w:rsid w:val="006007C0"/>
    <w:rsid w:val="00605A0D"/>
    <w:rsid w:val="00605EFD"/>
    <w:rsid w:val="00606207"/>
    <w:rsid w:val="00606441"/>
    <w:rsid w:val="0060718C"/>
    <w:rsid w:val="00607EB8"/>
    <w:rsid w:val="00611416"/>
    <w:rsid w:val="00611611"/>
    <w:rsid w:val="00620FC5"/>
    <w:rsid w:val="006419D2"/>
    <w:rsid w:val="006426CD"/>
    <w:rsid w:val="00651099"/>
    <w:rsid w:val="006536B4"/>
    <w:rsid w:val="0066481F"/>
    <w:rsid w:val="006679CC"/>
    <w:rsid w:val="006714B1"/>
    <w:rsid w:val="00671F0C"/>
    <w:rsid w:val="00672CD1"/>
    <w:rsid w:val="006816E3"/>
    <w:rsid w:val="006850A7"/>
    <w:rsid w:val="00687F4C"/>
    <w:rsid w:val="00693DB7"/>
    <w:rsid w:val="006958DE"/>
    <w:rsid w:val="00696E6A"/>
    <w:rsid w:val="006A4626"/>
    <w:rsid w:val="006A5DB4"/>
    <w:rsid w:val="006B0A61"/>
    <w:rsid w:val="006B5E63"/>
    <w:rsid w:val="006B6E06"/>
    <w:rsid w:val="006B775B"/>
    <w:rsid w:val="006B7A8B"/>
    <w:rsid w:val="006C113A"/>
    <w:rsid w:val="006C776E"/>
    <w:rsid w:val="006E396C"/>
    <w:rsid w:val="006F12E2"/>
    <w:rsid w:val="006F2F91"/>
    <w:rsid w:val="006F36D1"/>
    <w:rsid w:val="006F4914"/>
    <w:rsid w:val="006F61A1"/>
    <w:rsid w:val="00702046"/>
    <w:rsid w:val="00713746"/>
    <w:rsid w:val="007165BE"/>
    <w:rsid w:val="007259C7"/>
    <w:rsid w:val="007312CA"/>
    <w:rsid w:val="00731EB4"/>
    <w:rsid w:val="00740E00"/>
    <w:rsid w:val="007411D4"/>
    <w:rsid w:val="007438C8"/>
    <w:rsid w:val="00745FA1"/>
    <w:rsid w:val="00746B52"/>
    <w:rsid w:val="007473B9"/>
    <w:rsid w:val="007473F0"/>
    <w:rsid w:val="0075029A"/>
    <w:rsid w:val="00751670"/>
    <w:rsid w:val="00751EAA"/>
    <w:rsid w:val="0075302E"/>
    <w:rsid w:val="00756207"/>
    <w:rsid w:val="007618CC"/>
    <w:rsid w:val="00763AF9"/>
    <w:rsid w:val="00765CB5"/>
    <w:rsid w:val="00771C40"/>
    <w:rsid w:val="00774E5F"/>
    <w:rsid w:val="00776358"/>
    <w:rsid w:val="00776A03"/>
    <w:rsid w:val="00776ACD"/>
    <w:rsid w:val="0078223B"/>
    <w:rsid w:val="0078696E"/>
    <w:rsid w:val="00790782"/>
    <w:rsid w:val="00794651"/>
    <w:rsid w:val="007A3E52"/>
    <w:rsid w:val="007A5644"/>
    <w:rsid w:val="007A7684"/>
    <w:rsid w:val="007B417D"/>
    <w:rsid w:val="007C62C4"/>
    <w:rsid w:val="007D6383"/>
    <w:rsid w:val="007F3A71"/>
    <w:rsid w:val="008041F6"/>
    <w:rsid w:val="0080673A"/>
    <w:rsid w:val="00810B19"/>
    <w:rsid w:val="00812A6F"/>
    <w:rsid w:val="008135E0"/>
    <w:rsid w:val="00814C74"/>
    <w:rsid w:val="00816A81"/>
    <w:rsid w:val="00830172"/>
    <w:rsid w:val="00832DAE"/>
    <w:rsid w:val="008360FA"/>
    <w:rsid w:val="0084076F"/>
    <w:rsid w:val="008417CD"/>
    <w:rsid w:val="00846FEB"/>
    <w:rsid w:val="00854A2E"/>
    <w:rsid w:val="0085633A"/>
    <w:rsid w:val="008566BC"/>
    <w:rsid w:val="008602E4"/>
    <w:rsid w:val="00860A31"/>
    <w:rsid w:val="00863298"/>
    <w:rsid w:val="00866CF8"/>
    <w:rsid w:val="00875F2B"/>
    <w:rsid w:val="008805FD"/>
    <w:rsid w:val="008852A7"/>
    <w:rsid w:val="008A2CC3"/>
    <w:rsid w:val="008A351A"/>
    <w:rsid w:val="008A46D8"/>
    <w:rsid w:val="008A6D6E"/>
    <w:rsid w:val="008B1C90"/>
    <w:rsid w:val="008B2F76"/>
    <w:rsid w:val="008B7990"/>
    <w:rsid w:val="008C0856"/>
    <w:rsid w:val="008C37F3"/>
    <w:rsid w:val="008C3D66"/>
    <w:rsid w:val="008C5705"/>
    <w:rsid w:val="008E6273"/>
    <w:rsid w:val="008E6585"/>
    <w:rsid w:val="008E7478"/>
    <w:rsid w:val="008F25F6"/>
    <w:rsid w:val="00904661"/>
    <w:rsid w:val="0090672E"/>
    <w:rsid w:val="00906FCA"/>
    <w:rsid w:val="0091344E"/>
    <w:rsid w:val="00913608"/>
    <w:rsid w:val="00914CDA"/>
    <w:rsid w:val="00920B65"/>
    <w:rsid w:val="009236A0"/>
    <w:rsid w:val="009237B5"/>
    <w:rsid w:val="00934554"/>
    <w:rsid w:val="0093595A"/>
    <w:rsid w:val="0094089C"/>
    <w:rsid w:val="009445B7"/>
    <w:rsid w:val="00952661"/>
    <w:rsid w:val="009537F5"/>
    <w:rsid w:val="00955DBB"/>
    <w:rsid w:val="00963951"/>
    <w:rsid w:val="00967F60"/>
    <w:rsid w:val="009716F5"/>
    <w:rsid w:val="009739E6"/>
    <w:rsid w:val="00976ABF"/>
    <w:rsid w:val="00983E6F"/>
    <w:rsid w:val="0098518A"/>
    <w:rsid w:val="00985190"/>
    <w:rsid w:val="009864E2"/>
    <w:rsid w:val="0099487F"/>
    <w:rsid w:val="00995C3D"/>
    <w:rsid w:val="009A6465"/>
    <w:rsid w:val="009B05BB"/>
    <w:rsid w:val="009B2262"/>
    <w:rsid w:val="009B634F"/>
    <w:rsid w:val="009C117D"/>
    <w:rsid w:val="009C1BBA"/>
    <w:rsid w:val="009C64EF"/>
    <w:rsid w:val="009C6967"/>
    <w:rsid w:val="009E223D"/>
    <w:rsid w:val="009E3D9A"/>
    <w:rsid w:val="009E444F"/>
    <w:rsid w:val="009E502B"/>
    <w:rsid w:val="009E613E"/>
    <w:rsid w:val="009F1D49"/>
    <w:rsid w:val="009F2753"/>
    <w:rsid w:val="009F3AD6"/>
    <w:rsid w:val="009F6ED9"/>
    <w:rsid w:val="009F7DAD"/>
    <w:rsid w:val="00A15C59"/>
    <w:rsid w:val="00A17957"/>
    <w:rsid w:val="00A2297B"/>
    <w:rsid w:val="00A31D1E"/>
    <w:rsid w:val="00A352A7"/>
    <w:rsid w:val="00A412A1"/>
    <w:rsid w:val="00A50E66"/>
    <w:rsid w:val="00A65487"/>
    <w:rsid w:val="00A701EF"/>
    <w:rsid w:val="00A7266B"/>
    <w:rsid w:val="00A74207"/>
    <w:rsid w:val="00A745D4"/>
    <w:rsid w:val="00A7547F"/>
    <w:rsid w:val="00A80E75"/>
    <w:rsid w:val="00A8755E"/>
    <w:rsid w:val="00A87C28"/>
    <w:rsid w:val="00A95934"/>
    <w:rsid w:val="00AA0A89"/>
    <w:rsid w:val="00AA0F06"/>
    <w:rsid w:val="00AA1743"/>
    <w:rsid w:val="00AB28B9"/>
    <w:rsid w:val="00AB6A1E"/>
    <w:rsid w:val="00AB72A6"/>
    <w:rsid w:val="00AC2D18"/>
    <w:rsid w:val="00AC3B2B"/>
    <w:rsid w:val="00AC4F55"/>
    <w:rsid w:val="00AC5229"/>
    <w:rsid w:val="00AC523C"/>
    <w:rsid w:val="00AD0D59"/>
    <w:rsid w:val="00AD3EB7"/>
    <w:rsid w:val="00AE0CAE"/>
    <w:rsid w:val="00AE372D"/>
    <w:rsid w:val="00AE40BA"/>
    <w:rsid w:val="00AE45AF"/>
    <w:rsid w:val="00AE5D24"/>
    <w:rsid w:val="00B10609"/>
    <w:rsid w:val="00B117DF"/>
    <w:rsid w:val="00B15E84"/>
    <w:rsid w:val="00B176C4"/>
    <w:rsid w:val="00B25D19"/>
    <w:rsid w:val="00B32A44"/>
    <w:rsid w:val="00B36A55"/>
    <w:rsid w:val="00B50C5A"/>
    <w:rsid w:val="00B54928"/>
    <w:rsid w:val="00B55028"/>
    <w:rsid w:val="00B650A0"/>
    <w:rsid w:val="00B6551C"/>
    <w:rsid w:val="00B67581"/>
    <w:rsid w:val="00B705E5"/>
    <w:rsid w:val="00B76178"/>
    <w:rsid w:val="00B76DDD"/>
    <w:rsid w:val="00B77F1B"/>
    <w:rsid w:val="00B85AAD"/>
    <w:rsid w:val="00B905DA"/>
    <w:rsid w:val="00B90CC4"/>
    <w:rsid w:val="00B94C24"/>
    <w:rsid w:val="00BA095F"/>
    <w:rsid w:val="00BA23E2"/>
    <w:rsid w:val="00BA358A"/>
    <w:rsid w:val="00BC078A"/>
    <w:rsid w:val="00BC1512"/>
    <w:rsid w:val="00BC395A"/>
    <w:rsid w:val="00BD312F"/>
    <w:rsid w:val="00BD57E8"/>
    <w:rsid w:val="00BD6A14"/>
    <w:rsid w:val="00BE5A50"/>
    <w:rsid w:val="00BF0B69"/>
    <w:rsid w:val="00BF176A"/>
    <w:rsid w:val="00BF3A7F"/>
    <w:rsid w:val="00BF77B9"/>
    <w:rsid w:val="00C00183"/>
    <w:rsid w:val="00C10799"/>
    <w:rsid w:val="00C17497"/>
    <w:rsid w:val="00C21991"/>
    <w:rsid w:val="00C24632"/>
    <w:rsid w:val="00C45579"/>
    <w:rsid w:val="00C460D1"/>
    <w:rsid w:val="00C477DF"/>
    <w:rsid w:val="00C52099"/>
    <w:rsid w:val="00C55825"/>
    <w:rsid w:val="00C56914"/>
    <w:rsid w:val="00C56B34"/>
    <w:rsid w:val="00C60C2D"/>
    <w:rsid w:val="00C6197B"/>
    <w:rsid w:val="00C65DB5"/>
    <w:rsid w:val="00C9141D"/>
    <w:rsid w:val="00C91DAC"/>
    <w:rsid w:val="00C932A0"/>
    <w:rsid w:val="00CA6B33"/>
    <w:rsid w:val="00CA7125"/>
    <w:rsid w:val="00CB6F60"/>
    <w:rsid w:val="00CB77AB"/>
    <w:rsid w:val="00CB7DC7"/>
    <w:rsid w:val="00CC00DD"/>
    <w:rsid w:val="00CC1FE4"/>
    <w:rsid w:val="00CD2A59"/>
    <w:rsid w:val="00CD388F"/>
    <w:rsid w:val="00CE768F"/>
    <w:rsid w:val="00CE7DA1"/>
    <w:rsid w:val="00D023A1"/>
    <w:rsid w:val="00D03C86"/>
    <w:rsid w:val="00D0461C"/>
    <w:rsid w:val="00D05836"/>
    <w:rsid w:val="00D12F9E"/>
    <w:rsid w:val="00D15AA7"/>
    <w:rsid w:val="00D30479"/>
    <w:rsid w:val="00D333CC"/>
    <w:rsid w:val="00D34189"/>
    <w:rsid w:val="00D401E7"/>
    <w:rsid w:val="00D417FD"/>
    <w:rsid w:val="00D50ABA"/>
    <w:rsid w:val="00D52C95"/>
    <w:rsid w:val="00D535FC"/>
    <w:rsid w:val="00D60E26"/>
    <w:rsid w:val="00D61159"/>
    <w:rsid w:val="00D62F98"/>
    <w:rsid w:val="00D64CA8"/>
    <w:rsid w:val="00D66CBD"/>
    <w:rsid w:val="00D727F1"/>
    <w:rsid w:val="00D83119"/>
    <w:rsid w:val="00D91C7C"/>
    <w:rsid w:val="00D91DDB"/>
    <w:rsid w:val="00D91E4D"/>
    <w:rsid w:val="00DA133D"/>
    <w:rsid w:val="00DA4A5A"/>
    <w:rsid w:val="00DA65AF"/>
    <w:rsid w:val="00DA7292"/>
    <w:rsid w:val="00DA7699"/>
    <w:rsid w:val="00DB0BBD"/>
    <w:rsid w:val="00DC7C2B"/>
    <w:rsid w:val="00DD32DB"/>
    <w:rsid w:val="00DD3627"/>
    <w:rsid w:val="00DD4C62"/>
    <w:rsid w:val="00DD57A8"/>
    <w:rsid w:val="00DE139E"/>
    <w:rsid w:val="00DE346B"/>
    <w:rsid w:val="00DE4126"/>
    <w:rsid w:val="00DE5E13"/>
    <w:rsid w:val="00DF5947"/>
    <w:rsid w:val="00DF69F2"/>
    <w:rsid w:val="00E034AC"/>
    <w:rsid w:val="00E116C1"/>
    <w:rsid w:val="00E15607"/>
    <w:rsid w:val="00E16815"/>
    <w:rsid w:val="00E24B19"/>
    <w:rsid w:val="00E30192"/>
    <w:rsid w:val="00E33DD1"/>
    <w:rsid w:val="00E41FFB"/>
    <w:rsid w:val="00E44DE0"/>
    <w:rsid w:val="00E46216"/>
    <w:rsid w:val="00E46270"/>
    <w:rsid w:val="00E474D8"/>
    <w:rsid w:val="00E5280A"/>
    <w:rsid w:val="00E535D0"/>
    <w:rsid w:val="00E648D6"/>
    <w:rsid w:val="00E65850"/>
    <w:rsid w:val="00E7267D"/>
    <w:rsid w:val="00E75651"/>
    <w:rsid w:val="00E76CF4"/>
    <w:rsid w:val="00E77A67"/>
    <w:rsid w:val="00E84FFE"/>
    <w:rsid w:val="00E92800"/>
    <w:rsid w:val="00E9410A"/>
    <w:rsid w:val="00E96914"/>
    <w:rsid w:val="00EA28FA"/>
    <w:rsid w:val="00EB5AC6"/>
    <w:rsid w:val="00EB6E1F"/>
    <w:rsid w:val="00EC0C3B"/>
    <w:rsid w:val="00EC28FD"/>
    <w:rsid w:val="00EC72E5"/>
    <w:rsid w:val="00EC7DDD"/>
    <w:rsid w:val="00ED599F"/>
    <w:rsid w:val="00EE55CC"/>
    <w:rsid w:val="00F01BC6"/>
    <w:rsid w:val="00F131A5"/>
    <w:rsid w:val="00F2441B"/>
    <w:rsid w:val="00F25698"/>
    <w:rsid w:val="00F33517"/>
    <w:rsid w:val="00F33B2F"/>
    <w:rsid w:val="00F42C63"/>
    <w:rsid w:val="00F4324C"/>
    <w:rsid w:val="00F51252"/>
    <w:rsid w:val="00F53445"/>
    <w:rsid w:val="00F5344C"/>
    <w:rsid w:val="00F619AC"/>
    <w:rsid w:val="00F619F4"/>
    <w:rsid w:val="00F64E36"/>
    <w:rsid w:val="00F67597"/>
    <w:rsid w:val="00F67C55"/>
    <w:rsid w:val="00F72823"/>
    <w:rsid w:val="00F7283E"/>
    <w:rsid w:val="00F73C94"/>
    <w:rsid w:val="00F74A23"/>
    <w:rsid w:val="00F74EBC"/>
    <w:rsid w:val="00F8077F"/>
    <w:rsid w:val="00F82A47"/>
    <w:rsid w:val="00F86215"/>
    <w:rsid w:val="00F91058"/>
    <w:rsid w:val="00F91636"/>
    <w:rsid w:val="00FA06BE"/>
    <w:rsid w:val="00FA306F"/>
    <w:rsid w:val="00FA4510"/>
    <w:rsid w:val="00FA7182"/>
    <w:rsid w:val="00FB456E"/>
    <w:rsid w:val="00FC797F"/>
    <w:rsid w:val="00FD4784"/>
    <w:rsid w:val="00FD5C71"/>
    <w:rsid w:val="00FD6E76"/>
    <w:rsid w:val="00FD78EF"/>
    <w:rsid w:val="00FE6E33"/>
    <w:rsid w:val="00FE73F5"/>
    <w:rsid w:val="00FF08C7"/>
    <w:rsid w:val="00FF4710"/>
    <w:rsid w:val="00FF4EDE"/>
    <w:rsid w:val="00FF51B9"/>
    <w:rsid w:val="00FF73FE"/>
    <w:rsid w:val="00FF7DA2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4A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259C7"/>
    <w:pPr>
      <w:keepNext/>
      <w:keepLines/>
      <w:spacing w:before="100" w:after="100" w:line="360" w:lineRule="auto"/>
      <w:outlineLvl w:val="0"/>
    </w:pPr>
    <w:rPr>
      <w:rFonts w:ascii="Times New Roman Bold" w:eastAsiaTheme="majorEastAsia" w:hAnsi="Times New Roman Bold" w:cstheme="majorBidi"/>
      <w:b/>
      <w:bCs/>
      <w:color w:val="2E74B5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34F4A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34F4A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qFormat/>
    <w:rsid w:val="003A6DDF"/>
    <w:pPr>
      <w:spacing w:line="360" w:lineRule="auto"/>
    </w:pPr>
  </w:style>
  <w:style w:type="paragraph" w:styleId="Title">
    <w:name w:val="Title"/>
    <w:basedOn w:val="Normal"/>
    <w:next w:val="Normal"/>
    <w:link w:val="TitleChar"/>
    <w:qFormat/>
    <w:rsid w:val="00434F4A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4F4A"/>
    <w:rPr>
      <w:rFonts w:ascii="Times New Roman" w:eastAsiaTheme="majorEastAsia" w:hAnsi="Times New Roman" w:cstheme="majorBidi"/>
      <w:color w:val="1F4E79" w:themeColor="accent1" w:themeShade="80"/>
      <w:spacing w:val="5"/>
      <w:kern w:val="28"/>
      <w:sz w:val="52"/>
      <w:szCs w:val="52"/>
      <w:lang w:val="en-US"/>
    </w:rPr>
  </w:style>
  <w:style w:type="paragraph" w:customStyle="1" w:styleId="Text">
    <w:name w:val="Text"/>
    <w:basedOn w:val="Normal"/>
    <w:rsid w:val="003D6281"/>
    <w:pPr>
      <w:widowControl w:val="0"/>
      <w:autoSpaceDE w:val="0"/>
      <w:autoSpaceDN w:val="0"/>
      <w:adjustRightInd w:val="0"/>
      <w:spacing w:before="120" w:line="240" w:lineRule="atLeast"/>
      <w:jc w:val="both"/>
      <w:textAlignment w:val="center"/>
    </w:pPr>
    <w:rPr>
      <w:rFonts w:ascii="Times Roman" w:eastAsia="Calibri" w:hAnsi="Times Roman" w:cs="Times Roman"/>
      <w:color w:val="000000"/>
      <w:sz w:val="20"/>
      <w:szCs w:val="20"/>
      <w:lang w:bidi="en-US"/>
    </w:rPr>
  </w:style>
  <w:style w:type="paragraph" w:customStyle="1" w:styleId="TextIndent">
    <w:name w:val="Text Indent"/>
    <w:basedOn w:val="Normal"/>
    <w:next w:val="Normal"/>
    <w:rsid w:val="003D6281"/>
    <w:pPr>
      <w:widowControl w:val="0"/>
      <w:autoSpaceDE w:val="0"/>
      <w:autoSpaceDN w:val="0"/>
      <w:adjustRightInd w:val="0"/>
      <w:spacing w:line="240" w:lineRule="atLeast"/>
      <w:ind w:firstLine="202"/>
      <w:textAlignment w:val="center"/>
    </w:pPr>
    <w:rPr>
      <w:rFonts w:eastAsia="Calibri" w:cs="Times-NewRomanSmallCaps"/>
      <w:color w:val="000000"/>
      <w:sz w:val="20"/>
      <w:szCs w:val="22"/>
      <w:lang w:bidi="en-US"/>
    </w:rPr>
  </w:style>
  <w:style w:type="paragraph" w:customStyle="1" w:styleId="Default">
    <w:name w:val="Default"/>
    <w:rsid w:val="003D628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en-GB"/>
    </w:rPr>
  </w:style>
  <w:style w:type="paragraph" w:customStyle="1" w:styleId="Normal3">
    <w:name w:val="Normal+3"/>
    <w:basedOn w:val="Default"/>
    <w:next w:val="Default"/>
    <w:rsid w:val="003D6281"/>
    <w:rPr>
      <w:rFonts w:cs="Times New Roman"/>
      <w:color w:val="auto"/>
    </w:rPr>
  </w:style>
  <w:style w:type="paragraph" w:styleId="BodyTextIndent">
    <w:name w:val="Body Text Indent"/>
    <w:basedOn w:val="Normal"/>
    <w:link w:val="BodyTextIndentChar"/>
    <w:rsid w:val="0010200D"/>
    <w:pPr>
      <w:ind w:firstLine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0200D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8">
    <w:name w:val="Normal+8"/>
    <w:basedOn w:val="Default"/>
    <w:next w:val="Default"/>
    <w:rsid w:val="00177AF2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7259C7"/>
    <w:rPr>
      <w:rFonts w:ascii="Times New Roman Bold" w:eastAsiaTheme="majorEastAsia" w:hAnsi="Times New Roman Bold" w:cstheme="majorBidi"/>
      <w:b/>
      <w:bCs/>
      <w:color w:val="2E74B5" w:themeColor="accent1" w:themeShade="BF"/>
      <w:sz w:val="32"/>
      <w:szCs w:val="28"/>
      <w:lang w:val="en-US"/>
    </w:rPr>
  </w:style>
  <w:style w:type="character" w:customStyle="1" w:styleId="Heading2Char">
    <w:name w:val="Heading 2 Char"/>
    <w:link w:val="Heading2"/>
    <w:rsid w:val="00434F4A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34F4A"/>
    <w:rPr>
      <w:rFonts w:ascii="Times New Roman" w:eastAsiaTheme="majorEastAsia" w:hAnsi="Times New Roman" w:cstheme="majorBidi"/>
      <w:b/>
      <w:color w:val="1F4E79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434F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6F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34F4A"/>
  </w:style>
  <w:style w:type="character" w:styleId="Hyperlink">
    <w:name w:val="Hyperlink"/>
    <w:uiPriority w:val="99"/>
    <w:unhideWhenUsed/>
    <w:rsid w:val="00434F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4F4A"/>
  </w:style>
  <w:style w:type="paragraph" w:customStyle="1" w:styleId="NumberedList">
    <w:name w:val="Numbered List"/>
    <w:basedOn w:val="Normal"/>
    <w:uiPriority w:val="99"/>
    <w:qFormat/>
    <w:rsid w:val="00434F4A"/>
    <w:pPr>
      <w:numPr>
        <w:numId w:val="215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434F4A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34F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4F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434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F4A"/>
    <w:rPr>
      <w:rFonts w:ascii="Tahoma" w:eastAsia="Times New Roman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qFormat/>
    <w:rsid w:val="00434F4A"/>
    <w:pPr>
      <w:numPr>
        <w:numId w:val="216"/>
      </w:numPr>
    </w:pPr>
  </w:style>
  <w:style w:type="paragraph" w:customStyle="1" w:styleId="Headimg1">
    <w:name w:val="Headimg 1"/>
    <w:basedOn w:val="Normal"/>
    <w:qFormat/>
    <w:rsid w:val="0066481F"/>
    <w:pPr>
      <w:spacing w:line="360" w:lineRule="auto"/>
    </w:pPr>
  </w:style>
  <w:style w:type="paragraph" w:styleId="ListParagraph">
    <w:name w:val="List Paragraph"/>
    <w:basedOn w:val="Normal"/>
    <w:uiPriority w:val="34"/>
    <w:qFormat/>
    <w:rsid w:val="00467E94"/>
    <w:pPr>
      <w:ind w:left="720"/>
    </w:pPr>
  </w:style>
  <w:style w:type="paragraph" w:customStyle="1" w:styleId="Haeding1">
    <w:name w:val="Haeding 1"/>
    <w:basedOn w:val="Normal"/>
    <w:qFormat/>
    <w:rsid w:val="00F7283E"/>
    <w:pPr>
      <w:spacing w:line="36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76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6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6C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1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70\Desktop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401</TotalTime>
  <Pages>7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Andrea-Jane Morris</dc:creator>
  <cp:keywords/>
  <dc:description/>
  <cp:lastModifiedBy>MapleLeaf</cp:lastModifiedBy>
  <cp:revision>586</cp:revision>
  <dcterms:created xsi:type="dcterms:W3CDTF">2020-01-09T11:28:00Z</dcterms:created>
  <dcterms:modified xsi:type="dcterms:W3CDTF">2023-05-04T20:29:00Z</dcterms:modified>
</cp:coreProperties>
</file>