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b w:val="false"/>
          <w:i w:val="false"/>
          <w:color w:val="000000"/>
          <w:sz w:val="24"/>
        </w:rPr>
        <w:t>Explain the essential tenets of the scientific method and why this method is important for business research.</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Explain the meaning of deduction and induction. Provide an argument that exemplifies each form.</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Recently, several states have passed no texting while driving laws, believing that texting is a major influence in the increase in traffic accidents, especially among younger drivers. Explain the meaning of an operational definition and develop a good operational definition for texting while driving. Identify the omissions that would weaken your definition.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Recently, several studies have sought to measure the extent of binge drinking among college students. Explain the meaning of an operational definition and develop a good operational definition for binge drinking.</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Metro University has set a goal to increase the percentage of alumni who donate to the university and to increase the average amount given by those who have donated in the past. Metro University hopes that holding special events at homecoming night designed specifically for alums will result in an increase in donations. Consequently, it is planning a special Alumni Bash for homecoming night, and invitations have been sent to students who graduated between 1975 and 2000. Identify the dependent and independent variables in the example. State a hypothesis using the information provided.</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Direct observation of phenomena, empirically testable hypotheses, and the ability to rule out rival hypotheses are all essential tenets of the 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experiential method</w:t>
      </w:r>
      <w:r>
        <w:rPr>
          <w:rFonts w:ascii="Times New Roman"/>
          <w:sz w:val="24"/>
        </w:rPr>
        <w:tab/>
        <w:br/>
        <w:tab/>
      </w:r>
      <w:r>
        <w:rPr>
          <w:rFonts w:ascii="Times New Roman"/>
          <w:sz w:val="24"/>
        </w:rPr>
        <w:t>B)   scientific method</w:t>
      </w:r>
      <w:r>
        <w:rPr>
          <w:rFonts w:ascii="Times New Roman"/>
          <w:sz w:val="24"/>
        </w:rPr>
        <w:br/>
        <w:tab/>
      </w:r>
      <w:r>
        <w:rPr>
          <w:rFonts w:ascii="Times New Roman"/>
          <w:sz w:val="24"/>
        </w:rPr>
        <w:t>C)   intuitive process</w:t>
      </w:r>
      <w:r>
        <w:rPr>
          <w:rFonts w:ascii="Times New Roman"/>
          <w:sz w:val="24"/>
        </w:rPr>
        <w:br/>
        <w:tab/>
      </w:r>
      <w:r>
        <w:rPr>
          <w:rFonts w:ascii="Times New Roman"/>
          <w:sz w:val="24"/>
        </w:rPr>
        <w:t>D)   strategic management process</w:t>
      </w:r>
      <w:r>
        <w:rPr>
          <w:rFonts w:ascii="Times New Roman"/>
          <w:sz w:val="24"/>
        </w:rPr>
        <w:br/>
        <w:tab/>
      </w:r>
      <w:r>
        <w:rPr>
          <w:rFonts w:ascii="Times New Roman"/>
          <w:sz w:val="24"/>
        </w:rPr>
        <w:t>E)   account planning philosophy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Business research ________ while data analytics 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collects data to resolve a current dilemma; analyzes previously collected data.</w:t>
      </w:r>
      <w:r>
        <w:rPr>
          <w:rFonts w:ascii="Times New Roman"/>
          <w:sz w:val="24"/>
        </w:rPr>
        <w:tab/>
        <w:br/>
        <w:tab/>
      </w:r>
      <w:r>
        <w:rPr>
          <w:rFonts w:ascii="Times New Roman"/>
          <w:sz w:val="24"/>
        </w:rPr>
        <w:t>B)   uses larger amounts of data; uses smaller amounts of data</w:t>
      </w:r>
      <w:r>
        <w:rPr>
          <w:rFonts w:ascii="Times New Roman"/>
          <w:sz w:val="24"/>
        </w:rPr>
        <w:br/>
        <w:tab/>
      </w:r>
      <w:r>
        <w:rPr>
          <w:rFonts w:ascii="Times New Roman"/>
          <w:sz w:val="24"/>
        </w:rPr>
        <w:t>C)   draws data from external and internal sources; draws data from internal data warehouses</w:t>
      </w:r>
      <w:r>
        <w:rPr>
          <w:rFonts w:ascii="Times New Roman"/>
          <w:sz w:val="24"/>
        </w:rPr>
        <w:br/>
        <w:tab/>
      </w:r>
      <w:r>
        <w:rPr>
          <w:rFonts w:ascii="Times New Roman"/>
          <w:sz w:val="24"/>
        </w:rPr>
        <w:t>D)   is referred to as big data; is referred to as small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Business research ________ while data analytics 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analyzes historical data; collects data to resolve a current dilemma</w:t>
      </w:r>
      <w:r>
        <w:rPr>
          <w:rFonts w:ascii="Times New Roman"/>
          <w:sz w:val="24"/>
        </w:rPr>
        <w:tab/>
        <w:br/>
        <w:tab/>
      </w:r>
      <w:r>
        <w:rPr>
          <w:rFonts w:ascii="Times New Roman"/>
          <w:sz w:val="24"/>
        </w:rPr>
        <w:t>B)   uses smaller amounts of data; uses larger amounts of data</w:t>
      </w:r>
      <w:r>
        <w:rPr>
          <w:rFonts w:ascii="Times New Roman"/>
          <w:sz w:val="24"/>
        </w:rPr>
        <w:br/>
        <w:tab/>
      </w:r>
      <w:r>
        <w:rPr>
          <w:rFonts w:ascii="Times New Roman"/>
          <w:sz w:val="24"/>
        </w:rPr>
        <w:t>C)   draws data from external and internal sources; draws data from internal data warehouses</w:t>
      </w:r>
      <w:r>
        <w:rPr>
          <w:rFonts w:ascii="Times New Roman"/>
          <w:sz w:val="24"/>
        </w:rPr>
        <w:br/>
        <w:tab/>
      </w:r>
      <w:r>
        <w:rPr>
          <w:rFonts w:ascii="Times New Roman"/>
          <w:sz w:val="24"/>
        </w:rPr>
        <w:t>D)   is referred to as big data; is referred to as small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Business research ________ while data analytics 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analyzes historical data; collects data to resolve a current dilemma</w:t>
      </w:r>
      <w:r>
        <w:rPr>
          <w:rFonts w:ascii="Times New Roman"/>
          <w:sz w:val="24"/>
        </w:rPr>
        <w:tab/>
        <w:br/>
        <w:tab/>
      </w:r>
      <w:r>
        <w:rPr>
          <w:rFonts w:ascii="Times New Roman"/>
          <w:sz w:val="24"/>
        </w:rPr>
        <w:t>B)   uses larger amounts of data; uses smaller amounts of data</w:t>
      </w:r>
      <w:r>
        <w:rPr>
          <w:rFonts w:ascii="Times New Roman"/>
          <w:sz w:val="24"/>
        </w:rPr>
        <w:br/>
        <w:tab/>
      </w:r>
      <w:r>
        <w:rPr>
          <w:rFonts w:ascii="Times New Roman"/>
          <w:sz w:val="24"/>
        </w:rPr>
        <w:t>C)   draws data from external and internal sources; draws data from internal data warehouses</w:t>
      </w:r>
      <w:r>
        <w:rPr>
          <w:rFonts w:ascii="Times New Roman"/>
          <w:sz w:val="24"/>
        </w:rPr>
        <w:br/>
        <w:tab/>
      </w:r>
      <w:r>
        <w:rPr>
          <w:rFonts w:ascii="Times New Roman"/>
          <w:sz w:val="24"/>
        </w:rPr>
        <w:t>D)   is referred to as small data; is referred to as big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________ is a form of argument that purports to be conclusive; the conclusion must necessarily follow from the reasons given.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Induction</w:t>
      </w:r>
      <w:r>
        <w:rPr>
          <w:rFonts w:ascii="Times New Roman"/>
          <w:sz w:val="24"/>
        </w:rPr>
        <w:tab/>
        <w:br/>
        <w:tab/>
      </w:r>
      <w:r>
        <w:rPr>
          <w:rFonts w:ascii="Times New Roman"/>
          <w:sz w:val="24"/>
        </w:rPr>
        <w:t>B)   Deduction</w:t>
      </w:r>
      <w:r>
        <w:rPr>
          <w:rFonts w:ascii="Times New Roman"/>
          <w:sz w:val="24"/>
        </w:rPr>
        <w:br/>
        <w:tab/>
      </w:r>
      <w:r>
        <w:rPr>
          <w:rFonts w:ascii="Times New Roman"/>
          <w:sz w:val="24"/>
        </w:rPr>
        <w:t>C)   Logic</w:t>
      </w:r>
      <w:r>
        <w:rPr>
          <w:rFonts w:ascii="Times New Roman"/>
          <w:sz w:val="24"/>
        </w:rPr>
        <w:br/>
        <w:tab/>
      </w:r>
      <w:r>
        <w:rPr>
          <w:rFonts w:ascii="Times New Roman"/>
          <w:sz w:val="24"/>
        </w:rPr>
        <w:t>D)   Philosophy</w:t>
      </w:r>
      <w:r>
        <w:rPr>
          <w:rFonts w:ascii="Times New Roman"/>
          <w:sz w:val="24"/>
        </w:rPr>
        <w:br/>
        <w:tab/>
      </w:r>
      <w:r>
        <w:rPr>
          <w:rFonts w:ascii="Times New Roman"/>
          <w:sz w:val="24"/>
        </w:rPr>
        <w:t>E)   Exposition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Which form of argument presents a conclusion based on reasons or proof?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Induction</w:t>
      </w:r>
      <w:r>
        <w:rPr>
          <w:rFonts w:ascii="Times New Roman"/>
          <w:sz w:val="24"/>
        </w:rPr>
        <w:tab/>
        <w:br/>
        <w:tab/>
      </w:r>
      <w:r>
        <w:rPr>
          <w:rFonts w:ascii="Times New Roman"/>
          <w:sz w:val="24"/>
        </w:rPr>
        <w:t>B)   Deduction</w:t>
      </w:r>
      <w:r>
        <w:rPr>
          <w:rFonts w:ascii="Times New Roman"/>
          <w:sz w:val="24"/>
        </w:rPr>
        <w:br/>
        <w:tab/>
      </w:r>
      <w:r>
        <w:rPr>
          <w:rFonts w:ascii="Times New Roman"/>
          <w:sz w:val="24"/>
        </w:rPr>
        <w:t>C)   Logic</w:t>
      </w:r>
      <w:r>
        <w:rPr>
          <w:rFonts w:ascii="Times New Roman"/>
          <w:sz w:val="24"/>
        </w:rPr>
        <w:br/>
        <w:tab/>
      </w:r>
      <w:r>
        <w:rPr>
          <w:rFonts w:ascii="Times New Roman"/>
          <w:sz w:val="24"/>
        </w:rPr>
        <w:t>D)   Philosophy</w:t>
      </w:r>
      <w:r>
        <w:rPr>
          <w:rFonts w:ascii="Times New Roman"/>
          <w:sz w:val="24"/>
        </w:rPr>
        <w:br/>
        <w:tab/>
      </w:r>
      <w:r>
        <w:rPr>
          <w:rFonts w:ascii="Times New Roman"/>
          <w:sz w:val="24"/>
        </w:rPr>
        <w:t>E)   Exposition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Which of the following is a requirement for a deduction to be considered correct?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Validity</w:t>
      </w:r>
      <w:r>
        <w:rPr>
          <w:rFonts w:ascii="Times New Roman"/>
          <w:sz w:val="24"/>
        </w:rPr>
        <w:tab/>
        <w:br/>
        <w:tab/>
      </w:r>
      <w:r>
        <w:rPr>
          <w:rFonts w:ascii="Times New Roman"/>
          <w:sz w:val="24"/>
        </w:rPr>
        <w:t>B)   Reliability</w:t>
      </w:r>
      <w:r>
        <w:rPr>
          <w:rFonts w:ascii="Times New Roman"/>
          <w:sz w:val="24"/>
        </w:rPr>
        <w:br/>
        <w:tab/>
      </w:r>
      <w:r>
        <w:rPr>
          <w:rFonts w:ascii="Times New Roman"/>
          <w:sz w:val="24"/>
        </w:rPr>
        <w:t>C)   Inference</w:t>
      </w:r>
      <w:r>
        <w:rPr>
          <w:rFonts w:ascii="Times New Roman"/>
          <w:sz w:val="24"/>
        </w:rPr>
        <w:br/>
        <w:tab/>
      </w:r>
      <w:r>
        <w:rPr>
          <w:rFonts w:ascii="Times New Roman"/>
          <w:sz w:val="24"/>
        </w:rPr>
        <w:t>D)   Empiricism</w:t>
      </w:r>
      <w:r>
        <w:rPr>
          <w:rFonts w:ascii="Times New Roman"/>
          <w:sz w:val="24"/>
        </w:rPr>
        <w:br/>
        <w:tab/>
      </w:r>
      <w:r>
        <w:rPr>
          <w:rFonts w:ascii="Times New Roman"/>
          <w:sz w:val="24"/>
        </w:rPr>
        <w:t>E)   Conclusiveness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b w:val="false"/>
          <w:i w:val="false"/>
          <w:color w:val="000000"/>
          <w:sz w:val="24"/>
        </w:rPr>
        <w:t>Consider the following statements: "Inner-city household interviewing is especially difficult and expensive. This survey involves substantial inner-city household interviewing. The interviewing in this survey will be especially difficult and expensive." This is an example of a(n) 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empirical argument</w:t>
      </w:r>
      <w:r>
        <w:rPr>
          <w:rFonts w:ascii="Times New Roman"/>
          <w:sz w:val="24"/>
        </w:rPr>
        <w:tab/>
        <w:br/>
        <w:tab/>
      </w:r>
      <w:r>
        <w:rPr>
          <w:rFonts w:ascii="Times New Roman"/>
          <w:sz w:val="24"/>
        </w:rPr>
        <w:t>B)   inductive argument</w:t>
      </w:r>
      <w:r>
        <w:rPr>
          <w:rFonts w:ascii="Times New Roman"/>
          <w:sz w:val="24"/>
        </w:rPr>
        <w:br/>
        <w:tab/>
      </w:r>
      <w:r>
        <w:rPr>
          <w:rFonts w:ascii="Times New Roman"/>
          <w:sz w:val="24"/>
        </w:rPr>
        <w:t>C)   exposition</w:t>
      </w:r>
      <w:r>
        <w:rPr>
          <w:rFonts w:ascii="Times New Roman"/>
          <w:sz w:val="24"/>
        </w:rPr>
        <w:br/>
        <w:tab/>
      </w:r>
      <w:r>
        <w:rPr>
          <w:rFonts w:ascii="Times New Roman"/>
          <w:sz w:val="24"/>
        </w:rPr>
        <w:t>D)   deductive argument</w:t>
      </w:r>
      <w:r>
        <w:rPr>
          <w:rFonts w:ascii="Times New Roman"/>
          <w:sz w:val="24"/>
        </w:rPr>
        <w:br/>
        <w:tab/>
      </w:r>
      <w:r>
        <w:rPr>
          <w:rFonts w:ascii="Times New Roman"/>
          <w:sz w:val="24"/>
        </w:rPr>
        <w:t>E)   hypothesis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________ is a form of reasoning that draws a conclusion from one or more particular facts or pieces of evidence.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Induction</w:t>
      </w:r>
      <w:r>
        <w:rPr>
          <w:rFonts w:ascii="Times New Roman"/>
          <w:sz w:val="24"/>
        </w:rPr>
        <w:tab/>
        <w:br/>
        <w:tab/>
      </w:r>
      <w:r>
        <w:rPr>
          <w:rFonts w:ascii="Times New Roman"/>
          <w:sz w:val="24"/>
        </w:rPr>
        <w:t>B)   Deduction</w:t>
      </w:r>
      <w:r>
        <w:rPr>
          <w:rFonts w:ascii="Times New Roman"/>
          <w:sz w:val="24"/>
        </w:rPr>
        <w:br/>
        <w:tab/>
      </w:r>
      <w:r>
        <w:rPr>
          <w:rFonts w:ascii="Times New Roman"/>
          <w:sz w:val="24"/>
        </w:rPr>
        <w:t>C)   Empiricism</w:t>
      </w:r>
      <w:r>
        <w:rPr>
          <w:rFonts w:ascii="Times New Roman"/>
          <w:sz w:val="24"/>
        </w:rPr>
        <w:br/>
        <w:tab/>
      </w:r>
      <w:r>
        <w:rPr>
          <w:rFonts w:ascii="Times New Roman"/>
          <w:sz w:val="24"/>
        </w:rPr>
        <w:t>D)   Logic</w:t>
      </w:r>
      <w:r>
        <w:rPr>
          <w:rFonts w:ascii="Times New Roman"/>
          <w:sz w:val="24"/>
        </w:rPr>
        <w:br/>
        <w:tab/>
      </w:r>
      <w:r>
        <w:rPr>
          <w:rFonts w:ascii="Times New Roman"/>
          <w:sz w:val="24"/>
        </w:rPr>
        <w:t>E)   Association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Because of the nature of induction, the conclusion can be thought of as 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fact</w:t>
      </w:r>
      <w:r>
        <w:rPr>
          <w:rFonts w:ascii="Times New Roman"/>
          <w:sz w:val="24"/>
        </w:rPr>
        <w:tab/>
        <w:br/>
        <w:tab/>
      </w:r>
      <w:r>
        <w:rPr>
          <w:rFonts w:ascii="Times New Roman"/>
          <w:sz w:val="24"/>
        </w:rPr>
        <w:t>B)   one explanation among many</w:t>
      </w:r>
      <w:r>
        <w:rPr>
          <w:rFonts w:ascii="Times New Roman"/>
          <w:sz w:val="24"/>
        </w:rPr>
        <w:br/>
        <w:tab/>
      </w:r>
      <w:r>
        <w:rPr>
          <w:rFonts w:ascii="Times New Roman"/>
          <w:sz w:val="24"/>
        </w:rPr>
        <w:t>C)   proof</w:t>
      </w:r>
      <w:r>
        <w:rPr>
          <w:rFonts w:ascii="Times New Roman"/>
          <w:sz w:val="24"/>
        </w:rPr>
        <w:br/>
        <w:tab/>
      </w:r>
      <w:r>
        <w:rPr>
          <w:rFonts w:ascii="Times New Roman"/>
          <w:sz w:val="24"/>
        </w:rPr>
        <w:t>D)   evidence</w:t>
      </w:r>
      <w:r>
        <w:rPr>
          <w:rFonts w:ascii="Times New Roman"/>
          <w:sz w:val="24"/>
        </w:rPr>
        <w:br/>
        <w:tab/>
      </w:r>
      <w:r>
        <w:rPr>
          <w:rFonts w:ascii="Times New Roman"/>
          <w:sz w:val="24"/>
        </w:rPr>
        <w:t>E)   empirical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Consider the following example: "Retail sales increases in the 2018 holiday season were below projections. Sales were disappointing because consumers were not confident about economic growth." This is an example of a(n) 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inductive argument</w:t>
      </w:r>
      <w:r>
        <w:rPr>
          <w:rFonts w:ascii="Times New Roman"/>
          <w:sz w:val="24"/>
        </w:rPr>
        <w:tab/>
        <w:br/>
        <w:tab/>
      </w:r>
      <w:r>
        <w:rPr>
          <w:rFonts w:ascii="Times New Roman"/>
          <w:sz w:val="24"/>
        </w:rPr>
        <w:t>B)   deductive argument</w:t>
      </w:r>
      <w:r>
        <w:rPr>
          <w:rFonts w:ascii="Times New Roman"/>
          <w:sz w:val="24"/>
        </w:rPr>
        <w:br/>
        <w:tab/>
      </w:r>
      <w:r>
        <w:rPr>
          <w:rFonts w:ascii="Times New Roman"/>
          <w:sz w:val="24"/>
        </w:rPr>
        <w:t>C)   empirical argument</w:t>
      </w:r>
      <w:r>
        <w:rPr>
          <w:rFonts w:ascii="Times New Roman"/>
          <w:sz w:val="24"/>
        </w:rPr>
        <w:br/>
        <w:tab/>
      </w:r>
      <w:r>
        <w:rPr>
          <w:rFonts w:ascii="Times New Roman"/>
          <w:sz w:val="24"/>
        </w:rPr>
        <w:t>D)   fact</w:t>
      </w:r>
      <w:r>
        <w:rPr>
          <w:rFonts w:ascii="Times New Roman"/>
          <w:sz w:val="24"/>
        </w:rPr>
        <w:br/>
        <w:tab/>
      </w:r>
      <w:r>
        <w:rPr>
          <w:rFonts w:ascii="Times New Roman"/>
          <w:sz w:val="24"/>
        </w:rPr>
        <w:t>E)   premise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________ occurs when we observe a fact and ask, "Why is this?"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Deduction</w:t>
      </w:r>
      <w:r>
        <w:rPr>
          <w:rFonts w:ascii="Times New Roman"/>
          <w:sz w:val="24"/>
        </w:rPr>
        <w:tab/>
        <w:br/>
        <w:tab/>
      </w:r>
      <w:r>
        <w:rPr>
          <w:rFonts w:ascii="Times New Roman"/>
          <w:sz w:val="24"/>
        </w:rPr>
        <w:t>B)   Induction</w:t>
      </w:r>
      <w:r>
        <w:rPr>
          <w:rFonts w:ascii="Times New Roman"/>
          <w:sz w:val="24"/>
        </w:rPr>
        <w:br/>
        <w:tab/>
      </w:r>
      <w:r>
        <w:rPr>
          <w:rFonts w:ascii="Times New Roman"/>
          <w:sz w:val="24"/>
        </w:rPr>
        <w:t>C)   Exposition</w:t>
      </w:r>
      <w:r>
        <w:rPr>
          <w:rFonts w:ascii="Times New Roman"/>
          <w:sz w:val="24"/>
        </w:rPr>
        <w:br/>
        <w:tab/>
      </w:r>
      <w:r>
        <w:rPr>
          <w:rFonts w:ascii="Times New Roman"/>
          <w:sz w:val="24"/>
        </w:rPr>
        <w:t>D)   Empiricism</w:t>
      </w:r>
      <w:r>
        <w:rPr>
          <w:rFonts w:ascii="Times New Roman"/>
          <w:sz w:val="24"/>
        </w:rPr>
        <w:br/>
        <w:tab/>
      </w:r>
      <w:r>
        <w:rPr>
          <w:rFonts w:ascii="Times New Roman"/>
          <w:sz w:val="24"/>
        </w:rPr>
        <w:t>E)   Curiosity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________ is the process by which we test whether a hypothesis is capable of explaining a fact.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Deduction</w:t>
      </w:r>
      <w:r>
        <w:rPr>
          <w:rFonts w:ascii="Times New Roman"/>
          <w:sz w:val="24"/>
        </w:rPr>
        <w:tab/>
        <w:br/>
        <w:tab/>
      </w:r>
      <w:r>
        <w:rPr>
          <w:rFonts w:ascii="Times New Roman"/>
          <w:sz w:val="24"/>
        </w:rPr>
        <w:t>B)   Induction</w:t>
      </w:r>
      <w:r>
        <w:rPr>
          <w:rFonts w:ascii="Times New Roman"/>
          <w:sz w:val="24"/>
        </w:rPr>
        <w:br/>
        <w:tab/>
      </w:r>
      <w:r>
        <w:rPr>
          <w:rFonts w:ascii="Times New Roman"/>
          <w:sz w:val="24"/>
        </w:rPr>
        <w:t>C)   Exposition</w:t>
      </w:r>
      <w:r>
        <w:rPr>
          <w:rFonts w:ascii="Times New Roman"/>
          <w:sz w:val="24"/>
        </w:rPr>
        <w:br/>
        <w:tab/>
      </w:r>
      <w:r>
        <w:rPr>
          <w:rFonts w:ascii="Times New Roman"/>
          <w:sz w:val="24"/>
        </w:rPr>
        <w:t>D)   Empiricism</w:t>
      </w:r>
      <w:r>
        <w:rPr>
          <w:rFonts w:ascii="Times New Roman"/>
          <w:sz w:val="24"/>
        </w:rPr>
        <w:br/>
        <w:tab/>
      </w:r>
      <w:r>
        <w:rPr>
          <w:rFonts w:ascii="Times New Roman"/>
          <w:sz w:val="24"/>
        </w:rPr>
        <w:t>E)   Curiosity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Which term below refers to a bundle of meanings or characteristics associated with certain concrete, unambiguous events, objects, conditions, or situations?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Variable</w:t>
      </w:r>
      <w:r>
        <w:rPr>
          <w:rFonts w:ascii="Times New Roman"/>
          <w:sz w:val="24"/>
        </w:rPr>
        <w:tab/>
        <w:br/>
        <w:tab/>
      </w:r>
      <w:r>
        <w:rPr>
          <w:rFonts w:ascii="Times New Roman"/>
          <w:sz w:val="24"/>
        </w:rPr>
        <w:t>B)   Construct</w:t>
      </w:r>
      <w:r>
        <w:rPr>
          <w:rFonts w:ascii="Times New Roman"/>
          <w:sz w:val="24"/>
        </w:rPr>
        <w:br/>
        <w:tab/>
      </w:r>
      <w:r>
        <w:rPr>
          <w:rFonts w:ascii="Times New Roman"/>
          <w:sz w:val="24"/>
        </w:rPr>
        <w:t>C)   Concept</w:t>
      </w:r>
      <w:r>
        <w:rPr>
          <w:rFonts w:ascii="Times New Roman"/>
          <w:sz w:val="24"/>
        </w:rPr>
        <w:br/>
        <w:tab/>
      </w:r>
      <w:r>
        <w:rPr>
          <w:rFonts w:ascii="Times New Roman"/>
          <w:sz w:val="24"/>
        </w:rPr>
        <w:t>D)   Theory</w:t>
      </w:r>
      <w:r>
        <w:rPr>
          <w:rFonts w:ascii="Times New Roman"/>
          <w:sz w:val="24"/>
        </w:rPr>
        <w:br/>
        <w:tab/>
      </w:r>
      <w:r>
        <w:rPr>
          <w:rFonts w:ascii="Times New Roman"/>
          <w:sz w:val="24"/>
        </w:rPr>
        <w:t>E)   Model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A ________ is an image or abstract idea specifically invented for a given research and/or theory-building project.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variable</w:t>
      </w:r>
      <w:r>
        <w:rPr>
          <w:rFonts w:ascii="Times New Roman"/>
          <w:sz w:val="24"/>
        </w:rPr>
        <w:tab/>
        <w:br/>
        <w:tab/>
      </w:r>
      <w:r>
        <w:rPr>
          <w:rFonts w:ascii="Times New Roman"/>
          <w:sz w:val="24"/>
        </w:rPr>
        <w:t>B)   construct</w:t>
      </w:r>
      <w:r>
        <w:rPr>
          <w:rFonts w:ascii="Times New Roman"/>
          <w:sz w:val="24"/>
        </w:rPr>
        <w:br/>
        <w:tab/>
      </w:r>
      <w:r>
        <w:rPr>
          <w:rFonts w:ascii="Times New Roman"/>
          <w:sz w:val="24"/>
        </w:rPr>
        <w:t>C)   concept</w:t>
      </w:r>
      <w:r>
        <w:rPr>
          <w:rFonts w:ascii="Times New Roman"/>
          <w:sz w:val="24"/>
        </w:rPr>
        <w:br/>
        <w:tab/>
      </w:r>
      <w:r>
        <w:rPr>
          <w:rFonts w:ascii="Times New Roman"/>
          <w:sz w:val="24"/>
        </w:rPr>
        <w:t>D)   theory</w:t>
      </w:r>
      <w:r>
        <w:rPr>
          <w:rFonts w:ascii="Times New Roman"/>
          <w:sz w:val="24"/>
        </w:rPr>
        <w:br/>
        <w:tab/>
      </w:r>
      <w:r>
        <w:rPr>
          <w:rFonts w:ascii="Times New Roman"/>
          <w:sz w:val="24"/>
        </w:rPr>
        <w:t>E)   model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An automobile is a(n) ________ concept, while service quality is a(n) ________ concept.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abstract; objective</w:t>
      </w:r>
      <w:r>
        <w:rPr>
          <w:rFonts w:ascii="Times New Roman"/>
          <w:sz w:val="24"/>
        </w:rPr>
        <w:tab/>
        <w:br/>
        <w:tab/>
      </w:r>
      <w:r>
        <w:rPr>
          <w:rFonts w:ascii="Times New Roman"/>
          <w:sz w:val="24"/>
        </w:rPr>
        <w:t>B)   subjective; objective</w:t>
      </w:r>
      <w:r>
        <w:rPr>
          <w:rFonts w:ascii="Times New Roman"/>
          <w:sz w:val="24"/>
        </w:rPr>
        <w:br/>
        <w:tab/>
      </w:r>
      <w:r>
        <w:rPr>
          <w:rFonts w:ascii="Times New Roman"/>
          <w:sz w:val="24"/>
        </w:rPr>
        <w:t>C)   intangible; tangible</w:t>
      </w:r>
      <w:r>
        <w:rPr>
          <w:rFonts w:ascii="Times New Roman"/>
          <w:sz w:val="24"/>
        </w:rPr>
        <w:br/>
        <w:tab/>
      </w:r>
      <w:r>
        <w:rPr>
          <w:rFonts w:ascii="Times New Roman"/>
          <w:sz w:val="24"/>
        </w:rPr>
        <w:t>D)   objective; abstract</w:t>
      </w:r>
      <w:r>
        <w:rPr>
          <w:rFonts w:ascii="Times New Roman"/>
          <w:sz w:val="24"/>
        </w:rPr>
        <w:br/>
        <w:tab/>
      </w:r>
      <w:r>
        <w:rPr>
          <w:rFonts w:ascii="Times New Roman"/>
          <w:sz w:val="24"/>
        </w:rPr>
        <w:t>E)   factual; perceptual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Abstract concepts such as personality, need for variety, and materialism are often called 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variables</w:t>
      </w:r>
      <w:r>
        <w:rPr>
          <w:rFonts w:ascii="Times New Roman"/>
          <w:sz w:val="24"/>
        </w:rPr>
        <w:tab/>
        <w:br/>
        <w:tab/>
      </w:r>
      <w:r>
        <w:rPr>
          <w:rFonts w:ascii="Times New Roman"/>
          <w:sz w:val="24"/>
        </w:rPr>
        <w:t>B)   constructs</w:t>
      </w:r>
      <w:r>
        <w:rPr>
          <w:rFonts w:ascii="Times New Roman"/>
          <w:sz w:val="24"/>
        </w:rPr>
        <w:br/>
        <w:tab/>
      </w:r>
      <w:r>
        <w:rPr>
          <w:rFonts w:ascii="Times New Roman"/>
          <w:sz w:val="24"/>
        </w:rPr>
        <w:t>C)   concepts</w:t>
      </w:r>
      <w:r>
        <w:rPr>
          <w:rFonts w:ascii="Times New Roman"/>
          <w:sz w:val="24"/>
        </w:rPr>
        <w:br/>
        <w:tab/>
      </w:r>
      <w:r>
        <w:rPr>
          <w:rFonts w:ascii="Times New Roman"/>
          <w:sz w:val="24"/>
        </w:rPr>
        <w:t>D)   theories</w:t>
      </w:r>
      <w:r>
        <w:rPr>
          <w:rFonts w:ascii="Times New Roman"/>
          <w:sz w:val="24"/>
        </w:rPr>
        <w:br/>
        <w:tab/>
      </w:r>
      <w:r>
        <w:rPr>
          <w:rFonts w:ascii="Times New Roman"/>
          <w:sz w:val="24"/>
        </w:rPr>
        <w:t>E)   models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Concepts are more ________, while constructs are more 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concrete; abstract</w:t>
      </w:r>
      <w:r>
        <w:rPr>
          <w:rFonts w:ascii="Times New Roman"/>
          <w:sz w:val="24"/>
        </w:rPr>
        <w:tab/>
        <w:br/>
        <w:tab/>
      </w:r>
      <w:r>
        <w:rPr>
          <w:rFonts w:ascii="Times New Roman"/>
          <w:sz w:val="24"/>
        </w:rPr>
        <w:t>B)   abstract; concrete</w:t>
      </w:r>
      <w:r>
        <w:rPr>
          <w:rFonts w:ascii="Times New Roman"/>
          <w:sz w:val="24"/>
        </w:rPr>
        <w:br/>
        <w:tab/>
      </w:r>
      <w:r>
        <w:rPr>
          <w:rFonts w:ascii="Times New Roman"/>
          <w:sz w:val="24"/>
        </w:rPr>
        <w:t>C)   intangible; tangible</w:t>
      </w:r>
      <w:r>
        <w:rPr>
          <w:rFonts w:ascii="Times New Roman"/>
          <w:sz w:val="24"/>
        </w:rPr>
        <w:br/>
        <w:tab/>
      </w:r>
      <w:r>
        <w:rPr>
          <w:rFonts w:ascii="Times New Roman"/>
          <w:sz w:val="24"/>
        </w:rPr>
        <w:t>D)   conceptual; factual</w:t>
      </w:r>
      <w:r>
        <w:rPr>
          <w:rFonts w:ascii="Times New Roman"/>
          <w:sz w:val="24"/>
        </w:rPr>
        <w:br/>
        <w:tab/>
      </w:r>
      <w:r>
        <w:rPr>
          <w:rFonts w:ascii="Times New Roman"/>
          <w:sz w:val="24"/>
        </w:rPr>
        <w:t>E)   intuitive; logical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Jack observes the history of his neighbor's purchase of new automobiles. His neighbor purchases a new car every year and always seems to have a nicer model than the year before. Jack thinks the dealership must appeal to his neighbor's fascination with new car styles. In this example, interest in new car styles is a 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construct</w:t>
      </w:r>
      <w:r>
        <w:rPr>
          <w:rFonts w:ascii="Times New Roman"/>
          <w:sz w:val="24"/>
        </w:rPr>
        <w:tab/>
        <w:br/>
        <w:tab/>
      </w:r>
      <w:r>
        <w:rPr>
          <w:rFonts w:ascii="Times New Roman"/>
          <w:sz w:val="24"/>
        </w:rPr>
        <w:t>B)   fact</w:t>
      </w:r>
      <w:r>
        <w:rPr>
          <w:rFonts w:ascii="Times New Roman"/>
          <w:sz w:val="24"/>
        </w:rPr>
        <w:br/>
        <w:tab/>
      </w:r>
      <w:r>
        <w:rPr>
          <w:rFonts w:ascii="Times New Roman"/>
          <w:sz w:val="24"/>
        </w:rPr>
        <w:t>C)   concept</w:t>
      </w:r>
      <w:r>
        <w:rPr>
          <w:rFonts w:ascii="Times New Roman"/>
          <w:sz w:val="24"/>
        </w:rPr>
        <w:br/>
        <w:tab/>
      </w:r>
      <w:r>
        <w:rPr>
          <w:rFonts w:ascii="Times New Roman"/>
          <w:sz w:val="24"/>
        </w:rPr>
        <w:t>D)   theory</w:t>
      </w:r>
      <w:r>
        <w:rPr>
          <w:rFonts w:ascii="Times New Roman"/>
          <w:sz w:val="24"/>
        </w:rPr>
        <w:br/>
        <w:tab/>
      </w:r>
      <w:r>
        <w:rPr>
          <w:rFonts w:ascii="Times New Roman"/>
          <w:sz w:val="24"/>
        </w:rPr>
        <w:t>E)   model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Bill often feels insecure about how others view him. To increase his feelings of self-esteem, Bill often buys expensive, luxury items. Self-esteem is an example of a 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construct</w:t>
      </w:r>
      <w:r>
        <w:rPr>
          <w:rFonts w:ascii="Times New Roman"/>
          <w:sz w:val="24"/>
        </w:rPr>
        <w:tab/>
        <w:br/>
        <w:tab/>
      </w:r>
      <w:r>
        <w:rPr>
          <w:rFonts w:ascii="Times New Roman"/>
          <w:sz w:val="24"/>
        </w:rPr>
        <w:t>B)   fact</w:t>
      </w:r>
      <w:r>
        <w:rPr>
          <w:rFonts w:ascii="Times New Roman"/>
          <w:sz w:val="24"/>
        </w:rPr>
        <w:br/>
        <w:tab/>
      </w:r>
      <w:r>
        <w:rPr>
          <w:rFonts w:ascii="Times New Roman"/>
          <w:sz w:val="24"/>
        </w:rPr>
        <w:t>C)   concept</w:t>
      </w:r>
      <w:r>
        <w:rPr>
          <w:rFonts w:ascii="Times New Roman"/>
          <w:sz w:val="24"/>
        </w:rPr>
        <w:br/>
        <w:tab/>
      </w:r>
      <w:r>
        <w:rPr>
          <w:rFonts w:ascii="Times New Roman"/>
          <w:sz w:val="24"/>
        </w:rPr>
        <w:t>D)   theory</w:t>
      </w:r>
      <w:r>
        <w:rPr>
          <w:rFonts w:ascii="Times New Roman"/>
          <w:sz w:val="24"/>
        </w:rPr>
        <w:br/>
        <w:tab/>
      </w:r>
      <w:r>
        <w:rPr>
          <w:rFonts w:ascii="Times New Roman"/>
          <w:sz w:val="24"/>
        </w:rPr>
        <w:t>E)   model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A(n) ________ describes the interrelationships between concepts and constructs.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hypothetical construct</w:t>
      </w:r>
      <w:r>
        <w:rPr>
          <w:rFonts w:ascii="Times New Roman"/>
          <w:sz w:val="24"/>
        </w:rPr>
        <w:tab/>
        <w:br/>
        <w:tab/>
      </w:r>
      <w:r>
        <w:rPr>
          <w:rFonts w:ascii="Times New Roman"/>
          <w:sz w:val="24"/>
        </w:rPr>
        <w:t>B)   hypothesis</w:t>
      </w:r>
      <w:r>
        <w:rPr>
          <w:rFonts w:ascii="Times New Roman"/>
          <w:sz w:val="24"/>
        </w:rPr>
        <w:br/>
        <w:tab/>
      </w:r>
      <w:r>
        <w:rPr>
          <w:rFonts w:ascii="Times New Roman"/>
          <w:sz w:val="24"/>
        </w:rPr>
        <w:t>C)   conceptual scheme</w:t>
      </w:r>
      <w:r>
        <w:rPr>
          <w:rFonts w:ascii="Times New Roman"/>
          <w:sz w:val="24"/>
        </w:rPr>
        <w:br/>
        <w:tab/>
      </w:r>
      <w:r>
        <w:rPr>
          <w:rFonts w:ascii="Times New Roman"/>
          <w:sz w:val="24"/>
        </w:rPr>
        <w:t>D)   operational definition</w:t>
      </w:r>
      <w:r>
        <w:rPr>
          <w:rFonts w:ascii="Times New Roman"/>
          <w:sz w:val="24"/>
        </w:rPr>
        <w:br/>
        <w:tab/>
      </w:r>
      <w:r>
        <w:rPr>
          <w:rFonts w:ascii="Times New Roman"/>
          <w:sz w:val="24"/>
        </w:rPr>
        <w:t>E)   inductive argument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A chair is defined as a seat, and a seat is defined as an object for sitting, a chair. This is an example of a(n) 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hypothetical construct</w:t>
      </w:r>
      <w:r>
        <w:rPr>
          <w:rFonts w:ascii="Times New Roman"/>
          <w:sz w:val="24"/>
        </w:rPr>
        <w:tab/>
        <w:br/>
        <w:tab/>
      </w:r>
      <w:r>
        <w:rPr>
          <w:rFonts w:ascii="Times New Roman"/>
          <w:sz w:val="24"/>
        </w:rPr>
        <w:t>B)   conceptual scheme</w:t>
      </w:r>
      <w:r>
        <w:rPr>
          <w:rFonts w:ascii="Times New Roman"/>
          <w:sz w:val="24"/>
        </w:rPr>
        <w:br/>
        <w:tab/>
      </w:r>
      <w:r>
        <w:rPr>
          <w:rFonts w:ascii="Times New Roman"/>
          <w:sz w:val="24"/>
        </w:rPr>
        <w:t>C)   operational definition</w:t>
      </w:r>
      <w:r>
        <w:rPr>
          <w:rFonts w:ascii="Times New Roman"/>
          <w:sz w:val="24"/>
        </w:rPr>
        <w:br/>
        <w:tab/>
      </w:r>
      <w:r>
        <w:rPr>
          <w:rFonts w:ascii="Times New Roman"/>
          <w:sz w:val="24"/>
        </w:rPr>
        <w:t>D)   dictionary definition</w:t>
      </w:r>
      <w:r>
        <w:rPr>
          <w:rFonts w:ascii="Times New Roman"/>
          <w:sz w:val="24"/>
        </w:rPr>
        <w:br/>
        <w:tab/>
      </w:r>
      <w:r>
        <w:rPr>
          <w:rFonts w:ascii="Times New Roman"/>
          <w:sz w:val="24"/>
        </w:rPr>
        <w:t>E)   mediating variable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To be categorized as a customer, an individual must have a history of shopping at the establishment at least twice prior to the start of the study with expenditures of more than $10. This is an example of a(n) 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hypothetical construct</w:t>
      </w:r>
      <w:r>
        <w:rPr>
          <w:rFonts w:ascii="Times New Roman"/>
          <w:sz w:val="24"/>
        </w:rPr>
        <w:tab/>
        <w:br/>
        <w:tab/>
      </w:r>
      <w:r>
        <w:rPr>
          <w:rFonts w:ascii="Times New Roman"/>
          <w:sz w:val="24"/>
        </w:rPr>
        <w:t>B)   conceptual scheme</w:t>
      </w:r>
      <w:r>
        <w:rPr>
          <w:rFonts w:ascii="Times New Roman"/>
          <w:sz w:val="24"/>
        </w:rPr>
        <w:br/>
        <w:tab/>
      </w:r>
      <w:r>
        <w:rPr>
          <w:rFonts w:ascii="Times New Roman"/>
          <w:sz w:val="24"/>
        </w:rPr>
        <w:t>C)   operational definition</w:t>
      </w:r>
      <w:r>
        <w:rPr>
          <w:rFonts w:ascii="Times New Roman"/>
          <w:sz w:val="24"/>
        </w:rPr>
        <w:br/>
        <w:tab/>
      </w:r>
      <w:r>
        <w:rPr>
          <w:rFonts w:ascii="Times New Roman"/>
          <w:sz w:val="24"/>
        </w:rPr>
        <w:t>D)   dictionary definition</w:t>
      </w:r>
      <w:r>
        <w:rPr>
          <w:rFonts w:ascii="Times New Roman"/>
          <w:sz w:val="24"/>
        </w:rPr>
        <w:br/>
        <w:tab/>
      </w:r>
      <w:r>
        <w:rPr>
          <w:rFonts w:ascii="Times New Roman"/>
          <w:sz w:val="24"/>
        </w:rPr>
        <w:t>E)   mediating variable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A(n) ________ defines a variable in terms of specific measurement and testing criteria.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hypothetical construct</w:t>
      </w:r>
      <w:r>
        <w:rPr>
          <w:rFonts w:ascii="Times New Roman"/>
          <w:sz w:val="24"/>
        </w:rPr>
        <w:tab/>
        <w:br/>
        <w:tab/>
      </w:r>
      <w:r>
        <w:rPr>
          <w:rFonts w:ascii="Times New Roman"/>
          <w:sz w:val="24"/>
        </w:rPr>
        <w:t>B)   operational definition</w:t>
      </w:r>
      <w:r>
        <w:rPr>
          <w:rFonts w:ascii="Times New Roman"/>
          <w:sz w:val="24"/>
        </w:rPr>
        <w:br/>
        <w:tab/>
      </w:r>
      <w:r>
        <w:rPr>
          <w:rFonts w:ascii="Times New Roman"/>
          <w:sz w:val="24"/>
        </w:rPr>
        <w:t>C)   dictionary definition</w:t>
      </w:r>
      <w:r>
        <w:rPr>
          <w:rFonts w:ascii="Times New Roman"/>
          <w:sz w:val="24"/>
        </w:rPr>
        <w:br/>
        <w:tab/>
      </w:r>
      <w:r>
        <w:rPr>
          <w:rFonts w:ascii="Times New Roman"/>
          <w:sz w:val="24"/>
        </w:rPr>
        <w:t>D)   conceptual scheme</w:t>
      </w:r>
      <w:r>
        <w:rPr>
          <w:rFonts w:ascii="Times New Roman"/>
          <w:sz w:val="24"/>
        </w:rPr>
        <w:br/>
        <w:tab/>
      </w:r>
      <w:r>
        <w:rPr>
          <w:rFonts w:ascii="Times New Roman"/>
          <w:sz w:val="24"/>
        </w:rPr>
        <w:t>E)   moderating variable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Which term below refers to an event, act, characteristic, trait, or attribute that can be measured and to which we assign categorical values?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Construct</w:t>
      </w:r>
      <w:r>
        <w:rPr>
          <w:rFonts w:ascii="Times New Roman"/>
          <w:sz w:val="24"/>
        </w:rPr>
        <w:tab/>
        <w:br/>
        <w:tab/>
      </w:r>
      <w:r>
        <w:rPr>
          <w:rFonts w:ascii="Times New Roman"/>
          <w:sz w:val="24"/>
        </w:rPr>
        <w:t>B)   Concept</w:t>
      </w:r>
      <w:r>
        <w:rPr>
          <w:rFonts w:ascii="Times New Roman"/>
          <w:sz w:val="24"/>
        </w:rPr>
        <w:br/>
        <w:tab/>
      </w:r>
      <w:r>
        <w:rPr>
          <w:rFonts w:ascii="Times New Roman"/>
          <w:sz w:val="24"/>
        </w:rPr>
        <w:t>C)   Variable</w:t>
      </w:r>
      <w:r>
        <w:rPr>
          <w:rFonts w:ascii="Times New Roman"/>
          <w:sz w:val="24"/>
        </w:rPr>
        <w:br/>
        <w:tab/>
      </w:r>
      <w:r>
        <w:rPr>
          <w:rFonts w:ascii="Times New Roman"/>
          <w:sz w:val="24"/>
        </w:rPr>
        <w:t>D)   Schema</w:t>
      </w:r>
      <w:r>
        <w:rPr>
          <w:rFonts w:ascii="Times New Roman"/>
          <w:sz w:val="24"/>
        </w:rPr>
        <w:br/>
        <w:tab/>
      </w:r>
      <w:r>
        <w:rPr>
          <w:rFonts w:ascii="Times New Roman"/>
          <w:sz w:val="24"/>
        </w:rPr>
        <w:t>E)   Model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Which of the following cannot be thought of as variables?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Events</w:t>
      </w:r>
      <w:r>
        <w:rPr>
          <w:rFonts w:ascii="Times New Roman"/>
          <w:sz w:val="24"/>
        </w:rPr>
        <w:tab/>
        <w:br/>
        <w:tab/>
      </w:r>
      <w:r>
        <w:rPr>
          <w:rFonts w:ascii="Times New Roman"/>
          <w:sz w:val="24"/>
        </w:rPr>
        <w:t>B)   Acts</w:t>
      </w:r>
      <w:r>
        <w:rPr>
          <w:rFonts w:ascii="Times New Roman"/>
          <w:sz w:val="24"/>
        </w:rPr>
        <w:br/>
        <w:tab/>
      </w:r>
      <w:r>
        <w:rPr>
          <w:rFonts w:ascii="Times New Roman"/>
          <w:sz w:val="24"/>
        </w:rPr>
        <w:t>C)   Characteristics</w:t>
      </w:r>
      <w:r>
        <w:rPr>
          <w:rFonts w:ascii="Times New Roman"/>
          <w:sz w:val="24"/>
        </w:rPr>
        <w:br/>
        <w:tab/>
      </w:r>
      <w:r>
        <w:rPr>
          <w:rFonts w:ascii="Times New Roman"/>
          <w:sz w:val="24"/>
        </w:rPr>
        <w:t>D)   People</w:t>
      </w:r>
      <w:r>
        <w:rPr>
          <w:rFonts w:ascii="Times New Roman"/>
          <w:sz w:val="24"/>
        </w:rPr>
        <w:br/>
        <w:tab/>
      </w:r>
      <w:r>
        <w:rPr>
          <w:rFonts w:ascii="Times New Roman"/>
          <w:sz w:val="24"/>
        </w:rPr>
        <w:t>E)   All of the above can be thought of as variables.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Which of the following is another term for independent variable?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Discrete</w:t>
      </w:r>
      <w:r>
        <w:rPr>
          <w:rFonts w:ascii="Times New Roman"/>
          <w:sz w:val="24"/>
        </w:rPr>
        <w:tab/>
        <w:br/>
        <w:tab/>
      </w:r>
      <w:r>
        <w:rPr>
          <w:rFonts w:ascii="Times New Roman"/>
          <w:sz w:val="24"/>
        </w:rPr>
        <w:t>B)   Criterion</w:t>
      </w:r>
      <w:r>
        <w:rPr>
          <w:rFonts w:ascii="Times New Roman"/>
          <w:sz w:val="24"/>
        </w:rPr>
        <w:br/>
        <w:tab/>
      </w:r>
      <w:r>
        <w:rPr>
          <w:rFonts w:ascii="Times New Roman"/>
          <w:sz w:val="24"/>
        </w:rPr>
        <w:t>C)   Moderator</w:t>
      </w:r>
      <w:r>
        <w:rPr>
          <w:rFonts w:ascii="Times New Roman"/>
          <w:sz w:val="24"/>
        </w:rPr>
        <w:br/>
        <w:tab/>
      </w:r>
      <w:r>
        <w:rPr>
          <w:rFonts w:ascii="Times New Roman"/>
          <w:sz w:val="24"/>
        </w:rPr>
        <w:t>D)   Predictor</w:t>
      </w:r>
      <w:r>
        <w:rPr>
          <w:rFonts w:ascii="Times New Roman"/>
          <w:sz w:val="24"/>
        </w:rPr>
        <w:br/>
        <w:tab/>
      </w:r>
      <w:r>
        <w:rPr>
          <w:rFonts w:ascii="Times New Roman"/>
          <w:sz w:val="24"/>
        </w:rPr>
        <w:t>E)   Construct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Which of the following is another term for dependent variable?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Discrete</w:t>
      </w:r>
      <w:r>
        <w:rPr>
          <w:rFonts w:ascii="Times New Roman"/>
          <w:sz w:val="24"/>
        </w:rPr>
        <w:tab/>
        <w:br/>
        <w:tab/>
      </w:r>
      <w:r>
        <w:rPr>
          <w:rFonts w:ascii="Times New Roman"/>
          <w:sz w:val="24"/>
        </w:rPr>
        <w:t>B)   Criterion</w:t>
      </w:r>
      <w:r>
        <w:rPr>
          <w:rFonts w:ascii="Times New Roman"/>
          <w:sz w:val="24"/>
        </w:rPr>
        <w:br/>
        <w:tab/>
      </w:r>
      <w:r>
        <w:rPr>
          <w:rFonts w:ascii="Times New Roman"/>
          <w:sz w:val="24"/>
        </w:rPr>
        <w:t>C)   Mediator</w:t>
      </w:r>
      <w:r>
        <w:rPr>
          <w:rFonts w:ascii="Times New Roman"/>
          <w:sz w:val="24"/>
        </w:rPr>
        <w:br/>
        <w:tab/>
      </w:r>
      <w:r>
        <w:rPr>
          <w:rFonts w:ascii="Times New Roman"/>
          <w:sz w:val="24"/>
        </w:rPr>
        <w:t>D)   Predictor</w:t>
      </w:r>
      <w:r>
        <w:rPr>
          <w:rFonts w:ascii="Times New Roman"/>
          <w:sz w:val="24"/>
        </w:rPr>
        <w:br/>
        <w:tab/>
      </w:r>
      <w:r>
        <w:rPr>
          <w:rFonts w:ascii="Times New Roman"/>
          <w:sz w:val="24"/>
        </w:rPr>
        <w:t>E)   Construct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Rachel is interested in learning the effect of using a celebrity endorsement on sales. The presence or absence of a celebrity endorsement is the ________ variable.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independent</w:t>
      </w:r>
      <w:r>
        <w:rPr>
          <w:rFonts w:ascii="Times New Roman"/>
          <w:sz w:val="24"/>
        </w:rPr>
        <w:tab/>
        <w:br/>
        <w:tab/>
      </w:r>
      <w:r>
        <w:rPr>
          <w:rFonts w:ascii="Times New Roman"/>
          <w:sz w:val="24"/>
        </w:rPr>
        <w:t>B)   dependent</w:t>
      </w:r>
      <w:r>
        <w:rPr>
          <w:rFonts w:ascii="Times New Roman"/>
          <w:sz w:val="24"/>
        </w:rPr>
        <w:br/>
        <w:tab/>
      </w:r>
      <w:r>
        <w:rPr>
          <w:rFonts w:ascii="Times New Roman"/>
          <w:sz w:val="24"/>
        </w:rPr>
        <w:t>C)   mediating</w:t>
      </w:r>
      <w:r>
        <w:rPr>
          <w:rFonts w:ascii="Times New Roman"/>
          <w:sz w:val="24"/>
        </w:rPr>
        <w:br/>
        <w:tab/>
      </w:r>
      <w:r>
        <w:rPr>
          <w:rFonts w:ascii="Times New Roman"/>
          <w:sz w:val="24"/>
        </w:rPr>
        <w:t>D)   criterion</w:t>
      </w:r>
      <w:r>
        <w:rPr>
          <w:rFonts w:ascii="Times New Roman"/>
          <w:sz w:val="24"/>
        </w:rPr>
        <w:br/>
        <w:tab/>
      </w:r>
      <w:r>
        <w:rPr>
          <w:rFonts w:ascii="Times New Roman"/>
          <w:sz w:val="24"/>
        </w:rPr>
        <w:t>E)   continuous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Which variable listed below is the variable manipulated by the researcher, thereby causing an effect on another variable?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Criterion</w:t>
      </w:r>
      <w:r>
        <w:rPr>
          <w:rFonts w:ascii="Times New Roman"/>
          <w:sz w:val="24"/>
        </w:rPr>
        <w:tab/>
        <w:br/>
        <w:tab/>
      </w:r>
      <w:r>
        <w:rPr>
          <w:rFonts w:ascii="Times New Roman"/>
          <w:sz w:val="24"/>
        </w:rPr>
        <w:t>B)   Mediator</w:t>
      </w:r>
      <w:r>
        <w:rPr>
          <w:rFonts w:ascii="Times New Roman"/>
          <w:sz w:val="24"/>
        </w:rPr>
        <w:br/>
        <w:tab/>
      </w:r>
      <w:r>
        <w:rPr>
          <w:rFonts w:ascii="Times New Roman"/>
          <w:sz w:val="24"/>
        </w:rPr>
        <w:t>C)   Dependent</w:t>
      </w:r>
      <w:r>
        <w:rPr>
          <w:rFonts w:ascii="Times New Roman"/>
          <w:sz w:val="24"/>
        </w:rPr>
        <w:br/>
        <w:tab/>
      </w:r>
      <w:r>
        <w:rPr>
          <w:rFonts w:ascii="Times New Roman"/>
          <w:sz w:val="24"/>
        </w:rPr>
        <w:t>D)   Predictor</w:t>
      </w:r>
      <w:r>
        <w:rPr>
          <w:rFonts w:ascii="Times New Roman"/>
          <w:sz w:val="24"/>
        </w:rPr>
        <w:br/>
        <w:tab/>
      </w:r>
      <w:r>
        <w:rPr>
          <w:rFonts w:ascii="Times New Roman"/>
          <w:sz w:val="24"/>
        </w:rPr>
        <w:t>E)   Moderator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Which variable listed below is the variable measured, predicted, or otherwise monitored and expected to be affected by manipulation of another variable?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Dependent</w:t>
      </w:r>
      <w:r>
        <w:rPr>
          <w:rFonts w:ascii="Times New Roman"/>
          <w:sz w:val="24"/>
        </w:rPr>
        <w:tab/>
        <w:br/>
        <w:tab/>
      </w:r>
      <w:r>
        <w:rPr>
          <w:rFonts w:ascii="Times New Roman"/>
          <w:sz w:val="24"/>
        </w:rPr>
        <w:t>B)   Moderator</w:t>
      </w:r>
      <w:r>
        <w:rPr>
          <w:rFonts w:ascii="Times New Roman"/>
          <w:sz w:val="24"/>
        </w:rPr>
        <w:br/>
        <w:tab/>
      </w:r>
      <w:r>
        <w:rPr>
          <w:rFonts w:ascii="Times New Roman"/>
          <w:sz w:val="24"/>
        </w:rPr>
        <w:t>C)   Independent</w:t>
      </w:r>
      <w:r>
        <w:rPr>
          <w:rFonts w:ascii="Times New Roman"/>
          <w:sz w:val="24"/>
        </w:rPr>
        <w:br/>
        <w:tab/>
      </w:r>
      <w:r>
        <w:rPr>
          <w:rFonts w:ascii="Times New Roman"/>
          <w:sz w:val="24"/>
        </w:rPr>
        <w:t>D)   Predictor</w:t>
      </w:r>
      <w:r>
        <w:rPr>
          <w:rFonts w:ascii="Times New Roman"/>
          <w:sz w:val="24"/>
        </w:rPr>
        <w:br/>
        <w:tab/>
      </w:r>
      <w:r>
        <w:rPr>
          <w:rFonts w:ascii="Times New Roman"/>
          <w:sz w:val="24"/>
        </w:rPr>
        <w:t>E)   Extraneous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b w:val="false"/>
          <w:i w:val="false"/>
          <w:color w:val="000000"/>
          <w:sz w:val="24"/>
        </w:rPr>
        <w:t>Variables that are included because they are believed to have a significant contributory or contingent effect on the independent variable–dependent variable relationship are called ________ variables.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criterion</w:t>
      </w:r>
      <w:r>
        <w:rPr>
          <w:rFonts w:ascii="Times New Roman"/>
          <w:sz w:val="24"/>
        </w:rPr>
        <w:tab/>
        <w:br/>
        <w:tab/>
      </w:r>
      <w:r>
        <w:rPr>
          <w:rFonts w:ascii="Times New Roman"/>
          <w:sz w:val="24"/>
        </w:rPr>
        <w:t>B)   predictor</w:t>
      </w:r>
      <w:r>
        <w:rPr>
          <w:rFonts w:ascii="Times New Roman"/>
          <w:sz w:val="24"/>
        </w:rPr>
        <w:br/>
        <w:tab/>
      </w:r>
      <w:r>
        <w:rPr>
          <w:rFonts w:ascii="Times New Roman"/>
          <w:sz w:val="24"/>
        </w:rPr>
        <w:t>C)   mediator</w:t>
      </w:r>
      <w:r>
        <w:rPr>
          <w:rFonts w:ascii="Times New Roman"/>
          <w:sz w:val="24"/>
        </w:rPr>
        <w:br/>
        <w:tab/>
      </w:r>
      <w:r>
        <w:rPr>
          <w:rFonts w:ascii="Times New Roman"/>
          <w:sz w:val="24"/>
        </w:rPr>
        <w:t>D)   moderating</w:t>
      </w:r>
      <w:r>
        <w:rPr>
          <w:rFonts w:ascii="Times New Roman"/>
          <w:sz w:val="24"/>
        </w:rPr>
        <w:br/>
        <w:tab/>
      </w:r>
      <w:r>
        <w:rPr>
          <w:rFonts w:ascii="Times New Roman"/>
          <w:sz w:val="24"/>
        </w:rPr>
        <w:t>E)   extraneous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val="false"/>
          <w:color w:val="000000"/>
          <w:sz w:val="24"/>
        </w:rPr>
        <w:t>A variable that is assumed or excluded from a research study is a(n) ________ variable.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criterion</w:t>
      </w:r>
      <w:r>
        <w:rPr>
          <w:rFonts w:ascii="Times New Roman"/>
          <w:sz w:val="24"/>
        </w:rPr>
        <w:tab/>
        <w:br/>
        <w:tab/>
      </w:r>
      <w:r>
        <w:rPr>
          <w:rFonts w:ascii="Times New Roman"/>
          <w:sz w:val="24"/>
        </w:rPr>
        <w:t>B)   predictor</w:t>
      </w:r>
      <w:r>
        <w:rPr>
          <w:rFonts w:ascii="Times New Roman"/>
          <w:sz w:val="24"/>
        </w:rPr>
        <w:br/>
        <w:tab/>
      </w:r>
      <w:r>
        <w:rPr>
          <w:rFonts w:ascii="Times New Roman"/>
          <w:sz w:val="24"/>
        </w:rPr>
        <w:t>C)   mediator</w:t>
      </w:r>
      <w:r>
        <w:rPr>
          <w:rFonts w:ascii="Times New Roman"/>
          <w:sz w:val="24"/>
        </w:rPr>
        <w:br/>
        <w:tab/>
      </w:r>
      <w:r>
        <w:rPr>
          <w:rFonts w:ascii="Times New Roman"/>
          <w:sz w:val="24"/>
        </w:rPr>
        <w:t>D)   moderating</w:t>
      </w:r>
      <w:r>
        <w:rPr>
          <w:rFonts w:ascii="Times New Roman"/>
          <w:sz w:val="24"/>
        </w:rPr>
        <w:br/>
        <w:tab/>
      </w:r>
      <w:r>
        <w:rPr>
          <w:rFonts w:ascii="Times New Roman"/>
          <w:sz w:val="24"/>
        </w:rPr>
        <w:t>E)   extraneous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In the Southeast, the potato chip market share held by the Lays brand is 46 percent. This is an example of a(n) 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research question</w:t>
      </w:r>
      <w:r>
        <w:rPr>
          <w:rFonts w:ascii="Times New Roman"/>
          <w:sz w:val="24"/>
        </w:rPr>
        <w:tab/>
        <w:br/>
        <w:tab/>
      </w:r>
      <w:r>
        <w:rPr>
          <w:rFonts w:ascii="Times New Roman"/>
          <w:sz w:val="24"/>
        </w:rPr>
        <w:t>B)   descriptive hypothesis</w:t>
      </w:r>
      <w:r>
        <w:rPr>
          <w:rFonts w:ascii="Times New Roman"/>
          <w:sz w:val="24"/>
        </w:rPr>
        <w:br/>
        <w:tab/>
      </w:r>
      <w:r>
        <w:rPr>
          <w:rFonts w:ascii="Times New Roman"/>
          <w:sz w:val="24"/>
        </w:rPr>
        <w:t>C)   relational hypothesis</w:t>
      </w:r>
      <w:r>
        <w:rPr>
          <w:rFonts w:ascii="Times New Roman"/>
          <w:sz w:val="24"/>
        </w:rPr>
        <w:br/>
        <w:tab/>
      </w:r>
      <w:r>
        <w:rPr>
          <w:rFonts w:ascii="Times New Roman"/>
          <w:sz w:val="24"/>
        </w:rPr>
        <w:t>D)   explanatory hypothesis</w:t>
      </w:r>
      <w:r>
        <w:rPr>
          <w:rFonts w:ascii="Times New Roman"/>
          <w:sz w:val="24"/>
        </w:rPr>
        <w:br/>
        <w:tab/>
      </w:r>
      <w:r>
        <w:rPr>
          <w:rFonts w:ascii="Times New Roman"/>
          <w:sz w:val="24"/>
        </w:rPr>
        <w:t>E)   correlational hypothesis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Potato chip sales vary directly with the level of television viewing. This is an example of a 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research question</w:t>
      </w:r>
      <w:r>
        <w:rPr>
          <w:rFonts w:ascii="Times New Roman"/>
          <w:sz w:val="24"/>
        </w:rPr>
        <w:tab/>
        <w:br/>
        <w:tab/>
      </w:r>
      <w:r>
        <w:rPr>
          <w:rFonts w:ascii="Times New Roman"/>
          <w:sz w:val="24"/>
        </w:rPr>
        <w:t>B)   descriptive hypothesis</w:t>
      </w:r>
      <w:r>
        <w:rPr>
          <w:rFonts w:ascii="Times New Roman"/>
          <w:sz w:val="24"/>
        </w:rPr>
        <w:br/>
        <w:tab/>
      </w:r>
      <w:r>
        <w:rPr>
          <w:rFonts w:ascii="Times New Roman"/>
          <w:sz w:val="24"/>
        </w:rPr>
        <w:t>C)   correlational hypothesis</w:t>
      </w:r>
      <w:r>
        <w:rPr>
          <w:rFonts w:ascii="Times New Roman"/>
          <w:sz w:val="24"/>
        </w:rPr>
        <w:br/>
        <w:tab/>
      </w:r>
      <w:r>
        <w:rPr>
          <w:rFonts w:ascii="Times New Roman"/>
          <w:sz w:val="24"/>
        </w:rPr>
        <w:t>D)   causal hypothesis</w:t>
      </w:r>
      <w:r>
        <w:rPr>
          <w:rFonts w:ascii="Times New Roman"/>
          <w:sz w:val="24"/>
        </w:rPr>
        <w:br/>
        <w:tab/>
      </w:r>
      <w:r>
        <w:rPr>
          <w:rFonts w:ascii="Times New Roman"/>
          <w:sz w:val="24"/>
        </w:rPr>
        <w:t>E)   dichotomous hypothesis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An increase in hours of television viewing leads to increases in the sales of snack foods. This is an example of a 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research question</w:t>
      </w:r>
      <w:r>
        <w:rPr>
          <w:rFonts w:ascii="Times New Roman"/>
          <w:sz w:val="24"/>
        </w:rPr>
        <w:tab/>
        <w:br/>
        <w:tab/>
      </w:r>
      <w:r>
        <w:rPr>
          <w:rFonts w:ascii="Times New Roman"/>
          <w:sz w:val="24"/>
        </w:rPr>
        <w:t>B)   descriptive hypothesis</w:t>
      </w:r>
      <w:r>
        <w:rPr>
          <w:rFonts w:ascii="Times New Roman"/>
          <w:sz w:val="24"/>
        </w:rPr>
        <w:br/>
        <w:tab/>
      </w:r>
      <w:r>
        <w:rPr>
          <w:rFonts w:ascii="Times New Roman"/>
          <w:sz w:val="24"/>
        </w:rPr>
        <w:t>C)   correlational hypothesis</w:t>
      </w:r>
      <w:r>
        <w:rPr>
          <w:rFonts w:ascii="Times New Roman"/>
          <w:sz w:val="24"/>
        </w:rPr>
        <w:br/>
        <w:tab/>
      </w:r>
      <w:r>
        <w:rPr>
          <w:rFonts w:ascii="Times New Roman"/>
          <w:sz w:val="24"/>
        </w:rPr>
        <w:t>D)   causal hypothesis</w:t>
      </w:r>
      <w:r>
        <w:rPr>
          <w:rFonts w:ascii="Times New Roman"/>
          <w:sz w:val="24"/>
        </w:rPr>
        <w:br/>
        <w:tab/>
      </w:r>
      <w:r>
        <w:rPr>
          <w:rFonts w:ascii="Times New Roman"/>
          <w:sz w:val="24"/>
        </w:rPr>
        <w:t>E)   dichotomous hypothesis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b w:val="false"/>
          <w:i w:val="false"/>
          <w:color w:val="000000"/>
          <w:sz w:val="24"/>
        </w:rPr>
        <w:t>Which of the following is an explanatory hypothesis?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Young women purchase fewer meats than women who are 35 years of age or older.</w:t>
      </w:r>
      <w:r>
        <w:rPr>
          <w:rFonts w:ascii="Times New Roman"/>
          <w:sz w:val="24"/>
        </w:rPr>
        <w:tab/>
        <w:br/>
        <w:tab/>
      </w:r>
      <w:r>
        <w:rPr>
          <w:rFonts w:ascii="Times New Roman"/>
          <w:sz w:val="24"/>
        </w:rPr>
        <w:t>B)   Sales of vegetarian foods vary by season.</w:t>
      </w:r>
      <w:r>
        <w:rPr>
          <w:rFonts w:ascii="Times New Roman"/>
          <w:sz w:val="24"/>
        </w:rPr>
        <w:br/>
        <w:tab/>
      </w:r>
      <w:r>
        <w:rPr>
          <w:rFonts w:ascii="Times New Roman"/>
          <w:sz w:val="24"/>
        </w:rPr>
        <w:t>C)   An increase in family income leads to an increase in the percentage of income spent on housing.</w:t>
      </w:r>
      <w:r>
        <w:rPr>
          <w:rFonts w:ascii="Times New Roman"/>
          <w:sz w:val="24"/>
        </w:rPr>
        <w:br/>
        <w:tab/>
      </w:r>
      <w:r>
        <w:rPr>
          <w:rFonts w:ascii="Times New Roman"/>
          <w:sz w:val="24"/>
        </w:rPr>
        <w:t>D)   Real estate investment trusts (REITs) experienced a record level of profitability in 2004.</w:t>
      </w:r>
      <w:r>
        <w:rPr>
          <w:rFonts w:ascii="Times New Roman"/>
          <w:sz w:val="24"/>
        </w:rPr>
        <w:br/>
        <w:tab/>
      </w:r>
      <w:r>
        <w:rPr>
          <w:rFonts w:ascii="Times New Roman"/>
          <w:sz w:val="24"/>
        </w:rPr>
        <w:t>E)   People in the South tend to rate the President more favorably than do people in the North.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Which of the following is a correlational hypothesis?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decrease in the value of the U.S. dollar relative to other currencies leads to an increase in exports.</w:t>
      </w:r>
      <w:r>
        <w:rPr>
          <w:rFonts w:ascii="Times New Roman"/>
          <w:sz w:val="24"/>
        </w:rPr>
        <w:tab/>
        <w:br/>
        <w:tab/>
      </w:r>
      <w:r>
        <w:rPr>
          <w:rFonts w:ascii="Times New Roman"/>
          <w:sz w:val="24"/>
        </w:rPr>
        <w:t>B)   Education on the process of preparing meat for consumption leads to a decrease in the consumption of hamburgers.</w:t>
      </w:r>
      <w:r>
        <w:rPr>
          <w:rFonts w:ascii="Times New Roman"/>
          <w:sz w:val="24"/>
        </w:rPr>
        <w:br/>
        <w:tab/>
      </w:r>
      <w:r>
        <w:rPr>
          <w:rFonts w:ascii="Times New Roman"/>
          <w:sz w:val="24"/>
        </w:rPr>
        <w:t>C)   An increase in family income leads to an increase in the percentage of income spent on housing.</w:t>
      </w:r>
      <w:r>
        <w:rPr>
          <w:rFonts w:ascii="Times New Roman"/>
          <w:sz w:val="24"/>
        </w:rPr>
        <w:br/>
        <w:tab/>
      </w:r>
      <w:r>
        <w:rPr>
          <w:rFonts w:ascii="Times New Roman"/>
          <w:sz w:val="24"/>
        </w:rPr>
        <w:t>D)   Low interest rates resulted in a record year for real estate investment trusts (REITs) as individuals invested in real estate rather than other forms of investment.</w:t>
      </w:r>
      <w:r>
        <w:rPr>
          <w:rFonts w:ascii="Times New Roman"/>
          <w:sz w:val="24"/>
        </w:rPr>
        <w:br/>
        <w:tab/>
      </w:r>
      <w:r>
        <w:rPr>
          <w:rFonts w:ascii="Times New Roman"/>
          <w:sz w:val="24"/>
        </w:rPr>
        <w:t>E)   People in the South tend to rate the President more favorably than do people in the North.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Which of the following is not one of the conditions necessary for a hypothesis to be considered strong?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Adequate for its purpose</w:t>
      </w:r>
      <w:r>
        <w:rPr>
          <w:rFonts w:ascii="Times New Roman"/>
          <w:sz w:val="24"/>
        </w:rPr>
        <w:tab/>
        <w:br/>
        <w:tab/>
      </w:r>
      <w:r>
        <w:rPr>
          <w:rFonts w:ascii="Times New Roman"/>
          <w:sz w:val="24"/>
        </w:rPr>
        <w:t>B)   Addresses the presence of extraneous variables</w:t>
      </w:r>
      <w:r>
        <w:rPr>
          <w:rFonts w:ascii="Times New Roman"/>
          <w:sz w:val="24"/>
        </w:rPr>
        <w:br/>
        <w:tab/>
      </w:r>
      <w:r>
        <w:rPr>
          <w:rFonts w:ascii="Times New Roman"/>
          <w:sz w:val="24"/>
        </w:rPr>
        <w:t>C)   Testable</w:t>
      </w:r>
      <w:r>
        <w:rPr>
          <w:rFonts w:ascii="Times New Roman"/>
          <w:sz w:val="24"/>
        </w:rPr>
        <w:br/>
        <w:tab/>
      </w:r>
      <w:r>
        <w:rPr>
          <w:rFonts w:ascii="Times New Roman"/>
          <w:sz w:val="24"/>
        </w:rPr>
        <w:t>D)   Better than rival hypotheses</w:t>
      </w:r>
      <w:r>
        <w:rPr>
          <w:rFonts w:ascii="Times New Roman"/>
          <w:sz w:val="24"/>
        </w:rPr>
        <w:br/>
        <w:tab/>
      </w:r>
      <w:r>
        <w:rPr>
          <w:rFonts w:ascii="Times New Roman"/>
          <w:sz w:val="24"/>
        </w:rPr>
        <w:t>E)   All of these are necessary conditions.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b w:val="false"/>
          <w:i w:val="false"/>
          <w:color w:val="000000"/>
          <w:sz w:val="24"/>
        </w:rPr>
        <w:t>A ________ is a set of systematically interrelated concepts, definitions, and propositions that are advanced to explain or predict phenomena.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conceptual scheme</w:t>
      </w:r>
      <w:r>
        <w:rPr>
          <w:rFonts w:ascii="Times New Roman"/>
          <w:sz w:val="24"/>
        </w:rPr>
        <w:tab/>
        <w:br/>
        <w:tab/>
      </w:r>
      <w:r>
        <w:rPr>
          <w:rFonts w:ascii="Times New Roman"/>
          <w:sz w:val="24"/>
        </w:rPr>
        <w:t>B)   hypothesis</w:t>
      </w:r>
      <w:r>
        <w:rPr>
          <w:rFonts w:ascii="Times New Roman"/>
          <w:sz w:val="24"/>
        </w:rPr>
        <w:br/>
        <w:tab/>
      </w:r>
      <w:r>
        <w:rPr>
          <w:rFonts w:ascii="Times New Roman"/>
          <w:sz w:val="24"/>
        </w:rPr>
        <w:t>C)   theory</w:t>
      </w:r>
      <w:r>
        <w:rPr>
          <w:rFonts w:ascii="Times New Roman"/>
          <w:sz w:val="24"/>
        </w:rPr>
        <w:br/>
        <w:tab/>
      </w:r>
      <w:r>
        <w:rPr>
          <w:rFonts w:ascii="Times New Roman"/>
          <w:sz w:val="24"/>
        </w:rPr>
        <w:t>D)   diagram</w:t>
      </w:r>
      <w:r>
        <w:rPr>
          <w:rFonts w:ascii="Times New Roman"/>
          <w:sz w:val="24"/>
        </w:rPr>
        <w:br/>
        <w:tab/>
      </w:r>
      <w:r>
        <w:rPr>
          <w:rFonts w:ascii="Times New Roman"/>
          <w:sz w:val="24"/>
        </w:rPr>
        <w:t>E)   factual schema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Which term listed below refers to a representation of a system constructed to study some aspect of that system or the system as a whole?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Conceptual scheme</w:t>
      </w:r>
      <w:r>
        <w:rPr>
          <w:rFonts w:ascii="Times New Roman"/>
          <w:sz w:val="24"/>
        </w:rPr>
        <w:tab/>
        <w:br/>
        <w:tab/>
      </w:r>
      <w:r>
        <w:rPr>
          <w:rFonts w:ascii="Times New Roman"/>
          <w:sz w:val="24"/>
        </w:rPr>
        <w:t>B)   Hypothesis</w:t>
      </w:r>
      <w:r>
        <w:rPr>
          <w:rFonts w:ascii="Times New Roman"/>
          <w:sz w:val="24"/>
        </w:rPr>
        <w:br/>
        <w:tab/>
      </w:r>
      <w:r>
        <w:rPr>
          <w:rFonts w:ascii="Times New Roman"/>
          <w:sz w:val="24"/>
        </w:rPr>
        <w:t>C)   Theory</w:t>
      </w:r>
      <w:r>
        <w:rPr>
          <w:rFonts w:ascii="Times New Roman"/>
          <w:sz w:val="24"/>
        </w:rPr>
        <w:br/>
        <w:tab/>
      </w:r>
      <w:r>
        <w:rPr>
          <w:rFonts w:ascii="Times New Roman"/>
          <w:sz w:val="24"/>
        </w:rPr>
        <w:t>D)   Diagram</w:t>
      </w:r>
      <w:r>
        <w:rPr>
          <w:rFonts w:ascii="Times New Roman"/>
          <w:sz w:val="24"/>
        </w:rPr>
        <w:br/>
        <w:tab/>
      </w:r>
      <w:r>
        <w:rPr>
          <w:rFonts w:ascii="Times New Roman"/>
          <w:sz w:val="24"/>
        </w:rPr>
        <w:t>E)   Model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b w:val="false"/>
          <w:i w:val="false"/>
          <w:color w:val="000000"/>
          <w:sz w:val="24"/>
        </w:rPr>
        <w:t>The role of a model is to ________ while a theory's role is to 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represent; explain</w:t>
      </w:r>
      <w:r>
        <w:rPr>
          <w:rFonts w:ascii="Times New Roman"/>
          <w:sz w:val="24"/>
        </w:rPr>
        <w:tab/>
        <w:br/>
        <w:tab/>
      </w:r>
      <w:r>
        <w:rPr>
          <w:rFonts w:ascii="Times New Roman"/>
          <w:sz w:val="24"/>
        </w:rPr>
        <w:t>B)   explain; represent</w:t>
      </w:r>
      <w:r>
        <w:rPr>
          <w:rFonts w:ascii="Times New Roman"/>
          <w:sz w:val="24"/>
        </w:rPr>
        <w:br/>
        <w:tab/>
      </w:r>
      <w:r>
        <w:rPr>
          <w:rFonts w:ascii="Times New Roman"/>
          <w:sz w:val="24"/>
        </w:rPr>
        <w:t>C)   propose; prove</w:t>
      </w:r>
      <w:r>
        <w:rPr>
          <w:rFonts w:ascii="Times New Roman"/>
          <w:sz w:val="24"/>
        </w:rPr>
        <w:br/>
        <w:tab/>
      </w:r>
      <w:r>
        <w:rPr>
          <w:rFonts w:ascii="Times New Roman"/>
          <w:sz w:val="24"/>
        </w:rPr>
        <w:t>D)   describe; predict</w:t>
      </w:r>
      <w:r>
        <w:rPr>
          <w:rFonts w:ascii="Times New Roman"/>
          <w:sz w:val="24"/>
        </w:rPr>
        <w:br/>
        <w:tab/>
      </w:r>
      <w:r>
        <w:rPr>
          <w:rFonts w:ascii="Times New Roman"/>
          <w:sz w:val="24"/>
        </w:rPr>
        <w:t>E)   examine; experiment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b w:val="false"/>
          <w:i w:val="false"/>
          <w:color w:val="000000"/>
          <w:sz w:val="24"/>
        </w:rPr>
        <w:t>Which type of variable is ignored (not measured) as it is believed its effect on the independent variable is randomized?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Confounding</w:t>
      </w:r>
      <w:r>
        <w:rPr>
          <w:rFonts w:ascii="Times New Roman"/>
          <w:sz w:val="24"/>
        </w:rPr>
        <w:tab/>
        <w:br/>
        <w:tab/>
      </w:r>
      <w:r>
        <w:rPr>
          <w:rFonts w:ascii="Times New Roman"/>
          <w:sz w:val="24"/>
        </w:rPr>
        <w:t>B)   Control</w:t>
      </w:r>
      <w:r>
        <w:rPr>
          <w:rFonts w:ascii="Times New Roman"/>
          <w:sz w:val="24"/>
        </w:rPr>
        <w:br/>
        <w:tab/>
      </w:r>
      <w:r>
        <w:rPr>
          <w:rFonts w:ascii="Times New Roman"/>
          <w:sz w:val="24"/>
        </w:rPr>
        <w:t>C)   Dependent</w:t>
      </w:r>
      <w:r>
        <w:rPr>
          <w:rFonts w:ascii="Times New Roman"/>
          <w:sz w:val="24"/>
        </w:rPr>
        <w:br/>
        <w:tab/>
      </w:r>
      <w:r>
        <w:rPr>
          <w:rFonts w:ascii="Times New Roman"/>
          <w:sz w:val="24"/>
        </w:rPr>
        <w:t>D)   Independent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b w:val="false"/>
          <w:i w:val="false"/>
          <w:color w:val="000000"/>
          <w:sz w:val="24"/>
        </w:rPr>
        <w:t xml:space="preserve">Which of the following is </w:t>
      </w:r>
      <w:r>
        <w:rPr>
          <w:rFonts w:ascii="Times New Roman"/>
          <w:b w:val="false"/>
          <w:i/>
          <w:color w:val="000000"/>
          <w:sz w:val="24"/>
        </w:rPr>
        <w:t xml:space="preserve">not </w:t>
      </w:r>
      <w:r>
        <w:rPr>
          <w:rFonts w:ascii="Times New Roman"/>
          <w:b w:val="false"/>
          <w:i w:val="false"/>
          <w:color w:val="000000"/>
          <w:sz w:val="24"/>
        </w:rPr>
        <w:t>a condition of sound reasoning?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Defining the management dilemma</w:t>
      </w:r>
      <w:r>
        <w:rPr>
          <w:rFonts w:ascii="Times New Roman"/>
          <w:sz w:val="24"/>
        </w:rPr>
        <w:tab/>
        <w:br/>
        <w:tab/>
      </w:r>
      <w:r>
        <w:rPr>
          <w:rFonts w:ascii="Times New Roman"/>
          <w:sz w:val="24"/>
        </w:rPr>
        <w:t>B)   Identifying correct premises</w:t>
      </w:r>
      <w:r>
        <w:rPr>
          <w:rFonts w:ascii="Times New Roman"/>
          <w:sz w:val="24"/>
        </w:rPr>
        <w:br/>
        <w:tab/>
      </w:r>
      <w:r>
        <w:rPr>
          <w:rFonts w:ascii="Times New Roman"/>
          <w:sz w:val="24"/>
        </w:rPr>
        <w:t>C)   Testing connections between facts and assumptions</w:t>
      </w:r>
      <w:r>
        <w:rPr>
          <w:rFonts w:ascii="Times New Roman"/>
          <w:sz w:val="24"/>
        </w:rPr>
        <w:br/>
        <w:tab/>
      </w:r>
      <w:r>
        <w:rPr>
          <w:rFonts w:ascii="Times New Roman"/>
          <w:sz w:val="24"/>
        </w:rPr>
        <w:t>D)   Making claims based on adequate evidence</w:t>
      </w:r>
      <w:r>
        <w:rPr>
          <w:rFonts w:ascii="Times New Roman"/>
          <w:sz w:val="24"/>
        </w:rPr>
        <w:br/>
        <w:tab/>
      </w:r>
      <w:r>
        <w:rPr>
          <w:rFonts w:ascii="Times New Roman"/>
          <w:sz w:val="24"/>
        </w:rPr>
        <w:t>E)   All of the above are conditions for sound reasoning.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Data blending requires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drawing data from separate data files to create a new data file that can be analyzed.</w:t>
      </w:r>
      <w:r>
        <w:rPr>
          <w:rFonts w:ascii="Times New Roman"/>
          <w:sz w:val="24"/>
        </w:rPr>
        <w:tab/>
        <w:br/>
        <w:tab/>
      </w:r>
      <w:r>
        <w:rPr>
          <w:rFonts w:ascii="Times New Roman"/>
          <w:sz w:val="24"/>
        </w:rPr>
        <w:t>B)   removing identical data from multiple data files so the data exists in only one data file.</w:t>
      </w:r>
      <w:r>
        <w:rPr>
          <w:rFonts w:ascii="Times New Roman"/>
          <w:sz w:val="24"/>
        </w:rPr>
        <w:br/>
        <w:tab/>
      </w:r>
      <w:r>
        <w:rPr>
          <w:rFonts w:ascii="Times New Roman"/>
          <w:sz w:val="24"/>
        </w:rPr>
        <w:t>C)   analyzing separate data files and identifying conclusions that exist in all those files analyzed.</w:t>
      </w:r>
      <w:r>
        <w:rPr>
          <w:rFonts w:ascii="Times New Roman"/>
          <w:sz w:val="24"/>
        </w:rPr>
        <w:br/>
        <w:tab/>
      </w:r>
      <w:r>
        <w:rPr>
          <w:rFonts w:ascii="Times New Roman"/>
          <w:sz w:val="24"/>
        </w:rPr>
        <w:t>D)   merging all data files into one massive data file that can be analyzed.</w:t>
      </w:r>
      <w:r>
        <w:rPr>
          <w:rFonts w:ascii="Times New Roman"/>
          <w:sz w:val="24"/>
        </w:rPr>
        <w:br/>
        <w:tab/>
      </w:r>
      <w:r>
        <w:rPr>
          <w:rFonts w:ascii="Times New Roman"/>
          <w:sz w:val="24"/>
        </w:rPr>
        <w:t>E)   None of the above, as they do not describe data blending.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A conceptual scheme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identifies all concepts/constructs of interest to a research question.</w:t>
      </w:r>
      <w:r>
        <w:rPr>
          <w:rFonts w:ascii="Times New Roman"/>
          <w:sz w:val="24"/>
        </w:rPr>
        <w:tab/>
        <w:br/>
        <w:tab/>
      </w:r>
      <w:r>
        <w:rPr>
          <w:rFonts w:ascii="Times New Roman"/>
          <w:sz w:val="24"/>
        </w:rPr>
        <w:t>B)   identifies the hypothesized relationships of all concepts/constructs of interest to a research question.</w:t>
      </w:r>
      <w:r>
        <w:rPr>
          <w:rFonts w:ascii="Times New Roman"/>
          <w:sz w:val="24"/>
        </w:rPr>
        <w:br/>
        <w:tab/>
      </w:r>
      <w:r>
        <w:rPr>
          <w:rFonts w:ascii="Times New Roman"/>
          <w:sz w:val="24"/>
        </w:rPr>
        <w:t>C)   provides a spatial relationship of all concepts/constructs of interest to a research question.</w:t>
      </w:r>
      <w:r>
        <w:rPr>
          <w:rFonts w:ascii="Times New Roman"/>
          <w:sz w:val="24"/>
        </w:rPr>
        <w:br/>
        <w:tab/>
      </w:r>
      <w:r>
        <w:rPr>
          <w:rFonts w:ascii="Times New Roman"/>
          <w:sz w:val="24"/>
        </w:rPr>
        <w:t>D)   identifies key concepts/constructs that must be measured to answer a research question.</w:t>
      </w:r>
      <w:r>
        <w:rPr>
          <w:rFonts w:ascii="Times New Roman"/>
          <w:sz w:val="24"/>
        </w:rPr>
        <w:br/>
        <w:tab/>
      </w:r>
      <w:r>
        <w:rPr>
          <w:rFonts w:ascii="Times New Roman"/>
          <w:sz w:val="24"/>
        </w:rPr>
        <w:t>E)   Does none of the above.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b w:val="false"/>
          <w:i w:val="false"/>
          <w:color w:val="000000"/>
          <w:sz w:val="24"/>
        </w:rPr>
        <w:t>CEOs believe the next 2-3 years will be more transformation than the last 50 because: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growth will likely come from new partnerships or mergers, rather than existing businesses</w:t>
      </w:r>
      <w:r>
        <w:rPr>
          <w:rFonts w:ascii="Times New Roman"/>
          <w:sz w:val="24"/>
        </w:rPr>
        <w:tab/>
        <w:br/>
        <w:tab/>
      </w:r>
      <w:r>
        <w:rPr>
          <w:rFonts w:ascii="Times New Roman"/>
          <w:sz w:val="24"/>
        </w:rPr>
        <w:t>B)   large percent of employees will have to be retrained</w:t>
      </w:r>
      <w:r>
        <w:rPr>
          <w:rFonts w:ascii="Times New Roman"/>
          <w:sz w:val="24"/>
        </w:rPr>
        <w:br/>
        <w:tab/>
      </w:r>
      <w:r>
        <w:rPr>
          <w:rFonts w:ascii="Times New Roman"/>
          <w:sz w:val="24"/>
        </w:rPr>
        <w:t>C)   industries are in the mist of disruption</w:t>
      </w:r>
      <w:r>
        <w:rPr>
          <w:rFonts w:ascii="Times New Roman"/>
          <w:sz w:val="24"/>
        </w:rPr>
        <w:br/>
        <w:tab/>
      </w:r>
      <w:r>
        <w:rPr>
          <w:rFonts w:ascii="Times New Roman"/>
          <w:sz w:val="24"/>
        </w:rPr>
        <w:t>D)   investments in AI will pay off</w:t>
      </w:r>
      <w:r>
        <w:rPr>
          <w:rFonts w:ascii="Times New Roman"/>
          <w:sz w:val="24"/>
        </w:rPr>
        <w:br/>
        <w:tab/>
      </w:r>
      <w:r>
        <w:rPr>
          <w:rFonts w:ascii="Times New Roman"/>
          <w:sz w:val="24"/>
        </w:rPr>
        <w:t>E)   all of the above.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CEOs believe the next 2-3 years will be more transformation than the last 50 because of all EXCEPT which of the following: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growth will likely come from new partnerships or mergers, rather than existing businesses</w:t>
      </w:r>
      <w:r>
        <w:rPr>
          <w:rFonts w:ascii="Times New Roman"/>
          <w:sz w:val="24"/>
        </w:rPr>
        <w:tab/>
        <w:br/>
        <w:tab/>
      </w:r>
      <w:r>
        <w:rPr>
          <w:rFonts w:ascii="Times New Roman"/>
          <w:sz w:val="24"/>
        </w:rPr>
        <w:t>B)   large percent of employees will have to be retrained</w:t>
      </w:r>
      <w:r>
        <w:rPr>
          <w:rFonts w:ascii="Times New Roman"/>
          <w:sz w:val="24"/>
        </w:rPr>
        <w:br/>
        <w:tab/>
      </w:r>
      <w:r>
        <w:rPr>
          <w:rFonts w:ascii="Times New Roman"/>
          <w:sz w:val="24"/>
        </w:rPr>
        <w:t>C)   industries are in the mist of disruption</w:t>
      </w:r>
      <w:r>
        <w:rPr>
          <w:rFonts w:ascii="Times New Roman"/>
          <w:sz w:val="24"/>
        </w:rPr>
        <w:br/>
        <w:tab/>
      </w:r>
      <w:r>
        <w:rPr>
          <w:rFonts w:ascii="Times New Roman"/>
          <w:sz w:val="24"/>
        </w:rPr>
        <w:t>D)   cyber security will be guaranteed</w:t>
      </w:r>
      <w:r>
        <w:rPr>
          <w:rFonts w:ascii="Times New Roman"/>
          <w:sz w:val="24"/>
        </w:rPr>
        <w:br/>
        <w:tab/>
      </w:r>
      <w:r>
        <w:rPr>
          <w:rFonts w:ascii="Times New Roman"/>
          <w:sz w:val="24"/>
        </w:rPr>
        <w:t>E)   none of the above.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b w:val="false"/>
          <w:i w:val="false"/>
          <w:color w:val="000000"/>
          <w:sz w:val="24"/>
        </w:rPr>
        <w:t>A strategic inflection point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evidence that a business’s fundamentals are about to change</w:t>
      </w:r>
      <w:r>
        <w:rPr>
          <w:rFonts w:ascii="Times New Roman"/>
          <w:sz w:val="24"/>
        </w:rPr>
      </w:r>
      <w:r>
        <w:rPr>
          <w:rFonts w:ascii="Times New Roman"/>
          <w:sz w:val="24"/>
        </w:rPr>
        <w:tab/>
        <w:br/>
        <w:tab/>
      </w:r>
      <w:r>
        <w:rPr>
          <w:rFonts w:ascii="Times New Roman"/>
          <w:sz w:val="24"/>
        </w:rPr>
        <w:t>B)   evidence that existing business models are working</w:t>
      </w:r>
      <w:r>
        <w:rPr>
          <w:rFonts w:ascii="Times New Roman"/>
          <w:sz w:val="24"/>
        </w:rPr>
        <w:br/>
        <w:tab/>
      </w:r>
      <w:r>
        <w:rPr>
          <w:rFonts w:ascii="Times New Roman"/>
          <w:sz w:val="24"/>
        </w:rPr>
        <w:t>C)   do not demand a response by the business</w:t>
      </w:r>
      <w:r>
        <w:rPr>
          <w:rFonts w:ascii="Times New Roman"/>
          <w:sz w:val="24"/>
        </w:rPr>
        <w:br/>
        <w:tab/>
      </w:r>
      <w:r>
        <w:rPr>
          <w:rFonts w:ascii="Times New Roman"/>
          <w:b w:val="false"/>
          <w:i w:val="false"/>
          <w:color w:val="000000"/>
          <w:sz w:val="24"/>
        </w:rPr>
        <w:t>D)   come from a business’s existing competitors</w:t>
      </w:r>
      <w:r>
        <w:rPr>
          <w:rFonts w:ascii="Times New Roman"/>
          <w:sz w:val="24"/>
        </w:rPr>
      </w:r>
      <w:r>
        <w:rPr>
          <w:rFonts w:ascii="Times New Roman"/>
          <w:sz w:val="24"/>
        </w:rPr>
        <w:br/>
        <w:tab/>
      </w:r>
      <w:r>
        <w:rPr>
          <w:rFonts w:ascii="Times New Roman"/>
          <w:sz w:val="24"/>
        </w:rPr>
        <w:t>E)   none of the above.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b w:val="false"/>
          <w:i w:val="false"/>
          <w:color w:val="000000"/>
          <w:sz w:val="24"/>
        </w:rPr>
        <w:t>If a business can identify early warnings of strategic inflection points, it can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change its business practices to remain competitive</w:t>
      </w:r>
      <w:r>
        <w:rPr>
          <w:rFonts w:ascii="Times New Roman"/>
          <w:sz w:val="24"/>
        </w:rPr>
        <w:tab/>
        <w:br/>
        <w:tab/>
      </w:r>
      <w:r>
        <w:rPr>
          <w:rFonts w:ascii="Times New Roman"/>
          <w:sz w:val="24"/>
        </w:rPr>
        <w:t>B)   avoid irrelevance in its own industry</w:t>
      </w:r>
      <w:r>
        <w:rPr>
          <w:rFonts w:ascii="Times New Roman"/>
          <w:sz w:val="24"/>
        </w:rPr>
        <w:br/>
        <w:tab/>
      </w:r>
      <w:r>
        <w:rPr>
          <w:rFonts w:ascii="Times New Roman"/>
          <w:sz w:val="24"/>
        </w:rPr>
        <w:t>C)   challenge taken-for-granted assumptions on which its business is based</w:t>
      </w:r>
      <w:r>
        <w:rPr>
          <w:rFonts w:ascii="Times New Roman"/>
          <w:sz w:val="24"/>
        </w:rPr>
        <w:br/>
        <w:tab/>
      </w:r>
      <w:r>
        <w:rPr>
          <w:rFonts w:ascii="Times New Roman"/>
          <w:sz w:val="24"/>
        </w:rPr>
        <w:t>D)   create a disruption in its own or a different industry</w:t>
      </w:r>
      <w:r>
        <w:rPr>
          <w:rFonts w:ascii="Times New Roman"/>
          <w:sz w:val="24"/>
        </w:rPr>
        <w:br/>
        <w:tab/>
      </w:r>
      <w:r>
        <w:rPr>
          <w:rFonts w:ascii="Times New Roman"/>
          <w:sz w:val="24"/>
        </w:rPr>
        <w:t>E)   all of the above.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b w:val="false"/>
          <w:i w:val="false"/>
          <w:color w:val="000000"/>
          <w:sz w:val="24"/>
        </w:rPr>
        <w:t>When a business manager makes a decision about a management dilemma, he or she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makes a judgment after careful consideration</w:t>
      </w:r>
      <w:r>
        <w:rPr>
          <w:rFonts w:ascii="Times New Roman"/>
          <w:sz w:val="24"/>
        </w:rPr>
        <w:tab/>
        <w:br/>
        <w:tab/>
      </w:r>
      <w:r>
        <w:rPr>
          <w:rFonts w:ascii="Times New Roman"/>
          <w:sz w:val="24"/>
        </w:rPr>
        <w:t>B)   may rely on past experience, rather than gathering new data</w:t>
      </w:r>
      <w:r>
        <w:rPr>
          <w:rFonts w:ascii="Times New Roman"/>
          <w:sz w:val="24"/>
        </w:rPr>
        <w:br/>
        <w:tab/>
      </w:r>
      <w:r>
        <w:rPr>
          <w:rFonts w:ascii="Times New Roman"/>
          <w:sz w:val="24"/>
        </w:rPr>
        <w:t>C)   could delve into past data using sophisticated data analytics to gather new insights</w:t>
      </w:r>
      <w:r>
        <w:rPr>
          <w:rFonts w:ascii="Times New Roman"/>
          <w:sz w:val="24"/>
        </w:rPr>
        <w:br/>
        <w:tab/>
      </w:r>
      <w:r>
        <w:rPr>
          <w:rFonts w:ascii="Times New Roman"/>
          <w:sz w:val="24"/>
        </w:rPr>
        <w:t>D)   takes action appropriate to the decision.</w:t>
      </w:r>
      <w:r>
        <w:rPr>
          <w:rFonts w:ascii="Times New Roman"/>
          <w:sz w:val="24"/>
        </w:rPr>
        <w:br/>
        <w:tab/>
      </w:r>
      <w:r>
        <w:rPr>
          <w:rFonts w:ascii="Times New Roman"/>
          <w:sz w:val="24"/>
        </w:rPr>
        <w:t>E)   all of the above.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b w:val="false"/>
          <w:i w:val="false"/>
          <w:color w:val="000000"/>
          <w:sz w:val="24"/>
        </w:rPr>
        <w:t>If a business dashboard revealed rising costs in an operating business unit, this would be a possible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strategic inflection point.</w:t>
      </w:r>
      <w:r>
        <w:rPr>
          <w:rFonts w:ascii="Times New Roman"/>
          <w:sz w:val="24"/>
        </w:rPr>
        <w:tab/>
        <w:br/>
        <w:tab/>
      </w:r>
      <w:r>
        <w:rPr>
          <w:rFonts w:ascii="Times New Roman"/>
          <w:sz w:val="24"/>
        </w:rPr>
        <w:t>B)   management dilemma.</w:t>
      </w:r>
      <w:r>
        <w:rPr>
          <w:rFonts w:ascii="Times New Roman"/>
          <w:sz w:val="24"/>
        </w:rPr>
        <w:br/>
        <w:tab/>
      </w:r>
      <w:r>
        <w:rPr>
          <w:rFonts w:ascii="Times New Roman"/>
          <w:sz w:val="24"/>
        </w:rPr>
        <w:t>C)   data silo.</w:t>
      </w:r>
      <w:r>
        <w:rPr>
          <w:rFonts w:ascii="Times New Roman"/>
          <w:sz w:val="24"/>
        </w:rPr>
        <w:br/>
        <w:tab/>
      </w:r>
      <w:r>
        <w:rPr>
          <w:rFonts w:ascii="Times New Roman"/>
          <w:sz w:val="24"/>
        </w:rPr>
        <w:t>D)   data warehouse.</w:t>
      </w:r>
      <w:r>
        <w:rPr>
          <w:rFonts w:ascii="Times New Roman"/>
          <w:sz w:val="24"/>
        </w:rPr>
        <w:br/>
        <w:tab/>
      </w:r>
      <w:r>
        <w:rPr>
          <w:rFonts w:ascii="Times New Roman"/>
          <w:sz w:val="24"/>
        </w:rPr>
        <w:t>E)   None of the above is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b w:val="false"/>
          <w:i w:val="false"/>
          <w:color w:val="000000"/>
          <w:sz w:val="24"/>
        </w:rPr>
        <w:t xml:space="preserve">Which of the following is </w:t>
      </w:r>
      <w:r>
        <w:rPr>
          <w:rFonts w:ascii="Times New Roman"/>
          <w:b w:val="false"/>
          <w:i/>
          <w:color w:val="000000"/>
          <w:sz w:val="24"/>
        </w:rPr>
        <w:t xml:space="preserve">data </w:t>
      </w:r>
      <w:r>
        <w:rPr>
          <w:rFonts w:ascii="Times New Roman"/>
          <w:b w:val="false"/>
          <w:i w:val="false"/>
          <w:color w:val="000000"/>
          <w:sz w:val="24"/>
        </w:rPr>
        <w:t xml:space="preserve">as opposed to </w:t>
      </w:r>
      <w:r>
        <w:rPr>
          <w:rFonts w:ascii="Times New Roman"/>
          <w:b w:val="false"/>
          <w:i/>
          <w:color w:val="000000"/>
          <w:sz w:val="24"/>
        </w:rPr>
        <w:t>information</w:t>
      </w:r>
      <w:r>
        <w:rPr>
          <w:rFonts w:ascii="Times New Roman"/>
          <w:b w:val="false"/>
          <w:i w:val="false"/>
          <w:color w:val="000000"/>
          <w:sz w:val="24"/>
        </w:rPr>
        <w: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raw, unprocessed facts</w:t>
      </w:r>
      <w:r>
        <w:rPr>
          <w:rFonts w:ascii="Times New Roman"/>
          <w:sz w:val="24"/>
        </w:rPr>
        <w:tab/>
        <w:br/>
        <w:tab/>
      </w:r>
      <w:r>
        <w:rPr>
          <w:rFonts w:ascii="Times New Roman"/>
          <w:sz w:val="24"/>
        </w:rPr>
        <w:t>B)   a calculation of employee turnover for the last 12 months based on employee length of service</w:t>
      </w:r>
      <w:r>
        <w:rPr>
          <w:rFonts w:ascii="Times New Roman"/>
          <w:sz w:val="24"/>
        </w:rPr>
        <w:br/>
        <w:tab/>
      </w:r>
      <w:r>
        <w:rPr>
          <w:rFonts w:ascii="Times New Roman"/>
          <w:sz w:val="24"/>
        </w:rPr>
        <w:t>C)   the defection rate of a machine based on percent of defective products produced by a machine in the last 30 days</w:t>
      </w:r>
      <w:r>
        <w:rPr>
          <w:rFonts w:ascii="Times New Roman"/>
          <w:sz w:val="24"/>
        </w:rPr>
        <w:br/>
        <w:tab/>
      </w:r>
      <w:r>
        <w:rPr>
          <w:rFonts w:ascii="Times New Roman"/>
          <w:sz w:val="24"/>
        </w:rPr>
        <w:t>D)   the number of employees who completed privacy compliance training during the calendar year</w:t>
      </w:r>
      <w:r>
        <w:rPr>
          <w:rFonts w:ascii="Times New Roman"/>
          <w:sz w:val="24"/>
        </w:rPr>
        <w:br/>
        <w:tab/>
      </w:r>
      <w:r>
        <w:rPr>
          <w:rFonts w:ascii="Times New Roman"/>
          <w:sz w:val="24"/>
        </w:rPr>
        <w:t>E)   A and D above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b w:val="false"/>
          <w:i w:val="false"/>
          <w:color w:val="000000"/>
          <w:sz w:val="24"/>
        </w:rPr>
        <w:t xml:space="preserve">Which of the following is an </w:t>
      </w:r>
      <w:r>
        <w:rPr>
          <w:rFonts w:ascii="Times New Roman"/>
          <w:b w:val="false"/>
          <w:i/>
          <w:color w:val="000000"/>
          <w:sz w:val="24"/>
        </w:rPr>
        <w:t xml:space="preserve">insight </w:t>
      </w:r>
      <w:r>
        <w:rPr>
          <w:rFonts w:ascii="Times New Roman"/>
          <w:b w:val="false"/>
          <w:i w:val="false"/>
          <w:color w:val="000000"/>
          <w:sz w:val="24"/>
        </w:rPr>
        <w:t xml:space="preserve">as opposed to </w:t>
      </w:r>
      <w:r>
        <w:rPr>
          <w:rFonts w:ascii="Times New Roman"/>
          <w:b w:val="false"/>
          <w:i/>
          <w:color w:val="000000"/>
          <w:sz w:val="24"/>
        </w:rPr>
        <w:t>information</w:t>
      </w:r>
      <w:r>
        <w:rPr>
          <w:rFonts w:ascii="Times New Roman"/>
          <w:b w:val="false"/>
          <w:i w:val="false"/>
          <w:color w:val="000000"/>
          <w:sz w:val="24"/>
        </w:rPr>
        <w: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number of customer complaints on social media has dropped 50% in the last year.</w:t>
      </w:r>
      <w:r>
        <w:rPr>
          <w:rFonts w:ascii="Times New Roman"/>
          <w:sz w:val="24"/>
        </w:rPr>
        <w:tab/>
        <w:br/>
        <w:tab/>
      </w:r>
      <w:r>
        <w:rPr>
          <w:rFonts w:ascii="Times New Roman"/>
          <w:sz w:val="24"/>
        </w:rPr>
        <w:t>B)   customer retention is up 20 percent in the last 90 days.</w:t>
      </w:r>
      <w:r>
        <w:rPr>
          <w:rFonts w:ascii="Times New Roman"/>
          <w:sz w:val="24"/>
        </w:rPr>
        <w:br/>
        <w:tab/>
      </w:r>
      <w:r>
        <w:rPr>
          <w:rFonts w:ascii="Times New Roman"/>
          <w:sz w:val="24"/>
        </w:rPr>
        <w:t>C)   higher employee turnover is likely caused by new rule requiring employees to arrive 20 minutes before their paid shift starts.</w:t>
      </w:r>
      <w:r>
        <w:rPr>
          <w:rFonts w:ascii="Times New Roman"/>
          <w:sz w:val="24"/>
        </w:rPr>
        <w:br/>
        <w:tab/>
      </w:r>
      <w:r>
        <w:rPr>
          <w:rFonts w:ascii="Times New Roman"/>
          <w:sz w:val="24"/>
        </w:rPr>
        <w:t>D)   profits are up 8 percent over the same period last year</w:t>
      </w:r>
      <w:r>
        <w:rPr>
          <w:rFonts w:ascii="Times New Roman"/>
          <w:sz w:val="24"/>
        </w:rPr>
        <w:br/>
        <w:tab/>
      </w:r>
      <w:r>
        <w:rPr>
          <w:rFonts w:ascii="Times New Roman"/>
          <w:sz w:val="24"/>
        </w:rPr>
        <w:t>E)   None of the above are insights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b w:val="false"/>
          <w:i w:val="false"/>
          <w:color w:val="000000"/>
          <w:sz w:val="24"/>
        </w:rPr>
        <w:t>Which of the following is NOT a problem caused by data silos?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incompatible data that can’t be easily blended</w:t>
      </w:r>
      <w:r>
        <w:rPr>
          <w:rFonts w:ascii="Times New Roman"/>
          <w:sz w:val="24"/>
        </w:rPr>
      </w:r>
      <w:r>
        <w:rPr>
          <w:rFonts w:ascii="Times New Roman"/>
          <w:sz w:val="24"/>
        </w:rPr>
        <w:tab/>
        <w:br/>
        <w:tab/>
      </w:r>
      <w:r>
        <w:rPr>
          <w:rFonts w:ascii="Times New Roman"/>
          <w:sz w:val="24"/>
        </w:rPr>
        <w:t>B)   data duplication</w:t>
      </w:r>
      <w:r>
        <w:rPr>
          <w:rFonts w:ascii="Times New Roman"/>
          <w:sz w:val="24"/>
        </w:rPr>
        <w:br/>
        <w:tab/>
      </w:r>
      <w:r>
        <w:rPr>
          <w:rFonts w:ascii="Times New Roman"/>
          <w:sz w:val="24"/>
        </w:rPr>
        <w:t>C)   missed opportunities</w:t>
      </w:r>
      <w:r>
        <w:rPr>
          <w:rFonts w:ascii="Times New Roman"/>
          <w:sz w:val="24"/>
        </w:rPr>
        <w:br/>
        <w:tab/>
      </w:r>
      <w:r>
        <w:rPr>
          <w:rFonts w:ascii="Times New Roman"/>
          <w:sz w:val="24"/>
        </w:rPr>
        <w:t>D)   easier access to data across the organization</w:t>
      </w:r>
      <w:r>
        <w:rPr>
          <w:rFonts w:ascii="Times New Roman"/>
          <w:sz w:val="24"/>
        </w:rPr>
        <w:br/>
        <w:tab/>
      </w:r>
      <w:r>
        <w:rPr>
          <w:rFonts w:ascii="Times New Roman"/>
          <w:sz w:val="24"/>
        </w:rPr>
        <w:t>E)   slower decision making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b w:val="false"/>
          <w:i w:val="false"/>
          <w:color w:val="000000"/>
          <w:sz w:val="24"/>
        </w:rPr>
        <w:t>The data-driven organization is the gold-standard for business. In a data-driven organization 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data silos are common</w:t>
      </w:r>
      <w:r>
        <w:rPr>
          <w:rFonts w:ascii="Times New Roman"/>
          <w:sz w:val="24"/>
        </w:rPr>
        <w:tab/>
        <w:br/>
        <w:tab/>
      </w:r>
      <w:r>
        <w:rPr>
          <w:rFonts w:ascii="Times New Roman"/>
          <w:sz w:val="24"/>
        </w:rPr>
        <w:t>B)   decision makers have access to all business data</w:t>
      </w:r>
      <w:r>
        <w:rPr>
          <w:rFonts w:ascii="Times New Roman"/>
          <w:sz w:val="24"/>
        </w:rPr>
        <w:br/>
        <w:tab/>
      </w:r>
      <w:r>
        <w:rPr>
          <w:rFonts w:ascii="Times New Roman"/>
          <w:sz w:val="24"/>
        </w:rPr>
        <w:t>C)   only numerical data is available, not text, video, audio, or pictorial data and information</w:t>
      </w:r>
      <w:r>
        <w:rPr>
          <w:rFonts w:ascii="Times New Roman"/>
          <w:sz w:val="24"/>
        </w:rPr>
        <w:br/>
        <w:tab/>
      </w:r>
      <w:r>
        <w:rPr>
          <w:rFonts w:ascii="Times New Roman"/>
          <w:sz w:val="24"/>
        </w:rPr>
        <w:t>D)   consistency of data availability is not important</w:t>
      </w:r>
      <w:r>
        <w:rPr>
          <w:rFonts w:ascii="Times New Roman"/>
          <w:sz w:val="24"/>
        </w:rPr>
        <w:br/>
        <w:tab/>
      </w:r>
      <w:r>
        <w:rPr>
          <w:rFonts w:ascii="Times New Roman"/>
          <w:sz w:val="24"/>
        </w:rPr>
        <w:t>E)   None of the above is TRUE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b w:val="false"/>
          <w:i w:val="false"/>
          <w:color w:val="000000"/>
          <w:sz w:val="24"/>
        </w:rPr>
        <w:t>Which term below refers to an electronic storehouse where vast arrays of data and information are organized to facilitate access and analysis by decision makers?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Data silo</w:t>
      </w:r>
      <w:r>
        <w:rPr>
          <w:rFonts w:ascii="Times New Roman"/>
          <w:sz w:val="24"/>
        </w:rPr>
        <w:tab/>
        <w:br/>
        <w:tab/>
      </w:r>
      <w:r>
        <w:rPr>
          <w:rFonts w:ascii="Times New Roman"/>
          <w:sz w:val="24"/>
        </w:rPr>
        <w:t>B)   Business dashboard</w:t>
      </w:r>
      <w:r>
        <w:rPr>
          <w:rFonts w:ascii="Times New Roman"/>
          <w:sz w:val="24"/>
        </w:rPr>
        <w:br/>
        <w:tab/>
      </w:r>
      <w:r>
        <w:rPr>
          <w:rFonts w:ascii="Times New Roman"/>
          <w:sz w:val="24"/>
        </w:rPr>
        <w:t>C)   Data blending</w:t>
      </w:r>
      <w:r>
        <w:rPr>
          <w:rFonts w:ascii="Times New Roman"/>
          <w:sz w:val="24"/>
        </w:rPr>
        <w:br/>
        <w:tab/>
      </w:r>
      <w:r>
        <w:rPr>
          <w:rFonts w:ascii="Times New Roman"/>
          <w:sz w:val="24"/>
        </w:rPr>
        <w:t>D)   Strategic Inflection Point</w:t>
      </w:r>
      <w:r>
        <w:rPr>
          <w:rFonts w:ascii="Times New Roman"/>
          <w:sz w:val="24"/>
        </w:rPr>
        <w:br/>
        <w:tab/>
      </w:r>
      <w:r>
        <w:rPr>
          <w:rFonts w:ascii="Times New Roman"/>
          <w:sz w:val="24"/>
        </w:rPr>
        <w:t>E)   Data warehouse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E</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