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30A7" w14:textId="77777777" w:rsidR="003A7C6A" w:rsidRDefault="00100D0B">
      <w:pPr>
        <w:keepNext/>
        <w:keepLines/>
        <w:spacing w:after="0"/>
      </w:pPr>
      <w:r>
        <w:rPr>
          <w:rFonts w:ascii="Times New Roman"/>
          <w:sz w:val="28"/>
        </w:rPr>
        <w:t>Student name:__________</w:t>
      </w:r>
    </w:p>
    <w:p w14:paraId="7FF4318F" w14:textId="77777777" w:rsidR="003A7C6A" w:rsidRDefault="00100D0B">
      <w:pPr>
        <w:keepNext/>
        <w:keepLines/>
        <w:numPr>
          <w:ilvl w:val="0"/>
          <w:numId w:val="1"/>
        </w:numPr>
        <w:spacing w:after="0"/>
      </w:pPr>
      <w:r>
        <w:rPr>
          <w:rFonts w:ascii="Times New Roman"/>
          <w:color w:val="000000"/>
          <w:sz w:val="24"/>
        </w:rPr>
        <w:t>The ability to use qualitative reasoning with quantitative tools allows management to make decisions to improve business performance.</w:t>
      </w:r>
    </w:p>
    <w:p w14:paraId="561E324F" w14:textId="77777777" w:rsidR="003A7C6A" w:rsidRDefault="00100D0B">
      <w:pPr>
        <w:keepNext/>
        <w:keepLines/>
        <w:numPr>
          <w:ilvl w:val="0"/>
          <w:numId w:val="3"/>
        </w:numPr>
        <w:spacing w:after="0"/>
      </w:pPr>
      <w:r>
        <w:rPr>
          <w:rFonts w:ascii="Times New Roman"/>
          <w:sz w:val="24"/>
        </w:rPr>
        <w:t>true</w:t>
      </w:r>
    </w:p>
    <w:p w14:paraId="5F7CE82C" w14:textId="77777777" w:rsidR="003A7C6A" w:rsidRDefault="00100D0B">
      <w:pPr>
        <w:keepNext/>
        <w:keepLines/>
        <w:numPr>
          <w:ilvl w:val="0"/>
          <w:numId w:val="3"/>
        </w:numPr>
        <w:spacing w:after="0"/>
      </w:pPr>
      <w:r>
        <w:rPr>
          <w:rFonts w:ascii="Times New Roman"/>
          <w:sz w:val="24"/>
        </w:rPr>
        <w:t>false</w:t>
      </w:r>
    </w:p>
    <w:p w14:paraId="55E3DA44" w14:textId="77777777" w:rsidR="003A7C6A" w:rsidRDefault="00100D0B">
      <w:pPr>
        <w:keepLines/>
        <w:spacing w:after="0"/>
      </w:pPr>
      <w:r>
        <w:rPr>
          <w:rFonts w:ascii="Times New Roman"/>
          <w:sz w:val="24"/>
        </w:rPr>
        <w:br/>
      </w:r>
    </w:p>
    <w:p w14:paraId="21394D54" w14:textId="77777777" w:rsidR="003A7C6A" w:rsidRDefault="00100D0B">
      <w:pPr>
        <w:keepNext/>
        <w:keepLines/>
        <w:numPr>
          <w:ilvl w:val="0"/>
          <w:numId w:val="1"/>
        </w:numPr>
        <w:spacing w:after="0"/>
      </w:pPr>
      <w:r>
        <w:rPr>
          <w:rFonts w:ascii="Times New Roman"/>
          <w:color w:val="000000"/>
          <w:sz w:val="24"/>
        </w:rPr>
        <w:t xml:space="preserve">The use of </w:t>
      </w:r>
      <w:r>
        <w:rPr>
          <w:rFonts w:ascii="Times New Roman"/>
          <w:color w:val="000000"/>
          <w:sz w:val="24"/>
        </w:rPr>
        <w:t>historical information to predict what could happen in the future describes prescriptive analytics.</w:t>
      </w:r>
    </w:p>
    <w:p w14:paraId="2E585533" w14:textId="77777777" w:rsidR="003A7C6A" w:rsidRDefault="00100D0B">
      <w:pPr>
        <w:keepNext/>
        <w:keepLines/>
        <w:numPr>
          <w:ilvl w:val="0"/>
          <w:numId w:val="3"/>
        </w:numPr>
        <w:spacing w:after="0"/>
      </w:pPr>
      <w:r>
        <w:rPr>
          <w:rFonts w:ascii="Times New Roman"/>
          <w:sz w:val="24"/>
        </w:rPr>
        <w:t>true</w:t>
      </w:r>
    </w:p>
    <w:p w14:paraId="0DC95C86" w14:textId="77777777" w:rsidR="003A7C6A" w:rsidRDefault="00100D0B">
      <w:pPr>
        <w:keepNext/>
        <w:keepLines/>
        <w:numPr>
          <w:ilvl w:val="0"/>
          <w:numId w:val="3"/>
        </w:numPr>
        <w:spacing w:after="0"/>
      </w:pPr>
      <w:r>
        <w:rPr>
          <w:rFonts w:ascii="Times New Roman"/>
          <w:sz w:val="24"/>
        </w:rPr>
        <w:t>false</w:t>
      </w:r>
    </w:p>
    <w:p w14:paraId="00EF2FBD" w14:textId="77777777" w:rsidR="003A7C6A" w:rsidRDefault="00100D0B">
      <w:pPr>
        <w:keepLines/>
        <w:spacing w:after="0"/>
      </w:pPr>
      <w:r>
        <w:rPr>
          <w:rFonts w:ascii="Times New Roman"/>
          <w:sz w:val="24"/>
        </w:rPr>
        <w:br/>
      </w:r>
    </w:p>
    <w:p w14:paraId="73071BD5" w14:textId="77777777" w:rsidR="003A7C6A" w:rsidRDefault="00100D0B">
      <w:pPr>
        <w:keepNext/>
        <w:keepLines/>
        <w:numPr>
          <w:ilvl w:val="0"/>
          <w:numId w:val="1"/>
        </w:numPr>
        <w:spacing w:after="0"/>
      </w:pPr>
      <w:r>
        <w:rPr>
          <w:rFonts w:ascii="Times New Roman"/>
          <w:color w:val="000000"/>
          <w:sz w:val="24"/>
        </w:rPr>
        <w:t>Data are the compilation of facts, figures, or other contents, both numerical and non-numerical.</w:t>
      </w:r>
    </w:p>
    <w:p w14:paraId="72C3A0BB" w14:textId="77777777" w:rsidR="003A7C6A" w:rsidRDefault="00100D0B">
      <w:pPr>
        <w:keepNext/>
        <w:keepLines/>
        <w:numPr>
          <w:ilvl w:val="0"/>
          <w:numId w:val="3"/>
        </w:numPr>
        <w:spacing w:after="0"/>
      </w:pPr>
      <w:r>
        <w:rPr>
          <w:rFonts w:ascii="Times New Roman"/>
          <w:sz w:val="24"/>
        </w:rPr>
        <w:t>true</w:t>
      </w:r>
    </w:p>
    <w:p w14:paraId="55FA0FF5" w14:textId="77777777" w:rsidR="003A7C6A" w:rsidRDefault="00100D0B">
      <w:pPr>
        <w:keepNext/>
        <w:keepLines/>
        <w:numPr>
          <w:ilvl w:val="0"/>
          <w:numId w:val="3"/>
        </w:numPr>
        <w:spacing w:after="0"/>
      </w:pPr>
      <w:r>
        <w:rPr>
          <w:rFonts w:ascii="Times New Roman"/>
          <w:sz w:val="24"/>
        </w:rPr>
        <w:t>false</w:t>
      </w:r>
    </w:p>
    <w:p w14:paraId="754304BD" w14:textId="77777777" w:rsidR="003A7C6A" w:rsidRDefault="00100D0B">
      <w:pPr>
        <w:keepLines/>
        <w:spacing w:after="0"/>
      </w:pPr>
      <w:r>
        <w:rPr>
          <w:rFonts w:ascii="Times New Roman"/>
          <w:sz w:val="24"/>
        </w:rPr>
        <w:br/>
      </w:r>
    </w:p>
    <w:p w14:paraId="2719C597" w14:textId="77777777" w:rsidR="003A7C6A" w:rsidRDefault="00100D0B">
      <w:pPr>
        <w:keepNext/>
        <w:keepLines/>
        <w:numPr>
          <w:ilvl w:val="0"/>
          <w:numId w:val="1"/>
        </w:numPr>
        <w:spacing w:after="0"/>
      </w:pPr>
      <w:r>
        <w:rPr>
          <w:rFonts w:ascii="Times New Roman"/>
          <w:color w:val="000000"/>
          <w:sz w:val="24"/>
        </w:rPr>
        <w:t xml:space="preserve">Generally speaking, it is not </w:t>
      </w:r>
      <w:r>
        <w:rPr>
          <w:rFonts w:ascii="Times New Roman"/>
          <w:color w:val="000000"/>
          <w:sz w:val="24"/>
        </w:rPr>
        <w:t>feasible to obtain complete population data due to expense and near impossibility to examine every member of the population.</w:t>
      </w:r>
    </w:p>
    <w:p w14:paraId="22BE004F" w14:textId="77777777" w:rsidR="003A7C6A" w:rsidRDefault="00100D0B">
      <w:pPr>
        <w:keepNext/>
        <w:keepLines/>
        <w:numPr>
          <w:ilvl w:val="0"/>
          <w:numId w:val="3"/>
        </w:numPr>
        <w:spacing w:after="0"/>
      </w:pPr>
      <w:r>
        <w:rPr>
          <w:rFonts w:ascii="Times New Roman"/>
          <w:sz w:val="24"/>
        </w:rPr>
        <w:t>true</w:t>
      </w:r>
    </w:p>
    <w:p w14:paraId="6E1E90FE" w14:textId="77777777" w:rsidR="003A7C6A" w:rsidRDefault="00100D0B">
      <w:pPr>
        <w:keepNext/>
        <w:keepLines/>
        <w:numPr>
          <w:ilvl w:val="0"/>
          <w:numId w:val="3"/>
        </w:numPr>
        <w:spacing w:after="0"/>
      </w:pPr>
      <w:r>
        <w:rPr>
          <w:rFonts w:ascii="Times New Roman"/>
          <w:sz w:val="24"/>
        </w:rPr>
        <w:t>false</w:t>
      </w:r>
    </w:p>
    <w:p w14:paraId="25AD4641" w14:textId="77777777" w:rsidR="003A7C6A" w:rsidRDefault="00100D0B">
      <w:pPr>
        <w:keepLines/>
        <w:spacing w:after="0"/>
      </w:pPr>
      <w:r>
        <w:rPr>
          <w:rFonts w:ascii="Times New Roman"/>
          <w:sz w:val="24"/>
        </w:rPr>
        <w:br/>
      </w:r>
    </w:p>
    <w:p w14:paraId="036CE756" w14:textId="77777777" w:rsidR="003A7C6A" w:rsidRDefault="00100D0B">
      <w:pPr>
        <w:keepNext/>
        <w:keepLines/>
        <w:numPr>
          <w:ilvl w:val="0"/>
          <w:numId w:val="1"/>
        </w:numPr>
        <w:spacing w:after="0"/>
      </w:pPr>
      <w:r>
        <w:rPr>
          <w:rFonts w:ascii="Times New Roman"/>
          <w:color w:val="000000"/>
          <w:sz w:val="24"/>
        </w:rPr>
        <w:t>Collecting height data annually on the sample set of participants is an example of time series data.</w:t>
      </w:r>
    </w:p>
    <w:p w14:paraId="03F378CE" w14:textId="77777777" w:rsidR="003A7C6A" w:rsidRDefault="00100D0B">
      <w:pPr>
        <w:keepNext/>
        <w:keepLines/>
        <w:numPr>
          <w:ilvl w:val="0"/>
          <w:numId w:val="3"/>
        </w:numPr>
        <w:spacing w:after="0"/>
      </w:pPr>
      <w:r>
        <w:rPr>
          <w:rFonts w:ascii="Times New Roman"/>
          <w:sz w:val="24"/>
        </w:rPr>
        <w:t>true</w:t>
      </w:r>
    </w:p>
    <w:p w14:paraId="2E6E30E8" w14:textId="77777777" w:rsidR="003A7C6A" w:rsidRDefault="00100D0B">
      <w:pPr>
        <w:keepNext/>
        <w:keepLines/>
        <w:numPr>
          <w:ilvl w:val="0"/>
          <w:numId w:val="3"/>
        </w:numPr>
        <w:spacing w:after="0"/>
      </w:pPr>
      <w:r>
        <w:rPr>
          <w:rFonts w:ascii="Times New Roman"/>
          <w:sz w:val="24"/>
        </w:rPr>
        <w:t>false</w:t>
      </w:r>
    </w:p>
    <w:p w14:paraId="5457055A" w14:textId="77777777" w:rsidR="003A7C6A" w:rsidRDefault="00100D0B">
      <w:pPr>
        <w:keepLines/>
        <w:spacing w:after="0"/>
      </w:pPr>
      <w:r>
        <w:rPr>
          <w:rFonts w:ascii="Times New Roman"/>
          <w:sz w:val="24"/>
        </w:rPr>
        <w:br/>
      </w:r>
    </w:p>
    <w:p w14:paraId="29753C11" w14:textId="77777777" w:rsidR="003A7C6A" w:rsidRDefault="00100D0B">
      <w:pPr>
        <w:keepNext/>
        <w:keepLines/>
        <w:numPr>
          <w:ilvl w:val="0"/>
          <w:numId w:val="1"/>
        </w:numPr>
        <w:spacing w:after="0"/>
      </w:pPr>
      <w:r>
        <w:rPr>
          <w:rFonts w:ascii="Times New Roman"/>
          <w:color w:val="000000"/>
          <w:sz w:val="24"/>
        </w:rPr>
        <w:t>Stru</w:t>
      </w:r>
      <w:r>
        <w:rPr>
          <w:rFonts w:ascii="Times New Roman"/>
          <w:color w:val="000000"/>
          <w:sz w:val="24"/>
        </w:rPr>
        <w:t>ctured and unstructured data are only machine generated.</w:t>
      </w:r>
    </w:p>
    <w:p w14:paraId="118E2102" w14:textId="77777777" w:rsidR="003A7C6A" w:rsidRDefault="00100D0B">
      <w:pPr>
        <w:keepNext/>
        <w:keepLines/>
        <w:numPr>
          <w:ilvl w:val="0"/>
          <w:numId w:val="3"/>
        </w:numPr>
        <w:spacing w:after="0"/>
      </w:pPr>
      <w:r>
        <w:rPr>
          <w:rFonts w:ascii="Times New Roman"/>
          <w:sz w:val="24"/>
        </w:rPr>
        <w:t>true</w:t>
      </w:r>
    </w:p>
    <w:p w14:paraId="1495127C" w14:textId="77777777" w:rsidR="003A7C6A" w:rsidRDefault="00100D0B">
      <w:pPr>
        <w:keepNext/>
        <w:keepLines/>
        <w:numPr>
          <w:ilvl w:val="0"/>
          <w:numId w:val="3"/>
        </w:numPr>
        <w:spacing w:after="0"/>
      </w:pPr>
      <w:r>
        <w:rPr>
          <w:rFonts w:ascii="Times New Roman"/>
          <w:sz w:val="24"/>
        </w:rPr>
        <w:t>false</w:t>
      </w:r>
    </w:p>
    <w:p w14:paraId="35F2E0D6" w14:textId="77777777" w:rsidR="003A7C6A" w:rsidRDefault="00100D0B">
      <w:pPr>
        <w:keepLines/>
        <w:spacing w:after="0"/>
      </w:pPr>
      <w:r>
        <w:rPr>
          <w:rFonts w:ascii="Times New Roman"/>
          <w:sz w:val="24"/>
        </w:rPr>
        <w:br/>
      </w:r>
    </w:p>
    <w:p w14:paraId="41A837A7" w14:textId="77777777" w:rsidR="003A7C6A" w:rsidRDefault="00100D0B">
      <w:pPr>
        <w:keepNext/>
        <w:keepLines/>
        <w:numPr>
          <w:ilvl w:val="0"/>
          <w:numId w:val="1"/>
        </w:numPr>
        <w:spacing w:after="0"/>
      </w:pPr>
      <w:r>
        <w:rPr>
          <w:rFonts w:ascii="Times New Roman"/>
          <w:color w:val="000000"/>
          <w:sz w:val="24"/>
        </w:rPr>
        <w:lastRenderedPageBreak/>
        <w:t>Numerical variables are either discrete or continuous.</w:t>
      </w:r>
    </w:p>
    <w:p w14:paraId="6D6BC733" w14:textId="77777777" w:rsidR="003A7C6A" w:rsidRDefault="00100D0B">
      <w:pPr>
        <w:keepNext/>
        <w:keepLines/>
        <w:numPr>
          <w:ilvl w:val="0"/>
          <w:numId w:val="3"/>
        </w:numPr>
        <w:spacing w:after="0"/>
      </w:pPr>
      <w:r>
        <w:rPr>
          <w:rFonts w:ascii="Times New Roman"/>
          <w:sz w:val="24"/>
        </w:rPr>
        <w:t>true</w:t>
      </w:r>
    </w:p>
    <w:p w14:paraId="5AC5DEF2" w14:textId="77777777" w:rsidR="003A7C6A" w:rsidRDefault="00100D0B">
      <w:pPr>
        <w:keepNext/>
        <w:keepLines/>
        <w:numPr>
          <w:ilvl w:val="0"/>
          <w:numId w:val="3"/>
        </w:numPr>
        <w:spacing w:after="0"/>
      </w:pPr>
      <w:r>
        <w:rPr>
          <w:rFonts w:ascii="Times New Roman"/>
          <w:sz w:val="24"/>
        </w:rPr>
        <w:t>false</w:t>
      </w:r>
    </w:p>
    <w:p w14:paraId="7406C7A6" w14:textId="77777777" w:rsidR="003A7C6A" w:rsidRDefault="00100D0B">
      <w:pPr>
        <w:keepLines/>
        <w:spacing w:after="0"/>
      </w:pPr>
      <w:r>
        <w:rPr>
          <w:rFonts w:ascii="Times New Roman"/>
          <w:sz w:val="24"/>
        </w:rPr>
        <w:br/>
      </w:r>
    </w:p>
    <w:p w14:paraId="43260E0F" w14:textId="77777777" w:rsidR="003A7C6A" w:rsidRDefault="00100D0B">
      <w:pPr>
        <w:keepNext/>
        <w:keepLines/>
        <w:numPr>
          <w:ilvl w:val="0"/>
          <w:numId w:val="1"/>
        </w:numPr>
        <w:spacing w:after="0"/>
      </w:pPr>
      <w:r>
        <w:rPr>
          <w:rFonts w:ascii="Times New Roman"/>
          <w:color w:val="000000"/>
          <w:sz w:val="24"/>
        </w:rPr>
        <w:t>When each piece of data in a file is separated by a comma, it is called delimiter and the file is called a comma-splic</w:t>
      </w:r>
      <w:r>
        <w:rPr>
          <w:rFonts w:ascii="Times New Roman"/>
          <w:color w:val="000000"/>
          <w:sz w:val="24"/>
        </w:rPr>
        <w:t>ed file.</w:t>
      </w:r>
    </w:p>
    <w:p w14:paraId="25F63EE0" w14:textId="77777777" w:rsidR="003A7C6A" w:rsidRDefault="00100D0B">
      <w:pPr>
        <w:keepNext/>
        <w:keepLines/>
        <w:numPr>
          <w:ilvl w:val="0"/>
          <w:numId w:val="3"/>
        </w:numPr>
        <w:spacing w:after="0"/>
      </w:pPr>
      <w:r>
        <w:rPr>
          <w:rFonts w:ascii="Times New Roman"/>
          <w:sz w:val="24"/>
        </w:rPr>
        <w:t>true</w:t>
      </w:r>
    </w:p>
    <w:p w14:paraId="72D6E0A7" w14:textId="77777777" w:rsidR="003A7C6A" w:rsidRDefault="00100D0B">
      <w:pPr>
        <w:keepNext/>
        <w:keepLines/>
        <w:numPr>
          <w:ilvl w:val="0"/>
          <w:numId w:val="3"/>
        </w:numPr>
        <w:spacing w:after="0"/>
      </w:pPr>
      <w:r>
        <w:rPr>
          <w:rFonts w:ascii="Times New Roman"/>
          <w:sz w:val="24"/>
        </w:rPr>
        <w:t>false</w:t>
      </w:r>
    </w:p>
    <w:p w14:paraId="3875593C" w14:textId="77777777" w:rsidR="003A7C6A" w:rsidRDefault="00100D0B">
      <w:pPr>
        <w:keepLines/>
        <w:spacing w:after="0"/>
      </w:pPr>
      <w:r>
        <w:rPr>
          <w:rFonts w:ascii="Times New Roman"/>
          <w:sz w:val="24"/>
        </w:rPr>
        <w:br/>
      </w:r>
    </w:p>
    <w:p w14:paraId="08ED224D" w14:textId="77777777" w:rsidR="003A7C6A" w:rsidRDefault="00100D0B">
      <w:pPr>
        <w:keepNext/>
        <w:keepLines/>
        <w:numPr>
          <w:ilvl w:val="0"/>
          <w:numId w:val="1"/>
        </w:numPr>
        <w:spacing w:after="0"/>
      </w:pPr>
      <w:r>
        <w:rPr>
          <w:rFonts w:ascii="Times New Roman"/>
          <w:color w:val="000000"/>
          <w:sz w:val="24"/>
        </w:rPr>
        <w:t>When coding in HTML, &lt;table&gt; is a tag used to provide structure for textual data.</w:t>
      </w:r>
    </w:p>
    <w:p w14:paraId="0C498CBD" w14:textId="77777777" w:rsidR="003A7C6A" w:rsidRDefault="00100D0B">
      <w:pPr>
        <w:keepNext/>
        <w:keepLines/>
        <w:numPr>
          <w:ilvl w:val="0"/>
          <w:numId w:val="3"/>
        </w:numPr>
        <w:spacing w:after="0"/>
      </w:pPr>
      <w:r>
        <w:rPr>
          <w:rFonts w:ascii="Times New Roman"/>
          <w:sz w:val="24"/>
        </w:rPr>
        <w:t>true</w:t>
      </w:r>
    </w:p>
    <w:p w14:paraId="7CA8DAF0" w14:textId="77777777" w:rsidR="003A7C6A" w:rsidRDefault="00100D0B">
      <w:pPr>
        <w:keepNext/>
        <w:keepLines/>
        <w:numPr>
          <w:ilvl w:val="0"/>
          <w:numId w:val="3"/>
        </w:numPr>
        <w:spacing w:after="0"/>
      </w:pPr>
      <w:r>
        <w:rPr>
          <w:rFonts w:ascii="Times New Roman"/>
          <w:sz w:val="24"/>
        </w:rPr>
        <w:t>false</w:t>
      </w:r>
    </w:p>
    <w:p w14:paraId="74E436CD" w14:textId="77777777" w:rsidR="003A7C6A" w:rsidRDefault="00100D0B">
      <w:pPr>
        <w:keepLines/>
        <w:spacing w:after="0"/>
      </w:pPr>
      <w:r>
        <w:rPr>
          <w:rFonts w:ascii="Times New Roman"/>
          <w:sz w:val="24"/>
        </w:rPr>
        <w:br/>
      </w:r>
    </w:p>
    <w:p w14:paraId="72173BFF" w14:textId="77777777" w:rsidR="003A7C6A" w:rsidRDefault="00100D0B">
      <w:pPr>
        <w:keepNext/>
        <w:keepLines/>
        <w:numPr>
          <w:ilvl w:val="0"/>
          <w:numId w:val="1"/>
        </w:numPr>
        <w:spacing w:after="0"/>
      </w:pPr>
      <w:r>
        <w:rPr>
          <w:rFonts w:ascii="Times New Roman"/>
          <w:color w:val="000000"/>
          <w:sz w:val="24"/>
        </w:rPr>
        <w:t xml:space="preserve">In XML, tags are not case-sensitive and are interchangeable. For example, &lt;City&gt;and &lt;city&gt;represent the same pieces of </w:t>
      </w:r>
      <w:r>
        <w:rPr>
          <w:rFonts w:ascii="Times New Roman"/>
          <w:color w:val="000000"/>
          <w:sz w:val="24"/>
        </w:rPr>
        <w:t>information.</w:t>
      </w:r>
    </w:p>
    <w:p w14:paraId="0065AAA3" w14:textId="77777777" w:rsidR="003A7C6A" w:rsidRDefault="00100D0B">
      <w:pPr>
        <w:keepNext/>
        <w:keepLines/>
        <w:numPr>
          <w:ilvl w:val="0"/>
          <w:numId w:val="3"/>
        </w:numPr>
        <w:spacing w:after="0"/>
      </w:pPr>
      <w:r>
        <w:rPr>
          <w:rFonts w:ascii="Times New Roman"/>
          <w:sz w:val="24"/>
        </w:rPr>
        <w:t>true</w:t>
      </w:r>
    </w:p>
    <w:p w14:paraId="574FF293" w14:textId="77777777" w:rsidR="003A7C6A" w:rsidRDefault="00100D0B">
      <w:pPr>
        <w:keepNext/>
        <w:keepLines/>
        <w:numPr>
          <w:ilvl w:val="0"/>
          <w:numId w:val="3"/>
        </w:numPr>
        <w:spacing w:after="0"/>
      </w:pPr>
      <w:r>
        <w:rPr>
          <w:rFonts w:ascii="Times New Roman"/>
          <w:sz w:val="24"/>
        </w:rPr>
        <w:t>false</w:t>
      </w:r>
    </w:p>
    <w:p w14:paraId="3119D68F" w14:textId="77777777" w:rsidR="003A7C6A" w:rsidRDefault="00100D0B">
      <w:pPr>
        <w:keepLines/>
        <w:spacing w:after="0"/>
      </w:pPr>
      <w:r>
        <w:rPr>
          <w:rFonts w:ascii="Times New Roman"/>
          <w:sz w:val="24"/>
        </w:rPr>
        <w:br/>
      </w:r>
    </w:p>
    <w:p w14:paraId="4748F60E" w14:textId="77777777" w:rsidR="003A7C6A" w:rsidRDefault="00100D0B">
      <w:pPr>
        <w:keepNext/>
        <w:keepLines/>
        <w:numPr>
          <w:ilvl w:val="0"/>
          <w:numId w:val="1"/>
        </w:numPr>
        <w:spacing w:after="0"/>
      </w:pPr>
      <w:r>
        <w:rPr>
          <w:rFonts w:ascii="Times New Roman"/>
          <w:color w:val="000000"/>
          <w:sz w:val="24"/>
        </w:rPr>
        <w:t>Sally created a table that summarizes the dollar amount of last year</w:t>
      </w:r>
      <w:r>
        <w:rPr>
          <w:rFonts w:ascii="Times New Roman"/>
          <w:color w:val="000000"/>
          <w:sz w:val="24"/>
        </w:rPr>
        <w:t>’</w:t>
      </w:r>
      <w:r>
        <w:rPr>
          <w:rFonts w:ascii="Times New Roman"/>
          <w:color w:val="000000"/>
          <w:sz w:val="24"/>
        </w:rPr>
        <w:t>s sales for each store. This is an example of descriptive analytics.</w:t>
      </w:r>
    </w:p>
    <w:p w14:paraId="55144336" w14:textId="77777777" w:rsidR="003A7C6A" w:rsidRDefault="00100D0B">
      <w:pPr>
        <w:keepNext/>
        <w:keepLines/>
        <w:numPr>
          <w:ilvl w:val="0"/>
          <w:numId w:val="3"/>
        </w:numPr>
        <w:spacing w:after="0"/>
      </w:pPr>
      <w:r>
        <w:rPr>
          <w:rFonts w:ascii="Times New Roman"/>
          <w:sz w:val="24"/>
        </w:rPr>
        <w:t>true</w:t>
      </w:r>
    </w:p>
    <w:p w14:paraId="05635D71" w14:textId="77777777" w:rsidR="003A7C6A" w:rsidRDefault="00100D0B">
      <w:pPr>
        <w:keepNext/>
        <w:keepLines/>
        <w:numPr>
          <w:ilvl w:val="0"/>
          <w:numId w:val="3"/>
        </w:numPr>
        <w:spacing w:after="0"/>
      </w:pPr>
      <w:r>
        <w:rPr>
          <w:rFonts w:ascii="Times New Roman"/>
          <w:sz w:val="24"/>
        </w:rPr>
        <w:t>false</w:t>
      </w:r>
    </w:p>
    <w:p w14:paraId="50045DF7" w14:textId="77777777" w:rsidR="003A7C6A" w:rsidRDefault="00100D0B">
      <w:pPr>
        <w:keepLines/>
        <w:spacing w:after="0"/>
      </w:pPr>
      <w:r>
        <w:rPr>
          <w:rFonts w:ascii="Times New Roman"/>
          <w:sz w:val="24"/>
        </w:rPr>
        <w:br/>
      </w:r>
    </w:p>
    <w:p w14:paraId="5295A31F" w14:textId="77777777" w:rsidR="003A7C6A" w:rsidRDefault="00100D0B">
      <w:pPr>
        <w:keepNext/>
        <w:keepLines/>
        <w:numPr>
          <w:ilvl w:val="0"/>
          <w:numId w:val="1"/>
        </w:numPr>
        <w:spacing w:after="0"/>
      </w:pPr>
      <w:r>
        <w:rPr>
          <w:rFonts w:ascii="Times New Roman"/>
          <w:color w:val="000000"/>
          <w:sz w:val="24"/>
        </w:rPr>
        <w:t>Social media data, such as Twitter, Facebook, and TicTok are examples of struct</w:t>
      </w:r>
      <w:r>
        <w:rPr>
          <w:rFonts w:ascii="Times New Roman"/>
          <w:color w:val="000000"/>
          <w:sz w:val="24"/>
        </w:rPr>
        <w:t>ured data.</w:t>
      </w:r>
    </w:p>
    <w:p w14:paraId="519FC6A9" w14:textId="77777777" w:rsidR="003A7C6A" w:rsidRDefault="00100D0B">
      <w:pPr>
        <w:keepNext/>
        <w:keepLines/>
        <w:numPr>
          <w:ilvl w:val="0"/>
          <w:numId w:val="3"/>
        </w:numPr>
        <w:spacing w:after="0"/>
      </w:pPr>
      <w:r>
        <w:rPr>
          <w:rFonts w:ascii="Times New Roman"/>
          <w:sz w:val="24"/>
        </w:rPr>
        <w:t>true</w:t>
      </w:r>
    </w:p>
    <w:p w14:paraId="79951888" w14:textId="77777777" w:rsidR="003A7C6A" w:rsidRDefault="00100D0B">
      <w:pPr>
        <w:keepNext/>
        <w:keepLines/>
        <w:numPr>
          <w:ilvl w:val="0"/>
          <w:numId w:val="3"/>
        </w:numPr>
        <w:spacing w:after="0"/>
      </w:pPr>
      <w:r>
        <w:rPr>
          <w:rFonts w:ascii="Times New Roman"/>
          <w:sz w:val="24"/>
        </w:rPr>
        <w:t>false</w:t>
      </w:r>
    </w:p>
    <w:p w14:paraId="67DB231F" w14:textId="77777777" w:rsidR="003A7C6A" w:rsidRDefault="00100D0B">
      <w:pPr>
        <w:keepLines/>
        <w:spacing w:after="0"/>
      </w:pPr>
      <w:r>
        <w:rPr>
          <w:rFonts w:ascii="Times New Roman"/>
          <w:sz w:val="24"/>
        </w:rPr>
        <w:br/>
      </w:r>
    </w:p>
    <w:p w14:paraId="5CDF5711" w14:textId="77777777" w:rsidR="003A7C6A" w:rsidRDefault="00100D0B">
      <w:pPr>
        <w:keepNext/>
        <w:keepLines/>
        <w:numPr>
          <w:ilvl w:val="0"/>
          <w:numId w:val="1"/>
        </w:numPr>
        <w:spacing w:after="0"/>
      </w:pPr>
      <w:r>
        <w:rPr>
          <w:rFonts w:ascii="Times New Roman"/>
          <w:color w:val="000000"/>
          <w:sz w:val="24"/>
        </w:rPr>
        <w:t>The characteristics marital status and income are examples of observations.</w:t>
      </w:r>
    </w:p>
    <w:p w14:paraId="7F1C1C36" w14:textId="77777777" w:rsidR="003A7C6A" w:rsidRDefault="00100D0B">
      <w:pPr>
        <w:keepNext/>
        <w:keepLines/>
        <w:numPr>
          <w:ilvl w:val="0"/>
          <w:numId w:val="3"/>
        </w:numPr>
        <w:spacing w:after="0"/>
      </w:pPr>
      <w:r>
        <w:rPr>
          <w:rFonts w:ascii="Times New Roman"/>
          <w:sz w:val="24"/>
        </w:rPr>
        <w:t>true</w:t>
      </w:r>
    </w:p>
    <w:p w14:paraId="7473392D" w14:textId="77777777" w:rsidR="003A7C6A" w:rsidRDefault="00100D0B">
      <w:pPr>
        <w:keepNext/>
        <w:keepLines/>
        <w:numPr>
          <w:ilvl w:val="0"/>
          <w:numId w:val="3"/>
        </w:numPr>
        <w:spacing w:after="0"/>
      </w:pPr>
      <w:r>
        <w:rPr>
          <w:rFonts w:ascii="Times New Roman"/>
          <w:sz w:val="24"/>
        </w:rPr>
        <w:t>false</w:t>
      </w:r>
    </w:p>
    <w:p w14:paraId="03657367" w14:textId="77777777" w:rsidR="003A7C6A" w:rsidRDefault="00100D0B">
      <w:pPr>
        <w:keepLines/>
        <w:spacing w:after="0"/>
      </w:pPr>
      <w:r>
        <w:rPr>
          <w:rFonts w:ascii="Times New Roman"/>
          <w:sz w:val="24"/>
        </w:rPr>
        <w:br/>
      </w:r>
    </w:p>
    <w:p w14:paraId="6608FA3A" w14:textId="77777777" w:rsidR="003A7C6A" w:rsidRDefault="00100D0B">
      <w:pPr>
        <w:keepNext/>
        <w:keepLines/>
        <w:numPr>
          <w:ilvl w:val="0"/>
          <w:numId w:val="1"/>
        </w:numPr>
        <w:spacing w:after="0"/>
      </w:pPr>
      <w:r>
        <w:rPr>
          <w:rFonts w:ascii="Times New Roman"/>
          <w:color w:val="000000"/>
          <w:sz w:val="24"/>
        </w:rPr>
        <w:t>Which of the following broad categories is not a type of analytic technique?</w:t>
      </w:r>
    </w:p>
    <w:p w14:paraId="01746BAD" w14:textId="77777777" w:rsidR="003A7C6A" w:rsidRDefault="00100D0B">
      <w:pPr>
        <w:keepNext/>
        <w:keepLines/>
        <w:numPr>
          <w:ilvl w:val="7"/>
          <w:numId w:val="1"/>
        </w:numPr>
        <w:spacing w:after="0"/>
      </w:pPr>
      <w:r>
        <w:rPr>
          <w:rFonts w:ascii="Times New Roman"/>
          <w:color w:val="000000"/>
          <w:sz w:val="24"/>
        </w:rPr>
        <w:t>manipulative analytics</w:t>
      </w:r>
    </w:p>
    <w:p w14:paraId="6A536ED6" w14:textId="77777777" w:rsidR="003A7C6A" w:rsidRDefault="00100D0B">
      <w:pPr>
        <w:keepNext/>
        <w:keepLines/>
        <w:numPr>
          <w:ilvl w:val="7"/>
          <w:numId w:val="1"/>
        </w:numPr>
        <w:spacing w:after="0"/>
      </w:pPr>
      <w:r>
        <w:rPr>
          <w:rFonts w:ascii="Times New Roman"/>
          <w:color w:val="000000"/>
          <w:sz w:val="24"/>
        </w:rPr>
        <w:t>descriptive analytics</w:t>
      </w:r>
    </w:p>
    <w:p w14:paraId="1DD00148" w14:textId="77777777" w:rsidR="003A7C6A" w:rsidRDefault="00100D0B">
      <w:pPr>
        <w:keepNext/>
        <w:keepLines/>
        <w:numPr>
          <w:ilvl w:val="7"/>
          <w:numId w:val="1"/>
        </w:numPr>
        <w:spacing w:after="0"/>
      </w:pPr>
      <w:r>
        <w:rPr>
          <w:rFonts w:ascii="Times New Roman"/>
          <w:color w:val="000000"/>
          <w:sz w:val="24"/>
        </w:rPr>
        <w:t>predictive analytics</w:t>
      </w:r>
    </w:p>
    <w:p w14:paraId="4FCDD78F" w14:textId="77777777" w:rsidR="003A7C6A" w:rsidRDefault="00100D0B">
      <w:pPr>
        <w:keepNext/>
        <w:keepLines/>
        <w:numPr>
          <w:ilvl w:val="7"/>
          <w:numId w:val="1"/>
        </w:numPr>
        <w:spacing w:after="0"/>
      </w:pPr>
      <w:r>
        <w:rPr>
          <w:rFonts w:ascii="Times New Roman"/>
          <w:color w:val="000000"/>
          <w:sz w:val="24"/>
        </w:rPr>
        <w:t>prescriptive analytics</w:t>
      </w:r>
    </w:p>
    <w:p w14:paraId="26D36FD4" w14:textId="77777777" w:rsidR="003A7C6A" w:rsidRDefault="00100D0B">
      <w:pPr>
        <w:keepLines/>
        <w:spacing w:after="0"/>
      </w:pPr>
      <w:r>
        <w:rPr>
          <w:rFonts w:ascii="Times New Roman"/>
          <w:sz w:val="24"/>
        </w:rPr>
        <w:br/>
      </w:r>
    </w:p>
    <w:p w14:paraId="1875DA8E" w14:textId="77777777" w:rsidR="003A7C6A" w:rsidRDefault="00100D0B">
      <w:pPr>
        <w:keepNext/>
        <w:keepLines/>
        <w:numPr>
          <w:ilvl w:val="0"/>
          <w:numId w:val="1"/>
        </w:numPr>
        <w:spacing w:after="0"/>
      </w:pPr>
      <w:r>
        <w:rPr>
          <w:rFonts w:ascii="Times New Roman"/>
          <w:color w:val="000000"/>
          <w:sz w:val="24"/>
        </w:rPr>
        <w:t>The people of Appleton, WI represent the __________, whereas we analyze the education level of a subset or __________ to make inferences about the population.</w:t>
      </w:r>
    </w:p>
    <w:p w14:paraId="7C4E3873" w14:textId="77777777" w:rsidR="003A7C6A" w:rsidRDefault="00100D0B">
      <w:pPr>
        <w:keepNext/>
        <w:keepLines/>
        <w:numPr>
          <w:ilvl w:val="7"/>
          <w:numId w:val="1"/>
        </w:numPr>
        <w:spacing w:after="0"/>
      </w:pPr>
      <w:r>
        <w:rPr>
          <w:rFonts w:ascii="Times New Roman"/>
          <w:color w:val="000000"/>
          <w:sz w:val="24"/>
        </w:rPr>
        <w:t>information; cross-section</w:t>
      </w:r>
    </w:p>
    <w:p w14:paraId="5FD87CD3" w14:textId="77777777" w:rsidR="003A7C6A" w:rsidRDefault="00100D0B">
      <w:pPr>
        <w:keepNext/>
        <w:keepLines/>
        <w:numPr>
          <w:ilvl w:val="7"/>
          <w:numId w:val="1"/>
        </w:numPr>
        <w:spacing w:after="0"/>
      </w:pPr>
      <w:r>
        <w:rPr>
          <w:rFonts w:ascii="Times New Roman"/>
          <w:color w:val="000000"/>
          <w:sz w:val="24"/>
        </w:rPr>
        <w:t>population; information</w:t>
      </w:r>
    </w:p>
    <w:p w14:paraId="0F399DF8" w14:textId="77777777" w:rsidR="003A7C6A" w:rsidRDefault="00100D0B">
      <w:pPr>
        <w:keepNext/>
        <w:keepLines/>
        <w:numPr>
          <w:ilvl w:val="7"/>
          <w:numId w:val="1"/>
        </w:numPr>
        <w:spacing w:after="0"/>
      </w:pPr>
      <w:r>
        <w:rPr>
          <w:rFonts w:ascii="Times New Roman"/>
          <w:color w:val="000000"/>
          <w:sz w:val="24"/>
        </w:rPr>
        <w:t>items; sample</w:t>
      </w:r>
    </w:p>
    <w:p w14:paraId="306DFB7A" w14:textId="77777777" w:rsidR="003A7C6A" w:rsidRDefault="00100D0B">
      <w:pPr>
        <w:keepNext/>
        <w:keepLines/>
        <w:numPr>
          <w:ilvl w:val="7"/>
          <w:numId w:val="1"/>
        </w:numPr>
        <w:spacing w:after="0"/>
      </w:pPr>
      <w:r>
        <w:rPr>
          <w:rFonts w:ascii="Times New Roman"/>
          <w:color w:val="000000"/>
          <w:sz w:val="24"/>
        </w:rPr>
        <w:t>population; sample</w:t>
      </w:r>
    </w:p>
    <w:p w14:paraId="06553CA2" w14:textId="77777777" w:rsidR="003A7C6A" w:rsidRDefault="00100D0B">
      <w:pPr>
        <w:keepLines/>
        <w:spacing w:after="0"/>
      </w:pPr>
      <w:r>
        <w:rPr>
          <w:rFonts w:ascii="Times New Roman"/>
          <w:sz w:val="24"/>
        </w:rPr>
        <w:br/>
      </w:r>
    </w:p>
    <w:p w14:paraId="0F03C701" w14:textId="77777777" w:rsidR="003A7C6A" w:rsidRDefault="00100D0B">
      <w:pPr>
        <w:keepNext/>
        <w:keepLines/>
        <w:numPr>
          <w:ilvl w:val="0"/>
          <w:numId w:val="1"/>
        </w:numPr>
        <w:spacing w:after="0"/>
      </w:pPr>
      <w:r>
        <w:rPr>
          <w:rFonts w:ascii="Times New Roman"/>
          <w:color w:val="000000"/>
          <w:sz w:val="24"/>
        </w:rPr>
        <w:t>A massive volume of both structured and unstructured data that is extremely difficult to manage, process, and analyze is known by which catch phrase?</w:t>
      </w:r>
    </w:p>
    <w:p w14:paraId="1EF63507" w14:textId="77777777" w:rsidR="003A7C6A" w:rsidRDefault="00100D0B">
      <w:pPr>
        <w:keepNext/>
        <w:keepLines/>
        <w:numPr>
          <w:ilvl w:val="7"/>
          <w:numId w:val="1"/>
        </w:numPr>
        <w:spacing w:after="0"/>
      </w:pPr>
      <w:r>
        <w:rPr>
          <w:rFonts w:ascii="Times New Roman"/>
          <w:color w:val="000000"/>
          <w:sz w:val="24"/>
        </w:rPr>
        <w:t>wrangling</w:t>
      </w:r>
    </w:p>
    <w:p w14:paraId="665D01D7" w14:textId="77777777" w:rsidR="003A7C6A" w:rsidRDefault="00100D0B">
      <w:pPr>
        <w:keepNext/>
        <w:keepLines/>
        <w:numPr>
          <w:ilvl w:val="7"/>
          <w:numId w:val="1"/>
        </w:numPr>
        <w:spacing w:after="0"/>
      </w:pPr>
      <w:r>
        <w:rPr>
          <w:rFonts w:ascii="Times New Roman"/>
          <w:color w:val="000000"/>
          <w:sz w:val="24"/>
        </w:rPr>
        <w:t>big data</w:t>
      </w:r>
    </w:p>
    <w:p w14:paraId="191C8D12" w14:textId="77777777" w:rsidR="003A7C6A" w:rsidRDefault="00100D0B">
      <w:pPr>
        <w:keepNext/>
        <w:keepLines/>
        <w:numPr>
          <w:ilvl w:val="7"/>
          <w:numId w:val="1"/>
        </w:numPr>
        <w:spacing w:after="0"/>
      </w:pPr>
      <w:r>
        <w:rPr>
          <w:rFonts w:ascii="Times New Roman"/>
          <w:color w:val="000000"/>
          <w:sz w:val="24"/>
        </w:rPr>
        <w:t>data mining</w:t>
      </w:r>
    </w:p>
    <w:p w14:paraId="775C9798" w14:textId="77777777" w:rsidR="003A7C6A" w:rsidRDefault="00100D0B">
      <w:pPr>
        <w:keepNext/>
        <w:keepLines/>
        <w:numPr>
          <w:ilvl w:val="7"/>
          <w:numId w:val="1"/>
        </w:numPr>
        <w:spacing w:after="0"/>
      </w:pPr>
      <w:r>
        <w:rPr>
          <w:rFonts w:ascii="Times New Roman"/>
          <w:color w:val="000000"/>
          <w:sz w:val="24"/>
        </w:rPr>
        <w:t>general data</w:t>
      </w:r>
    </w:p>
    <w:p w14:paraId="36309AEE" w14:textId="77777777" w:rsidR="003A7C6A" w:rsidRDefault="00100D0B">
      <w:pPr>
        <w:keepLines/>
        <w:spacing w:after="0"/>
      </w:pPr>
      <w:r>
        <w:rPr>
          <w:rFonts w:ascii="Times New Roman"/>
          <w:sz w:val="24"/>
        </w:rPr>
        <w:br/>
      </w:r>
    </w:p>
    <w:p w14:paraId="01B467EB" w14:textId="77777777" w:rsidR="003A7C6A" w:rsidRDefault="00100D0B">
      <w:pPr>
        <w:keepNext/>
        <w:keepLines/>
        <w:numPr>
          <w:ilvl w:val="0"/>
          <w:numId w:val="1"/>
        </w:numPr>
        <w:spacing w:after="0"/>
      </w:pPr>
      <w:r>
        <w:rPr>
          <w:rFonts w:ascii="Times New Roman"/>
          <w:color w:val="000000"/>
          <w:sz w:val="24"/>
        </w:rPr>
        <w:t>The 2019 FIFA Women</w:t>
      </w:r>
      <w:r>
        <w:rPr>
          <w:rFonts w:ascii="Times New Roman"/>
          <w:color w:val="000000"/>
          <w:sz w:val="24"/>
        </w:rPr>
        <w:t>’</w:t>
      </w:r>
      <w:r>
        <w:rPr>
          <w:rFonts w:ascii="Times New Roman"/>
          <w:color w:val="000000"/>
          <w:sz w:val="24"/>
        </w:rPr>
        <w:t>s World Cup contain</w:t>
      </w:r>
      <w:r>
        <w:rPr>
          <w:rFonts w:ascii="Times New Roman"/>
          <w:color w:val="000000"/>
          <w:sz w:val="24"/>
        </w:rPr>
        <w:t>ed 52 matches in total with 24 teams competing. The use of __________ data will display team standings during and at the end of the tournament.</w:t>
      </w:r>
    </w:p>
    <w:p w14:paraId="0103527B" w14:textId="77777777" w:rsidR="003A7C6A" w:rsidRDefault="00100D0B">
      <w:pPr>
        <w:keepNext/>
        <w:keepLines/>
        <w:numPr>
          <w:ilvl w:val="7"/>
          <w:numId w:val="1"/>
        </w:numPr>
        <w:spacing w:after="0"/>
      </w:pPr>
      <w:r>
        <w:rPr>
          <w:rFonts w:ascii="Times New Roman"/>
          <w:color w:val="000000"/>
          <w:sz w:val="24"/>
        </w:rPr>
        <w:t>split-section</w:t>
      </w:r>
    </w:p>
    <w:p w14:paraId="777FDD53" w14:textId="77777777" w:rsidR="003A7C6A" w:rsidRDefault="00100D0B">
      <w:pPr>
        <w:keepNext/>
        <w:keepLines/>
        <w:numPr>
          <w:ilvl w:val="7"/>
          <w:numId w:val="1"/>
        </w:numPr>
        <w:spacing w:after="0"/>
      </w:pPr>
      <w:r>
        <w:rPr>
          <w:rFonts w:ascii="Times New Roman"/>
          <w:color w:val="000000"/>
          <w:sz w:val="24"/>
        </w:rPr>
        <w:t>organized</w:t>
      </w:r>
    </w:p>
    <w:p w14:paraId="7F5AA32B" w14:textId="77777777" w:rsidR="003A7C6A" w:rsidRDefault="00100D0B">
      <w:pPr>
        <w:keepNext/>
        <w:keepLines/>
        <w:numPr>
          <w:ilvl w:val="7"/>
          <w:numId w:val="1"/>
        </w:numPr>
        <w:spacing w:after="0"/>
      </w:pPr>
      <w:r>
        <w:rPr>
          <w:rFonts w:ascii="Times New Roman"/>
          <w:color w:val="000000"/>
          <w:sz w:val="24"/>
        </w:rPr>
        <w:t>cross-sectional</w:t>
      </w:r>
    </w:p>
    <w:p w14:paraId="5332968A" w14:textId="77777777" w:rsidR="003A7C6A" w:rsidRDefault="00100D0B">
      <w:pPr>
        <w:keepNext/>
        <w:keepLines/>
        <w:numPr>
          <w:ilvl w:val="7"/>
          <w:numId w:val="1"/>
        </w:numPr>
        <w:spacing w:after="0"/>
      </w:pPr>
      <w:r>
        <w:rPr>
          <w:rFonts w:ascii="Times New Roman"/>
          <w:color w:val="000000"/>
          <w:sz w:val="24"/>
        </w:rPr>
        <w:t>numerical</w:t>
      </w:r>
    </w:p>
    <w:p w14:paraId="56C617F4" w14:textId="77777777" w:rsidR="003A7C6A" w:rsidRDefault="00100D0B">
      <w:pPr>
        <w:keepLines/>
        <w:spacing w:after="0"/>
      </w:pPr>
      <w:r>
        <w:rPr>
          <w:rFonts w:ascii="Times New Roman"/>
          <w:sz w:val="24"/>
        </w:rPr>
        <w:br/>
      </w:r>
    </w:p>
    <w:p w14:paraId="0891D418" w14:textId="77777777" w:rsidR="003A7C6A" w:rsidRDefault="00100D0B">
      <w:pPr>
        <w:keepNext/>
        <w:keepLines/>
        <w:numPr>
          <w:ilvl w:val="0"/>
          <w:numId w:val="1"/>
        </w:numPr>
        <w:spacing w:after="0"/>
      </w:pPr>
      <w:r>
        <w:rPr>
          <w:rFonts w:ascii="Times New Roman"/>
          <w:color w:val="000000"/>
          <w:sz w:val="24"/>
        </w:rPr>
        <w:t xml:space="preserve">According to a report in </w:t>
      </w:r>
      <w:r>
        <w:rPr>
          <w:rFonts w:ascii="Times New Roman"/>
          <w:i/>
          <w:color w:val="000000"/>
          <w:sz w:val="24"/>
        </w:rPr>
        <w:t>US Today</w:t>
      </w:r>
      <w:r>
        <w:rPr>
          <w:rFonts w:ascii="Times New Roman"/>
          <w:color w:val="000000"/>
          <w:sz w:val="24"/>
        </w:rPr>
        <w:t>, 23% of young people betwe</w:t>
      </w:r>
      <w:r>
        <w:rPr>
          <w:rFonts w:ascii="Times New Roman"/>
          <w:color w:val="000000"/>
          <w:sz w:val="24"/>
        </w:rPr>
        <w:t>en the ages of 17</w:t>
      </w:r>
      <w:r>
        <w:rPr>
          <w:rFonts w:ascii="Times New Roman"/>
          <w:color w:val="000000"/>
          <w:sz w:val="24"/>
        </w:rPr>
        <w:t>–</w:t>
      </w:r>
      <w:r>
        <w:rPr>
          <w:rFonts w:ascii="Times New Roman"/>
          <w:color w:val="000000"/>
          <w:sz w:val="24"/>
        </w:rPr>
        <w:t>28 have at least one tattoo. What does the 23% represent?</w:t>
      </w:r>
    </w:p>
    <w:p w14:paraId="5D825823" w14:textId="77777777" w:rsidR="003A7C6A" w:rsidRDefault="00100D0B">
      <w:pPr>
        <w:keepNext/>
        <w:keepLines/>
        <w:numPr>
          <w:ilvl w:val="7"/>
          <w:numId w:val="1"/>
        </w:numPr>
        <w:spacing w:after="0"/>
      </w:pPr>
      <w:r>
        <w:rPr>
          <w:rFonts w:ascii="Times New Roman"/>
          <w:sz w:val="24"/>
        </w:rPr>
        <w:t>categorical data</w:t>
      </w:r>
    </w:p>
    <w:p w14:paraId="6C7C1220" w14:textId="77777777" w:rsidR="003A7C6A" w:rsidRDefault="00100D0B">
      <w:pPr>
        <w:keepNext/>
        <w:keepLines/>
        <w:numPr>
          <w:ilvl w:val="7"/>
          <w:numId w:val="1"/>
        </w:numPr>
        <w:spacing w:after="0"/>
      </w:pPr>
      <w:r>
        <w:rPr>
          <w:rFonts w:ascii="Times New Roman"/>
          <w:sz w:val="24"/>
        </w:rPr>
        <w:t>random data</w:t>
      </w:r>
    </w:p>
    <w:p w14:paraId="6ED0468A" w14:textId="77777777" w:rsidR="003A7C6A" w:rsidRDefault="00100D0B">
      <w:pPr>
        <w:keepNext/>
        <w:keepLines/>
        <w:numPr>
          <w:ilvl w:val="7"/>
          <w:numId w:val="1"/>
        </w:numPr>
        <w:spacing w:after="0"/>
      </w:pPr>
      <w:r>
        <w:rPr>
          <w:rFonts w:ascii="Times New Roman"/>
          <w:sz w:val="24"/>
        </w:rPr>
        <w:t>population</w:t>
      </w:r>
    </w:p>
    <w:p w14:paraId="472F1225" w14:textId="77777777" w:rsidR="003A7C6A" w:rsidRDefault="00100D0B">
      <w:pPr>
        <w:keepNext/>
        <w:keepLines/>
        <w:numPr>
          <w:ilvl w:val="7"/>
          <w:numId w:val="1"/>
        </w:numPr>
        <w:spacing w:after="0"/>
      </w:pPr>
      <w:r>
        <w:rPr>
          <w:rFonts w:ascii="Times New Roman"/>
          <w:sz w:val="24"/>
        </w:rPr>
        <w:t>sample set</w:t>
      </w:r>
    </w:p>
    <w:p w14:paraId="73D7F293" w14:textId="77777777" w:rsidR="003A7C6A" w:rsidRDefault="00100D0B">
      <w:pPr>
        <w:keepLines/>
        <w:spacing w:after="0"/>
      </w:pPr>
      <w:r>
        <w:rPr>
          <w:rFonts w:ascii="Times New Roman"/>
          <w:sz w:val="24"/>
        </w:rPr>
        <w:br/>
      </w:r>
    </w:p>
    <w:p w14:paraId="3E81E923" w14:textId="77777777" w:rsidR="003A7C6A" w:rsidRDefault="00100D0B">
      <w:pPr>
        <w:keepNext/>
        <w:keepLines/>
        <w:numPr>
          <w:ilvl w:val="0"/>
          <w:numId w:val="1"/>
        </w:numPr>
        <w:spacing w:after="0"/>
      </w:pPr>
      <w:r>
        <w:rPr>
          <w:rFonts w:ascii="Times New Roman"/>
          <w:color w:val="000000"/>
          <w:sz w:val="24"/>
        </w:rPr>
        <w:t xml:space="preserve">According to a report in </w:t>
      </w:r>
      <w:r>
        <w:rPr>
          <w:rFonts w:ascii="Times New Roman"/>
          <w:i/>
          <w:color w:val="000000"/>
          <w:sz w:val="24"/>
        </w:rPr>
        <w:t>US Today</w:t>
      </w:r>
      <w:r>
        <w:rPr>
          <w:rFonts w:ascii="Times New Roman"/>
          <w:color w:val="000000"/>
          <w:sz w:val="24"/>
        </w:rPr>
        <w:t>, 38% of young people between the ages of 18</w:t>
      </w:r>
      <w:r>
        <w:rPr>
          <w:rFonts w:ascii="Times New Roman"/>
          <w:color w:val="000000"/>
          <w:sz w:val="24"/>
        </w:rPr>
        <w:t>–</w:t>
      </w:r>
      <w:r>
        <w:rPr>
          <w:rFonts w:ascii="Times New Roman"/>
          <w:color w:val="000000"/>
          <w:sz w:val="24"/>
        </w:rPr>
        <w:t xml:space="preserve">29 have at least one tattoo. What does the 38% </w:t>
      </w:r>
      <w:r>
        <w:rPr>
          <w:rFonts w:ascii="Times New Roman"/>
          <w:color w:val="000000"/>
          <w:sz w:val="24"/>
        </w:rPr>
        <w:t>represent?</w:t>
      </w:r>
    </w:p>
    <w:p w14:paraId="18D9C7BF" w14:textId="77777777" w:rsidR="003A7C6A" w:rsidRDefault="00100D0B">
      <w:pPr>
        <w:keepNext/>
        <w:keepLines/>
        <w:numPr>
          <w:ilvl w:val="7"/>
          <w:numId w:val="1"/>
        </w:numPr>
        <w:spacing w:after="0"/>
      </w:pPr>
      <w:r>
        <w:rPr>
          <w:rFonts w:ascii="Times New Roman"/>
          <w:color w:val="000000"/>
          <w:sz w:val="24"/>
        </w:rPr>
        <w:t>categorical data</w:t>
      </w:r>
    </w:p>
    <w:p w14:paraId="75D0B0AB" w14:textId="77777777" w:rsidR="003A7C6A" w:rsidRDefault="00100D0B">
      <w:pPr>
        <w:keepNext/>
        <w:keepLines/>
        <w:numPr>
          <w:ilvl w:val="7"/>
          <w:numId w:val="1"/>
        </w:numPr>
        <w:spacing w:after="0"/>
      </w:pPr>
      <w:r>
        <w:rPr>
          <w:rFonts w:ascii="Times New Roman"/>
          <w:color w:val="000000"/>
          <w:sz w:val="24"/>
        </w:rPr>
        <w:t>random data</w:t>
      </w:r>
    </w:p>
    <w:p w14:paraId="6216787F" w14:textId="77777777" w:rsidR="003A7C6A" w:rsidRDefault="00100D0B">
      <w:pPr>
        <w:keepNext/>
        <w:keepLines/>
        <w:numPr>
          <w:ilvl w:val="7"/>
          <w:numId w:val="1"/>
        </w:numPr>
        <w:spacing w:after="0"/>
      </w:pPr>
      <w:r>
        <w:rPr>
          <w:rFonts w:ascii="Times New Roman"/>
          <w:color w:val="000000"/>
          <w:sz w:val="24"/>
        </w:rPr>
        <w:t>population</w:t>
      </w:r>
    </w:p>
    <w:p w14:paraId="13197B07" w14:textId="77777777" w:rsidR="003A7C6A" w:rsidRDefault="00100D0B">
      <w:pPr>
        <w:keepNext/>
        <w:keepLines/>
        <w:numPr>
          <w:ilvl w:val="7"/>
          <w:numId w:val="1"/>
        </w:numPr>
        <w:spacing w:after="0"/>
      </w:pPr>
      <w:r>
        <w:rPr>
          <w:rFonts w:ascii="Times New Roman"/>
          <w:color w:val="000000"/>
          <w:sz w:val="24"/>
        </w:rPr>
        <w:t>sample set</w:t>
      </w:r>
    </w:p>
    <w:p w14:paraId="53917BAE" w14:textId="77777777" w:rsidR="003A7C6A" w:rsidRDefault="00100D0B">
      <w:pPr>
        <w:keepLines/>
        <w:spacing w:after="0"/>
      </w:pPr>
      <w:r>
        <w:rPr>
          <w:rFonts w:ascii="Times New Roman"/>
          <w:sz w:val="24"/>
        </w:rPr>
        <w:br/>
      </w:r>
    </w:p>
    <w:p w14:paraId="0F42AEA3" w14:textId="77777777" w:rsidR="003A7C6A" w:rsidRDefault="00100D0B">
      <w:pPr>
        <w:keepNext/>
        <w:keepLines/>
        <w:numPr>
          <w:ilvl w:val="0"/>
          <w:numId w:val="1"/>
        </w:numPr>
        <w:spacing w:after="0"/>
      </w:pPr>
      <w:r>
        <w:rPr>
          <w:rFonts w:ascii="Times New Roman"/>
          <w:color w:val="000000"/>
          <w:sz w:val="24"/>
        </w:rPr>
        <w:t xml:space="preserve">According to a report in </w:t>
      </w:r>
      <w:r>
        <w:rPr>
          <w:rFonts w:ascii="Times New Roman"/>
          <w:i/>
          <w:color w:val="000000"/>
          <w:sz w:val="24"/>
        </w:rPr>
        <w:t>US Today</w:t>
      </w:r>
      <w:r>
        <w:rPr>
          <w:rFonts w:ascii="Times New Roman"/>
          <w:color w:val="000000"/>
          <w:sz w:val="24"/>
        </w:rPr>
        <w:t>, 45% of young people between the ages of 18</w:t>
      </w:r>
      <w:r>
        <w:rPr>
          <w:rFonts w:ascii="Times New Roman"/>
          <w:color w:val="000000"/>
          <w:sz w:val="24"/>
        </w:rPr>
        <w:t>–</w:t>
      </w:r>
      <w:r>
        <w:rPr>
          <w:rFonts w:ascii="Times New Roman"/>
          <w:color w:val="000000"/>
          <w:sz w:val="24"/>
        </w:rPr>
        <w:t>28 have at least two tattoos. What do the overall observations in the study represent?</w:t>
      </w:r>
    </w:p>
    <w:p w14:paraId="0C325053" w14:textId="77777777" w:rsidR="003A7C6A" w:rsidRDefault="00100D0B">
      <w:pPr>
        <w:keepNext/>
        <w:keepLines/>
        <w:numPr>
          <w:ilvl w:val="7"/>
          <w:numId w:val="1"/>
        </w:numPr>
        <w:spacing w:after="0"/>
      </w:pPr>
      <w:r>
        <w:rPr>
          <w:rFonts w:ascii="Times New Roman"/>
          <w:sz w:val="24"/>
        </w:rPr>
        <w:t>categorical data</w:t>
      </w:r>
    </w:p>
    <w:p w14:paraId="014040F8" w14:textId="77777777" w:rsidR="003A7C6A" w:rsidRDefault="00100D0B">
      <w:pPr>
        <w:keepNext/>
        <w:keepLines/>
        <w:numPr>
          <w:ilvl w:val="7"/>
          <w:numId w:val="1"/>
        </w:numPr>
        <w:spacing w:after="0"/>
      </w:pPr>
      <w:r>
        <w:rPr>
          <w:rFonts w:ascii="Times New Roman"/>
          <w:sz w:val="24"/>
        </w:rPr>
        <w:t>random data</w:t>
      </w:r>
    </w:p>
    <w:p w14:paraId="19092225" w14:textId="77777777" w:rsidR="003A7C6A" w:rsidRDefault="00100D0B">
      <w:pPr>
        <w:keepNext/>
        <w:keepLines/>
        <w:numPr>
          <w:ilvl w:val="7"/>
          <w:numId w:val="1"/>
        </w:numPr>
        <w:spacing w:after="0"/>
      </w:pPr>
      <w:r>
        <w:rPr>
          <w:rFonts w:ascii="Times New Roman"/>
          <w:sz w:val="24"/>
        </w:rPr>
        <w:t>population</w:t>
      </w:r>
    </w:p>
    <w:p w14:paraId="0E6F93D4" w14:textId="77777777" w:rsidR="003A7C6A" w:rsidRDefault="00100D0B">
      <w:pPr>
        <w:keepNext/>
        <w:keepLines/>
        <w:numPr>
          <w:ilvl w:val="7"/>
          <w:numId w:val="1"/>
        </w:numPr>
        <w:spacing w:after="0"/>
      </w:pPr>
      <w:r>
        <w:rPr>
          <w:rFonts w:ascii="Times New Roman"/>
          <w:sz w:val="24"/>
        </w:rPr>
        <w:t>sample set</w:t>
      </w:r>
    </w:p>
    <w:p w14:paraId="6986D556" w14:textId="77777777" w:rsidR="003A7C6A" w:rsidRDefault="00100D0B">
      <w:pPr>
        <w:keepLines/>
        <w:spacing w:after="0"/>
      </w:pPr>
      <w:r>
        <w:rPr>
          <w:rFonts w:ascii="Times New Roman"/>
          <w:sz w:val="24"/>
        </w:rPr>
        <w:br/>
      </w:r>
    </w:p>
    <w:p w14:paraId="74B337F7" w14:textId="77777777" w:rsidR="003A7C6A" w:rsidRDefault="00100D0B">
      <w:pPr>
        <w:keepNext/>
        <w:keepLines/>
        <w:numPr>
          <w:ilvl w:val="0"/>
          <w:numId w:val="1"/>
        </w:numPr>
        <w:spacing w:after="0"/>
      </w:pPr>
      <w:r>
        <w:rPr>
          <w:rFonts w:ascii="Times New Roman"/>
          <w:color w:val="000000"/>
          <w:sz w:val="24"/>
        </w:rPr>
        <w:t xml:space="preserve">According to a report in </w:t>
      </w:r>
      <w:r>
        <w:rPr>
          <w:rFonts w:ascii="Times New Roman"/>
          <w:i/>
          <w:color w:val="000000"/>
          <w:sz w:val="24"/>
        </w:rPr>
        <w:t>US Today</w:t>
      </w:r>
      <w:r>
        <w:rPr>
          <w:rFonts w:ascii="Times New Roman"/>
          <w:color w:val="000000"/>
          <w:sz w:val="24"/>
        </w:rPr>
        <w:t>, 38% of young people between the ages of 18</w:t>
      </w:r>
      <w:r>
        <w:rPr>
          <w:rFonts w:ascii="Times New Roman"/>
          <w:color w:val="000000"/>
          <w:sz w:val="24"/>
        </w:rPr>
        <w:t>–</w:t>
      </w:r>
      <w:r>
        <w:rPr>
          <w:rFonts w:ascii="Times New Roman"/>
          <w:color w:val="000000"/>
          <w:sz w:val="24"/>
        </w:rPr>
        <w:t>29 have at least one tattoo. What do the overall observations in the study represent?</w:t>
      </w:r>
    </w:p>
    <w:p w14:paraId="1A7700A9" w14:textId="77777777" w:rsidR="003A7C6A" w:rsidRDefault="00100D0B">
      <w:pPr>
        <w:keepNext/>
        <w:keepLines/>
        <w:numPr>
          <w:ilvl w:val="7"/>
          <w:numId w:val="1"/>
        </w:numPr>
        <w:spacing w:after="0"/>
      </w:pPr>
      <w:r>
        <w:rPr>
          <w:rFonts w:ascii="Times New Roman"/>
          <w:color w:val="000000"/>
          <w:sz w:val="24"/>
        </w:rPr>
        <w:t>categorical data</w:t>
      </w:r>
    </w:p>
    <w:p w14:paraId="626105AB" w14:textId="77777777" w:rsidR="003A7C6A" w:rsidRDefault="00100D0B">
      <w:pPr>
        <w:keepNext/>
        <w:keepLines/>
        <w:numPr>
          <w:ilvl w:val="7"/>
          <w:numId w:val="1"/>
        </w:numPr>
        <w:spacing w:after="0"/>
      </w:pPr>
      <w:r>
        <w:rPr>
          <w:rFonts w:ascii="Times New Roman"/>
          <w:color w:val="000000"/>
          <w:sz w:val="24"/>
        </w:rPr>
        <w:t>random data</w:t>
      </w:r>
    </w:p>
    <w:p w14:paraId="3F236CC1" w14:textId="77777777" w:rsidR="003A7C6A" w:rsidRDefault="00100D0B">
      <w:pPr>
        <w:keepNext/>
        <w:keepLines/>
        <w:numPr>
          <w:ilvl w:val="7"/>
          <w:numId w:val="1"/>
        </w:numPr>
        <w:spacing w:after="0"/>
      </w:pPr>
      <w:r>
        <w:rPr>
          <w:rFonts w:ascii="Times New Roman"/>
          <w:color w:val="000000"/>
          <w:sz w:val="24"/>
        </w:rPr>
        <w:t>population</w:t>
      </w:r>
    </w:p>
    <w:p w14:paraId="4D0FF6B6" w14:textId="77777777" w:rsidR="003A7C6A" w:rsidRDefault="00100D0B">
      <w:pPr>
        <w:keepNext/>
        <w:keepLines/>
        <w:numPr>
          <w:ilvl w:val="7"/>
          <w:numId w:val="1"/>
        </w:numPr>
        <w:spacing w:after="0"/>
      </w:pPr>
      <w:r>
        <w:rPr>
          <w:rFonts w:ascii="Times New Roman"/>
          <w:color w:val="000000"/>
          <w:sz w:val="24"/>
        </w:rPr>
        <w:t>sample set</w:t>
      </w:r>
    </w:p>
    <w:p w14:paraId="787892B5" w14:textId="77777777" w:rsidR="003A7C6A" w:rsidRDefault="00100D0B">
      <w:pPr>
        <w:keepLines/>
        <w:spacing w:after="0"/>
      </w:pPr>
      <w:r>
        <w:rPr>
          <w:rFonts w:ascii="Times New Roman"/>
          <w:sz w:val="24"/>
        </w:rPr>
        <w:br/>
      </w:r>
    </w:p>
    <w:p w14:paraId="44A12DDA" w14:textId="77777777" w:rsidR="003A7C6A" w:rsidRDefault="00100D0B">
      <w:pPr>
        <w:keepNext/>
        <w:keepLines/>
        <w:numPr>
          <w:ilvl w:val="0"/>
          <w:numId w:val="1"/>
        </w:numPr>
        <w:spacing w:after="0"/>
      </w:pPr>
      <w:r>
        <w:rPr>
          <w:rFonts w:ascii="Times New Roman"/>
          <w:color w:val="000000"/>
          <w:sz w:val="24"/>
        </w:rPr>
        <w:t>Mar</w:t>
      </w:r>
      <w:r>
        <w:rPr>
          <w:rFonts w:ascii="Times New Roman"/>
          <w:color w:val="000000"/>
          <w:sz w:val="24"/>
        </w:rPr>
        <w:t>y asks her friends on Facebook for recommendations for the best restaurants in Chicago. The results are then placed in a table for review. What does the data represent?</w:t>
      </w:r>
    </w:p>
    <w:p w14:paraId="7668E706" w14:textId="77777777" w:rsidR="003A7C6A" w:rsidRDefault="00100D0B">
      <w:pPr>
        <w:keepNext/>
        <w:keepLines/>
        <w:numPr>
          <w:ilvl w:val="7"/>
          <w:numId w:val="1"/>
        </w:numPr>
        <w:spacing w:after="0"/>
      </w:pPr>
      <w:r>
        <w:rPr>
          <w:rFonts w:ascii="Times New Roman"/>
          <w:color w:val="000000"/>
          <w:sz w:val="24"/>
        </w:rPr>
        <w:t>time-series data</w:t>
      </w:r>
    </w:p>
    <w:p w14:paraId="3173C16C" w14:textId="77777777" w:rsidR="003A7C6A" w:rsidRDefault="00100D0B">
      <w:pPr>
        <w:keepNext/>
        <w:keepLines/>
        <w:numPr>
          <w:ilvl w:val="7"/>
          <w:numId w:val="1"/>
        </w:numPr>
        <w:spacing w:after="0"/>
      </w:pPr>
      <w:r>
        <w:rPr>
          <w:rFonts w:ascii="Times New Roman"/>
          <w:color w:val="000000"/>
          <w:sz w:val="24"/>
        </w:rPr>
        <w:t>cross-sectional data</w:t>
      </w:r>
    </w:p>
    <w:p w14:paraId="40D029F8" w14:textId="77777777" w:rsidR="003A7C6A" w:rsidRDefault="00100D0B">
      <w:pPr>
        <w:keepNext/>
        <w:keepLines/>
        <w:numPr>
          <w:ilvl w:val="7"/>
          <w:numId w:val="1"/>
        </w:numPr>
        <w:spacing w:after="0"/>
      </w:pPr>
      <w:r>
        <w:rPr>
          <w:rFonts w:ascii="Times New Roman"/>
          <w:color w:val="000000"/>
          <w:sz w:val="24"/>
        </w:rPr>
        <w:t>numerical data</w:t>
      </w:r>
    </w:p>
    <w:p w14:paraId="0CE6F1DA" w14:textId="77777777" w:rsidR="003A7C6A" w:rsidRDefault="00100D0B">
      <w:pPr>
        <w:keepNext/>
        <w:keepLines/>
        <w:numPr>
          <w:ilvl w:val="7"/>
          <w:numId w:val="1"/>
        </w:numPr>
        <w:spacing w:after="0"/>
      </w:pPr>
      <w:r>
        <w:rPr>
          <w:rFonts w:ascii="Times New Roman"/>
          <w:color w:val="000000"/>
          <w:sz w:val="24"/>
        </w:rPr>
        <w:t>quantitative data</w:t>
      </w:r>
    </w:p>
    <w:p w14:paraId="12D8FB1C" w14:textId="77777777" w:rsidR="003A7C6A" w:rsidRDefault="00100D0B">
      <w:pPr>
        <w:keepLines/>
        <w:spacing w:after="0"/>
      </w:pPr>
      <w:r>
        <w:rPr>
          <w:rFonts w:ascii="Times New Roman"/>
          <w:sz w:val="24"/>
        </w:rPr>
        <w:br/>
      </w:r>
    </w:p>
    <w:p w14:paraId="29261C84" w14:textId="77777777" w:rsidR="003A7C6A" w:rsidRDefault="00100D0B">
      <w:pPr>
        <w:keepNext/>
        <w:keepLines/>
        <w:numPr>
          <w:ilvl w:val="0"/>
          <w:numId w:val="1"/>
        </w:numPr>
        <w:spacing w:after="0"/>
      </w:pPr>
      <w:r>
        <w:rPr>
          <w:rFonts w:ascii="Times New Roman"/>
          <w:color w:val="000000"/>
          <w:sz w:val="24"/>
        </w:rPr>
        <w:t>In big data, t</w:t>
      </w:r>
      <w:r>
        <w:rPr>
          <w:rFonts w:ascii="Times New Roman"/>
          <w:color w:val="000000"/>
          <w:sz w:val="24"/>
        </w:rPr>
        <w:t>he most important aspect of any analytic initiative is __________.</w:t>
      </w:r>
    </w:p>
    <w:p w14:paraId="3620C866" w14:textId="77777777" w:rsidR="003A7C6A" w:rsidRDefault="00100D0B">
      <w:pPr>
        <w:keepNext/>
        <w:keepLines/>
        <w:numPr>
          <w:ilvl w:val="7"/>
          <w:numId w:val="1"/>
        </w:numPr>
        <w:spacing w:after="0"/>
      </w:pPr>
      <w:r>
        <w:rPr>
          <w:rFonts w:ascii="Times New Roman"/>
          <w:color w:val="000000"/>
          <w:sz w:val="24"/>
        </w:rPr>
        <w:t>volume</w:t>
      </w:r>
    </w:p>
    <w:p w14:paraId="22B4BFBB" w14:textId="77777777" w:rsidR="003A7C6A" w:rsidRDefault="00100D0B">
      <w:pPr>
        <w:keepNext/>
        <w:keepLines/>
        <w:numPr>
          <w:ilvl w:val="7"/>
          <w:numId w:val="1"/>
        </w:numPr>
        <w:spacing w:after="0"/>
      </w:pPr>
      <w:r>
        <w:rPr>
          <w:rFonts w:ascii="Times New Roman"/>
          <w:color w:val="000000"/>
          <w:sz w:val="24"/>
        </w:rPr>
        <w:t>veracity</w:t>
      </w:r>
    </w:p>
    <w:p w14:paraId="0B2C3823" w14:textId="77777777" w:rsidR="003A7C6A" w:rsidRDefault="00100D0B">
      <w:pPr>
        <w:keepNext/>
        <w:keepLines/>
        <w:numPr>
          <w:ilvl w:val="7"/>
          <w:numId w:val="1"/>
        </w:numPr>
        <w:spacing w:after="0"/>
      </w:pPr>
      <w:r>
        <w:rPr>
          <w:rFonts w:ascii="Times New Roman"/>
          <w:color w:val="000000"/>
          <w:sz w:val="24"/>
        </w:rPr>
        <w:t>values</w:t>
      </w:r>
    </w:p>
    <w:p w14:paraId="3A7249F7" w14:textId="77777777" w:rsidR="003A7C6A" w:rsidRDefault="00100D0B">
      <w:pPr>
        <w:keepNext/>
        <w:keepLines/>
        <w:numPr>
          <w:ilvl w:val="7"/>
          <w:numId w:val="1"/>
        </w:numPr>
        <w:spacing w:after="0"/>
      </w:pPr>
      <w:r>
        <w:rPr>
          <w:rFonts w:ascii="Times New Roman"/>
          <w:color w:val="000000"/>
          <w:sz w:val="24"/>
        </w:rPr>
        <w:t>variety</w:t>
      </w:r>
    </w:p>
    <w:p w14:paraId="4D8C6BDC" w14:textId="77777777" w:rsidR="003A7C6A" w:rsidRDefault="00100D0B">
      <w:pPr>
        <w:keepLines/>
        <w:spacing w:after="0"/>
      </w:pPr>
      <w:r>
        <w:rPr>
          <w:rFonts w:ascii="Times New Roman"/>
          <w:sz w:val="24"/>
        </w:rPr>
        <w:br/>
      </w:r>
    </w:p>
    <w:p w14:paraId="1F12BCAD" w14:textId="77777777" w:rsidR="003A7C6A" w:rsidRDefault="00100D0B">
      <w:pPr>
        <w:keepNext/>
        <w:keepLines/>
        <w:numPr>
          <w:ilvl w:val="0"/>
          <w:numId w:val="1"/>
        </w:numPr>
        <w:spacing w:after="0"/>
      </w:pPr>
      <w:r>
        <w:rPr>
          <w:rFonts w:ascii="Times New Roman"/>
          <w:color w:val="000000"/>
          <w:sz w:val="24"/>
        </w:rPr>
        <w:t>What term refers to the credibility and quality of data?</w:t>
      </w:r>
    </w:p>
    <w:p w14:paraId="2CDD05F3" w14:textId="77777777" w:rsidR="003A7C6A" w:rsidRDefault="00100D0B">
      <w:pPr>
        <w:keepNext/>
        <w:keepLines/>
        <w:numPr>
          <w:ilvl w:val="7"/>
          <w:numId w:val="1"/>
        </w:numPr>
        <w:spacing w:after="0"/>
      </w:pPr>
      <w:r>
        <w:rPr>
          <w:rFonts w:ascii="Times New Roman"/>
          <w:color w:val="000000"/>
          <w:sz w:val="24"/>
        </w:rPr>
        <w:t>volume</w:t>
      </w:r>
    </w:p>
    <w:p w14:paraId="363A1198" w14:textId="77777777" w:rsidR="003A7C6A" w:rsidRDefault="00100D0B">
      <w:pPr>
        <w:keepNext/>
        <w:keepLines/>
        <w:numPr>
          <w:ilvl w:val="7"/>
          <w:numId w:val="1"/>
        </w:numPr>
        <w:spacing w:after="0"/>
      </w:pPr>
      <w:r>
        <w:rPr>
          <w:rFonts w:ascii="Times New Roman"/>
          <w:color w:val="000000"/>
          <w:sz w:val="24"/>
        </w:rPr>
        <w:t>veracity</w:t>
      </w:r>
    </w:p>
    <w:p w14:paraId="6CC1D7A5" w14:textId="77777777" w:rsidR="003A7C6A" w:rsidRDefault="00100D0B">
      <w:pPr>
        <w:keepNext/>
        <w:keepLines/>
        <w:numPr>
          <w:ilvl w:val="7"/>
          <w:numId w:val="1"/>
        </w:numPr>
        <w:spacing w:after="0"/>
      </w:pPr>
      <w:r>
        <w:rPr>
          <w:rFonts w:ascii="Times New Roman"/>
          <w:color w:val="000000"/>
          <w:sz w:val="24"/>
        </w:rPr>
        <w:t>values</w:t>
      </w:r>
    </w:p>
    <w:p w14:paraId="637AD691" w14:textId="77777777" w:rsidR="003A7C6A" w:rsidRDefault="00100D0B">
      <w:pPr>
        <w:keepNext/>
        <w:keepLines/>
        <w:numPr>
          <w:ilvl w:val="7"/>
          <w:numId w:val="1"/>
        </w:numPr>
        <w:spacing w:after="0"/>
      </w:pPr>
      <w:r>
        <w:rPr>
          <w:rFonts w:ascii="Times New Roman"/>
          <w:color w:val="000000"/>
          <w:sz w:val="24"/>
        </w:rPr>
        <w:t>variety</w:t>
      </w:r>
    </w:p>
    <w:p w14:paraId="7A865BCD" w14:textId="77777777" w:rsidR="003A7C6A" w:rsidRDefault="00100D0B">
      <w:pPr>
        <w:keepLines/>
        <w:spacing w:after="0"/>
      </w:pPr>
      <w:r>
        <w:rPr>
          <w:rFonts w:ascii="Times New Roman"/>
          <w:sz w:val="24"/>
        </w:rPr>
        <w:br/>
      </w:r>
    </w:p>
    <w:p w14:paraId="0F7CD398" w14:textId="77777777" w:rsidR="003A7C6A" w:rsidRDefault="00100D0B">
      <w:pPr>
        <w:keepNext/>
        <w:keepLines/>
        <w:numPr>
          <w:ilvl w:val="0"/>
          <w:numId w:val="1"/>
        </w:numPr>
        <w:spacing w:after="0"/>
      </w:pPr>
      <w:r>
        <w:rPr>
          <w:rFonts w:ascii="Times New Roman"/>
          <w:color w:val="000000"/>
          <w:sz w:val="24"/>
        </w:rPr>
        <w:t xml:space="preserve">When compiling data, it is important to know data comes in all </w:t>
      </w:r>
      <w:r>
        <w:rPr>
          <w:rFonts w:ascii="Times New Roman"/>
          <w:color w:val="000000"/>
          <w:sz w:val="24"/>
        </w:rPr>
        <w:t>types, forms, and granularity. This is known as</w:t>
      </w:r>
    </w:p>
    <w:p w14:paraId="42CE151B" w14:textId="77777777" w:rsidR="003A7C6A" w:rsidRDefault="00100D0B">
      <w:pPr>
        <w:keepNext/>
        <w:keepLines/>
        <w:numPr>
          <w:ilvl w:val="7"/>
          <w:numId w:val="1"/>
        </w:numPr>
        <w:spacing w:after="0"/>
      </w:pPr>
      <w:r>
        <w:rPr>
          <w:rFonts w:ascii="Times New Roman"/>
          <w:color w:val="000000"/>
          <w:sz w:val="24"/>
        </w:rPr>
        <w:t>volume.</w:t>
      </w:r>
    </w:p>
    <w:p w14:paraId="770C910F" w14:textId="77777777" w:rsidR="003A7C6A" w:rsidRDefault="00100D0B">
      <w:pPr>
        <w:keepNext/>
        <w:keepLines/>
        <w:numPr>
          <w:ilvl w:val="7"/>
          <w:numId w:val="1"/>
        </w:numPr>
        <w:spacing w:after="0"/>
      </w:pPr>
      <w:r>
        <w:rPr>
          <w:rFonts w:ascii="Times New Roman"/>
          <w:color w:val="000000"/>
          <w:sz w:val="24"/>
        </w:rPr>
        <w:t>veracity.</w:t>
      </w:r>
    </w:p>
    <w:p w14:paraId="3825EE00" w14:textId="77777777" w:rsidR="003A7C6A" w:rsidRDefault="00100D0B">
      <w:pPr>
        <w:keepNext/>
        <w:keepLines/>
        <w:numPr>
          <w:ilvl w:val="7"/>
          <w:numId w:val="1"/>
        </w:numPr>
        <w:spacing w:after="0"/>
      </w:pPr>
      <w:r>
        <w:rPr>
          <w:rFonts w:ascii="Times New Roman"/>
          <w:color w:val="000000"/>
          <w:sz w:val="24"/>
        </w:rPr>
        <w:t>values.</w:t>
      </w:r>
    </w:p>
    <w:p w14:paraId="22285217" w14:textId="77777777" w:rsidR="003A7C6A" w:rsidRDefault="00100D0B">
      <w:pPr>
        <w:keepNext/>
        <w:keepLines/>
        <w:numPr>
          <w:ilvl w:val="7"/>
          <w:numId w:val="1"/>
        </w:numPr>
        <w:spacing w:after="0"/>
      </w:pPr>
      <w:r>
        <w:rPr>
          <w:rFonts w:ascii="Times New Roman"/>
          <w:color w:val="000000"/>
          <w:sz w:val="24"/>
        </w:rPr>
        <w:t>variety.</w:t>
      </w:r>
    </w:p>
    <w:p w14:paraId="7FE1F8E5" w14:textId="77777777" w:rsidR="003A7C6A" w:rsidRDefault="00100D0B">
      <w:pPr>
        <w:keepLines/>
        <w:spacing w:after="0"/>
      </w:pPr>
      <w:r>
        <w:rPr>
          <w:rFonts w:ascii="Times New Roman"/>
          <w:sz w:val="24"/>
        </w:rPr>
        <w:br/>
      </w:r>
    </w:p>
    <w:p w14:paraId="1B166068" w14:textId="77777777" w:rsidR="003A7C6A" w:rsidRDefault="00100D0B">
      <w:pPr>
        <w:keepNext/>
        <w:keepLines/>
        <w:numPr>
          <w:ilvl w:val="0"/>
          <w:numId w:val="1"/>
        </w:numPr>
        <w:spacing w:after="0"/>
      </w:pPr>
      <w:r>
        <w:rPr>
          <w:rFonts w:ascii="Times New Roman"/>
          <w:color w:val="000000"/>
          <w:sz w:val="24"/>
        </w:rPr>
        <w:t xml:space="preserve">A </w:t>
      </w:r>
      <w:r>
        <w:rPr>
          <w:rFonts w:ascii="Times New Roman"/>
          <w:i/>
          <w:color w:val="000000"/>
          <w:sz w:val="24"/>
        </w:rPr>
        <w:t>New York Times</w:t>
      </w:r>
      <w:r>
        <w:rPr>
          <w:rFonts w:ascii="Times New Roman"/>
          <w:color w:val="000000"/>
          <w:sz w:val="24"/>
        </w:rPr>
        <w:t xml:space="preserve"> article notes that there are an increasing number of people calling for tech companies to ease their grip on the personal data of consumers. The concern is that a handful of companies holds most of the data. The immense amount of data is also called</w:t>
      </w:r>
    </w:p>
    <w:p w14:paraId="447D28F5" w14:textId="77777777" w:rsidR="003A7C6A" w:rsidRDefault="00100D0B">
      <w:pPr>
        <w:keepNext/>
        <w:keepLines/>
        <w:numPr>
          <w:ilvl w:val="7"/>
          <w:numId w:val="1"/>
        </w:numPr>
        <w:spacing w:after="0"/>
      </w:pPr>
      <w:r>
        <w:rPr>
          <w:rFonts w:ascii="Times New Roman"/>
          <w:color w:val="000000"/>
          <w:sz w:val="24"/>
        </w:rPr>
        <w:t>volum</w:t>
      </w:r>
      <w:r>
        <w:rPr>
          <w:rFonts w:ascii="Times New Roman"/>
          <w:color w:val="000000"/>
          <w:sz w:val="24"/>
        </w:rPr>
        <w:t>e.</w:t>
      </w:r>
    </w:p>
    <w:p w14:paraId="10991B2B" w14:textId="77777777" w:rsidR="003A7C6A" w:rsidRDefault="00100D0B">
      <w:pPr>
        <w:keepNext/>
        <w:keepLines/>
        <w:numPr>
          <w:ilvl w:val="7"/>
          <w:numId w:val="1"/>
        </w:numPr>
        <w:spacing w:after="0"/>
      </w:pPr>
      <w:r>
        <w:rPr>
          <w:rFonts w:ascii="Times New Roman"/>
          <w:color w:val="000000"/>
          <w:sz w:val="24"/>
        </w:rPr>
        <w:t>veracity.</w:t>
      </w:r>
    </w:p>
    <w:p w14:paraId="5CB40421" w14:textId="77777777" w:rsidR="003A7C6A" w:rsidRDefault="00100D0B">
      <w:pPr>
        <w:keepNext/>
        <w:keepLines/>
        <w:numPr>
          <w:ilvl w:val="7"/>
          <w:numId w:val="1"/>
        </w:numPr>
        <w:spacing w:after="0"/>
      </w:pPr>
      <w:r>
        <w:rPr>
          <w:rFonts w:ascii="Times New Roman"/>
          <w:color w:val="000000"/>
          <w:sz w:val="24"/>
        </w:rPr>
        <w:t>values.</w:t>
      </w:r>
    </w:p>
    <w:p w14:paraId="010F5915" w14:textId="77777777" w:rsidR="003A7C6A" w:rsidRDefault="00100D0B">
      <w:pPr>
        <w:keepNext/>
        <w:keepLines/>
        <w:numPr>
          <w:ilvl w:val="7"/>
          <w:numId w:val="1"/>
        </w:numPr>
        <w:spacing w:after="0"/>
      </w:pPr>
      <w:r>
        <w:rPr>
          <w:rFonts w:ascii="Times New Roman"/>
          <w:color w:val="000000"/>
          <w:sz w:val="24"/>
        </w:rPr>
        <w:t>variety.</w:t>
      </w:r>
    </w:p>
    <w:p w14:paraId="44D92E1B" w14:textId="77777777" w:rsidR="003A7C6A" w:rsidRDefault="00100D0B">
      <w:pPr>
        <w:keepLines/>
        <w:spacing w:after="0"/>
      </w:pPr>
      <w:r>
        <w:rPr>
          <w:rFonts w:ascii="Times New Roman"/>
          <w:sz w:val="24"/>
        </w:rPr>
        <w:br/>
      </w:r>
    </w:p>
    <w:p w14:paraId="5ACA937B" w14:textId="77777777" w:rsidR="003A7C6A" w:rsidRDefault="00100D0B">
      <w:pPr>
        <w:keepNext/>
        <w:keepLines/>
        <w:numPr>
          <w:ilvl w:val="0"/>
          <w:numId w:val="1"/>
        </w:numPr>
        <w:spacing w:after="0"/>
      </w:pPr>
      <w:r>
        <w:rPr>
          <w:rFonts w:ascii="Times New Roman"/>
          <w:color w:val="000000"/>
          <w:sz w:val="24"/>
        </w:rPr>
        <w:t>Unstructured data is best defined as</w:t>
      </w:r>
    </w:p>
    <w:p w14:paraId="2888BA8A" w14:textId="77777777" w:rsidR="003A7C6A" w:rsidRDefault="00100D0B">
      <w:pPr>
        <w:keepNext/>
        <w:keepLines/>
        <w:numPr>
          <w:ilvl w:val="7"/>
          <w:numId w:val="1"/>
        </w:numPr>
        <w:spacing w:after="0"/>
      </w:pPr>
      <w:r>
        <w:rPr>
          <w:rFonts w:ascii="Times New Roman"/>
          <w:color w:val="000000"/>
          <w:sz w:val="24"/>
        </w:rPr>
        <w:t>not conforming to a predefined, row-column format.</w:t>
      </w:r>
    </w:p>
    <w:p w14:paraId="20690658" w14:textId="77777777" w:rsidR="003A7C6A" w:rsidRDefault="00100D0B">
      <w:pPr>
        <w:keepNext/>
        <w:keepLines/>
        <w:numPr>
          <w:ilvl w:val="7"/>
          <w:numId w:val="1"/>
        </w:numPr>
        <w:spacing w:after="0"/>
      </w:pPr>
      <w:r>
        <w:rPr>
          <w:rFonts w:ascii="Times New Roman"/>
          <w:color w:val="000000"/>
          <w:sz w:val="24"/>
        </w:rPr>
        <w:t>not conforming to a way to analyze data.</w:t>
      </w:r>
    </w:p>
    <w:p w14:paraId="78251902" w14:textId="77777777" w:rsidR="003A7C6A" w:rsidRDefault="00100D0B">
      <w:pPr>
        <w:keepNext/>
        <w:keepLines/>
        <w:numPr>
          <w:ilvl w:val="7"/>
          <w:numId w:val="1"/>
        </w:numPr>
        <w:spacing w:after="0"/>
      </w:pPr>
      <w:r>
        <w:rPr>
          <w:rFonts w:ascii="Times New Roman"/>
          <w:color w:val="000000"/>
          <w:sz w:val="24"/>
        </w:rPr>
        <w:t>conforming to a predefined, row-column format.</w:t>
      </w:r>
    </w:p>
    <w:p w14:paraId="423D6706" w14:textId="77777777" w:rsidR="003A7C6A" w:rsidRDefault="00100D0B">
      <w:pPr>
        <w:keepNext/>
        <w:keepLines/>
        <w:numPr>
          <w:ilvl w:val="7"/>
          <w:numId w:val="1"/>
        </w:numPr>
        <w:spacing w:after="0"/>
      </w:pPr>
      <w:r>
        <w:rPr>
          <w:rFonts w:ascii="Times New Roman"/>
          <w:color w:val="000000"/>
          <w:sz w:val="24"/>
        </w:rPr>
        <w:t>conforming to a managing velocity.</w:t>
      </w:r>
    </w:p>
    <w:p w14:paraId="48A6306A" w14:textId="77777777" w:rsidR="003A7C6A" w:rsidRDefault="00100D0B">
      <w:pPr>
        <w:keepLines/>
        <w:spacing w:after="0"/>
      </w:pPr>
      <w:r>
        <w:rPr>
          <w:rFonts w:ascii="Times New Roman"/>
          <w:sz w:val="24"/>
        </w:rPr>
        <w:br/>
      </w:r>
    </w:p>
    <w:p w14:paraId="2A9C272E" w14:textId="77777777" w:rsidR="003A7C6A" w:rsidRDefault="00100D0B">
      <w:pPr>
        <w:keepNext/>
        <w:keepLines/>
        <w:numPr>
          <w:ilvl w:val="0"/>
          <w:numId w:val="1"/>
        </w:numPr>
        <w:spacing w:after="0"/>
      </w:pPr>
      <w:r>
        <w:rPr>
          <w:rFonts w:ascii="Times New Roman"/>
          <w:color w:val="000000"/>
          <w:sz w:val="24"/>
        </w:rPr>
        <w:t>Tobias Smit</w:t>
      </w:r>
      <w:r>
        <w:rPr>
          <w:rFonts w:ascii="Times New Roman"/>
          <w:color w:val="000000"/>
          <w:sz w:val="24"/>
        </w:rPr>
        <w:t>h is working with his company</w:t>
      </w:r>
      <w:r>
        <w:rPr>
          <w:rFonts w:ascii="Times New Roman"/>
          <w:color w:val="000000"/>
          <w:sz w:val="24"/>
        </w:rPr>
        <w:t>’</w:t>
      </w:r>
      <w:r>
        <w:rPr>
          <w:rFonts w:ascii="Times New Roman"/>
          <w:color w:val="000000"/>
          <w:sz w:val="24"/>
        </w:rPr>
        <w:t>s data to examine inventory information. His intent is to use the variables to express ratios on inventory turnover. Based on this description, what is the strongest level of measurement being used?</w:t>
      </w:r>
    </w:p>
    <w:p w14:paraId="4397CCED" w14:textId="77777777" w:rsidR="003A7C6A" w:rsidRDefault="00100D0B">
      <w:pPr>
        <w:keepNext/>
        <w:keepLines/>
        <w:numPr>
          <w:ilvl w:val="7"/>
          <w:numId w:val="1"/>
        </w:numPr>
        <w:spacing w:after="0"/>
      </w:pPr>
      <w:r>
        <w:rPr>
          <w:rFonts w:ascii="Times New Roman"/>
          <w:color w:val="000000"/>
          <w:sz w:val="24"/>
        </w:rPr>
        <w:t>continuous variable</w:t>
      </w:r>
    </w:p>
    <w:p w14:paraId="319D894C" w14:textId="77777777" w:rsidR="003A7C6A" w:rsidRDefault="00100D0B">
      <w:pPr>
        <w:keepNext/>
        <w:keepLines/>
        <w:numPr>
          <w:ilvl w:val="7"/>
          <w:numId w:val="1"/>
        </w:numPr>
        <w:spacing w:after="0"/>
      </w:pPr>
      <w:r>
        <w:rPr>
          <w:rFonts w:ascii="Times New Roman"/>
          <w:color w:val="000000"/>
          <w:sz w:val="24"/>
        </w:rPr>
        <w:t>interval scale</w:t>
      </w:r>
    </w:p>
    <w:p w14:paraId="03A9035A" w14:textId="77777777" w:rsidR="003A7C6A" w:rsidRDefault="00100D0B">
      <w:pPr>
        <w:keepNext/>
        <w:keepLines/>
        <w:numPr>
          <w:ilvl w:val="7"/>
          <w:numId w:val="1"/>
        </w:numPr>
        <w:spacing w:after="0"/>
      </w:pPr>
      <w:r>
        <w:rPr>
          <w:rFonts w:ascii="Times New Roman"/>
          <w:color w:val="000000"/>
          <w:sz w:val="24"/>
        </w:rPr>
        <w:t>categorical</w:t>
      </w:r>
    </w:p>
    <w:p w14:paraId="05F245E7" w14:textId="77777777" w:rsidR="003A7C6A" w:rsidRDefault="00100D0B">
      <w:pPr>
        <w:keepNext/>
        <w:keepLines/>
        <w:numPr>
          <w:ilvl w:val="7"/>
          <w:numId w:val="1"/>
        </w:numPr>
        <w:spacing w:after="0"/>
      </w:pPr>
      <w:r>
        <w:rPr>
          <w:rFonts w:ascii="Times New Roman"/>
          <w:color w:val="000000"/>
          <w:sz w:val="24"/>
        </w:rPr>
        <w:t>ratio scale</w:t>
      </w:r>
    </w:p>
    <w:p w14:paraId="3A7056DB" w14:textId="77777777" w:rsidR="003A7C6A" w:rsidRDefault="00100D0B">
      <w:pPr>
        <w:keepLines/>
        <w:spacing w:after="0"/>
      </w:pPr>
      <w:r>
        <w:rPr>
          <w:rFonts w:ascii="Times New Roman"/>
          <w:sz w:val="24"/>
        </w:rPr>
        <w:br/>
      </w:r>
    </w:p>
    <w:p w14:paraId="02C0E249" w14:textId="77777777" w:rsidR="003A7C6A" w:rsidRDefault="00100D0B">
      <w:pPr>
        <w:keepNext/>
        <w:keepLines/>
        <w:numPr>
          <w:ilvl w:val="0"/>
          <w:numId w:val="1"/>
        </w:numPr>
        <w:spacing w:after="0"/>
      </w:pPr>
      <w:r>
        <w:rPr>
          <w:rFonts w:ascii="Times New Roman"/>
          <w:color w:val="000000"/>
          <w:sz w:val="24"/>
        </w:rPr>
        <w:t>The time in minutes to reach class A from class B is what type of variable?</w:t>
      </w:r>
    </w:p>
    <w:p w14:paraId="3CB5AC03" w14:textId="77777777" w:rsidR="003A7C6A" w:rsidRDefault="00100D0B">
      <w:pPr>
        <w:keepNext/>
        <w:keepLines/>
        <w:numPr>
          <w:ilvl w:val="7"/>
          <w:numId w:val="1"/>
        </w:numPr>
        <w:spacing w:after="0"/>
      </w:pPr>
      <w:r>
        <w:rPr>
          <w:rFonts w:ascii="Times New Roman"/>
          <w:sz w:val="24"/>
        </w:rPr>
        <w:t>distraction</w:t>
      </w:r>
    </w:p>
    <w:p w14:paraId="2094D05A" w14:textId="77777777" w:rsidR="003A7C6A" w:rsidRDefault="00100D0B">
      <w:pPr>
        <w:keepNext/>
        <w:keepLines/>
        <w:numPr>
          <w:ilvl w:val="7"/>
          <w:numId w:val="1"/>
        </w:numPr>
        <w:spacing w:after="0"/>
      </w:pPr>
      <w:r>
        <w:rPr>
          <w:rFonts w:ascii="Times New Roman"/>
          <w:sz w:val="24"/>
        </w:rPr>
        <w:t>discrete numerical</w:t>
      </w:r>
    </w:p>
    <w:p w14:paraId="0809CE56" w14:textId="77777777" w:rsidR="003A7C6A" w:rsidRDefault="00100D0B">
      <w:pPr>
        <w:keepNext/>
        <w:keepLines/>
        <w:numPr>
          <w:ilvl w:val="7"/>
          <w:numId w:val="1"/>
        </w:numPr>
        <w:spacing w:after="0"/>
      </w:pPr>
      <w:r>
        <w:rPr>
          <w:rFonts w:ascii="Times New Roman"/>
          <w:sz w:val="24"/>
        </w:rPr>
        <w:t>categorical</w:t>
      </w:r>
    </w:p>
    <w:p w14:paraId="7B3D7136" w14:textId="77777777" w:rsidR="003A7C6A" w:rsidRDefault="00100D0B">
      <w:pPr>
        <w:keepNext/>
        <w:keepLines/>
        <w:numPr>
          <w:ilvl w:val="7"/>
          <w:numId w:val="1"/>
        </w:numPr>
        <w:spacing w:after="0"/>
      </w:pPr>
      <w:r>
        <w:rPr>
          <w:rFonts w:ascii="Times New Roman"/>
          <w:sz w:val="24"/>
        </w:rPr>
        <w:t>continuous numerical</w:t>
      </w:r>
    </w:p>
    <w:p w14:paraId="7F2D18C1" w14:textId="77777777" w:rsidR="003A7C6A" w:rsidRDefault="00100D0B">
      <w:pPr>
        <w:keepLines/>
        <w:spacing w:after="0"/>
      </w:pPr>
      <w:r>
        <w:rPr>
          <w:rFonts w:ascii="Times New Roman"/>
          <w:sz w:val="24"/>
        </w:rPr>
        <w:br/>
      </w:r>
    </w:p>
    <w:p w14:paraId="001B92F0" w14:textId="77777777" w:rsidR="003A7C6A" w:rsidRDefault="00100D0B">
      <w:pPr>
        <w:keepNext/>
        <w:keepLines/>
        <w:numPr>
          <w:ilvl w:val="0"/>
          <w:numId w:val="1"/>
        </w:numPr>
        <w:spacing w:after="0"/>
      </w:pPr>
      <w:r>
        <w:rPr>
          <w:rFonts w:ascii="Times New Roman"/>
          <w:color w:val="000000"/>
          <w:sz w:val="24"/>
        </w:rPr>
        <w:t>The time in hours spent sleeping per day is what kind of variable?</w:t>
      </w:r>
    </w:p>
    <w:p w14:paraId="3CE0A72D" w14:textId="77777777" w:rsidR="003A7C6A" w:rsidRDefault="00100D0B">
      <w:pPr>
        <w:keepNext/>
        <w:keepLines/>
        <w:numPr>
          <w:ilvl w:val="7"/>
          <w:numId w:val="1"/>
        </w:numPr>
        <w:spacing w:after="0"/>
      </w:pPr>
      <w:r>
        <w:rPr>
          <w:rFonts w:ascii="Times New Roman"/>
          <w:color w:val="000000"/>
          <w:sz w:val="24"/>
        </w:rPr>
        <w:t>distra</w:t>
      </w:r>
      <w:r>
        <w:rPr>
          <w:rFonts w:ascii="Times New Roman"/>
          <w:color w:val="000000"/>
          <w:sz w:val="24"/>
        </w:rPr>
        <w:t>ction</w:t>
      </w:r>
    </w:p>
    <w:p w14:paraId="117A46B7" w14:textId="77777777" w:rsidR="003A7C6A" w:rsidRDefault="00100D0B">
      <w:pPr>
        <w:keepNext/>
        <w:keepLines/>
        <w:numPr>
          <w:ilvl w:val="7"/>
          <w:numId w:val="1"/>
        </w:numPr>
        <w:spacing w:after="0"/>
      </w:pPr>
      <w:r>
        <w:rPr>
          <w:rFonts w:ascii="Times New Roman"/>
          <w:color w:val="000000"/>
          <w:sz w:val="24"/>
        </w:rPr>
        <w:t>discrete numerical</w:t>
      </w:r>
    </w:p>
    <w:p w14:paraId="1AF7826B" w14:textId="77777777" w:rsidR="003A7C6A" w:rsidRDefault="00100D0B">
      <w:pPr>
        <w:keepNext/>
        <w:keepLines/>
        <w:numPr>
          <w:ilvl w:val="7"/>
          <w:numId w:val="1"/>
        </w:numPr>
        <w:spacing w:after="0"/>
      </w:pPr>
      <w:r>
        <w:rPr>
          <w:rFonts w:ascii="Times New Roman"/>
          <w:color w:val="000000"/>
          <w:sz w:val="24"/>
        </w:rPr>
        <w:t>categorical</w:t>
      </w:r>
    </w:p>
    <w:p w14:paraId="24531598" w14:textId="77777777" w:rsidR="003A7C6A" w:rsidRDefault="00100D0B">
      <w:pPr>
        <w:keepNext/>
        <w:keepLines/>
        <w:numPr>
          <w:ilvl w:val="7"/>
          <w:numId w:val="1"/>
        </w:numPr>
        <w:spacing w:after="0"/>
      </w:pPr>
      <w:r>
        <w:rPr>
          <w:rFonts w:ascii="Times New Roman"/>
          <w:color w:val="000000"/>
          <w:sz w:val="24"/>
        </w:rPr>
        <w:t>continuous numerical</w:t>
      </w:r>
    </w:p>
    <w:p w14:paraId="22703014" w14:textId="77777777" w:rsidR="003A7C6A" w:rsidRDefault="00100D0B">
      <w:pPr>
        <w:keepLines/>
        <w:spacing w:after="0"/>
      </w:pPr>
      <w:r>
        <w:rPr>
          <w:rFonts w:ascii="Times New Roman"/>
          <w:sz w:val="24"/>
        </w:rPr>
        <w:br/>
      </w:r>
    </w:p>
    <w:p w14:paraId="44F12A29" w14:textId="77777777" w:rsidR="003A7C6A" w:rsidRDefault="00100D0B">
      <w:pPr>
        <w:keepNext/>
        <w:keepLines/>
        <w:numPr>
          <w:ilvl w:val="0"/>
          <w:numId w:val="1"/>
        </w:numPr>
        <w:spacing w:after="0"/>
      </w:pPr>
      <w:r>
        <w:rPr>
          <w:rFonts w:ascii="Times New Roman"/>
          <w:color w:val="000000"/>
          <w:sz w:val="24"/>
        </w:rPr>
        <w:t xml:space="preserve">Molly Nelson has been collecting temperatures in degrees Fahrenheit, daily over the past five spring seasons, to determine the optimal point to plant her heirloom tomatoes. Because the difference </w:t>
      </w:r>
      <w:r>
        <w:rPr>
          <w:rFonts w:ascii="Times New Roman"/>
          <w:color w:val="000000"/>
          <w:sz w:val="24"/>
        </w:rPr>
        <w:t>between each degree is the same, irrelevant of the temperature, this is what type of measurement scale?</w:t>
      </w:r>
    </w:p>
    <w:p w14:paraId="72EB37E4" w14:textId="77777777" w:rsidR="003A7C6A" w:rsidRDefault="00100D0B">
      <w:pPr>
        <w:keepNext/>
        <w:keepLines/>
        <w:numPr>
          <w:ilvl w:val="7"/>
          <w:numId w:val="1"/>
        </w:numPr>
        <w:spacing w:after="0"/>
      </w:pPr>
      <w:r>
        <w:rPr>
          <w:rFonts w:ascii="Times New Roman"/>
          <w:color w:val="000000"/>
          <w:sz w:val="24"/>
        </w:rPr>
        <w:t>ratio</w:t>
      </w:r>
    </w:p>
    <w:p w14:paraId="44CC0D3B" w14:textId="77777777" w:rsidR="003A7C6A" w:rsidRDefault="00100D0B">
      <w:pPr>
        <w:keepNext/>
        <w:keepLines/>
        <w:numPr>
          <w:ilvl w:val="7"/>
          <w:numId w:val="1"/>
        </w:numPr>
        <w:spacing w:after="0"/>
      </w:pPr>
      <w:r>
        <w:rPr>
          <w:rFonts w:ascii="Times New Roman"/>
          <w:color w:val="000000"/>
          <w:sz w:val="24"/>
        </w:rPr>
        <w:t>nominal</w:t>
      </w:r>
    </w:p>
    <w:p w14:paraId="63245D62" w14:textId="77777777" w:rsidR="003A7C6A" w:rsidRDefault="00100D0B">
      <w:pPr>
        <w:keepNext/>
        <w:keepLines/>
        <w:numPr>
          <w:ilvl w:val="7"/>
          <w:numId w:val="1"/>
        </w:numPr>
        <w:spacing w:after="0"/>
      </w:pPr>
      <w:r>
        <w:rPr>
          <w:rFonts w:ascii="Times New Roman"/>
          <w:color w:val="000000"/>
          <w:sz w:val="24"/>
        </w:rPr>
        <w:t>ordinal</w:t>
      </w:r>
    </w:p>
    <w:p w14:paraId="051F6759" w14:textId="77777777" w:rsidR="003A7C6A" w:rsidRDefault="00100D0B">
      <w:pPr>
        <w:keepNext/>
        <w:keepLines/>
        <w:numPr>
          <w:ilvl w:val="7"/>
          <w:numId w:val="1"/>
        </w:numPr>
        <w:spacing w:after="0"/>
      </w:pPr>
      <w:r>
        <w:rPr>
          <w:rFonts w:ascii="Times New Roman"/>
          <w:color w:val="000000"/>
          <w:sz w:val="24"/>
        </w:rPr>
        <w:t>interval</w:t>
      </w:r>
    </w:p>
    <w:p w14:paraId="20CC86A5" w14:textId="77777777" w:rsidR="003A7C6A" w:rsidRDefault="00100D0B">
      <w:pPr>
        <w:keepLines/>
        <w:spacing w:after="0"/>
      </w:pPr>
      <w:r>
        <w:rPr>
          <w:rFonts w:ascii="Times New Roman"/>
          <w:sz w:val="24"/>
        </w:rPr>
        <w:br/>
      </w:r>
    </w:p>
    <w:p w14:paraId="61561C17" w14:textId="77777777" w:rsidR="003A7C6A" w:rsidRDefault="00100D0B">
      <w:pPr>
        <w:keepNext/>
        <w:keepLines/>
        <w:numPr>
          <w:ilvl w:val="0"/>
          <w:numId w:val="1"/>
        </w:numPr>
        <w:spacing w:after="0"/>
      </w:pPr>
      <w:r>
        <w:rPr>
          <w:rFonts w:ascii="Times New Roman"/>
          <w:color w:val="000000"/>
          <w:sz w:val="24"/>
        </w:rPr>
        <w:t xml:space="preserve">Cassidy is researching the impacts of eating breakfast on college students who have classes prior to 9 am. To do this, </w:t>
      </w:r>
      <w:r>
        <w:rPr>
          <w:rFonts w:ascii="Times New Roman"/>
          <w:color w:val="000000"/>
          <w:sz w:val="24"/>
        </w:rPr>
        <w:t>she issued a Likert scale questionnaire to the students, with a scale of 1 through 10 to answer a series of 20 questions. What is the type of measurement scale?</w:t>
      </w:r>
    </w:p>
    <w:p w14:paraId="3F808861" w14:textId="77777777" w:rsidR="003A7C6A" w:rsidRDefault="00100D0B">
      <w:pPr>
        <w:keepNext/>
        <w:keepLines/>
        <w:numPr>
          <w:ilvl w:val="7"/>
          <w:numId w:val="1"/>
        </w:numPr>
        <w:spacing w:after="0"/>
      </w:pPr>
      <w:r>
        <w:rPr>
          <w:rFonts w:ascii="Times New Roman"/>
          <w:color w:val="000000"/>
          <w:sz w:val="24"/>
        </w:rPr>
        <w:t>ratio</w:t>
      </w:r>
    </w:p>
    <w:p w14:paraId="40FCCBE7" w14:textId="77777777" w:rsidR="003A7C6A" w:rsidRDefault="00100D0B">
      <w:pPr>
        <w:keepNext/>
        <w:keepLines/>
        <w:numPr>
          <w:ilvl w:val="7"/>
          <w:numId w:val="1"/>
        </w:numPr>
        <w:spacing w:after="0"/>
      </w:pPr>
      <w:r>
        <w:rPr>
          <w:rFonts w:ascii="Times New Roman"/>
          <w:color w:val="000000"/>
          <w:sz w:val="24"/>
        </w:rPr>
        <w:t>nominal</w:t>
      </w:r>
    </w:p>
    <w:p w14:paraId="3D272E84" w14:textId="77777777" w:rsidR="003A7C6A" w:rsidRDefault="00100D0B">
      <w:pPr>
        <w:keepNext/>
        <w:keepLines/>
        <w:numPr>
          <w:ilvl w:val="7"/>
          <w:numId w:val="1"/>
        </w:numPr>
        <w:spacing w:after="0"/>
      </w:pPr>
      <w:r>
        <w:rPr>
          <w:rFonts w:ascii="Times New Roman"/>
          <w:color w:val="000000"/>
          <w:sz w:val="24"/>
        </w:rPr>
        <w:t>ordinal</w:t>
      </w:r>
    </w:p>
    <w:p w14:paraId="23305060" w14:textId="77777777" w:rsidR="003A7C6A" w:rsidRDefault="00100D0B">
      <w:pPr>
        <w:keepNext/>
        <w:keepLines/>
        <w:numPr>
          <w:ilvl w:val="7"/>
          <w:numId w:val="1"/>
        </w:numPr>
        <w:spacing w:after="0"/>
      </w:pPr>
      <w:r>
        <w:rPr>
          <w:rFonts w:ascii="Times New Roman"/>
          <w:color w:val="000000"/>
          <w:sz w:val="24"/>
        </w:rPr>
        <w:t>interval</w:t>
      </w:r>
    </w:p>
    <w:p w14:paraId="0F884539" w14:textId="77777777" w:rsidR="003A7C6A" w:rsidRDefault="00100D0B">
      <w:pPr>
        <w:keepLines/>
        <w:spacing w:after="0"/>
      </w:pPr>
      <w:r>
        <w:rPr>
          <w:rFonts w:ascii="Times New Roman"/>
          <w:sz w:val="24"/>
        </w:rPr>
        <w:br/>
      </w:r>
    </w:p>
    <w:p w14:paraId="79D46715" w14:textId="77777777" w:rsidR="003A7C6A" w:rsidRDefault="00100D0B">
      <w:pPr>
        <w:keepNext/>
        <w:keepLines/>
        <w:numPr>
          <w:ilvl w:val="0"/>
          <w:numId w:val="1"/>
        </w:numPr>
        <w:spacing w:after="0"/>
      </w:pPr>
      <w:r>
        <w:rPr>
          <w:rFonts w:ascii="Times New Roman"/>
          <w:color w:val="000000"/>
          <w:sz w:val="24"/>
        </w:rPr>
        <w:t xml:space="preserve">A large retailer is asking each customer at checkout for </w:t>
      </w:r>
      <w:r>
        <w:rPr>
          <w:rFonts w:ascii="Times New Roman"/>
          <w:color w:val="000000"/>
          <w:sz w:val="24"/>
        </w:rPr>
        <w:t>their zip code. If the zip code is the only recorded variable, what would the summarized results field headers be in tabular format?</w:t>
      </w:r>
    </w:p>
    <w:p w14:paraId="6483867D" w14:textId="77777777" w:rsidR="003A7C6A" w:rsidRDefault="00100D0B">
      <w:pPr>
        <w:keepNext/>
        <w:keepLines/>
        <w:numPr>
          <w:ilvl w:val="7"/>
          <w:numId w:val="1"/>
        </w:numPr>
        <w:spacing w:after="0"/>
      </w:pPr>
      <w:r>
        <w:rPr>
          <w:rFonts w:ascii="Times New Roman"/>
          <w:color w:val="000000"/>
          <w:sz w:val="24"/>
        </w:rPr>
        <w:t>zip code</w:t>
      </w:r>
    </w:p>
    <w:p w14:paraId="24CB5EFA" w14:textId="77777777" w:rsidR="003A7C6A" w:rsidRDefault="00100D0B">
      <w:pPr>
        <w:keepNext/>
        <w:keepLines/>
        <w:numPr>
          <w:ilvl w:val="7"/>
          <w:numId w:val="1"/>
        </w:numPr>
        <w:spacing w:after="0"/>
      </w:pPr>
      <w:r>
        <w:rPr>
          <w:rFonts w:ascii="Times New Roman"/>
          <w:color w:val="000000"/>
          <w:sz w:val="24"/>
        </w:rPr>
        <w:t>customer number, zip code, count</w:t>
      </w:r>
    </w:p>
    <w:p w14:paraId="29075013" w14:textId="77777777" w:rsidR="003A7C6A" w:rsidRDefault="00100D0B">
      <w:pPr>
        <w:keepNext/>
        <w:keepLines/>
        <w:numPr>
          <w:ilvl w:val="7"/>
          <w:numId w:val="1"/>
        </w:numPr>
        <w:spacing w:after="0"/>
      </w:pPr>
      <w:r>
        <w:rPr>
          <w:rFonts w:ascii="Times New Roman"/>
          <w:color w:val="000000"/>
          <w:sz w:val="24"/>
        </w:rPr>
        <w:t>zip code, count</w:t>
      </w:r>
    </w:p>
    <w:p w14:paraId="1897A5AC" w14:textId="77777777" w:rsidR="003A7C6A" w:rsidRDefault="00100D0B">
      <w:pPr>
        <w:keepNext/>
        <w:keepLines/>
        <w:numPr>
          <w:ilvl w:val="7"/>
          <w:numId w:val="1"/>
        </w:numPr>
        <w:spacing w:after="0"/>
      </w:pPr>
      <w:r>
        <w:rPr>
          <w:rFonts w:ascii="Times New Roman"/>
          <w:color w:val="000000"/>
          <w:sz w:val="24"/>
        </w:rPr>
        <w:t>count</w:t>
      </w:r>
    </w:p>
    <w:p w14:paraId="0CBB76E1" w14:textId="77777777" w:rsidR="003A7C6A" w:rsidRDefault="00100D0B">
      <w:pPr>
        <w:keepLines/>
        <w:spacing w:after="0"/>
      </w:pPr>
      <w:r>
        <w:rPr>
          <w:rFonts w:ascii="Times New Roman"/>
          <w:sz w:val="24"/>
        </w:rPr>
        <w:br/>
      </w:r>
    </w:p>
    <w:p w14:paraId="0ECC3C7B" w14:textId="77777777" w:rsidR="003A7C6A" w:rsidRDefault="00100D0B">
      <w:pPr>
        <w:keepNext/>
        <w:keepLines/>
        <w:numPr>
          <w:ilvl w:val="0"/>
          <w:numId w:val="1"/>
        </w:numPr>
        <w:spacing w:after="0"/>
      </w:pPr>
      <w:r>
        <w:rPr>
          <w:rFonts w:ascii="Times New Roman"/>
          <w:color w:val="000000"/>
          <w:sz w:val="24"/>
        </w:rPr>
        <w:t xml:space="preserve">A large retailer is asking each customer at checkout for </w:t>
      </w:r>
      <w:r>
        <w:rPr>
          <w:rFonts w:ascii="Times New Roman"/>
          <w:color w:val="000000"/>
          <w:sz w:val="24"/>
        </w:rPr>
        <w:t>their zip code. If the zip code is the only recorded variable, what is the type of measurement scale?</w:t>
      </w:r>
    </w:p>
    <w:p w14:paraId="4C38EAA3" w14:textId="77777777" w:rsidR="003A7C6A" w:rsidRDefault="00100D0B">
      <w:pPr>
        <w:keepNext/>
        <w:keepLines/>
        <w:numPr>
          <w:ilvl w:val="7"/>
          <w:numId w:val="1"/>
        </w:numPr>
        <w:spacing w:after="0"/>
      </w:pPr>
      <w:r>
        <w:rPr>
          <w:rFonts w:ascii="Times New Roman"/>
          <w:color w:val="000000"/>
          <w:sz w:val="24"/>
        </w:rPr>
        <w:t>ratio</w:t>
      </w:r>
    </w:p>
    <w:p w14:paraId="3E8E52A5" w14:textId="77777777" w:rsidR="003A7C6A" w:rsidRDefault="00100D0B">
      <w:pPr>
        <w:keepNext/>
        <w:keepLines/>
        <w:numPr>
          <w:ilvl w:val="7"/>
          <w:numId w:val="1"/>
        </w:numPr>
        <w:spacing w:after="0"/>
      </w:pPr>
      <w:r>
        <w:rPr>
          <w:rFonts w:ascii="Times New Roman"/>
          <w:color w:val="000000"/>
          <w:sz w:val="24"/>
        </w:rPr>
        <w:t>nominal</w:t>
      </w:r>
    </w:p>
    <w:p w14:paraId="75055F33" w14:textId="77777777" w:rsidR="003A7C6A" w:rsidRDefault="00100D0B">
      <w:pPr>
        <w:keepNext/>
        <w:keepLines/>
        <w:numPr>
          <w:ilvl w:val="7"/>
          <w:numId w:val="1"/>
        </w:numPr>
        <w:spacing w:after="0"/>
      </w:pPr>
      <w:r>
        <w:rPr>
          <w:rFonts w:ascii="Times New Roman"/>
          <w:color w:val="000000"/>
          <w:sz w:val="24"/>
        </w:rPr>
        <w:t>ordinal</w:t>
      </w:r>
    </w:p>
    <w:p w14:paraId="6A2230DE" w14:textId="77777777" w:rsidR="003A7C6A" w:rsidRDefault="00100D0B">
      <w:pPr>
        <w:keepNext/>
        <w:keepLines/>
        <w:numPr>
          <w:ilvl w:val="7"/>
          <w:numId w:val="1"/>
        </w:numPr>
        <w:spacing w:after="0"/>
      </w:pPr>
      <w:r>
        <w:rPr>
          <w:rFonts w:ascii="Times New Roman"/>
          <w:color w:val="000000"/>
          <w:sz w:val="24"/>
        </w:rPr>
        <w:t>interval</w:t>
      </w:r>
    </w:p>
    <w:p w14:paraId="3CB9B2E7" w14:textId="77777777" w:rsidR="003A7C6A" w:rsidRDefault="00100D0B">
      <w:pPr>
        <w:keepLines/>
        <w:spacing w:after="0"/>
      </w:pPr>
      <w:r>
        <w:rPr>
          <w:rFonts w:ascii="Times New Roman"/>
          <w:sz w:val="24"/>
        </w:rPr>
        <w:br/>
      </w:r>
    </w:p>
    <w:p w14:paraId="3B11243B" w14:textId="77777777" w:rsidR="003A7C6A" w:rsidRDefault="00100D0B">
      <w:pPr>
        <w:keepNext/>
        <w:keepLines/>
        <w:numPr>
          <w:ilvl w:val="0"/>
          <w:numId w:val="1"/>
        </w:numPr>
        <w:spacing w:after="0"/>
      </w:pPr>
      <w:r>
        <w:rPr>
          <w:rFonts w:ascii="Times New Roman"/>
          <w:color w:val="000000"/>
          <w:sz w:val="24"/>
        </w:rPr>
        <w:t>Which one is a drawback of interval-scaled data?</w:t>
      </w:r>
    </w:p>
    <w:p w14:paraId="1BA7BCE2" w14:textId="77777777" w:rsidR="003A7C6A" w:rsidRDefault="00100D0B">
      <w:pPr>
        <w:keepNext/>
        <w:keepLines/>
        <w:numPr>
          <w:ilvl w:val="7"/>
          <w:numId w:val="1"/>
        </w:numPr>
        <w:spacing w:after="0"/>
      </w:pPr>
      <w:r>
        <w:rPr>
          <w:rFonts w:ascii="Times New Roman"/>
          <w:color w:val="000000"/>
          <w:sz w:val="24"/>
        </w:rPr>
        <w:t>The zero point is arbitrarily chosen.</w:t>
      </w:r>
    </w:p>
    <w:p w14:paraId="0D05EE97" w14:textId="77777777" w:rsidR="003A7C6A" w:rsidRDefault="00100D0B">
      <w:pPr>
        <w:keepNext/>
        <w:keepLines/>
        <w:numPr>
          <w:ilvl w:val="7"/>
          <w:numId w:val="1"/>
        </w:numPr>
        <w:spacing w:after="0"/>
      </w:pPr>
      <w:r>
        <w:rPr>
          <w:rFonts w:ascii="Times New Roman"/>
          <w:color w:val="000000"/>
          <w:sz w:val="24"/>
        </w:rPr>
        <w:t>The degree of measurement is not a</w:t>
      </w:r>
      <w:r>
        <w:rPr>
          <w:rFonts w:ascii="Times New Roman"/>
          <w:color w:val="000000"/>
          <w:sz w:val="24"/>
        </w:rPr>
        <w:t xml:space="preserve"> whole number.</w:t>
      </w:r>
    </w:p>
    <w:p w14:paraId="379ECB15" w14:textId="77777777" w:rsidR="003A7C6A" w:rsidRDefault="00100D0B">
      <w:pPr>
        <w:keepNext/>
        <w:keepLines/>
        <w:numPr>
          <w:ilvl w:val="7"/>
          <w:numId w:val="1"/>
        </w:numPr>
        <w:spacing w:after="0"/>
      </w:pPr>
      <w:r>
        <w:rPr>
          <w:rFonts w:ascii="Times New Roman"/>
          <w:color w:val="000000"/>
          <w:sz w:val="24"/>
        </w:rPr>
        <w:t>The scale is categorized and qualitative.</w:t>
      </w:r>
    </w:p>
    <w:p w14:paraId="61E1AF41" w14:textId="77777777" w:rsidR="003A7C6A" w:rsidRDefault="00100D0B">
      <w:pPr>
        <w:keepNext/>
        <w:keepLines/>
        <w:numPr>
          <w:ilvl w:val="7"/>
          <w:numId w:val="1"/>
        </w:numPr>
        <w:spacing w:after="0"/>
      </w:pPr>
      <w:r>
        <w:rPr>
          <w:rFonts w:ascii="Times New Roman"/>
          <w:color w:val="000000"/>
          <w:sz w:val="24"/>
        </w:rPr>
        <w:t>The scale in nominal and zero point is meaningful.</w:t>
      </w:r>
    </w:p>
    <w:p w14:paraId="2A0D4D85" w14:textId="77777777" w:rsidR="003A7C6A" w:rsidRDefault="00100D0B">
      <w:pPr>
        <w:keepLines/>
        <w:spacing w:after="0"/>
      </w:pPr>
      <w:r>
        <w:rPr>
          <w:rFonts w:ascii="Times New Roman"/>
          <w:sz w:val="24"/>
        </w:rPr>
        <w:br/>
      </w:r>
    </w:p>
    <w:p w14:paraId="5B63B949" w14:textId="77777777" w:rsidR="003A7C6A" w:rsidRDefault="00100D0B">
      <w:pPr>
        <w:keepNext/>
        <w:keepLines/>
        <w:numPr>
          <w:ilvl w:val="0"/>
          <w:numId w:val="1"/>
        </w:numPr>
        <w:spacing w:after="0"/>
      </w:pPr>
      <w:r>
        <w:rPr>
          <w:rFonts w:ascii="Times New Roman"/>
          <w:color w:val="000000"/>
          <w:sz w:val="24"/>
        </w:rPr>
        <w:t>Of the following numerical variables, which is continuous?</w:t>
      </w:r>
    </w:p>
    <w:p w14:paraId="1BC81AC9" w14:textId="77777777" w:rsidR="003A7C6A" w:rsidRDefault="00100D0B">
      <w:pPr>
        <w:keepNext/>
        <w:keepLines/>
        <w:numPr>
          <w:ilvl w:val="7"/>
          <w:numId w:val="1"/>
        </w:numPr>
        <w:spacing w:after="0"/>
      </w:pPr>
      <w:r>
        <w:rPr>
          <w:rFonts w:ascii="Times New Roman"/>
          <w:sz w:val="24"/>
        </w:rPr>
        <w:t>number of newborn babies</w:t>
      </w:r>
    </w:p>
    <w:p w14:paraId="66B84EC2" w14:textId="77777777" w:rsidR="003A7C6A" w:rsidRDefault="00100D0B">
      <w:pPr>
        <w:keepNext/>
        <w:keepLines/>
        <w:numPr>
          <w:ilvl w:val="7"/>
          <w:numId w:val="1"/>
        </w:numPr>
        <w:spacing w:after="0"/>
      </w:pPr>
      <w:r>
        <w:rPr>
          <w:rFonts w:ascii="Times New Roman"/>
          <w:sz w:val="24"/>
        </w:rPr>
        <w:t>number of stocks</w:t>
      </w:r>
    </w:p>
    <w:p w14:paraId="47B25C17" w14:textId="77777777" w:rsidR="003A7C6A" w:rsidRDefault="00100D0B">
      <w:pPr>
        <w:keepNext/>
        <w:keepLines/>
        <w:numPr>
          <w:ilvl w:val="7"/>
          <w:numId w:val="1"/>
        </w:numPr>
        <w:spacing w:after="0"/>
      </w:pPr>
      <w:r>
        <w:rPr>
          <w:rFonts w:ascii="Times New Roman"/>
          <w:sz w:val="24"/>
        </w:rPr>
        <w:t>number of students</w:t>
      </w:r>
    </w:p>
    <w:p w14:paraId="2083C29D" w14:textId="77777777" w:rsidR="003A7C6A" w:rsidRDefault="00100D0B">
      <w:pPr>
        <w:keepNext/>
        <w:keepLines/>
        <w:numPr>
          <w:ilvl w:val="7"/>
          <w:numId w:val="1"/>
        </w:numPr>
        <w:spacing w:after="0"/>
      </w:pPr>
      <w:r>
        <w:rPr>
          <w:rFonts w:ascii="Times New Roman"/>
          <w:sz w:val="24"/>
        </w:rPr>
        <w:t>time in minutes</w:t>
      </w:r>
    </w:p>
    <w:p w14:paraId="79CDB5DB" w14:textId="77777777" w:rsidR="003A7C6A" w:rsidRDefault="00100D0B">
      <w:pPr>
        <w:keepLines/>
        <w:spacing w:after="0"/>
      </w:pPr>
      <w:r>
        <w:rPr>
          <w:rFonts w:ascii="Times New Roman"/>
          <w:sz w:val="24"/>
        </w:rPr>
        <w:br/>
      </w:r>
    </w:p>
    <w:p w14:paraId="63C694EF" w14:textId="77777777" w:rsidR="003A7C6A" w:rsidRDefault="00100D0B">
      <w:pPr>
        <w:keepNext/>
        <w:keepLines/>
        <w:numPr>
          <w:ilvl w:val="0"/>
          <w:numId w:val="1"/>
        </w:numPr>
        <w:spacing w:after="0"/>
      </w:pPr>
      <w:r>
        <w:rPr>
          <w:rFonts w:ascii="Times New Roman"/>
          <w:color w:val="000000"/>
          <w:sz w:val="24"/>
        </w:rPr>
        <w:t xml:space="preserve">Of </w:t>
      </w:r>
      <w:r>
        <w:rPr>
          <w:rFonts w:ascii="Times New Roman"/>
          <w:color w:val="000000"/>
          <w:sz w:val="24"/>
        </w:rPr>
        <w:t>the following numerical variables, which is continuous?</w:t>
      </w:r>
    </w:p>
    <w:p w14:paraId="544C70C3" w14:textId="77777777" w:rsidR="003A7C6A" w:rsidRDefault="00100D0B">
      <w:pPr>
        <w:keepNext/>
        <w:keepLines/>
        <w:numPr>
          <w:ilvl w:val="7"/>
          <w:numId w:val="1"/>
        </w:numPr>
        <w:spacing w:after="0"/>
      </w:pPr>
      <w:r>
        <w:rPr>
          <w:rFonts w:ascii="Times New Roman"/>
          <w:color w:val="000000"/>
          <w:sz w:val="24"/>
        </w:rPr>
        <w:t>number of goals scored</w:t>
      </w:r>
    </w:p>
    <w:p w14:paraId="138EBDD0" w14:textId="77777777" w:rsidR="003A7C6A" w:rsidRDefault="00100D0B">
      <w:pPr>
        <w:keepNext/>
        <w:keepLines/>
        <w:numPr>
          <w:ilvl w:val="7"/>
          <w:numId w:val="1"/>
        </w:numPr>
        <w:spacing w:after="0"/>
      </w:pPr>
      <w:r>
        <w:rPr>
          <w:rFonts w:ascii="Times New Roman"/>
          <w:color w:val="000000"/>
          <w:sz w:val="24"/>
        </w:rPr>
        <w:t>number of stocks</w:t>
      </w:r>
    </w:p>
    <w:p w14:paraId="66148749" w14:textId="77777777" w:rsidR="003A7C6A" w:rsidRDefault="00100D0B">
      <w:pPr>
        <w:keepNext/>
        <w:keepLines/>
        <w:numPr>
          <w:ilvl w:val="7"/>
          <w:numId w:val="1"/>
        </w:numPr>
        <w:spacing w:after="0"/>
      </w:pPr>
      <w:r>
        <w:rPr>
          <w:rFonts w:ascii="Times New Roman"/>
          <w:color w:val="000000"/>
          <w:sz w:val="24"/>
        </w:rPr>
        <w:t>number of children</w:t>
      </w:r>
    </w:p>
    <w:p w14:paraId="3C96FA99" w14:textId="77777777" w:rsidR="003A7C6A" w:rsidRDefault="00100D0B">
      <w:pPr>
        <w:keepNext/>
        <w:keepLines/>
        <w:numPr>
          <w:ilvl w:val="7"/>
          <w:numId w:val="1"/>
        </w:numPr>
        <w:spacing w:after="0"/>
      </w:pPr>
      <w:r>
        <w:rPr>
          <w:rFonts w:ascii="Times New Roman"/>
          <w:color w:val="000000"/>
          <w:sz w:val="24"/>
        </w:rPr>
        <w:t>weight</w:t>
      </w:r>
    </w:p>
    <w:p w14:paraId="07189BD3" w14:textId="77777777" w:rsidR="003A7C6A" w:rsidRDefault="00100D0B">
      <w:pPr>
        <w:keepLines/>
        <w:spacing w:after="0"/>
      </w:pPr>
      <w:r>
        <w:rPr>
          <w:rFonts w:ascii="Times New Roman"/>
          <w:sz w:val="24"/>
        </w:rPr>
        <w:br/>
      </w:r>
    </w:p>
    <w:p w14:paraId="561E91C4" w14:textId="77777777" w:rsidR="003A7C6A" w:rsidRDefault="00100D0B">
      <w:pPr>
        <w:keepNext/>
        <w:keepLines/>
        <w:numPr>
          <w:ilvl w:val="0"/>
          <w:numId w:val="1"/>
        </w:numPr>
        <w:spacing w:after="0"/>
      </w:pPr>
      <w:r>
        <w:rPr>
          <w:rFonts w:ascii="Times New Roman"/>
          <w:color w:val="000000"/>
          <w:sz w:val="24"/>
        </w:rPr>
        <w:t>Which one of the following variables is numerical?</w:t>
      </w:r>
    </w:p>
    <w:p w14:paraId="6DCAFB2B" w14:textId="77777777" w:rsidR="003A7C6A" w:rsidRDefault="00100D0B">
      <w:pPr>
        <w:keepNext/>
        <w:keepLines/>
        <w:numPr>
          <w:ilvl w:val="7"/>
          <w:numId w:val="1"/>
        </w:numPr>
        <w:spacing w:after="0"/>
      </w:pPr>
      <w:r>
        <w:rPr>
          <w:rFonts w:ascii="Times New Roman"/>
          <w:sz w:val="24"/>
        </w:rPr>
        <w:t>city</w:t>
      </w:r>
    </w:p>
    <w:p w14:paraId="1F12A133" w14:textId="77777777" w:rsidR="003A7C6A" w:rsidRDefault="00100D0B">
      <w:pPr>
        <w:keepNext/>
        <w:keepLines/>
        <w:numPr>
          <w:ilvl w:val="7"/>
          <w:numId w:val="1"/>
        </w:numPr>
        <w:spacing w:after="0"/>
      </w:pPr>
      <w:r>
        <w:rPr>
          <w:rFonts w:ascii="Times New Roman"/>
          <w:sz w:val="24"/>
        </w:rPr>
        <w:t>time</w:t>
      </w:r>
    </w:p>
    <w:p w14:paraId="28BEEFAE" w14:textId="77777777" w:rsidR="003A7C6A" w:rsidRDefault="00100D0B">
      <w:pPr>
        <w:keepNext/>
        <w:keepLines/>
        <w:numPr>
          <w:ilvl w:val="7"/>
          <w:numId w:val="1"/>
        </w:numPr>
        <w:spacing w:after="0"/>
      </w:pPr>
      <w:r>
        <w:rPr>
          <w:rFonts w:ascii="Times New Roman"/>
          <w:sz w:val="24"/>
        </w:rPr>
        <w:t>gender</w:t>
      </w:r>
    </w:p>
    <w:p w14:paraId="3FFDAAFF" w14:textId="77777777" w:rsidR="003A7C6A" w:rsidRDefault="00100D0B">
      <w:pPr>
        <w:keepNext/>
        <w:keepLines/>
        <w:numPr>
          <w:ilvl w:val="7"/>
          <w:numId w:val="1"/>
        </w:numPr>
        <w:spacing w:after="0"/>
      </w:pPr>
      <w:r>
        <w:rPr>
          <w:rFonts w:ascii="Times New Roman"/>
          <w:sz w:val="24"/>
        </w:rPr>
        <w:t>hair color</w:t>
      </w:r>
    </w:p>
    <w:p w14:paraId="0195C8BD" w14:textId="77777777" w:rsidR="003A7C6A" w:rsidRDefault="00100D0B">
      <w:pPr>
        <w:keepLines/>
        <w:spacing w:after="0"/>
      </w:pPr>
      <w:r>
        <w:rPr>
          <w:rFonts w:ascii="Times New Roman"/>
          <w:sz w:val="24"/>
        </w:rPr>
        <w:br/>
      </w:r>
    </w:p>
    <w:p w14:paraId="6A42B4CD" w14:textId="77777777" w:rsidR="003A7C6A" w:rsidRDefault="00100D0B">
      <w:pPr>
        <w:keepNext/>
        <w:keepLines/>
        <w:numPr>
          <w:ilvl w:val="0"/>
          <w:numId w:val="1"/>
        </w:numPr>
        <w:spacing w:after="0"/>
      </w:pPr>
      <w:r>
        <w:rPr>
          <w:rFonts w:ascii="Times New Roman"/>
          <w:color w:val="000000"/>
          <w:sz w:val="24"/>
        </w:rPr>
        <w:t>Which one of the following variables is numerical?</w:t>
      </w:r>
    </w:p>
    <w:p w14:paraId="1C1F1AE1" w14:textId="77777777" w:rsidR="003A7C6A" w:rsidRDefault="00100D0B">
      <w:pPr>
        <w:keepNext/>
        <w:keepLines/>
        <w:numPr>
          <w:ilvl w:val="7"/>
          <w:numId w:val="1"/>
        </w:numPr>
        <w:spacing w:after="0"/>
      </w:pPr>
      <w:r>
        <w:rPr>
          <w:rFonts w:ascii="Times New Roman"/>
          <w:color w:val="000000"/>
          <w:sz w:val="24"/>
        </w:rPr>
        <w:t>city</w:t>
      </w:r>
    </w:p>
    <w:p w14:paraId="7056F916" w14:textId="77777777" w:rsidR="003A7C6A" w:rsidRDefault="00100D0B">
      <w:pPr>
        <w:keepNext/>
        <w:keepLines/>
        <w:numPr>
          <w:ilvl w:val="7"/>
          <w:numId w:val="1"/>
        </w:numPr>
        <w:spacing w:after="0"/>
      </w:pPr>
      <w:r>
        <w:rPr>
          <w:rFonts w:ascii="Times New Roman"/>
          <w:color w:val="000000"/>
          <w:sz w:val="24"/>
        </w:rPr>
        <w:t>population</w:t>
      </w:r>
    </w:p>
    <w:p w14:paraId="539EA88B" w14:textId="77777777" w:rsidR="003A7C6A" w:rsidRDefault="00100D0B">
      <w:pPr>
        <w:keepNext/>
        <w:keepLines/>
        <w:numPr>
          <w:ilvl w:val="7"/>
          <w:numId w:val="1"/>
        </w:numPr>
        <w:spacing w:after="0"/>
      </w:pPr>
      <w:r>
        <w:rPr>
          <w:rFonts w:ascii="Times New Roman"/>
          <w:color w:val="000000"/>
          <w:sz w:val="24"/>
        </w:rPr>
        <w:t>state</w:t>
      </w:r>
    </w:p>
    <w:p w14:paraId="08B4B78A" w14:textId="77777777" w:rsidR="003A7C6A" w:rsidRDefault="00100D0B">
      <w:pPr>
        <w:keepNext/>
        <w:keepLines/>
        <w:numPr>
          <w:ilvl w:val="7"/>
          <w:numId w:val="1"/>
        </w:numPr>
        <w:spacing w:after="0"/>
      </w:pPr>
      <w:r>
        <w:rPr>
          <w:rFonts w:ascii="Times New Roman"/>
          <w:color w:val="000000"/>
          <w:sz w:val="24"/>
        </w:rPr>
        <w:t>color</w:t>
      </w:r>
    </w:p>
    <w:p w14:paraId="17F1D0D9" w14:textId="77777777" w:rsidR="003A7C6A" w:rsidRDefault="00100D0B">
      <w:pPr>
        <w:keepLines/>
        <w:spacing w:after="0"/>
      </w:pPr>
      <w:r>
        <w:rPr>
          <w:rFonts w:ascii="Times New Roman"/>
          <w:sz w:val="24"/>
        </w:rPr>
        <w:br/>
      </w:r>
    </w:p>
    <w:p w14:paraId="32E5D2A6" w14:textId="77777777" w:rsidR="003A7C6A" w:rsidRDefault="00100D0B">
      <w:pPr>
        <w:keepNext/>
        <w:keepLines/>
        <w:numPr>
          <w:ilvl w:val="0"/>
          <w:numId w:val="1"/>
        </w:numPr>
        <w:spacing w:after="0"/>
      </w:pPr>
      <w:r>
        <w:rPr>
          <w:rFonts w:ascii="Times New Roman"/>
          <w:color w:val="000000"/>
          <w:sz w:val="24"/>
        </w:rPr>
        <w:t>An instructor hands out course evaluations where students have a rank of 0 to 5. What is the best way for the data to be measured?</w:t>
      </w:r>
    </w:p>
    <w:p w14:paraId="35CEFE86" w14:textId="77777777" w:rsidR="003A7C6A" w:rsidRDefault="00100D0B">
      <w:pPr>
        <w:keepNext/>
        <w:keepLines/>
        <w:numPr>
          <w:ilvl w:val="7"/>
          <w:numId w:val="1"/>
        </w:numPr>
        <w:spacing w:after="0"/>
      </w:pPr>
      <w:r>
        <w:rPr>
          <w:rFonts w:ascii="Times New Roman"/>
          <w:color w:val="000000"/>
          <w:sz w:val="24"/>
        </w:rPr>
        <w:t>filtered</w:t>
      </w:r>
    </w:p>
    <w:p w14:paraId="61073AD0" w14:textId="77777777" w:rsidR="003A7C6A" w:rsidRDefault="00100D0B">
      <w:pPr>
        <w:keepNext/>
        <w:keepLines/>
        <w:numPr>
          <w:ilvl w:val="7"/>
          <w:numId w:val="1"/>
        </w:numPr>
        <w:spacing w:after="0"/>
      </w:pPr>
      <w:r>
        <w:rPr>
          <w:rFonts w:ascii="Times New Roman"/>
          <w:color w:val="000000"/>
          <w:sz w:val="24"/>
        </w:rPr>
        <w:t>ordinal</w:t>
      </w:r>
    </w:p>
    <w:p w14:paraId="6D68191F" w14:textId="77777777" w:rsidR="003A7C6A" w:rsidRDefault="00100D0B">
      <w:pPr>
        <w:keepNext/>
        <w:keepLines/>
        <w:numPr>
          <w:ilvl w:val="7"/>
          <w:numId w:val="1"/>
        </w:numPr>
        <w:spacing w:after="0"/>
      </w:pPr>
      <w:r>
        <w:rPr>
          <w:rFonts w:ascii="Times New Roman"/>
          <w:color w:val="000000"/>
          <w:sz w:val="24"/>
        </w:rPr>
        <w:t>nominal</w:t>
      </w:r>
    </w:p>
    <w:p w14:paraId="4D98B91D" w14:textId="77777777" w:rsidR="003A7C6A" w:rsidRDefault="00100D0B">
      <w:pPr>
        <w:keepNext/>
        <w:keepLines/>
        <w:numPr>
          <w:ilvl w:val="7"/>
          <w:numId w:val="1"/>
        </w:numPr>
        <w:spacing w:after="0"/>
      </w:pPr>
      <w:r>
        <w:rPr>
          <w:rFonts w:ascii="Times New Roman"/>
          <w:color w:val="000000"/>
          <w:sz w:val="24"/>
        </w:rPr>
        <w:t>numerical</w:t>
      </w:r>
    </w:p>
    <w:p w14:paraId="77027B4D" w14:textId="77777777" w:rsidR="003A7C6A" w:rsidRDefault="00100D0B">
      <w:pPr>
        <w:keepLines/>
        <w:spacing w:after="0"/>
      </w:pPr>
      <w:r>
        <w:rPr>
          <w:rFonts w:ascii="Times New Roman"/>
          <w:sz w:val="24"/>
        </w:rPr>
        <w:br/>
      </w:r>
    </w:p>
    <w:p w14:paraId="35413D26" w14:textId="77777777" w:rsidR="003A7C6A" w:rsidRDefault="00100D0B">
      <w:pPr>
        <w:keepNext/>
        <w:keepLines/>
        <w:numPr>
          <w:ilvl w:val="0"/>
          <w:numId w:val="1"/>
        </w:numPr>
        <w:spacing w:after="0"/>
      </w:pPr>
      <w:r>
        <w:rPr>
          <w:rFonts w:ascii="Times New Roman"/>
          <w:color w:val="000000"/>
          <w:sz w:val="24"/>
        </w:rPr>
        <w:t xml:space="preserve">During the winter, the ice festival committee </w:t>
      </w:r>
      <w:r>
        <w:rPr>
          <w:rFonts w:ascii="Times New Roman"/>
          <w:color w:val="000000"/>
          <w:sz w:val="24"/>
        </w:rPr>
        <w:t>measures the depth of the ice during the month of February. What is the type of measurement scale?</w:t>
      </w:r>
    </w:p>
    <w:p w14:paraId="22D39E2B" w14:textId="77777777" w:rsidR="003A7C6A" w:rsidRDefault="00100D0B">
      <w:pPr>
        <w:keepNext/>
        <w:keepLines/>
        <w:numPr>
          <w:ilvl w:val="7"/>
          <w:numId w:val="1"/>
        </w:numPr>
        <w:spacing w:after="0"/>
      </w:pPr>
      <w:r>
        <w:rPr>
          <w:rFonts w:ascii="Times New Roman"/>
          <w:color w:val="000000"/>
          <w:sz w:val="24"/>
        </w:rPr>
        <w:t>ratio</w:t>
      </w:r>
    </w:p>
    <w:p w14:paraId="2B67966A" w14:textId="77777777" w:rsidR="003A7C6A" w:rsidRDefault="00100D0B">
      <w:pPr>
        <w:keepNext/>
        <w:keepLines/>
        <w:numPr>
          <w:ilvl w:val="7"/>
          <w:numId w:val="1"/>
        </w:numPr>
        <w:spacing w:after="0"/>
      </w:pPr>
      <w:r>
        <w:rPr>
          <w:rFonts w:ascii="Times New Roman"/>
          <w:color w:val="000000"/>
          <w:sz w:val="24"/>
        </w:rPr>
        <w:t>interval</w:t>
      </w:r>
    </w:p>
    <w:p w14:paraId="40021C3A" w14:textId="77777777" w:rsidR="003A7C6A" w:rsidRDefault="00100D0B">
      <w:pPr>
        <w:keepNext/>
        <w:keepLines/>
        <w:numPr>
          <w:ilvl w:val="7"/>
          <w:numId w:val="1"/>
        </w:numPr>
        <w:spacing w:after="0"/>
      </w:pPr>
      <w:r>
        <w:rPr>
          <w:rFonts w:ascii="Times New Roman"/>
          <w:color w:val="000000"/>
          <w:sz w:val="24"/>
        </w:rPr>
        <w:t>nominal</w:t>
      </w:r>
    </w:p>
    <w:p w14:paraId="2C01ADFF" w14:textId="77777777" w:rsidR="003A7C6A" w:rsidRDefault="00100D0B">
      <w:pPr>
        <w:keepNext/>
        <w:keepLines/>
        <w:numPr>
          <w:ilvl w:val="7"/>
          <w:numId w:val="1"/>
        </w:numPr>
        <w:spacing w:after="0"/>
      </w:pPr>
      <w:r>
        <w:rPr>
          <w:rFonts w:ascii="Times New Roman"/>
          <w:color w:val="000000"/>
          <w:sz w:val="24"/>
        </w:rPr>
        <w:t>numerical</w:t>
      </w:r>
    </w:p>
    <w:p w14:paraId="577CC9B4" w14:textId="77777777" w:rsidR="003A7C6A" w:rsidRDefault="00100D0B">
      <w:pPr>
        <w:keepLines/>
        <w:spacing w:after="0"/>
      </w:pPr>
      <w:r>
        <w:rPr>
          <w:rFonts w:ascii="Times New Roman"/>
          <w:sz w:val="24"/>
        </w:rPr>
        <w:br/>
      </w:r>
    </w:p>
    <w:p w14:paraId="6952F5D3" w14:textId="77777777" w:rsidR="003A7C6A" w:rsidRDefault="00100D0B">
      <w:pPr>
        <w:keepNext/>
        <w:keepLines/>
        <w:numPr>
          <w:ilvl w:val="0"/>
          <w:numId w:val="1"/>
        </w:numPr>
        <w:spacing w:after="0"/>
      </w:pPr>
      <w:r>
        <w:rPr>
          <w:rFonts w:ascii="Times New Roman"/>
          <w:color w:val="000000"/>
          <w:sz w:val="24"/>
        </w:rPr>
        <w:t xml:space="preserve">At the local animal shelter, each animal is marked if they are a boy or a girl. What is this type of </w:t>
      </w:r>
      <w:r>
        <w:rPr>
          <w:rFonts w:ascii="Times New Roman"/>
          <w:color w:val="000000"/>
          <w:sz w:val="24"/>
        </w:rPr>
        <w:t>measurement scale?</w:t>
      </w:r>
    </w:p>
    <w:p w14:paraId="2EAD8E06" w14:textId="77777777" w:rsidR="003A7C6A" w:rsidRDefault="00100D0B">
      <w:pPr>
        <w:keepNext/>
        <w:keepLines/>
        <w:numPr>
          <w:ilvl w:val="7"/>
          <w:numId w:val="1"/>
        </w:numPr>
        <w:spacing w:after="0"/>
      </w:pPr>
      <w:r>
        <w:rPr>
          <w:rFonts w:ascii="Times New Roman"/>
          <w:color w:val="000000"/>
          <w:sz w:val="24"/>
        </w:rPr>
        <w:t>filtered</w:t>
      </w:r>
    </w:p>
    <w:p w14:paraId="532E4502" w14:textId="77777777" w:rsidR="003A7C6A" w:rsidRDefault="00100D0B">
      <w:pPr>
        <w:keepNext/>
        <w:keepLines/>
        <w:numPr>
          <w:ilvl w:val="7"/>
          <w:numId w:val="1"/>
        </w:numPr>
        <w:spacing w:after="0"/>
      </w:pPr>
      <w:r>
        <w:rPr>
          <w:rFonts w:ascii="Times New Roman"/>
          <w:color w:val="000000"/>
          <w:sz w:val="24"/>
        </w:rPr>
        <w:t>ordinal</w:t>
      </w:r>
    </w:p>
    <w:p w14:paraId="311A4CD9" w14:textId="77777777" w:rsidR="003A7C6A" w:rsidRDefault="00100D0B">
      <w:pPr>
        <w:keepNext/>
        <w:keepLines/>
        <w:numPr>
          <w:ilvl w:val="7"/>
          <w:numId w:val="1"/>
        </w:numPr>
        <w:spacing w:after="0"/>
      </w:pPr>
      <w:r>
        <w:rPr>
          <w:rFonts w:ascii="Times New Roman"/>
          <w:color w:val="000000"/>
          <w:sz w:val="24"/>
        </w:rPr>
        <w:t>nominal</w:t>
      </w:r>
    </w:p>
    <w:p w14:paraId="5902E29E" w14:textId="77777777" w:rsidR="003A7C6A" w:rsidRDefault="00100D0B">
      <w:pPr>
        <w:keepNext/>
        <w:keepLines/>
        <w:numPr>
          <w:ilvl w:val="7"/>
          <w:numId w:val="1"/>
        </w:numPr>
        <w:spacing w:after="0"/>
      </w:pPr>
      <w:r>
        <w:rPr>
          <w:rFonts w:ascii="Times New Roman"/>
          <w:color w:val="000000"/>
          <w:sz w:val="24"/>
        </w:rPr>
        <w:t>numerical</w:t>
      </w:r>
    </w:p>
    <w:p w14:paraId="5EBCB3AB" w14:textId="77777777" w:rsidR="003A7C6A" w:rsidRDefault="00100D0B">
      <w:pPr>
        <w:keepLines/>
        <w:spacing w:after="0"/>
      </w:pPr>
      <w:r>
        <w:rPr>
          <w:rFonts w:ascii="Times New Roman"/>
          <w:sz w:val="24"/>
        </w:rPr>
        <w:br/>
      </w:r>
    </w:p>
    <w:p w14:paraId="08459306" w14:textId="77777777" w:rsidR="003A7C6A" w:rsidRDefault="00100D0B">
      <w:pPr>
        <w:keepNext/>
        <w:keepLines/>
        <w:numPr>
          <w:ilvl w:val="0"/>
          <w:numId w:val="1"/>
        </w:numPr>
        <w:spacing w:after="0"/>
      </w:pPr>
      <w:r>
        <w:rPr>
          <w:rFonts w:ascii="Times New Roman"/>
          <w:color w:val="000000"/>
          <w:sz w:val="24"/>
        </w:rPr>
        <w:t>The following table is an example of what type of format?</w:t>
      </w:r>
    </w:p>
    <w:tbl>
      <w:tblPr>
        <w:tblW w:w="0" w:type="auto"/>
        <w:tblInd w:w="360" w:type="dxa"/>
        <w:tblLook w:val="04A0" w:firstRow="1" w:lastRow="0" w:firstColumn="1" w:lastColumn="0" w:noHBand="0" w:noVBand="1"/>
      </w:tblPr>
      <w:tblGrid>
        <w:gridCol w:w="1826"/>
        <w:gridCol w:w="2426"/>
        <w:gridCol w:w="2048"/>
      </w:tblGrid>
      <w:tr w:rsidR="003A7C6A" w14:paraId="3F261147" w14:textId="77777777">
        <w:trPr>
          <w:cantSplit/>
        </w:trPr>
        <w:tc>
          <w:tcPr>
            <w:tcW w:w="1826" w:type="dxa"/>
            <w:tcMar>
              <w:top w:w="15" w:type="dxa"/>
              <w:left w:w="150" w:type="dxa"/>
              <w:bottom w:w="15" w:type="dxa"/>
              <w:right w:w="15" w:type="dxa"/>
            </w:tcMar>
          </w:tcPr>
          <w:p w14:paraId="7025EFDE" w14:textId="77777777" w:rsidR="003A7C6A" w:rsidRDefault="00100D0B">
            <w:pPr>
              <w:keepNext/>
              <w:keepLines/>
              <w:spacing w:after="0"/>
              <w:jc w:val="center"/>
            </w:pPr>
            <w:r>
              <w:rPr>
                <w:rFonts w:ascii="Courier New" w:hAnsi="Courier New"/>
                <w:b/>
                <w:color w:val="000000"/>
              </w:rPr>
              <w:t>Inv_Nbr</w:t>
            </w:r>
          </w:p>
        </w:tc>
        <w:tc>
          <w:tcPr>
            <w:tcW w:w="2426" w:type="dxa"/>
            <w:tcMar>
              <w:top w:w="15" w:type="dxa"/>
              <w:left w:w="15" w:type="dxa"/>
              <w:bottom w:w="15" w:type="dxa"/>
              <w:right w:w="15" w:type="dxa"/>
            </w:tcMar>
          </w:tcPr>
          <w:p w14:paraId="7A701BAB" w14:textId="77777777" w:rsidR="003A7C6A" w:rsidRDefault="00100D0B">
            <w:pPr>
              <w:keepNext/>
              <w:keepLines/>
              <w:spacing w:after="0"/>
              <w:jc w:val="center"/>
            </w:pPr>
            <w:r>
              <w:rPr>
                <w:rFonts w:ascii="Courier New" w:hAnsi="Courier New"/>
                <w:b/>
                <w:color w:val="000000"/>
              </w:rPr>
              <w:t>Inv_Name</w:t>
            </w:r>
          </w:p>
        </w:tc>
        <w:tc>
          <w:tcPr>
            <w:tcW w:w="2048" w:type="dxa"/>
            <w:tcMar>
              <w:top w:w="15" w:type="dxa"/>
              <w:left w:w="15" w:type="dxa"/>
              <w:bottom w:w="15" w:type="dxa"/>
              <w:right w:w="150" w:type="dxa"/>
            </w:tcMar>
          </w:tcPr>
          <w:p w14:paraId="39E2716C" w14:textId="77777777" w:rsidR="003A7C6A" w:rsidRDefault="00100D0B">
            <w:pPr>
              <w:keepNext/>
              <w:keepLines/>
              <w:spacing w:after="0"/>
              <w:jc w:val="center"/>
            </w:pPr>
            <w:r>
              <w:rPr>
                <w:rFonts w:ascii="Courier New" w:hAnsi="Courier New"/>
                <w:b/>
                <w:color w:val="000000"/>
              </w:rPr>
              <w:t>Inv_Cost</w:t>
            </w:r>
          </w:p>
        </w:tc>
      </w:tr>
      <w:tr w:rsidR="003A7C6A" w14:paraId="6CF82197" w14:textId="77777777">
        <w:trPr>
          <w:cantSplit/>
        </w:trPr>
        <w:tc>
          <w:tcPr>
            <w:tcW w:w="1826" w:type="dxa"/>
            <w:tcMar>
              <w:top w:w="15" w:type="dxa"/>
              <w:left w:w="150" w:type="dxa"/>
              <w:bottom w:w="15" w:type="dxa"/>
              <w:right w:w="15" w:type="dxa"/>
            </w:tcMar>
          </w:tcPr>
          <w:p w14:paraId="3271B0DA" w14:textId="77777777" w:rsidR="003A7C6A" w:rsidRDefault="00100D0B">
            <w:pPr>
              <w:keepNext/>
              <w:keepLines/>
              <w:spacing w:after="0"/>
              <w:jc w:val="center"/>
            </w:pPr>
            <w:r>
              <w:rPr>
                <w:rFonts w:ascii="Courier New" w:hAnsi="Courier New"/>
                <w:color w:val="000000"/>
              </w:rPr>
              <w:t>12232</w:t>
            </w:r>
          </w:p>
        </w:tc>
        <w:tc>
          <w:tcPr>
            <w:tcW w:w="2426" w:type="dxa"/>
            <w:tcMar>
              <w:top w:w="15" w:type="dxa"/>
              <w:left w:w="15" w:type="dxa"/>
              <w:bottom w:w="15" w:type="dxa"/>
              <w:right w:w="15" w:type="dxa"/>
            </w:tcMar>
          </w:tcPr>
          <w:p w14:paraId="4E9A6FCA" w14:textId="77777777" w:rsidR="003A7C6A" w:rsidRDefault="00100D0B">
            <w:pPr>
              <w:keepNext/>
              <w:keepLines/>
              <w:spacing w:after="0"/>
              <w:jc w:val="center"/>
            </w:pPr>
            <w:r>
              <w:rPr>
                <w:rFonts w:ascii="Courier New" w:hAnsi="Courier New"/>
                <w:color w:val="000000"/>
              </w:rPr>
              <w:t>Filter, Air</w:t>
            </w:r>
          </w:p>
        </w:tc>
        <w:tc>
          <w:tcPr>
            <w:tcW w:w="2048" w:type="dxa"/>
            <w:tcMar>
              <w:top w:w="15" w:type="dxa"/>
              <w:left w:w="15" w:type="dxa"/>
              <w:bottom w:w="15" w:type="dxa"/>
              <w:right w:w="150" w:type="dxa"/>
            </w:tcMar>
          </w:tcPr>
          <w:p w14:paraId="15BF74FF" w14:textId="77777777" w:rsidR="003A7C6A" w:rsidRDefault="00100D0B">
            <w:pPr>
              <w:keepNext/>
              <w:keepLines/>
              <w:spacing w:after="0"/>
              <w:jc w:val="center"/>
            </w:pPr>
            <w:r>
              <w:rPr>
                <w:rFonts w:ascii="Courier New" w:hAnsi="Courier New"/>
                <w:color w:val="000000"/>
              </w:rPr>
              <w:t>$9.65</w:t>
            </w:r>
          </w:p>
        </w:tc>
      </w:tr>
      <w:tr w:rsidR="003A7C6A" w14:paraId="068D0F19" w14:textId="77777777">
        <w:trPr>
          <w:cantSplit/>
        </w:trPr>
        <w:tc>
          <w:tcPr>
            <w:tcW w:w="1826" w:type="dxa"/>
            <w:tcMar>
              <w:top w:w="15" w:type="dxa"/>
              <w:left w:w="150" w:type="dxa"/>
              <w:bottom w:w="15" w:type="dxa"/>
              <w:right w:w="15" w:type="dxa"/>
            </w:tcMar>
          </w:tcPr>
          <w:p w14:paraId="062D9E96" w14:textId="77777777" w:rsidR="003A7C6A" w:rsidRDefault="00100D0B">
            <w:pPr>
              <w:keepNext/>
              <w:keepLines/>
              <w:spacing w:after="0"/>
              <w:jc w:val="center"/>
            </w:pPr>
            <w:r>
              <w:rPr>
                <w:rFonts w:ascii="Courier New" w:hAnsi="Courier New"/>
                <w:color w:val="000000"/>
              </w:rPr>
              <w:t>13425</w:t>
            </w:r>
          </w:p>
        </w:tc>
        <w:tc>
          <w:tcPr>
            <w:tcW w:w="2426" w:type="dxa"/>
            <w:tcMar>
              <w:top w:w="15" w:type="dxa"/>
              <w:left w:w="15" w:type="dxa"/>
              <w:bottom w:w="15" w:type="dxa"/>
              <w:right w:w="15" w:type="dxa"/>
            </w:tcMar>
          </w:tcPr>
          <w:p w14:paraId="1F29965E" w14:textId="77777777" w:rsidR="003A7C6A" w:rsidRDefault="00100D0B">
            <w:pPr>
              <w:keepNext/>
              <w:keepLines/>
              <w:spacing w:after="0"/>
              <w:jc w:val="center"/>
            </w:pPr>
            <w:r>
              <w:rPr>
                <w:rFonts w:ascii="Courier New" w:hAnsi="Courier New"/>
                <w:color w:val="000000"/>
              </w:rPr>
              <w:t>Gasket</w:t>
            </w:r>
          </w:p>
        </w:tc>
        <w:tc>
          <w:tcPr>
            <w:tcW w:w="2048" w:type="dxa"/>
            <w:tcMar>
              <w:top w:w="15" w:type="dxa"/>
              <w:left w:w="15" w:type="dxa"/>
              <w:bottom w:w="15" w:type="dxa"/>
              <w:right w:w="150" w:type="dxa"/>
            </w:tcMar>
          </w:tcPr>
          <w:p w14:paraId="197A5EA1" w14:textId="77777777" w:rsidR="003A7C6A" w:rsidRDefault="00100D0B">
            <w:pPr>
              <w:keepNext/>
              <w:keepLines/>
              <w:spacing w:after="0"/>
              <w:jc w:val="center"/>
            </w:pPr>
            <w:r>
              <w:rPr>
                <w:rFonts w:ascii="Courier New" w:hAnsi="Courier New"/>
                <w:color w:val="000000"/>
              </w:rPr>
              <w:t>$4.32</w:t>
            </w:r>
          </w:p>
        </w:tc>
      </w:tr>
      <w:tr w:rsidR="003A7C6A" w14:paraId="618EE047" w14:textId="77777777">
        <w:trPr>
          <w:cantSplit/>
        </w:trPr>
        <w:tc>
          <w:tcPr>
            <w:tcW w:w="1826" w:type="dxa"/>
            <w:tcMar>
              <w:top w:w="15" w:type="dxa"/>
              <w:left w:w="150" w:type="dxa"/>
              <w:bottom w:w="15" w:type="dxa"/>
              <w:right w:w="15" w:type="dxa"/>
            </w:tcMar>
          </w:tcPr>
          <w:p w14:paraId="6C88E5EE" w14:textId="77777777" w:rsidR="003A7C6A" w:rsidRDefault="00100D0B">
            <w:pPr>
              <w:keepNext/>
              <w:keepLines/>
              <w:spacing w:after="0"/>
              <w:jc w:val="center"/>
            </w:pPr>
            <w:r>
              <w:rPr>
                <w:rFonts w:ascii="Courier New" w:hAnsi="Courier New"/>
                <w:color w:val="000000"/>
              </w:rPr>
              <w:t>19932</w:t>
            </w:r>
          </w:p>
        </w:tc>
        <w:tc>
          <w:tcPr>
            <w:tcW w:w="2426" w:type="dxa"/>
            <w:tcMar>
              <w:top w:w="15" w:type="dxa"/>
              <w:left w:w="15" w:type="dxa"/>
              <w:bottom w:w="15" w:type="dxa"/>
              <w:right w:w="15" w:type="dxa"/>
            </w:tcMar>
          </w:tcPr>
          <w:p w14:paraId="5AE9CFF9" w14:textId="77777777" w:rsidR="003A7C6A" w:rsidRDefault="00100D0B">
            <w:pPr>
              <w:keepNext/>
              <w:keepLines/>
              <w:spacing w:after="0"/>
              <w:jc w:val="center"/>
            </w:pPr>
            <w:r>
              <w:rPr>
                <w:rFonts w:ascii="Courier New" w:hAnsi="Courier New"/>
                <w:color w:val="000000"/>
              </w:rPr>
              <w:t>Battery</w:t>
            </w:r>
          </w:p>
        </w:tc>
        <w:tc>
          <w:tcPr>
            <w:tcW w:w="2048" w:type="dxa"/>
            <w:tcMar>
              <w:top w:w="15" w:type="dxa"/>
              <w:left w:w="15" w:type="dxa"/>
              <w:bottom w:w="15" w:type="dxa"/>
              <w:right w:w="150" w:type="dxa"/>
            </w:tcMar>
          </w:tcPr>
          <w:p w14:paraId="56DC6EAE" w14:textId="77777777" w:rsidR="003A7C6A" w:rsidRDefault="00100D0B">
            <w:pPr>
              <w:keepNext/>
              <w:keepLines/>
              <w:spacing w:after="0"/>
              <w:jc w:val="center"/>
            </w:pPr>
            <w:r>
              <w:rPr>
                <w:rFonts w:ascii="Courier New" w:hAnsi="Courier New"/>
                <w:color w:val="000000"/>
              </w:rPr>
              <w:t>$32.00</w:t>
            </w:r>
          </w:p>
        </w:tc>
      </w:tr>
    </w:tbl>
    <w:p w14:paraId="413EE02E" w14:textId="77777777" w:rsidR="003A7C6A" w:rsidRDefault="00100D0B">
      <w:pPr>
        <w:keepNext/>
        <w:keepLines/>
        <w:numPr>
          <w:ilvl w:val="7"/>
          <w:numId w:val="1"/>
        </w:numPr>
        <w:spacing w:after="0"/>
      </w:pPr>
      <w:r>
        <w:rPr>
          <w:rFonts w:ascii="Times New Roman"/>
          <w:color w:val="000000"/>
          <w:sz w:val="24"/>
        </w:rPr>
        <w:t>hypertext</w:t>
      </w:r>
    </w:p>
    <w:p w14:paraId="242B1D21" w14:textId="77777777" w:rsidR="003A7C6A" w:rsidRDefault="00100D0B">
      <w:pPr>
        <w:keepNext/>
        <w:keepLines/>
        <w:numPr>
          <w:ilvl w:val="7"/>
          <w:numId w:val="1"/>
        </w:numPr>
        <w:spacing w:after="0"/>
      </w:pPr>
      <w:r>
        <w:rPr>
          <w:rFonts w:ascii="Times New Roman"/>
          <w:color w:val="000000"/>
          <w:sz w:val="24"/>
        </w:rPr>
        <w:t>extensible</w:t>
      </w:r>
    </w:p>
    <w:p w14:paraId="25093B5B" w14:textId="77777777" w:rsidR="003A7C6A" w:rsidRDefault="00100D0B">
      <w:pPr>
        <w:keepNext/>
        <w:keepLines/>
        <w:numPr>
          <w:ilvl w:val="7"/>
          <w:numId w:val="1"/>
        </w:numPr>
        <w:spacing w:after="0"/>
      </w:pPr>
      <w:r>
        <w:rPr>
          <w:rFonts w:ascii="Times New Roman"/>
          <w:color w:val="000000"/>
          <w:sz w:val="24"/>
        </w:rPr>
        <w:t>delimited</w:t>
      </w:r>
    </w:p>
    <w:p w14:paraId="6E36C6A8" w14:textId="77777777" w:rsidR="003A7C6A" w:rsidRDefault="00100D0B">
      <w:pPr>
        <w:keepNext/>
        <w:keepLines/>
        <w:numPr>
          <w:ilvl w:val="7"/>
          <w:numId w:val="1"/>
        </w:numPr>
        <w:spacing w:after="0"/>
      </w:pPr>
      <w:r>
        <w:rPr>
          <w:rFonts w:ascii="Times New Roman"/>
          <w:color w:val="000000"/>
          <w:sz w:val="24"/>
        </w:rPr>
        <w:t>fixed-width</w:t>
      </w:r>
    </w:p>
    <w:p w14:paraId="46700880" w14:textId="77777777" w:rsidR="003A7C6A" w:rsidRDefault="00100D0B">
      <w:pPr>
        <w:keepLines/>
        <w:spacing w:after="0"/>
      </w:pPr>
      <w:r>
        <w:rPr>
          <w:rFonts w:ascii="Times New Roman"/>
          <w:sz w:val="24"/>
        </w:rPr>
        <w:br/>
      </w:r>
    </w:p>
    <w:p w14:paraId="5302FEE0" w14:textId="77777777" w:rsidR="003A7C6A" w:rsidRDefault="00100D0B">
      <w:pPr>
        <w:keepNext/>
        <w:keepLines/>
        <w:numPr>
          <w:ilvl w:val="0"/>
          <w:numId w:val="1"/>
        </w:numPr>
        <w:spacing w:after="0"/>
      </w:pPr>
      <w:r>
        <w:rPr>
          <w:rFonts w:ascii="Times New Roman"/>
          <w:color w:val="000000"/>
          <w:sz w:val="24"/>
        </w:rPr>
        <w:t>What is the following file format called?</w:t>
      </w:r>
      <w:r>
        <w:rPr>
          <w:rFonts w:ascii="Times New Roman"/>
          <w:sz w:val="24"/>
        </w:rPr>
        <w:br/>
      </w:r>
      <w:r>
        <w:rPr>
          <w:rFonts w:ascii="Times New Roman"/>
          <w:color w:val="000000"/>
          <w:sz w:val="24"/>
        </w:rPr>
        <w:t>Inv_Nbr, Inv_Name, Inv_Cost</w:t>
      </w:r>
      <w:r>
        <w:rPr>
          <w:rFonts w:ascii="Times New Roman"/>
          <w:sz w:val="24"/>
        </w:rPr>
        <w:br/>
      </w:r>
      <w:r>
        <w:rPr>
          <w:rFonts w:ascii="Times New Roman"/>
          <w:color w:val="000000"/>
          <w:sz w:val="24"/>
        </w:rPr>
        <w:t>876521,battery,45.00</w:t>
      </w:r>
    </w:p>
    <w:p w14:paraId="34F8B230" w14:textId="77777777" w:rsidR="003A7C6A" w:rsidRDefault="00100D0B">
      <w:pPr>
        <w:keepNext/>
        <w:keepLines/>
        <w:numPr>
          <w:ilvl w:val="7"/>
          <w:numId w:val="1"/>
        </w:numPr>
        <w:spacing w:after="0"/>
      </w:pPr>
      <w:r>
        <w:rPr>
          <w:rFonts w:ascii="Times New Roman"/>
          <w:color w:val="000000"/>
          <w:sz w:val="24"/>
        </w:rPr>
        <w:t>delimited format</w:t>
      </w:r>
    </w:p>
    <w:p w14:paraId="43D8BAF9" w14:textId="77777777" w:rsidR="003A7C6A" w:rsidRDefault="00100D0B">
      <w:pPr>
        <w:keepNext/>
        <w:keepLines/>
        <w:numPr>
          <w:ilvl w:val="7"/>
          <w:numId w:val="1"/>
        </w:numPr>
        <w:spacing w:after="0"/>
      </w:pPr>
      <w:r>
        <w:rPr>
          <w:rFonts w:ascii="Times New Roman"/>
          <w:color w:val="000000"/>
          <w:sz w:val="24"/>
        </w:rPr>
        <w:t>extensible markup</w:t>
      </w:r>
    </w:p>
    <w:p w14:paraId="6C89ACA2" w14:textId="77777777" w:rsidR="003A7C6A" w:rsidRDefault="00100D0B">
      <w:pPr>
        <w:keepNext/>
        <w:keepLines/>
        <w:numPr>
          <w:ilvl w:val="7"/>
          <w:numId w:val="1"/>
        </w:numPr>
        <w:spacing w:after="0"/>
      </w:pPr>
      <w:r>
        <w:rPr>
          <w:rFonts w:ascii="Times New Roman"/>
          <w:color w:val="000000"/>
          <w:sz w:val="24"/>
        </w:rPr>
        <w:t>fixed-width format</w:t>
      </w:r>
    </w:p>
    <w:p w14:paraId="78B0BC4F" w14:textId="77777777" w:rsidR="003A7C6A" w:rsidRDefault="00100D0B">
      <w:pPr>
        <w:keepNext/>
        <w:keepLines/>
        <w:numPr>
          <w:ilvl w:val="7"/>
          <w:numId w:val="1"/>
        </w:numPr>
        <w:spacing w:after="0"/>
      </w:pPr>
      <w:r>
        <w:rPr>
          <w:rFonts w:ascii="Times New Roman"/>
          <w:color w:val="000000"/>
          <w:sz w:val="24"/>
        </w:rPr>
        <w:t>hypertext format</w:t>
      </w:r>
    </w:p>
    <w:p w14:paraId="2F350D79" w14:textId="77777777" w:rsidR="003A7C6A" w:rsidRDefault="00100D0B">
      <w:pPr>
        <w:keepLines/>
        <w:spacing w:after="0"/>
      </w:pPr>
      <w:r>
        <w:rPr>
          <w:rFonts w:ascii="Times New Roman"/>
          <w:sz w:val="24"/>
        </w:rPr>
        <w:br/>
      </w:r>
    </w:p>
    <w:p w14:paraId="2152AEA7" w14:textId="77777777" w:rsidR="003A7C6A" w:rsidRDefault="00100D0B">
      <w:pPr>
        <w:keepNext/>
        <w:keepLines/>
        <w:numPr>
          <w:ilvl w:val="0"/>
          <w:numId w:val="1"/>
        </w:numPr>
        <w:spacing w:after="0"/>
      </w:pPr>
      <w:r>
        <w:rPr>
          <w:rFonts w:ascii="Times New Roman"/>
          <w:color w:val="000000"/>
          <w:sz w:val="24"/>
        </w:rPr>
        <w:t>What type of markup language is this?</w:t>
      </w:r>
      <w:r>
        <w:rPr>
          <w:rFonts w:ascii="Times New Roman"/>
          <w:sz w:val="24"/>
        </w:rPr>
        <w:br/>
      </w:r>
      <w:r>
        <w:rPr>
          <w:rFonts w:ascii="Times New Roman"/>
          <w:color w:val="000000"/>
          <w:sz w:val="24"/>
        </w:rPr>
        <w:t>&lt;Data&gt;</w:t>
      </w:r>
      <w:r>
        <w:rPr>
          <w:rFonts w:ascii="Times New Roman"/>
          <w:sz w:val="24"/>
        </w:rPr>
        <w:br/>
      </w:r>
      <w:r>
        <w:rPr>
          <w:rFonts w:ascii="Times New Roman"/>
          <w:color w:val="000000"/>
          <w:sz w:val="24"/>
        </w:rPr>
        <w:t>&lt;Inventory&gt;</w:t>
      </w:r>
      <w:r>
        <w:rPr>
          <w:rFonts w:ascii="Times New Roman"/>
          <w:sz w:val="24"/>
        </w:rPr>
        <w:br/>
      </w:r>
      <w:r>
        <w:rPr>
          <w:rFonts w:ascii="Times New Roman"/>
          <w:color w:val="000000"/>
          <w:sz w:val="24"/>
        </w:rPr>
        <w:t>Inv_Nbr&gt;102304&lt;/Inv_Nbr&gt;</w:t>
      </w:r>
      <w:r>
        <w:rPr>
          <w:rFonts w:ascii="Times New Roman"/>
          <w:sz w:val="24"/>
        </w:rPr>
        <w:br/>
      </w:r>
      <w:r>
        <w:rPr>
          <w:rFonts w:ascii="Times New Roman"/>
          <w:color w:val="000000"/>
          <w:sz w:val="24"/>
        </w:rPr>
        <w:t>Inv_Name&gt;Filter&lt;/Inv_Name&gt;</w:t>
      </w:r>
      <w:r>
        <w:rPr>
          <w:rFonts w:ascii="Times New Roman"/>
          <w:sz w:val="24"/>
        </w:rPr>
        <w:br/>
      </w:r>
      <w:r>
        <w:rPr>
          <w:rFonts w:ascii="Times New Roman"/>
          <w:color w:val="000000"/>
          <w:sz w:val="24"/>
        </w:rPr>
        <w:t>&lt;/Inventory&gt;</w:t>
      </w:r>
      <w:r>
        <w:rPr>
          <w:rFonts w:ascii="Times New Roman"/>
          <w:sz w:val="24"/>
        </w:rPr>
        <w:br/>
      </w:r>
      <w:r>
        <w:rPr>
          <w:rFonts w:ascii="Times New Roman"/>
          <w:color w:val="000000"/>
          <w:sz w:val="24"/>
        </w:rPr>
        <w:t>&lt;/Data&gt;</w:t>
      </w:r>
    </w:p>
    <w:p w14:paraId="7C031262" w14:textId="77777777" w:rsidR="003A7C6A" w:rsidRDefault="00100D0B">
      <w:pPr>
        <w:keepNext/>
        <w:keepLines/>
        <w:numPr>
          <w:ilvl w:val="7"/>
          <w:numId w:val="1"/>
        </w:numPr>
        <w:spacing w:after="0"/>
      </w:pPr>
      <w:r>
        <w:rPr>
          <w:rFonts w:ascii="Times New Roman"/>
          <w:color w:val="000000"/>
          <w:sz w:val="24"/>
        </w:rPr>
        <w:t>HTML</w:t>
      </w:r>
    </w:p>
    <w:p w14:paraId="1CE53204" w14:textId="77777777" w:rsidR="003A7C6A" w:rsidRDefault="00100D0B">
      <w:pPr>
        <w:keepNext/>
        <w:keepLines/>
        <w:numPr>
          <w:ilvl w:val="7"/>
          <w:numId w:val="1"/>
        </w:numPr>
        <w:spacing w:after="0"/>
      </w:pPr>
      <w:r>
        <w:rPr>
          <w:rFonts w:ascii="Times New Roman"/>
          <w:color w:val="000000"/>
          <w:sz w:val="24"/>
        </w:rPr>
        <w:t>XML</w:t>
      </w:r>
    </w:p>
    <w:p w14:paraId="1FBC7309" w14:textId="77777777" w:rsidR="003A7C6A" w:rsidRDefault="00100D0B">
      <w:pPr>
        <w:keepNext/>
        <w:keepLines/>
        <w:numPr>
          <w:ilvl w:val="7"/>
          <w:numId w:val="1"/>
        </w:numPr>
        <w:spacing w:after="0"/>
      </w:pPr>
      <w:r>
        <w:rPr>
          <w:rFonts w:ascii="Times New Roman"/>
          <w:color w:val="000000"/>
          <w:sz w:val="24"/>
        </w:rPr>
        <w:t>DFF</w:t>
      </w:r>
    </w:p>
    <w:p w14:paraId="1B95E0DC" w14:textId="77777777" w:rsidR="003A7C6A" w:rsidRDefault="00100D0B">
      <w:pPr>
        <w:keepNext/>
        <w:keepLines/>
        <w:numPr>
          <w:ilvl w:val="7"/>
          <w:numId w:val="1"/>
        </w:numPr>
        <w:spacing w:after="0"/>
      </w:pPr>
      <w:r>
        <w:rPr>
          <w:rFonts w:ascii="Times New Roman"/>
          <w:color w:val="000000"/>
          <w:sz w:val="24"/>
        </w:rPr>
        <w:t>JSON</w:t>
      </w:r>
    </w:p>
    <w:p w14:paraId="5FE0216D" w14:textId="77777777" w:rsidR="003A7C6A" w:rsidRDefault="00100D0B">
      <w:pPr>
        <w:keepLines/>
        <w:spacing w:after="0"/>
      </w:pPr>
      <w:r>
        <w:rPr>
          <w:rFonts w:ascii="Times New Roman"/>
          <w:sz w:val="24"/>
        </w:rPr>
        <w:br/>
      </w:r>
    </w:p>
    <w:p w14:paraId="346F33B5" w14:textId="77777777" w:rsidR="003A7C6A" w:rsidRDefault="00100D0B">
      <w:pPr>
        <w:keepNext/>
        <w:keepLines/>
        <w:numPr>
          <w:ilvl w:val="0"/>
          <w:numId w:val="1"/>
        </w:numPr>
        <w:spacing w:after="0"/>
      </w:pPr>
      <w:r>
        <w:rPr>
          <w:rFonts w:ascii="Times New Roman"/>
          <w:color w:val="000000"/>
          <w:sz w:val="24"/>
        </w:rPr>
        <w:t>The following is an example of which markup language?</w:t>
      </w:r>
      <w:r>
        <w:rPr>
          <w:rFonts w:ascii="Times New Roman"/>
          <w:sz w:val="24"/>
        </w:rPr>
        <w:br/>
      </w:r>
      <w:r>
        <w:rPr>
          <w:rFonts w:ascii="Times New Roman"/>
          <w:color w:val="000000"/>
          <w:sz w:val="24"/>
        </w:rPr>
        <w:t>{</w:t>
      </w:r>
      <w:r>
        <w:rPr>
          <w:rFonts w:ascii="Times New Roman"/>
          <w:sz w:val="24"/>
        </w:rPr>
        <w:br/>
      </w:r>
      <w:r>
        <w:rPr>
          <w:rFonts w:ascii="Times New Roman"/>
          <w:color w:val="000000"/>
          <w:sz w:val="24"/>
        </w:rPr>
        <w:t>“</w:t>
      </w:r>
      <w:r>
        <w:rPr>
          <w:rFonts w:ascii="Times New Roman"/>
          <w:color w:val="000000"/>
          <w:sz w:val="24"/>
        </w:rPr>
        <w:t>Inventory</w:t>
      </w:r>
      <w:r>
        <w:rPr>
          <w:rFonts w:ascii="Times New Roman"/>
          <w:color w:val="000000"/>
          <w:sz w:val="24"/>
        </w:rPr>
        <w:t>”</w:t>
      </w:r>
      <w:r>
        <w:rPr>
          <w:rFonts w:ascii="Times New Roman"/>
          <w:color w:val="000000"/>
          <w:sz w:val="24"/>
        </w:rPr>
        <w:t>: [</w:t>
      </w:r>
      <w:r>
        <w:rPr>
          <w:rFonts w:ascii="Times New Roman"/>
          <w:sz w:val="24"/>
        </w:rPr>
        <w:br/>
      </w:r>
      <w:r>
        <w:rPr>
          <w:rFonts w:ascii="Times New Roman"/>
          <w:color w:val="000000"/>
          <w:sz w:val="24"/>
        </w:rPr>
        <w:t>{</w:t>
      </w:r>
      <w:r>
        <w:rPr>
          <w:rFonts w:ascii="Times New Roman"/>
          <w:sz w:val="24"/>
        </w:rPr>
        <w:br/>
      </w:r>
      <w:r>
        <w:rPr>
          <w:rFonts w:ascii="Times New Roman"/>
          <w:color w:val="000000"/>
          <w:sz w:val="24"/>
        </w:rPr>
        <w:t>“</w:t>
      </w:r>
      <w:r>
        <w:rPr>
          <w:rFonts w:ascii="Times New Roman"/>
          <w:color w:val="000000"/>
          <w:sz w:val="24"/>
        </w:rPr>
        <w:t>Inv_nbr</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0199284</w:t>
      </w:r>
      <w:r>
        <w:rPr>
          <w:rFonts w:ascii="Times New Roman"/>
          <w:color w:val="000000"/>
          <w:sz w:val="24"/>
        </w:rPr>
        <w:t>”</w:t>
      </w:r>
      <w:r>
        <w:rPr>
          <w:rFonts w:ascii="Times New Roman"/>
          <w:color w:val="000000"/>
          <w:sz w:val="24"/>
        </w:rPr>
        <w:t>,</w:t>
      </w:r>
      <w:r>
        <w:rPr>
          <w:rFonts w:ascii="Times New Roman"/>
          <w:sz w:val="24"/>
        </w:rPr>
        <w:br/>
      </w:r>
      <w:r>
        <w:rPr>
          <w:rFonts w:ascii="Times New Roman"/>
          <w:color w:val="000000"/>
          <w:sz w:val="24"/>
        </w:rPr>
        <w:t>“</w:t>
      </w:r>
      <w:r>
        <w:rPr>
          <w:rFonts w:ascii="Times New Roman"/>
          <w:color w:val="000000"/>
          <w:sz w:val="24"/>
        </w:rPr>
        <w:t>Inv_Name</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Filter</w:t>
      </w:r>
      <w:r>
        <w:rPr>
          <w:rFonts w:ascii="Times New Roman"/>
          <w:color w:val="000000"/>
          <w:sz w:val="24"/>
        </w:rPr>
        <w:t>”</w:t>
      </w:r>
      <w:r>
        <w:rPr>
          <w:rFonts w:ascii="Times New Roman"/>
          <w:sz w:val="24"/>
        </w:rPr>
        <w:br/>
      </w:r>
      <w:r>
        <w:rPr>
          <w:rFonts w:ascii="Times New Roman"/>
          <w:color w:val="000000"/>
          <w:sz w:val="24"/>
        </w:rPr>
        <w:t>}</w:t>
      </w:r>
      <w:r>
        <w:rPr>
          <w:rFonts w:ascii="Times New Roman"/>
          <w:sz w:val="24"/>
        </w:rPr>
        <w:br/>
      </w:r>
      <w:r>
        <w:rPr>
          <w:rFonts w:ascii="Times New Roman"/>
          <w:color w:val="000000"/>
          <w:sz w:val="24"/>
        </w:rPr>
        <w:t>]</w:t>
      </w:r>
      <w:r>
        <w:rPr>
          <w:rFonts w:ascii="Times New Roman"/>
          <w:sz w:val="24"/>
        </w:rPr>
        <w:br/>
      </w:r>
      <w:r>
        <w:rPr>
          <w:rFonts w:ascii="Times New Roman"/>
          <w:color w:val="000000"/>
          <w:sz w:val="24"/>
        </w:rPr>
        <w:t>}</w:t>
      </w:r>
    </w:p>
    <w:p w14:paraId="291F69D1" w14:textId="77777777" w:rsidR="003A7C6A" w:rsidRDefault="00100D0B">
      <w:pPr>
        <w:keepNext/>
        <w:keepLines/>
        <w:numPr>
          <w:ilvl w:val="7"/>
          <w:numId w:val="1"/>
        </w:numPr>
        <w:spacing w:after="0"/>
      </w:pPr>
      <w:r>
        <w:rPr>
          <w:rFonts w:ascii="Times New Roman"/>
          <w:color w:val="000000"/>
          <w:sz w:val="24"/>
        </w:rPr>
        <w:t>HTML</w:t>
      </w:r>
    </w:p>
    <w:p w14:paraId="352B4035" w14:textId="77777777" w:rsidR="003A7C6A" w:rsidRDefault="00100D0B">
      <w:pPr>
        <w:keepNext/>
        <w:keepLines/>
        <w:numPr>
          <w:ilvl w:val="7"/>
          <w:numId w:val="1"/>
        </w:numPr>
        <w:spacing w:after="0"/>
      </w:pPr>
      <w:r>
        <w:rPr>
          <w:rFonts w:ascii="Times New Roman"/>
          <w:color w:val="000000"/>
          <w:sz w:val="24"/>
        </w:rPr>
        <w:t>XML</w:t>
      </w:r>
    </w:p>
    <w:p w14:paraId="574AFD74" w14:textId="77777777" w:rsidR="003A7C6A" w:rsidRDefault="00100D0B">
      <w:pPr>
        <w:keepNext/>
        <w:keepLines/>
        <w:numPr>
          <w:ilvl w:val="7"/>
          <w:numId w:val="1"/>
        </w:numPr>
        <w:spacing w:after="0"/>
      </w:pPr>
      <w:r>
        <w:rPr>
          <w:rFonts w:ascii="Times New Roman"/>
          <w:color w:val="000000"/>
          <w:sz w:val="24"/>
        </w:rPr>
        <w:t>DFF</w:t>
      </w:r>
    </w:p>
    <w:p w14:paraId="72EA40ED" w14:textId="77777777" w:rsidR="003A7C6A" w:rsidRDefault="00100D0B">
      <w:pPr>
        <w:keepNext/>
        <w:keepLines/>
        <w:numPr>
          <w:ilvl w:val="7"/>
          <w:numId w:val="1"/>
        </w:numPr>
        <w:spacing w:after="0"/>
      </w:pPr>
      <w:r>
        <w:rPr>
          <w:rFonts w:ascii="Times New Roman"/>
          <w:color w:val="000000"/>
          <w:sz w:val="24"/>
        </w:rPr>
        <w:t>JSON</w:t>
      </w:r>
    </w:p>
    <w:p w14:paraId="1FC9B29F" w14:textId="77777777" w:rsidR="003A7C6A" w:rsidRDefault="00100D0B">
      <w:pPr>
        <w:keepLines/>
        <w:spacing w:after="0"/>
      </w:pPr>
      <w:r>
        <w:rPr>
          <w:rFonts w:ascii="Times New Roman"/>
          <w:sz w:val="24"/>
        </w:rPr>
        <w:br/>
      </w:r>
    </w:p>
    <w:p w14:paraId="17D62E3E" w14:textId="77777777" w:rsidR="003A7C6A" w:rsidRDefault="00100D0B">
      <w:pPr>
        <w:keepNext/>
        <w:keepLines/>
        <w:numPr>
          <w:ilvl w:val="0"/>
          <w:numId w:val="1"/>
        </w:numPr>
        <w:spacing w:after="0"/>
      </w:pPr>
      <w:r>
        <w:rPr>
          <w:rFonts w:ascii="Times New Roman"/>
          <w:color w:val="000000"/>
          <w:sz w:val="24"/>
        </w:rPr>
        <w:t>The following is an e</w:t>
      </w:r>
      <w:r>
        <w:rPr>
          <w:rFonts w:ascii="Times New Roman"/>
          <w:color w:val="000000"/>
          <w:sz w:val="24"/>
        </w:rPr>
        <w:t>xample of which markup language?</w:t>
      </w:r>
      <w:r>
        <w:rPr>
          <w:rFonts w:ascii="Times New Roman"/>
          <w:sz w:val="24"/>
        </w:rPr>
        <w:br/>
      </w:r>
      <w:r>
        <w:rPr>
          <w:rFonts w:ascii="Times New Roman"/>
          <w:color w:val="000000"/>
          <w:sz w:val="24"/>
        </w:rPr>
        <w:t>&lt;table&gt;</w:t>
      </w:r>
      <w:r>
        <w:rPr>
          <w:rFonts w:ascii="Times New Roman"/>
          <w:sz w:val="24"/>
        </w:rPr>
        <w:br/>
      </w:r>
      <w:r>
        <w:rPr>
          <w:rFonts w:ascii="Times New Roman"/>
          <w:color w:val="000000"/>
          <w:sz w:val="24"/>
        </w:rPr>
        <w:t>&lt;tr&gt;</w:t>
      </w:r>
      <w:r>
        <w:rPr>
          <w:rFonts w:ascii="Times New Roman"/>
          <w:sz w:val="24"/>
        </w:rPr>
        <w:br/>
      </w:r>
      <w:r>
        <w:rPr>
          <w:rFonts w:ascii="Times New Roman"/>
          <w:color w:val="000000"/>
          <w:sz w:val="24"/>
        </w:rPr>
        <w:t>&lt;th&gt; Inventory_Nbr &lt;/th&gt;</w:t>
      </w:r>
      <w:r>
        <w:rPr>
          <w:rFonts w:ascii="Times New Roman"/>
          <w:sz w:val="24"/>
        </w:rPr>
        <w:br/>
      </w:r>
      <w:r>
        <w:rPr>
          <w:rFonts w:ascii="Times New Roman"/>
          <w:color w:val="000000"/>
          <w:sz w:val="24"/>
        </w:rPr>
        <w:t>&lt;th&gt; Inventory Description &lt;/th&gt;</w:t>
      </w:r>
      <w:r>
        <w:rPr>
          <w:rFonts w:ascii="Times New Roman"/>
          <w:sz w:val="24"/>
        </w:rPr>
        <w:br/>
      </w:r>
      <w:r>
        <w:rPr>
          <w:rFonts w:ascii="Times New Roman"/>
          <w:color w:val="000000"/>
          <w:sz w:val="24"/>
        </w:rPr>
        <w:t>&lt;/tr&gt;</w:t>
      </w:r>
      <w:r>
        <w:rPr>
          <w:rFonts w:ascii="Times New Roman"/>
          <w:sz w:val="24"/>
        </w:rPr>
        <w:br/>
      </w:r>
      <w:r>
        <w:rPr>
          <w:rFonts w:ascii="Times New Roman"/>
          <w:color w:val="000000"/>
          <w:sz w:val="24"/>
        </w:rPr>
        <w:t>&lt;/table&gt;</w:t>
      </w:r>
    </w:p>
    <w:p w14:paraId="0EB8C802" w14:textId="77777777" w:rsidR="003A7C6A" w:rsidRDefault="00100D0B">
      <w:pPr>
        <w:keepNext/>
        <w:keepLines/>
        <w:numPr>
          <w:ilvl w:val="7"/>
          <w:numId w:val="1"/>
        </w:numPr>
        <w:spacing w:after="0"/>
      </w:pPr>
      <w:r>
        <w:rPr>
          <w:rFonts w:ascii="Times New Roman"/>
          <w:color w:val="000000"/>
          <w:sz w:val="24"/>
        </w:rPr>
        <w:t>HTML</w:t>
      </w:r>
    </w:p>
    <w:p w14:paraId="61DDB324" w14:textId="77777777" w:rsidR="003A7C6A" w:rsidRDefault="00100D0B">
      <w:pPr>
        <w:keepNext/>
        <w:keepLines/>
        <w:numPr>
          <w:ilvl w:val="7"/>
          <w:numId w:val="1"/>
        </w:numPr>
        <w:spacing w:after="0"/>
      </w:pPr>
      <w:r>
        <w:rPr>
          <w:rFonts w:ascii="Times New Roman"/>
          <w:color w:val="000000"/>
          <w:sz w:val="24"/>
        </w:rPr>
        <w:t>XML</w:t>
      </w:r>
    </w:p>
    <w:p w14:paraId="112E51AF" w14:textId="77777777" w:rsidR="003A7C6A" w:rsidRDefault="00100D0B">
      <w:pPr>
        <w:keepNext/>
        <w:keepLines/>
        <w:numPr>
          <w:ilvl w:val="7"/>
          <w:numId w:val="1"/>
        </w:numPr>
        <w:spacing w:after="0"/>
      </w:pPr>
      <w:r>
        <w:rPr>
          <w:rFonts w:ascii="Times New Roman"/>
          <w:color w:val="000000"/>
          <w:sz w:val="24"/>
        </w:rPr>
        <w:t>DFF</w:t>
      </w:r>
    </w:p>
    <w:p w14:paraId="390065BD" w14:textId="77777777" w:rsidR="003A7C6A" w:rsidRDefault="00100D0B">
      <w:pPr>
        <w:keepNext/>
        <w:keepLines/>
        <w:numPr>
          <w:ilvl w:val="7"/>
          <w:numId w:val="1"/>
        </w:numPr>
        <w:spacing w:after="0"/>
      </w:pPr>
      <w:r>
        <w:rPr>
          <w:rFonts w:ascii="Times New Roman"/>
          <w:color w:val="000000"/>
          <w:sz w:val="24"/>
        </w:rPr>
        <w:t>JSON</w:t>
      </w:r>
    </w:p>
    <w:p w14:paraId="5F4BE238" w14:textId="77777777" w:rsidR="003A7C6A" w:rsidRDefault="00100D0B">
      <w:pPr>
        <w:keepLines/>
        <w:spacing w:after="0"/>
      </w:pPr>
      <w:r>
        <w:rPr>
          <w:rFonts w:ascii="Times New Roman"/>
          <w:sz w:val="24"/>
        </w:rPr>
        <w:br/>
      </w:r>
    </w:p>
    <w:p w14:paraId="7D326105" w14:textId="77777777" w:rsidR="003A7C6A" w:rsidRDefault="00100D0B">
      <w:pPr>
        <w:keepNext/>
        <w:keepLines/>
        <w:numPr>
          <w:ilvl w:val="0"/>
          <w:numId w:val="1"/>
        </w:numPr>
        <w:spacing w:after="0"/>
      </w:pPr>
      <w:r>
        <w:rPr>
          <w:rFonts w:ascii="Times New Roman"/>
          <w:color w:val="000000"/>
          <w:sz w:val="24"/>
        </w:rPr>
        <w:t xml:space="preserve">Which is </w:t>
      </w:r>
      <w:r>
        <w:rPr>
          <w:rFonts w:ascii="Times New Roman"/>
          <w:b/>
          <w:i/>
          <w:color w:val="000000"/>
          <w:sz w:val="24"/>
        </w:rPr>
        <w:t>not</w:t>
      </w:r>
      <w:r>
        <w:rPr>
          <w:rFonts w:ascii="Times New Roman"/>
          <w:color w:val="000000"/>
          <w:sz w:val="24"/>
        </w:rPr>
        <w:t xml:space="preserve"> a viable markup language?</w:t>
      </w:r>
    </w:p>
    <w:p w14:paraId="10C1057D" w14:textId="77777777" w:rsidR="003A7C6A" w:rsidRDefault="00100D0B">
      <w:pPr>
        <w:keepNext/>
        <w:keepLines/>
        <w:numPr>
          <w:ilvl w:val="7"/>
          <w:numId w:val="1"/>
        </w:numPr>
        <w:spacing w:after="0"/>
      </w:pPr>
      <w:r>
        <w:rPr>
          <w:rFonts w:ascii="Times New Roman"/>
          <w:color w:val="000000"/>
          <w:sz w:val="24"/>
        </w:rPr>
        <w:t>HTML</w:t>
      </w:r>
    </w:p>
    <w:p w14:paraId="57FC4BE0" w14:textId="77777777" w:rsidR="003A7C6A" w:rsidRDefault="00100D0B">
      <w:pPr>
        <w:keepNext/>
        <w:keepLines/>
        <w:numPr>
          <w:ilvl w:val="7"/>
          <w:numId w:val="1"/>
        </w:numPr>
        <w:spacing w:after="0"/>
      </w:pPr>
      <w:r>
        <w:rPr>
          <w:rFonts w:ascii="Times New Roman"/>
          <w:color w:val="000000"/>
          <w:sz w:val="24"/>
        </w:rPr>
        <w:t>XML</w:t>
      </w:r>
    </w:p>
    <w:p w14:paraId="04F7A473" w14:textId="77777777" w:rsidR="003A7C6A" w:rsidRDefault="00100D0B">
      <w:pPr>
        <w:keepNext/>
        <w:keepLines/>
        <w:numPr>
          <w:ilvl w:val="7"/>
          <w:numId w:val="1"/>
        </w:numPr>
        <w:spacing w:after="0"/>
      </w:pPr>
      <w:r>
        <w:rPr>
          <w:rFonts w:ascii="Times New Roman"/>
          <w:color w:val="000000"/>
          <w:sz w:val="24"/>
        </w:rPr>
        <w:t>DFF</w:t>
      </w:r>
    </w:p>
    <w:p w14:paraId="2B6C7B9D" w14:textId="77777777" w:rsidR="003A7C6A" w:rsidRDefault="00100D0B">
      <w:pPr>
        <w:keepNext/>
        <w:keepLines/>
        <w:numPr>
          <w:ilvl w:val="7"/>
          <w:numId w:val="1"/>
        </w:numPr>
        <w:spacing w:after="0"/>
      </w:pPr>
      <w:r>
        <w:rPr>
          <w:rFonts w:ascii="Times New Roman"/>
          <w:color w:val="000000"/>
          <w:sz w:val="24"/>
        </w:rPr>
        <w:t>JSON</w:t>
      </w:r>
    </w:p>
    <w:p w14:paraId="7BCEF379" w14:textId="77777777" w:rsidR="003A7C6A" w:rsidRDefault="00100D0B">
      <w:pPr>
        <w:keepLines/>
        <w:spacing w:after="0"/>
      </w:pPr>
      <w:r>
        <w:rPr>
          <w:rFonts w:ascii="Times New Roman"/>
          <w:sz w:val="24"/>
        </w:rPr>
        <w:br/>
      </w:r>
    </w:p>
    <w:p w14:paraId="4D5F6710" w14:textId="77777777" w:rsidR="003A7C6A" w:rsidRDefault="00100D0B">
      <w:pPr>
        <w:keepNext/>
        <w:keepLines/>
        <w:numPr>
          <w:ilvl w:val="0"/>
          <w:numId w:val="1"/>
        </w:numPr>
        <w:spacing w:after="0"/>
      </w:pPr>
      <w:r>
        <w:rPr>
          <w:rFonts w:ascii="Times New Roman"/>
          <w:color w:val="000000"/>
          <w:sz w:val="24"/>
        </w:rPr>
        <w:t xml:space="preserve">Which of the following is </w:t>
      </w:r>
      <w:r>
        <w:rPr>
          <w:rFonts w:ascii="Times New Roman"/>
          <w:b/>
          <w:i/>
          <w:color w:val="000000"/>
          <w:sz w:val="24"/>
        </w:rPr>
        <w:t>not</w:t>
      </w:r>
      <w:r>
        <w:rPr>
          <w:rFonts w:ascii="Times New Roman"/>
          <w:color w:val="000000"/>
          <w:sz w:val="24"/>
        </w:rPr>
        <w:t xml:space="preserve"> related to data privacy?</w:t>
      </w:r>
    </w:p>
    <w:p w14:paraId="60019F43" w14:textId="77777777" w:rsidR="003A7C6A" w:rsidRDefault="00100D0B">
      <w:pPr>
        <w:keepNext/>
        <w:keepLines/>
        <w:numPr>
          <w:ilvl w:val="7"/>
          <w:numId w:val="1"/>
        </w:numPr>
        <w:spacing w:after="0"/>
      </w:pPr>
      <w:r>
        <w:rPr>
          <w:rFonts w:ascii="Times New Roman"/>
          <w:color w:val="000000"/>
          <w:sz w:val="24"/>
        </w:rPr>
        <w:t>Data collection</w:t>
      </w:r>
    </w:p>
    <w:p w14:paraId="3947AE00" w14:textId="77777777" w:rsidR="003A7C6A" w:rsidRDefault="00100D0B">
      <w:pPr>
        <w:keepNext/>
        <w:keepLines/>
        <w:numPr>
          <w:ilvl w:val="7"/>
          <w:numId w:val="1"/>
        </w:numPr>
        <w:spacing w:after="0"/>
      </w:pPr>
      <w:r>
        <w:rPr>
          <w:rFonts w:ascii="Times New Roman"/>
          <w:color w:val="000000"/>
          <w:sz w:val="24"/>
        </w:rPr>
        <w:t>Data ethics</w:t>
      </w:r>
    </w:p>
    <w:p w14:paraId="0DEAF59E" w14:textId="77777777" w:rsidR="003A7C6A" w:rsidRDefault="00100D0B">
      <w:pPr>
        <w:keepNext/>
        <w:keepLines/>
        <w:numPr>
          <w:ilvl w:val="7"/>
          <w:numId w:val="1"/>
        </w:numPr>
        <w:spacing w:after="0"/>
      </w:pPr>
      <w:r>
        <w:rPr>
          <w:rFonts w:ascii="Times New Roman"/>
          <w:color w:val="000000"/>
          <w:sz w:val="24"/>
        </w:rPr>
        <w:t>Data usage</w:t>
      </w:r>
    </w:p>
    <w:p w14:paraId="09DD6A0C" w14:textId="77777777" w:rsidR="003A7C6A" w:rsidRDefault="00100D0B">
      <w:pPr>
        <w:keepNext/>
        <w:keepLines/>
        <w:numPr>
          <w:ilvl w:val="7"/>
          <w:numId w:val="1"/>
        </w:numPr>
        <w:spacing w:after="0"/>
      </w:pPr>
      <w:r>
        <w:rPr>
          <w:rFonts w:ascii="Times New Roman"/>
          <w:color w:val="000000"/>
          <w:sz w:val="24"/>
        </w:rPr>
        <w:t>Data transmission</w:t>
      </w:r>
    </w:p>
    <w:p w14:paraId="0E39F1F4" w14:textId="77777777" w:rsidR="003A7C6A" w:rsidRDefault="00100D0B">
      <w:pPr>
        <w:keepLines/>
        <w:spacing w:after="0"/>
      </w:pPr>
      <w:r>
        <w:rPr>
          <w:rFonts w:ascii="Times New Roman"/>
          <w:sz w:val="24"/>
        </w:rPr>
        <w:br/>
      </w:r>
    </w:p>
    <w:p w14:paraId="6003DBD4" w14:textId="77777777" w:rsidR="003A7C6A" w:rsidRDefault="00100D0B">
      <w:pPr>
        <w:keepNext/>
        <w:keepLines/>
        <w:numPr>
          <w:ilvl w:val="0"/>
          <w:numId w:val="1"/>
        </w:numPr>
        <w:spacing w:after="0"/>
      </w:pPr>
      <w:r>
        <w:rPr>
          <w:rFonts w:ascii="Times New Roman"/>
          <w:color w:val="000000"/>
          <w:sz w:val="24"/>
        </w:rPr>
        <w:t>__________ is a set of data that are organized and processed in a meaningful and purposeful way.</w:t>
      </w:r>
    </w:p>
    <w:p w14:paraId="0F154B14" w14:textId="77777777" w:rsidR="003A7C6A" w:rsidRDefault="00100D0B">
      <w:pPr>
        <w:keepNext/>
        <w:keepLines/>
        <w:numPr>
          <w:ilvl w:val="7"/>
          <w:numId w:val="1"/>
        </w:numPr>
        <w:spacing w:after="0"/>
      </w:pPr>
      <w:r>
        <w:rPr>
          <w:rFonts w:ascii="Times New Roman"/>
          <w:color w:val="000000"/>
          <w:sz w:val="24"/>
        </w:rPr>
        <w:t>Data</w:t>
      </w:r>
    </w:p>
    <w:p w14:paraId="3EEE09CB" w14:textId="77777777" w:rsidR="003A7C6A" w:rsidRDefault="00100D0B">
      <w:pPr>
        <w:keepNext/>
        <w:keepLines/>
        <w:numPr>
          <w:ilvl w:val="7"/>
          <w:numId w:val="1"/>
        </w:numPr>
        <w:spacing w:after="0"/>
      </w:pPr>
      <w:r>
        <w:rPr>
          <w:rFonts w:ascii="Times New Roman"/>
          <w:color w:val="000000"/>
          <w:sz w:val="24"/>
        </w:rPr>
        <w:t>Knowledge</w:t>
      </w:r>
    </w:p>
    <w:p w14:paraId="4CFA8E2E" w14:textId="77777777" w:rsidR="003A7C6A" w:rsidRDefault="00100D0B">
      <w:pPr>
        <w:keepNext/>
        <w:keepLines/>
        <w:numPr>
          <w:ilvl w:val="7"/>
          <w:numId w:val="1"/>
        </w:numPr>
        <w:spacing w:after="0"/>
      </w:pPr>
      <w:r>
        <w:rPr>
          <w:rFonts w:ascii="Times New Roman"/>
          <w:color w:val="000000"/>
          <w:sz w:val="24"/>
        </w:rPr>
        <w:t>Statistics</w:t>
      </w:r>
    </w:p>
    <w:p w14:paraId="432D67F5" w14:textId="77777777" w:rsidR="003A7C6A" w:rsidRDefault="00100D0B">
      <w:pPr>
        <w:keepNext/>
        <w:keepLines/>
        <w:numPr>
          <w:ilvl w:val="7"/>
          <w:numId w:val="1"/>
        </w:numPr>
        <w:spacing w:after="0"/>
      </w:pPr>
      <w:r>
        <w:rPr>
          <w:rFonts w:ascii="Times New Roman"/>
          <w:color w:val="000000"/>
          <w:sz w:val="24"/>
        </w:rPr>
        <w:t>Information</w:t>
      </w:r>
    </w:p>
    <w:p w14:paraId="3FF9F566" w14:textId="77777777" w:rsidR="003A7C6A" w:rsidRDefault="00100D0B">
      <w:pPr>
        <w:keepLines/>
        <w:spacing w:after="0"/>
      </w:pPr>
      <w:r>
        <w:rPr>
          <w:rFonts w:ascii="Times New Roman"/>
          <w:sz w:val="24"/>
        </w:rPr>
        <w:br/>
      </w:r>
    </w:p>
    <w:p w14:paraId="73482A43" w14:textId="77777777" w:rsidR="003A7C6A" w:rsidRDefault="00100D0B">
      <w:pPr>
        <w:keepNext/>
        <w:keepLines/>
        <w:numPr>
          <w:ilvl w:val="0"/>
          <w:numId w:val="1"/>
        </w:numPr>
        <w:spacing w:after="0"/>
      </w:pPr>
      <w:r>
        <w:rPr>
          <w:rFonts w:ascii="Times New Roman"/>
          <w:color w:val="000000"/>
          <w:sz w:val="24"/>
        </w:rPr>
        <w:t>Which of the following is an examp</w:t>
      </w:r>
      <w:r>
        <w:rPr>
          <w:rFonts w:ascii="Times New Roman"/>
          <w:color w:val="000000"/>
          <w:sz w:val="24"/>
        </w:rPr>
        <w:t>le of a fixed-width format?</w:t>
      </w:r>
    </w:p>
    <w:p w14:paraId="328A2EDF" w14:textId="77777777" w:rsidR="003A7C6A" w:rsidRDefault="003A7C6A">
      <w:pPr>
        <w:keepNext/>
        <w:keepLines/>
        <w:numPr>
          <w:ilvl w:val="7"/>
          <w:numId w:val="1"/>
        </w:numPr>
        <w:spacing w:after="0"/>
      </w:pPr>
    </w:p>
    <w:tbl>
      <w:tblPr>
        <w:tblW w:w="0" w:type="auto"/>
        <w:tblInd w:w="360" w:type="dxa"/>
        <w:tblLook w:val="04A0" w:firstRow="1" w:lastRow="0" w:firstColumn="1" w:lastColumn="0" w:noHBand="0" w:noVBand="1"/>
      </w:tblPr>
      <w:tblGrid>
        <w:gridCol w:w="2128"/>
        <w:gridCol w:w="3708"/>
        <w:gridCol w:w="2164"/>
      </w:tblGrid>
      <w:tr w:rsidR="003A7C6A" w14:paraId="296DA300" w14:textId="77777777">
        <w:trPr>
          <w:cantSplit/>
        </w:trPr>
        <w:tc>
          <w:tcPr>
            <w:tcW w:w="2128" w:type="dxa"/>
            <w:tcMar>
              <w:top w:w="15" w:type="dxa"/>
              <w:left w:w="225" w:type="dxa"/>
              <w:bottom w:w="15" w:type="dxa"/>
              <w:right w:w="15" w:type="dxa"/>
            </w:tcMar>
          </w:tcPr>
          <w:p w14:paraId="7A34F574" w14:textId="77777777" w:rsidR="003A7C6A" w:rsidRDefault="00100D0B">
            <w:pPr>
              <w:keepNext/>
              <w:keepLines/>
              <w:spacing w:after="0"/>
            </w:pPr>
            <w:r>
              <w:rPr>
                <w:rFonts w:ascii="Courier New" w:hAnsi="Courier New"/>
                <w:b/>
                <w:color w:val="000000"/>
              </w:rPr>
              <w:t>Cust_Nbr</w:t>
            </w:r>
          </w:p>
        </w:tc>
        <w:tc>
          <w:tcPr>
            <w:tcW w:w="3708" w:type="dxa"/>
            <w:tcMar>
              <w:top w:w="15" w:type="dxa"/>
              <w:left w:w="225" w:type="dxa"/>
              <w:bottom w:w="15" w:type="dxa"/>
              <w:right w:w="15" w:type="dxa"/>
            </w:tcMar>
          </w:tcPr>
          <w:p w14:paraId="5CB9582D" w14:textId="77777777" w:rsidR="003A7C6A" w:rsidRDefault="00100D0B">
            <w:pPr>
              <w:keepNext/>
              <w:keepLines/>
              <w:spacing w:after="0"/>
            </w:pPr>
            <w:r>
              <w:rPr>
                <w:rFonts w:ascii="Courier New" w:hAnsi="Courier New"/>
                <w:b/>
                <w:color w:val="000000"/>
              </w:rPr>
              <w:t>Cust_Name</w:t>
            </w:r>
          </w:p>
        </w:tc>
        <w:tc>
          <w:tcPr>
            <w:tcW w:w="2164" w:type="dxa"/>
            <w:tcMar>
              <w:top w:w="15" w:type="dxa"/>
              <w:left w:w="15" w:type="dxa"/>
              <w:bottom w:w="15" w:type="dxa"/>
              <w:right w:w="15" w:type="dxa"/>
            </w:tcMar>
          </w:tcPr>
          <w:p w14:paraId="4D78AC0F" w14:textId="77777777" w:rsidR="003A7C6A" w:rsidRDefault="00100D0B">
            <w:pPr>
              <w:keepNext/>
              <w:keepLines/>
              <w:spacing w:after="0"/>
              <w:jc w:val="center"/>
            </w:pPr>
            <w:r>
              <w:rPr>
                <w:rFonts w:ascii="Courier New" w:hAnsi="Courier New"/>
                <w:b/>
                <w:color w:val="000000"/>
              </w:rPr>
              <w:t>Cust_Bal</w:t>
            </w:r>
          </w:p>
        </w:tc>
      </w:tr>
      <w:tr w:rsidR="003A7C6A" w14:paraId="0515EAB8" w14:textId="77777777">
        <w:trPr>
          <w:cantSplit/>
        </w:trPr>
        <w:tc>
          <w:tcPr>
            <w:tcW w:w="2128" w:type="dxa"/>
            <w:tcMar>
              <w:top w:w="15" w:type="dxa"/>
              <w:left w:w="225" w:type="dxa"/>
              <w:bottom w:w="15" w:type="dxa"/>
              <w:right w:w="15" w:type="dxa"/>
            </w:tcMar>
          </w:tcPr>
          <w:p w14:paraId="6E1311E3" w14:textId="77777777" w:rsidR="003A7C6A" w:rsidRDefault="00100D0B">
            <w:pPr>
              <w:keepNext/>
              <w:keepLines/>
              <w:spacing w:after="0"/>
            </w:pPr>
            <w:r>
              <w:rPr>
                <w:rFonts w:ascii="Courier New" w:hAnsi="Courier New"/>
                <w:color w:val="000000"/>
              </w:rPr>
              <w:t>1232</w:t>
            </w:r>
          </w:p>
        </w:tc>
        <w:tc>
          <w:tcPr>
            <w:tcW w:w="3708" w:type="dxa"/>
            <w:tcMar>
              <w:top w:w="15" w:type="dxa"/>
              <w:left w:w="225" w:type="dxa"/>
              <w:bottom w:w="15" w:type="dxa"/>
              <w:right w:w="15" w:type="dxa"/>
            </w:tcMar>
          </w:tcPr>
          <w:p w14:paraId="6CA217F7" w14:textId="77777777" w:rsidR="003A7C6A" w:rsidRDefault="00100D0B">
            <w:pPr>
              <w:keepNext/>
              <w:keepLines/>
              <w:spacing w:after="0"/>
            </w:pPr>
            <w:r>
              <w:rPr>
                <w:rFonts w:ascii="Courier New" w:hAnsi="Courier New"/>
                <w:color w:val="000000"/>
              </w:rPr>
              <w:t>Mike Barnes</w:t>
            </w:r>
          </w:p>
        </w:tc>
        <w:tc>
          <w:tcPr>
            <w:tcW w:w="2164" w:type="dxa"/>
            <w:tcMar>
              <w:top w:w="15" w:type="dxa"/>
              <w:left w:w="15" w:type="dxa"/>
              <w:bottom w:w="15" w:type="dxa"/>
              <w:right w:w="225" w:type="dxa"/>
            </w:tcMar>
          </w:tcPr>
          <w:p w14:paraId="217E4B27" w14:textId="77777777" w:rsidR="003A7C6A" w:rsidRDefault="00100D0B">
            <w:pPr>
              <w:keepNext/>
              <w:keepLines/>
              <w:spacing w:after="0"/>
              <w:jc w:val="right"/>
            </w:pPr>
            <w:r>
              <w:rPr>
                <w:rFonts w:ascii="Courier New" w:hAnsi="Courier New"/>
                <w:color w:val="000000"/>
              </w:rPr>
              <w:t>$1,059.65</w:t>
            </w:r>
          </w:p>
        </w:tc>
      </w:tr>
      <w:tr w:rsidR="003A7C6A" w14:paraId="3FAF3456" w14:textId="77777777">
        <w:trPr>
          <w:cantSplit/>
        </w:trPr>
        <w:tc>
          <w:tcPr>
            <w:tcW w:w="2128" w:type="dxa"/>
            <w:tcMar>
              <w:top w:w="15" w:type="dxa"/>
              <w:left w:w="225" w:type="dxa"/>
              <w:bottom w:w="15" w:type="dxa"/>
              <w:right w:w="15" w:type="dxa"/>
            </w:tcMar>
          </w:tcPr>
          <w:p w14:paraId="34DA3643" w14:textId="77777777" w:rsidR="003A7C6A" w:rsidRDefault="00100D0B">
            <w:pPr>
              <w:keepNext/>
              <w:keepLines/>
              <w:spacing w:after="0"/>
            </w:pPr>
            <w:r>
              <w:rPr>
                <w:rFonts w:ascii="Courier New" w:hAnsi="Courier New"/>
                <w:color w:val="000000"/>
              </w:rPr>
              <w:t>1325</w:t>
            </w:r>
          </w:p>
        </w:tc>
        <w:tc>
          <w:tcPr>
            <w:tcW w:w="3708" w:type="dxa"/>
            <w:tcMar>
              <w:top w:w="15" w:type="dxa"/>
              <w:left w:w="225" w:type="dxa"/>
              <w:bottom w:w="15" w:type="dxa"/>
              <w:right w:w="15" w:type="dxa"/>
            </w:tcMar>
          </w:tcPr>
          <w:p w14:paraId="326082A1" w14:textId="77777777" w:rsidR="003A7C6A" w:rsidRDefault="00100D0B">
            <w:pPr>
              <w:keepNext/>
              <w:keepLines/>
              <w:spacing w:after="0"/>
            </w:pPr>
            <w:r>
              <w:rPr>
                <w:rFonts w:ascii="Courier New" w:hAnsi="Courier New"/>
                <w:color w:val="000000"/>
              </w:rPr>
              <w:t>Lakshmi Singh</w:t>
            </w:r>
          </w:p>
        </w:tc>
        <w:tc>
          <w:tcPr>
            <w:tcW w:w="2164" w:type="dxa"/>
            <w:tcMar>
              <w:top w:w="15" w:type="dxa"/>
              <w:left w:w="15" w:type="dxa"/>
              <w:bottom w:w="15" w:type="dxa"/>
              <w:right w:w="225" w:type="dxa"/>
            </w:tcMar>
          </w:tcPr>
          <w:p w14:paraId="3B802F9B" w14:textId="77777777" w:rsidR="003A7C6A" w:rsidRDefault="00100D0B">
            <w:pPr>
              <w:keepNext/>
              <w:keepLines/>
              <w:spacing w:after="0"/>
              <w:jc w:val="right"/>
            </w:pPr>
            <w:r>
              <w:rPr>
                <w:rFonts w:ascii="Courier New" w:hAnsi="Courier New"/>
                <w:color w:val="000000"/>
              </w:rPr>
              <w:t>$2,914.32</w:t>
            </w:r>
          </w:p>
        </w:tc>
      </w:tr>
      <w:tr w:rsidR="003A7C6A" w14:paraId="2D679FAA" w14:textId="77777777">
        <w:trPr>
          <w:cantSplit/>
        </w:trPr>
        <w:tc>
          <w:tcPr>
            <w:tcW w:w="2128" w:type="dxa"/>
            <w:tcMar>
              <w:top w:w="15" w:type="dxa"/>
              <w:left w:w="225" w:type="dxa"/>
              <w:bottom w:w="15" w:type="dxa"/>
              <w:right w:w="15" w:type="dxa"/>
            </w:tcMar>
          </w:tcPr>
          <w:p w14:paraId="3F7797B7" w14:textId="77777777" w:rsidR="003A7C6A" w:rsidRDefault="00100D0B">
            <w:pPr>
              <w:keepNext/>
              <w:keepLines/>
              <w:spacing w:after="0"/>
            </w:pPr>
            <w:r>
              <w:rPr>
                <w:rFonts w:ascii="Courier New" w:hAnsi="Courier New"/>
                <w:color w:val="000000"/>
              </w:rPr>
              <w:t>1972</w:t>
            </w:r>
          </w:p>
        </w:tc>
        <w:tc>
          <w:tcPr>
            <w:tcW w:w="3708" w:type="dxa"/>
            <w:tcMar>
              <w:top w:w="15" w:type="dxa"/>
              <w:left w:w="225" w:type="dxa"/>
              <w:bottom w:w="15" w:type="dxa"/>
              <w:right w:w="15" w:type="dxa"/>
            </w:tcMar>
          </w:tcPr>
          <w:p w14:paraId="6A042477" w14:textId="77777777" w:rsidR="003A7C6A" w:rsidRDefault="00100D0B">
            <w:pPr>
              <w:keepNext/>
              <w:keepLines/>
              <w:spacing w:after="0"/>
            </w:pPr>
            <w:r>
              <w:rPr>
                <w:rFonts w:ascii="Courier New" w:hAnsi="Courier New"/>
                <w:color w:val="000000"/>
              </w:rPr>
              <w:t>Seo-Jun Hak</w:t>
            </w:r>
          </w:p>
        </w:tc>
        <w:tc>
          <w:tcPr>
            <w:tcW w:w="2164" w:type="dxa"/>
            <w:tcMar>
              <w:top w:w="15" w:type="dxa"/>
              <w:left w:w="15" w:type="dxa"/>
              <w:bottom w:w="15" w:type="dxa"/>
              <w:right w:w="225" w:type="dxa"/>
            </w:tcMar>
          </w:tcPr>
          <w:p w14:paraId="3BF7D308" w14:textId="77777777" w:rsidR="003A7C6A" w:rsidRDefault="00100D0B">
            <w:pPr>
              <w:keepNext/>
              <w:keepLines/>
              <w:spacing w:after="0"/>
              <w:jc w:val="right"/>
            </w:pPr>
            <w:r>
              <w:rPr>
                <w:rFonts w:ascii="Courier New" w:hAnsi="Courier New"/>
                <w:color w:val="000000"/>
              </w:rPr>
              <w:t>$932.00</w:t>
            </w:r>
          </w:p>
        </w:tc>
      </w:tr>
    </w:tbl>
    <w:p w14:paraId="7B651AB7" w14:textId="77777777" w:rsidR="003A7C6A" w:rsidRDefault="00100D0B">
      <w:pPr>
        <w:keepNext/>
        <w:keepLines/>
        <w:numPr>
          <w:ilvl w:val="7"/>
          <w:numId w:val="1"/>
        </w:numPr>
        <w:spacing w:after="0"/>
      </w:pPr>
      <w:r>
        <w:rPr>
          <w:rFonts w:ascii="Times New Roman"/>
          <w:color w:val="000000"/>
          <w:sz w:val="24"/>
        </w:rPr>
        <w:t>Cust_Nbr,Cust_Name,Cust_Bal</w:t>
      </w:r>
      <w:r>
        <w:rPr>
          <w:rFonts w:ascii="Times New Roman"/>
          <w:sz w:val="24"/>
        </w:rPr>
        <w:br/>
      </w:r>
      <w:r>
        <w:rPr>
          <w:rFonts w:ascii="Times New Roman"/>
          <w:color w:val="000000"/>
          <w:sz w:val="24"/>
        </w:rPr>
        <w:t>1232,Mike Barnes,$1,059.65</w:t>
      </w:r>
      <w:r>
        <w:rPr>
          <w:rFonts w:ascii="Times New Roman"/>
          <w:sz w:val="24"/>
        </w:rPr>
        <w:br/>
      </w:r>
      <w:r>
        <w:rPr>
          <w:rFonts w:ascii="Times New Roman"/>
          <w:color w:val="000000"/>
          <w:sz w:val="24"/>
        </w:rPr>
        <w:t>1325,Lakshmi Singh,$2914.32</w:t>
      </w:r>
      <w:r>
        <w:rPr>
          <w:rFonts w:ascii="Times New Roman"/>
          <w:sz w:val="24"/>
        </w:rPr>
        <w:br/>
      </w:r>
      <w:r>
        <w:rPr>
          <w:rFonts w:ascii="Times New Roman"/>
          <w:color w:val="000000"/>
          <w:sz w:val="24"/>
        </w:rPr>
        <w:t xml:space="preserve">1972,Seo-Jun </w:t>
      </w:r>
      <w:r>
        <w:rPr>
          <w:rFonts w:ascii="Times New Roman"/>
          <w:color w:val="000000"/>
          <w:sz w:val="24"/>
        </w:rPr>
        <w:t>Hak,$932.00</w:t>
      </w:r>
    </w:p>
    <w:p w14:paraId="70BED623" w14:textId="77777777" w:rsidR="003A7C6A" w:rsidRDefault="00100D0B">
      <w:pPr>
        <w:keepNext/>
        <w:keepLines/>
        <w:numPr>
          <w:ilvl w:val="7"/>
          <w:numId w:val="1"/>
        </w:numPr>
        <w:spacing w:after="0"/>
      </w:pPr>
      <w:r>
        <w:rPr>
          <w:rFonts w:ascii="Times New Roman"/>
          <w:color w:val="000000"/>
          <w:sz w:val="24"/>
        </w:rPr>
        <w:t>&lt;table&gt;</w:t>
      </w:r>
      <w:r>
        <w:rPr>
          <w:rFonts w:ascii="Times New Roman"/>
          <w:sz w:val="24"/>
        </w:rPr>
        <w:br/>
      </w:r>
      <w:r>
        <w:rPr>
          <w:rFonts w:ascii="Times New Roman"/>
          <w:color w:val="000000"/>
          <w:sz w:val="24"/>
        </w:rPr>
        <w:t>&lt;tr&gt;</w:t>
      </w:r>
      <w:r>
        <w:rPr>
          <w:rFonts w:ascii="Times New Roman"/>
          <w:sz w:val="24"/>
        </w:rPr>
        <w:br/>
      </w:r>
      <w:r>
        <w:rPr>
          <w:rFonts w:ascii="Times New Roman"/>
          <w:color w:val="000000"/>
          <w:sz w:val="24"/>
        </w:rPr>
        <w:t>&lt;th&gt; Cust_Nbr &lt;/th&gt;</w:t>
      </w:r>
      <w:r>
        <w:rPr>
          <w:rFonts w:ascii="Times New Roman"/>
          <w:sz w:val="24"/>
        </w:rPr>
        <w:br/>
      </w:r>
      <w:r>
        <w:rPr>
          <w:rFonts w:ascii="Times New Roman"/>
          <w:color w:val="000000"/>
          <w:sz w:val="24"/>
        </w:rPr>
        <w:t>&lt;th&gt; Cust_Name&lt;/th&gt;</w:t>
      </w:r>
      <w:r>
        <w:rPr>
          <w:rFonts w:ascii="Times New Roman"/>
          <w:sz w:val="24"/>
        </w:rPr>
        <w:br/>
      </w:r>
      <w:r>
        <w:rPr>
          <w:rFonts w:ascii="Times New Roman"/>
          <w:color w:val="000000"/>
          <w:sz w:val="24"/>
        </w:rPr>
        <w:t>&lt;th&gt; Cust_Bal&lt;/th&gt;</w:t>
      </w:r>
      <w:r>
        <w:rPr>
          <w:rFonts w:ascii="Times New Roman"/>
          <w:sz w:val="24"/>
        </w:rPr>
        <w:br/>
      </w:r>
      <w:r>
        <w:rPr>
          <w:rFonts w:ascii="Times New Roman"/>
          <w:color w:val="000000"/>
          <w:sz w:val="24"/>
        </w:rPr>
        <w:t>&lt;/tr&gt;</w:t>
      </w:r>
      <w:r>
        <w:rPr>
          <w:rFonts w:ascii="Times New Roman"/>
          <w:sz w:val="24"/>
        </w:rPr>
        <w:br/>
      </w:r>
      <w:r>
        <w:rPr>
          <w:rFonts w:ascii="Times New Roman"/>
          <w:color w:val="000000"/>
          <w:sz w:val="24"/>
        </w:rPr>
        <w:t>&lt;/table&gt;</w:t>
      </w:r>
    </w:p>
    <w:p w14:paraId="642A0010" w14:textId="77777777" w:rsidR="003A7C6A" w:rsidRDefault="00100D0B">
      <w:pPr>
        <w:keepNext/>
        <w:keepLines/>
        <w:numPr>
          <w:ilvl w:val="7"/>
          <w:numId w:val="1"/>
        </w:numPr>
        <w:spacing w:after="0"/>
      </w:pPr>
      <w:r>
        <w:rPr>
          <w:rFonts w:ascii="Times New Roman"/>
          <w:color w:val="000000"/>
          <w:sz w:val="24"/>
        </w:rPr>
        <w:t>{</w:t>
      </w:r>
      <w:r>
        <w:rPr>
          <w:rFonts w:ascii="Times New Roman"/>
          <w:sz w:val="24"/>
        </w:rPr>
        <w:br/>
      </w:r>
      <w:r>
        <w:rPr>
          <w:rFonts w:ascii="Times New Roman"/>
          <w:color w:val="000000"/>
          <w:sz w:val="24"/>
        </w:rPr>
        <w:t>“</w:t>
      </w:r>
      <w:r>
        <w:rPr>
          <w:rFonts w:ascii="Times New Roman"/>
          <w:color w:val="000000"/>
          <w:sz w:val="24"/>
        </w:rPr>
        <w:t>Customer</w:t>
      </w:r>
      <w:r>
        <w:rPr>
          <w:rFonts w:ascii="Times New Roman"/>
          <w:color w:val="000000"/>
          <w:sz w:val="24"/>
        </w:rPr>
        <w:t>”</w:t>
      </w:r>
      <w:r>
        <w:rPr>
          <w:rFonts w:ascii="Times New Roman"/>
          <w:color w:val="000000"/>
          <w:sz w:val="24"/>
        </w:rPr>
        <w:t>: [</w:t>
      </w:r>
      <w:r>
        <w:rPr>
          <w:rFonts w:ascii="Times New Roman"/>
          <w:sz w:val="24"/>
        </w:rPr>
        <w:br/>
      </w:r>
      <w:r>
        <w:rPr>
          <w:rFonts w:ascii="Times New Roman"/>
          <w:color w:val="000000"/>
          <w:sz w:val="24"/>
        </w:rPr>
        <w:t>{</w:t>
      </w:r>
      <w:r>
        <w:rPr>
          <w:rFonts w:ascii="Times New Roman"/>
          <w:sz w:val="24"/>
        </w:rPr>
        <w:br/>
      </w:r>
      <w:r>
        <w:rPr>
          <w:rFonts w:ascii="Times New Roman"/>
          <w:color w:val="000000"/>
          <w:sz w:val="24"/>
        </w:rPr>
        <w:t>“</w:t>
      </w:r>
      <w:r>
        <w:rPr>
          <w:rFonts w:ascii="Times New Roman"/>
          <w:color w:val="000000"/>
          <w:sz w:val="24"/>
        </w:rPr>
        <w:t>Cust_nbr</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1325</w:t>
      </w:r>
      <w:r>
        <w:rPr>
          <w:rFonts w:ascii="Times New Roman"/>
          <w:color w:val="000000"/>
          <w:sz w:val="24"/>
        </w:rPr>
        <w:t>”</w:t>
      </w:r>
      <w:r>
        <w:rPr>
          <w:rFonts w:ascii="Times New Roman"/>
          <w:color w:val="000000"/>
          <w:sz w:val="24"/>
        </w:rPr>
        <w:t>,</w:t>
      </w:r>
      <w:r>
        <w:rPr>
          <w:rFonts w:ascii="Times New Roman"/>
          <w:sz w:val="24"/>
        </w:rPr>
        <w:br/>
      </w:r>
      <w:r>
        <w:rPr>
          <w:rFonts w:ascii="Times New Roman"/>
          <w:color w:val="000000"/>
          <w:sz w:val="24"/>
        </w:rPr>
        <w:t>“</w:t>
      </w:r>
      <w:r>
        <w:rPr>
          <w:rFonts w:ascii="Times New Roman"/>
          <w:color w:val="000000"/>
          <w:sz w:val="24"/>
        </w:rPr>
        <w:t>Cust_Name</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Lakshmi Singh</w:t>
      </w:r>
      <w:r>
        <w:rPr>
          <w:rFonts w:ascii="Times New Roman"/>
          <w:color w:val="000000"/>
          <w:sz w:val="24"/>
        </w:rPr>
        <w:t>”</w:t>
      </w:r>
      <w:r>
        <w:rPr>
          <w:rFonts w:ascii="Times New Roman"/>
          <w:sz w:val="24"/>
        </w:rPr>
        <w:br/>
      </w:r>
      <w:r>
        <w:rPr>
          <w:rFonts w:ascii="Times New Roman"/>
          <w:color w:val="000000"/>
          <w:sz w:val="24"/>
        </w:rPr>
        <w:t>}</w:t>
      </w:r>
      <w:r>
        <w:rPr>
          <w:rFonts w:ascii="Times New Roman"/>
          <w:sz w:val="24"/>
        </w:rPr>
        <w:br/>
      </w:r>
      <w:r>
        <w:rPr>
          <w:rFonts w:ascii="Times New Roman"/>
          <w:color w:val="000000"/>
          <w:sz w:val="24"/>
        </w:rPr>
        <w:t>]</w:t>
      </w:r>
      <w:r>
        <w:rPr>
          <w:rFonts w:ascii="Times New Roman"/>
          <w:sz w:val="24"/>
        </w:rPr>
        <w:br/>
      </w:r>
      <w:r>
        <w:rPr>
          <w:rFonts w:ascii="Times New Roman"/>
          <w:color w:val="000000"/>
          <w:sz w:val="24"/>
        </w:rPr>
        <w:t>}</w:t>
      </w:r>
    </w:p>
    <w:p w14:paraId="3A514FB0" w14:textId="77777777" w:rsidR="003A7C6A" w:rsidRDefault="00100D0B">
      <w:pPr>
        <w:keepLines/>
        <w:spacing w:after="0"/>
      </w:pPr>
      <w:r>
        <w:rPr>
          <w:rFonts w:ascii="Times New Roman"/>
          <w:sz w:val="24"/>
        </w:rPr>
        <w:br/>
      </w:r>
    </w:p>
    <w:p w14:paraId="5C6ADFAA" w14:textId="77777777" w:rsidR="003A7C6A" w:rsidRDefault="00100D0B">
      <w:pPr>
        <w:keepNext/>
        <w:keepLines/>
        <w:numPr>
          <w:ilvl w:val="0"/>
          <w:numId w:val="1"/>
        </w:numPr>
        <w:spacing w:after="0"/>
      </w:pPr>
      <w:r>
        <w:rPr>
          <w:rFonts w:ascii="Times New Roman"/>
          <w:color w:val="000000"/>
          <w:sz w:val="24"/>
        </w:rPr>
        <w:t>Which of the following is an example of a JSON markup language?</w:t>
      </w:r>
    </w:p>
    <w:p w14:paraId="0B13569A" w14:textId="77777777" w:rsidR="003A7C6A" w:rsidRDefault="003A7C6A">
      <w:pPr>
        <w:keepNext/>
        <w:keepLines/>
        <w:numPr>
          <w:ilvl w:val="7"/>
          <w:numId w:val="1"/>
        </w:numPr>
        <w:spacing w:after="0"/>
      </w:pPr>
    </w:p>
    <w:tbl>
      <w:tblPr>
        <w:tblW w:w="0" w:type="auto"/>
        <w:tblInd w:w="360" w:type="dxa"/>
        <w:tblLook w:val="04A0" w:firstRow="1" w:lastRow="0" w:firstColumn="1" w:lastColumn="0" w:noHBand="0" w:noVBand="1"/>
      </w:tblPr>
      <w:tblGrid>
        <w:gridCol w:w="2128"/>
        <w:gridCol w:w="3708"/>
        <w:gridCol w:w="2164"/>
      </w:tblGrid>
      <w:tr w:rsidR="003A7C6A" w14:paraId="6A98707A" w14:textId="77777777">
        <w:trPr>
          <w:cantSplit/>
        </w:trPr>
        <w:tc>
          <w:tcPr>
            <w:tcW w:w="2128" w:type="dxa"/>
            <w:tcMar>
              <w:top w:w="15" w:type="dxa"/>
              <w:left w:w="225" w:type="dxa"/>
              <w:bottom w:w="15" w:type="dxa"/>
              <w:right w:w="15" w:type="dxa"/>
            </w:tcMar>
          </w:tcPr>
          <w:p w14:paraId="7FEDFD40" w14:textId="77777777" w:rsidR="003A7C6A" w:rsidRDefault="00100D0B">
            <w:pPr>
              <w:keepNext/>
              <w:keepLines/>
              <w:spacing w:after="0"/>
            </w:pPr>
            <w:r>
              <w:rPr>
                <w:rFonts w:ascii="Courier New" w:hAnsi="Courier New"/>
                <w:b/>
                <w:color w:val="000000"/>
              </w:rPr>
              <w:t>Cust_Nbr</w:t>
            </w:r>
          </w:p>
        </w:tc>
        <w:tc>
          <w:tcPr>
            <w:tcW w:w="3708" w:type="dxa"/>
            <w:tcMar>
              <w:top w:w="15" w:type="dxa"/>
              <w:left w:w="225" w:type="dxa"/>
              <w:bottom w:w="15" w:type="dxa"/>
              <w:right w:w="15" w:type="dxa"/>
            </w:tcMar>
          </w:tcPr>
          <w:p w14:paraId="68198000" w14:textId="77777777" w:rsidR="003A7C6A" w:rsidRDefault="00100D0B">
            <w:pPr>
              <w:keepNext/>
              <w:keepLines/>
              <w:spacing w:after="0"/>
            </w:pPr>
            <w:r>
              <w:rPr>
                <w:rFonts w:ascii="Courier New" w:hAnsi="Courier New"/>
                <w:b/>
                <w:color w:val="000000"/>
              </w:rPr>
              <w:t>Cust_Name</w:t>
            </w:r>
          </w:p>
        </w:tc>
        <w:tc>
          <w:tcPr>
            <w:tcW w:w="2164" w:type="dxa"/>
            <w:tcMar>
              <w:top w:w="15" w:type="dxa"/>
              <w:left w:w="15" w:type="dxa"/>
              <w:bottom w:w="15" w:type="dxa"/>
              <w:right w:w="15" w:type="dxa"/>
            </w:tcMar>
          </w:tcPr>
          <w:p w14:paraId="355074AA" w14:textId="77777777" w:rsidR="003A7C6A" w:rsidRDefault="00100D0B">
            <w:pPr>
              <w:keepNext/>
              <w:keepLines/>
              <w:spacing w:after="0"/>
              <w:jc w:val="center"/>
            </w:pPr>
            <w:r>
              <w:rPr>
                <w:rFonts w:ascii="Courier New" w:hAnsi="Courier New"/>
                <w:b/>
                <w:color w:val="000000"/>
              </w:rPr>
              <w:t>Cust_Bal</w:t>
            </w:r>
          </w:p>
        </w:tc>
      </w:tr>
      <w:tr w:rsidR="003A7C6A" w14:paraId="20E2554C" w14:textId="77777777">
        <w:trPr>
          <w:cantSplit/>
        </w:trPr>
        <w:tc>
          <w:tcPr>
            <w:tcW w:w="2128" w:type="dxa"/>
            <w:tcMar>
              <w:top w:w="15" w:type="dxa"/>
              <w:left w:w="225" w:type="dxa"/>
              <w:bottom w:w="15" w:type="dxa"/>
              <w:right w:w="15" w:type="dxa"/>
            </w:tcMar>
          </w:tcPr>
          <w:p w14:paraId="751FE689" w14:textId="77777777" w:rsidR="003A7C6A" w:rsidRDefault="00100D0B">
            <w:pPr>
              <w:keepNext/>
              <w:keepLines/>
              <w:spacing w:after="0"/>
            </w:pPr>
            <w:r>
              <w:rPr>
                <w:rFonts w:ascii="Courier New" w:hAnsi="Courier New"/>
                <w:color w:val="000000"/>
              </w:rPr>
              <w:t>1232</w:t>
            </w:r>
          </w:p>
        </w:tc>
        <w:tc>
          <w:tcPr>
            <w:tcW w:w="3708" w:type="dxa"/>
            <w:tcMar>
              <w:top w:w="15" w:type="dxa"/>
              <w:left w:w="225" w:type="dxa"/>
              <w:bottom w:w="15" w:type="dxa"/>
              <w:right w:w="15" w:type="dxa"/>
            </w:tcMar>
          </w:tcPr>
          <w:p w14:paraId="63DC1D63" w14:textId="77777777" w:rsidR="003A7C6A" w:rsidRDefault="00100D0B">
            <w:pPr>
              <w:keepNext/>
              <w:keepLines/>
              <w:spacing w:after="0"/>
            </w:pPr>
            <w:r>
              <w:rPr>
                <w:rFonts w:ascii="Courier New" w:hAnsi="Courier New"/>
                <w:color w:val="000000"/>
              </w:rPr>
              <w:t>Mike Barnes</w:t>
            </w:r>
          </w:p>
        </w:tc>
        <w:tc>
          <w:tcPr>
            <w:tcW w:w="2164" w:type="dxa"/>
            <w:tcMar>
              <w:top w:w="15" w:type="dxa"/>
              <w:left w:w="15" w:type="dxa"/>
              <w:bottom w:w="15" w:type="dxa"/>
              <w:right w:w="225" w:type="dxa"/>
            </w:tcMar>
          </w:tcPr>
          <w:p w14:paraId="0E60567B" w14:textId="77777777" w:rsidR="003A7C6A" w:rsidRDefault="00100D0B">
            <w:pPr>
              <w:keepNext/>
              <w:keepLines/>
              <w:spacing w:after="0"/>
              <w:jc w:val="right"/>
            </w:pPr>
            <w:r>
              <w:rPr>
                <w:rFonts w:ascii="Courier New" w:hAnsi="Courier New"/>
                <w:color w:val="000000"/>
              </w:rPr>
              <w:t>$1,059.65</w:t>
            </w:r>
          </w:p>
        </w:tc>
      </w:tr>
      <w:tr w:rsidR="003A7C6A" w14:paraId="3E5B52AB" w14:textId="77777777">
        <w:trPr>
          <w:cantSplit/>
        </w:trPr>
        <w:tc>
          <w:tcPr>
            <w:tcW w:w="2128" w:type="dxa"/>
            <w:tcMar>
              <w:top w:w="15" w:type="dxa"/>
              <w:left w:w="225" w:type="dxa"/>
              <w:bottom w:w="15" w:type="dxa"/>
              <w:right w:w="15" w:type="dxa"/>
            </w:tcMar>
          </w:tcPr>
          <w:p w14:paraId="25EF0952" w14:textId="77777777" w:rsidR="003A7C6A" w:rsidRDefault="00100D0B">
            <w:pPr>
              <w:keepNext/>
              <w:keepLines/>
              <w:spacing w:after="0"/>
            </w:pPr>
            <w:r>
              <w:rPr>
                <w:rFonts w:ascii="Courier New" w:hAnsi="Courier New"/>
                <w:color w:val="000000"/>
              </w:rPr>
              <w:t>1325</w:t>
            </w:r>
          </w:p>
        </w:tc>
        <w:tc>
          <w:tcPr>
            <w:tcW w:w="3708" w:type="dxa"/>
            <w:tcMar>
              <w:top w:w="15" w:type="dxa"/>
              <w:left w:w="225" w:type="dxa"/>
              <w:bottom w:w="15" w:type="dxa"/>
              <w:right w:w="15" w:type="dxa"/>
            </w:tcMar>
          </w:tcPr>
          <w:p w14:paraId="5E4557EB" w14:textId="77777777" w:rsidR="003A7C6A" w:rsidRDefault="00100D0B">
            <w:pPr>
              <w:keepNext/>
              <w:keepLines/>
              <w:spacing w:after="0"/>
            </w:pPr>
            <w:r>
              <w:rPr>
                <w:rFonts w:ascii="Courier New" w:hAnsi="Courier New"/>
                <w:color w:val="000000"/>
              </w:rPr>
              <w:t>Lakshmi Singh</w:t>
            </w:r>
          </w:p>
        </w:tc>
        <w:tc>
          <w:tcPr>
            <w:tcW w:w="2164" w:type="dxa"/>
            <w:tcMar>
              <w:top w:w="15" w:type="dxa"/>
              <w:left w:w="15" w:type="dxa"/>
              <w:bottom w:w="15" w:type="dxa"/>
              <w:right w:w="225" w:type="dxa"/>
            </w:tcMar>
          </w:tcPr>
          <w:p w14:paraId="254AB700" w14:textId="77777777" w:rsidR="003A7C6A" w:rsidRDefault="00100D0B">
            <w:pPr>
              <w:keepNext/>
              <w:keepLines/>
              <w:spacing w:after="0"/>
              <w:jc w:val="right"/>
            </w:pPr>
            <w:r>
              <w:rPr>
                <w:rFonts w:ascii="Courier New" w:hAnsi="Courier New"/>
                <w:color w:val="000000"/>
              </w:rPr>
              <w:t>$2,914.32</w:t>
            </w:r>
          </w:p>
        </w:tc>
      </w:tr>
      <w:tr w:rsidR="003A7C6A" w14:paraId="362EAD86" w14:textId="77777777">
        <w:trPr>
          <w:cantSplit/>
        </w:trPr>
        <w:tc>
          <w:tcPr>
            <w:tcW w:w="2128" w:type="dxa"/>
            <w:tcMar>
              <w:top w:w="15" w:type="dxa"/>
              <w:left w:w="225" w:type="dxa"/>
              <w:bottom w:w="15" w:type="dxa"/>
              <w:right w:w="15" w:type="dxa"/>
            </w:tcMar>
          </w:tcPr>
          <w:p w14:paraId="507F3187" w14:textId="77777777" w:rsidR="003A7C6A" w:rsidRDefault="00100D0B">
            <w:pPr>
              <w:keepNext/>
              <w:keepLines/>
              <w:spacing w:after="0"/>
            </w:pPr>
            <w:r>
              <w:rPr>
                <w:rFonts w:ascii="Courier New" w:hAnsi="Courier New"/>
                <w:color w:val="000000"/>
              </w:rPr>
              <w:t>1972</w:t>
            </w:r>
          </w:p>
        </w:tc>
        <w:tc>
          <w:tcPr>
            <w:tcW w:w="3708" w:type="dxa"/>
            <w:tcMar>
              <w:top w:w="15" w:type="dxa"/>
              <w:left w:w="225" w:type="dxa"/>
              <w:bottom w:w="15" w:type="dxa"/>
              <w:right w:w="15" w:type="dxa"/>
            </w:tcMar>
          </w:tcPr>
          <w:p w14:paraId="3A9BE5DB" w14:textId="77777777" w:rsidR="003A7C6A" w:rsidRDefault="00100D0B">
            <w:pPr>
              <w:keepNext/>
              <w:keepLines/>
              <w:spacing w:after="0"/>
            </w:pPr>
            <w:r>
              <w:rPr>
                <w:rFonts w:ascii="Courier New" w:hAnsi="Courier New"/>
                <w:color w:val="000000"/>
              </w:rPr>
              <w:t>Seo-Jun Hak</w:t>
            </w:r>
          </w:p>
        </w:tc>
        <w:tc>
          <w:tcPr>
            <w:tcW w:w="2164" w:type="dxa"/>
            <w:tcMar>
              <w:top w:w="15" w:type="dxa"/>
              <w:left w:w="15" w:type="dxa"/>
              <w:bottom w:w="15" w:type="dxa"/>
              <w:right w:w="225" w:type="dxa"/>
            </w:tcMar>
          </w:tcPr>
          <w:p w14:paraId="09CDC5EC" w14:textId="77777777" w:rsidR="003A7C6A" w:rsidRDefault="00100D0B">
            <w:pPr>
              <w:keepNext/>
              <w:keepLines/>
              <w:spacing w:after="0"/>
              <w:jc w:val="right"/>
            </w:pPr>
            <w:r>
              <w:rPr>
                <w:rFonts w:ascii="Courier New" w:hAnsi="Courier New"/>
                <w:color w:val="000000"/>
              </w:rPr>
              <w:t>$932.00</w:t>
            </w:r>
          </w:p>
        </w:tc>
      </w:tr>
    </w:tbl>
    <w:p w14:paraId="37C3CFC3" w14:textId="77777777" w:rsidR="003A7C6A" w:rsidRDefault="00100D0B">
      <w:pPr>
        <w:keepNext/>
        <w:keepLines/>
        <w:numPr>
          <w:ilvl w:val="7"/>
          <w:numId w:val="1"/>
        </w:numPr>
        <w:spacing w:after="0"/>
      </w:pPr>
      <w:r>
        <w:rPr>
          <w:rFonts w:ascii="Times New Roman"/>
          <w:color w:val="000000"/>
          <w:sz w:val="24"/>
        </w:rPr>
        <w:t>Cust_Nbr,Cust_Name,Cust_Bal</w:t>
      </w:r>
      <w:r>
        <w:rPr>
          <w:rFonts w:ascii="Times New Roman"/>
          <w:sz w:val="24"/>
        </w:rPr>
        <w:br/>
      </w:r>
      <w:r>
        <w:rPr>
          <w:rFonts w:ascii="Times New Roman"/>
          <w:color w:val="000000"/>
          <w:sz w:val="24"/>
        </w:rPr>
        <w:t>1232,Mike Barnes,$1,059.65</w:t>
      </w:r>
      <w:r>
        <w:rPr>
          <w:rFonts w:ascii="Times New Roman"/>
          <w:sz w:val="24"/>
        </w:rPr>
        <w:br/>
      </w:r>
      <w:r>
        <w:rPr>
          <w:rFonts w:ascii="Times New Roman"/>
          <w:color w:val="000000"/>
          <w:sz w:val="24"/>
        </w:rPr>
        <w:t>1325,Lakshmi Singh,$2914.32</w:t>
      </w:r>
      <w:r>
        <w:rPr>
          <w:rFonts w:ascii="Times New Roman"/>
          <w:sz w:val="24"/>
        </w:rPr>
        <w:br/>
      </w:r>
      <w:r>
        <w:rPr>
          <w:rFonts w:ascii="Times New Roman"/>
          <w:color w:val="000000"/>
          <w:sz w:val="24"/>
        </w:rPr>
        <w:t>1972,Seo-Jun Hak,$932.00</w:t>
      </w:r>
    </w:p>
    <w:p w14:paraId="6E063CC3" w14:textId="77777777" w:rsidR="003A7C6A" w:rsidRDefault="00100D0B">
      <w:pPr>
        <w:keepNext/>
        <w:keepLines/>
        <w:numPr>
          <w:ilvl w:val="7"/>
          <w:numId w:val="1"/>
        </w:numPr>
        <w:spacing w:after="0"/>
      </w:pPr>
      <w:r>
        <w:rPr>
          <w:rFonts w:ascii="Times New Roman"/>
          <w:color w:val="000000"/>
          <w:sz w:val="24"/>
        </w:rPr>
        <w:t>&lt;table&gt;</w:t>
      </w:r>
      <w:r>
        <w:rPr>
          <w:rFonts w:ascii="Times New Roman"/>
          <w:sz w:val="24"/>
        </w:rPr>
        <w:br/>
      </w:r>
      <w:r>
        <w:rPr>
          <w:rFonts w:ascii="Times New Roman"/>
          <w:color w:val="000000"/>
          <w:sz w:val="24"/>
        </w:rPr>
        <w:t>&lt;tr&gt;</w:t>
      </w:r>
      <w:r>
        <w:rPr>
          <w:rFonts w:ascii="Times New Roman"/>
          <w:sz w:val="24"/>
        </w:rPr>
        <w:br/>
      </w:r>
      <w:r>
        <w:rPr>
          <w:rFonts w:ascii="Times New Roman"/>
          <w:color w:val="000000"/>
          <w:sz w:val="24"/>
        </w:rPr>
        <w:t>&lt;th&gt; Cust_Nbr &lt;/th&gt;</w:t>
      </w:r>
      <w:r>
        <w:rPr>
          <w:rFonts w:ascii="Times New Roman"/>
          <w:sz w:val="24"/>
        </w:rPr>
        <w:br/>
      </w:r>
      <w:r>
        <w:rPr>
          <w:rFonts w:ascii="Times New Roman"/>
          <w:color w:val="000000"/>
          <w:sz w:val="24"/>
        </w:rPr>
        <w:t xml:space="preserve">&lt;th&gt; </w:t>
      </w:r>
      <w:r>
        <w:rPr>
          <w:rFonts w:ascii="Times New Roman"/>
          <w:color w:val="000000"/>
          <w:sz w:val="24"/>
        </w:rPr>
        <w:t>Cust_Name&lt;/th&gt;</w:t>
      </w:r>
      <w:r>
        <w:rPr>
          <w:rFonts w:ascii="Times New Roman"/>
          <w:sz w:val="24"/>
        </w:rPr>
        <w:br/>
      </w:r>
      <w:r>
        <w:rPr>
          <w:rFonts w:ascii="Times New Roman"/>
          <w:color w:val="000000"/>
          <w:sz w:val="24"/>
        </w:rPr>
        <w:t>&lt;th&gt; Cust_Bal&lt;/th&gt;</w:t>
      </w:r>
      <w:r>
        <w:rPr>
          <w:rFonts w:ascii="Times New Roman"/>
          <w:sz w:val="24"/>
        </w:rPr>
        <w:br/>
      </w:r>
      <w:r>
        <w:rPr>
          <w:rFonts w:ascii="Times New Roman"/>
          <w:color w:val="000000"/>
          <w:sz w:val="24"/>
        </w:rPr>
        <w:t>&lt;/tr&gt;</w:t>
      </w:r>
      <w:r>
        <w:rPr>
          <w:rFonts w:ascii="Times New Roman"/>
          <w:sz w:val="24"/>
        </w:rPr>
        <w:br/>
      </w:r>
      <w:r>
        <w:rPr>
          <w:rFonts w:ascii="Times New Roman"/>
          <w:color w:val="000000"/>
          <w:sz w:val="24"/>
        </w:rPr>
        <w:t>&lt;/table&gt;</w:t>
      </w:r>
    </w:p>
    <w:p w14:paraId="0055E547" w14:textId="77777777" w:rsidR="003A7C6A" w:rsidRDefault="00100D0B">
      <w:pPr>
        <w:keepNext/>
        <w:keepLines/>
        <w:numPr>
          <w:ilvl w:val="7"/>
          <w:numId w:val="1"/>
        </w:numPr>
        <w:spacing w:after="0"/>
      </w:pPr>
      <w:r>
        <w:rPr>
          <w:rFonts w:ascii="Times New Roman"/>
          <w:color w:val="000000"/>
          <w:sz w:val="24"/>
        </w:rPr>
        <w:t>{</w:t>
      </w:r>
      <w:r>
        <w:rPr>
          <w:rFonts w:ascii="Times New Roman"/>
          <w:sz w:val="24"/>
        </w:rPr>
        <w:br/>
      </w:r>
      <w:r>
        <w:rPr>
          <w:rFonts w:ascii="Times New Roman"/>
          <w:color w:val="000000"/>
          <w:sz w:val="24"/>
        </w:rPr>
        <w:t>“</w:t>
      </w:r>
      <w:r>
        <w:rPr>
          <w:rFonts w:ascii="Times New Roman"/>
          <w:color w:val="000000"/>
          <w:sz w:val="24"/>
        </w:rPr>
        <w:t>Customer</w:t>
      </w:r>
      <w:r>
        <w:rPr>
          <w:rFonts w:ascii="Times New Roman"/>
          <w:color w:val="000000"/>
          <w:sz w:val="24"/>
        </w:rPr>
        <w:t>”</w:t>
      </w:r>
      <w:r>
        <w:rPr>
          <w:rFonts w:ascii="Times New Roman"/>
          <w:color w:val="000000"/>
          <w:sz w:val="24"/>
        </w:rPr>
        <w:t>: [</w:t>
      </w:r>
      <w:r>
        <w:rPr>
          <w:rFonts w:ascii="Times New Roman"/>
          <w:sz w:val="24"/>
        </w:rPr>
        <w:br/>
      </w:r>
      <w:r>
        <w:rPr>
          <w:rFonts w:ascii="Times New Roman"/>
          <w:color w:val="000000"/>
          <w:sz w:val="24"/>
        </w:rPr>
        <w:t>{</w:t>
      </w:r>
      <w:r>
        <w:rPr>
          <w:rFonts w:ascii="Times New Roman"/>
          <w:sz w:val="24"/>
        </w:rPr>
        <w:br/>
      </w:r>
      <w:r>
        <w:rPr>
          <w:rFonts w:ascii="Times New Roman"/>
          <w:color w:val="000000"/>
          <w:sz w:val="24"/>
        </w:rPr>
        <w:t>“</w:t>
      </w:r>
      <w:r>
        <w:rPr>
          <w:rFonts w:ascii="Times New Roman"/>
          <w:color w:val="000000"/>
          <w:sz w:val="24"/>
        </w:rPr>
        <w:t>Cust_Nbr</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1325</w:t>
      </w:r>
      <w:r>
        <w:rPr>
          <w:rFonts w:ascii="Times New Roman"/>
          <w:color w:val="000000"/>
          <w:sz w:val="24"/>
        </w:rPr>
        <w:t>”</w:t>
      </w:r>
      <w:r>
        <w:rPr>
          <w:rFonts w:ascii="Times New Roman"/>
          <w:color w:val="000000"/>
          <w:sz w:val="24"/>
        </w:rPr>
        <w:t>,</w:t>
      </w:r>
      <w:r>
        <w:rPr>
          <w:rFonts w:ascii="Times New Roman"/>
          <w:sz w:val="24"/>
        </w:rPr>
        <w:br/>
      </w:r>
      <w:r>
        <w:rPr>
          <w:rFonts w:ascii="Times New Roman"/>
          <w:color w:val="000000"/>
          <w:sz w:val="24"/>
        </w:rPr>
        <w:t>“</w:t>
      </w:r>
      <w:r>
        <w:rPr>
          <w:rFonts w:ascii="Times New Roman"/>
          <w:color w:val="000000"/>
          <w:sz w:val="24"/>
        </w:rPr>
        <w:t>Cust_Name</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Lakshmi Singh</w:t>
      </w:r>
      <w:r>
        <w:rPr>
          <w:rFonts w:ascii="Times New Roman"/>
          <w:color w:val="000000"/>
          <w:sz w:val="24"/>
        </w:rPr>
        <w:t>”</w:t>
      </w:r>
      <w:r>
        <w:rPr>
          <w:rFonts w:ascii="Times New Roman"/>
          <w:color w:val="000000"/>
          <w:sz w:val="24"/>
        </w:rPr>
        <w:t>,</w:t>
      </w:r>
      <w:r>
        <w:rPr>
          <w:rFonts w:ascii="Times New Roman"/>
          <w:sz w:val="24"/>
        </w:rPr>
        <w:br/>
      </w:r>
      <w:r>
        <w:rPr>
          <w:rFonts w:ascii="Times New Roman"/>
          <w:color w:val="000000"/>
          <w:sz w:val="24"/>
        </w:rPr>
        <w:t>“</w:t>
      </w:r>
      <w:r>
        <w:rPr>
          <w:rFonts w:ascii="Times New Roman"/>
          <w:color w:val="000000"/>
          <w:sz w:val="24"/>
        </w:rPr>
        <w:t>Cust_Bal</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$2,914.32</w:t>
      </w:r>
      <w:r>
        <w:rPr>
          <w:rFonts w:ascii="Times New Roman"/>
          <w:color w:val="000000"/>
          <w:sz w:val="24"/>
        </w:rPr>
        <w:t>”</w:t>
      </w:r>
      <w:r>
        <w:rPr>
          <w:rFonts w:ascii="Times New Roman"/>
          <w:sz w:val="24"/>
        </w:rPr>
        <w:br/>
      </w:r>
      <w:r>
        <w:rPr>
          <w:rFonts w:ascii="Times New Roman"/>
          <w:color w:val="000000"/>
          <w:sz w:val="24"/>
        </w:rPr>
        <w:t>}</w:t>
      </w:r>
      <w:r>
        <w:rPr>
          <w:rFonts w:ascii="Times New Roman"/>
          <w:sz w:val="24"/>
        </w:rPr>
        <w:br/>
      </w:r>
      <w:r>
        <w:rPr>
          <w:rFonts w:ascii="Times New Roman"/>
          <w:color w:val="000000"/>
          <w:sz w:val="24"/>
        </w:rPr>
        <w:t>]</w:t>
      </w:r>
      <w:r>
        <w:rPr>
          <w:rFonts w:ascii="Times New Roman"/>
          <w:sz w:val="24"/>
        </w:rPr>
        <w:br/>
      </w:r>
      <w:r>
        <w:rPr>
          <w:rFonts w:ascii="Times New Roman"/>
          <w:color w:val="000000"/>
          <w:sz w:val="24"/>
        </w:rPr>
        <w:t>}</w:t>
      </w:r>
    </w:p>
    <w:p w14:paraId="7A497F93" w14:textId="77777777" w:rsidR="003A7C6A" w:rsidRDefault="00100D0B">
      <w:pPr>
        <w:keepLines/>
        <w:spacing w:after="0"/>
      </w:pPr>
      <w:r>
        <w:rPr>
          <w:rFonts w:ascii="Times New Roman"/>
          <w:sz w:val="24"/>
        </w:rPr>
        <w:br/>
      </w:r>
    </w:p>
    <w:p w14:paraId="70B01FBD" w14:textId="77777777" w:rsidR="003A7C6A" w:rsidRDefault="00100D0B">
      <w:pPr>
        <w:keepNext/>
        <w:keepLines/>
        <w:spacing w:after="0"/>
      </w:pPr>
      <w:r>
        <w:rPr>
          <w:rFonts w:ascii="Times New Roman"/>
          <w:b/>
          <w:sz w:val="36"/>
        </w:rPr>
        <w:br w:type="page"/>
        <w:t>Answer Key</w:t>
      </w:r>
      <w:r>
        <w:rPr>
          <w:rFonts w:ascii="Times New Roman"/>
          <w:b/>
          <w:sz w:val="36"/>
        </w:rPr>
        <w:br/>
      </w:r>
      <w:r>
        <w:rPr>
          <w:rFonts w:ascii="Times New Roman"/>
          <w:sz w:val="32"/>
        </w:rPr>
        <w:t>Test name: chapter 1</w:t>
      </w:r>
      <w:r>
        <w:rPr>
          <w:rFonts w:ascii="Times New Roman"/>
          <w:sz w:val="32"/>
        </w:rPr>
        <w:br/>
      </w:r>
    </w:p>
    <w:p w14:paraId="2FBE8F1F" w14:textId="77777777" w:rsidR="003A7C6A" w:rsidRDefault="00100D0B">
      <w:pPr>
        <w:keepLines/>
        <w:numPr>
          <w:ilvl w:val="5"/>
          <w:numId w:val="3"/>
        </w:numPr>
        <w:spacing w:after="0"/>
      </w:pPr>
      <w:r>
        <w:rPr>
          <w:rFonts w:ascii="Times New Roman"/>
          <w:sz w:val="24"/>
        </w:rPr>
        <w:t>TRUE</w:t>
      </w:r>
    </w:p>
    <w:p w14:paraId="3C855CAC" w14:textId="77777777" w:rsidR="003A7C6A" w:rsidRDefault="00100D0B">
      <w:pPr>
        <w:keepLines/>
        <w:numPr>
          <w:ilvl w:val="5"/>
          <w:numId w:val="3"/>
        </w:numPr>
        <w:spacing w:after="0"/>
      </w:pPr>
      <w:r>
        <w:rPr>
          <w:rFonts w:ascii="Times New Roman"/>
          <w:sz w:val="24"/>
        </w:rPr>
        <w:t>FALSE</w:t>
      </w:r>
    </w:p>
    <w:p w14:paraId="6341061A" w14:textId="77777777" w:rsidR="003A7C6A" w:rsidRDefault="00100D0B">
      <w:pPr>
        <w:keepLines/>
        <w:numPr>
          <w:ilvl w:val="5"/>
          <w:numId w:val="3"/>
        </w:numPr>
        <w:spacing w:after="0"/>
      </w:pPr>
      <w:r>
        <w:rPr>
          <w:rFonts w:ascii="Times New Roman"/>
          <w:sz w:val="24"/>
        </w:rPr>
        <w:t>TRUE</w:t>
      </w:r>
    </w:p>
    <w:p w14:paraId="5094088F" w14:textId="77777777" w:rsidR="003A7C6A" w:rsidRDefault="00100D0B">
      <w:pPr>
        <w:keepLines/>
        <w:numPr>
          <w:ilvl w:val="5"/>
          <w:numId w:val="3"/>
        </w:numPr>
        <w:spacing w:after="0"/>
      </w:pPr>
      <w:r>
        <w:rPr>
          <w:rFonts w:ascii="Times New Roman"/>
          <w:sz w:val="24"/>
        </w:rPr>
        <w:t>TRUE</w:t>
      </w:r>
    </w:p>
    <w:p w14:paraId="5A192C1E" w14:textId="77777777" w:rsidR="003A7C6A" w:rsidRDefault="00100D0B">
      <w:pPr>
        <w:keepLines/>
        <w:numPr>
          <w:ilvl w:val="5"/>
          <w:numId w:val="3"/>
        </w:numPr>
        <w:spacing w:after="0"/>
      </w:pPr>
      <w:r>
        <w:rPr>
          <w:rFonts w:ascii="Times New Roman"/>
          <w:sz w:val="24"/>
        </w:rPr>
        <w:t>TRUE</w:t>
      </w:r>
    </w:p>
    <w:p w14:paraId="12BE5065" w14:textId="77777777" w:rsidR="003A7C6A" w:rsidRDefault="00100D0B">
      <w:pPr>
        <w:keepLines/>
        <w:numPr>
          <w:ilvl w:val="5"/>
          <w:numId w:val="3"/>
        </w:numPr>
        <w:spacing w:after="0"/>
      </w:pPr>
      <w:r>
        <w:rPr>
          <w:rFonts w:ascii="Times New Roman"/>
          <w:sz w:val="24"/>
        </w:rPr>
        <w:t>FALSE</w:t>
      </w:r>
    </w:p>
    <w:p w14:paraId="2A1EEFD6" w14:textId="77777777" w:rsidR="003A7C6A" w:rsidRDefault="00100D0B">
      <w:pPr>
        <w:keepLines/>
        <w:numPr>
          <w:ilvl w:val="5"/>
          <w:numId w:val="3"/>
        </w:numPr>
        <w:spacing w:after="0"/>
      </w:pPr>
      <w:r>
        <w:rPr>
          <w:rFonts w:ascii="Times New Roman"/>
          <w:sz w:val="24"/>
        </w:rPr>
        <w:t>TRUE</w:t>
      </w:r>
    </w:p>
    <w:p w14:paraId="7FE3A09B" w14:textId="77777777" w:rsidR="003A7C6A" w:rsidRDefault="00100D0B">
      <w:pPr>
        <w:keepLines/>
        <w:numPr>
          <w:ilvl w:val="5"/>
          <w:numId w:val="3"/>
        </w:numPr>
        <w:spacing w:after="0"/>
      </w:pPr>
      <w:r>
        <w:rPr>
          <w:rFonts w:ascii="Times New Roman"/>
          <w:sz w:val="24"/>
        </w:rPr>
        <w:t>FALSE</w:t>
      </w:r>
    </w:p>
    <w:p w14:paraId="5A955F88" w14:textId="77777777" w:rsidR="003A7C6A" w:rsidRDefault="00100D0B">
      <w:pPr>
        <w:keepLines/>
        <w:numPr>
          <w:ilvl w:val="5"/>
          <w:numId w:val="3"/>
        </w:numPr>
        <w:spacing w:after="0"/>
      </w:pPr>
      <w:r>
        <w:rPr>
          <w:rFonts w:ascii="Times New Roman"/>
          <w:sz w:val="24"/>
        </w:rPr>
        <w:t>TRUE</w:t>
      </w:r>
    </w:p>
    <w:p w14:paraId="2F7EBCBF" w14:textId="77777777" w:rsidR="003A7C6A" w:rsidRDefault="00100D0B">
      <w:pPr>
        <w:keepLines/>
        <w:numPr>
          <w:ilvl w:val="5"/>
          <w:numId w:val="3"/>
        </w:numPr>
        <w:spacing w:after="0"/>
      </w:pPr>
      <w:r>
        <w:rPr>
          <w:rFonts w:ascii="Times New Roman"/>
          <w:sz w:val="24"/>
        </w:rPr>
        <w:t>FALSE</w:t>
      </w:r>
    </w:p>
    <w:p w14:paraId="2C1BCB26" w14:textId="77777777" w:rsidR="003A7C6A" w:rsidRDefault="00100D0B">
      <w:pPr>
        <w:keepLines/>
        <w:numPr>
          <w:ilvl w:val="5"/>
          <w:numId w:val="3"/>
        </w:numPr>
        <w:spacing w:after="0"/>
      </w:pPr>
      <w:r>
        <w:rPr>
          <w:rFonts w:ascii="Times New Roman"/>
          <w:sz w:val="24"/>
        </w:rPr>
        <w:t>TRUE</w:t>
      </w:r>
    </w:p>
    <w:p w14:paraId="414D2987" w14:textId="77777777" w:rsidR="003A7C6A" w:rsidRDefault="00100D0B">
      <w:pPr>
        <w:keepLines/>
        <w:numPr>
          <w:ilvl w:val="5"/>
          <w:numId w:val="3"/>
        </w:numPr>
        <w:spacing w:after="0"/>
      </w:pPr>
      <w:r>
        <w:rPr>
          <w:rFonts w:ascii="Times New Roman"/>
          <w:sz w:val="24"/>
        </w:rPr>
        <w:t>FALSE</w:t>
      </w:r>
    </w:p>
    <w:p w14:paraId="483EE6C6" w14:textId="77777777" w:rsidR="003A7C6A" w:rsidRDefault="00100D0B">
      <w:pPr>
        <w:keepLines/>
        <w:numPr>
          <w:ilvl w:val="5"/>
          <w:numId w:val="3"/>
        </w:numPr>
        <w:spacing w:after="0"/>
      </w:pPr>
      <w:r>
        <w:rPr>
          <w:rFonts w:ascii="Times New Roman"/>
          <w:sz w:val="24"/>
        </w:rPr>
        <w:t>FALSE</w:t>
      </w:r>
    </w:p>
    <w:p w14:paraId="302825C1" w14:textId="77777777" w:rsidR="003A7C6A" w:rsidRDefault="00100D0B">
      <w:pPr>
        <w:keepLines/>
        <w:numPr>
          <w:ilvl w:val="5"/>
          <w:numId w:val="3"/>
        </w:numPr>
        <w:spacing w:after="0"/>
      </w:pPr>
      <w:r>
        <w:rPr>
          <w:rFonts w:ascii="Times New Roman"/>
          <w:sz w:val="24"/>
        </w:rPr>
        <w:t>A</w:t>
      </w:r>
    </w:p>
    <w:p w14:paraId="0F3D1F34" w14:textId="77777777" w:rsidR="003A7C6A" w:rsidRDefault="00100D0B">
      <w:pPr>
        <w:keepLines/>
        <w:numPr>
          <w:ilvl w:val="5"/>
          <w:numId w:val="3"/>
        </w:numPr>
        <w:spacing w:after="0"/>
      </w:pPr>
      <w:r>
        <w:rPr>
          <w:rFonts w:ascii="Times New Roman"/>
          <w:sz w:val="24"/>
        </w:rPr>
        <w:t>D</w:t>
      </w:r>
    </w:p>
    <w:p w14:paraId="36E2C94F" w14:textId="77777777" w:rsidR="003A7C6A" w:rsidRDefault="00100D0B">
      <w:pPr>
        <w:keepLines/>
        <w:numPr>
          <w:ilvl w:val="5"/>
          <w:numId w:val="3"/>
        </w:numPr>
        <w:spacing w:after="0"/>
      </w:pPr>
      <w:r>
        <w:rPr>
          <w:rFonts w:ascii="Times New Roman"/>
          <w:sz w:val="24"/>
        </w:rPr>
        <w:t>B</w:t>
      </w:r>
    </w:p>
    <w:p w14:paraId="3551B71D" w14:textId="77777777" w:rsidR="003A7C6A" w:rsidRDefault="00100D0B">
      <w:pPr>
        <w:keepLines/>
        <w:numPr>
          <w:ilvl w:val="5"/>
          <w:numId w:val="3"/>
        </w:numPr>
        <w:spacing w:after="0"/>
      </w:pPr>
      <w:r>
        <w:rPr>
          <w:rFonts w:ascii="Times New Roman"/>
          <w:sz w:val="24"/>
        </w:rPr>
        <w:t>C</w:t>
      </w:r>
    </w:p>
    <w:p w14:paraId="1AEA9E17" w14:textId="77777777" w:rsidR="003A7C6A" w:rsidRDefault="00100D0B">
      <w:pPr>
        <w:keepLines/>
        <w:numPr>
          <w:ilvl w:val="5"/>
          <w:numId w:val="3"/>
        </w:numPr>
        <w:spacing w:after="0"/>
      </w:pPr>
      <w:r>
        <w:rPr>
          <w:rFonts w:ascii="Times New Roman"/>
          <w:sz w:val="24"/>
        </w:rPr>
        <w:t>D</w:t>
      </w:r>
    </w:p>
    <w:p w14:paraId="35BFA7EE" w14:textId="77777777" w:rsidR="003A7C6A" w:rsidRDefault="00100D0B">
      <w:pPr>
        <w:keepLines/>
        <w:numPr>
          <w:ilvl w:val="5"/>
          <w:numId w:val="3"/>
        </w:numPr>
        <w:spacing w:after="0"/>
      </w:pPr>
      <w:r>
        <w:rPr>
          <w:rFonts w:ascii="Times New Roman"/>
          <w:sz w:val="24"/>
        </w:rPr>
        <w:t>D</w:t>
      </w:r>
    </w:p>
    <w:p w14:paraId="149A2B8E" w14:textId="77777777" w:rsidR="003A7C6A" w:rsidRDefault="00100D0B">
      <w:pPr>
        <w:keepLines/>
        <w:numPr>
          <w:ilvl w:val="5"/>
          <w:numId w:val="3"/>
        </w:numPr>
        <w:spacing w:after="0"/>
      </w:pPr>
      <w:r>
        <w:rPr>
          <w:rFonts w:ascii="Times New Roman"/>
          <w:sz w:val="24"/>
        </w:rPr>
        <w:t>C</w:t>
      </w:r>
    </w:p>
    <w:p w14:paraId="7985B51C" w14:textId="77777777" w:rsidR="003A7C6A" w:rsidRDefault="00100D0B">
      <w:pPr>
        <w:keepLines/>
        <w:numPr>
          <w:ilvl w:val="5"/>
          <w:numId w:val="3"/>
        </w:numPr>
        <w:spacing w:after="0"/>
      </w:pPr>
      <w:r>
        <w:rPr>
          <w:rFonts w:ascii="Times New Roman"/>
          <w:sz w:val="24"/>
        </w:rPr>
        <w:t>C</w:t>
      </w:r>
    </w:p>
    <w:p w14:paraId="1981DACD" w14:textId="77777777" w:rsidR="003A7C6A" w:rsidRDefault="00100D0B">
      <w:pPr>
        <w:keepLines/>
        <w:numPr>
          <w:ilvl w:val="5"/>
          <w:numId w:val="3"/>
        </w:numPr>
        <w:spacing w:after="0"/>
      </w:pPr>
      <w:r>
        <w:rPr>
          <w:rFonts w:ascii="Times New Roman"/>
          <w:sz w:val="24"/>
        </w:rPr>
        <w:t>B</w:t>
      </w:r>
    </w:p>
    <w:p w14:paraId="25B3A60B" w14:textId="77777777" w:rsidR="003A7C6A" w:rsidRDefault="00100D0B">
      <w:pPr>
        <w:keepLines/>
        <w:numPr>
          <w:ilvl w:val="5"/>
          <w:numId w:val="3"/>
        </w:numPr>
        <w:spacing w:after="0"/>
      </w:pPr>
      <w:r>
        <w:rPr>
          <w:rFonts w:ascii="Times New Roman"/>
          <w:sz w:val="24"/>
        </w:rPr>
        <w:t>C</w:t>
      </w:r>
    </w:p>
    <w:p w14:paraId="77F5B6FB" w14:textId="77777777" w:rsidR="003A7C6A" w:rsidRDefault="00100D0B">
      <w:pPr>
        <w:keepLines/>
        <w:numPr>
          <w:ilvl w:val="5"/>
          <w:numId w:val="3"/>
        </w:numPr>
        <w:spacing w:after="0"/>
      </w:pPr>
      <w:r>
        <w:rPr>
          <w:rFonts w:ascii="Times New Roman"/>
          <w:sz w:val="24"/>
        </w:rPr>
        <w:t>B</w:t>
      </w:r>
    </w:p>
    <w:p w14:paraId="2879A3DC" w14:textId="77777777" w:rsidR="003A7C6A" w:rsidRDefault="00100D0B">
      <w:pPr>
        <w:keepLines/>
        <w:numPr>
          <w:ilvl w:val="5"/>
          <w:numId w:val="3"/>
        </w:numPr>
        <w:spacing w:after="0"/>
      </w:pPr>
      <w:r>
        <w:rPr>
          <w:rFonts w:ascii="Times New Roman"/>
          <w:sz w:val="24"/>
        </w:rPr>
        <w:t>D</w:t>
      </w:r>
    </w:p>
    <w:p w14:paraId="5D8FFF52" w14:textId="77777777" w:rsidR="003A7C6A" w:rsidRDefault="00100D0B">
      <w:pPr>
        <w:keepLines/>
        <w:numPr>
          <w:ilvl w:val="5"/>
          <w:numId w:val="3"/>
        </w:numPr>
        <w:spacing w:after="0"/>
      </w:pPr>
      <w:r>
        <w:rPr>
          <w:rFonts w:ascii="Times New Roman"/>
          <w:sz w:val="24"/>
        </w:rPr>
        <w:t>A</w:t>
      </w:r>
    </w:p>
    <w:p w14:paraId="7842C2CE" w14:textId="77777777" w:rsidR="003A7C6A" w:rsidRDefault="00100D0B">
      <w:pPr>
        <w:keepLines/>
        <w:numPr>
          <w:ilvl w:val="5"/>
          <w:numId w:val="3"/>
        </w:numPr>
        <w:spacing w:after="0"/>
      </w:pPr>
      <w:r>
        <w:rPr>
          <w:rFonts w:ascii="Times New Roman"/>
          <w:sz w:val="24"/>
        </w:rPr>
        <w:t>A</w:t>
      </w:r>
    </w:p>
    <w:p w14:paraId="343846C2" w14:textId="77777777" w:rsidR="003A7C6A" w:rsidRDefault="00100D0B">
      <w:pPr>
        <w:keepLines/>
        <w:numPr>
          <w:ilvl w:val="5"/>
          <w:numId w:val="3"/>
        </w:numPr>
        <w:spacing w:after="0"/>
      </w:pPr>
      <w:r>
        <w:rPr>
          <w:rFonts w:ascii="Times New Roman"/>
          <w:sz w:val="24"/>
        </w:rPr>
        <w:t>D</w:t>
      </w:r>
    </w:p>
    <w:p w14:paraId="6DFF45EF" w14:textId="77777777" w:rsidR="003A7C6A" w:rsidRDefault="00100D0B">
      <w:pPr>
        <w:keepLines/>
        <w:numPr>
          <w:ilvl w:val="5"/>
          <w:numId w:val="3"/>
        </w:numPr>
        <w:spacing w:after="0"/>
      </w:pPr>
      <w:r>
        <w:rPr>
          <w:rFonts w:ascii="Times New Roman"/>
          <w:sz w:val="24"/>
        </w:rPr>
        <w:t>D</w:t>
      </w:r>
    </w:p>
    <w:p w14:paraId="752ACA45" w14:textId="77777777" w:rsidR="003A7C6A" w:rsidRDefault="00100D0B">
      <w:pPr>
        <w:keepLines/>
        <w:numPr>
          <w:ilvl w:val="5"/>
          <w:numId w:val="3"/>
        </w:numPr>
        <w:spacing w:after="0"/>
      </w:pPr>
      <w:r>
        <w:rPr>
          <w:rFonts w:ascii="Times New Roman"/>
          <w:sz w:val="24"/>
        </w:rPr>
        <w:t>D</w:t>
      </w:r>
    </w:p>
    <w:p w14:paraId="059EC15D" w14:textId="77777777" w:rsidR="003A7C6A" w:rsidRDefault="00100D0B">
      <w:pPr>
        <w:keepLines/>
        <w:numPr>
          <w:ilvl w:val="5"/>
          <w:numId w:val="3"/>
        </w:numPr>
        <w:spacing w:after="0"/>
      </w:pPr>
      <w:r>
        <w:rPr>
          <w:rFonts w:ascii="Times New Roman"/>
          <w:sz w:val="24"/>
        </w:rPr>
        <w:t>D</w:t>
      </w:r>
    </w:p>
    <w:p w14:paraId="366CCFD9" w14:textId="77777777" w:rsidR="003A7C6A" w:rsidRDefault="00100D0B">
      <w:pPr>
        <w:keepLines/>
        <w:numPr>
          <w:ilvl w:val="5"/>
          <w:numId w:val="3"/>
        </w:numPr>
        <w:spacing w:after="0"/>
      </w:pPr>
      <w:r>
        <w:rPr>
          <w:rFonts w:ascii="Times New Roman"/>
          <w:sz w:val="24"/>
        </w:rPr>
        <w:t>C</w:t>
      </w:r>
    </w:p>
    <w:p w14:paraId="076E811E" w14:textId="77777777" w:rsidR="003A7C6A" w:rsidRDefault="00100D0B">
      <w:pPr>
        <w:keepLines/>
        <w:numPr>
          <w:ilvl w:val="5"/>
          <w:numId w:val="3"/>
        </w:numPr>
        <w:spacing w:after="0"/>
      </w:pPr>
      <w:r>
        <w:rPr>
          <w:rFonts w:ascii="Times New Roman"/>
          <w:sz w:val="24"/>
        </w:rPr>
        <w:t>C</w:t>
      </w:r>
    </w:p>
    <w:p w14:paraId="355C01BD" w14:textId="77777777" w:rsidR="003A7C6A" w:rsidRDefault="00100D0B">
      <w:pPr>
        <w:keepLines/>
        <w:numPr>
          <w:ilvl w:val="5"/>
          <w:numId w:val="3"/>
        </w:numPr>
        <w:spacing w:after="0"/>
      </w:pPr>
      <w:r>
        <w:rPr>
          <w:rFonts w:ascii="Times New Roman"/>
          <w:sz w:val="24"/>
        </w:rPr>
        <w:t>B</w:t>
      </w:r>
    </w:p>
    <w:p w14:paraId="25BB7F16" w14:textId="77777777" w:rsidR="003A7C6A" w:rsidRDefault="00100D0B">
      <w:pPr>
        <w:keepLines/>
        <w:numPr>
          <w:ilvl w:val="5"/>
          <w:numId w:val="3"/>
        </w:numPr>
        <w:spacing w:after="0"/>
      </w:pPr>
      <w:r>
        <w:rPr>
          <w:rFonts w:ascii="Times New Roman"/>
          <w:sz w:val="24"/>
        </w:rPr>
        <w:t>A</w:t>
      </w:r>
    </w:p>
    <w:p w14:paraId="25073726" w14:textId="77777777" w:rsidR="003A7C6A" w:rsidRDefault="00100D0B">
      <w:pPr>
        <w:keepLines/>
        <w:numPr>
          <w:ilvl w:val="5"/>
          <w:numId w:val="3"/>
        </w:numPr>
        <w:spacing w:after="0"/>
      </w:pPr>
      <w:r>
        <w:rPr>
          <w:rFonts w:ascii="Times New Roman"/>
          <w:sz w:val="24"/>
        </w:rPr>
        <w:t>D</w:t>
      </w:r>
    </w:p>
    <w:p w14:paraId="20DB8393" w14:textId="77777777" w:rsidR="003A7C6A" w:rsidRDefault="00100D0B">
      <w:pPr>
        <w:keepLines/>
        <w:numPr>
          <w:ilvl w:val="5"/>
          <w:numId w:val="3"/>
        </w:numPr>
        <w:spacing w:after="0"/>
      </w:pPr>
      <w:r>
        <w:rPr>
          <w:rFonts w:ascii="Times New Roman"/>
          <w:sz w:val="24"/>
        </w:rPr>
        <w:t>D</w:t>
      </w:r>
    </w:p>
    <w:p w14:paraId="20535EEB" w14:textId="77777777" w:rsidR="003A7C6A" w:rsidRDefault="00100D0B">
      <w:pPr>
        <w:keepLines/>
        <w:numPr>
          <w:ilvl w:val="5"/>
          <w:numId w:val="3"/>
        </w:numPr>
        <w:spacing w:after="0"/>
      </w:pPr>
      <w:r>
        <w:rPr>
          <w:rFonts w:ascii="Times New Roman"/>
          <w:sz w:val="24"/>
        </w:rPr>
        <w:t>B</w:t>
      </w:r>
    </w:p>
    <w:p w14:paraId="396D1FE8" w14:textId="77777777" w:rsidR="003A7C6A" w:rsidRDefault="00100D0B">
      <w:pPr>
        <w:keepLines/>
        <w:numPr>
          <w:ilvl w:val="5"/>
          <w:numId w:val="3"/>
        </w:numPr>
        <w:spacing w:after="0"/>
      </w:pPr>
      <w:r>
        <w:rPr>
          <w:rFonts w:ascii="Times New Roman"/>
          <w:sz w:val="24"/>
        </w:rPr>
        <w:t>B</w:t>
      </w:r>
    </w:p>
    <w:p w14:paraId="2A6DEC83" w14:textId="77777777" w:rsidR="003A7C6A" w:rsidRDefault="00100D0B">
      <w:pPr>
        <w:keepLines/>
        <w:numPr>
          <w:ilvl w:val="5"/>
          <w:numId w:val="3"/>
        </w:numPr>
        <w:spacing w:after="0"/>
      </w:pPr>
      <w:r>
        <w:rPr>
          <w:rFonts w:ascii="Times New Roman"/>
          <w:sz w:val="24"/>
        </w:rPr>
        <w:t>B</w:t>
      </w:r>
    </w:p>
    <w:p w14:paraId="56172046" w14:textId="77777777" w:rsidR="003A7C6A" w:rsidRDefault="00100D0B">
      <w:pPr>
        <w:keepLines/>
        <w:numPr>
          <w:ilvl w:val="5"/>
          <w:numId w:val="3"/>
        </w:numPr>
        <w:spacing w:after="0"/>
      </w:pPr>
      <w:r>
        <w:rPr>
          <w:rFonts w:ascii="Times New Roman"/>
          <w:sz w:val="24"/>
        </w:rPr>
        <w:t>A</w:t>
      </w:r>
    </w:p>
    <w:p w14:paraId="503E1098" w14:textId="77777777" w:rsidR="003A7C6A" w:rsidRDefault="00100D0B">
      <w:pPr>
        <w:keepLines/>
        <w:numPr>
          <w:ilvl w:val="5"/>
          <w:numId w:val="3"/>
        </w:numPr>
        <w:spacing w:after="0"/>
      </w:pPr>
      <w:r>
        <w:rPr>
          <w:rFonts w:ascii="Times New Roman"/>
          <w:sz w:val="24"/>
        </w:rPr>
        <w:t>C</w:t>
      </w:r>
    </w:p>
    <w:p w14:paraId="780F7806" w14:textId="77777777" w:rsidR="003A7C6A" w:rsidRDefault="00100D0B">
      <w:pPr>
        <w:keepLines/>
        <w:numPr>
          <w:ilvl w:val="5"/>
          <w:numId w:val="3"/>
        </w:numPr>
        <w:spacing w:after="0"/>
      </w:pPr>
      <w:r>
        <w:rPr>
          <w:rFonts w:ascii="Times New Roman"/>
          <w:sz w:val="24"/>
        </w:rPr>
        <w:t>D</w:t>
      </w:r>
    </w:p>
    <w:p w14:paraId="047C7219" w14:textId="77777777" w:rsidR="003A7C6A" w:rsidRDefault="00100D0B">
      <w:pPr>
        <w:keepLines/>
        <w:numPr>
          <w:ilvl w:val="5"/>
          <w:numId w:val="3"/>
        </w:numPr>
        <w:spacing w:after="0"/>
      </w:pPr>
      <w:r>
        <w:rPr>
          <w:rFonts w:ascii="Times New Roman"/>
          <w:sz w:val="24"/>
        </w:rPr>
        <w:t>A</w:t>
      </w:r>
    </w:p>
    <w:p w14:paraId="3531DC8F" w14:textId="77777777" w:rsidR="003A7C6A" w:rsidRDefault="00100D0B">
      <w:pPr>
        <w:keepLines/>
        <w:numPr>
          <w:ilvl w:val="5"/>
          <w:numId w:val="3"/>
        </w:numPr>
        <w:spacing w:after="0"/>
      </w:pPr>
      <w:r>
        <w:rPr>
          <w:rFonts w:ascii="Times New Roman"/>
          <w:sz w:val="24"/>
        </w:rPr>
        <w:t>B</w:t>
      </w:r>
    </w:p>
    <w:p w14:paraId="54E72B9F" w14:textId="77777777" w:rsidR="003A7C6A" w:rsidRDefault="00100D0B">
      <w:pPr>
        <w:keepLines/>
        <w:numPr>
          <w:ilvl w:val="5"/>
          <w:numId w:val="3"/>
        </w:numPr>
        <w:spacing w:after="0"/>
      </w:pPr>
      <w:r>
        <w:rPr>
          <w:rFonts w:ascii="Times New Roman"/>
          <w:sz w:val="24"/>
        </w:rPr>
        <w:t>D</w:t>
      </w:r>
    </w:p>
    <w:p w14:paraId="43814C27" w14:textId="77777777" w:rsidR="003A7C6A" w:rsidRDefault="00100D0B">
      <w:pPr>
        <w:keepLines/>
        <w:numPr>
          <w:ilvl w:val="5"/>
          <w:numId w:val="3"/>
        </w:numPr>
        <w:spacing w:after="0"/>
      </w:pPr>
      <w:r>
        <w:rPr>
          <w:rFonts w:ascii="Times New Roman"/>
          <w:sz w:val="24"/>
        </w:rPr>
        <w:t>A</w:t>
      </w:r>
    </w:p>
    <w:p w14:paraId="52534264" w14:textId="77777777" w:rsidR="003A7C6A" w:rsidRDefault="00100D0B">
      <w:pPr>
        <w:keepLines/>
        <w:numPr>
          <w:ilvl w:val="5"/>
          <w:numId w:val="3"/>
        </w:numPr>
        <w:spacing w:after="0"/>
      </w:pPr>
      <w:r>
        <w:rPr>
          <w:rFonts w:ascii="Times New Roman"/>
          <w:sz w:val="24"/>
        </w:rPr>
        <w:t>C</w:t>
      </w:r>
    </w:p>
    <w:p w14:paraId="5F26E871" w14:textId="77777777" w:rsidR="003A7C6A" w:rsidRDefault="00100D0B">
      <w:pPr>
        <w:keepLines/>
        <w:numPr>
          <w:ilvl w:val="5"/>
          <w:numId w:val="3"/>
        </w:numPr>
        <w:spacing w:after="0"/>
      </w:pPr>
      <w:r>
        <w:rPr>
          <w:rFonts w:ascii="Times New Roman"/>
          <w:sz w:val="24"/>
        </w:rPr>
        <w:t>B</w:t>
      </w:r>
    </w:p>
    <w:p w14:paraId="72B02963" w14:textId="77777777" w:rsidR="003A7C6A" w:rsidRDefault="00100D0B">
      <w:pPr>
        <w:keepLines/>
        <w:numPr>
          <w:ilvl w:val="5"/>
          <w:numId w:val="3"/>
        </w:numPr>
        <w:spacing w:after="0"/>
      </w:pPr>
      <w:r>
        <w:rPr>
          <w:rFonts w:ascii="Times New Roman"/>
          <w:sz w:val="24"/>
        </w:rPr>
        <w:t>D</w:t>
      </w:r>
    </w:p>
    <w:p w14:paraId="6B30C235" w14:textId="77777777" w:rsidR="003A7C6A" w:rsidRDefault="00100D0B">
      <w:pPr>
        <w:keepLines/>
        <w:numPr>
          <w:ilvl w:val="5"/>
          <w:numId w:val="3"/>
        </w:numPr>
        <w:spacing w:after="0"/>
      </w:pPr>
      <w:r>
        <w:rPr>
          <w:rFonts w:ascii="Times New Roman"/>
          <w:sz w:val="24"/>
        </w:rPr>
        <w:t>A</w:t>
      </w:r>
    </w:p>
    <w:p w14:paraId="48976636" w14:textId="77777777" w:rsidR="003A7C6A" w:rsidRDefault="00100D0B">
      <w:pPr>
        <w:keepLines/>
        <w:numPr>
          <w:ilvl w:val="5"/>
          <w:numId w:val="3"/>
        </w:numPr>
        <w:spacing w:after="0"/>
      </w:pPr>
      <w:r>
        <w:rPr>
          <w:rFonts w:ascii="Times New Roman"/>
          <w:sz w:val="24"/>
        </w:rPr>
        <w:t>D</w:t>
      </w:r>
    </w:p>
    <w:sectPr w:rsidR="003A7C6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071E" w14:textId="77777777" w:rsidR="00100D0B" w:rsidRDefault="00100D0B">
      <w:pPr>
        <w:spacing w:after="0" w:line="240" w:lineRule="auto"/>
      </w:pPr>
      <w:r>
        <w:separator/>
      </w:r>
    </w:p>
  </w:endnote>
  <w:endnote w:type="continuationSeparator" w:id="0">
    <w:p w14:paraId="2DE1D545" w14:textId="77777777" w:rsidR="00100D0B" w:rsidRDefault="0010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06D7" w14:textId="77777777" w:rsidR="00442AB3" w:rsidRDefault="00442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6DE0" w14:textId="4DFF1E84" w:rsidR="003A7C6A" w:rsidRPr="00442AB3" w:rsidRDefault="003A7C6A" w:rsidP="00442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D60" w14:textId="77777777" w:rsidR="00442AB3" w:rsidRDefault="00442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3C83" w14:textId="77777777" w:rsidR="00100D0B" w:rsidRDefault="00100D0B">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610637FE" w14:textId="77777777" w:rsidR="00100D0B" w:rsidRDefault="00100D0B"/>
    <w:p w14:paraId="469EF346" w14:textId="77777777" w:rsidR="00100D0B" w:rsidRDefault="00100D0B">
      <w:pPr>
        <w:spacing w:after="0" w:line="240" w:lineRule="auto"/>
      </w:pPr>
      <w:r>
        <w:separator/>
      </w:r>
    </w:p>
  </w:footnote>
  <w:footnote w:type="continuationSeparator" w:id="0">
    <w:p w14:paraId="035C06FC" w14:textId="77777777" w:rsidR="00100D0B" w:rsidRDefault="00100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875" w14:textId="77777777" w:rsidR="00442AB3" w:rsidRDefault="00442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3D81" w14:textId="77777777" w:rsidR="00442AB3" w:rsidRDefault="00442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CD14" w14:textId="77777777" w:rsidR="00442AB3" w:rsidRDefault="00442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DD45"/>
    <w:multiLevelType w:val="hybridMultilevel"/>
    <w:tmpl w:val="47CA846A"/>
    <w:lvl w:ilvl="0" w:tplc="41363E50">
      <w:numFmt w:val="decimal"/>
      <w:lvlText w:val=""/>
      <w:lvlJc w:val="left"/>
    </w:lvl>
    <w:lvl w:ilvl="1" w:tplc="D47646DC">
      <w:start w:val="1"/>
      <w:numFmt w:val="bullet"/>
      <w:lvlText w:val=""/>
      <w:lvlJc w:val="left"/>
      <w:pPr>
        <w:ind w:left="720" w:hanging="360"/>
      </w:pPr>
      <w:rPr>
        <w:rFonts w:ascii="Courier New" w:hAnsi="Courier New" w:hint="default"/>
      </w:rPr>
    </w:lvl>
    <w:lvl w:ilvl="2" w:tplc="B8A4F4B4">
      <w:numFmt w:val="decimal"/>
      <w:lvlText w:val=""/>
      <w:lvlJc w:val="left"/>
    </w:lvl>
    <w:lvl w:ilvl="3" w:tplc="53F07684">
      <w:numFmt w:val="decimal"/>
      <w:lvlText w:val=""/>
      <w:lvlJc w:val="left"/>
    </w:lvl>
    <w:lvl w:ilvl="4" w:tplc="15EAF96C">
      <w:numFmt w:val="decimal"/>
      <w:lvlText w:val=""/>
      <w:lvlJc w:val="left"/>
    </w:lvl>
    <w:lvl w:ilvl="5" w:tplc="5726E2C0">
      <w:numFmt w:val="decimal"/>
      <w:lvlText w:val=""/>
      <w:lvlJc w:val="left"/>
    </w:lvl>
    <w:lvl w:ilvl="6" w:tplc="A248229E">
      <w:numFmt w:val="decimal"/>
      <w:lvlText w:val=""/>
      <w:lvlJc w:val="left"/>
    </w:lvl>
    <w:lvl w:ilvl="7" w:tplc="7E4E1E76">
      <w:numFmt w:val="decimal"/>
      <w:lvlText w:val=""/>
      <w:lvlJc w:val="left"/>
    </w:lvl>
    <w:lvl w:ilvl="8" w:tplc="1AE292BE">
      <w:numFmt w:val="decimal"/>
      <w:lvlText w:val=""/>
      <w:lvlJc w:val="left"/>
    </w:lvl>
  </w:abstractNum>
  <w:abstractNum w:abstractNumId="1" w15:restartNumberingAfterBreak="0">
    <w:nsid w:val="08AF2FBE"/>
    <w:multiLevelType w:val="multilevel"/>
    <w:tmpl w:val="847AB074"/>
    <w:lvl w:ilvl="0">
      <w:start w:val="1"/>
      <w:numFmt w:val="bullet"/>
      <w:lvlText w:val="⊚"/>
      <w:lvlJc w:val="left"/>
      <w:pPr>
        <w:ind w:left="108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2" w15:restartNumberingAfterBreak="0">
    <w:nsid w:val="1AC290BF"/>
    <w:multiLevelType w:val="multilevel"/>
    <w:tmpl w:val="CD4C7290"/>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A7C6A"/>
    <w:rsid w:val="00100D0B"/>
    <w:rsid w:val="003A7C6A"/>
    <w:rsid w:val="0044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027A5"/>
  <w15:docId w15:val="{7D598D07-DE22-46AA-B455-065090A8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44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1400</Words>
  <Characters>7981</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 Flip 14</cp:lastModifiedBy>
  <cp:revision>2</cp:revision>
  <dcterms:created xsi:type="dcterms:W3CDTF">2023-06-02T10:01:00Z</dcterms:created>
  <dcterms:modified xsi:type="dcterms:W3CDTF">2023-06-02T10:01:00Z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