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7C21" w14:textId="77777777" w:rsidR="00A3346B" w:rsidRDefault="00000000">
      <w:pPr>
        <w:keepNext/>
        <w:keepLines/>
      </w:pPr>
      <w:r>
        <w:rPr>
          <w:rFonts w:ascii="Times New Roman"/>
          <w:sz w:val="28"/>
        </w:rPr>
        <w:t>Student name:__________</w:t>
      </w:r>
    </w:p>
    <w:p w14:paraId="4355F294" w14:textId="77777777" w:rsidR="00A3346B" w:rsidRDefault="00000000">
      <w:pPr>
        <w:keepNext/>
        <w:keepLines/>
        <w:sectPr w:rsidR="00A3346B">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sz w:val="24"/>
        </w:rPr>
        <w:t>Describe the information age and the differences between data, information, business intelligence, and knowledge.</w:t>
      </w:r>
    </w:p>
    <w:p w14:paraId="5347E38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07F0314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r>
    </w:p>
    <w:p w14:paraId="249FEB2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0C258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Identify the different departments in a company and why they must work together to achieve success.</w:t>
      </w:r>
    </w:p>
    <w:p w14:paraId="3B07C1D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3A553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r>
    </w:p>
    <w:p w14:paraId="6871735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62D69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Explain the concept of data silos and provide an example of their effect on a company.</w:t>
      </w:r>
    </w:p>
    <w:p w14:paraId="61CEBCE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53322B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r>
    </w:p>
    <w:p w14:paraId="46CE274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C4D81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Define the six primary MIS-related strategic positions in an organization along with their associated responsibilities.</w:t>
      </w:r>
    </w:p>
    <w:p w14:paraId="33A3687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EEA686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r>
    </w:p>
    <w:p w14:paraId="21B5125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8D46E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Explain systems thinking and how management information systems enable business communications.</w:t>
      </w:r>
    </w:p>
    <w:p w14:paraId="58E7028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15A099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r>
    </w:p>
    <w:p w14:paraId="662E669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231B1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Explain why competitive advantages are temporary.</w:t>
      </w:r>
    </w:p>
    <w:p w14:paraId="66D3A9A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11F88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r>
    </w:p>
    <w:p w14:paraId="11D7234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71650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Describe Porter</w:t>
      </w:r>
      <w:r>
        <w:rPr>
          <w:rFonts w:ascii="Times New Roman"/>
          <w:color w:val="000000"/>
          <w:sz w:val="24"/>
        </w:rPr>
        <w:t>’</w:t>
      </w:r>
      <w:r>
        <w:rPr>
          <w:rFonts w:ascii="Times New Roman"/>
          <w:color w:val="000000"/>
          <w:sz w:val="24"/>
        </w:rPr>
        <w:t>s Five Forces Model and explain each of the five forces.</w:t>
      </w:r>
    </w:p>
    <w:p w14:paraId="6A3DE8F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641FAF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Outcome : 01-05 Describe Porter's Five Forces Model and explain each of the five forces.</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2E9A35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6D0CED5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Compare Porter</w:t>
      </w:r>
      <w:r>
        <w:rPr>
          <w:rFonts w:ascii="Times New Roman"/>
          <w:color w:val="000000"/>
          <w:sz w:val="24"/>
        </w:rPr>
        <w:t>’</w:t>
      </w:r>
      <w:r>
        <w:rPr>
          <w:rFonts w:ascii="Times New Roman"/>
          <w:color w:val="000000"/>
          <w:sz w:val="24"/>
        </w:rPr>
        <w:t>s three generic strategies.</w:t>
      </w:r>
    </w:p>
    <w:p w14:paraId="23F97C8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352BAFD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Outcome : 01-06 Compare Porter's three generic strategies.</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6805D90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636FB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Demonstrate how a company can add value by using Porter</w:t>
      </w:r>
      <w:r>
        <w:rPr>
          <w:rFonts w:ascii="Times New Roman"/>
          <w:color w:val="000000"/>
          <w:sz w:val="24"/>
        </w:rPr>
        <w:t>’</w:t>
      </w:r>
      <w:r>
        <w:rPr>
          <w:rFonts w:ascii="Times New Roman"/>
          <w:color w:val="000000"/>
          <w:sz w:val="24"/>
        </w:rPr>
        <w:t>s value chain analysis.</w:t>
      </w:r>
    </w:p>
    <w:p w14:paraId="58C132E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06CA414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Outcome : 01-07 Demonstrate how a company can add value by using Porter's value chain analys</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183607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D3050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Explain a digital value chain and explain how it benefits a company.</w:t>
      </w:r>
    </w:p>
    <w:p w14:paraId="19746F3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22DBD8D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Outcome : 01-07 Demonstrate how a company can add value by using Porter's value chain analys</w:t>
      </w:r>
      <w:r>
        <w:rPr>
          <w:rFonts w:ascii="Times New Roman"/>
          <w:sz w:val="20"/>
        </w:rPr>
        <w:br/>
        <w:t>Bloom's : Analyze</w:t>
      </w:r>
      <w:r>
        <w:rPr>
          <w:rFonts w:ascii="Times New Roman"/>
          <w:sz w:val="20"/>
        </w:rPr>
        <w:br/>
        <w:t>Difficulty : 3 Hard</w:t>
      </w:r>
      <w:r>
        <w:rPr>
          <w:rFonts w:ascii="Times New Roman"/>
          <w:sz w:val="20"/>
        </w:rPr>
        <w:br/>
        <w:t>Gradable : manual</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67198E1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6DAD4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Which of the following is NOT considered a core driver of the information age?</w:t>
      </w:r>
    </w:p>
    <w:p w14:paraId="3C9C4B5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 ______</w:t>
      </w:r>
    </w:p>
    <w:p w14:paraId="530403D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information</w:t>
      </w:r>
      <w:r>
        <w:rPr>
          <w:rFonts w:ascii="Times New Roman"/>
          <w:sz w:val="24"/>
        </w:rPr>
        <w:tab/>
      </w:r>
      <w:r>
        <w:rPr>
          <w:rFonts w:ascii="Times New Roman"/>
          <w:sz w:val="24"/>
        </w:rPr>
        <w:br/>
      </w:r>
      <w:r>
        <w:rPr>
          <w:rFonts w:ascii="Times New Roman"/>
          <w:sz w:val="24"/>
        </w:rPr>
        <w:tab/>
        <w:t>B) business intelligence</w:t>
      </w:r>
      <w:r>
        <w:rPr>
          <w:rFonts w:ascii="Times New Roman"/>
          <w:sz w:val="24"/>
        </w:rPr>
        <w:br/>
      </w:r>
      <w:r>
        <w:rPr>
          <w:rFonts w:ascii="Times New Roman"/>
          <w:sz w:val="24"/>
        </w:rPr>
        <w:tab/>
        <w:t>C) competitive facts</w:t>
      </w:r>
      <w:r>
        <w:rPr>
          <w:rFonts w:ascii="Times New Roman"/>
          <w:sz w:val="24"/>
        </w:rPr>
        <w:br/>
      </w:r>
      <w:r>
        <w:rPr>
          <w:rFonts w:ascii="Times New Roman"/>
          <w:sz w:val="24"/>
        </w:rPr>
        <w:tab/>
        <w:t>D) data</w:t>
      </w:r>
      <w:r>
        <w:rPr>
          <w:rFonts w:ascii="Times New Roman"/>
          <w:sz w:val="24"/>
        </w:rPr>
        <w:br/>
      </w:r>
      <w:r>
        <w:rPr>
          <w:rFonts w:ascii="Times New Roman"/>
          <w:sz w:val="24"/>
        </w:rPr>
        <w:tab/>
      </w:r>
    </w:p>
    <w:p w14:paraId="5C13BC1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7C22F97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CA59B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Which of the following is NOT considered a core driver of the information age?</w:t>
      </w:r>
    </w:p>
    <w:p w14:paraId="41E1E1B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 ______</w:t>
      </w:r>
    </w:p>
    <w:p w14:paraId="119CB7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information</w:t>
      </w:r>
      <w:r>
        <w:rPr>
          <w:rFonts w:ascii="Times New Roman"/>
          <w:sz w:val="24"/>
        </w:rPr>
        <w:tab/>
      </w:r>
      <w:r>
        <w:rPr>
          <w:rFonts w:ascii="Times New Roman"/>
          <w:sz w:val="24"/>
        </w:rPr>
        <w:br/>
      </w:r>
      <w:r>
        <w:rPr>
          <w:rFonts w:ascii="Times New Roman"/>
          <w:sz w:val="24"/>
        </w:rPr>
        <w:tab/>
        <w:t>B) business intelligence</w:t>
      </w:r>
      <w:r>
        <w:rPr>
          <w:rFonts w:ascii="Times New Roman"/>
          <w:sz w:val="24"/>
        </w:rPr>
        <w:br/>
      </w:r>
      <w:r>
        <w:rPr>
          <w:rFonts w:ascii="Times New Roman"/>
          <w:sz w:val="24"/>
        </w:rPr>
        <w:tab/>
        <w:t>C) knowledge</w:t>
      </w:r>
      <w:r>
        <w:rPr>
          <w:rFonts w:ascii="Times New Roman"/>
          <w:sz w:val="24"/>
        </w:rPr>
        <w:br/>
      </w:r>
      <w:r>
        <w:rPr>
          <w:rFonts w:ascii="Times New Roman"/>
          <w:sz w:val="24"/>
        </w:rPr>
        <w:tab/>
        <w:t>D) variables</w:t>
      </w:r>
      <w:r>
        <w:rPr>
          <w:rFonts w:ascii="Times New Roman"/>
          <w:sz w:val="24"/>
        </w:rPr>
        <w:br/>
      </w:r>
      <w:r>
        <w:rPr>
          <w:rFonts w:ascii="Times New Roman"/>
          <w:sz w:val="24"/>
        </w:rPr>
        <w:tab/>
      </w:r>
    </w:p>
    <w:p w14:paraId="4429D5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140307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341BDF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Which of the following is considered a core driver of the information age?</w:t>
      </w:r>
    </w:p>
    <w:p w14:paraId="1C226C6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 ______</w:t>
      </w:r>
    </w:p>
    <w:p w14:paraId="6FA4741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fact</w:t>
      </w:r>
      <w:r>
        <w:rPr>
          <w:rFonts w:ascii="Times New Roman"/>
          <w:sz w:val="24"/>
        </w:rPr>
        <w:tab/>
      </w:r>
      <w:r>
        <w:rPr>
          <w:rFonts w:ascii="Times New Roman"/>
          <w:sz w:val="24"/>
        </w:rPr>
        <w:br/>
      </w:r>
      <w:r>
        <w:rPr>
          <w:rFonts w:ascii="Times New Roman"/>
          <w:sz w:val="24"/>
        </w:rPr>
        <w:tab/>
        <w:t>B) goods</w:t>
      </w:r>
      <w:r>
        <w:rPr>
          <w:rFonts w:ascii="Times New Roman"/>
          <w:sz w:val="24"/>
        </w:rPr>
        <w:br/>
      </w:r>
      <w:r>
        <w:rPr>
          <w:rFonts w:ascii="Times New Roman"/>
          <w:sz w:val="24"/>
        </w:rPr>
        <w:tab/>
        <w:t>C) competitive intelligence</w:t>
      </w:r>
      <w:r>
        <w:rPr>
          <w:rFonts w:ascii="Times New Roman"/>
          <w:sz w:val="24"/>
        </w:rPr>
        <w:br/>
      </w:r>
      <w:r>
        <w:rPr>
          <w:rFonts w:ascii="Times New Roman"/>
          <w:sz w:val="24"/>
        </w:rPr>
        <w:tab/>
        <w:t>D) data</w:t>
      </w:r>
      <w:r>
        <w:rPr>
          <w:rFonts w:ascii="Times New Roman"/>
          <w:sz w:val="24"/>
        </w:rPr>
        <w:br/>
      </w:r>
      <w:r>
        <w:rPr>
          <w:rFonts w:ascii="Times New Roman"/>
          <w:sz w:val="24"/>
        </w:rPr>
        <w:tab/>
      </w:r>
    </w:p>
    <w:p w14:paraId="13059E2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5991CA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0C229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Which of the following is considered a core driver of the information age?</w:t>
      </w:r>
    </w:p>
    <w:p w14:paraId="7198543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 ______</w:t>
      </w:r>
    </w:p>
    <w:p w14:paraId="7BE3E63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business analytics</w:t>
      </w:r>
      <w:r>
        <w:rPr>
          <w:rFonts w:ascii="Times New Roman"/>
          <w:sz w:val="24"/>
        </w:rPr>
        <w:tab/>
      </w:r>
      <w:r>
        <w:rPr>
          <w:rFonts w:ascii="Times New Roman"/>
          <w:sz w:val="24"/>
        </w:rPr>
        <w:br/>
      </w:r>
      <w:r>
        <w:rPr>
          <w:rFonts w:ascii="Times New Roman"/>
          <w:sz w:val="24"/>
        </w:rPr>
        <w:tab/>
        <w:t>B) unstructured data</w:t>
      </w:r>
      <w:r>
        <w:rPr>
          <w:rFonts w:ascii="Times New Roman"/>
          <w:sz w:val="24"/>
        </w:rPr>
        <w:br/>
      </w:r>
      <w:r>
        <w:rPr>
          <w:rFonts w:ascii="Times New Roman"/>
          <w:sz w:val="24"/>
        </w:rPr>
        <w:tab/>
        <w:t>C) analytics</w:t>
      </w:r>
      <w:r>
        <w:rPr>
          <w:rFonts w:ascii="Times New Roman"/>
          <w:sz w:val="24"/>
        </w:rPr>
        <w:br/>
      </w:r>
      <w:r>
        <w:rPr>
          <w:rFonts w:ascii="Times New Roman"/>
          <w:sz w:val="24"/>
        </w:rPr>
        <w:tab/>
        <w:t>D) knowledge</w:t>
      </w:r>
      <w:r>
        <w:rPr>
          <w:rFonts w:ascii="Times New Roman"/>
          <w:sz w:val="24"/>
        </w:rPr>
        <w:br/>
      </w:r>
      <w:r>
        <w:rPr>
          <w:rFonts w:ascii="Times New Roman"/>
          <w:sz w:val="24"/>
        </w:rPr>
        <w:tab/>
      </w:r>
    </w:p>
    <w:p w14:paraId="7103F8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4062AC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774FF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Why do students need to study management information systems?</w:t>
      </w:r>
    </w:p>
    <w:p w14:paraId="1044B25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 ______</w:t>
      </w:r>
    </w:p>
    <w:p w14:paraId="3679AE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Management information systems are everywhere in business.</w:t>
      </w:r>
      <w:r>
        <w:rPr>
          <w:rFonts w:ascii="Times New Roman"/>
          <w:sz w:val="24"/>
        </w:rPr>
        <w:tab/>
      </w:r>
      <w:r>
        <w:rPr>
          <w:rFonts w:ascii="Times New Roman"/>
          <w:sz w:val="24"/>
        </w:rPr>
        <w:br/>
      </w:r>
      <w:r>
        <w:rPr>
          <w:rFonts w:ascii="Times New Roman"/>
          <w:sz w:val="24"/>
        </w:rPr>
        <w:tab/>
        <w:t>B) Management information systems are rarely discussed in business.</w:t>
      </w:r>
      <w:r>
        <w:rPr>
          <w:rFonts w:ascii="Times New Roman"/>
          <w:sz w:val="24"/>
        </w:rPr>
        <w:br/>
      </w:r>
      <w:r>
        <w:rPr>
          <w:rFonts w:ascii="Times New Roman"/>
          <w:sz w:val="24"/>
        </w:rPr>
        <w:tab/>
        <w:t>C) Management information systems are rarely used in organizations.</w:t>
      </w:r>
      <w:r>
        <w:rPr>
          <w:rFonts w:ascii="Times New Roman"/>
          <w:sz w:val="24"/>
        </w:rPr>
        <w:br/>
      </w:r>
      <w:r>
        <w:rPr>
          <w:rFonts w:ascii="Times New Roman"/>
          <w:sz w:val="24"/>
        </w:rPr>
        <w:tab/>
        <w:t>D) Management information systems are found in only a few businesses.</w:t>
      </w:r>
      <w:r>
        <w:rPr>
          <w:rFonts w:ascii="Times New Roman"/>
          <w:sz w:val="24"/>
        </w:rPr>
        <w:br/>
      </w:r>
      <w:r>
        <w:rPr>
          <w:rFonts w:ascii="Times New Roman"/>
          <w:sz w:val="24"/>
        </w:rPr>
        <w:tab/>
      </w:r>
    </w:p>
    <w:p w14:paraId="752C60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2869E8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7D53E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What is the confirmation or validation of an event or object?</w:t>
      </w:r>
    </w:p>
    <w:p w14:paraId="00078B4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 ______</w:t>
      </w:r>
    </w:p>
    <w:p w14:paraId="3C75C5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fact</w:t>
      </w:r>
      <w:r>
        <w:rPr>
          <w:rFonts w:ascii="Times New Roman"/>
          <w:sz w:val="24"/>
        </w:rPr>
        <w:tab/>
      </w:r>
      <w:r>
        <w:rPr>
          <w:rFonts w:ascii="Times New Roman"/>
          <w:sz w:val="24"/>
        </w:rPr>
        <w:br/>
      </w:r>
      <w:r>
        <w:rPr>
          <w:rFonts w:ascii="Times New Roman"/>
          <w:sz w:val="24"/>
        </w:rPr>
        <w:tab/>
        <w:t>B) data</w:t>
      </w:r>
      <w:r>
        <w:rPr>
          <w:rFonts w:ascii="Times New Roman"/>
          <w:sz w:val="24"/>
        </w:rPr>
        <w:br/>
      </w:r>
      <w:r>
        <w:rPr>
          <w:rFonts w:ascii="Times New Roman"/>
          <w:sz w:val="24"/>
        </w:rPr>
        <w:tab/>
        <w:t>C) data scientist</w:t>
      </w:r>
      <w:r>
        <w:rPr>
          <w:rFonts w:ascii="Times New Roman"/>
          <w:sz w:val="24"/>
        </w:rPr>
        <w:br/>
      </w:r>
      <w:r>
        <w:rPr>
          <w:rFonts w:ascii="Times New Roman"/>
          <w:sz w:val="24"/>
        </w:rPr>
        <w:tab/>
        <w:t>D) business intelligence</w:t>
      </w:r>
      <w:r>
        <w:rPr>
          <w:rFonts w:ascii="Times New Roman"/>
          <w:sz w:val="24"/>
        </w:rPr>
        <w:br/>
      </w:r>
      <w:r>
        <w:rPr>
          <w:rFonts w:ascii="Times New Roman"/>
          <w:sz w:val="24"/>
        </w:rPr>
        <w:tab/>
      </w:r>
    </w:p>
    <w:p w14:paraId="0D2D7D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529F9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53B9B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The age we live in has infinite quantities of facts that are widely available to anyone who can use a computer. What is this age called?</w:t>
      </w:r>
    </w:p>
    <w:p w14:paraId="6509AFB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 ______</w:t>
      </w:r>
    </w:p>
    <w:p w14:paraId="3FA7362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age</w:t>
      </w:r>
      <w:r>
        <w:rPr>
          <w:rFonts w:ascii="Times New Roman"/>
          <w:sz w:val="24"/>
        </w:rPr>
        <w:tab/>
      </w:r>
      <w:r>
        <w:rPr>
          <w:rFonts w:ascii="Times New Roman"/>
          <w:sz w:val="24"/>
        </w:rPr>
        <w:br/>
      </w:r>
      <w:r>
        <w:rPr>
          <w:rFonts w:ascii="Times New Roman"/>
          <w:sz w:val="24"/>
        </w:rPr>
        <w:tab/>
        <w:t>B) information age</w:t>
      </w:r>
      <w:r>
        <w:rPr>
          <w:rFonts w:ascii="Times New Roman"/>
          <w:sz w:val="24"/>
        </w:rPr>
        <w:br/>
      </w:r>
      <w:r>
        <w:rPr>
          <w:rFonts w:ascii="Times New Roman"/>
          <w:sz w:val="24"/>
        </w:rPr>
        <w:tab/>
        <w:t>C) business intelligence age</w:t>
      </w:r>
      <w:r>
        <w:rPr>
          <w:rFonts w:ascii="Times New Roman"/>
          <w:sz w:val="24"/>
        </w:rPr>
        <w:br/>
      </w:r>
      <w:r>
        <w:rPr>
          <w:rFonts w:ascii="Times New Roman"/>
          <w:sz w:val="24"/>
        </w:rPr>
        <w:tab/>
        <w:t>D) data scientist age</w:t>
      </w:r>
      <w:r>
        <w:rPr>
          <w:rFonts w:ascii="Times New Roman"/>
          <w:sz w:val="24"/>
        </w:rPr>
        <w:br/>
      </w:r>
      <w:r>
        <w:rPr>
          <w:rFonts w:ascii="Times New Roman"/>
          <w:sz w:val="24"/>
        </w:rPr>
        <w:tab/>
      </w:r>
    </w:p>
    <w:p w14:paraId="0CD570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33F36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25B56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Which of the following companies used technology to revamp the business process of selling books?</w:t>
      </w:r>
    </w:p>
    <w:p w14:paraId="50AE12E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 ______</w:t>
      </w:r>
    </w:p>
    <w:p w14:paraId="41180E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Netflix</w:t>
      </w:r>
      <w:r>
        <w:rPr>
          <w:rFonts w:ascii="Times New Roman"/>
          <w:sz w:val="24"/>
        </w:rPr>
        <w:tab/>
      </w:r>
      <w:r>
        <w:rPr>
          <w:rFonts w:ascii="Times New Roman"/>
          <w:sz w:val="24"/>
        </w:rPr>
        <w:br/>
      </w:r>
      <w:r>
        <w:rPr>
          <w:rFonts w:ascii="Times New Roman"/>
          <w:sz w:val="24"/>
        </w:rPr>
        <w:tab/>
        <w:t>B) Dell</w:t>
      </w:r>
      <w:r>
        <w:rPr>
          <w:rFonts w:ascii="Times New Roman"/>
          <w:sz w:val="24"/>
        </w:rPr>
        <w:br/>
      </w:r>
      <w:r>
        <w:rPr>
          <w:rFonts w:ascii="Times New Roman"/>
          <w:sz w:val="24"/>
        </w:rPr>
        <w:tab/>
        <w:t>C) Zappos</w:t>
      </w:r>
      <w:r>
        <w:rPr>
          <w:rFonts w:ascii="Times New Roman"/>
          <w:sz w:val="24"/>
        </w:rPr>
        <w:br/>
      </w:r>
      <w:r>
        <w:rPr>
          <w:rFonts w:ascii="Times New Roman"/>
          <w:sz w:val="24"/>
        </w:rPr>
        <w:tab/>
        <w:t>D) Amazon</w:t>
      </w:r>
      <w:r>
        <w:rPr>
          <w:rFonts w:ascii="Times New Roman"/>
          <w:sz w:val="24"/>
        </w:rPr>
        <w:br/>
      </w:r>
      <w:r>
        <w:rPr>
          <w:rFonts w:ascii="Times New Roman"/>
          <w:sz w:val="24"/>
        </w:rPr>
        <w:tab/>
      </w:r>
    </w:p>
    <w:p w14:paraId="52FF4A8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6DA8B1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15A7E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Which of the following companies used technology to revamp the business process of renting videos?</w:t>
      </w:r>
    </w:p>
    <w:p w14:paraId="3ED605A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 ______</w:t>
      </w:r>
    </w:p>
    <w:p w14:paraId="33A3CA3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Netflix</w:t>
      </w:r>
      <w:r>
        <w:rPr>
          <w:rFonts w:ascii="Times New Roman"/>
          <w:sz w:val="24"/>
        </w:rPr>
        <w:tab/>
      </w:r>
      <w:r>
        <w:rPr>
          <w:rFonts w:ascii="Times New Roman"/>
          <w:sz w:val="24"/>
        </w:rPr>
        <w:br/>
      </w:r>
      <w:r>
        <w:rPr>
          <w:rFonts w:ascii="Times New Roman"/>
          <w:sz w:val="24"/>
        </w:rPr>
        <w:tab/>
        <w:t>B) Dell</w:t>
      </w:r>
      <w:r>
        <w:rPr>
          <w:rFonts w:ascii="Times New Roman"/>
          <w:sz w:val="24"/>
        </w:rPr>
        <w:br/>
      </w:r>
      <w:r>
        <w:rPr>
          <w:rFonts w:ascii="Times New Roman"/>
          <w:sz w:val="24"/>
        </w:rPr>
        <w:tab/>
        <w:t>C) Zappos</w:t>
      </w:r>
      <w:r>
        <w:rPr>
          <w:rFonts w:ascii="Times New Roman"/>
          <w:sz w:val="24"/>
        </w:rPr>
        <w:br/>
      </w:r>
      <w:r>
        <w:rPr>
          <w:rFonts w:ascii="Times New Roman"/>
          <w:sz w:val="24"/>
        </w:rPr>
        <w:tab/>
        <w:t>D) Amazon</w:t>
      </w:r>
      <w:r>
        <w:rPr>
          <w:rFonts w:ascii="Times New Roman"/>
          <w:sz w:val="24"/>
        </w:rPr>
        <w:br/>
      </w:r>
      <w:r>
        <w:rPr>
          <w:rFonts w:ascii="Times New Roman"/>
          <w:sz w:val="24"/>
        </w:rPr>
        <w:tab/>
      </w:r>
    </w:p>
    <w:p w14:paraId="2D922F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C2A65D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92A60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sz w:val="24"/>
        </w:rPr>
        <w:t>Which of the following companies used technology to revamp the business process of selling shoes?</w:t>
      </w:r>
    </w:p>
    <w:p w14:paraId="51F9279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 ______</w:t>
      </w:r>
    </w:p>
    <w:p w14:paraId="5E71017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Netflix</w:t>
      </w:r>
      <w:r>
        <w:rPr>
          <w:rFonts w:ascii="Times New Roman"/>
          <w:sz w:val="24"/>
        </w:rPr>
        <w:tab/>
      </w:r>
      <w:r>
        <w:rPr>
          <w:rFonts w:ascii="Times New Roman"/>
          <w:sz w:val="24"/>
        </w:rPr>
        <w:br/>
      </w:r>
      <w:r>
        <w:rPr>
          <w:rFonts w:ascii="Times New Roman"/>
          <w:sz w:val="24"/>
        </w:rPr>
        <w:tab/>
        <w:t>B) Dell</w:t>
      </w:r>
      <w:r>
        <w:rPr>
          <w:rFonts w:ascii="Times New Roman"/>
          <w:sz w:val="24"/>
        </w:rPr>
        <w:br/>
      </w:r>
      <w:r>
        <w:rPr>
          <w:rFonts w:ascii="Times New Roman"/>
          <w:sz w:val="24"/>
        </w:rPr>
        <w:tab/>
        <w:t>C) Zappos</w:t>
      </w:r>
      <w:r>
        <w:rPr>
          <w:rFonts w:ascii="Times New Roman"/>
          <w:sz w:val="24"/>
        </w:rPr>
        <w:br/>
      </w:r>
      <w:r>
        <w:rPr>
          <w:rFonts w:ascii="Times New Roman"/>
          <w:sz w:val="24"/>
        </w:rPr>
        <w:tab/>
        <w:t>D) Amazon</w:t>
      </w:r>
      <w:r>
        <w:rPr>
          <w:rFonts w:ascii="Times New Roman"/>
          <w:sz w:val="24"/>
        </w:rPr>
        <w:br/>
      </w:r>
      <w:r>
        <w:rPr>
          <w:rFonts w:ascii="Times New Roman"/>
          <w:sz w:val="24"/>
        </w:rPr>
        <w:tab/>
      </w:r>
    </w:p>
    <w:p w14:paraId="3052B0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F59C3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B5507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What is data?</w:t>
      </w:r>
    </w:p>
    <w:p w14:paraId="03DCC61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 ______</w:t>
      </w:r>
    </w:p>
    <w:p w14:paraId="47A91B0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raw facts that describe the characteristics of an event or object</w:t>
      </w:r>
      <w:r>
        <w:rPr>
          <w:rFonts w:ascii="Times New Roman"/>
          <w:sz w:val="24"/>
        </w:rPr>
        <w:tab/>
      </w:r>
      <w:r>
        <w:rPr>
          <w:rFonts w:ascii="Times New Roman"/>
          <w:sz w:val="24"/>
        </w:rPr>
        <w:br/>
      </w:r>
      <w:r>
        <w:rPr>
          <w:rFonts w:ascii="Times New Roman"/>
          <w:sz w:val="24"/>
        </w:rPr>
        <w:tab/>
        <w:t>B) data converted into a meaningful and useful context</w:t>
      </w:r>
      <w:r>
        <w:rPr>
          <w:rFonts w:ascii="Times New Roman"/>
          <w:sz w:val="24"/>
        </w:rPr>
        <w:br/>
      </w:r>
      <w:r>
        <w:rPr>
          <w:rFonts w:ascii="Times New Roman"/>
          <w:sz w:val="24"/>
        </w:rPr>
        <w:tab/>
        <w:t>C) information collected from multiple sources that analyzes patterns, trends, and relationships for strategic decision making</w:t>
      </w:r>
      <w:r>
        <w:rPr>
          <w:rFonts w:ascii="Times New Roman"/>
          <w:sz w:val="24"/>
        </w:rPr>
        <w:br/>
      </w:r>
      <w:r>
        <w:rPr>
          <w:rFonts w:ascii="Times New Roman"/>
          <w:sz w:val="24"/>
        </w:rPr>
        <w:tab/>
      </w:r>
      <w:r>
        <w:rPr>
          <w:rFonts w:ascii="Times New Roman"/>
          <w:color w:val="000000"/>
          <w:sz w:val="24"/>
        </w:rPr>
        <w:t>D) skills, experience, and expertise, coupled with information and intelligence, which create a person</w:t>
      </w:r>
      <w:r>
        <w:rPr>
          <w:rFonts w:ascii="Times New Roman"/>
          <w:color w:val="000000"/>
          <w:sz w:val="24"/>
        </w:rPr>
        <w:t>’</w:t>
      </w:r>
      <w:r>
        <w:rPr>
          <w:rFonts w:ascii="Times New Roman"/>
          <w:color w:val="000000"/>
          <w:sz w:val="24"/>
        </w:rPr>
        <w:t>s intellectual resources</w:t>
      </w:r>
      <w:r>
        <w:rPr>
          <w:rFonts w:ascii="Times New Roman"/>
          <w:sz w:val="24"/>
        </w:rPr>
        <w:br/>
      </w:r>
      <w:r>
        <w:rPr>
          <w:rFonts w:ascii="Times New Roman"/>
          <w:sz w:val="24"/>
        </w:rPr>
        <w:tab/>
      </w:r>
    </w:p>
    <w:p w14:paraId="3D7FBD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89E7A0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BB9F1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What is information?</w:t>
      </w:r>
    </w:p>
    <w:p w14:paraId="12D2A1E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 ______</w:t>
      </w:r>
    </w:p>
    <w:p w14:paraId="3598DF8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raw facts that describe the characteristics of an event or object</w:t>
      </w:r>
      <w:r>
        <w:rPr>
          <w:rFonts w:ascii="Times New Roman"/>
          <w:sz w:val="24"/>
        </w:rPr>
        <w:tab/>
      </w:r>
      <w:r>
        <w:rPr>
          <w:rFonts w:ascii="Times New Roman"/>
          <w:sz w:val="24"/>
        </w:rPr>
        <w:br/>
      </w:r>
      <w:r>
        <w:rPr>
          <w:rFonts w:ascii="Times New Roman"/>
          <w:sz w:val="24"/>
        </w:rPr>
        <w:tab/>
        <w:t>B) data converted into a meaningful and useful context</w:t>
      </w:r>
      <w:r>
        <w:rPr>
          <w:rFonts w:ascii="Times New Roman"/>
          <w:sz w:val="24"/>
        </w:rPr>
        <w:br/>
      </w:r>
      <w:r>
        <w:rPr>
          <w:rFonts w:ascii="Times New Roman"/>
          <w:sz w:val="24"/>
        </w:rPr>
        <w:tab/>
        <w:t>C) information collected from multiple sources that analyzes patterns, trends, and relationships for strategic decision making</w:t>
      </w:r>
      <w:r>
        <w:rPr>
          <w:rFonts w:ascii="Times New Roman"/>
          <w:sz w:val="24"/>
        </w:rPr>
        <w:br/>
      </w:r>
      <w:r>
        <w:rPr>
          <w:rFonts w:ascii="Times New Roman"/>
          <w:sz w:val="24"/>
        </w:rPr>
        <w:tab/>
      </w:r>
      <w:r>
        <w:rPr>
          <w:rFonts w:ascii="Times New Roman"/>
          <w:color w:val="000000"/>
          <w:sz w:val="24"/>
        </w:rPr>
        <w:t>D) skills, experience, and expertise, coupled with information and intelligence, which create a person</w:t>
      </w:r>
      <w:r>
        <w:rPr>
          <w:rFonts w:ascii="Times New Roman"/>
          <w:color w:val="000000"/>
          <w:sz w:val="24"/>
        </w:rPr>
        <w:t>’</w:t>
      </w:r>
      <w:r>
        <w:rPr>
          <w:rFonts w:ascii="Times New Roman"/>
          <w:color w:val="000000"/>
          <w:sz w:val="24"/>
        </w:rPr>
        <w:t>s intellectual resources</w:t>
      </w:r>
      <w:r>
        <w:rPr>
          <w:rFonts w:ascii="Times New Roman"/>
          <w:sz w:val="24"/>
        </w:rPr>
        <w:br/>
      </w:r>
      <w:r>
        <w:rPr>
          <w:rFonts w:ascii="Times New Roman"/>
          <w:sz w:val="24"/>
        </w:rPr>
        <w:tab/>
      </w:r>
    </w:p>
    <w:p w14:paraId="44C3E6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A747FB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55652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sz w:val="24"/>
        </w:rPr>
        <w:t>What is business intelligence?</w:t>
      </w:r>
    </w:p>
    <w:p w14:paraId="31166DC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 ______</w:t>
      </w:r>
    </w:p>
    <w:p w14:paraId="447F02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raw facts that describe the characteristics of an event or object</w:t>
      </w:r>
      <w:r>
        <w:rPr>
          <w:rFonts w:ascii="Times New Roman"/>
          <w:sz w:val="24"/>
        </w:rPr>
        <w:tab/>
      </w:r>
      <w:r>
        <w:rPr>
          <w:rFonts w:ascii="Times New Roman"/>
          <w:sz w:val="24"/>
        </w:rPr>
        <w:br/>
      </w:r>
      <w:r>
        <w:rPr>
          <w:rFonts w:ascii="Times New Roman"/>
          <w:sz w:val="24"/>
        </w:rPr>
        <w:tab/>
        <w:t>B) data converted into a meaningful and useful context</w:t>
      </w:r>
      <w:r>
        <w:rPr>
          <w:rFonts w:ascii="Times New Roman"/>
          <w:sz w:val="24"/>
        </w:rPr>
        <w:br/>
      </w:r>
      <w:r>
        <w:rPr>
          <w:rFonts w:ascii="Times New Roman"/>
          <w:sz w:val="24"/>
        </w:rPr>
        <w:tab/>
        <w:t>C) information collected from multiple sources that analyzes patterns, trends, and relationships for strategic decision making</w:t>
      </w:r>
      <w:r>
        <w:rPr>
          <w:rFonts w:ascii="Times New Roman"/>
          <w:sz w:val="24"/>
        </w:rPr>
        <w:br/>
      </w:r>
      <w:r>
        <w:rPr>
          <w:rFonts w:ascii="Times New Roman"/>
          <w:sz w:val="24"/>
        </w:rPr>
        <w:tab/>
      </w:r>
      <w:r>
        <w:rPr>
          <w:rFonts w:ascii="Times New Roman"/>
          <w:color w:val="000000"/>
          <w:sz w:val="24"/>
        </w:rPr>
        <w:t>D) skills, experience, and expertise, coupled with information and intelligence, which create a person</w:t>
      </w:r>
      <w:r>
        <w:rPr>
          <w:rFonts w:ascii="Times New Roman"/>
          <w:color w:val="000000"/>
          <w:sz w:val="24"/>
        </w:rPr>
        <w:t>’</w:t>
      </w:r>
      <w:r>
        <w:rPr>
          <w:rFonts w:ascii="Times New Roman"/>
          <w:color w:val="000000"/>
          <w:sz w:val="24"/>
        </w:rPr>
        <w:t>s intellectual resources</w:t>
      </w:r>
      <w:r>
        <w:rPr>
          <w:rFonts w:ascii="Times New Roman"/>
          <w:sz w:val="24"/>
        </w:rPr>
        <w:br/>
      </w:r>
      <w:r>
        <w:rPr>
          <w:rFonts w:ascii="Times New Roman"/>
          <w:sz w:val="24"/>
        </w:rPr>
        <w:tab/>
      </w:r>
    </w:p>
    <w:p w14:paraId="579A53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689D7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2A167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What is knowledge?</w:t>
      </w:r>
    </w:p>
    <w:p w14:paraId="46ACB86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lastRenderedPageBreak/>
        <w:t>24) ______</w:t>
      </w:r>
    </w:p>
    <w:p w14:paraId="6B2A69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raw facts that describe the characteristics of an event or object</w:t>
      </w:r>
      <w:r>
        <w:rPr>
          <w:rFonts w:ascii="Times New Roman"/>
          <w:sz w:val="24"/>
        </w:rPr>
        <w:tab/>
      </w:r>
      <w:r>
        <w:rPr>
          <w:rFonts w:ascii="Times New Roman"/>
          <w:sz w:val="24"/>
        </w:rPr>
        <w:br/>
      </w:r>
      <w:r>
        <w:rPr>
          <w:rFonts w:ascii="Times New Roman"/>
          <w:sz w:val="24"/>
        </w:rPr>
        <w:tab/>
        <w:t>B) data converted into a meaningful and useful context</w:t>
      </w:r>
      <w:r>
        <w:rPr>
          <w:rFonts w:ascii="Times New Roman"/>
          <w:sz w:val="24"/>
        </w:rPr>
        <w:br/>
      </w:r>
      <w:r>
        <w:rPr>
          <w:rFonts w:ascii="Times New Roman"/>
          <w:sz w:val="24"/>
        </w:rPr>
        <w:tab/>
        <w:t>C) information collected from multiple sources that analyzes patterns, trends, and relationships for strategic decision making</w:t>
      </w:r>
      <w:r>
        <w:rPr>
          <w:rFonts w:ascii="Times New Roman"/>
          <w:sz w:val="24"/>
        </w:rPr>
        <w:br/>
      </w:r>
      <w:r>
        <w:rPr>
          <w:rFonts w:ascii="Times New Roman"/>
          <w:sz w:val="24"/>
        </w:rPr>
        <w:tab/>
      </w:r>
      <w:r>
        <w:rPr>
          <w:rFonts w:ascii="Times New Roman"/>
          <w:color w:val="000000"/>
          <w:sz w:val="24"/>
        </w:rPr>
        <w:t>D) skills, experience, and expertise, coupled with information and intelligence, which create a person</w:t>
      </w:r>
      <w:r>
        <w:rPr>
          <w:rFonts w:ascii="Times New Roman"/>
          <w:color w:val="000000"/>
          <w:sz w:val="24"/>
        </w:rPr>
        <w:t>’</w:t>
      </w:r>
      <w:r>
        <w:rPr>
          <w:rFonts w:ascii="Times New Roman"/>
          <w:color w:val="000000"/>
          <w:sz w:val="24"/>
        </w:rPr>
        <w:t>s intellectual resources</w:t>
      </w:r>
      <w:r>
        <w:rPr>
          <w:rFonts w:ascii="Times New Roman"/>
          <w:sz w:val="24"/>
        </w:rPr>
        <w:br/>
      </w:r>
      <w:r>
        <w:rPr>
          <w:rFonts w:ascii="Times New Roman"/>
          <w:sz w:val="24"/>
        </w:rPr>
        <w:tab/>
      </w:r>
    </w:p>
    <w:p w14:paraId="55253AF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053C7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270A4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Which of the following is considered information?</w:t>
      </w:r>
    </w:p>
    <w:p w14:paraId="69C1367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 ______</w:t>
      </w:r>
    </w:p>
    <w:p w14:paraId="3452EE1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quantity sold</w:t>
      </w:r>
      <w:r>
        <w:rPr>
          <w:rFonts w:ascii="Times New Roman"/>
          <w:sz w:val="24"/>
        </w:rPr>
        <w:tab/>
      </w:r>
      <w:r>
        <w:rPr>
          <w:rFonts w:ascii="Times New Roman"/>
          <w:sz w:val="24"/>
        </w:rPr>
        <w:br/>
      </w:r>
      <w:r>
        <w:rPr>
          <w:rFonts w:ascii="Times New Roman"/>
          <w:sz w:val="24"/>
        </w:rPr>
        <w:tab/>
        <w:t>B) date sold</w:t>
      </w:r>
      <w:r>
        <w:rPr>
          <w:rFonts w:ascii="Times New Roman"/>
          <w:sz w:val="24"/>
        </w:rPr>
        <w:br/>
      </w:r>
      <w:r>
        <w:rPr>
          <w:rFonts w:ascii="Times New Roman"/>
          <w:sz w:val="24"/>
        </w:rPr>
        <w:tab/>
        <w:t>C) best-selling item by month</w:t>
      </w:r>
      <w:r>
        <w:rPr>
          <w:rFonts w:ascii="Times New Roman"/>
          <w:sz w:val="24"/>
        </w:rPr>
        <w:br/>
      </w:r>
      <w:r>
        <w:rPr>
          <w:rFonts w:ascii="Times New Roman"/>
          <w:sz w:val="24"/>
        </w:rPr>
        <w:tab/>
        <w:t>D) product sold</w:t>
      </w:r>
      <w:r>
        <w:rPr>
          <w:rFonts w:ascii="Times New Roman"/>
          <w:sz w:val="24"/>
        </w:rPr>
        <w:br/>
      </w:r>
      <w:r>
        <w:rPr>
          <w:rFonts w:ascii="Times New Roman"/>
          <w:sz w:val="24"/>
        </w:rPr>
        <w:tab/>
      </w:r>
    </w:p>
    <w:p w14:paraId="6C83A13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0CBDCA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DC8BE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Which of the following is considered data?</w:t>
      </w:r>
    </w:p>
    <w:p w14:paraId="62F0986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lastRenderedPageBreak/>
        <w:t>26) ______</w:t>
      </w:r>
    </w:p>
    <w:p w14:paraId="43128B3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quantity sold</w:t>
      </w:r>
      <w:r>
        <w:rPr>
          <w:rFonts w:ascii="Times New Roman"/>
          <w:sz w:val="24"/>
        </w:rPr>
        <w:tab/>
      </w:r>
      <w:r>
        <w:rPr>
          <w:rFonts w:ascii="Times New Roman"/>
          <w:sz w:val="24"/>
        </w:rPr>
        <w:br/>
      </w:r>
      <w:r>
        <w:rPr>
          <w:rFonts w:ascii="Times New Roman"/>
          <w:sz w:val="24"/>
        </w:rPr>
        <w:tab/>
        <w:t>B) best customer by month</w:t>
      </w:r>
      <w:r>
        <w:rPr>
          <w:rFonts w:ascii="Times New Roman"/>
          <w:sz w:val="24"/>
        </w:rPr>
        <w:br/>
      </w:r>
      <w:r>
        <w:rPr>
          <w:rFonts w:ascii="Times New Roman"/>
          <w:sz w:val="24"/>
        </w:rPr>
        <w:tab/>
        <w:t>C) best-selling item by month</w:t>
      </w:r>
      <w:r>
        <w:rPr>
          <w:rFonts w:ascii="Times New Roman"/>
          <w:sz w:val="24"/>
        </w:rPr>
        <w:br/>
      </w:r>
      <w:r>
        <w:rPr>
          <w:rFonts w:ascii="Times New Roman"/>
          <w:sz w:val="24"/>
        </w:rPr>
        <w:tab/>
        <w:t>D) worst-selling item by month</w:t>
      </w:r>
      <w:r>
        <w:rPr>
          <w:rFonts w:ascii="Times New Roman"/>
          <w:sz w:val="24"/>
        </w:rPr>
        <w:br/>
      </w:r>
      <w:r>
        <w:rPr>
          <w:rFonts w:ascii="Times New Roman"/>
          <w:sz w:val="24"/>
        </w:rPr>
        <w:tab/>
      </w:r>
    </w:p>
    <w:p w14:paraId="3972BB5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18A62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4FB780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Cheryl Steffan is the operations manager for Nature</w:t>
      </w:r>
      <w:r>
        <w:rPr>
          <w:rFonts w:ascii="Times New Roman"/>
          <w:color w:val="000000"/>
          <w:sz w:val="24"/>
        </w:rPr>
        <w:t>’</w:t>
      </w:r>
      <w:r>
        <w:rPr>
          <w:rFonts w:ascii="Times New Roman"/>
          <w:color w:val="000000"/>
          <w:sz w:val="24"/>
        </w:rPr>
        <w:t>s Bread Company, which specializes in providing natural products for health-conscious individuals. Cheryl is responsible for compiling, analyzing, and evaluating daily sales numbers to determine the company</w:t>
      </w:r>
      <w:r>
        <w:rPr>
          <w:rFonts w:ascii="Times New Roman"/>
          <w:color w:val="000000"/>
          <w:sz w:val="24"/>
        </w:rPr>
        <w:t>’</w:t>
      </w:r>
      <w:r>
        <w:rPr>
          <w:rFonts w:ascii="Times New Roman"/>
          <w:color w:val="000000"/>
          <w:sz w:val="24"/>
        </w:rPr>
        <w:t>s profitability and forecast production for the next day. Which of the following is an example of a piece of data Cheryl would be using to successfully perform her job?</w:t>
      </w:r>
    </w:p>
    <w:p w14:paraId="2E379BC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 ______</w:t>
      </w:r>
    </w:p>
    <w:p w14:paraId="2660D9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Craig Newmark is customer number 15467.</w:t>
      </w:r>
      <w:r>
        <w:rPr>
          <w:rFonts w:ascii="Times New Roman"/>
          <w:sz w:val="24"/>
        </w:rPr>
        <w:tab/>
      </w:r>
      <w:r>
        <w:rPr>
          <w:rFonts w:ascii="Times New Roman"/>
          <w:sz w:val="24"/>
        </w:rPr>
        <w:br/>
      </w:r>
      <w:r>
        <w:rPr>
          <w:rFonts w:ascii="Times New Roman"/>
          <w:sz w:val="24"/>
        </w:rPr>
        <w:tab/>
        <w:t>B) compare the costs of supplies, including energy, over the last five years to determine the best-selling product by month</w:t>
      </w:r>
      <w:r>
        <w:rPr>
          <w:rFonts w:ascii="Times New Roman"/>
          <w:sz w:val="24"/>
        </w:rPr>
        <w:br/>
      </w:r>
      <w:r>
        <w:rPr>
          <w:rFonts w:ascii="Times New Roman"/>
          <w:sz w:val="24"/>
        </w:rPr>
        <w:tab/>
        <w:t>C) best-selling product by day</w:t>
      </w:r>
      <w:r>
        <w:rPr>
          <w:rFonts w:ascii="Times New Roman"/>
          <w:sz w:val="24"/>
        </w:rPr>
        <w:br/>
      </w:r>
      <w:r>
        <w:rPr>
          <w:rFonts w:ascii="Times New Roman"/>
          <w:sz w:val="24"/>
        </w:rPr>
        <w:tab/>
        <w:t>D) best-selling product changes when Tony the best baker is working</w:t>
      </w:r>
      <w:r>
        <w:rPr>
          <w:rFonts w:ascii="Times New Roman"/>
          <w:sz w:val="24"/>
        </w:rPr>
        <w:br/>
      </w:r>
      <w:r>
        <w:rPr>
          <w:rFonts w:ascii="Times New Roman"/>
          <w:sz w:val="24"/>
        </w:rPr>
        <w:tab/>
      </w:r>
    </w:p>
    <w:p w14:paraId="6C92889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Analyze</w:t>
      </w:r>
      <w:r>
        <w:rPr>
          <w:rFonts w:ascii="Times New Roman"/>
          <w:sz w:val="20"/>
        </w:rPr>
        <w:br/>
        <w:t>Difficulty : 3 Hard</w:t>
      </w:r>
      <w:r>
        <w:rPr>
          <w:rFonts w:ascii="Times New Roman"/>
          <w:sz w:val="20"/>
        </w:rPr>
        <w:br/>
      </w:r>
    </w:p>
    <w:p w14:paraId="4C8F5C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32DEF60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Cheryl Steffan is the operations manager for Nature</w:t>
      </w:r>
      <w:r>
        <w:rPr>
          <w:rFonts w:ascii="Times New Roman"/>
          <w:color w:val="000000"/>
          <w:sz w:val="24"/>
        </w:rPr>
        <w:t>’</w:t>
      </w:r>
      <w:r>
        <w:rPr>
          <w:rFonts w:ascii="Times New Roman"/>
          <w:color w:val="000000"/>
          <w:sz w:val="24"/>
        </w:rPr>
        <w:t>s Bread Company, which specializes in providing natural products for health-conscious individuals. Cheryl is responsible for compiling, analyzing, and evaluating daily sales numbers to determine the company</w:t>
      </w:r>
      <w:r>
        <w:rPr>
          <w:rFonts w:ascii="Times New Roman"/>
          <w:color w:val="000000"/>
          <w:sz w:val="24"/>
        </w:rPr>
        <w:t>’</w:t>
      </w:r>
      <w:r>
        <w:rPr>
          <w:rFonts w:ascii="Times New Roman"/>
          <w:color w:val="000000"/>
          <w:sz w:val="24"/>
        </w:rPr>
        <w:t>s profitability and forecast production for the next day. Which of the following is an example of the type of information Cheryl would be using to successfully perform her job?</w:t>
      </w:r>
    </w:p>
    <w:p w14:paraId="2E912BB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 ______</w:t>
      </w:r>
    </w:p>
    <w:p w14:paraId="12477FD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Craig Newmark is customer number 15467.</w:t>
      </w:r>
      <w:r>
        <w:rPr>
          <w:rFonts w:ascii="Times New Roman"/>
          <w:sz w:val="24"/>
        </w:rPr>
        <w:tab/>
      </w:r>
      <w:r>
        <w:rPr>
          <w:rFonts w:ascii="Times New Roman"/>
          <w:sz w:val="24"/>
        </w:rPr>
        <w:br/>
      </w:r>
      <w:r>
        <w:rPr>
          <w:rFonts w:ascii="Times New Roman"/>
          <w:sz w:val="24"/>
        </w:rPr>
        <w:tab/>
        <w:t>B) Flour Power is supplier number 8745643.</w:t>
      </w:r>
      <w:r>
        <w:rPr>
          <w:rFonts w:ascii="Times New Roman"/>
          <w:sz w:val="24"/>
        </w:rPr>
        <w:br/>
      </w:r>
      <w:r>
        <w:rPr>
          <w:rFonts w:ascii="Times New Roman"/>
          <w:sz w:val="24"/>
        </w:rPr>
        <w:tab/>
        <w:t>C) best-selling product by day</w:t>
      </w:r>
      <w:r>
        <w:rPr>
          <w:rFonts w:ascii="Times New Roman"/>
          <w:sz w:val="24"/>
        </w:rPr>
        <w:br/>
      </w:r>
      <w:r>
        <w:rPr>
          <w:rFonts w:ascii="Times New Roman"/>
          <w:sz w:val="24"/>
        </w:rPr>
        <w:tab/>
        <w:t>D) best-selling product changes when Tony the best baker is working</w:t>
      </w:r>
      <w:r>
        <w:rPr>
          <w:rFonts w:ascii="Times New Roman"/>
          <w:sz w:val="24"/>
        </w:rPr>
        <w:br/>
      </w:r>
      <w:r>
        <w:rPr>
          <w:rFonts w:ascii="Times New Roman"/>
          <w:sz w:val="24"/>
        </w:rPr>
        <w:tab/>
      </w:r>
    </w:p>
    <w:p w14:paraId="5BFF81C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Analyze</w:t>
      </w:r>
      <w:r>
        <w:rPr>
          <w:rFonts w:ascii="Times New Roman"/>
          <w:sz w:val="20"/>
        </w:rPr>
        <w:br/>
        <w:t>Difficulty : 3 Hard</w:t>
      </w:r>
      <w:r>
        <w:rPr>
          <w:rFonts w:ascii="Times New Roman"/>
          <w:sz w:val="20"/>
        </w:rPr>
        <w:br/>
      </w:r>
    </w:p>
    <w:p w14:paraId="74230E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FBC84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Cheryl Steffan is the operations manager for Nature</w:t>
      </w:r>
      <w:r>
        <w:rPr>
          <w:rFonts w:ascii="Times New Roman"/>
          <w:color w:val="000000"/>
          <w:sz w:val="24"/>
        </w:rPr>
        <w:t>’</w:t>
      </w:r>
      <w:r>
        <w:rPr>
          <w:rFonts w:ascii="Times New Roman"/>
          <w:color w:val="000000"/>
          <w:sz w:val="24"/>
        </w:rPr>
        <w:t>s Bread Company, which specializes in providing natural products for health-conscious individuals. Cheryl is responsible for compiling, analyzing, and evaluating daily sales numbers to determine the company</w:t>
      </w:r>
      <w:r>
        <w:rPr>
          <w:rFonts w:ascii="Times New Roman"/>
          <w:color w:val="000000"/>
          <w:sz w:val="24"/>
        </w:rPr>
        <w:t>’</w:t>
      </w:r>
      <w:r>
        <w:rPr>
          <w:rFonts w:ascii="Times New Roman"/>
          <w:color w:val="000000"/>
          <w:sz w:val="24"/>
        </w:rPr>
        <w:t>s profitability and forecast production for the next day. Which of the following is an example of knowledge that Cheryl would be using to successfully perform her job?</w:t>
      </w:r>
    </w:p>
    <w:p w14:paraId="79403FA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 ______</w:t>
      </w:r>
    </w:p>
    <w:p w14:paraId="30D722D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Craig Newmark is customer number 15467.</w:t>
      </w:r>
      <w:r>
        <w:rPr>
          <w:rFonts w:ascii="Times New Roman"/>
          <w:sz w:val="24"/>
        </w:rPr>
        <w:tab/>
      </w:r>
      <w:r>
        <w:rPr>
          <w:rFonts w:ascii="Times New Roman"/>
          <w:sz w:val="24"/>
        </w:rPr>
        <w:br/>
      </w:r>
      <w:r>
        <w:rPr>
          <w:rFonts w:ascii="Times New Roman"/>
          <w:sz w:val="24"/>
        </w:rPr>
        <w:tab/>
        <w:t>B) Flour Power is supplier number 8745643.</w:t>
      </w:r>
      <w:r>
        <w:rPr>
          <w:rFonts w:ascii="Times New Roman"/>
          <w:sz w:val="24"/>
        </w:rPr>
        <w:br/>
      </w:r>
      <w:r>
        <w:rPr>
          <w:rFonts w:ascii="Times New Roman"/>
          <w:sz w:val="24"/>
        </w:rPr>
        <w:tab/>
        <w:t>C) best-selling product by day</w:t>
      </w:r>
      <w:r>
        <w:rPr>
          <w:rFonts w:ascii="Times New Roman"/>
          <w:sz w:val="24"/>
        </w:rPr>
        <w:br/>
      </w:r>
      <w:r>
        <w:rPr>
          <w:rFonts w:ascii="Times New Roman"/>
          <w:sz w:val="24"/>
        </w:rPr>
        <w:tab/>
        <w:t>D) best-selling product changes when Tony the best baker is working</w:t>
      </w:r>
      <w:r>
        <w:rPr>
          <w:rFonts w:ascii="Times New Roman"/>
          <w:sz w:val="24"/>
        </w:rPr>
        <w:br/>
      </w:r>
      <w:r>
        <w:rPr>
          <w:rFonts w:ascii="Times New Roman"/>
          <w:sz w:val="24"/>
        </w:rPr>
        <w:tab/>
      </w:r>
    </w:p>
    <w:p w14:paraId="485F7F7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Analyze</w:t>
      </w:r>
      <w:r>
        <w:rPr>
          <w:rFonts w:ascii="Times New Roman"/>
          <w:sz w:val="20"/>
        </w:rPr>
        <w:br/>
        <w:t>Difficulty : 3 Hard</w:t>
      </w:r>
      <w:r>
        <w:rPr>
          <w:rFonts w:ascii="Times New Roman"/>
          <w:sz w:val="20"/>
        </w:rPr>
        <w:br/>
      </w:r>
    </w:p>
    <w:p w14:paraId="12AA0CB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B788F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Data is useful for understanding individual sales, but to gain deeper insight into a business, data needs to be turned into information. Which of the following offers an example of turning data into information?</w:t>
      </w:r>
    </w:p>
    <w:p w14:paraId="3C0DA76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 ______</w:t>
      </w:r>
    </w:p>
    <w:p w14:paraId="72DBB4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Who are my best customers?</w:t>
      </w:r>
      <w:r>
        <w:rPr>
          <w:rFonts w:ascii="Times New Roman"/>
          <w:sz w:val="24"/>
        </w:rPr>
        <w:tab/>
      </w:r>
      <w:r>
        <w:rPr>
          <w:rFonts w:ascii="Times New Roman"/>
          <w:sz w:val="24"/>
        </w:rPr>
        <w:br/>
      </w:r>
      <w:r>
        <w:rPr>
          <w:rFonts w:ascii="Times New Roman"/>
          <w:sz w:val="24"/>
        </w:rPr>
        <w:tab/>
        <w:t>B) What is my best-selling product?</w:t>
      </w:r>
      <w:r>
        <w:rPr>
          <w:rFonts w:ascii="Times New Roman"/>
          <w:sz w:val="24"/>
        </w:rPr>
        <w:br/>
      </w:r>
      <w:r>
        <w:rPr>
          <w:rFonts w:ascii="Times New Roman"/>
          <w:sz w:val="24"/>
        </w:rPr>
        <w:tab/>
        <w:t>C) What is my worst-selling product?</w:t>
      </w:r>
      <w:r>
        <w:rPr>
          <w:rFonts w:ascii="Times New Roman"/>
          <w:sz w:val="24"/>
        </w:rPr>
        <w:br/>
      </w:r>
      <w:r>
        <w:rPr>
          <w:rFonts w:ascii="Times New Roman"/>
          <w:sz w:val="24"/>
        </w:rPr>
        <w:tab/>
        <w:t>D) All answers provide an example of turning data into information.</w:t>
      </w:r>
      <w:r>
        <w:rPr>
          <w:rFonts w:ascii="Times New Roman"/>
          <w:sz w:val="24"/>
        </w:rPr>
        <w:br/>
      </w:r>
      <w:r>
        <w:rPr>
          <w:rFonts w:ascii="Times New Roman"/>
          <w:sz w:val="24"/>
        </w:rPr>
        <w:tab/>
      </w:r>
    </w:p>
    <w:p w14:paraId="71B0C75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25DB4B9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EEA4C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Which of the following provides an example of information?</w:t>
      </w:r>
    </w:p>
    <w:p w14:paraId="2633915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 ______</w:t>
      </w:r>
    </w:p>
    <w:p w14:paraId="235AF7B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Who is customer number 12345XX?</w:t>
      </w:r>
      <w:r>
        <w:rPr>
          <w:rFonts w:ascii="Times New Roman"/>
          <w:sz w:val="24"/>
        </w:rPr>
        <w:tab/>
      </w:r>
      <w:r>
        <w:rPr>
          <w:rFonts w:ascii="Times New Roman"/>
          <w:sz w:val="24"/>
        </w:rPr>
        <w:br/>
      </w:r>
      <w:r>
        <w:rPr>
          <w:rFonts w:ascii="Times New Roman"/>
          <w:sz w:val="24"/>
        </w:rPr>
        <w:tab/>
        <w:t>B) What is product number 12345XX?</w:t>
      </w:r>
      <w:r>
        <w:rPr>
          <w:rFonts w:ascii="Times New Roman"/>
          <w:sz w:val="24"/>
        </w:rPr>
        <w:br/>
      </w:r>
      <w:r>
        <w:rPr>
          <w:rFonts w:ascii="Times New Roman"/>
          <w:sz w:val="24"/>
        </w:rPr>
        <w:tab/>
        <w:t>C) What customer number is Bob Smith?</w:t>
      </w:r>
      <w:r>
        <w:rPr>
          <w:rFonts w:ascii="Times New Roman"/>
          <w:sz w:val="24"/>
        </w:rPr>
        <w:br/>
      </w:r>
      <w:r>
        <w:rPr>
          <w:rFonts w:ascii="Times New Roman"/>
          <w:sz w:val="24"/>
        </w:rPr>
        <w:tab/>
        <w:t>D) What is my worst-selling product?</w:t>
      </w:r>
      <w:r>
        <w:rPr>
          <w:rFonts w:ascii="Times New Roman"/>
          <w:sz w:val="24"/>
        </w:rPr>
        <w:br/>
      </w:r>
      <w:r>
        <w:rPr>
          <w:rFonts w:ascii="Times New Roman"/>
          <w:sz w:val="24"/>
        </w:rPr>
        <w:tab/>
      </w:r>
    </w:p>
    <w:p w14:paraId="73DEFEA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4CDC23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43FA0A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Which of the following provides an example of data?</w:t>
      </w:r>
    </w:p>
    <w:p w14:paraId="08036FA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 ______</w:t>
      </w:r>
    </w:p>
    <w:p w14:paraId="06DE2D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Who are my best customers?</w:t>
      </w:r>
      <w:r>
        <w:rPr>
          <w:rFonts w:ascii="Times New Roman"/>
          <w:sz w:val="24"/>
        </w:rPr>
        <w:tab/>
      </w:r>
      <w:r>
        <w:rPr>
          <w:rFonts w:ascii="Times New Roman"/>
          <w:sz w:val="24"/>
        </w:rPr>
        <w:br/>
      </w:r>
      <w:r>
        <w:rPr>
          <w:rFonts w:ascii="Times New Roman"/>
          <w:sz w:val="24"/>
        </w:rPr>
        <w:tab/>
        <w:t>B) What is my best-selling product?</w:t>
      </w:r>
      <w:r>
        <w:rPr>
          <w:rFonts w:ascii="Times New Roman"/>
          <w:sz w:val="24"/>
        </w:rPr>
        <w:br/>
      </w:r>
      <w:r>
        <w:rPr>
          <w:rFonts w:ascii="Times New Roman"/>
          <w:sz w:val="24"/>
        </w:rPr>
        <w:tab/>
        <w:t>C) What is my worst-selling product?</w:t>
      </w:r>
      <w:r>
        <w:rPr>
          <w:rFonts w:ascii="Times New Roman"/>
          <w:sz w:val="24"/>
        </w:rPr>
        <w:br/>
      </w:r>
      <w:r>
        <w:rPr>
          <w:rFonts w:ascii="Times New Roman"/>
          <w:sz w:val="24"/>
        </w:rPr>
        <w:tab/>
        <w:t>D) Who is customer number 12345XX?</w:t>
      </w:r>
      <w:r>
        <w:rPr>
          <w:rFonts w:ascii="Times New Roman"/>
          <w:sz w:val="24"/>
        </w:rPr>
        <w:br/>
      </w:r>
      <w:r>
        <w:rPr>
          <w:rFonts w:ascii="Times New Roman"/>
          <w:sz w:val="24"/>
        </w:rPr>
        <w:tab/>
      </w:r>
    </w:p>
    <w:p w14:paraId="147558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74DC6A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6FBA70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Business intelligence is information collected from multiple sources. Which of the following provides an example of a source that would be included in business intelligence?</w:t>
      </w:r>
    </w:p>
    <w:p w14:paraId="3F447BC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 ______</w:t>
      </w:r>
    </w:p>
    <w:p w14:paraId="414C99B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supplier source systems</w:t>
      </w:r>
      <w:r>
        <w:rPr>
          <w:rFonts w:ascii="Times New Roman"/>
          <w:sz w:val="24"/>
        </w:rPr>
        <w:tab/>
      </w:r>
      <w:r>
        <w:rPr>
          <w:rFonts w:ascii="Times New Roman"/>
          <w:sz w:val="24"/>
        </w:rPr>
        <w:br/>
      </w:r>
      <w:r>
        <w:rPr>
          <w:rFonts w:ascii="Times New Roman"/>
          <w:sz w:val="24"/>
        </w:rPr>
        <w:tab/>
        <w:t>B) customer source systems</w:t>
      </w:r>
      <w:r>
        <w:rPr>
          <w:rFonts w:ascii="Times New Roman"/>
          <w:sz w:val="24"/>
        </w:rPr>
        <w:br/>
      </w:r>
      <w:r>
        <w:rPr>
          <w:rFonts w:ascii="Times New Roman"/>
          <w:sz w:val="24"/>
        </w:rPr>
        <w:tab/>
        <w:t>C) competitor source systems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2B2E6D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44D9CC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83F7E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sz w:val="24"/>
        </w:rPr>
        <w:t>Which of the following represents the core drives of the information age?</w:t>
      </w:r>
    </w:p>
    <w:p w14:paraId="61CB081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 ______</w:t>
      </w:r>
    </w:p>
    <w:p w14:paraId="4501BD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information, business intelligence, knowledge</w:t>
      </w:r>
      <w:r>
        <w:rPr>
          <w:rFonts w:ascii="Times New Roman"/>
          <w:sz w:val="24"/>
        </w:rPr>
        <w:tab/>
      </w:r>
      <w:r>
        <w:rPr>
          <w:rFonts w:ascii="Times New Roman"/>
          <w:sz w:val="24"/>
        </w:rPr>
        <w:br/>
      </w:r>
      <w:r>
        <w:rPr>
          <w:rFonts w:ascii="Times New Roman"/>
          <w:sz w:val="24"/>
        </w:rPr>
        <w:tab/>
        <w:t>B) fact, data, intelligence, experience</w:t>
      </w:r>
      <w:r>
        <w:rPr>
          <w:rFonts w:ascii="Times New Roman"/>
          <w:sz w:val="24"/>
        </w:rPr>
        <w:br/>
      </w:r>
      <w:r>
        <w:rPr>
          <w:rFonts w:ascii="Times New Roman"/>
          <w:sz w:val="24"/>
        </w:rPr>
        <w:tab/>
        <w:t>C) fact, intelligence, business skills, knowledge</w:t>
      </w:r>
      <w:r>
        <w:rPr>
          <w:rFonts w:ascii="Times New Roman"/>
          <w:sz w:val="24"/>
        </w:rPr>
        <w:br/>
      </w:r>
      <w:r>
        <w:rPr>
          <w:rFonts w:ascii="Times New Roman"/>
          <w:sz w:val="24"/>
        </w:rPr>
        <w:tab/>
        <w:t>D) data, intelligence, business information, knowledge</w:t>
      </w:r>
      <w:r>
        <w:rPr>
          <w:rFonts w:ascii="Times New Roman"/>
          <w:sz w:val="24"/>
        </w:rPr>
        <w:br/>
      </w:r>
      <w:r>
        <w:rPr>
          <w:rFonts w:ascii="Times New Roman"/>
          <w:sz w:val="24"/>
        </w:rPr>
        <w:tab/>
      </w:r>
    </w:p>
    <w:p w14:paraId="6EE14B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41586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E439E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Which of the following represents the definition of a variable?</w:t>
      </w:r>
    </w:p>
    <w:p w14:paraId="468D6C4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 ______</w:t>
      </w:r>
    </w:p>
    <w:p w14:paraId="3A7F4C6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data characteristic that is collected through competitive intelligence and cannot change over time</w:t>
      </w:r>
      <w:r>
        <w:rPr>
          <w:rFonts w:ascii="Times New Roman"/>
          <w:sz w:val="24"/>
        </w:rPr>
        <w:tab/>
      </w:r>
      <w:r>
        <w:rPr>
          <w:rFonts w:ascii="Times New Roman"/>
          <w:sz w:val="24"/>
        </w:rPr>
        <w:br/>
      </w:r>
      <w:r>
        <w:rPr>
          <w:rFonts w:ascii="Times New Roman"/>
          <w:sz w:val="24"/>
        </w:rPr>
        <w:tab/>
        <w:t>B) a data characteristic that stands for a value that changes or varies over time</w:t>
      </w:r>
      <w:r>
        <w:rPr>
          <w:rFonts w:ascii="Times New Roman"/>
          <w:sz w:val="24"/>
        </w:rPr>
        <w:br/>
      </w:r>
      <w:r>
        <w:rPr>
          <w:rFonts w:ascii="Times New Roman"/>
          <w:sz w:val="24"/>
        </w:rPr>
        <w:tab/>
        <w:t>C) a data characteristic that stands for a value that does not change or vary over time</w:t>
      </w:r>
      <w:r>
        <w:rPr>
          <w:rFonts w:ascii="Times New Roman"/>
          <w:sz w:val="24"/>
        </w:rPr>
        <w:br/>
      </w:r>
      <w:r>
        <w:rPr>
          <w:rFonts w:ascii="Times New Roman"/>
          <w:sz w:val="24"/>
        </w:rPr>
        <w:tab/>
        <w:t>D) a data characteristic that is collected only through competitive intelligence and can change over time</w:t>
      </w:r>
      <w:r>
        <w:rPr>
          <w:rFonts w:ascii="Times New Roman"/>
          <w:sz w:val="24"/>
        </w:rPr>
        <w:br/>
      </w:r>
      <w:r>
        <w:rPr>
          <w:rFonts w:ascii="Times New Roman"/>
          <w:sz w:val="24"/>
        </w:rPr>
        <w:tab/>
      </w:r>
    </w:p>
    <w:p w14:paraId="40A24A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2D00D27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397A42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Today</w:t>
      </w:r>
      <w:r>
        <w:rPr>
          <w:rFonts w:ascii="Times New Roman"/>
          <w:color w:val="000000"/>
          <w:sz w:val="24"/>
        </w:rPr>
        <w:t>’</w:t>
      </w:r>
      <w:r>
        <w:rPr>
          <w:rFonts w:ascii="Times New Roman"/>
          <w:color w:val="000000"/>
          <w:sz w:val="24"/>
        </w:rPr>
        <w:t>s workers are referred to as________Blank, and they use BI along with personal experience to make decisions based on both information and intuition, a valuable resource for any company.</w:t>
      </w:r>
    </w:p>
    <w:p w14:paraId="3B8071F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 ______</w:t>
      </w:r>
    </w:p>
    <w:p w14:paraId="49A0BA6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knowledge workers</w:t>
      </w:r>
      <w:r>
        <w:rPr>
          <w:rFonts w:ascii="Times New Roman"/>
          <w:sz w:val="24"/>
        </w:rPr>
        <w:tab/>
      </w:r>
      <w:r>
        <w:rPr>
          <w:rFonts w:ascii="Times New Roman"/>
          <w:sz w:val="24"/>
        </w:rPr>
        <w:br/>
      </w:r>
      <w:r>
        <w:rPr>
          <w:rFonts w:ascii="Times New Roman"/>
          <w:sz w:val="24"/>
        </w:rPr>
        <w:tab/>
        <w:t>B) knowledge thinkers</w:t>
      </w:r>
      <w:r>
        <w:rPr>
          <w:rFonts w:ascii="Times New Roman"/>
          <w:sz w:val="24"/>
        </w:rPr>
        <w:br/>
      </w:r>
      <w:r>
        <w:rPr>
          <w:rFonts w:ascii="Times New Roman"/>
          <w:sz w:val="24"/>
        </w:rPr>
        <w:tab/>
        <w:t>C) knowledge resources</w:t>
      </w:r>
      <w:r>
        <w:rPr>
          <w:rFonts w:ascii="Times New Roman"/>
          <w:sz w:val="24"/>
        </w:rPr>
        <w:br/>
      </w:r>
      <w:r>
        <w:rPr>
          <w:rFonts w:ascii="Times New Roman"/>
          <w:sz w:val="24"/>
        </w:rPr>
        <w:tab/>
        <w:t>D) fact workers</w:t>
      </w:r>
      <w:r>
        <w:rPr>
          <w:rFonts w:ascii="Times New Roman"/>
          <w:sz w:val="24"/>
        </w:rPr>
        <w:br/>
      </w:r>
      <w:r>
        <w:rPr>
          <w:rFonts w:ascii="Times New Roman"/>
          <w:sz w:val="24"/>
        </w:rPr>
        <w:tab/>
      </w:r>
    </w:p>
    <w:p w14:paraId="361B67D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46C8B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3C6E1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What is information collected from multiple sources such as suppliers, customers, competitors, partners, and industries that analyzes patterns, trends, and relationships for strategic decision making?</w:t>
      </w:r>
    </w:p>
    <w:p w14:paraId="20579BA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 ______</w:t>
      </w:r>
    </w:p>
    <w:p w14:paraId="5BFA49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supplier</w:t>
      </w:r>
      <w:r>
        <w:rPr>
          <w:rFonts w:ascii="Times New Roman"/>
          <w:color w:val="000000"/>
          <w:sz w:val="24"/>
        </w:rPr>
        <w:t>’</w:t>
      </w:r>
      <w:r>
        <w:rPr>
          <w:rFonts w:ascii="Times New Roman"/>
          <w:color w:val="000000"/>
          <w:sz w:val="24"/>
        </w:rPr>
        <w:t>s intelligence</w:t>
      </w:r>
      <w:r>
        <w:rPr>
          <w:rFonts w:ascii="Times New Roman"/>
          <w:sz w:val="24"/>
        </w:rPr>
        <w:tab/>
      </w:r>
      <w:r>
        <w:rPr>
          <w:rFonts w:ascii="Times New Roman"/>
          <w:sz w:val="24"/>
        </w:rPr>
        <w:br/>
      </w:r>
      <w:r>
        <w:rPr>
          <w:rFonts w:ascii="Times New Roman"/>
          <w:sz w:val="24"/>
        </w:rPr>
        <w:tab/>
        <w:t>B) social intelligence</w:t>
      </w:r>
      <w:r>
        <w:rPr>
          <w:rFonts w:ascii="Times New Roman"/>
          <w:sz w:val="24"/>
        </w:rPr>
        <w:br/>
      </w:r>
      <w:r>
        <w:rPr>
          <w:rFonts w:ascii="Times New Roman"/>
          <w:sz w:val="24"/>
        </w:rPr>
        <w:tab/>
        <w:t>C) employee intelligence</w:t>
      </w:r>
      <w:r>
        <w:rPr>
          <w:rFonts w:ascii="Times New Roman"/>
          <w:sz w:val="24"/>
        </w:rPr>
        <w:br/>
      </w:r>
      <w:r>
        <w:rPr>
          <w:rFonts w:ascii="Times New Roman"/>
          <w:sz w:val="24"/>
        </w:rPr>
        <w:tab/>
        <w:t>D) business intelligence</w:t>
      </w:r>
      <w:r>
        <w:rPr>
          <w:rFonts w:ascii="Times New Roman"/>
          <w:sz w:val="24"/>
        </w:rPr>
        <w:br/>
      </w:r>
      <w:r>
        <w:rPr>
          <w:rFonts w:ascii="Times New Roman"/>
          <w:sz w:val="24"/>
        </w:rPr>
        <w:tab/>
      </w:r>
    </w:p>
    <w:p w14:paraId="2BDBED3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F2723D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964A3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Information is data converted into useful, meaningful context. What are data characteristics that change or vary over time?</w:t>
      </w:r>
    </w:p>
    <w:p w14:paraId="1FAAF84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 ______</w:t>
      </w:r>
    </w:p>
    <w:p w14:paraId="7D0387C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facts</w:t>
      </w:r>
      <w:r>
        <w:rPr>
          <w:rFonts w:ascii="Times New Roman"/>
          <w:sz w:val="24"/>
        </w:rPr>
        <w:tab/>
      </w:r>
      <w:r>
        <w:rPr>
          <w:rFonts w:ascii="Times New Roman"/>
          <w:sz w:val="24"/>
        </w:rPr>
        <w:br/>
      </w:r>
      <w:r>
        <w:rPr>
          <w:rFonts w:ascii="Times New Roman"/>
          <w:sz w:val="24"/>
        </w:rPr>
        <w:tab/>
        <w:t>B) variables</w:t>
      </w:r>
      <w:r>
        <w:rPr>
          <w:rFonts w:ascii="Times New Roman"/>
          <w:sz w:val="24"/>
        </w:rPr>
        <w:br/>
      </w:r>
      <w:r>
        <w:rPr>
          <w:rFonts w:ascii="Times New Roman"/>
          <w:sz w:val="24"/>
        </w:rPr>
        <w:tab/>
        <w:t>C) supplies</w:t>
      </w:r>
      <w:r>
        <w:rPr>
          <w:rFonts w:ascii="Times New Roman"/>
          <w:sz w:val="24"/>
        </w:rPr>
        <w:br/>
      </w:r>
      <w:r>
        <w:rPr>
          <w:rFonts w:ascii="Times New Roman"/>
          <w:sz w:val="24"/>
        </w:rPr>
        <w:tab/>
        <w:t>D) services</w:t>
      </w:r>
      <w:r>
        <w:rPr>
          <w:rFonts w:ascii="Times New Roman"/>
          <w:sz w:val="24"/>
        </w:rPr>
        <w:br/>
      </w:r>
      <w:r>
        <w:rPr>
          <w:rFonts w:ascii="Times New Roman"/>
          <w:sz w:val="24"/>
        </w:rPr>
        <w:tab/>
      </w:r>
    </w:p>
    <w:p w14:paraId="0B7C71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0191D5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E88A22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What is data converted into a meaningful and useful context?</w:t>
      </w:r>
    </w:p>
    <w:p w14:paraId="7AC06C9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 ______</w:t>
      </w:r>
    </w:p>
    <w:p w14:paraId="43126A7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competitive intelligence</w:t>
      </w:r>
      <w:r>
        <w:rPr>
          <w:rFonts w:ascii="Times New Roman"/>
          <w:sz w:val="24"/>
        </w:rPr>
        <w:tab/>
      </w:r>
      <w:r>
        <w:rPr>
          <w:rFonts w:ascii="Times New Roman"/>
          <w:sz w:val="24"/>
        </w:rPr>
        <w:br/>
      </w:r>
      <w:r>
        <w:rPr>
          <w:rFonts w:ascii="Times New Roman"/>
          <w:sz w:val="24"/>
        </w:rPr>
        <w:tab/>
        <w:t>B) information</w:t>
      </w:r>
      <w:r>
        <w:rPr>
          <w:rFonts w:ascii="Times New Roman"/>
          <w:sz w:val="24"/>
        </w:rPr>
        <w:br/>
      </w:r>
      <w:r>
        <w:rPr>
          <w:rFonts w:ascii="Times New Roman"/>
          <w:sz w:val="24"/>
        </w:rPr>
        <w:tab/>
        <w:t>C) buyer power</w:t>
      </w:r>
      <w:r>
        <w:rPr>
          <w:rFonts w:ascii="Times New Roman"/>
          <w:sz w:val="24"/>
        </w:rPr>
        <w:br/>
      </w:r>
      <w:r>
        <w:rPr>
          <w:rFonts w:ascii="Times New Roman"/>
          <w:sz w:val="24"/>
        </w:rPr>
        <w:tab/>
        <w:t>D) first-mover advantage</w:t>
      </w:r>
      <w:r>
        <w:rPr>
          <w:rFonts w:ascii="Times New Roman"/>
          <w:sz w:val="24"/>
        </w:rPr>
        <w:br/>
      </w:r>
      <w:r>
        <w:rPr>
          <w:rFonts w:ascii="Times New Roman"/>
          <w:sz w:val="24"/>
        </w:rPr>
        <w:tab/>
      </w:r>
    </w:p>
    <w:p w14:paraId="348C40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3807D9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5E12A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 xml:space="preserve">What is a world where interconnected, Internet-enabled devices or </w:t>
      </w:r>
      <w:r>
        <w:rPr>
          <w:rFonts w:ascii="Times New Roman"/>
          <w:color w:val="000000"/>
          <w:sz w:val="24"/>
        </w:rPr>
        <w:t>“</w:t>
      </w:r>
      <w:r>
        <w:rPr>
          <w:rFonts w:ascii="Times New Roman"/>
          <w:color w:val="000000"/>
          <w:sz w:val="24"/>
        </w:rPr>
        <w:t>things</w:t>
      </w:r>
      <w:r>
        <w:rPr>
          <w:rFonts w:ascii="Times New Roman"/>
          <w:color w:val="000000"/>
          <w:sz w:val="24"/>
        </w:rPr>
        <w:t>”</w:t>
      </w:r>
      <w:r>
        <w:rPr>
          <w:rFonts w:ascii="Times New Roman"/>
          <w:color w:val="000000"/>
          <w:sz w:val="24"/>
        </w:rPr>
        <w:t xml:space="preserve"> can collect and share data without human intervention?</w:t>
      </w:r>
    </w:p>
    <w:p w14:paraId="7AFE1E2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 ______</w:t>
      </w:r>
    </w:p>
    <w:p w14:paraId="01D7B2B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Internet of Things</w:t>
      </w:r>
      <w:r>
        <w:rPr>
          <w:rFonts w:ascii="Times New Roman"/>
          <w:sz w:val="24"/>
        </w:rPr>
        <w:tab/>
      </w:r>
      <w:r>
        <w:rPr>
          <w:rFonts w:ascii="Times New Roman"/>
          <w:sz w:val="24"/>
        </w:rPr>
        <w:br/>
      </w:r>
      <w:r>
        <w:rPr>
          <w:rFonts w:ascii="Times New Roman"/>
          <w:sz w:val="24"/>
        </w:rPr>
        <w:tab/>
        <w:t>B) predictive analytics</w:t>
      </w:r>
      <w:r>
        <w:rPr>
          <w:rFonts w:ascii="Times New Roman"/>
          <w:sz w:val="24"/>
        </w:rPr>
        <w:br/>
      </w:r>
      <w:r>
        <w:rPr>
          <w:rFonts w:ascii="Times New Roman"/>
          <w:sz w:val="24"/>
        </w:rPr>
        <w:tab/>
        <w:t>C) machine-to-machine</w:t>
      </w:r>
      <w:r>
        <w:rPr>
          <w:rFonts w:ascii="Times New Roman"/>
          <w:sz w:val="24"/>
        </w:rPr>
        <w:br/>
      </w:r>
      <w:r>
        <w:rPr>
          <w:rFonts w:ascii="Times New Roman"/>
          <w:sz w:val="24"/>
        </w:rPr>
        <w:tab/>
        <w:t>D) fourth industrial revolution</w:t>
      </w:r>
      <w:r>
        <w:rPr>
          <w:rFonts w:ascii="Times New Roman"/>
          <w:sz w:val="24"/>
        </w:rPr>
        <w:br/>
      </w:r>
      <w:r>
        <w:rPr>
          <w:rFonts w:ascii="Times New Roman"/>
          <w:sz w:val="24"/>
        </w:rPr>
        <w:tab/>
      </w:r>
    </w:p>
    <w:p w14:paraId="4AEEA86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0C0816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430CCB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What refers to devices that connect directly to other devices?</w:t>
      </w:r>
    </w:p>
    <w:p w14:paraId="4F2A7E3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 ______</w:t>
      </w:r>
    </w:p>
    <w:p w14:paraId="2C3805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information age</w:t>
      </w:r>
      <w:r>
        <w:rPr>
          <w:rFonts w:ascii="Times New Roman"/>
          <w:sz w:val="24"/>
        </w:rPr>
        <w:tab/>
      </w:r>
      <w:r>
        <w:rPr>
          <w:rFonts w:ascii="Times New Roman"/>
          <w:sz w:val="24"/>
        </w:rPr>
        <w:br/>
      </w:r>
      <w:r>
        <w:rPr>
          <w:rFonts w:ascii="Times New Roman"/>
          <w:sz w:val="24"/>
        </w:rPr>
        <w:tab/>
        <w:t>B) predictive analytics</w:t>
      </w:r>
      <w:r>
        <w:rPr>
          <w:rFonts w:ascii="Times New Roman"/>
          <w:sz w:val="24"/>
        </w:rPr>
        <w:br/>
      </w:r>
      <w:r>
        <w:rPr>
          <w:rFonts w:ascii="Times New Roman"/>
          <w:sz w:val="24"/>
        </w:rPr>
        <w:tab/>
        <w:t>C) machine-to-machine</w:t>
      </w:r>
      <w:r>
        <w:rPr>
          <w:rFonts w:ascii="Times New Roman"/>
          <w:sz w:val="24"/>
        </w:rPr>
        <w:br/>
      </w:r>
      <w:r>
        <w:rPr>
          <w:rFonts w:ascii="Times New Roman"/>
          <w:sz w:val="24"/>
        </w:rPr>
        <w:tab/>
        <w:t>D) descriptive analytics</w:t>
      </w:r>
      <w:r>
        <w:rPr>
          <w:rFonts w:ascii="Times New Roman"/>
          <w:sz w:val="24"/>
        </w:rPr>
        <w:br/>
      </w:r>
      <w:r>
        <w:rPr>
          <w:rFonts w:ascii="Times New Roman"/>
          <w:sz w:val="24"/>
        </w:rPr>
        <w:tab/>
      </w:r>
    </w:p>
    <w:p w14:paraId="7C32289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B4BC2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7686E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What extracts information from data and uses it to predict future trends and identify behavioral patterns?</w:t>
      </w:r>
    </w:p>
    <w:p w14:paraId="22226C1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 ______</w:t>
      </w:r>
    </w:p>
    <w:p w14:paraId="1D9A7B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Internet of Things</w:t>
      </w:r>
      <w:r>
        <w:rPr>
          <w:rFonts w:ascii="Times New Roman"/>
          <w:sz w:val="24"/>
        </w:rPr>
        <w:tab/>
      </w:r>
      <w:r>
        <w:rPr>
          <w:rFonts w:ascii="Times New Roman"/>
          <w:sz w:val="24"/>
        </w:rPr>
        <w:br/>
      </w:r>
      <w:r>
        <w:rPr>
          <w:rFonts w:ascii="Times New Roman"/>
          <w:sz w:val="24"/>
        </w:rPr>
        <w:tab/>
        <w:t>B) predictive analytics</w:t>
      </w:r>
      <w:r>
        <w:rPr>
          <w:rFonts w:ascii="Times New Roman"/>
          <w:sz w:val="24"/>
        </w:rPr>
        <w:br/>
      </w:r>
      <w:r>
        <w:rPr>
          <w:rFonts w:ascii="Times New Roman"/>
          <w:sz w:val="24"/>
        </w:rPr>
        <w:tab/>
        <w:t>C) machine-to-machine</w:t>
      </w:r>
      <w:r>
        <w:rPr>
          <w:rFonts w:ascii="Times New Roman"/>
          <w:sz w:val="24"/>
        </w:rPr>
        <w:br/>
      </w:r>
      <w:r>
        <w:rPr>
          <w:rFonts w:ascii="Times New Roman"/>
          <w:sz w:val="24"/>
        </w:rPr>
        <w:tab/>
        <w:t>D) fourth industrial revolution</w:t>
      </w:r>
      <w:r>
        <w:rPr>
          <w:rFonts w:ascii="Times New Roman"/>
          <w:sz w:val="24"/>
        </w:rPr>
        <w:br/>
      </w:r>
      <w:r>
        <w:rPr>
          <w:rFonts w:ascii="Times New Roman"/>
          <w:sz w:val="24"/>
        </w:rPr>
        <w:tab/>
      </w:r>
    </w:p>
    <w:p w14:paraId="4A88D38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E27B6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49C279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What is the Internet of Things?</w:t>
      </w:r>
    </w:p>
    <w:p w14:paraId="05A6CAE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 ______</w:t>
      </w:r>
    </w:p>
    <w:p w14:paraId="6AC2E8F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a world where interconnected, Internet-enabled devices or </w:t>
      </w:r>
      <w:r>
        <w:rPr>
          <w:rFonts w:ascii="Times New Roman"/>
          <w:color w:val="000000"/>
          <w:sz w:val="24"/>
        </w:rPr>
        <w:t>“</w:t>
      </w:r>
      <w:r>
        <w:rPr>
          <w:rFonts w:ascii="Times New Roman"/>
          <w:color w:val="000000"/>
          <w:sz w:val="24"/>
        </w:rPr>
        <w:t>things</w:t>
      </w:r>
      <w:r>
        <w:rPr>
          <w:rFonts w:ascii="Times New Roman"/>
          <w:color w:val="000000"/>
          <w:sz w:val="24"/>
        </w:rPr>
        <w:t>”</w:t>
      </w:r>
      <w:r>
        <w:rPr>
          <w:rFonts w:ascii="Times New Roman"/>
          <w:color w:val="000000"/>
          <w:sz w:val="24"/>
        </w:rPr>
        <w:t xml:space="preserve"> can collect and share data without human intervention</w:t>
      </w:r>
      <w:r>
        <w:rPr>
          <w:rFonts w:ascii="Times New Roman"/>
          <w:sz w:val="24"/>
        </w:rPr>
        <w:tab/>
      </w:r>
      <w:r>
        <w:rPr>
          <w:rFonts w:ascii="Times New Roman"/>
          <w:sz w:val="24"/>
        </w:rPr>
        <w:br/>
      </w:r>
      <w:r>
        <w:rPr>
          <w:rFonts w:ascii="Times New Roman"/>
          <w:sz w:val="24"/>
        </w:rPr>
        <w:tab/>
        <w:t>B) extracts information from data and uses it to predict future trends and identify behavioral patterns</w:t>
      </w:r>
      <w:r>
        <w:rPr>
          <w:rFonts w:ascii="Times New Roman"/>
          <w:sz w:val="24"/>
        </w:rPr>
        <w:br/>
      </w:r>
      <w:r>
        <w:rPr>
          <w:rFonts w:ascii="Times New Roman"/>
          <w:sz w:val="24"/>
        </w:rPr>
        <w:tab/>
        <w:t>C) refers to devices that connect directly to other devices</w:t>
      </w:r>
      <w:r>
        <w:rPr>
          <w:rFonts w:ascii="Times New Roman"/>
          <w:sz w:val="24"/>
        </w:rPr>
        <w:br/>
      </w:r>
      <w:r>
        <w:rPr>
          <w:rFonts w:ascii="Times New Roman"/>
          <w:sz w:val="24"/>
        </w:rPr>
        <w:tab/>
        <w:t>D) opportunities to change the way people purchase books</w:t>
      </w:r>
      <w:r>
        <w:rPr>
          <w:rFonts w:ascii="Times New Roman"/>
          <w:sz w:val="24"/>
        </w:rPr>
        <w:br/>
      </w:r>
      <w:r>
        <w:rPr>
          <w:rFonts w:ascii="Times New Roman"/>
          <w:sz w:val="24"/>
        </w:rPr>
        <w:tab/>
      </w:r>
    </w:p>
    <w:p w14:paraId="52703EE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3729B80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84A58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Which of the following definitions describes machine-to-machine?</w:t>
      </w:r>
    </w:p>
    <w:p w14:paraId="39CFEBF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 ______</w:t>
      </w:r>
    </w:p>
    <w:p w14:paraId="789D13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a world where interconnected, Internet-enabled devices or </w:t>
      </w:r>
      <w:r>
        <w:rPr>
          <w:rFonts w:ascii="Times New Roman"/>
          <w:color w:val="000000"/>
          <w:sz w:val="24"/>
        </w:rPr>
        <w:t>“</w:t>
      </w:r>
      <w:r>
        <w:rPr>
          <w:rFonts w:ascii="Times New Roman"/>
          <w:color w:val="000000"/>
          <w:sz w:val="24"/>
        </w:rPr>
        <w:t>things</w:t>
      </w:r>
      <w:r>
        <w:rPr>
          <w:rFonts w:ascii="Times New Roman"/>
          <w:color w:val="000000"/>
          <w:sz w:val="24"/>
        </w:rPr>
        <w:t>”</w:t>
      </w:r>
      <w:r>
        <w:rPr>
          <w:rFonts w:ascii="Times New Roman"/>
          <w:color w:val="000000"/>
          <w:sz w:val="24"/>
        </w:rPr>
        <w:t xml:space="preserve"> can collect and share data without human intervention</w:t>
      </w:r>
      <w:r>
        <w:rPr>
          <w:rFonts w:ascii="Times New Roman"/>
          <w:sz w:val="24"/>
        </w:rPr>
        <w:tab/>
      </w:r>
      <w:r>
        <w:rPr>
          <w:rFonts w:ascii="Times New Roman"/>
          <w:sz w:val="24"/>
        </w:rPr>
        <w:br/>
      </w:r>
      <w:r>
        <w:rPr>
          <w:rFonts w:ascii="Times New Roman"/>
          <w:sz w:val="24"/>
        </w:rPr>
        <w:tab/>
        <w:t>B) extracts information from data and uses it to predict future trends and identify behavioral patterns</w:t>
      </w:r>
      <w:r>
        <w:rPr>
          <w:rFonts w:ascii="Times New Roman"/>
          <w:sz w:val="24"/>
        </w:rPr>
        <w:br/>
      </w:r>
      <w:r>
        <w:rPr>
          <w:rFonts w:ascii="Times New Roman"/>
          <w:sz w:val="24"/>
        </w:rPr>
        <w:tab/>
        <w:t>C) refers to devices that connect directly to other devices</w:t>
      </w:r>
      <w:r>
        <w:rPr>
          <w:rFonts w:ascii="Times New Roman"/>
          <w:sz w:val="24"/>
        </w:rPr>
        <w:br/>
      </w:r>
      <w:r>
        <w:rPr>
          <w:rFonts w:ascii="Times New Roman"/>
          <w:sz w:val="24"/>
        </w:rPr>
        <w:tab/>
        <w:t>D) opportunities to change the way people purchase books</w:t>
      </w:r>
      <w:r>
        <w:rPr>
          <w:rFonts w:ascii="Times New Roman"/>
          <w:sz w:val="24"/>
        </w:rPr>
        <w:br/>
      </w:r>
      <w:r>
        <w:rPr>
          <w:rFonts w:ascii="Times New Roman"/>
          <w:sz w:val="24"/>
        </w:rPr>
        <w:tab/>
      </w:r>
    </w:p>
    <w:p w14:paraId="3D064B8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358D07B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6DA06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What is predictive analytics?</w:t>
      </w:r>
    </w:p>
    <w:p w14:paraId="4EAEFCE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lastRenderedPageBreak/>
        <w:t>45) ______</w:t>
      </w:r>
    </w:p>
    <w:p w14:paraId="2A2955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a world where interconnected, Internet-enabled devices or </w:t>
      </w:r>
      <w:r>
        <w:rPr>
          <w:rFonts w:ascii="Times New Roman"/>
          <w:color w:val="000000"/>
          <w:sz w:val="24"/>
        </w:rPr>
        <w:t>“</w:t>
      </w:r>
      <w:r>
        <w:rPr>
          <w:rFonts w:ascii="Times New Roman"/>
          <w:color w:val="000000"/>
          <w:sz w:val="24"/>
        </w:rPr>
        <w:t>things</w:t>
      </w:r>
      <w:r>
        <w:rPr>
          <w:rFonts w:ascii="Times New Roman"/>
          <w:color w:val="000000"/>
          <w:sz w:val="24"/>
        </w:rPr>
        <w:t>”</w:t>
      </w:r>
      <w:r>
        <w:rPr>
          <w:rFonts w:ascii="Times New Roman"/>
          <w:color w:val="000000"/>
          <w:sz w:val="24"/>
        </w:rPr>
        <w:t xml:space="preserve"> can collect and share data without human intervention</w:t>
      </w:r>
      <w:r>
        <w:rPr>
          <w:rFonts w:ascii="Times New Roman"/>
          <w:sz w:val="24"/>
        </w:rPr>
        <w:tab/>
      </w:r>
      <w:r>
        <w:rPr>
          <w:rFonts w:ascii="Times New Roman"/>
          <w:sz w:val="24"/>
        </w:rPr>
        <w:br/>
      </w:r>
      <w:r>
        <w:rPr>
          <w:rFonts w:ascii="Times New Roman"/>
          <w:sz w:val="24"/>
        </w:rPr>
        <w:tab/>
        <w:t>B) techniques that extract information from data and use it to predict future trends and identify behavioral patterns</w:t>
      </w:r>
      <w:r>
        <w:rPr>
          <w:rFonts w:ascii="Times New Roman"/>
          <w:sz w:val="24"/>
        </w:rPr>
        <w:br/>
      </w:r>
      <w:r>
        <w:rPr>
          <w:rFonts w:ascii="Times New Roman"/>
          <w:sz w:val="24"/>
        </w:rPr>
        <w:tab/>
        <w:t>C) refers to devices that connect directly to other devices</w:t>
      </w:r>
      <w:r>
        <w:rPr>
          <w:rFonts w:ascii="Times New Roman"/>
          <w:sz w:val="24"/>
        </w:rPr>
        <w:br/>
      </w:r>
      <w:r>
        <w:rPr>
          <w:rFonts w:ascii="Times New Roman"/>
          <w:sz w:val="24"/>
        </w:rPr>
        <w:tab/>
        <w:t>D) opportunities to change the way people purchase books</w:t>
      </w:r>
      <w:r>
        <w:rPr>
          <w:rFonts w:ascii="Times New Roman"/>
          <w:sz w:val="24"/>
        </w:rPr>
        <w:br/>
      </w:r>
      <w:r>
        <w:rPr>
          <w:rFonts w:ascii="Times New Roman"/>
          <w:sz w:val="24"/>
        </w:rPr>
        <w:tab/>
      </w:r>
    </w:p>
    <w:p w14:paraId="0ECAADA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0753E9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CEE9C3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sz w:val="24"/>
        </w:rPr>
        <w:t>Who collects, queries, and consumes organizational data to uncover patterns and provide insights for strategic business decisions?</w:t>
      </w:r>
    </w:p>
    <w:p w14:paraId="68EBCBC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 ______</w:t>
      </w:r>
    </w:p>
    <w:p w14:paraId="38F4D35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business intelligence manager</w:t>
      </w:r>
      <w:r>
        <w:rPr>
          <w:rFonts w:ascii="Times New Roman"/>
          <w:sz w:val="24"/>
        </w:rPr>
        <w:tab/>
      </w:r>
      <w:r>
        <w:rPr>
          <w:rFonts w:ascii="Times New Roman"/>
          <w:sz w:val="24"/>
        </w:rPr>
        <w:br/>
      </w:r>
      <w:r>
        <w:rPr>
          <w:rFonts w:ascii="Times New Roman"/>
          <w:sz w:val="24"/>
        </w:rPr>
        <w:tab/>
        <w:t>B) data scientist</w:t>
      </w:r>
      <w:r>
        <w:rPr>
          <w:rFonts w:ascii="Times New Roman"/>
          <w:sz w:val="24"/>
        </w:rPr>
        <w:br/>
      </w:r>
      <w:r>
        <w:rPr>
          <w:rFonts w:ascii="Times New Roman"/>
          <w:sz w:val="24"/>
        </w:rPr>
        <w:tab/>
        <w:t>C) data worker</w:t>
      </w:r>
      <w:r>
        <w:rPr>
          <w:rFonts w:ascii="Times New Roman"/>
          <w:sz w:val="24"/>
        </w:rPr>
        <w:br/>
      </w:r>
      <w:r>
        <w:rPr>
          <w:rFonts w:ascii="Times New Roman"/>
          <w:sz w:val="24"/>
        </w:rPr>
        <w:tab/>
        <w:t>D) data analyst</w:t>
      </w:r>
      <w:r>
        <w:rPr>
          <w:rFonts w:ascii="Times New Roman"/>
          <w:sz w:val="24"/>
        </w:rPr>
        <w:br/>
      </w:r>
      <w:r>
        <w:rPr>
          <w:rFonts w:ascii="Times New Roman"/>
          <w:sz w:val="24"/>
        </w:rPr>
        <w:tab/>
      </w:r>
    </w:p>
    <w:p w14:paraId="235C0F0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DB9BE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BE287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sz w:val="24"/>
        </w:rPr>
        <w:t>What role does a data analyst perform?</w:t>
      </w:r>
    </w:p>
    <w:p w14:paraId="0F2301E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 ______</w:t>
      </w:r>
    </w:p>
    <w:p w14:paraId="4D0B9B1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collects, queries, and consumes organizational data to uncover patterns and provide insights for strategic business decisions</w:t>
      </w:r>
      <w:r>
        <w:rPr>
          <w:rFonts w:ascii="Times New Roman"/>
          <w:sz w:val="24"/>
        </w:rPr>
        <w:tab/>
      </w:r>
      <w:r>
        <w:rPr>
          <w:rFonts w:ascii="Times New Roman"/>
          <w:sz w:val="24"/>
        </w:rPr>
        <w:br/>
      </w:r>
      <w:r>
        <w:rPr>
          <w:rFonts w:ascii="Times New Roman"/>
          <w:sz w:val="24"/>
        </w:rPr>
        <w:tab/>
        <w:t>B) extracts knowledge from data by performing statistical analysis, data mining, and advanced analytics on big data to identify trends, market changes, and other relevant information</w:t>
      </w:r>
      <w:r>
        <w:rPr>
          <w:rFonts w:ascii="Times New Roman"/>
          <w:sz w:val="24"/>
        </w:rPr>
        <w:br/>
      </w:r>
      <w:r>
        <w:rPr>
          <w:rFonts w:ascii="Times New Roman"/>
          <w:sz w:val="24"/>
        </w:rPr>
        <w:tab/>
        <w:t>C) records, measures, and reports monetary transactions</w:t>
      </w:r>
      <w:r>
        <w:rPr>
          <w:rFonts w:ascii="Times New Roman"/>
          <w:sz w:val="24"/>
        </w:rPr>
        <w:br/>
      </w:r>
      <w:r>
        <w:rPr>
          <w:rFonts w:ascii="Times New Roman"/>
          <w:sz w:val="24"/>
        </w:rPr>
        <w:tab/>
        <w:t>D) supports sales by planning, pricing, and promoting goods or services</w:t>
      </w:r>
      <w:r>
        <w:rPr>
          <w:rFonts w:ascii="Times New Roman"/>
          <w:sz w:val="24"/>
        </w:rPr>
        <w:br/>
      </w:r>
      <w:r>
        <w:rPr>
          <w:rFonts w:ascii="Times New Roman"/>
          <w:sz w:val="24"/>
        </w:rPr>
        <w:tab/>
      </w:r>
    </w:p>
    <w:p w14:paraId="514A458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95958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B3829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What are the three key skills required for a data analyst?</w:t>
      </w:r>
    </w:p>
    <w:p w14:paraId="78A6707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 ______</w:t>
      </w:r>
    </w:p>
    <w:p w14:paraId="24355E3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understanding of math and statistics</w:t>
      </w:r>
      <w:r>
        <w:rPr>
          <w:rFonts w:ascii="Times New Roman"/>
          <w:sz w:val="24"/>
        </w:rPr>
        <w:tab/>
      </w:r>
      <w:r>
        <w:rPr>
          <w:rFonts w:ascii="Times New Roman"/>
          <w:sz w:val="24"/>
        </w:rPr>
        <w:br/>
      </w:r>
      <w:r>
        <w:rPr>
          <w:rFonts w:ascii="Times New Roman"/>
          <w:sz w:val="24"/>
        </w:rPr>
        <w:tab/>
        <w:t>B) coding skills to work with data</w:t>
      </w:r>
      <w:r>
        <w:rPr>
          <w:rFonts w:ascii="Times New Roman"/>
          <w:sz w:val="24"/>
        </w:rPr>
        <w:br/>
      </w:r>
      <w:r>
        <w:rPr>
          <w:rFonts w:ascii="Times New Roman"/>
          <w:sz w:val="24"/>
        </w:rPr>
        <w:tab/>
        <w:t>C) business area subject matter expertise</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2E6D68A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3653EF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4D0CB4B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What is the science of fact-based decision making?</w:t>
      </w:r>
    </w:p>
    <w:p w14:paraId="7B7DE95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 ______</w:t>
      </w:r>
    </w:p>
    <w:p w14:paraId="286D50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business intelligence</w:t>
      </w:r>
      <w:r>
        <w:rPr>
          <w:rFonts w:ascii="Times New Roman"/>
          <w:sz w:val="24"/>
        </w:rPr>
        <w:tab/>
      </w:r>
      <w:r>
        <w:rPr>
          <w:rFonts w:ascii="Times New Roman"/>
          <w:sz w:val="24"/>
        </w:rPr>
        <w:br/>
      </w:r>
      <w:r>
        <w:rPr>
          <w:rFonts w:ascii="Times New Roman"/>
          <w:sz w:val="24"/>
        </w:rPr>
        <w:tab/>
        <w:t>B) information</w:t>
      </w:r>
      <w:r>
        <w:rPr>
          <w:rFonts w:ascii="Times New Roman"/>
          <w:sz w:val="24"/>
        </w:rPr>
        <w:br/>
      </w:r>
      <w:r>
        <w:rPr>
          <w:rFonts w:ascii="Times New Roman"/>
          <w:sz w:val="24"/>
        </w:rPr>
        <w:tab/>
        <w:t>C) knowledge</w:t>
      </w:r>
      <w:r>
        <w:rPr>
          <w:rFonts w:ascii="Times New Roman"/>
          <w:sz w:val="24"/>
        </w:rPr>
        <w:br/>
      </w:r>
      <w:r>
        <w:rPr>
          <w:rFonts w:ascii="Times New Roman"/>
          <w:sz w:val="24"/>
        </w:rPr>
        <w:tab/>
        <w:t>D) analytics</w:t>
      </w:r>
      <w:r>
        <w:rPr>
          <w:rFonts w:ascii="Times New Roman"/>
          <w:sz w:val="24"/>
        </w:rPr>
        <w:br/>
      </w:r>
      <w:r>
        <w:rPr>
          <w:rFonts w:ascii="Times New Roman"/>
          <w:sz w:val="24"/>
        </w:rPr>
        <w:tab/>
      </w:r>
    </w:p>
    <w:p w14:paraId="04BDAF6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BFDF9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5D48D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What is the scientific process of transforming data into insight for making better decisions?</w:t>
      </w:r>
    </w:p>
    <w:p w14:paraId="6AC0F78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50) ______</w:t>
      </w:r>
    </w:p>
    <w:p w14:paraId="07E4436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business analytics</w:t>
      </w:r>
      <w:r>
        <w:rPr>
          <w:rFonts w:ascii="Times New Roman"/>
          <w:sz w:val="24"/>
        </w:rPr>
        <w:tab/>
      </w:r>
      <w:r>
        <w:rPr>
          <w:rFonts w:ascii="Times New Roman"/>
          <w:sz w:val="24"/>
        </w:rPr>
        <w:br/>
      </w:r>
      <w:r>
        <w:rPr>
          <w:rFonts w:ascii="Times New Roman"/>
          <w:sz w:val="24"/>
        </w:rPr>
        <w:tab/>
        <w:t>B) descriptive analytics</w:t>
      </w:r>
      <w:r>
        <w:rPr>
          <w:rFonts w:ascii="Times New Roman"/>
          <w:sz w:val="24"/>
        </w:rPr>
        <w:br/>
      </w:r>
      <w:r>
        <w:rPr>
          <w:rFonts w:ascii="Times New Roman"/>
          <w:sz w:val="24"/>
        </w:rPr>
        <w:tab/>
        <w:t>C) prescriptive analytics</w:t>
      </w:r>
      <w:r>
        <w:rPr>
          <w:rFonts w:ascii="Times New Roman"/>
          <w:sz w:val="24"/>
        </w:rPr>
        <w:br/>
      </w:r>
      <w:r>
        <w:rPr>
          <w:rFonts w:ascii="Times New Roman"/>
          <w:sz w:val="24"/>
        </w:rPr>
        <w:tab/>
        <w:t>D) predictive analytics</w:t>
      </w:r>
      <w:r>
        <w:rPr>
          <w:rFonts w:ascii="Times New Roman"/>
          <w:sz w:val="24"/>
        </w:rPr>
        <w:br/>
      </w:r>
      <w:r>
        <w:rPr>
          <w:rFonts w:ascii="Times New Roman"/>
          <w:sz w:val="24"/>
        </w:rPr>
        <w:tab/>
      </w:r>
    </w:p>
    <w:p w14:paraId="5AFA354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BDA0E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07646ED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sz w:val="24"/>
        </w:rPr>
        <w:t>What describes past performance and history?</w:t>
      </w:r>
    </w:p>
    <w:p w14:paraId="32FC8B5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51) ______</w:t>
      </w:r>
    </w:p>
    <w:p w14:paraId="1D7A57A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diagnostic analytics</w:t>
      </w:r>
      <w:r>
        <w:rPr>
          <w:rFonts w:ascii="Times New Roman"/>
          <w:sz w:val="24"/>
        </w:rPr>
        <w:tab/>
      </w:r>
      <w:r>
        <w:rPr>
          <w:rFonts w:ascii="Times New Roman"/>
          <w:sz w:val="24"/>
        </w:rPr>
        <w:br/>
      </w:r>
      <w:r>
        <w:rPr>
          <w:rFonts w:ascii="Times New Roman"/>
          <w:sz w:val="24"/>
        </w:rPr>
        <w:tab/>
        <w:t>B) descriptive analytics</w:t>
      </w:r>
      <w:r>
        <w:rPr>
          <w:rFonts w:ascii="Times New Roman"/>
          <w:sz w:val="24"/>
        </w:rPr>
        <w:br/>
      </w:r>
      <w:r>
        <w:rPr>
          <w:rFonts w:ascii="Times New Roman"/>
          <w:sz w:val="24"/>
        </w:rPr>
        <w:tab/>
        <w:t>C) prescriptive analytics</w:t>
      </w:r>
      <w:r>
        <w:rPr>
          <w:rFonts w:ascii="Times New Roman"/>
          <w:sz w:val="24"/>
        </w:rPr>
        <w:br/>
      </w:r>
      <w:r>
        <w:rPr>
          <w:rFonts w:ascii="Times New Roman"/>
          <w:sz w:val="24"/>
        </w:rPr>
        <w:tab/>
        <w:t>D) predictive analytics</w:t>
      </w:r>
      <w:r>
        <w:rPr>
          <w:rFonts w:ascii="Times New Roman"/>
          <w:sz w:val="24"/>
        </w:rPr>
        <w:br/>
      </w:r>
      <w:r>
        <w:rPr>
          <w:rFonts w:ascii="Times New Roman"/>
          <w:sz w:val="24"/>
        </w:rPr>
        <w:tab/>
      </w:r>
    </w:p>
    <w:p w14:paraId="798193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B0C72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831AB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What extracts information from data and use it to predict future trends and identify behavioral patterns?</w:t>
      </w:r>
    </w:p>
    <w:p w14:paraId="6BA4469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52) ______</w:t>
      </w:r>
    </w:p>
    <w:p w14:paraId="183477C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diagnostic analytics</w:t>
      </w:r>
      <w:r>
        <w:rPr>
          <w:rFonts w:ascii="Times New Roman"/>
          <w:sz w:val="24"/>
        </w:rPr>
        <w:tab/>
      </w:r>
      <w:r>
        <w:rPr>
          <w:rFonts w:ascii="Times New Roman"/>
          <w:sz w:val="24"/>
        </w:rPr>
        <w:br/>
      </w:r>
      <w:r>
        <w:rPr>
          <w:rFonts w:ascii="Times New Roman"/>
          <w:sz w:val="24"/>
        </w:rPr>
        <w:tab/>
        <w:t>B) descriptive analytics</w:t>
      </w:r>
      <w:r>
        <w:rPr>
          <w:rFonts w:ascii="Times New Roman"/>
          <w:sz w:val="24"/>
        </w:rPr>
        <w:br/>
      </w:r>
      <w:r>
        <w:rPr>
          <w:rFonts w:ascii="Times New Roman"/>
          <w:sz w:val="24"/>
        </w:rPr>
        <w:tab/>
        <w:t>C) prescriptive analytics</w:t>
      </w:r>
      <w:r>
        <w:rPr>
          <w:rFonts w:ascii="Times New Roman"/>
          <w:sz w:val="24"/>
        </w:rPr>
        <w:br/>
      </w:r>
      <w:r>
        <w:rPr>
          <w:rFonts w:ascii="Times New Roman"/>
          <w:sz w:val="24"/>
        </w:rPr>
        <w:tab/>
        <w:t>D) predictive analytics</w:t>
      </w:r>
      <w:r>
        <w:rPr>
          <w:rFonts w:ascii="Times New Roman"/>
          <w:sz w:val="24"/>
        </w:rPr>
        <w:br/>
      </w:r>
      <w:r>
        <w:rPr>
          <w:rFonts w:ascii="Times New Roman"/>
          <w:sz w:val="24"/>
        </w:rPr>
        <w:tab/>
      </w:r>
    </w:p>
    <w:p w14:paraId="2FE3E9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577516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5D7AB58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What creates models indicating the best decision to make or course of action to take?</w:t>
      </w:r>
    </w:p>
    <w:p w14:paraId="479214F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53) ______</w:t>
      </w:r>
    </w:p>
    <w:p w14:paraId="4A3A3DC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diagnostics analytics</w:t>
      </w:r>
      <w:r>
        <w:rPr>
          <w:rFonts w:ascii="Times New Roman"/>
          <w:sz w:val="24"/>
        </w:rPr>
        <w:tab/>
      </w:r>
      <w:r>
        <w:rPr>
          <w:rFonts w:ascii="Times New Roman"/>
          <w:sz w:val="24"/>
        </w:rPr>
        <w:br/>
      </w:r>
      <w:r>
        <w:rPr>
          <w:rFonts w:ascii="Times New Roman"/>
          <w:sz w:val="24"/>
        </w:rPr>
        <w:tab/>
        <w:t>B) descriptive analytics</w:t>
      </w:r>
      <w:r>
        <w:rPr>
          <w:rFonts w:ascii="Times New Roman"/>
          <w:sz w:val="24"/>
        </w:rPr>
        <w:br/>
      </w:r>
      <w:r>
        <w:rPr>
          <w:rFonts w:ascii="Times New Roman"/>
          <w:sz w:val="24"/>
        </w:rPr>
        <w:tab/>
        <w:t>C) prescriptive analytics</w:t>
      </w:r>
      <w:r>
        <w:rPr>
          <w:rFonts w:ascii="Times New Roman"/>
          <w:sz w:val="24"/>
        </w:rPr>
        <w:br/>
      </w:r>
      <w:r>
        <w:rPr>
          <w:rFonts w:ascii="Times New Roman"/>
          <w:sz w:val="24"/>
        </w:rPr>
        <w:tab/>
        <w:t>D) predictive analytics</w:t>
      </w:r>
      <w:r>
        <w:rPr>
          <w:rFonts w:ascii="Times New Roman"/>
          <w:sz w:val="24"/>
        </w:rPr>
        <w:br/>
      </w:r>
      <w:r>
        <w:rPr>
          <w:rFonts w:ascii="Times New Roman"/>
          <w:sz w:val="24"/>
        </w:rPr>
        <w:tab/>
      </w:r>
    </w:p>
    <w:p w14:paraId="376138D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7CF3E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4AC8B0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What are business analytics?</w:t>
      </w:r>
    </w:p>
    <w:p w14:paraId="7A5EF32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54) ______</w:t>
      </w:r>
    </w:p>
    <w:p w14:paraId="27A2BD9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scientific process of transforming data into insight for making better decisions</w:t>
      </w:r>
      <w:r>
        <w:rPr>
          <w:rFonts w:ascii="Times New Roman"/>
          <w:sz w:val="24"/>
        </w:rPr>
        <w:tab/>
      </w:r>
      <w:r>
        <w:rPr>
          <w:rFonts w:ascii="Times New Roman"/>
          <w:sz w:val="24"/>
        </w:rPr>
        <w:br/>
      </w:r>
      <w:r>
        <w:rPr>
          <w:rFonts w:ascii="Times New Roman"/>
          <w:sz w:val="24"/>
        </w:rPr>
        <w:tab/>
        <w:t>B) describe past performance and history</w:t>
      </w:r>
      <w:r>
        <w:rPr>
          <w:rFonts w:ascii="Times New Roman"/>
          <w:sz w:val="24"/>
        </w:rPr>
        <w:br/>
      </w:r>
      <w:r>
        <w:rPr>
          <w:rFonts w:ascii="Times New Roman"/>
          <w:sz w:val="24"/>
        </w:rPr>
        <w:tab/>
        <w:t>C) extracts information from data and use it to predict future trends and identify behavioral patterns</w:t>
      </w:r>
      <w:r>
        <w:rPr>
          <w:rFonts w:ascii="Times New Roman"/>
          <w:sz w:val="24"/>
        </w:rPr>
        <w:br/>
      </w:r>
      <w:r>
        <w:rPr>
          <w:rFonts w:ascii="Times New Roman"/>
          <w:sz w:val="24"/>
        </w:rPr>
        <w:tab/>
        <w:t>D) creates models indicating the best decision to make or course of action to take</w:t>
      </w:r>
      <w:r>
        <w:rPr>
          <w:rFonts w:ascii="Times New Roman"/>
          <w:sz w:val="24"/>
        </w:rPr>
        <w:br/>
      </w:r>
      <w:r>
        <w:rPr>
          <w:rFonts w:ascii="Times New Roman"/>
          <w:sz w:val="24"/>
        </w:rPr>
        <w:tab/>
      </w:r>
    </w:p>
    <w:p w14:paraId="29501A1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10645E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68B40BA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What are descriptive analytics?</w:t>
      </w:r>
    </w:p>
    <w:p w14:paraId="5E2EE41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55) ______</w:t>
      </w:r>
    </w:p>
    <w:p w14:paraId="47F26D4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examines data or content to answer the question, </w:t>
      </w:r>
      <w:r>
        <w:rPr>
          <w:rFonts w:ascii="Times New Roman"/>
          <w:color w:val="000000"/>
          <w:sz w:val="24"/>
        </w:rPr>
        <w:t>“</w:t>
      </w:r>
      <w:r>
        <w:rPr>
          <w:rFonts w:ascii="Times New Roman"/>
          <w:color w:val="000000"/>
          <w:sz w:val="24"/>
        </w:rPr>
        <w:t>Why did it happen?</w:t>
      </w:r>
      <w:r>
        <w:rPr>
          <w:rFonts w:ascii="Times New Roman"/>
          <w:color w:val="000000"/>
          <w:sz w:val="24"/>
        </w:rPr>
        <w:t>”</w:t>
      </w:r>
      <w:r>
        <w:rPr>
          <w:rFonts w:ascii="Times New Roman"/>
          <w:sz w:val="24"/>
        </w:rPr>
        <w:tab/>
      </w:r>
      <w:r>
        <w:rPr>
          <w:rFonts w:ascii="Times New Roman"/>
          <w:sz w:val="24"/>
        </w:rPr>
        <w:br/>
      </w:r>
      <w:r>
        <w:rPr>
          <w:rFonts w:ascii="Times New Roman"/>
          <w:sz w:val="24"/>
        </w:rPr>
        <w:tab/>
        <w:t>B) describe past performance and history</w:t>
      </w:r>
      <w:r>
        <w:rPr>
          <w:rFonts w:ascii="Times New Roman"/>
          <w:sz w:val="24"/>
        </w:rPr>
        <w:br/>
      </w:r>
      <w:r>
        <w:rPr>
          <w:rFonts w:ascii="Times New Roman"/>
          <w:sz w:val="24"/>
        </w:rPr>
        <w:tab/>
        <w:t>C) extracts information from data and use it to predict future trends and identify behavioral patterns</w:t>
      </w:r>
      <w:r>
        <w:rPr>
          <w:rFonts w:ascii="Times New Roman"/>
          <w:sz w:val="24"/>
        </w:rPr>
        <w:br/>
      </w:r>
      <w:r>
        <w:rPr>
          <w:rFonts w:ascii="Times New Roman"/>
          <w:sz w:val="24"/>
        </w:rPr>
        <w:tab/>
        <w:t>D) creates models indicating the best decision to make or course of action to take</w:t>
      </w:r>
      <w:r>
        <w:rPr>
          <w:rFonts w:ascii="Times New Roman"/>
          <w:sz w:val="24"/>
        </w:rPr>
        <w:br/>
      </w:r>
      <w:r>
        <w:rPr>
          <w:rFonts w:ascii="Times New Roman"/>
          <w:sz w:val="24"/>
        </w:rPr>
        <w:tab/>
      </w:r>
    </w:p>
    <w:p w14:paraId="3A5610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2D65A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4C81E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What are diagnostic analytics?</w:t>
      </w:r>
    </w:p>
    <w:p w14:paraId="461F38B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56) ______</w:t>
      </w:r>
    </w:p>
    <w:p w14:paraId="36CF326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examines data or content to answer the question, </w:t>
      </w:r>
      <w:r>
        <w:rPr>
          <w:rFonts w:ascii="Times New Roman"/>
          <w:color w:val="000000"/>
          <w:sz w:val="24"/>
        </w:rPr>
        <w:t>“</w:t>
      </w:r>
      <w:r>
        <w:rPr>
          <w:rFonts w:ascii="Times New Roman"/>
          <w:color w:val="000000"/>
          <w:sz w:val="24"/>
        </w:rPr>
        <w:t>Why did it happen?</w:t>
      </w:r>
      <w:r>
        <w:rPr>
          <w:rFonts w:ascii="Times New Roman"/>
          <w:color w:val="000000"/>
          <w:sz w:val="24"/>
        </w:rPr>
        <w:t>”</w:t>
      </w:r>
      <w:r>
        <w:rPr>
          <w:rFonts w:ascii="Times New Roman"/>
          <w:sz w:val="24"/>
        </w:rPr>
        <w:tab/>
      </w:r>
      <w:r>
        <w:rPr>
          <w:rFonts w:ascii="Times New Roman"/>
          <w:sz w:val="24"/>
        </w:rPr>
        <w:br/>
      </w:r>
      <w:r>
        <w:rPr>
          <w:rFonts w:ascii="Times New Roman"/>
          <w:sz w:val="24"/>
        </w:rPr>
        <w:tab/>
        <w:t>B) describe past performance and history</w:t>
      </w:r>
      <w:r>
        <w:rPr>
          <w:rFonts w:ascii="Times New Roman"/>
          <w:sz w:val="24"/>
        </w:rPr>
        <w:br/>
      </w:r>
      <w:r>
        <w:rPr>
          <w:rFonts w:ascii="Times New Roman"/>
          <w:sz w:val="24"/>
        </w:rPr>
        <w:tab/>
        <w:t>C) extracts information from data and use it to predict future trends and identify behavioral patterns</w:t>
      </w:r>
      <w:r>
        <w:rPr>
          <w:rFonts w:ascii="Times New Roman"/>
          <w:sz w:val="24"/>
        </w:rPr>
        <w:br/>
      </w:r>
      <w:r>
        <w:rPr>
          <w:rFonts w:ascii="Times New Roman"/>
          <w:sz w:val="24"/>
        </w:rPr>
        <w:tab/>
        <w:t>D) creates models indicating the best decision to make or course of action to take</w:t>
      </w:r>
      <w:r>
        <w:rPr>
          <w:rFonts w:ascii="Times New Roman"/>
          <w:sz w:val="24"/>
        </w:rPr>
        <w:br/>
      </w:r>
      <w:r>
        <w:rPr>
          <w:rFonts w:ascii="Times New Roman"/>
          <w:sz w:val="24"/>
        </w:rPr>
        <w:tab/>
      </w:r>
    </w:p>
    <w:p w14:paraId="45CE3B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3D4C2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3E3F3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sz w:val="24"/>
        </w:rPr>
        <w:t>What are predictive analytics?</w:t>
      </w:r>
    </w:p>
    <w:p w14:paraId="430C1A4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57) ______</w:t>
      </w:r>
    </w:p>
    <w:p w14:paraId="425965A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examines data or content to answer the question, </w:t>
      </w:r>
      <w:r>
        <w:rPr>
          <w:rFonts w:ascii="Times New Roman"/>
          <w:color w:val="000000"/>
          <w:sz w:val="24"/>
        </w:rPr>
        <w:t>“</w:t>
      </w:r>
      <w:r>
        <w:rPr>
          <w:rFonts w:ascii="Times New Roman"/>
          <w:color w:val="000000"/>
          <w:sz w:val="24"/>
        </w:rPr>
        <w:t>Why did it happen?</w:t>
      </w:r>
      <w:r>
        <w:rPr>
          <w:rFonts w:ascii="Times New Roman"/>
          <w:color w:val="000000"/>
          <w:sz w:val="24"/>
        </w:rPr>
        <w:t>”</w:t>
      </w:r>
      <w:r>
        <w:rPr>
          <w:rFonts w:ascii="Times New Roman"/>
          <w:sz w:val="24"/>
        </w:rPr>
        <w:tab/>
      </w:r>
      <w:r>
        <w:rPr>
          <w:rFonts w:ascii="Times New Roman"/>
          <w:sz w:val="24"/>
        </w:rPr>
        <w:br/>
      </w:r>
      <w:r>
        <w:rPr>
          <w:rFonts w:ascii="Times New Roman"/>
          <w:sz w:val="24"/>
        </w:rPr>
        <w:tab/>
        <w:t>B) describe past performance and history</w:t>
      </w:r>
      <w:r>
        <w:rPr>
          <w:rFonts w:ascii="Times New Roman"/>
          <w:sz w:val="24"/>
        </w:rPr>
        <w:br/>
      </w:r>
      <w:r>
        <w:rPr>
          <w:rFonts w:ascii="Times New Roman"/>
          <w:sz w:val="24"/>
        </w:rPr>
        <w:tab/>
        <w:t>C) extracts information from data and use it to predict future trends and identify behavioral patterns</w:t>
      </w:r>
      <w:r>
        <w:rPr>
          <w:rFonts w:ascii="Times New Roman"/>
          <w:sz w:val="24"/>
        </w:rPr>
        <w:br/>
      </w:r>
      <w:r>
        <w:rPr>
          <w:rFonts w:ascii="Times New Roman"/>
          <w:sz w:val="24"/>
        </w:rPr>
        <w:tab/>
        <w:t>D) creates models indicating the best decision to make or course of action to take</w:t>
      </w:r>
      <w:r>
        <w:rPr>
          <w:rFonts w:ascii="Times New Roman"/>
          <w:sz w:val="24"/>
        </w:rPr>
        <w:br/>
      </w:r>
      <w:r>
        <w:rPr>
          <w:rFonts w:ascii="Times New Roman"/>
          <w:sz w:val="24"/>
        </w:rPr>
        <w:tab/>
      </w:r>
    </w:p>
    <w:p w14:paraId="7A9D3F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DA6C6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27E92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sz w:val="24"/>
        </w:rPr>
        <w:t>What are prescriptive analytics?</w:t>
      </w:r>
    </w:p>
    <w:p w14:paraId="5027263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58) ______</w:t>
      </w:r>
    </w:p>
    <w:p w14:paraId="08F1478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examines data or content to answer the question, </w:t>
      </w:r>
      <w:r>
        <w:rPr>
          <w:rFonts w:ascii="Times New Roman"/>
          <w:color w:val="000000"/>
          <w:sz w:val="24"/>
        </w:rPr>
        <w:t>“</w:t>
      </w:r>
      <w:r>
        <w:rPr>
          <w:rFonts w:ascii="Times New Roman"/>
          <w:color w:val="000000"/>
          <w:sz w:val="24"/>
        </w:rPr>
        <w:t>Why did it happen?</w:t>
      </w:r>
      <w:r>
        <w:rPr>
          <w:rFonts w:ascii="Times New Roman"/>
          <w:color w:val="000000"/>
          <w:sz w:val="24"/>
        </w:rPr>
        <w:t>”</w:t>
      </w:r>
      <w:r>
        <w:rPr>
          <w:rFonts w:ascii="Times New Roman"/>
          <w:sz w:val="24"/>
        </w:rPr>
        <w:tab/>
      </w:r>
      <w:r>
        <w:rPr>
          <w:rFonts w:ascii="Times New Roman"/>
          <w:sz w:val="24"/>
        </w:rPr>
        <w:br/>
      </w:r>
      <w:r>
        <w:rPr>
          <w:rFonts w:ascii="Times New Roman"/>
          <w:sz w:val="24"/>
        </w:rPr>
        <w:tab/>
        <w:t>B) describe past performance and history</w:t>
      </w:r>
      <w:r>
        <w:rPr>
          <w:rFonts w:ascii="Times New Roman"/>
          <w:sz w:val="24"/>
        </w:rPr>
        <w:br/>
      </w:r>
      <w:r>
        <w:rPr>
          <w:rFonts w:ascii="Times New Roman"/>
          <w:sz w:val="24"/>
        </w:rPr>
        <w:tab/>
        <w:t>C) extracts information from data and use it to predict future trends and identify behavioral patterns</w:t>
      </w:r>
      <w:r>
        <w:rPr>
          <w:rFonts w:ascii="Times New Roman"/>
          <w:sz w:val="24"/>
        </w:rPr>
        <w:br/>
      </w:r>
      <w:r>
        <w:rPr>
          <w:rFonts w:ascii="Times New Roman"/>
          <w:sz w:val="24"/>
        </w:rPr>
        <w:tab/>
        <w:t>D) creates models indicating the best decision to make or course of action to take</w:t>
      </w:r>
      <w:r>
        <w:rPr>
          <w:rFonts w:ascii="Times New Roman"/>
          <w:sz w:val="24"/>
        </w:rPr>
        <w:br/>
      </w:r>
      <w:r>
        <w:rPr>
          <w:rFonts w:ascii="Times New Roman"/>
          <w:sz w:val="24"/>
        </w:rPr>
        <w:tab/>
      </w:r>
    </w:p>
    <w:p w14:paraId="2B50C3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45E7E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817C8B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sz w:val="24"/>
        </w:rPr>
        <w:t>What are the four primary areas of analytics?</w:t>
      </w:r>
    </w:p>
    <w:p w14:paraId="537AF8B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59) ______</w:t>
      </w:r>
    </w:p>
    <w:p w14:paraId="2FA3F96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descriptive analytics, diagnostics analytics, predictive analytics, prescriptive analytics</w:t>
      </w:r>
      <w:r>
        <w:rPr>
          <w:rFonts w:ascii="Times New Roman"/>
          <w:sz w:val="24"/>
        </w:rPr>
        <w:tab/>
      </w:r>
      <w:r>
        <w:rPr>
          <w:rFonts w:ascii="Times New Roman"/>
          <w:sz w:val="24"/>
        </w:rPr>
        <w:br/>
      </w:r>
      <w:r>
        <w:rPr>
          <w:rFonts w:ascii="Times New Roman"/>
          <w:sz w:val="24"/>
        </w:rPr>
        <w:tab/>
        <w:t>B) descriptive analytics, primary analytics, secondary analytics, response analytics</w:t>
      </w:r>
      <w:r>
        <w:rPr>
          <w:rFonts w:ascii="Times New Roman"/>
          <w:sz w:val="24"/>
        </w:rPr>
        <w:br/>
      </w:r>
      <w:r>
        <w:rPr>
          <w:rFonts w:ascii="Times New Roman"/>
          <w:sz w:val="24"/>
        </w:rPr>
        <w:tab/>
        <w:t>C) descriptive analytics, diagnostics analytics, future analytics, past analytics</w:t>
      </w:r>
      <w:r>
        <w:rPr>
          <w:rFonts w:ascii="Times New Roman"/>
          <w:sz w:val="24"/>
        </w:rPr>
        <w:br/>
      </w:r>
      <w:r>
        <w:rPr>
          <w:rFonts w:ascii="Times New Roman"/>
          <w:sz w:val="24"/>
        </w:rPr>
        <w:tab/>
        <w:t>D) technique analytics, diagnostics analytics, future analytics, past analytics</w:t>
      </w:r>
      <w:r>
        <w:rPr>
          <w:rFonts w:ascii="Times New Roman"/>
          <w:sz w:val="24"/>
        </w:rPr>
        <w:br/>
      </w:r>
      <w:r>
        <w:rPr>
          <w:rFonts w:ascii="Times New Roman"/>
          <w:sz w:val="24"/>
        </w:rPr>
        <w:tab/>
      </w:r>
    </w:p>
    <w:p w14:paraId="40A34FA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433FA8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1F221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sz w:val="24"/>
        </w:rPr>
        <w:t>What are the human, structural, and recorded resources available to the organization?</w:t>
      </w:r>
    </w:p>
    <w:p w14:paraId="6A6B179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60) ______</w:t>
      </w:r>
    </w:p>
    <w:p w14:paraId="297573F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knowledge assets</w:t>
      </w:r>
      <w:r>
        <w:rPr>
          <w:rFonts w:ascii="Times New Roman"/>
          <w:sz w:val="24"/>
        </w:rPr>
        <w:tab/>
      </w:r>
      <w:r>
        <w:rPr>
          <w:rFonts w:ascii="Times New Roman"/>
          <w:sz w:val="24"/>
        </w:rPr>
        <w:br/>
      </w:r>
      <w:r>
        <w:rPr>
          <w:rFonts w:ascii="Times New Roman"/>
          <w:sz w:val="24"/>
        </w:rPr>
        <w:tab/>
        <w:t>B) knowledge facilitators</w:t>
      </w:r>
      <w:r>
        <w:rPr>
          <w:rFonts w:ascii="Times New Roman"/>
          <w:sz w:val="24"/>
        </w:rPr>
        <w:br/>
      </w:r>
      <w:r>
        <w:rPr>
          <w:rFonts w:ascii="Times New Roman"/>
          <w:sz w:val="24"/>
        </w:rPr>
        <w:tab/>
        <w:t>C) predictive analytics</w:t>
      </w:r>
      <w:r>
        <w:rPr>
          <w:rFonts w:ascii="Times New Roman"/>
          <w:sz w:val="24"/>
        </w:rPr>
        <w:br/>
      </w:r>
      <w:r>
        <w:rPr>
          <w:rFonts w:ascii="Times New Roman"/>
          <w:sz w:val="24"/>
        </w:rPr>
        <w:tab/>
        <w:t>D) business analytics</w:t>
      </w:r>
      <w:r>
        <w:rPr>
          <w:rFonts w:ascii="Times New Roman"/>
          <w:sz w:val="24"/>
        </w:rPr>
        <w:br/>
      </w:r>
      <w:r>
        <w:rPr>
          <w:rFonts w:ascii="Times New Roman"/>
          <w:sz w:val="24"/>
        </w:rPr>
        <w:tab/>
      </w:r>
    </w:p>
    <w:p w14:paraId="19EDCE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30C58B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B4245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sz w:val="24"/>
        </w:rPr>
        <w:t>What resides within the minds of members, customers, and colleagues and include physical structures and recorded media?</w:t>
      </w:r>
    </w:p>
    <w:p w14:paraId="68E22E5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61) ______</w:t>
      </w:r>
    </w:p>
    <w:p w14:paraId="48187D3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knowledge assets</w:t>
      </w:r>
      <w:r>
        <w:rPr>
          <w:rFonts w:ascii="Times New Roman"/>
          <w:sz w:val="24"/>
        </w:rPr>
        <w:tab/>
      </w:r>
      <w:r>
        <w:rPr>
          <w:rFonts w:ascii="Times New Roman"/>
          <w:sz w:val="24"/>
        </w:rPr>
        <w:br/>
      </w:r>
      <w:r>
        <w:rPr>
          <w:rFonts w:ascii="Times New Roman"/>
          <w:sz w:val="24"/>
        </w:rPr>
        <w:tab/>
        <w:t>B) knowledge facilitators</w:t>
      </w:r>
      <w:r>
        <w:rPr>
          <w:rFonts w:ascii="Times New Roman"/>
          <w:sz w:val="24"/>
        </w:rPr>
        <w:br/>
      </w:r>
      <w:r>
        <w:rPr>
          <w:rFonts w:ascii="Times New Roman"/>
          <w:sz w:val="24"/>
        </w:rPr>
        <w:tab/>
        <w:t>C) predictive analytics</w:t>
      </w:r>
      <w:r>
        <w:rPr>
          <w:rFonts w:ascii="Times New Roman"/>
          <w:sz w:val="24"/>
        </w:rPr>
        <w:br/>
      </w:r>
      <w:r>
        <w:rPr>
          <w:rFonts w:ascii="Times New Roman"/>
          <w:sz w:val="24"/>
        </w:rPr>
        <w:tab/>
        <w:t>D) business analytics</w:t>
      </w:r>
      <w:r>
        <w:rPr>
          <w:rFonts w:ascii="Times New Roman"/>
          <w:sz w:val="24"/>
        </w:rPr>
        <w:br/>
      </w:r>
      <w:r>
        <w:rPr>
          <w:rFonts w:ascii="Times New Roman"/>
          <w:sz w:val="24"/>
        </w:rPr>
        <w:tab/>
      </w:r>
    </w:p>
    <w:p w14:paraId="6E87CC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ACA409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1D2E6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What helps harness the wealth of knowledge in the organization?</w:t>
      </w:r>
    </w:p>
    <w:p w14:paraId="368948B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62) ______</w:t>
      </w:r>
    </w:p>
    <w:p w14:paraId="4BB813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knowledge assets</w:t>
      </w:r>
      <w:r>
        <w:rPr>
          <w:rFonts w:ascii="Times New Roman"/>
          <w:sz w:val="24"/>
        </w:rPr>
        <w:tab/>
      </w:r>
      <w:r>
        <w:rPr>
          <w:rFonts w:ascii="Times New Roman"/>
          <w:sz w:val="24"/>
        </w:rPr>
        <w:br/>
      </w:r>
      <w:r>
        <w:rPr>
          <w:rFonts w:ascii="Times New Roman"/>
          <w:sz w:val="24"/>
        </w:rPr>
        <w:tab/>
        <w:t>B) knowledge facilitators</w:t>
      </w:r>
      <w:r>
        <w:rPr>
          <w:rFonts w:ascii="Times New Roman"/>
          <w:sz w:val="24"/>
        </w:rPr>
        <w:br/>
      </w:r>
      <w:r>
        <w:rPr>
          <w:rFonts w:ascii="Times New Roman"/>
          <w:sz w:val="24"/>
        </w:rPr>
        <w:tab/>
        <w:t>C) data analysts</w:t>
      </w:r>
      <w:r>
        <w:rPr>
          <w:rFonts w:ascii="Times New Roman"/>
          <w:sz w:val="24"/>
        </w:rPr>
        <w:br/>
      </w:r>
      <w:r>
        <w:rPr>
          <w:rFonts w:ascii="Times New Roman"/>
          <w:sz w:val="24"/>
        </w:rPr>
        <w:tab/>
        <w:t>D) business analytics</w:t>
      </w:r>
      <w:r>
        <w:rPr>
          <w:rFonts w:ascii="Times New Roman"/>
          <w:sz w:val="24"/>
        </w:rPr>
        <w:br/>
      </w:r>
      <w:r>
        <w:rPr>
          <w:rFonts w:ascii="Times New Roman"/>
          <w:sz w:val="24"/>
        </w:rPr>
        <w:tab/>
      </w:r>
    </w:p>
    <w:p w14:paraId="6FDAF3E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3DCC03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BC32F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sz w:val="24"/>
        </w:rPr>
        <w:t>What helps acquire and catalog the knowledge assets in an organization?</w:t>
      </w:r>
    </w:p>
    <w:p w14:paraId="0CFCCC4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63) ______</w:t>
      </w:r>
    </w:p>
    <w:p w14:paraId="5934CA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knowledge assets</w:t>
      </w:r>
      <w:r>
        <w:rPr>
          <w:rFonts w:ascii="Times New Roman"/>
          <w:sz w:val="24"/>
        </w:rPr>
        <w:tab/>
      </w:r>
      <w:r>
        <w:rPr>
          <w:rFonts w:ascii="Times New Roman"/>
          <w:sz w:val="24"/>
        </w:rPr>
        <w:br/>
      </w:r>
      <w:r>
        <w:rPr>
          <w:rFonts w:ascii="Times New Roman"/>
          <w:sz w:val="24"/>
        </w:rPr>
        <w:tab/>
        <w:t>B) knowledge facilitators</w:t>
      </w:r>
      <w:r>
        <w:rPr>
          <w:rFonts w:ascii="Times New Roman"/>
          <w:sz w:val="24"/>
        </w:rPr>
        <w:br/>
      </w:r>
      <w:r>
        <w:rPr>
          <w:rFonts w:ascii="Times New Roman"/>
          <w:sz w:val="24"/>
        </w:rPr>
        <w:tab/>
        <w:t>C) predictive analytics</w:t>
      </w:r>
      <w:r>
        <w:rPr>
          <w:rFonts w:ascii="Times New Roman"/>
          <w:sz w:val="24"/>
        </w:rPr>
        <w:br/>
      </w:r>
      <w:r>
        <w:rPr>
          <w:rFonts w:ascii="Times New Roman"/>
          <w:sz w:val="24"/>
        </w:rPr>
        <w:tab/>
        <w:t>D) business analytics</w:t>
      </w:r>
      <w:r>
        <w:rPr>
          <w:rFonts w:ascii="Times New Roman"/>
          <w:sz w:val="24"/>
        </w:rPr>
        <w:br/>
      </w:r>
      <w:r>
        <w:rPr>
          <w:rFonts w:ascii="Times New Roman"/>
          <w:sz w:val="24"/>
        </w:rPr>
        <w:tab/>
      </w:r>
    </w:p>
    <w:p w14:paraId="593F13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3DBD5B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A29A8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sz w:val="24"/>
        </w:rPr>
        <w:t>What data is created by a machine without human intervention?</w:t>
      </w:r>
    </w:p>
    <w:p w14:paraId="100E3C9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64) ______</w:t>
      </w:r>
    </w:p>
    <w:p w14:paraId="0D36BA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human-generated</w:t>
      </w:r>
      <w:r>
        <w:rPr>
          <w:rFonts w:ascii="Times New Roman"/>
          <w:sz w:val="24"/>
        </w:rPr>
        <w:tab/>
      </w:r>
      <w:r>
        <w:rPr>
          <w:rFonts w:ascii="Times New Roman"/>
          <w:sz w:val="24"/>
        </w:rPr>
        <w:br/>
      </w:r>
      <w:r>
        <w:rPr>
          <w:rFonts w:ascii="Times New Roman"/>
          <w:sz w:val="24"/>
        </w:rPr>
        <w:tab/>
        <w:t>B) machine-generated</w:t>
      </w:r>
      <w:r>
        <w:rPr>
          <w:rFonts w:ascii="Times New Roman"/>
          <w:sz w:val="24"/>
        </w:rPr>
        <w:br/>
      </w:r>
      <w:r>
        <w:rPr>
          <w:rFonts w:ascii="Times New Roman"/>
          <w:sz w:val="24"/>
        </w:rPr>
        <w:tab/>
        <w:t>C) structured data</w:t>
      </w:r>
      <w:r>
        <w:rPr>
          <w:rFonts w:ascii="Times New Roman"/>
          <w:sz w:val="24"/>
        </w:rPr>
        <w:br/>
      </w:r>
      <w:r>
        <w:rPr>
          <w:rFonts w:ascii="Times New Roman"/>
          <w:sz w:val="24"/>
        </w:rPr>
        <w:tab/>
        <w:t>D) facts</w:t>
      </w:r>
      <w:r>
        <w:rPr>
          <w:rFonts w:ascii="Times New Roman"/>
          <w:sz w:val="24"/>
        </w:rPr>
        <w:br/>
      </w:r>
      <w:r>
        <w:rPr>
          <w:rFonts w:ascii="Times New Roman"/>
          <w:sz w:val="24"/>
        </w:rPr>
        <w:tab/>
      </w:r>
    </w:p>
    <w:p w14:paraId="07AEFD8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F410A8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3E62E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sz w:val="24"/>
        </w:rPr>
        <w:t>What data is generated by humans in interaction with computers?</w:t>
      </w:r>
    </w:p>
    <w:p w14:paraId="3D65A4D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65) ______</w:t>
      </w:r>
    </w:p>
    <w:p w14:paraId="7F71B34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human-generated</w:t>
      </w:r>
      <w:r>
        <w:rPr>
          <w:rFonts w:ascii="Times New Roman"/>
          <w:sz w:val="24"/>
        </w:rPr>
        <w:tab/>
      </w:r>
      <w:r>
        <w:rPr>
          <w:rFonts w:ascii="Times New Roman"/>
          <w:sz w:val="24"/>
        </w:rPr>
        <w:br/>
      </w:r>
      <w:r>
        <w:rPr>
          <w:rFonts w:ascii="Times New Roman"/>
          <w:sz w:val="24"/>
        </w:rPr>
        <w:tab/>
        <w:t>B) machine-generated</w:t>
      </w:r>
      <w:r>
        <w:rPr>
          <w:rFonts w:ascii="Times New Roman"/>
          <w:sz w:val="24"/>
        </w:rPr>
        <w:br/>
      </w:r>
      <w:r>
        <w:rPr>
          <w:rFonts w:ascii="Times New Roman"/>
          <w:sz w:val="24"/>
        </w:rPr>
        <w:tab/>
        <w:t>C) machine-to-machine</w:t>
      </w:r>
      <w:r>
        <w:rPr>
          <w:rFonts w:ascii="Times New Roman"/>
          <w:sz w:val="24"/>
        </w:rPr>
        <w:br/>
      </w:r>
      <w:r>
        <w:rPr>
          <w:rFonts w:ascii="Times New Roman"/>
          <w:sz w:val="24"/>
        </w:rPr>
        <w:tab/>
        <w:t>D) big data</w:t>
      </w:r>
      <w:r>
        <w:rPr>
          <w:rFonts w:ascii="Times New Roman"/>
          <w:sz w:val="24"/>
        </w:rPr>
        <w:br/>
      </w:r>
      <w:r>
        <w:rPr>
          <w:rFonts w:ascii="Times New Roman"/>
          <w:sz w:val="24"/>
        </w:rPr>
        <w:tab/>
      </w:r>
    </w:p>
    <w:p w14:paraId="47F7AF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417226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904D6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sz w:val="24"/>
        </w:rPr>
        <w:t>What type of structured data includes sensor data, point-of-sale data, and web log data?</w:t>
      </w:r>
    </w:p>
    <w:p w14:paraId="68F6E6F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66) ______</w:t>
      </w:r>
    </w:p>
    <w:p w14:paraId="6306D36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human-generated</w:t>
      </w:r>
      <w:r>
        <w:rPr>
          <w:rFonts w:ascii="Times New Roman"/>
          <w:sz w:val="24"/>
        </w:rPr>
        <w:tab/>
      </w:r>
      <w:r>
        <w:rPr>
          <w:rFonts w:ascii="Times New Roman"/>
          <w:sz w:val="24"/>
        </w:rPr>
        <w:br/>
      </w:r>
      <w:r>
        <w:rPr>
          <w:rFonts w:ascii="Times New Roman"/>
          <w:sz w:val="24"/>
        </w:rPr>
        <w:tab/>
        <w:t>B) machine-generated</w:t>
      </w:r>
      <w:r>
        <w:rPr>
          <w:rFonts w:ascii="Times New Roman"/>
          <w:sz w:val="24"/>
        </w:rPr>
        <w:br/>
      </w:r>
      <w:r>
        <w:rPr>
          <w:rFonts w:ascii="Times New Roman"/>
          <w:sz w:val="24"/>
        </w:rPr>
        <w:tab/>
        <w:t>C) collective intelligence</w:t>
      </w:r>
      <w:r>
        <w:rPr>
          <w:rFonts w:ascii="Times New Roman"/>
          <w:sz w:val="24"/>
        </w:rPr>
        <w:br/>
      </w:r>
      <w:r>
        <w:rPr>
          <w:rFonts w:ascii="Times New Roman"/>
          <w:sz w:val="24"/>
        </w:rPr>
        <w:tab/>
        <w:t>D) systems thinking</w:t>
      </w:r>
      <w:r>
        <w:rPr>
          <w:rFonts w:ascii="Times New Roman"/>
          <w:sz w:val="24"/>
        </w:rPr>
        <w:br/>
      </w:r>
      <w:r>
        <w:rPr>
          <w:rFonts w:ascii="Times New Roman"/>
          <w:sz w:val="24"/>
        </w:rPr>
        <w:tab/>
      </w:r>
    </w:p>
    <w:p w14:paraId="17E878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C5EB49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4219A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sz w:val="24"/>
        </w:rPr>
        <w:t>What type of structured data includes input data, click-stream data, or gaming data?</w:t>
      </w:r>
    </w:p>
    <w:p w14:paraId="4ADE387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67) ______</w:t>
      </w:r>
    </w:p>
    <w:p w14:paraId="4A28F43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human-generated</w:t>
      </w:r>
      <w:r>
        <w:rPr>
          <w:rFonts w:ascii="Times New Roman"/>
          <w:sz w:val="24"/>
        </w:rPr>
        <w:tab/>
      </w:r>
      <w:r>
        <w:rPr>
          <w:rFonts w:ascii="Times New Roman"/>
          <w:sz w:val="24"/>
        </w:rPr>
        <w:br/>
      </w:r>
      <w:r>
        <w:rPr>
          <w:rFonts w:ascii="Times New Roman"/>
          <w:sz w:val="24"/>
        </w:rPr>
        <w:tab/>
        <w:t>B) machine-generated</w:t>
      </w:r>
      <w:r>
        <w:rPr>
          <w:rFonts w:ascii="Times New Roman"/>
          <w:sz w:val="24"/>
        </w:rPr>
        <w:br/>
      </w:r>
      <w:r>
        <w:rPr>
          <w:rFonts w:ascii="Times New Roman"/>
          <w:sz w:val="24"/>
        </w:rPr>
        <w:tab/>
        <w:t>C) machine-to-machine (M2M)</w:t>
      </w:r>
      <w:r>
        <w:rPr>
          <w:rFonts w:ascii="Times New Roman"/>
          <w:sz w:val="24"/>
        </w:rPr>
        <w:br/>
      </w:r>
      <w:r>
        <w:rPr>
          <w:rFonts w:ascii="Times New Roman"/>
          <w:sz w:val="24"/>
        </w:rPr>
        <w:tab/>
        <w:t>D) systems thinking</w:t>
      </w:r>
      <w:r>
        <w:rPr>
          <w:rFonts w:ascii="Times New Roman"/>
          <w:sz w:val="24"/>
        </w:rPr>
        <w:br/>
      </w:r>
      <w:r>
        <w:rPr>
          <w:rFonts w:ascii="Times New Roman"/>
          <w:sz w:val="24"/>
        </w:rPr>
        <w:tab/>
      </w:r>
    </w:p>
    <w:p w14:paraId="202CAFC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D6127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377BD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sz w:val="24"/>
        </w:rPr>
        <w:t>Which of the following describes structured data?</w:t>
      </w:r>
    </w:p>
    <w:p w14:paraId="4297516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68) ______</w:t>
      </w:r>
    </w:p>
    <w:p w14:paraId="421ADC3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that has a defined length, type, and format</w:t>
      </w:r>
      <w:r>
        <w:rPr>
          <w:rFonts w:ascii="Times New Roman"/>
          <w:sz w:val="24"/>
        </w:rPr>
        <w:tab/>
      </w:r>
      <w:r>
        <w:rPr>
          <w:rFonts w:ascii="Times New Roman"/>
          <w:sz w:val="24"/>
        </w:rPr>
        <w:br/>
      </w:r>
      <w:r>
        <w:rPr>
          <w:rFonts w:ascii="Times New Roman"/>
          <w:sz w:val="24"/>
        </w:rPr>
        <w:tab/>
        <w:t>B) data that includes numbers, dates, or strings such as Customer Address</w:t>
      </w:r>
      <w:r>
        <w:rPr>
          <w:rFonts w:ascii="Times New Roman"/>
          <w:sz w:val="24"/>
        </w:rPr>
        <w:br/>
      </w:r>
      <w:r>
        <w:rPr>
          <w:rFonts w:ascii="Times New Roman"/>
          <w:sz w:val="24"/>
        </w:rPr>
        <w:tab/>
        <w:t>C) data that is typically stored in a relational database or spreadsheet</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1B8032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Difficulty : 3 Hard</w:t>
      </w:r>
      <w:r>
        <w:rPr>
          <w:rFonts w:ascii="Times New Roman"/>
          <w:sz w:val="20"/>
        </w:rPr>
        <w:br/>
      </w:r>
    </w:p>
    <w:p w14:paraId="200E17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9F31B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sz w:val="24"/>
        </w:rPr>
        <w:t>What refers to devices that connect directly to other devices?</w:t>
      </w:r>
    </w:p>
    <w:p w14:paraId="114230A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69) ______</w:t>
      </w:r>
    </w:p>
    <w:p w14:paraId="3351A9A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human-generated</w:t>
      </w:r>
      <w:r>
        <w:rPr>
          <w:rFonts w:ascii="Times New Roman"/>
          <w:sz w:val="24"/>
        </w:rPr>
        <w:tab/>
      </w:r>
      <w:r>
        <w:rPr>
          <w:rFonts w:ascii="Times New Roman"/>
          <w:sz w:val="24"/>
        </w:rPr>
        <w:br/>
      </w:r>
      <w:r>
        <w:rPr>
          <w:rFonts w:ascii="Times New Roman"/>
          <w:sz w:val="24"/>
        </w:rPr>
        <w:tab/>
        <w:t>B) machine-generated</w:t>
      </w:r>
      <w:r>
        <w:rPr>
          <w:rFonts w:ascii="Times New Roman"/>
          <w:sz w:val="24"/>
        </w:rPr>
        <w:br/>
      </w:r>
      <w:r>
        <w:rPr>
          <w:rFonts w:ascii="Times New Roman"/>
          <w:sz w:val="24"/>
        </w:rPr>
        <w:tab/>
        <w:t>C) machine-to-machine</w:t>
      </w:r>
      <w:r>
        <w:rPr>
          <w:rFonts w:ascii="Times New Roman"/>
          <w:sz w:val="24"/>
        </w:rPr>
        <w:br/>
      </w:r>
      <w:r>
        <w:rPr>
          <w:rFonts w:ascii="Times New Roman"/>
          <w:sz w:val="24"/>
        </w:rPr>
        <w:tab/>
        <w:t>D) systems thinking</w:t>
      </w:r>
      <w:r>
        <w:rPr>
          <w:rFonts w:ascii="Times New Roman"/>
          <w:sz w:val="24"/>
        </w:rPr>
        <w:br/>
      </w:r>
      <w:r>
        <w:rPr>
          <w:rFonts w:ascii="Times New Roman"/>
          <w:sz w:val="24"/>
        </w:rPr>
        <w:tab/>
      </w:r>
    </w:p>
    <w:p w14:paraId="5EE7030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F6AF6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58C2F6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sz w:val="24"/>
        </w:rPr>
        <w:t>What is the characteristic of unstructured data?</w:t>
      </w:r>
    </w:p>
    <w:p w14:paraId="0E0477F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70) ______</w:t>
      </w:r>
    </w:p>
    <w:p w14:paraId="5C79F80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does not follow a specified format</w:t>
      </w:r>
      <w:r>
        <w:rPr>
          <w:rFonts w:ascii="Times New Roman"/>
          <w:sz w:val="24"/>
        </w:rPr>
        <w:tab/>
      </w:r>
      <w:r>
        <w:rPr>
          <w:rFonts w:ascii="Times New Roman"/>
          <w:sz w:val="24"/>
        </w:rPr>
        <w:br/>
      </w:r>
      <w:r>
        <w:rPr>
          <w:rFonts w:ascii="Times New Roman"/>
          <w:sz w:val="24"/>
        </w:rPr>
        <w:tab/>
        <w:t>B) free-form text</w:t>
      </w:r>
      <w:r>
        <w:rPr>
          <w:rFonts w:ascii="Times New Roman"/>
          <w:sz w:val="24"/>
        </w:rPr>
        <w:br/>
      </w:r>
      <w:r>
        <w:rPr>
          <w:rFonts w:ascii="Times New Roman"/>
          <w:sz w:val="24"/>
        </w:rPr>
        <w:tab/>
        <w:t>C) emails, Twitter tweets, and text messages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4E2CBC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Analyze</w:t>
      </w:r>
      <w:r>
        <w:rPr>
          <w:rFonts w:ascii="Times New Roman"/>
          <w:sz w:val="20"/>
        </w:rPr>
        <w:br/>
        <w:t>Difficulty : 3 Hard</w:t>
      </w:r>
      <w:r>
        <w:rPr>
          <w:rFonts w:ascii="Times New Roman"/>
          <w:sz w:val="20"/>
        </w:rPr>
        <w:br/>
      </w:r>
    </w:p>
    <w:p w14:paraId="2551B8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B22499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sz w:val="24"/>
        </w:rPr>
        <w:t>Which of the following does not describe unstructured data?</w:t>
      </w:r>
    </w:p>
    <w:p w14:paraId="7D6E51E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71) ______</w:t>
      </w:r>
    </w:p>
    <w:p w14:paraId="0C48737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does not follow a specified format</w:t>
      </w:r>
      <w:r>
        <w:rPr>
          <w:rFonts w:ascii="Times New Roman"/>
          <w:sz w:val="24"/>
        </w:rPr>
        <w:tab/>
      </w:r>
      <w:r>
        <w:rPr>
          <w:rFonts w:ascii="Times New Roman"/>
          <w:sz w:val="24"/>
        </w:rPr>
        <w:br/>
      </w:r>
      <w:r>
        <w:rPr>
          <w:rFonts w:ascii="Times New Roman"/>
          <w:sz w:val="24"/>
        </w:rPr>
        <w:tab/>
        <w:t>B) a defined length, type, and format</w:t>
      </w:r>
      <w:r>
        <w:rPr>
          <w:rFonts w:ascii="Times New Roman"/>
          <w:sz w:val="24"/>
        </w:rPr>
        <w:br/>
      </w:r>
      <w:r>
        <w:rPr>
          <w:rFonts w:ascii="Times New Roman"/>
          <w:sz w:val="24"/>
        </w:rPr>
        <w:tab/>
        <w:t>C) free-form text</w:t>
      </w:r>
      <w:r>
        <w:rPr>
          <w:rFonts w:ascii="Times New Roman"/>
          <w:sz w:val="24"/>
        </w:rPr>
        <w:br/>
      </w:r>
      <w:r>
        <w:rPr>
          <w:rFonts w:ascii="Times New Roman"/>
          <w:sz w:val="24"/>
        </w:rPr>
        <w:tab/>
        <w:t>D) emails, twitter tweets, and text messages</w:t>
      </w:r>
      <w:r>
        <w:rPr>
          <w:rFonts w:ascii="Times New Roman"/>
          <w:sz w:val="24"/>
        </w:rPr>
        <w:br/>
      </w:r>
      <w:r>
        <w:rPr>
          <w:rFonts w:ascii="Times New Roman"/>
          <w:sz w:val="24"/>
        </w:rPr>
        <w:tab/>
      </w:r>
    </w:p>
    <w:p w14:paraId="52827B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2D2D86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C3FAB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sz w:val="24"/>
        </w:rPr>
        <w:t>Which of the following does not describe structured data?</w:t>
      </w:r>
    </w:p>
    <w:p w14:paraId="0275697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72) ______</w:t>
      </w:r>
    </w:p>
    <w:p w14:paraId="6D5AC14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with a defined length</w:t>
      </w:r>
      <w:r>
        <w:rPr>
          <w:rFonts w:ascii="Times New Roman"/>
          <w:sz w:val="24"/>
        </w:rPr>
        <w:tab/>
      </w:r>
      <w:r>
        <w:rPr>
          <w:rFonts w:ascii="Times New Roman"/>
          <w:sz w:val="24"/>
        </w:rPr>
        <w:br/>
      </w:r>
      <w:r>
        <w:rPr>
          <w:rFonts w:ascii="Times New Roman"/>
          <w:sz w:val="24"/>
        </w:rPr>
        <w:tab/>
        <w:t>B) emails, Twitter tweets, and text messages</w:t>
      </w:r>
      <w:r>
        <w:rPr>
          <w:rFonts w:ascii="Times New Roman"/>
          <w:sz w:val="24"/>
        </w:rPr>
        <w:br/>
      </w:r>
      <w:r>
        <w:rPr>
          <w:rFonts w:ascii="Times New Roman"/>
          <w:sz w:val="24"/>
        </w:rPr>
        <w:tab/>
        <w:t>C) typically stored in a relational database or spreadsheet</w:t>
      </w:r>
      <w:r>
        <w:rPr>
          <w:rFonts w:ascii="Times New Roman"/>
          <w:sz w:val="24"/>
        </w:rPr>
        <w:br/>
      </w:r>
      <w:r>
        <w:rPr>
          <w:rFonts w:ascii="Times New Roman"/>
          <w:sz w:val="24"/>
        </w:rPr>
        <w:tab/>
        <w:t>D) data with a defined format</w:t>
      </w:r>
      <w:r>
        <w:rPr>
          <w:rFonts w:ascii="Times New Roman"/>
          <w:sz w:val="24"/>
        </w:rPr>
        <w:br/>
      </w:r>
      <w:r>
        <w:rPr>
          <w:rFonts w:ascii="Times New Roman"/>
          <w:sz w:val="24"/>
        </w:rPr>
        <w:tab/>
      </w:r>
    </w:p>
    <w:p w14:paraId="4DB6C27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Difficulty : 3 Hard</w:t>
      </w:r>
      <w:r>
        <w:rPr>
          <w:rFonts w:ascii="Times New Roman"/>
          <w:sz w:val="20"/>
        </w:rPr>
        <w:br/>
      </w:r>
    </w:p>
    <w:p w14:paraId="774EA2F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ECE10B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sz w:val="24"/>
        </w:rPr>
        <w:t>Which of the following represent machine-generated unstructured data?</w:t>
      </w:r>
    </w:p>
    <w:p w14:paraId="6263ADB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73) ______</w:t>
      </w:r>
    </w:p>
    <w:p w14:paraId="250C4E0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satellite images</w:t>
      </w:r>
      <w:r>
        <w:rPr>
          <w:rFonts w:ascii="Times New Roman"/>
          <w:sz w:val="24"/>
        </w:rPr>
        <w:tab/>
      </w:r>
      <w:r>
        <w:rPr>
          <w:rFonts w:ascii="Times New Roman"/>
          <w:sz w:val="24"/>
        </w:rPr>
        <w:br/>
      </w:r>
      <w:r>
        <w:rPr>
          <w:rFonts w:ascii="Times New Roman"/>
          <w:sz w:val="24"/>
        </w:rPr>
        <w:tab/>
        <w:t>B) scientific atmosphere data</w:t>
      </w:r>
      <w:r>
        <w:rPr>
          <w:rFonts w:ascii="Times New Roman"/>
          <w:sz w:val="24"/>
        </w:rPr>
        <w:br/>
      </w:r>
      <w:r>
        <w:rPr>
          <w:rFonts w:ascii="Times New Roman"/>
          <w:sz w:val="24"/>
        </w:rPr>
        <w:tab/>
        <w:t>C) radar data</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64192D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Difficulty : 3 Hard</w:t>
      </w:r>
      <w:r>
        <w:rPr>
          <w:rFonts w:ascii="Times New Roman"/>
          <w:sz w:val="20"/>
        </w:rPr>
        <w:br/>
      </w:r>
    </w:p>
    <w:p w14:paraId="350260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2F168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sz w:val="24"/>
        </w:rPr>
        <w:t>Which of the following represent human-generated unstructured data?</w:t>
      </w:r>
    </w:p>
    <w:p w14:paraId="247FFD8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74) ______</w:t>
      </w:r>
    </w:p>
    <w:p w14:paraId="5D2DFEA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text messages</w:t>
      </w:r>
      <w:r>
        <w:rPr>
          <w:rFonts w:ascii="Times New Roman"/>
          <w:sz w:val="24"/>
        </w:rPr>
        <w:tab/>
      </w:r>
      <w:r>
        <w:rPr>
          <w:rFonts w:ascii="Times New Roman"/>
          <w:sz w:val="24"/>
        </w:rPr>
        <w:br/>
      </w:r>
      <w:r>
        <w:rPr>
          <w:rFonts w:ascii="Times New Roman"/>
          <w:sz w:val="24"/>
        </w:rPr>
        <w:tab/>
        <w:t>B) social media data</w:t>
      </w:r>
      <w:r>
        <w:rPr>
          <w:rFonts w:ascii="Times New Roman"/>
          <w:sz w:val="24"/>
        </w:rPr>
        <w:br/>
      </w:r>
      <w:r>
        <w:rPr>
          <w:rFonts w:ascii="Times New Roman"/>
          <w:sz w:val="24"/>
        </w:rPr>
        <w:tab/>
        <w:t>C) emails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488E577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Difficulty : 3 Hard</w:t>
      </w:r>
      <w:r>
        <w:rPr>
          <w:rFonts w:ascii="Times New Roman"/>
          <w:sz w:val="20"/>
        </w:rPr>
        <w:br/>
      </w:r>
    </w:p>
    <w:p w14:paraId="17BEE0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ACE30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sz w:val="24"/>
        </w:rPr>
        <w:t>Which of the following does not represent machine-generated unstructured data?</w:t>
      </w:r>
    </w:p>
    <w:p w14:paraId="538EEBE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75) ______</w:t>
      </w:r>
    </w:p>
    <w:p w14:paraId="2CFC944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satellite images</w:t>
      </w:r>
      <w:r>
        <w:rPr>
          <w:rFonts w:ascii="Times New Roman"/>
          <w:sz w:val="24"/>
        </w:rPr>
        <w:tab/>
      </w:r>
      <w:r>
        <w:rPr>
          <w:rFonts w:ascii="Times New Roman"/>
          <w:sz w:val="24"/>
        </w:rPr>
        <w:br/>
      </w:r>
      <w:r>
        <w:rPr>
          <w:rFonts w:ascii="Times New Roman"/>
          <w:sz w:val="24"/>
        </w:rPr>
        <w:tab/>
        <w:t>B) radar data</w:t>
      </w:r>
      <w:r>
        <w:rPr>
          <w:rFonts w:ascii="Times New Roman"/>
          <w:sz w:val="24"/>
        </w:rPr>
        <w:br/>
      </w:r>
      <w:r>
        <w:rPr>
          <w:rFonts w:ascii="Times New Roman"/>
          <w:sz w:val="24"/>
        </w:rPr>
        <w:tab/>
        <w:t>C) social media data</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70D1F4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Difficulty : 3 Hard</w:t>
      </w:r>
      <w:r>
        <w:rPr>
          <w:rFonts w:ascii="Times New Roman"/>
          <w:sz w:val="20"/>
        </w:rPr>
        <w:br/>
      </w:r>
    </w:p>
    <w:p w14:paraId="41AB80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6119A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sz w:val="24"/>
        </w:rPr>
        <w:t>Which of the following does not represent human-generated unstructured data?</w:t>
      </w:r>
    </w:p>
    <w:p w14:paraId="0723388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76) ______</w:t>
      </w:r>
    </w:p>
    <w:p w14:paraId="6D3C408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text messages</w:t>
      </w:r>
      <w:r>
        <w:rPr>
          <w:rFonts w:ascii="Times New Roman"/>
          <w:sz w:val="24"/>
        </w:rPr>
        <w:tab/>
      </w:r>
      <w:r>
        <w:rPr>
          <w:rFonts w:ascii="Times New Roman"/>
          <w:sz w:val="24"/>
        </w:rPr>
        <w:br/>
      </w:r>
      <w:r>
        <w:rPr>
          <w:rFonts w:ascii="Times New Roman"/>
          <w:sz w:val="24"/>
        </w:rPr>
        <w:tab/>
        <w:t>B) social media data</w:t>
      </w:r>
      <w:r>
        <w:rPr>
          <w:rFonts w:ascii="Times New Roman"/>
          <w:sz w:val="24"/>
        </w:rPr>
        <w:br/>
      </w:r>
      <w:r>
        <w:rPr>
          <w:rFonts w:ascii="Times New Roman"/>
          <w:sz w:val="24"/>
        </w:rPr>
        <w:tab/>
        <w:t>C) scientific atmosphere data</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B8438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Difficulty : 3 Hard</w:t>
      </w:r>
      <w:r>
        <w:rPr>
          <w:rFonts w:ascii="Times New Roman"/>
          <w:sz w:val="20"/>
        </w:rPr>
        <w:br/>
      </w:r>
    </w:p>
    <w:p w14:paraId="5A72053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3E33B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sz w:val="24"/>
        </w:rPr>
        <w:t>What is a snapshot?</w:t>
      </w:r>
    </w:p>
    <w:p w14:paraId="6452EA8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77) ______</w:t>
      </w:r>
    </w:p>
    <w:p w14:paraId="5BFCA20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a world where interconnected, Internet-enabled devices or </w:t>
      </w:r>
      <w:r>
        <w:rPr>
          <w:rFonts w:ascii="Times New Roman"/>
          <w:color w:val="000000"/>
          <w:sz w:val="24"/>
        </w:rPr>
        <w:t>“</w:t>
      </w:r>
      <w:r>
        <w:rPr>
          <w:rFonts w:ascii="Times New Roman"/>
          <w:color w:val="000000"/>
          <w:sz w:val="24"/>
        </w:rPr>
        <w:t>things</w:t>
      </w:r>
      <w:r>
        <w:rPr>
          <w:rFonts w:ascii="Times New Roman"/>
          <w:color w:val="000000"/>
          <w:sz w:val="24"/>
        </w:rPr>
        <w:t>”</w:t>
      </w:r>
      <w:r>
        <w:rPr>
          <w:rFonts w:ascii="Times New Roman"/>
          <w:color w:val="000000"/>
          <w:sz w:val="24"/>
        </w:rPr>
        <w:t xml:space="preserve"> can collect and share data without human intervention</w:t>
      </w:r>
      <w:r>
        <w:rPr>
          <w:rFonts w:ascii="Times New Roman"/>
          <w:sz w:val="24"/>
        </w:rPr>
        <w:tab/>
      </w:r>
      <w:r>
        <w:rPr>
          <w:rFonts w:ascii="Times New Roman"/>
          <w:sz w:val="24"/>
        </w:rPr>
        <w:br/>
      </w:r>
      <w:r>
        <w:rPr>
          <w:rFonts w:ascii="Times New Roman"/>
          <w:sz w:val="24"/>
        </w:rPr>
        <w:tab/>
        <w:t>B) a view of data at a particular moment in time</w:t>
      </w:r>
      <w:r>
        <w:rPr>
          <w:rFonts w:ascii="Times New Roman"/>
          <w:sz w:val="24"/>
        </w:rPr>
        <w:br/>
      </w:r>
      <w:r>
        <w:rPr>
          <w:rFonts w:ascii="Times New Roman"/>
          <w:sz w:val="24"/>
        </w:rPr>
        <w:tab/>
        <w:t>C) refers to devices that connect directly to other devices</w:t>
      </w:r>
      <w:r>
        <w:rPr>
          <w:rFonts w:ascii="Times New Roman"/>
          <w:sz w:val="24"/>
        </w:rPr>
        <w:br/>
      </w:r>
      <w:r>
        <w:rPr>
          <w:rFonts w:ascii="Times New Roman"/>
          <w:sz w:val="24"/>
        </w:rPr>
        <w:tab/>
        <w:t>D) opportunities to change the way people purchase books</w:t>
      </w:r>
      <w:r>
        <w:rPr>
          <w:rFonts w:ascii="Times New Roman"/>
          <w:sz w:val="24"/>
        </w:rPr>
        <w:br/>
      </w:r>
      <w:r>
        <w:rPr>
          <w:rFonts w:ascii="Times New Roman"/>
          <w:sz w:val="24"/>
        </w:rPr>
        <w:tab/>
      </w:r>
    </w:p>
    <w:p w14:paraId="05E09D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50B7D4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D2068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sz w:val="24"/>
        </w:rPr>
        <w:t>What is a view of data at a particular moment in time?</w:t>
      </w:r>
    </w:p>
    <w:p w14:paraId="38522F6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78) ______</w:t>
      </w:r>
    </w:p>
    <w:p w14:paraId="43F2717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knowledge</w:t>
      </w:r>
      <w:r>
        <w:rPr>
          <w:rFonts w:ascii="Times New Roman"/>
          <w:sz w:val="24"/>
        </w:rPr>
        <w:tab/>
      </w:r>
      <w:r>
        <w:rPr>
          <w:rFonts w:ascii="Times New Roman"/>
          <w:sz w:val="24"/>
        </w:rPr>
        <w:br/>
      </w:r>
      <w:r>
        <w:rPr>
          <w:rFonts w:ascii="Times New Roman"/>
          <w:sz w:val="24"/>
        </w:rPr>
        <w:tab/>
        <w:t>B) big data</w:t>
      </w:r>
      <w:r>
        <w:rPr>
          <w:rFonts w:ascii="Times New Roman"/>
          <w:sz w:val="24"/>
        </w:rPr>
        <w:br/>
      </w:r>
      <w:r>
        <w:rPr>
          <w:rFonts w:ascii="Times New Roman"/>
          <w:sz w:val="24"/>
        </w:rPr>
        <w:tab/>
        <w:t>C) snapshot</w:t>
      </w:r>
      <w:r>
        <w:rPr>
          <w:rFonts w:ascii="Times New Roman"/>
          <w:sz w:val="24"/>
        </w:rPr>
        <w:br/>
      </w:r>
      <w:r>
        <w:rPr>
          <w:rFonts w:ascii="Times New Roman"/>
          <w:sz w:val="24"/>
        </w:rPr>
        <w:tab/>
        <w:t>D) unstructured data</w:t>
      </w:r>
      <w:r>
        <w:rPr>
          <w:rFonts w:ascii="Times New Roman"/>
          <w:sz w:val="24"/>
        </w:rPr>
        <w:br/>
      </w:r>
      <w:r>
        <w:rPr>
          <w:rFonts w:ascii="Times New Roman"/>
          <w:sz w:val="24"/>
        </w:rPr>
        <w:tab/>
      </w:r>
    </w:p>
    <w:p w14:paraId="46F8C32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0632A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54C72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sz w:val="24"/>
        </w:rPr>
        <w:t>What is a report?</w:t>
      </w:r>
    </w:p>
    <w:p w14:paraId="5A67EFD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79) ______</w:t>
      </w:r>
    </w:p>
    <w:p w14:paraId="6069D7E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document containing data organized in a table, matrix, or graphical format allowing users to easily comprehend and understand information</w:t>
      </w:r>
      <w:r>
        <w:rPr>
          <w:rFonts w:ascii="Times New Roman"/>
          <w:sz w:val="24"/>
        </w:rPr>
        <w:tab/>
      </w:r>
      <w:r>
        <w:rPr>
          <w:rFonts w:ascii="Times New Roman"/>
          <w:sz w:val="24"/>
        </w:rPr>
        <w:br/>
      </w:r>
      <w:r>
        <w:rPr>
          <w:rFonts w:ascii="Times New Roman"/>
          <w:sz w:val="24"/>
        </w:rPr>
        <w:tab/>
        <w:t>B) a collection of large complex datasets, including structured and unstructured, which cannot be analyzed using traditional database methods and tools</w:t>
      </w:r>
      <w:r>
        <w:rPr>
          <w:rFonts w:ascii="Times New Roman"/>
          <w:sz w:val="24"/>
        </w:rPr>
        <w:br/>
      </w:r>
      <w:r>
        <w:rPr>
          <w:rFonts w:ascii="Times New Roman"/>
          <w:sz w:val="24"/>
        </w:rPr>
        <w:tab/>
        <w:t>C) a view of data at a particular moment in time</w:t>
      </w:r>
      <w:r>
        <w:rPr>
          <w:rFonts w:ascii="Times New Roman"/>
          <w:sz w:val="24"/>
        </w:rPr>
        <w:br/>
      </w:r>
      <w:r>
        <w:rPr>
          <w:rFonts w:ascii="Times New Roman"/>
          <w:sz w:val="24"/>
        </w:rPr>
        <w:tab/>
      </w:r>
      <w:r>
        <w:rPr>
          <w:rFonts w:ascii="Times New Roman"/>
          <w:color w:val="000000"/>
          <w:sz w:val="24"/>
        </w:rPr>
        <w:t xml:space="preserve">D) a world where interconnected, Internet-enabled devices or </w:t>
      </w:r>
      <w:r>
        <w:rPr>
          <w:rFonts w:ascii="Times New Roman"/>
          <w:color w:val="000000"/>
          <w:sz w:val="24"/>
        </w:rPr>
        <w:t>“</w:t>
      </w:r>
      <w:r>
        <w:rPr>
          <w:rFonts w:ascii="Times New Roman"/>
          <w:color w:val="000000"/>
          <w:sz w:val="24"/>
        </w:rPr>
        <w:t>things</w:t>
      </w:r>
      <w:r>
        <w:rPr>
          <w:rFonts w:ascii="Times New Roman"/>
          <w:color w:val="000000"/>
          <w:sz w:val="24"/>
        </w:rPr>
        <w:t>”</w:t>
      </w:r>
      <w:r>
        <w:rPr>
          <w:rFonts w:ascii="Times New Roman"/>
          <w:color w:val="000000"/>
          <w:sz w:val="24"/>
        </w:rPr>
        <w:t xml:space="preserve"> can collect and share data without human intervention</w:t>
      </w:r>
      <w:r>
        <w:rPr>
          <w:rFonts w:ascii="Times New Roman"/>
          <w:sz w:val="24"/>
        </w:rPr>
        <w:br/>
      </w:r>
      <w:r>
        <w:rPr>
          <w:rFonts w:ascii="Times New Roman"/>
          <w:sz w:val="24"/>
        </w:rPr>
        <w:tab/>
      </w:r>
    </w:p>
    <w:p w14:paraId="578DE62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9C4644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48C5E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sz w:val="24"/>
        </w:rPr>
        <w:t>What type of report is created based on data that does not change?</w:t>
      </w:r>
    </w:p>
    <w:p w14:paraId="48DCDFF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80) ______</w:t>
      </w:r>
    </w:p>
    <w:p w14:paraId="5C8A129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static report</w:t>
      </w:r>
      <w:r>
        <w:rPr>
          <w:rFonts w:ascii="Times New Roman"/>
          <w:sz w:val="24"/>
        </w:rPr>
        <w:tab/>
      </w:r>
      <w:r>
        <w:rPr>
          <w:rFonts w:ascii="Times New Roman"/>
          <w:sz w:val="24"/>
        </w:rPr>
        <w:br/>
      </w:r>
      <w:r>
        <w:rPr>
          <w:rFonts w:ascii="Times New Roman"/>
          <w:sz w:val="24"/>
        </w:rPr>
        <w:tab/>
        <w:t>B) dynamic report</w:t>
      </w:r>
      <w:r>
        <w:rPr>
          <w:rFonts w:ascii="Times New Roman"/>
          <w:sz w:val="24"/>
        </w:rPr>
        <w:br/>
      </w:r>
      <w:r>
        <w:rPr>
          <w:rFonts w:ascii="Times New Roman"/>
          <w:sz w:val="24"/>
        </w:rPr>
        <w:tab/>
        <w:t>C) variable report</w:t>
      </w:r>
      <w:r>
        <w:rPr>
          <w:rFonts w:ascii="Times New Roman"/>
          <w:sz w:val="24"/>
        </w:rPr>
        <w:br/>
      </w:r>
      <w:r>
        <w:rPr>
          <w:rFonts w:ascii="Times New Roman"/>
          <w:sz w:val="24"/>
        </w:rPr>
        <w:tab/>
        <w:t>D) structured report</w:t>
      </w:r>
      <w:r>
        <w:rPr>
          <w:rFonts w:ascii="Times New Roman"/>
          <w:sz w:val="24"/>
        </w:rPr>
        <w:br/>
      </w:r>
      <w:r>
        <w:rPr>
          <w:rFonts w:ascii="Times New Roman"/>
          <w:sz w:val="24"/>
        </w:rPr>
        <w:tab/>
      </w:r>
    </w:p>
    <w:p w14:paraId="37F7828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D57F2F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112A8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sz w:val="24"/>
        </w:rPr>
        <w:t>What type of report changes automatically during creation?</w:t>
      </w:r>
    </w:p>
    <w:p w14:paraId="079A32E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81) ______</w:t>
      </w:r>
    </w:p>
    <w:p w14:paraId="419E721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static report</w:t>
      </w:r>
      <w:r>
        <w:rPr>
          <w:rFonts w:ascii="Times New Roman"/>
          <w:sz w:val="24"/>
        </w:rPr>
        <w:tab/>
      </w:r>
      <w:r>
        <w:rPr>
          <w:rFonts w:ascii="Times New Roman"/>
          <w:sz w:val="24"/>
        </w:rPr>
        <w:br/>
      </w:r>
      <w:r>
        <w:rPr>
          <w:rFonts w:ascii="Times New Roman"/>
          <w:sz w:val="24"/>
        </w:rPr>
        <w:tab/>
        <w:t>B) dynamic report</w:t>
      </w:r>
      <w:r>
        <w:rPr>
          <w:rFonts w:ascii="Times New Roman"/>
          <w:sz w:val="24"/>
        </w:rPr>
        <w:br/>
      </w:r>
      <w:r>
        <w:rPr>
          <w:rFonts w:ascii="Times New Roman"/>
          <w:sz w:val="24"/>
        </w:rPr>
        <w:tab/>
        <w:t>C) variable report</w:t>
      </w:r>
      <w:r>
        <w:rPr>
          <w:rFonts w:ascii="Times New Roman"/>
          <w:sz w:val="24"/>
        </w:rPr>
        <w:br/>
      </w:r>
      <w:r>
        <w:rPr>
          <w:rFonts w:ascii="Times New Roman"/>
          <w:sz w:val="24"/>
        </w:rPr>
        <w:tab/>
        <w:t>D) structured report</w:t>
      </w:r>
      <w:r>
        <w:rPr>
          <w:rFonts w:ascii="Times New Roman"/>
          <w:sz w:val="24"/>
        </w:rPr>
        <w:br/>
      </w:r>
      <w:r>
        <w:rPr>
          <w:rFonts w:ascii="Times New Roman"/>
          <w:sz w:val="24"/>
        </w:rPr>
        <w:tab/>
      </w:r>
    </w:p>
    <w:p w14:paraId="768B0D4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F8A51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5F2E9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sz w:val="24"/>
        </w:rPr>
        <w:t>What type of report can include a sales report from last year or salary report from five years ago?</w:t>
      </w:r>
    </w:p>
    <w:p w14:paraId="468AB18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82) ______</w:t>
      </w:r>
    </w:p>
    <w:p w14:paraId="51C9E9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static report</w:t>
      </w:r>
      <w:r>
        <w:rPr>
          <w:rFonts w:ascii="Times New Roman"/>
          <w:sz w:val="24"/>
        </w:rPr>
        <w:tab/>
      </w:r>
      <w:r>
        <w:rPr>
          <w:rFonts w:ascii="Times New Roman"/>
          <w:sz w:val="24"/>
        </w:rPr>
        <w:br/>
      </w:r>
      <w:r>
        <w:rPr>
          <w:rFonts w:ascii="Times New Roman"/>
          <w:sz w:val="24"/>
        </w:rPr>
        <w:tab/>
        <w:t>B) dynamic report</w:t>
      </w:r>
      <w:r>
        <w:rPr>
          <w:rFonts w:ascii="Times New Roman"/>
          <w:sz w:val="24"/>
        </w:rPr>
        <w:br/>
      </w:r>
      <w:r>
        <w:rPr>
          <w:rFonts w:ascii="Times New Roman"/>
          <w:sz w:val="24"/>
        </w:rPr>
        <w:tab/>
        <w:t>C) variable report</w:t>
      </w:r>
      <w:r>
        <w:rPr>
          <w:rFonts w:ascii="Times New Roman"/>
          <w:sz w:val="24"/>
        </w:rPr>
        <w:br/>
      </w:r>
      <w:r>
        <w:rPr>
          <w:rFonts w:ascii="Times New Roman"/>
          <w:sz w:val="24"/>
        </w:rPr>
        <w:tab/>
        <w:t>D) unstructured report</w:t>
      </w:r>
      <w:r>
        <w:rPr>
          <w:rFonts w:ascii="Times New Roman"/>
          <w:sz w:val="24"/>
        </w:rPr>
        <w:br/>
      </w:r>
      <w:r>
        <w:rPr>
          <w:rFonts w:ascii="Times New Roman"/>
          <w:sz w:val="24"/>
        </w:rPr>
        <w:tab/>
      </w:r>
    </w:p>
    <w:p w14:paraId="4A1B42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2C696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9B04D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sz w:val="24"/>
        </w:rPr>
        <w:t>What type of report can include updating daily stock market prices or the calculation of available inventory?</w:t>
      </w:r>
    </w:p>
    <w:p w14:paraId="41153D9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83) ______</w:t>
      </w:r>
    </w:p>
    <w:p w14:paraId="66E7A38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static report</w:t>
      </w:r>
      <w:r>
        <w:rPr>
          <w:rFonts w:ascii="Times New Roman"/>
          <w:sz w:val="24"/>
        </w:rPr>
        <w:tab/>
      </w:r>
      <w:r>
        <w:rPr>
          <w:rFonts w:ascii="Times New Roman"/>
          <w:sz w:val="24"/>
        </w:rPr>
        <w:br/>
      </w:r>
      <w:r>
        <w:rPr>
          <w:rFonts w:ascii="Times New Roman"/>
          <w:sz w:val="24"/>
        </w:rPr>
        <w:tab/>
        <w:t>B) dynamic report</w:t>
      </w:r>
      <w:r>
        <w:rPr>
          <w:rFonts w:ascii="Times New Roman"/>
          <w:sz w:val="24"/>
        </w:rPr>
        <w:br/>
      </w:r>
      <w:r>
        <w:rPr>
          <w:rFonts w:ascii="Times New Roman"/>
          <w:sz w:val="24"/>
        </w:rPr>
        <w:tab/>
        <w:t>C) variable report</w:t>
      </w:r>
      <w:r>
        <w:rPr>
          <w:rFonts w:ascii="Times New Roman"/>
          <w:sz w:val="24"/>
        </w:rPr>
        <w:br/>
      </w:r>
      <w:r>
        <w:rPr>
          <w:rFonts w:ascii="Times New Roman"/>
          <w:sz w:val="24"/>
        </w:rPr>
        <w:tab/>
        <w:t>D) structured report</w:t>
      </w:r>
      <w:r>
        <w:rPr>
          <w:rFonts w:ascii="Times New Roman"/>
          <w:sz w:val="24"/>
        </w:rPr>
        <w:br/>
      </w:r>
      <w:r>
        <w:rPr>
          <w:rFonts w:ascii="Times New Roman"/>
          <w:sz w:val="24"/>
        </w:rPr>
        <w:tab/>
      </w:r>
    </w:p>
    <w:p w14:paraId="5F78CF8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38BD45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1E58D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sz w:val="24"/>
        </w:rPr>
        <w:t>Who extracts knowledge from data by performing statistical analysis, data mining, and advanced analytics on big data to identify trends?</w:t>
      </w:r>
    </w:p>
    <w:p w14:paraId="3742366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84) ______</w:t>
      </w:r>
    </w:p>
    <w:p w14:paraId="022EA7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scientist</w:t>
      </w:r>
      <w:r>
        <w:rPr>
          <w:rFonts w:ascii="Times New Roman"/>
          <w:sz w:val="24"/>
        </w:rPr>
        <w:tab/>
      </w:r>
      <w:r>
        <w:rPr>
          <w:rFonts w:ascii="Times New Roman"/>
          <w:sz w:val="24"/>
        </w:rPr>
        <w:br/>
      </w:r>
      <w:r>
        <w:rPr>
          <w:rFonts w:ascii="Times New Roman"/>
          <w:sz w:val="24"/>
        </w:rPr>
        <w:tab/>
        <w:t>B) knowledge worker</w:t>
      </w:r>
      <w:r>
        <w:rPr>
          <w:rFonts w:ascii="Times New Roman"/>
          <w:sz w:val="24"/>
        </w:rPr>
        <w:br/>
      </w:r>
      <w:r>
        <w:rPr>
          <w:rFonts w:ascii="Times New Roman"/>
          <w:sz w:val="24"/>
        </w:rPr>
        <w:tab/>
        <w:t>C) data analyst</w:t>
      </w:r>
      <w:r>
        <w:rPr>
          <w:rFonts w:ascii="Times New Roman"/>
          <w:sz w:val="24"/>
        </w:rPr>
        <w:br/>
      </w:r>
      <w:r>
        <w:rPr>
          <w:rFonts w:ascii="Times New Roman"/>
          <w:sz w:val="24"/>
        </w:rPr>
        <w:tab/>
        <w:t>D) chief sustainability officer</w:t>
      </w:r>
      <w:r>
        <w:rPr>
          <w:rFonts w:ascii="Times New Roman"/>
          <w:sz w:val="24"/>
        </w:rPr>
        <w:br/>
      </w:r>
      <w:r>
        <w:rPr>
          <w:rFonts w:ascii="Times New Roman"/>
          <w:sz w:val="24"/>
        </w:rPr>
        <w:tab/>
      </w:r>
    </w:p>
    <w:p w14:paraId="52E354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62F10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A8EF9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sz w:val="24"/>
        </w:rPr>
        <w:t>What area does a data scientist extract knowledge from to identify trends?</w:t>
      </w:r>
    </w:p>
    <w:p w14:paraId="19FC8D8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85) ______</w:t>
      </w:r>
    </w:p>
    <w:p w14:paraId="08CE89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statistical analysis</w:t>
      </w:r>
      <w:r>
        <w:rPr>
          <w:rFonts w:ascii="Times New Roman"/>
          <w:sz w:val="24"/>
        </w:rPr>
        <w:tab/>
      </w:r>
      <w:r>
        <w:rPr>
          <w:rFonts w:ascii="Times New Roman"/>
          <w:sz w:val="24"/>
        </w:rPr>
        <w:br/>
      </w:r>
      <w:r>
        <w:rPr>
          <w:rFonts w:ascii="Times New Roman"/>
          <w:sz w:val="24"/>
        </w:rPr>
        <w:tab/>
        <w:t>B) data mining</w:t>
      </w:r>
      <w:r>
        <w:rPr>
          <w:rFonts w:ascii="Times New Roman"/>
          <w:sz w:val="24"/>
        </w:rPr>
        <w:br/>
      </w:r>
      <w:r>
        <w:rPr>
          <w:rFonts w:ascii="Times New Roman"/>
          <w:sz w:val="24"/>
        </w:rPr>
        <w:tab/>
        <w:t>C) advanced analytics on big data</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767062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07EBC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1F216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sz w:val="24"/>
        </w:rPr>
        <w:t>Which of the following terms is synonymous with analytics?</w:t>
      </w:r>
    </w:p>
    <w:p w14:paraId="2A51471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86) ______</w:t>
      </w:r>
    </w:p>
    <w:p w14:paraId="0B20C2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analyst</w:t>
      </w:r>
      <w:r>
        <w:rPr>
          <w:rFonts w:ascii="Times New Roman"/>
          <w:sz w:val="24"/>
        </w:rPr>
        <w:tab/>
      </w:r>
      <w:r>
        <w:rPr>
          <w:rFonts w:ascii="Times New Roman"/>
          <w:sz w:val="24"/>
        </w:rPr>
        <w:br/>
      </w:r>
      <w:r>
        <w:rPr>
          <w:rFonts w:ascii="Times New Roman"/>
          <w:sz w:val="24"/>
        </w:rPr>
        <w:tab/>
        <w:t>B) business analytics</w:t>
      </w:r>
      <w:r>
        <w:rPr>
          <w:rFonts w:ascii="Times New Roman"/>
          <w:sz w:val="24"/>
        </w:rPr>
        <w:br/>
      </w:r>
      <w:r>
        <w:rPr>
          <w:rFonts w:ascii="Times New Roman"/>
          <w:sz w:val="24"/>
        </w:rPr>
        <w:tab/>
        <w:t>C) structured data</w:t>
      </w:r>
      <w:r>
        <w:rPr>
          <w:rFonts w:ascii="Times New Roman"/>
          <w:sz w:val="24"/>
        </w:rPr>
        <w:br/>
      </w:r>
      <w:r>
        <w:rPr>
          <w:rFonts w:ascii="Times New Roman"/>
          <w:sz w:val="24"/>
        </w:rPr>
        <w:tab/>
        <w:t>D) data scientist</w:t>
      </w:r>
      <w:r>
        <w:rPr>
          <w:rFonts w:ascii="Times New Roman"/>
          <w:sz w:val="24"/>
        </w:rPr>
        <w:br/>
      </w:r>
      <w:r>
        <w:rPr>
          <w:rFonts w:ascii="Times New Roman"/>
          <w:sz w:val="24"/>
        </w:rPr>
        <w:tab/>
      </w:r>
    </w:p>
    <w:p w14:paraId="02C7FD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D549D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1C79A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sz w:val="24"/>
        </w:rPr>
        <w:t>What is the scientific process of transforming data into insight for making better decisions?</w:t>
      </w:r>
    </w:p>
    <w:p w14:paraId="59736F1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87) ______</w:t>
      </w:r>
    </w:p>
    <w:p w14:paraId="3C793EB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business analytics</w:t>
      </w:r>
      <w:r>
        <w:rPr>
          <w:rFonts w:ascii="Times New Roman"/>
          <w:sz w:val="24"/>
        </w:rPr>
        <w:tab/>
      </w:r>
      <w:r>
        <w:rPr>
          <w:rFonts w:ascii="Times New Roman"/>
          <w:sz w:val="24"/>
        </w:rPr>
        <w:br/>
      </w:r>
      <w:r>
        <w:rPr>
          <w:rFonts w:ascii="Times New Roman"/>
          <w:sz w:val="24"/>
        </w:rPr>
        <w:tab/>
        <w:t>B) Internet of Things</w:t>
      </w:r>
      <w:r>
        <w:rPr>
          <w:rFonts w:ascii="Times New Roman"/>
          <w:sz w:val="24"/>
        </w:rPr>
        <w:br/>
      </w:r>
      <w:r>
        <w:rPr>
          <w:rFonts w:ascii="Times New Roman"/>
          <w:sz w:val="24"/>
        </w:rPr>
        <w:tab/>
        <w:t>C) machine-to-machine</w:t>
      </w:r>
      <w:r>
        <w:rPr>
          <w:rFonts w:ascii="Times New Roman"/>
          <w:sz w:val="24"/>
        </w:rPr>
        <w:br/>
      </w:r>
      <w:r>
        <w:rPr>
          <w:rFonts w:ascii="Times New Roman"/>
          <w:sz w:val="24"/>
        </w:rPr>
        <w:tab/>
        <w:t>D) big data</w:t>
      </w:r>
      <w:r>
        <w:rPr>
          <w:rFonts w:ascii="Times New Roman"/>
          <w:sz w:val="24"/>
        </w:rPr>
        <w:br/>
      </w:r>
      <w:r>
        <w:rPr>
          <w:rFonts w:ascii="Times New Roman"/>
          <w:sz w:val="24"/>
        </w:rPr>
        <w:tab/>
      </w:r>
    </w:p>
    <w:p w14:paraId="1266B96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9E3B1F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2EE26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sz w:val="24"/>
        </w:rPr>
        <w:t>Which of the following definitions represents a data scientist?</w:t>
      </w:r>
    </w:p>
    <w:p w14:paraId="44B0D14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88) ______</w:t>
      </w:r>
    </w:p>
    <w:p w14:paraId="4E586E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extracts knowledge from data by performing statistical analysis, data mining, and advanced analytics on big data to identify trends, market changes, and other relevant information</w:t>
      </w:r>
      <w:r>
        <w:rPr>
          <w:rFonts w:ascii="Times New Roman"/>
          <w:sz w:val="24"/>
        </w:rPr>
        <w:tab/>
      </w:r>
      <w:r>
        <w:rPr>
          <w:rFonts w:ascii="Times New Roman"/>
          <w:sz w:val="24"/>
        </w:rPr>
        <w:br/>
      </w:r>
      <w:r>
        <w:rPr>
          <w:rFonts w:ascii="Times New Roman"/>
          <w:sz w:val="24"/>
        </w:rPr>
        <w:tab/>
        <w:t>B) collects, queries, and consumes organizational data to uncover patterns and provide insights for strategic business decisions</w:t>
      </w:r>
      <w:r>
        <w:rPr>
          <w:rFonts w:ascii="Times New Roman"/>
          <w:sz w:val="24"/>
        </w:rPr>
        <w:br/>
      </w:r>
      <w:r>
        <w:rPr>
          <w:rFonts w:ascii="Times New Roman"/>
          <w:sz w:val="24"/>
        </w:rPr>
        <w:tab/>
        <w:t>C) individuals valued for their ability to interpret and analyze information</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1A24D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3A730F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24377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sz w:val="24"/>
        </w:rPr>
        <w:t>Who extracts knowledge from data by performing statistical analysis, data mining, and advanced analytics on big data to identify trends, market changes, and other relevant information?</w:t>
      </w:r>
    </w:p>
    <w:p w14:paraId="6770D32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89) ______</w:t>
      </w:r>
    </w:p>
    <w:p w14:paraId="6E607F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scientist</w:t>
      </w:r>
      <w:r>
        <w:rPr>
          <w:rFonts w:ascii="Times New Roman"/>
          <w:sz w:val="24"/>
        </w:rPr>
        <w:tab/>
      </w:r>
      <w:r>
        <w:rPr>
          <w:rFonts w:ascii="Times New Roman"/>
          <w:sz w:val="24"/>
        </w:rPr>
        <w:br/>
      </w:r>
      <w:r>
        <w:rPr>
          <w:rFonts w:ascii="Times New Roman"/>
          <w:sz w:val="24"/>
        </w:rPr>
        <w:tab/>
        <w:t>B) data analyst</w:t>
      </w:r>
      <w:r>
        <w:rPr>
          <w:rFonts w:ascii="Times New Roman"/>
          <w:sz w:val="24"/>
        </w:rPr>
        <w:br/>
      </w:r>
      <w:r>
        <w:rPr>
          <w:rFonts w:ascii="Times New Roman"/>
          <w:sz w:val="24"/>
        </w:rPr>
        <w:tab/>
        <w:t>C) data worker</w:t>
      </w:r>
      <w:r>
        <w:rPr>
          <w:rFonts w:ascii="Times New Roman"/>
          <w:sz w:val="24"/>
        </w:rPr>
        <w:br/>
      </w:r>
      <w:r>
        <w:rPr>
          <w:rFonts w:ascii="Times New Roman"/>
          <w:sz w:val="24"/>
        </w:rPr>
        <w:tab/>
        <w:t>D) knowledge facilitator</w:t>
      </w:r>
      <w:r>
        <w:rPr>
          <w:rFonts w:ascii="Times New Roman"/>
          <w:sz w:val="24"/>
        </w:rPr>
        <w:br/>
      </w:r>
      <w:r>
        <w:rPr>
          <w:rFonts w:ascii="Times New Roman"/>
          <w:sz w:val="24"/>
        </w:rPr>
        <w:tab/>
      </w:r>
    </w:p>
    <w:p w14:paraId="0704EAF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2B6B71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9B7B8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sz w:val="24"/>
        </w:rPr>
        <w:t>In terms of big data, what is variety?</w:t>
      </w:r>
    </w:p>
    <w:p w14:paraId="65DF838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90) ______</w:t>
      </w:r>
    </w:p>
    <w:p w14:paraId="4AC67B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includes different forms of structured and unstructured data</w:t>
      </w:r>
      <w:r>
        <w:rPr>
          <w:rFonts w:ascii="Times New Roman"/>
          <w:sz w:val="24"/>
        </w:rPr>
        <w:tab/>
      </w:r>
      <w:r>
        <w:rPr>
          <w:rFonts w:ascii="Times New Roman"/>
          <w:sz w:val="24"/>
        </w:rPr>
        <w:br/>
      </w:r>
      <w:r>
        <w:rPr>
          <w:rFonts w:ascii="Times New Roman"/>
          <w:sz w:val="24"/>
        </w:rPr>
        <w:tab/>
        <w:t>B) includes the uncertainty of data, including biases, noise, and abnormalities</w:t>
      </w:r>
      <w:r>
        <w:rPr>
          <w:rFonts w:ascii="Times New Roman"/>
          <w:sz w:val="24"/>
        </w:rPr>
        <w:br/>
      </w:r>
      <w:r>
        <w:rPr>
          <w:rFonts w:ascii="Times New Roman"/>
          <w:sz w:val="24"/>
        </w:rPr>
        <w:tab/>
        <w:t>C) includes the scale of data</w:t>
      </w:r>
      <w:r>
        <w:rPr>
          <w:rFonts w:ascii="Times New Roman"/>
          <w:sz w:val="24"/>
        </w:rPr>
        <w:br/>
      </w:r>
      <w:r>
        <w:rPr>
          <w:rFonts w:ascii="Times New Roman"/>
          <w:sz w:val="24"/>
        </w:rPr>
        <w:tab/>
        <w:t>D) includes the analysis of streaming data as it travels around the Internet</w:t>
      </w:r>
      <w:r>
        <w:rPr>
          <w:rFonts w:ascii="Times New Roman"/>
          <w:sz w:val="24"/>
        </w:rPr>
        <w:br/>
      </w:r>
      <w:r>
        <w:rPr>
          <w:rFonts w:ascii="Times New Roman"/>
          <w:sz w:val="24"/>
        </w:rPr>
        <w:tab/>
      </w:r>
    </w:p>
    <w:p w14:paraId="3B8E47A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C5F05B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6A2A1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sz w:val="24"/>
        </w:rPr>
        <w:t>In terms of big data, what is veracity?</w:t>
      </w:r>
    </w:p>
    <w:p w14:paraId="37DDCFE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91) ______</w:t>
      </w:r>
    </w:p>
    <w:p w14:paraId="537DD46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includes different forms of structured and unstructured data</w:t>
      </w:r>
      <w:r>
        <w:rPr>
          <w:rFonts w:ascii="Times New Roman"/>
          <w:sz w:val="24"/>
        </w:rPr>
        <w:tab/>
      </w:r>
      <w:r>
        <w:rPr>
          <w:rFonts w:ascii="Times New Roman"/>
          <w:sz w:val="24"/>
        </w:rPr>
        <w:br/>
      </w:r>
      <w:r>
        <w:rPr>
          <w:rFonts w:ascii="Times New Roman"/>
          <w:sz w:val="24"/>
        </w:rPr>
        <w:tab/>
        <w:t>B) includes the uncertainty of data, including biases, noise, and abnormalities</w:t>
      </w:r>
      <w:r>
        <w:rPr>
          <w:rFonts w:ascii="Times New Roman"/>
          <w:sz w:val="24"/>
        </w:rPr>
        <w:br/>
      </w:r>
      <w:r>
        <w:rPr>
          <w:rFonts w:ascii="Times New Roman"/>
          <w:sz w:val="24"/>
        </w:rPr>
        <w:tab/>
        <w:t>C) includes the scale of data</w:t>
      </w:r>
      <w:r>
        <w:rPr>
          <w:rFonts w:ascii="Times New Roman"/>
          <w:sz w:val="24"/>
        </w:rPr>
        <w:br/>
      </w:r>
      <w:r>
        <w:rPr>
          <w:rFonts w:ascii="Times New Roman"/>
          <w:sz w:val="24"/>
        </w:rPr>
        <w:tab/>
        <w:t>D) includes the analysis of streaming data as it travels around the Internet</w:t>
      </w:r>
      <w:r>
        <w:rPr>
          <w:rFonts w:ascii="Times New Roman"/>
          <w:sz w:val="24"/>
        </w:rPr>
        <w:br/>
      </w:r>
      <w:r>
        <w:rPr>
          <w:rFonts w:ascii="Times New Roman"/>
          <w:sz w:val="24"/>
        </w:rPr>
        <w:tab/>
      </w:r>
    </w:p>
    <w:p w14:paraId="1D4ADE3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C3CD46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AD522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sz w:val="24"/>
        </w:rPr>
        <w:t>In terms of big data, what is volume?</w:t>
      </w:r>
    </w:p>
    <w:p w14:paraId="2834863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92) ______</w:t>
      </w:r>
    </w:p>
    <w:p w14:paraId="020ED29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includes different forms of structured and unstructured data</w:t>
      </w:r>
      <w:r>
        <w:rPr>
          <w:rFonts w:ascii="Times New Roman"/>
          <w:sz w:val="24"/>
        </w:rPr>
        <w:tab/>
      </w:r>
      <w:r>
        <w:rPr>
          <w:rFonts w:ascii="Times New Roman"/>
          <w:sz w:val="24"/>
        </w:rPr>
        <w:br/>
      </w:r>
      <w:r>
        <w:rPr>
          <w:rFonts w:ascii="Times New Roman"/>
          <w:sz w:val="24"/>
        </w:rPr>
        <w:tab/>
        <w:t>B) includes the uncertainty of data, including biases, noise, and abnormalities</w:t>
      </w:r>
      <w:r>
        <w:rPr>
          <w:rFonts w:ascii="Times New Roman"/>
          <w:sz w:val="24"/>
        </w:rPr>
        <w:br/>
      </w:r>
      <w:r>
        <w:rPr>
          <w:rFonts w:ascii="Times New Roman"/>
          <w:sz w:val="24"/>
        </w:rPr>
        <w:tab/>
        <w:t>C) includes the scale of data</w:t>
      </w:r>
      <w:r>
        <w:rPr>
          <w:rFonts w:ascii="Times New Roman"/>
          <w:sz w:val="24"/>
        </w:rPr>
        <w:br/>
      </w:r>
      <w:r>
        <w:rPr>
          <w:rFonts w:ascii="Times New Roman"/>
          <w:sz w:val="24"/>
        </w:rPr>
        <w:tab/>
        <w:t>D) includes the analysis of streaming data as it travels around the Internet</w:t>
      </w:r>
      <w:r>
        <w:rPr>
          <w:rFonts w:ascii="Times New Roman"/>
          <w:sz w:val="24"/>
        </w:rPr>
        <w:br/>
      </w:r>
      <w:r>
        <w:rPr>
          <w:rFonts w:ascii="Times New Roman"/>
          <w:sz w:val="24"/>
        </w:rPr>
        <w:tab/>
      </w:r>
    </w:p>
    <w:p w14:paraId="0DB1AB1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3FC9E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5C070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sz w:val="24"/>
        </w:rPr>
        <w:t>In terms of big data, what is velocity?</w:t>
      </w:r>
    </w:p>
    <w:p w14:paraId="0E86762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93) ______</w:t>
      </w:r>
    </w:p>
    <w:p w14:paraId="577085F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includes different forms of structured and unstructured data</w:t>
      </w:r>
      <w:r>
        <w:rPr>
          <w:rFonts w:ascii="Times New Roman"/>
          <w:sz w:val="24"/>
        </w:rPr>
        <w:tab/>
      </w:r>
      <w:r>
        <w:rPr>
          <w:rFonts w:ascii="Times New Roman"/>
          <w:sz w:val="24"/>
        </w:rPr>
        <w:br/>
      </w:r>
      <w:r>
        <w:rPr>
          <w:rFonts w:ascii="Times New Roman"/>
          <w:sz w:val="24"/>
        </w:rPr>
        <w:tab/>
        <w:t>B) includes the uncertainty of data, including biases, noise, and abnormalities</w:t>
      </w:r>
      <w:r>
        <w:rPr>
          <w:rFonts w:ascii="Times New Roman"/>
          <w:sz w:val="24"/>
        </w:rPr>
        <w:br/>
      </w:r>
      <w:r>
        <w:rPr>
          <w:rFonts w:ascii="Times New Roman"/>
          <w:sz w:val="24"/>
        </w:rPr>
        <w:tab/>
        <w:t>C) includes the scale of data</w:t>
      </w:r>
      <w:r>
        <w:rPr>
          <w:rFonts w:ascii="Times New Roman"/>
          <w:sz w:val="24"/>
        </w:rPr>
        <w:br/>
      </w:r>
      <w:r>
        <w:rPr>
          <w:rFonts w:ascii="Times New Roman"/>
          <w:sz w:val="24"/>
        </w:rPr>
        <w:tab/>
        <w:t>D) includes the analysis of streaming data as it travels around the Internet</w:t>
      </w:r>
      <w:r>
        <w:rPr>
          <w:rFonts w:ascii="Times New Roman"/>
          <w:sz w:val="24"/>
        </w:rPr>
        <w:br/>
      </w:r>
      <w:r>
        <w:rPr>
          <w:rFonts w:ascii="Times New Roman"/>
          <w:sz w:val="24"/>
        </w:rPr>
        <w:tab/>
      </w:r>
    </w:p>
    <w:p w14:paraId="12D165D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63C0F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2B255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sz w:val="24"/>
        </w:rPr>
        <w:t>In terms of big data, what includes different forms of structured and unstructured data?</w:t>
      </w:r>
    </w:p>
    <w:p w14:paraId="17439EB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94) ______</w:t>
      </w:r>
    </w:p>
    <w:p w14:paraId="182DC4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variety</w:t>
      </w:r>
      <w:r>
        <w:rPr>
          <w:rFonts w:ascii="Times New Roman"/>
          <w:sz w:val="24"/>
        </w:rPr>
        <w:tab/>
      </w:r>
      <w:r>
        <w:rPr>
          <w:rFonts w:ascii="Times New Roman"/>
          <w:sz w:val="24"/>
        </w:rPr>
        <w:br/>
      </w:r>
      <w:r>
        <w:rPr>
          <w:rFonts w:ascii="Times New Roman"/>
          <w:sz w:val="24"/>
        </w:rPr>
        <w:tab/>
        <w:t>B) veracity</w:t>
      </w:r>
      <w:r>
        <w:rPr>
          <w:rFonts w:ascii="Times New Roman"/>
          <w:sz w:val="24"/>
        </w:rPr>
        <w:br/>
      </w:r>
      <w:r>
        <w:rPr>
          <w:rFonts w:ascii="Times New Roman"/>
          <w:sz w:val="24"/>
        </w:rPr>
        <w:tab/>
        <w:t>C) volume</w:t>
      </w:r>
      <w:r>
        <w:rPr>
          <w:rFonts w:ascii="Times New Roman"/>
          <w:sz w:val="24"/>
        </w:rPr>
        <w:br/>
      </w:r>
      <w:r>
        <w:rPr>
          <w:rFonts w:ascii="Times New Roman"/>
          <w:sz w:val="24"/>
        </w:rPr>
        <w:tab/>
        <w:t>D) velocity</w:t>
      </w:r>
      <w:r>
        <w:rPr>
          <w:rFonts w:ascii="Times New Roman"/>
          <w:sz w:val="24"/>
        </w:rPr>
        <w:br/>
      </w:r>
      <w:r>
        <w:rPr>
          <w:rFonts w:ascii="Times New Roman"/>
          <w:sz w:val="24"/>
        </w:rPr>
        <w:tab/>
      </w:r>
    </w:p>
    <w:p w14:paraId="2EDFF38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08E361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BEFFF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sz w:val="24"/>
        </w:rPr>
        <w:t>In terms of big data, what includes the uncertainty of data, including biases, noise, and abnormalities?</w:t>
      </w:r>
    </w:p>
    <w:p w14:paraId="1C6E126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95) ______</w:t>
      </w:r>
    </w:p>
    <w:p w14:paraId="45C5B0D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variety</w:t>
      </w:r>
      <w:r>
        <w:rPr>
          <w:rFonts w:ascii="Times New Roman"/>
          <w:sz w:val="24"/>
        </w:rPr>
        <w:tab/>
      </w:r>
      <w:r>
        <w:rPr>
          <w:rFonts w:ascii="Times New Roman"/>
          <w:sz w:val="24"/>
        </w:rPr>
        <w:br/>
      </w:r>
      <w:r>
        <w:rPr>
          <w:rFonts w:ascii="Times New Roman"/>
          <w:sz w:val="24"/>
        </w:rPr>
        <w:tab/>
        <w:t>B) veracity</w:t>
      </w:r>
      <w:r>
        <w:rPr>
          <w:rFonts w:ascii="Times New Roman"/>
          <w:sz w:val="24"/>
        </w:rPr>
        <w:br/>
      </w:r>
      <w:r>
        <w:rPr>
          <w:rFonts w:ascii="Times New Roman"/>
          <w:sz w:val="24"/>
        </w:rPr>
        <w:tab/>
        <w:t>C) volume</w:t>
      </w:r>
      <w:r>
        <w:rPr>
          <w:rFonts w:ascii="Times New Roman"/>
          <w:sz w:val="24"/>
        </w:rPr>
        <w:br/>
      </w:r>
      <w:r>
        <w:rPr>
          <w:rFonts w:ascii="Times New Roman"/>
          <w:sz w:val="24"/>
        </w:rPr>
        <w:tab/>
        <w:t>D) velocity</w:t>
      </w:r>
      <w:r>
        <w:rPr>
          <w:rFonts w:ascii="Times New Roman"/>
          <w:sz w:val="24"/>
        </w:rPr>
        <w:br/>
      </w:r>
      <w:r>
        <w:rPr>
          <w:rFonts w:ascii="Times New Roman"/>
          <w:sz w:val="24"/>
        </w:rPr>
        <w:tab/>
      </w:r>
    </w:p>
    <w:p w14:paraId="4C1D3E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8E9446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F1537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sz w:val="24"/>
        </w:rPr>
        <w:t>In terms of big data, what includes the scale of data?</w:t>
      </w:r>
    </w:p>
    <w:p w14:paraId="101C03B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96) ______</w:t>
      </w:r>
    </w:p>
    <w:p w14:paraId="1DC6D3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variety</w:t>
      </w:r>
      <w:r>
        <w:rPr>
          <w:rFonts w:ascii="Times New Roman"/>
          <w:sz w:val="24"/>
        </w:rPr>
        <w:tab/>
      </w:r>
      <w:r>
        <w:rPr>
          <w:rFonts w:ascii="Times New Roman"/>
          <w:sz w:val="24"/>
        </w:rPr>
        <w:br/>
      </w:r>
      <w:r>
        <w:rPr>
          <w:rFonts w:ascii="Times New Roman"/>
          <w:sz w:val="24"/>
        </w:rPr>
        <w:tab/>
        <w:t>B) veracity</w:t>
      </w:r>
      <w:r>
        <w:rPr>
          <w:rFonts w:ascii="Times New Roman"/>
          <w:sz w:val="24"/>
        </w:rPr>
        <w:br/>
      </w:r>
      <w:r>
        <w:rPr>
          <w:rFonts w:ascii="Times New Roman"/>
          <w:sz w:val="24"/>
        </w:rPr>
        <w:tab/>
        <w:t>C) volume</w:t>
      </w:r>
      <w:r>
        <w:rPr>
          <w:rFonts w:ascii="Times New Roman"/>
          <w:sz w:val="24"/>
        </w:rPr>
        <w:br/>
      </w:r>
      <w:r>
        <w:rPr>
          <w:rFonts w:ascii="Times New Roman"/>
          <w:sz w:val="24"/>
        </w:rPr>
        <w:tab/>
        <w:t>D) velocity</w:t>
      </w:r>
      <w:r>
        <w:rPr>
          <w:rFonts w:ascii="Times New Roman"/>
          <w:sz w:val="24"/>
        </w:rPr>
        <w:br/>
      </w:r>
      <w:r>
        <w:rPr>
          <w:rFonts w:ascii="Times New Roman"/>
          <w:sz w:val="24"/>
        </w:rPr>
        <w:tab/>
      </w:r>
    </w:p>
    <w:p w14:paraId="6FAAD26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75745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0FA93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97)</w:t>
      </w:r>
      <w:r>
        <w:rPr>
          <w:rFonts w:ascii="Times New Roman"/>
          <w:b/>
          <w:sz w:val="24"/>
        </w:rPr>
        <w:tab/>
      </w:r>
      <w:r>
        <w:rPr>
          <w:rFonts w:ascii="Times New Roman"/>
          <w:sz w:val="24"/>
        </w:rPr>
        <w:t>In terms of big data, what includes the analysis of streaming data as it travels around the Internet?</w:t>
      </w:r>
    </w:p>
    <w:p w14:paraId="05DA659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97) ______</w:t>
      </w:r>
    </w:p>
    <w:p w14:paraId="267717F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variety</w:t>
      </w:r>
      <w:r>
        <w:rPr>
          <w:rFonts w:ascii="Times New Roman"/>
          <w:sz w:val="24"/>
        </w:rPr>
        <w:tab/>
      </w:r>
      <w:r>
        <w:rPr>
          <w:rFonts w:ascii="Times New Roman"/>
          <w:sz w:val="24"/>
        </w:rPr>
        <w:br/>
      </w:r>
      <w:r>
        <w:rPr>
          <w:rFonts w:ascii="Times New Roman"/>
          <w:sz w:val="24"/>
        </w:rPr>
        <w:tab/>
        <w:t>B) veracity</w:t>
      </w:r>
      <w:r>
        <w:rPr>
          <w:rFonts w:ascii="Times New Roman"/>
          <w:sz w:val="24"/>
        </w:rPr>
        <w:br/>
      </w:r>
      <w:r>
        <w:rPr>
          <w:rFonts w:ascii="Times New Roman"/>
          <w:sz w:val="24"/>
        </w:rPr>
        <w:tab/>
        <w:t>C) volume</w:t>
      </w:r>
      <w:r>
        <w:rPr>
          <w:rFonts w:ascii="Times New Roman"/>
          <w:sz w:val="24"/>
        </w:rPr>
        <w:br/>
      </w:r>
      <w:r>
        <w:rPr>
          <w:rFonts w:ascii="Times New Roman"/>
          <w:sz w:val="24"/>
        </w:rPr>
        <w:tab/>
        <w:t>D) velocity</w:t>
      </w:r>
      <w:r>
        <w:rPr>
          <w:rFonts w:ascii="Times New Roman"/>
          <w:sz w:val="24"/>
        </w:rPr>
        <w:br/>
      </w:r>
      <w:r>
        <w:rPr>
          <w:rFonts w:ascii="Times New Roman"/>
          <w:sz w:val="24"/>
        </w:rPr>
        <w:tab/>
      </w:r>
    </w:p>
    <w:p w14:paraId="41DEF94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20D17F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5E3BE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sz w:val="24"/>
        </w:rPr>
        <w:t>What is a collection of large, complex datasets, including structured and unstructured data, which cannot be analyzed using traditional database methods and tools?</w:t>
      </w:r>
    </w:p>
    <w:p w14:paraId="192CAB1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98) ______</w:t>
      </w:r>
    </w:p>
    <w:p w14:paraId="61AD59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big data</w:t>
      </w:r>
      <w:r>
        <w:rPr>
          <w:rFonts w:ascii="Times New Roman"/>
          <w:sz w:val="24"/>
        </w:rPr>
        <w:tab/>
      </w:r>
      <w:r>
        <w:rPr>
          <w:rFonts w:ascii="Times New Roman"/>
          <w:sz w:val="24"/>
        </w:rPr>
        <w:br/>
      </w:r>
      <w:r>
        <w:rPr>
          <w:rFonts w:ascii="Times New Roman"/>
          <w:sz w:val="24"/>
        </w:rPr>
        <w:tab/>
        <w:t>B) data scientist</w:t>
      </w:r>
      <w:r>
        <w:rPr>
          <w:rFonts w:ascii="Times New Roman"/>
          <w:sz w:val="24"/>
        </w:rPr>
        <w:br/>
      </w:r>
      <w:r>
        <w:rPr>
          <w:rFonts w:ascii="Times New Roman"/>
          <w:sz w:val="24"/>
        </w:rPr>
        <w:tab/>
        <w:t>C) data analyst</w:t>
      </w:r>
      <w:r>
        <w:rPr>
          <w:rFonts w:ascii="Times New Roman"/>
          <w:sz w:val="24"/>
        </w:rPr>
        <w:br/>
      </w:r>
      <w:r>
        <w:rPr>
          <w:rFonts w:ascii="Times New Roman"/>
          <w:sz w:val="24"/>
        </w:rPr>
        <w:tab/>
        <w:t>D) descriptive analytics</w:t>
      </w:r>
      <w:r>
        <w:rPr>
          <w:rFonts w:ascii="Times New Roman"/>
          <w:sz w:val="24"/>
        </w:rPr>
        <w:br/>
      </w:r>
      <w:r>
        <w:rPr>
          <w:rFonts w:ascii="Times New Roman"/>
          <w:sz w:val="24"/>
        </w:rPr>
        <w:tab/>
      </w:r>
    </w:p>
    <w:p w14:paraId="5242941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F3855E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43679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sz w:val="24"/>
        </w:rPr>
        <w:t>What is big data?</w:t>
      </w:r>
    </w:p>
    <w:p w14:paraId="27E8DC7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99) ______</w:t>
      </w:r>
    </w:p>
    <w:p w14:paraId="2B5DF9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collection of large, complex datasets, including structured and unstructured data, which cannot be analyzed using traditional database methods and tools</w:t>
      </w:r>
      <w:r>
        <w:rPr>
          <w:rFonts w:ascii="Times New Roman"/>
          <w:sz w:val="24"/>
        </w:rPr>
        <w:tab/>
      </w:r>
      <w:r>
        <w:rPr>
          <w:rFonts w:ascii="Times New Roman"/>
          <w:sz w:val="24"/>
        </w:rPr>
        <w:br/>
      </w:r>
      <w:r>
        <w:rPr>
          <w:rFonts w:ascii="Times New Roman"/>
          <w:sz w:val="24"/>
        </w:rPr>
        <w:tab/>
        <w:t>B) processes and manages algorithms across many machines in a computing environment</w:t>
      </w:r>
      <w:r>
        <w:rPr>
          <w:rFonts w:ascii="Times New Roman"/>
          <w:sz w:val="24"/>
        </w:rPr>
        <w:br/>
      </w:r>
      <w:r>
        <w:rPr>
          <w:rFonts w:ascii="Times New Roman"/>
          <w:sz w:val="24"/>
        </w:rPr>
        <w:tab/>
        <w:t>C) focuses on forecasting future trends and producing insights using sophisticated quantitative methods, including statistics, descriptive and predictive data mining, simulation, and optimization</w:t>
      </w:r>
      <w:r>
        <w:rPr>
          <w:rFonts w:ascii="Times New Roman"/>
          <w:sz w:val="24"/>
        </w:rPr>
        <w:br/>
      </w:r>
      <w:r>
        <w:rPr>
          <w:rFonts w:ascii="Times New Roman"/>
          <w:sz w:val="24"/>
        </w:rPr>
        <w:tab/>
        <w:t>D) extracts knowledge from data by performing statistical analysis, data mining, and advanced analytics on big data to identify trends, market changes, and other relevant information</w:t>
      </w:r>
      <w:r>
        <w:rPr>
          <w:rFonts w:ascii="Times New Roman"/>
          <w:sz w:val="24"/>
        </w:rPr>
        <w:br/>
      </w:r>
      <w:r>
        <w:rPr>
          <w:rFonts w:ascii="Times New Roman"/>
          <w:sz w:val="24"/>
        </w:rPr>
        <w:tab/>
      </w:r>
    </w:p>
    <w:p w14:paraId="4F2C0AA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7A2BA4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D14CC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In Lou</w:t>
      </w:r>
      <w:r>
        <w:rPr>
          <w:rFonts w:ascii="Times New Roman"/>
          <w:color w:val="000000"/>
          <w:sz w:val="24"/>
        </w:rPr>
        <w:t>’</w:t>
      </w:r>
      <w:r>
        <w:rPr>
          <w:rFonts w:ascii="Times New Roman"/>
          <w:color w:val="000000"/>
          <w:sz w:val="24"/>
        </w:rPr>
        <w:t>s Pizza Planet Inc., each department works independently. The sales and marketing department focuses on providing goods and services to customers and maintains transactional data, the finance and accounting department focuses on managing the organization</w:t>
      </w:r>
      <w:r>
        <w:rPr>
          <w:rFonts w:ascii="Times New Roman"/>
          <w:color w:val="000000"/>
          <w:sz w:val="24"/>
        </w:rPr>
        <w:t>’</w:t>
      </w:r>
      <w:r>
        <w:rPr>
          <w:rFonts w:ascii="Times New Roman"/>
          <w:color w:val="000000"/>
          <w:sz w:val="24"/>
        </w:rPr>
        <w:t>s resources and maintains monetary data, and the human resources department focuses on hiring and training people and maintains employee data. In the context of how Lou</w:t>
      </w:r>
      <w:r>
        <w:rPr>
          <w:rFonts w:ascii="Times New Roman"/>
          <w:color w:val="000000"/>
          <w:sz w:val="24"/>
        </w:rPr>
        <w:t>’</w:t>
      </w:r>
      <w:r>
        <w:rPr>
          <w:rFonts w:ascii="Times New Roman"/>
          <w:color w:val="000000"/>
          <w:sz w:val="24"/>
        </w:rPr>
        <w:t>s functions, which of the following best describes the situation?</w:t>
      </w:r>
    </w:p>
    <w:p w14:paraId="407B21F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100) ______</w:t>
      </w:r>
    </w:p>
    <w:p w14:paraId="4ED3F3D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silos</w:t>
      </w:r>
      <w:r>
        <w:rPr>
          <w:rFonts w:ascii="Times New Roman"/>
          <w:sz w:val="24"/>
        </w:rPr>
        <w:tab/>
      </w:r>
      <w:r>
        <w:rPr>
          <w:rFonts w:ascii="Times New Roman"/>
          <w:sz w:val="24"/>
        </w:rPr>
        <w:br/>
      </w:r>
      <w:r>
        <w:rPr>
          <w:rFonts w:ascii="Times New Roman"/>
          <w:sz w:val="24"/>
        </w:rPr>
        <w:tab/>
        <w:t>B) data democratization</w:t>
      </w:r>
      <w:r>
        <w:rPr>
          <w:rFonts w:ascii="Times New Roman"/>
          <w:sz w:val="24"/>
        </w:rPr>
        <w:br/>
      </w:r>
      <w:r>
        <w:rPr>
          <w:rFonts w:ascii="Times New Roman"/>
          <w:sz w:val="24"/>
        </w:rPr>
        <w:tab/>
        <w:t>C) data digitization</w:t>
      </w:r>
      <w:r>
        <w:rPr>
          <w:rFonts w:ascii="Times New Roman"/>
          <w:sz w:val="24"/>
        </w:rPr>
        <w:br/>
      </w:r>
      <w:r>
        <w:rPr>
          <w:rFonts w:ascii="Times New Roman"/>
          <w:sz w:val="24"/>
        </w:rPr>
        <w:tab/>
        <w:t>D) data science</w:t>
      </w:r>
      <w:r>
        <w:rPr>
          <w:rFonts w:ascii="Times New Roman"/>
          <w:sz w:val="24"/>
        </w:rPr>
        <w:br/>
      </w:r>
      <w:r>
        <w:rPr>
          <w:rFonts w:ascii="Times New Roman"/>
          <w:sz w:val="24"/>
        </w:rPr>
        <w:tab/>
      </w:r>
    </w:p>
    <w:p w14:paraId="343EBF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63ABD0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73A9A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sz w:val="24"/>
        </w:rPr>
        <w:t>What of the following terms describes a situation at a company when one business unit is unable to freely communicate with other business units?</w:t>
      </w:r>
    </w:p>
    <w:p w14:paraId="4E3FAD1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101) ______</w:t>
      </w:r>
    </w:p>
    <w:p w14:paraId="7BE0A50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silos</w:t>
      </w:r>
      <w:r>
        <w:rPr>
          <w:rFonts w:ascii="Times New Roman"/>
          <w:sz w:val="24"/>
        </w:rPr>
        <w:tab/>
      </w:r>
      <w:r>
        <w:rPr>
          <w:rFonts w:ascii="Times New Roman"/>
          <w:sz w:val="24"/>
        </w:rPr>
        <w:br/>
      </w:r>
      <w:r>
        <w:rPr>
          <w:rFonts w:ascii="Times New Roman"/>
          <w:sz w:val="24"/>
        </w:rPr>
        <w:tab/>
        <w:t>B) data democratization</w:t>
      </w:r>
      <w:r>
        <w:rPr>
          <w:rFonts w:ascii="Times New Roman"/>
          <w:sz w:val="24"/>
        </w:rPr>
        <w:br/>
      </w:r>
      <w:r>
        <w:rPr>
          <w:rFonts w:ascii="Times New Roman"/>
          <w:sz w:val="24"/>
        </w:rPr>
        <w:tab/>
        <w:t>C) competitive advantage</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7427A4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FD3549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617F9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sz w:val="24"/>
        </w:rPr>
        <w:t>How are most companies today typically organized?</w:t>
      </w:r>
    </w:p>
    <w:p w14:paraId="0C67E5E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102) ______</w:t>
      </w:r>
    </w:p>
    <w:p w14:paraId="08EB649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by departments or functional areas</w:t>
      </w:r>
      <w:r>
        <w:rPr>
          <w:rFonts w:ascii="Times New Roman"/>
          <w:sz w:val="24"/>
        </w:rPr>
        <w:tab/>
      </w:r>
      <w:r>
        <w:rPr>
          <w:rFonts w:ascii="Times New Roman"/>
          <w:sz w:val="24"/>
        </w:rPr>
        <w:br/>
      </w:r>
      <w:r>
        <w:rPr>
          <w:rFonts w:ascii="Times New Roman"/>
          <w:sz w:val="24"/>
        </w:rPr>
        <w:tab/>
        <w:t>B) by departments or financial areas</w:t>
      </w:r>
      <w:r>
        <w:rPr>
          <w:rFonts w:ascii="Times New Roman"/>
          <w:sz w:val="24"/>
        </w:rPr>
        <w:br/>
      </w:r>
      <w:r>
        <w:rPr>
          <w:rFonts w:ascii="Times New Roman"/>
          <w:sz w:val="24"/>
        </w:rPr>
        <w:tab/>
        <w:t>C) by degree or financial areas</w:t>
      </w:r>
      <w:r>
        <w:rPr>
          <w:rFonts w:ascii="Times New Roman"/>
          <w:sz w:val="24"/>
        </w:rPr>
        <w:br/>
      </w:r>
      <w:r>
        <w:rPr>
          <w:rFonts w:ascii="Times New Roman"/>
          <w:sz w:val="24"/>
        </w:rPr>
        <w:tab/>
        <w:t>D) by manager or knowledge area</w:t>
      </w:r>
      <w:r>
        <w:rPr>
          <w:rFonts w:ascii="Times New Roman"/>
          <w:sz w:val="24"/>
        </w:rPr>
        <w:br/>
      </w:r>
      <w:r>
        <w:rPr>
          <w:rFonts w:ascii="Times New Roman"/>
          <w:sz w:val="24"/>
        </w:rPr>
        <w:tab/>
      </w:r>
    </w:p>
    <w:p w14:paraId="497E21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6E4DE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3FFEE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sz w:val="24"/>
        </w:rPr>
        <w:t>How does a company operate if it wants to be successful in the information age?</w:t>
      </w:r>
    </w:p>
    <w:p w14:paraId="5321914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103) ______</w:t>
      </w:r>
    </w:p>
    <w:p w14:paraId="49CFD3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functionally independent between departments</w:t>
      </w:r>
      <w:r>
        <w:rPr>
          <w:rFonts w:ascii="Times New Roman"/>
          <w:sz w:val="24"/>
        </w:rPr>
        <w:tab/>
      </w:r>
      <w:r>
        <w:rPr>
          <w:rFonts w:ascii="Times New Roman"/>
          <w:sz w:val="24"/>
        </w:rPr>
        <w:br/>
      </w:r>
      <w:r>
        <w:rPr>
          <w:rFonts w:ascii="Times New Roman"/>
          <w:sz w:val="24"/>
        </w:rPr>
        <w:tab/>
        <w:t>B) interdependently between departments</w:t>
      </w:r>
      <w:r>
        <w:rPr>
          <w:rFonts w:ascii="Times New Roman"/>
          <w:sz w:val="24"/>
        </w:rPr>
        <w:br/>
      </w:r>
      <w:r>
        <w:rPr>
          <w:rFonts w:ascii="Times New Roman"/>
          <w:sz w:val="24"/>
        </w:rPr>
        <w:tab/>
        <w:t>C) together as one department with little or no independence</w:t>
      </w:r>
      <w:r>
        <w:rPr>
          <w:rFonts w:ascii="Times New Roman"/>
          <w:sz w:val="24"/>
        </w:rPr>
        <w:br/>
      </w:r>
      <w:r>
        <w:rPr>
          <w:rFonts w:ascii="Times New Roman"/>
          <w:sz w:val="24"/>
        </w:rPr>
        <w:tab/>
        <w:t>D) each department acting as its own individual business unit</w:t>
      </w:r>
      <w:r>
        <w:rPr>
          <w:rFonts w:ascii="Times New Roman"/>
          <w:sz w:val="24"/>
        </w:rPr>
        <w:br/>
      </w:r>
      <w:r>
        <w:rPr>
          <w:rFonts w:ascii="Times New Roman"/>
          <w:sz w:val="24"/>
        </w:rPr>
        <w:tab/>
      </w:r>
    </w:p>
    <w:p w14:paraId="44FB16A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FA0334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DCBA6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sz w:val="24"/>
        </w:rPr>
        <w:t>Most companies are typically organized by departments or functional areas. Which of the following is not a common department found in a company?</w:t>
      </w:r>
    </w:p>
    <w:p w14:paraId="01E812D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104) ______</w:t>
      </w:r>
    </w:p>
    <w:p w14:paraId="3F2824C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accounting</w:t>
      </w:r>
      <w:r>
        <w:rPr>
          <w:rFonts w:ascii="Times New Roman"/>
          <w:sz w:val="24"/>
        </w:rPr>
        <w:tab/>
      </w:r>
      <w:r>
        <w:rPr>
          <w:rFonts w:ascii="Times New Roman"/>
          <w:sz w:val="24"/>
        </w:rPr>
        <w:br/>
      </w:r>
      <w:r>
        <w:rPr>
          <w:rFonts w:ascii="Times New Roman"/>
          <w:sz w:val="24"/>
        </w:rPr>
        <w:tab/>
        <w:t>B) payroll</w:t>
      </w:r>
      <w:r>
        <w:rPr>
          <w:rFonts w:ascii="Times New Roman"/>
          <w:sz w:val="24"/>
        </w:rPr>
        <w:br/>
      </w:r>
      <w:r>
        <w:rPr>
          <w:rFonts w:ascii="Times New Roman"/>
          <w:sz w:val="24"/>
        </w:rPr>
        <w:tab/>
        <w:t>C) marketing</w:t>
      </w:r>
      <w:r>
        <w:rPr>
          <w:rFonts w:ascii="Times New Roman"/>
          <w:sz w:val="24"/>
        </w:rPr>
        <w:br/>
      </w:r>
      <w:r>
        <w:rPr>
          <w:rFonts w:ascii="Times New Roman"/>
          <w:sz w:val="24"/>
        </w:rPr>
        <w:tab/>
        <w:t>D) human resources</w:t>
      </w:r>
      <w:r>
        <w:rPr>
          <w:rFonts w:ascii="Times New Roman"/>
          <w:sz w:val="24"/>
        </w:rPr>
        <w:br/>
      </w:r>
      <w:r>
        <w:rPr>
          <w:rFonts w:ascii="Times New Roman"/>
          <w:sz w:val="24"/>
        </w:rPr>
        <w:tab/>
      </w:r>
    </w:p>
    <w:p w14:paraId="021738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FDD0B3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E04E1E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sz w:val="24"/>
        </w:rPr>
        <w:t>The sales department needs to rely on information from operations to understand</w:t>
      </w:r>
    </w:p>
    <w:p w14:paraId="4C5A407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105) ______</w:t>
      </w:r>
    </w:p>
    <w:p w14:paraId="3D68EDD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inventory.</w:t>
      </w:r>
      <w:r>
        <w:rPr>
          <w:rFonts w:ascii="Times New Roman"/>
          <w:sz w:val="24"/>
        </w:rPr>
        <w:tab/>
      </w:r>
      <w:r>
        <w:rPr>
          <w:rFonts w:ascii="Times New Roman"/>
          <w:sz w:val="24"/>
        </w:rPr>
        <w:br/>
      </w:r>
      <w:r>
        <w:rPr>
          <w:rFonts w:ascii="Times New Roman"/>
          <w:sz w:val="24"/>
        </w:rPr>
        <w:tab/>
        <w:t>B) customer orders.</w:t>
      </w:r>
      <w:r>
        <w:rPr>
          <w:rFonts w:ascii="Times New Roman"/>
          <w:sz w:val="24"/>
        </w:rPr>
        <w:br/>
      </w:r>
      <w:r>
        <w:rPr>
          <w:rFonts w:ascii="Times New Roman"/>
          <w:sz w:val="24"/>
        </w:rPr>
        <w:tab/>
        <w:t>C) demand forecasts.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7D789F8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78BE84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5A286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sz w:val="24"/>
        </w:rPr>
        <w:t>Which of the following is the department that maintains policies, plans, and procedures for the effective management of employees?</w:t>
      </w:r>
    </w:p>
    <w:p w14:paraId="36CDF8D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106) ______</w:t>
      </w:r>
    </w:p>
    <w:p w14:paraId="16D0847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 resources</w:t>
      </w:r>
      <w:r>
        <w:rPr>
          <w:rFonts w:ascii="Times New Roman"/>
          <w:sz w:val="24"/>
        </w:rPr>
        <w:tab/>
      </w:r>
      <w:r>
        <w:rPr>
          <w:rFonts w:ascii="Times New Roman"/>
          <w:sz w:val="24"/>
        </w:rPr>
        <w:br/>
      </w:r>
      <w:r>
        <w:rPr>
          <w:rFonts w:ascii="Times New Roman"/>
          <w:sz w:val="24"/>
        </w:rPr>
        <w:tab/>
        <w:t>B) sales resources</w:t>
      </w:r>
      <w:r>
        <w:rPr>
          <w:rFonts w:ascii="Times New Roman"/>
          <w:sz w:val="24"/>
        </w:rPr>
        <w:br/>
      </w:r>
      <w:r>
        <w:rPr>
          <w:rFonts w:ascii="Times New Roman"/>
          <w:sz w:val="24"/>
        </w:rPr>
        <w:tab/>
        <w:t>C) employee resources</w:t>
      </w:r>
      <w:r>
        <w:rPr>
          <w:rFonts w:ascii="Times New Roman"/>
          <w:sz w:val="24"/>
        </w:rPr>
        <w:br/>
      </w:r>
      <w:r>
        <w:rPr>
          <w:rFonts w:ascii="Times New Roman"/>
          <w:sz w:val="24"/>
        </w:rPr>
        <w:tab/>
        <w:t>D) employee relations</w:t>
      </w:r>
      <w:r>
        <w:rPr>
          <w:rFonts w:ascii="Times New Roman"/>
          <w:sz w:val="24"/>
        </w:rPr>
        <w:br/>
      </w:r>
      <w:r>
        <w:rPr>
          <w:rFonts w:ascii="Times New Roman"/>
          <w:sz w:val="24"/>
        </w:rPr>
        <w:tab/>
      </w:r>
    </w:p>
    <w:p w14:paraId="58765E5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00ED1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93924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Greg works for Geneva Steel Corporation. Greg</w:t>
      </w:r>
      <w:r>
        <w:rPr>
          <w:rFonts w:ascii="Times New Roman"/>
          <w:color w:val="000000"/>
          <w:sz w:val="24"/>
        </w:rPr>
        <w:t>’</w:t>
      </w:r>
      <w:r>
        <w:rPr>
          <w:rFonts w:ascii="Times New Roman"/>
          <w:color w:val="000000"/>
          <w:sz w:val="24"/>
        </w:rPr>
        <w:t>s duties include managing the overall processes for the company and transforming the steel resources into goods. Which department would Greg most likely work in?</w:t>
      </w:r>
    </w:p>
    <w:p w14:paraId="2F5F310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107) ______</w:t>
      </w:r>
    </w:p>
    <w:p w14:paraId="71E8390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accounting</w:t>
      </w:r>
      <w:r>
        <w:rPr>
          <w:rFonts w:ascii="Times New Roman"/>
          <w:sz w:val="24"/>
        </w:rPr>
        <w:tab/>
      </w:r>
      <w:r>
        <w:rPr>
          <w:rFonts w:ascii="Times New Roman"/>
          <w:sz w:val="24"/>
        </w:rPr>
        <w:br/>
      </w:r>
      <w:r>
        <w:rPr>
          <w:rFonts w:ascii="Times New Roman"/>
          <w:sz w:val="24"/>
        </w:rPr>
        <w:tab/>
        <w:t>B) operations management</w:t>
      </w:r>
      <w:r>
        <w:rPr>
          <w:rFonts w:ascii="Times New Roman"/>
          <w:sz w:val="24"/>
        </w:rPr>
        <w:br/>
      </w:r>
      <w:r>
        <w:rPr>
          <w:rFonts w:ascii="Times New Roman"/>
          <w:sz w:val="24"/>
        </w:rPr>
        <w:tab/>
        <w:t>C) marketing</w:t>
      </w:r>
      <w:r>
        <w:rPr>
          <w:rFonts w:ascii="Times New Roman"/>
          <w:sz w:val="24"/>
        </w:rPr>
        <w:br/>
      </w:r>
      <w:r>
        <w:rPr>
          <w:rFonts w:ascii="Times New Roman"/>
          <w:sz w:val="24"/>
        </w:rPr>
        <w:tab/>
        <w:t>D) chief information officer</w:t>
      </w:r>
      <w:r>
        <w:rPr>
          <w:rFonts w:ascii="Times New Roman"/>
          <w:sz w:val="24"/>
        </w:rPr>
        <w:br/>
      </w:r>
      <w:r>
        <w:rPr>
          <w:rFonts w:ascii="Times New Roman"/>
          <w:sz w:val="24"/>
        </w:rPr>
        <w:tab/>
      </w:r>
    </w:p>
    <w:p w14:paraId="74E07B7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2ED47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DA915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sz w:val="24"/>
        </w:rPr>
        <w:t>The department within a company that records, measures, and reports monetary transactions is called</w:t>
      </w:r>
    </w:p>
    <w:p w14:paraId="3306A7E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108) ______</w:t>
      </w:r>
    </w:p>
    <w:p w14:paraId="2163EE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accounting.</w:t>
      </w:r>
      <w:r>
        <w:rPr>
          <w:rFonts w:ascii="Times New Roman"/>
          <w:sz w:val="24"/>
        </w:rPr>
        <w:tab/>
      </w:r>
      <w:r>
        <w:rPr>
          <w:rFonts w:ascii="Times New Roman"/>
          <w:sz w:val="24"/>
        </w:rPr>
        <w:br/>
      </w:r>
      <w:r>
        <w:rPr>
          <w:rFonts w:ascii="Times New Roman"/>
          <w:sz w:val="24"/>
        </w:rPr>
        <w:tab/>
        <w:t>B) marketing.</w:t>
      </w:r>
      <w:r>
        <w:rPr>
          <w:rFonts w:ascii="Times New Roman"/>
          <w:sz w:val="24"/>
        </w:rPr>
        <w:br/>
      </w:r>
      <w:r>
        <w:rPr>
          <w:rFonts w:ascii="Times New Roman"/>
          <w:sz w:val="24"/>
        </w:rPr>
        <w:tab/>
        <w:t>C) human resources.</w:t>
      </w:r>
      <w:r>
        <w:rPr>
          <w:rFonts w:ascii="Times New Roman"/>
          <w:sz w:val="24"/>
        </w:rPr>
        <w:br/>
      </w:r>
      <w:r>
        <w:rPr>
          <w:rFonts w:ascii="Times New Roman"/>
          <w:sz w:val="24"/>
        </w:rPr>
        <w:tab/>
        <w:t>D) operations management.</w:t>
      </w:r>
      <w:r>
        <w:rPr>
          <w:rFonts w:ascii="Times New Roman"/>
          <w:sz w:val="24"/>
        </w:rPr>
        <w:br/>
      </w:r>
      <w:r>
        <w:rPr>
          <w:rFonts w:ascii="Times New Roman"/>
          <w:sz w:val="24"/>
        </w:rPr>
        <w:tab/>
      </w:r>
    </w:p>
    <w:p w14:paraId="11C598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46B2D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B56C4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sz w:val="24"/>
        </w:rPr>
        <w:t>The department within a company that performs the function of selling goods or services is called</w:t>
      </w:r>
    </w:p>
    <w:p w14:paraId="1107344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109) ______</w:t>
      </w:r>
    </w:p>
    <w:p w14:paraId="5C6CB3C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marketing.</w:t>
      </w:r>
      <w:r>
        <w:rPr>
          <w:rFonts w:ascii="Times New Roman"/>
          <w:sz w:val="24"/>
        </w:rPr>
        <w:tab/>
      </w:r>
      <w:r>
        <w:rPr>
          <w:rFonts w:ascii="Times New Roman"/>
          <w:sz w:val="24"/>
        </w:rPr>
        <w:br/>
      </w:r>
      <w:r>
        <w:rPr>
          <w:rFonts w:ascii="Times New Roman"/>
          <w:sz w:val="24"/>
        </w:rPr>
        <w:tab/>
        <w:t>B) sales.</w:t>
      </w:r>
      <w:r>
        <w:rPr>
          <w:rFonts w:ascii="Times New Roman"/>
          <w:sz w:val="24"/>
        </w:rPr>
        <w:br/>
      </w:r>
      <w:r>
        <w:rPr>
          <w:rFonts w:ascii="Times New Roman"/>
          <w:sz w:val="24"/>
        </w:rPr>
        <w:tab/>
        <w:t>C) finance.</w:t>
      </w:r>
      <w:r>
        <w:rPr>
          <w:rFonts w:ascii="Times New Roman"/>
          <w:sz w:val="24"/>
        </w:rPr>
        <w:br/>
      </w:r>
      <w:r>
        <w:rPr>
          <w:rFonts w:ascii="Times New Roman"/>
          <w:sz w:val="24"/>
        </w:rPr>
        <w:tab/>
        <w:t>D) operations management.</w:t>
      </w:r>
      <w:r>
        <w:rPr>
          <w:rFonts w:ascii="Times New Roman"/>
          <w:sz w:val="24"/>
        </w:rPr>
        <w:br/>
      </w:r>
      <w:r>
        <w:rPr>
          <w:rFonts w:ascii="Times New Roman"/>
          <w:sz w:val="24"/>
        </w:rPr>
        <w:tab/>
      </w:r>
    </w:p>
    <w:p w14:paraId="513A81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C892C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85DD5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110)</w:t>
      </w:r>
      <w:r>
        <w:rPr>
          <w:rFonts w:ascii="Times New Roman"/>
          <w:b/>
          <w:sz w:val="24"/>
        </w:rPr>
        <w:tab/>
      </w:r>
      <w:r>
        <w:rPr>
          <w:rFonts w:ascii="Times New Roman"/>
          <w:sz w:val="24"/>
        </w:rPr>
        <w:t>The department within a company that supports the sales by planning, pricing, and promoting goods or services is called</w:t>
      </w:r>
    </w:p>
    <w:p w14:paraId="3B8969E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110) ______</w:t>
      </w:r>
    </w:p>
    <w:p w14:paraId="21AFF90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w:t>
      </w:r>
      <w:r>
        <w:rPr>
          <w:rFonts w:ascii="Times New Roman"/>
          <w:sz w:val="24"/>
        </w:rPr>
        <w:tab/>
      </w:r>
      <w:r>
        <w:rPr>
          <w:rFonts w:ascii="Times New Roman"/>
          <w:sz w:val="24"/>
        </w:rPr>
        <w:br/>
      </w:r>
      <w:r>
        <w:rPr>
          <w:rFonts w:ascii="Times New Roman"/>
          <w:sz w:val="24"/>
        </w:rPr>
        <w:tab/>
        <w:t>B) operations management.</w:t>
      </w:r>
      <w:r>
        <w:rPr>
          <w:rFonts w:ascii="Times New Roman"/>
          <w:sz w:val="24"/>
        </w:rPr>
        <w:br/>
      </w:r>
      <w:r>
        <w:rPr>
          <w:rFonts w:ascii="Times New Roman"/>
          <w:sz w:val="24"/>
        </w:rPr>
        <w:tab/>
        <w:t>C) accounting.</w:t>
      </w:r>
      <w:r>
        <w:rPr>
          <w:rFonts w:ascii="Times New Roman"/>
          <w:sz w:val="24"/>
        </w:rPr>
        <w:br/>
      </w:r>
      <w:r>
        <w:rPr>
          <w:rFonts w:ascii="Times New Roman"/>
          <w:sz w:val="24"/>
        </w:rPr>
        <w:tab/>
        <w:t>D) marketing.</w:t>
      </w:r>
      <w:r>
        <w:rPr>
          <w:rFonts w:ascii="Times New Roman"/>
          <w:sz w:val="24"/>
        </w:rPr>
        <w:br/>
      </w:r>
      <w:r>
        <w:rPr>
          <w:rFonts w:ascii="Times New Roman"/>
          <w:sz w:val="24"/>
        </w:rPr>
        <w:tab/>
      </w:r>
    </w:p>
    <w:p w14:paraId="76F1CA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4FB101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EA5505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sz w:val="24"/>
        </w:rPr>
        <w:t>Which department tracks strategic financial issues, including money, banking, credit, investments, and assets?</w:t>
      </w:r>
    </w:p>
    <w:p w14:paraId="470821D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111) ______</w:t>
      </w:r>
    </w:p>
    <w:p w14:paraId="1E067E0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w:t>
      </w:r>
      <w:r>
        <w:rPr>
          <w:rFonts w:ascii="Times New Roman"/>
          <w:sz w:val="24"/>
        </w:rPr>
        <w:tab/>
      </w:r>
      <w:r>
        <w:rPr>
          <w:rFonts w:ascii="Times New Roman"/>
          <w:sz w:val="24"/>
        </w:rPr>
        <w:br/>
      </w:r>
      <w:r>
        <w:rPr>
          <w:rFonts w:ascii="Times New Roman"/>
          <w:sz w:val="24"/>
        </w:rPr>
        <w:tab/>
        <w:t>B) operations management</w:t>
      </w:r>
      <w:r>
        <w:rPr>
          <w:rFonts w:ascii="Times New Roman"/>
          <w:sz w:val="24"/>
        </w:rPr>
        <w:br/>
      </w:r>
      <w:r>
        <w:rPr>
          <w:rFonts w:ascii="Times New Roman"/>
          <w:sz w:val="24"/>
        </w:rPr>
        <w:tab/>
        <w:t>C) accounting</w:t>
      </w:r>
      <w:r>
        <w:rPr>
          <w:rFonts w:ascii="Times New Roman"/>
          <w:sz w:val="24"/>
        </w:rPr>
        <w:br/>
      </w:r>
      <w:r>
        <w:rPr>
          <w:rFonts w:ascii="Times New Roman"/>
          <w:sz w:val="24"/>
        </w:rPr>
        <w:tab/>
        <w:t>D) finance</w:t>
      </w:r>
      <w:r>
        <w:rPr>
          <w:rFonts w:ascii="Times New Roman"/>
          <w:sz w:val="24"/>
        </w:rPr>
        <w:br/>
      </w:r>
      <w:r>
        <w:rPr>
          <w:rFonts w:ascii="Times New Roman"/>
          <w:sz w:val="24"/>
        </w:rPr>
        <w:tab/>
      </w:r>
    </w:p>
    <w:p w14:paraId="7A1DE5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801FA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EDAE4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sz w:val="24"/>
        </w:rPr>
        <w:t>Which department manages the process of converting or transforming resources into goods or services?</w:t>
      </w:r>
    </w:p>
    <w:p w14:paraId="6F42B48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112) ______</w:t>
      </w:r>
    </w:p>
    <w:p w14:paraId="6D1377E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w:t>
      </w:r>
      <w:r>
        <w:rPr>
          <w:rFonts w:ascii="Times New Roman"/>
          <w:sz w:val="24"/>
        </w:rPr>
        <w:tab/>
      </w:r>
      <w:r>
        <w:rPr>
          <w:rFonts w:ascii="Times New Roman"/>
          <w:sz w:val="24"/>
        </w:rPr>
        <w:br/>
      </w:r>
      <w:r>
        <w:rPr>
          <w:rFonts w:ascii="Times New Roman"/>
          <w:sz w:val="24"/>
        </w:rPr>
        <w:tab/>
        <w:t>B) operations management</w:t>
      </w:r>
      <w:r>
        <w:rPr>
          <w:rFonts w:ascii="Times New Roman"/>
          <w:sz w:val="24"/>
        </w:rPr>
        <w:br/>
      </w:r>
      <w:r>
        <w:rPr>
          <w:rFonts w:ascii="Times New Roman"/>
          <w:sz w:val="24"/>
        </w:rPr>
        <w:tab/>
        <w:t>C) accounting</w:t>
      </w:r>
      <w:r>
        <w:rPr>
          <w:rFonts w:ascii="Times New Roman"/>
          <w:sz w:val="24"/>
        </w:rPr>
        <w:br/>
      </w:r>
      <w:r>
        <w:rPr>
          <w:rFonts w:ascii="Times New Roman"/>
          <w:sz w:val="24"/>
        </w:rPr>
        <w:tab/>
        <w:t>D) finance</w:t>
      </w:r>
      <w:r>
        <w:rPr>
          <w:rFonts w:ascii="Times New Roman"/>
          <w:sz w:val="24"/>
        </w:rPr>
        <w:br/>
      </w:r>
      <w:r>
        <w:rPr>
          <w:rFonts w:ascii="Times New Roman"/>
          <w:sz w:val="24"/>
        </w:rPr>
        <w:tab/>
      </w:r>
    </w:p>
    <w:p w14:paraId="1EEAC3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F586B4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E18DA4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sz w:val="24"/>
        </w:rPr>
        <w:t>Which department records, measures, and reports monetary transactions?</w:t>
      </w:r>
    </w:p>
    <w:p w14:paraId="4A7B0BA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113) ______</w:t>
      </w:r>
    </w:p>
    <w:p w14:paraId="6D7A8C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w:t>
      </w:r>
      <w:r>
        <w:rPr>
          <w:rFonts w:ascii="Times New Roman"/>
          <w:sz w:val="24"/>
        </w:rPr>
        <w:tab/>
      </w:r>
      <w:r>
        <w:rPr>
          <w:rFonts w:ascii="Times New Roman"/>
          <w:sz w:val="24"/>
        </w:rPr>
        <w:br/>
      </w:r>
      <w:r>
        <w:rPr>
          <w:rFonts w:ascii="Times New Roman"/>
          <w:sz w:val="24"/>
        </w:rPr>
        <w:tab/>
        <w:t>B) operations management</w:t>
      </w:r>
      <w:r>
        <w:rPr>
          <w:rFonts w:ascii="Times New Roman"/>
          <w:sz w:val="24"/>
        </w:rPr>
        <w:br/>
      </w:r>
      <w:r>
        <w:rPr>
          <w:rFonts w:ascii="Times New Roman"/>
          <w:sz w:val="24"/>
        </w:rPr>
        <w:tab/>
        <w:t>C) accounting</w:t>
      </w:r>
      <w:r>
        <w:rPr>
          <w:rFonts w:ascii="Times New Roman"/>
          <w:sz w:val="24"/>
        </w:rPr>
        <w:br/>
      </w:r>
      <w:r>
        <w:rPr>
          <w:rFonts w:ascii="Times New Roman"/>
          <w:sz w:val="24"/>
        </w:rPr>
        <w:tab/>
        <w:t>D) finance</w:t>
      </w:r>
      <w:r>
        <w:rPr>
          <w:rFonts w:ascii="Times New Roman"/>
          <w:sz w:val="24"/>
        </w:rPr>
        <w:br/>
      </w:r>
      <w:r>
        <w:rPr>
          <w:rFonts w:ascii="Times New Roman"/>
          <w:sz w:val="24"/>
        </w:rPr>
        <w:tab/>
      </w:r>
    </w:p>
    <w:p w14:paraId="1177DE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EA65C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43090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sz w:val="24"/>
        </w:rPr>
        <w:t>Which department maintains policies, plans, and procedures for the effective management of employees?</w:t>
      </w:r>
    </w:p>
    <w:p w14:paraId="19BE223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114) ______</w:t>
      </w:r>
    </w:p>
    <w:p w14:paraId="2E3470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w:t>
      </w:r>
      <w:r>
        <w:rPr>
          <w:rFonts w:ascii="Times New Roman"/>
          <w:sz w:val="24"/>
        </w:rPr>
        <w:tab/>
      </w:r>
      <w:r>
        <w:rPr>
          <w:rFonts w:ascii="Times New Roman"/>
          <w:sz w:val="24"/>
        </w:rPr>
        <w:br/>
      </w:r>
      <w:r>
        <w:rPr>
          <w:rFonts w:ascii="Times New Roman"/>
          <w:sz w:val="24"/>
        </w:rPr>
        <w:tab/>
        <w:t>B) operations management</w:t>
      </w:r>
      <w:r>
        <w:rPr>
          <w:rFonts w:ascii="Times New Roman"/>
          <w:sz w:val="24"/>
        </w:rPr>
        <w:br/>
      </w:r>
      <w:r>
        <w:rPr>
          <w:rFonts w:ascii="Times New Roman"/>
          <w:sz w:val="24"/>
        </w:rPr>
        <w:tab/>
        <w:t>C) accounting</w:t>
      </w:r>
      <w:r>
        <w:rPr>
          <w:rFonts w:ascii="Times New Roman"/>
          <w:sz w:val="24"/>
        </w:rPr>
        <w:br/>
      </w:r>
      <w:r>
        <w:rPr>
          <w:rFonts w:ascii="Times New Roman"/>
          <w:sz w:val="24"/>
        </w:rPr>
        <w:tab/>
        <w:t>D) human resources</w:t>
      </w:r>
      <w:r>
        <w:rPr>
          <w:rFonts w:ascii="Times New Roman"/>
          <w:sz w:val="24"/>
        </w:rPr>
        <w:br/>
      </w:r>
      <w:r>
        <w:rPr>
          <w:rFonts w:ascii="Times New Roman"/>
          <w:sz w:val="24"/>
        </w:rPr>
        <w:tab/>
      </w:r>
    </w:p>
    <w:p w14:paraId="2CBB802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0306B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A384B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115)</w:t>
      </w:r>
      <w:r>
        <w:rPr>
          <w:rFonts w:ascii="Times New Roman"/>
          <w:b/>
          <w:sz w:val="24"/>
        </w:rPr>
        <w:tab/>
      </w:r>
      <w:r>
        <w:rPr>
          <w:rFonts w:ascii="Times New Roman"/>
          <w:sz w:val="24"/>
        </w:rPr>
        <w:t>Which activities belong in the accounting department?</w:t>
      </w:r>
    </w:p>
    <w:p w14:paraId="3826342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115) ______</w:t>
      </w:r>
    </w:p>
    <w:p w14:paraId="2CAB51F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records, measures, and reports monetary transactions</w:t>
      </w:r>
      <w:r>
        <w:rPr>
          <w:rFonts w:ascii="Times New Roman"/>
          <w:sz w:val="24"/>
        </w:rPr>
        <w:tab/>
      </w:r>
      <w:r>
        <w:rPr>
          <w:rFonts w:ascii="Times New Roman"/>
          <w:sz w:val="24"/>
        </w:rPr>
        <w:br/>
      </w:r>
      <w:r>
        <w:rPr>
          <w:rFonts w:ascii="Times New Roman"/>
          <w:sz w:val="24"/>
        </w:rPr>
        <w:tab/>
        <w:t>B) tracks strategic financial issues, including money, banking, credit, investments, and assets</w:t>
      </w:r>
      <w:r>
        <w:rPr>
          <w:rFonts w:ascii="Times New Roman"/>
          <w:sz w:val="24"/>
        </w:rPr>
        <w:br/>
      </w:r>
      <w:r>
        <w:rPr>
          <w:rFonts w:ascii="Times New Roman"/>
          <w:sz w:val="24"/>
        </w:rPr>
        <w:tab/>
        <w:t>C) supports the sales by planning, pricing, and promoting goods or services</w:t>
      </w:r>
      <w:r>
        <w:rPr>
          <w:rFonts w:ascii="Times New Roman"/>
          <w:sz w:val="24"/>
        </w:rPr>
        <w:br/>
      </w:r>
      <w:r>
        <w:rPr>
          <w:rFonts w:ascii="Times New Roman"/>
          <w:sz w:val="24"/>
        </w:rPr>
        <w:tab/>
        <w:t>D) relies on information from operations to understand inventory, place orders, and forecast consumer demand</w:t>
      </w:r>
      <w:r>
        <w:rPr>
          <w:rFonts w:ascii="Times New Roman"/>
          <w:sz w:val="24"/>
        </w:rPr>
        <w:br/>
      </w:r>
      <w:r>
        <w:rPr>
          <w:rFonts w:ascii="Times New Roman"/>
          <w:sz w:val="24"/>
        </w:rPr>
        <w:tab/>
      </w:r>
    </w:p>
    <w:p w14:paraId="437491D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A0B39B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BB2418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116)</w:t>
      </w:r>
      <w:r>
        <w:rPr>
          <w:rFonts w:ascii="Times New Roman"/>
          <w:b/>
          <w:sz w:val="24"/>
        </w:rPr>
        <w:tab/>
      </w:r>
      <w:r>
        <w:rPr>
          <w:rFonts w:ascii="Times New Roman"/>
          <w:sz w:val="24"/>
        </w:rPr>
        <w:t>Which activities belong in the finance department?</w:t>
      </w:r>
    </w:p>
    <w:p w14:paraId="1088B14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116) ______</w:t>
      </w:r>
    </w:p>
    <w:p w14:paraId="6705FDC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records, measures, and reports monetary transactions</w:t>
      </w:r>
      <w:r>
        <w:rPr>
          <w:rFonts w:ascii="Times New Roman"/>
          <w:sz w:val="24"/>
        </w:rPr>
        <w:tab/>
      </w:r>
      <w:r>
        <w:rPr>
          <w:rFonts w:ascii="Times New Roman"/>
          <w:sz w:val="24"/>
        </w:rPr>
        <w:br/>
      </w:r>
      <w:r>
        <w:rPr>
          <w:rFonts w:ascii="Times New Roman"/>
          <w:sz w:val="24"/>
        </w:rPr>
        <w:tab/>
        <w:t>B) tracks strategic financial issues, including money, banking, credit, investments, and assets</w:t>
      </w:r>
      <w:r>
        <w:rPr>
          <w:rFonts w:ascii="Times New Roman"/>
          <w:sz w:val="24"/>
        </w:rPr>
        <w:br/>
      </w:r>
      <w:r>
        <w:rPr>
          <w:rFonts w:ascii="Times New Roman"/>
          <w:sz w:val="24"/>
        </w:rPr>
        <w:tab/>
        <w:t>C) supports the sales by planning, pricing, and promoting goods or services</w:t>
      </w:r>
      <w:r>
        <w:rPr>
          <w:rFonts w:ascii="Times New Roman"/>
          <w:sz w:val="24"/>
        </w:rPr>
        <w:br/>
      </w:r>
      <w:r>
        <w:rPr>
          <w:rFonts w:ascii="Times New Roman"/>
          <w:sz w:val="24"/>
        </w:rPr>
        <w:tab/>
        <w:t>D) relies on information from operations to understand inventory, place orders, and forecast consumer demand</w:t>
      </w:r>
      <w:r>
        <w:rPr>
          <w:rFonts w:ascii="Times New Roman"/>
          <w:sz w:val="24"/>
        </w:rPr>
        <w:br/>
      </w:r>
      <w:r>
        <w:rPr>
          <w:rFonts w:ascii="Times New Roman"/>
          <w:sz w:val="24"/>
        </w:rPr>
        <w:tab/>
      </w:r>
    </w:p>
    <w:p w14:paraId="6BE6C23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EB4C36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B8BB4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117)</w:t>
      </w:r>
      <w:r>
        <w:rPr>
          <w:rFonts w:ascii="Times New Roman"/>
          <w:b/>
          <w:sz w:val="24"/>
        </w:rPr>
        <w:tab/>
      </w:r>
      <w:r>
        <w:rPr>
          <w:rFonts w:ascii="Times New Roman"/>
          <w:sz w:val="24"/>
        </w:rPr>
        <w:t>Which activities belong in the marketing department?</w:t>
      </w:r>
    </w:p>
    <w:p w14:paraId="14F483F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117) ______</w:t>
      </w:r>
    </w:p>
    <w:p w14:paraId="037806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records, measures, and reports monetary transactions</w:t>
      </w:r>
      <w:r>
        <w:rPr>
          <w:rFonts w:ascii="Times New Roman"/>
          <w:sz w:val="24"/>
        </w:rPr>
        <w:tab/>
      </w:r>
      <w:r>
        <w:rPr>
          <w:rFonts w:ascii="Times New Roman"/>
          <w:sz w:val="24"/>
        </w:rPr>
        <w:br/>
      </w:r>
      <w:r>
        <w:rPr>
          <w:rFonts w:ascii="Times New Roman"/>
          <w:sz w:val="24"/>
        </w:rPr>
        <w:tab/>
        <w:t>B) tracks strategic financial issues, including money, banking, credit, investments, and assets</w:t>
      </w:r>
      <w:r>
        <w:rPr>
          <w:rFonts w:ascii="Times New Roman"/>
          <w:sz w:val="24"/>
        </w:rPr>
        <w:br/>
      </w:r>
      <w:r>
        <w:rPr>
          <w:rFonts w:ascii="Times New Roman"/>
          <w:sz w:val="24"/>
        </w:rPr>
        <w:tab/>
        <w:t>C) supports the sales by planning, pricing, and promoting goods or services</w:t>
      </w:r>
      <w:r>
        <w:rPr>
          <w:rFonts w:ascii="Times New Roman"/>
          <w:sz w:val="24"/>
        </w:rPr>
        <w:br/>
      </w:r>
      <w:r>
        <w:rPr>
          <w:rFonts w:ascii="Times New Roman"/>
          <w:sz w:val="24"/>
        </w:rPr>
        <w:tab/>
        <w:t>D) relies on information from operations to understand inventory, place orders, and forecast consumer demand</w:t>
      </w:r>
      <w:r>
        <w:rPr>
          <w:rFonts w:ascii="Times New Roman"/>
          <w:sz w:val="24"/>
        </w:rPr>
        <w:br/>
      </w:r>
      <w:r>
        <w:rPr>
          <w:rFonts w:ascii="Times New Roman"/>
          <w:sz w:val="24"/>
        </w:rPr>
        <w:tab/>
      </w:r>
    </w:p>
    <w:p w14:paraId="2E8E1B9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CC425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D2FC3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118)</w:t>
      </w:r>
      <w:r>
        <w:rPr>
          <w:rFonts w:ascii="Times New Roman"/>
          <w:b/>
          <w:sz w:val="24"/>
        </w:rPr>
        <w:tab/>
      </w:r>
      <w:r>
        <w:rPr>
          <w:rFonts w:ascii="Times New Roman"/>
          <w:sz w:val="24"/>
        </w:rPr>
        <w:t>Which activities belong in the sales department?</w:t>
      </w:r>
    </w:p>
    <w:p w14:paraId="5822FE7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118) ______</w:t>
      </w:r>
    </w:p>
    <w:p w14:paraId="5189A47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records, measures, and reports monetary transactions</w:t>
      </w:r>
      <w:r>
        <w:rPr>
          <w:rFonts w:ascii="Times New Roman"/>
          <w:sz w:val="24"/>
        </w:rPr>
        <w:tab/>
      </w:r>
      <w:r>
        <w:rPr>
          <w:rFonts w:ascii="Times New Roman"/>
          <w:sz w:val="24"/>
        </w:rPr>
        <w:br/>
      </w:r>
      <w:r>
        <w:rPr>
          <w:rFonts w:ascii="Times New Roman"/>
          <w:sz w:val="24"/>
        </w:rPr>
        <w:tab/>
        <w:t>B) tracks strategic financial issues, including money, banking, credit, investments, and assets</w:t>
      </w:r>
      <w:r>
        <w:rPr>
          <w:rFonts w:ascii="Times New Roman"/>
          <w:sz w:val="24"/>
        </w:rPr>
        <w:br/>
      </w:r>
      <w:r>
        <w:rPr>
          <w:rFonts w:ascii="Times New Roman"/>
          <w:sz w:val="24"/>
        </w:rPr>
        <w:tab/>
        <w:t>C) supports the sales by planning, pricing, and promoting goods or services</w:t>
      </w:r>
      <w:r>
        <w:rPr>
          <w:rFonts w:ascii="Times New Roman"/>
          <w:sz w:val="24"/>
        </w:rPr>
        <w:br/>
      </w:r>
      <w:r>
        <w:rPr>
          <w:rFonts w:ascii="Times New Roman"/>
          <w:sz w:val="24"/>
        </w:rPr>
        <w:tab/>
        <w:t>D) relies on information from operations to understand inventory, place orders, and forecast consumer demand</w:t>
      </w:r>
      <w:r>
        <w:rPr>
          <w:rFonts w:ascii="Times New Roman"/>
          <w:sz w:val="24"/>
        </w:rPr>
        <w:br/>
      </w:r>
      <w:r>
        <w:rPr>
          <w:rFonts w:ascii="Times New Roman"/>
          <w:sz w:val="24"/>
        </w:rPr>
        <w:tab/>
      </w:r>
    </w:p>
    <w:p w14:paraId="2877B67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39F94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FF7FA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119)</w:t>
      </w:r>
      <w:r>
        <w:rPr>
          <w:rFonts w:ascii="Times New Roman"/>
          <w:b/>
          <w:sz w:val="24"/>
        </w:rPr>
        <w:tab/>
      </w:r>
      <w:r>
        <w:rPr>
          <w:rFonts w:ascii="Times New Roman"/>
          <w:sz w:val="24"/>
        </w:rPr>
        <w:t>Which activities belong in the human resources department?</w:t>
      </w:r>
    </w:p>
    <w:p w14:paraId="43D0133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119) ______</w:t>
      </w:r>
    </w:p>
    <w:p w14:paraId="207DE2A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records, measures, and reports monetary transactions</w:t>
      </w:r>
      <w:r>
        <w:rPr>
          <w:rFonts w:ascii="Times New Roman"/>
          <w:sz w:val="24"/>
        </w:rPr>
        <w:tab/>
      </w:r>
      <w:r>
        <w:rPr>
          <w:rFonts w:ascii="Times New Roman"/>
          <w:sz w:val="24"/>
        </w:rPr>
        <w:br/>
      </w:r>
      <w:r>
        <w:rPr>
          <w:rFonts w:ascii="Times New Roman"/>
          <w:sz w:val="24"/>
        </w:rPr>
        <w:tab/>
        <w:t>B) tracks strategic financial issues, including money, banking, credit, investments, and assets</w:t>
      </w:r>
      <w:r>
        <w:rPr>
          <w:rFonts w:ascii="Times New Roman"/>
          <w:sz w:val="24"/>
        </w:rPr>
        <w:br/>
      </w:r>
      <w:r>
        <w:rPr>
          <w:rFonts w:ascii="Times New Roman"/>
          <w:sz w:val="24"/>
        </w:rPr>
        <w:tab/>
        <w:t>C) supports the sales by planning, pricing, and promoting goods or services</w:t>
      </w:r>
      <w:r>
        <w:rPr>
          <w:rFonts w:ascii="Times New Roman"/>
          <w:sz w:val="24"/>
        </w:rPr>
        <w:br/>
      </w:r>
      <w:r>
        <w:rPr>
          <w:rFonts w:ascii="Times New Roman"/>
          <w:sz w:val="24"/>
        </w:rPr>
        <w:tab/>
        <w:t>D) maintains policies, plans, and procedures for the effective management of employees</w:t>
      </w:r>
      <w:r>
        <w:rPr>
          <w:rFonts w:ascii="Times New Roman"/>
          <w:sz w:val="24"/>
        </w:rPr>
        <w:br/>
      </w:r>
      <w:r>
        <w:rPr>
          <w:rFonts w:ascii="Times New Roman"/>
          <w:sz w:val="24"/>
        </w:rPr>
        <w:tab/>
      </w:r>
    </w:p>
    <w:p w14:paraId="186CC09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F2522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EB7797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120)</w:t>
      </w:r>
      <w:r>
        <w:rPr>
          <w:rFonts w:ascii="Times New Roman"/>
          <w:b/>
          <w:sz w:val="24"/>
        </w:rPr>
        <w:tab/>
      </w:r>
      <w:r>
        <w:rPr>
          <w:rFonts w:ascii="Times New Roman"/>
          <w:sz w:val="24"/>
        </w:rPr>
        <w:t>Which activities belong in the operations management department?</w:t>
      </w:r>
    </w:p>
    <w:p w14:paraId="0FBB836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120) ______</w:t>
      </w:r>
    </w:p>
    <w:p w14:paraId="27ACD0A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records, measures, and reports monetary transactions</w:t>
      </w:r>
      <w:r>
        <w:rPr>
          <w:rFonts w:ascii="Times New Roman"/>
          <w:sz w:val="24"/>
        </w:rPr>
        <w:tab/>
      </w:r>
      <w:r>
        <w:rPr>
          <w:rFonts w:ascii="Times New Roman"/>
          <w:sz w:val="24"/>
        </w:rPr>
        <w:br/>
      </w:r>
      <w:r>
        <w:rPr>
          <w:rFonts w:ascii="Times New Roman"/>
          <w:sz w:val="24"/>
        </w:rPr>
        <w:tab/>
        <w:t>B) manages the process of converting or transforming resources into goods or services</w:t>
      </w:r>
      <w:r>
        <w:rPr>
          <w:rFonts w:ascii="Times New Roman"/>
          <w:sz w:val="24"/>
        </w:rPr>
        <w:br/>
      </w:r>
      <w:r>
        <w:rPr>
          <w:rFonts w:ascii="Times New Roman"/>
          <w:sz w:val="24"/>
        </w:rPr>
        <w:tab/>
        <w:t>C) supports the sales by planning, pricing, and promoting goods or services</w:t>
      </w:r>
      <w:r>
        <w:rPr>
          <w:rFonts w:ascii="Times New Roman"/>
          <w:sz w:val="24"/>
        </w:rPr>
        <w:br/>
      </w:r>
      <w:r>
        <w:rPr>
          <w:rFonts w:ascii="Times New Roman"/>
          <w:sz w:val="24"/>
        </w:rPr>
        <w:tab/>
        <w:t>D) maintains policies, plans, and procedures for the effective management of employees</w:t>
      </w:r>
      <w:r>
        <w:rPr>
          <w:rFonts w:ascii="Times New Roman"/>
          <w:sz w:val="24"/>
        </w:rPr>
        <w:br/>
      </w:r>
      <w:r>
        <w:rPr>
          <w:rFonts w:ascii="Times New Roman"/>
          <w:sz w:val="24"/>
        </w:rPr>
        <w:tab/>
      </w:r>
    </w:p>
    <w:p w14:paraId="2BCE308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02951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2602B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121)</w:t>
      </w:r>
      <w:r>
        <w:rPr>
          <w:rFonts w:ascii="Times New Roman"/>
          <w:b/>
          <w:sz w:val="24"/>
        </w:rPr>
        <w:tab/>
      </w:r>
      <w:r>
        <w:rPr>
          <w:rFonts w:ascii="Times New Roman"/>
          <w:sz w:val="24"/>
        </w:rPr>
        <w:t>Which data types are typically found in the marketing department?</w:t>
      </w:r>
    </w:p>
    <w:p w14:paraId="0942F5D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121) ______</w:t>
      </w:r>
    </w:p>
    <w:p w14:paraId="68DDADA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promotion data, sales data, advertising data</w:t>
      </w:r>
      <w:r>
        <w:rPr>
          <w:rFonts w:ascii="Times New Roman"/>
          <w:sz w:val="24"/>
        </w:rPr>
        <w:tab/>
      </w:r>
      <w:r>
        <w:rPr>
          <w:rFonts w:ascii="Times New Roman"/>
          <w:sz w:val="24"/>
        </w:rPr>
        <w:br/>
      </w:r>
      <w:r>
        <w:rPr>
          <w:rFonts w:ascii="Times New Roman"/>
          <w:sz w:val="24"/>
        </w:rPr>
        <w:tab/>
        <w:t>B) employee data, promotion data, vacation data</w:t>
      </w:r>
      <w:r>
        <w:rPr>
          <w:rFonts w:ascii="Times New Roman"/>
          <w:sz w:val="24"/>
        </w:rPr>
        <w:br/>
      </w:r>
      <w:r>
        <w:rPr>
          <w:rFonts w:ascii="Times New Roman"/>
          <w:sz w:val="24"/>
        </w:rPr>
        <w:tab/>
        <w:t>C) investment data, monetary data, reporting data</w:t>
      </w:r>
      <w:r>
        <w:rPr>
          <w:rFonts w:ascii="Times New Roman"/>
          <w:sz w:val="24"/>
        </w:rPr>
        <w:br/>
      </w:r>
      <w:r>
        <w:rPr>
          <w:rFonts w:ascii="Times New Roman"/>
          <w:sz w:val="24"/>
        </w:rPr>
        <w:tab/>
        <w:t>D) transactional data, purchasing data, payroll data, tax data</w:t>
      </w:r>
      <w:r>
        <w:rPr>
          <w:rFonts w:ascii="Times New Roman"/>
          <w:sz w:val="24"/>
        </w:rPr>
        <w:br/>
      </w:r>
      <w:r>
        <w:rPr>
          <w:rFonts w:ascii="Times New Roman"/>
          <w:sz w:val="24"/>
        </w:rPr>
        <w:tab/>
      </w:r>
    </w:p>
    <w:p w14:paraId="1B5B4E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8DCDA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BF182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122)</w:t>
      </w:r>
      <w:r>
        <w:rPr>
          <w:rFonts w:ascii="Times New Roman"/>
          <w:b/>
          <w:sz w:val="24"/>
        </w:rPr>
        <w:tab/>
      </w:r>
      <w:r>
        <w:rPr>
          <w:rFonts w:ascii="Times New Roman"/>
          <w:sz w:val="24"/>
        </w:rPr>
        <w:t>Which data types are typically found in the human resources department?</w:t>
      </w:r>
    </w:p>
    <w:p w14:paraId="1D0FB96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122) ______</w:t>
      </w:r>
    </w:p>
    <w:p w14:paraId="7F47DD9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promotion data, sales data, advertising data</w:t>
      </w:r>
      <w:r>
        <w:rPr>
          <w:rFonts w:ascii="Times New Roman"/>
          <w:sz w:val="24"/>
        </w:rPr>
        <w:tab/>
      </w:r>
      <w:r>
        <w:rPr>
          <w:rFonts w:ascii="Times New Roman"/>
          <w:sz w:val="24"/>
        </w:rPr>
        <w:br/>
      </w:r>
      <w:r>
        <w:rPr>
          <w:rFonts w:ascii="Times New Roman"/>
          <w:sz w:val="24"/>
        </w:rPr>
        <w:tab/>
        <w:t>B) employee data, promotion data, vacation data</w:t>
      </w:r>
      <w:r>
        <w:rPr>
          <w:rFonts w:ascii="Times New Roman"/>
          <w:sz w:val="24"/>
        </w:rPr>
        <w:br/>
      </w:r>
      <w:r>
        <w:rPr>
          <w:rFonts w:ascii="Times New Roman"/>
          <w:sz w:val="24"/>
        </w:rPr>
        <w:tab/>
        <w:t>C) investment data, monetary data, reporting data</w:t>
      </w:r>
      <w:r>
        <w:rPr>
          <w:rFonts w:ascii="Times New Roman"/>
          <w:sz w:val="24"/>
        </w:rPr>
        <w:br/>
      </w:r>
      <w:r>
        <w:rPr>
          <w:rFonts w:ascii="Times New Roman"/>
          <w:sz w:val="24"/>
        </w:rPr>
        <w:tab/>
        <w:t>D) transactional data, purchasing data, payroll data, tax data</w:t>
      </w:r>
      <w:r>
        <w:rPr>
          <w:rFonts w:ascii="Times New Roman"/>
          <w:sz w:val="24"/>
        </w:rPr>
        <w:br/>
      </w:r>
      <w:r>
        <w:rPr>
          <w:rFonts w:ascii="Times New Roman"/>
          <w:sz w:val="24"/>
        </w:rPr>
        <w:tab/>
      </w:r>
    </w:p>
    <w:p w14:paraId="030D90E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A7D93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874FE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123)</w:t>
      </w:r>
      <w:r>
        <w:rPr>
          <w:rFonts w:ascii="Times New Roman"/>
          <w:b/>
          <w:sz w:val="24"/>
        </w:rPr>
        <w:tab/>
      </w:r>
      <w:r>
        <w:rPr>
          <w:rFonts w:ascii="Times New Roman"/>
          <w:sz w:val="24"/>
        </w:rPr>
        <w:t>Which data types are typically found in the finance department?</w:t>
      </w:r>
    </w:p>
    <w:p w14:paraId="2811243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123) ______</w:t>
      </w:r>
    </w:p>
    <w:p w14:paraId="34A8116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promotion data, sales data, advertising data</w:t>
      </w:r>
      <w:r>
        <w:rPr>
          <w:rFonts w:ascii="Times New Roman"/>
          <w:sz w:val="24"/>
        </w:rPr>
        <w:tab/>
      </w:r>
      <w:r>
        <w:rPr>
          <w:rFonts w:ascii="Times New Roman"/>
          <w:sz w:val="24"/>
        </w:rPr>
        <w:br/>
      </w:r>
      <w:r>
        <w:rPr>
          <w:rFonts w:ascii="Times New Roman"/>
          <w:sz w:val="24"/>
        </w:rPr>
        <w:tab/>
        <w:t>B) employee data, promotion data, vacation data</w:t>
      </w:r>
      <w:r>
        <w:rPr>
          <w:rFonts w:ascii="Times New Roman"/>
          <w:sz w:val="24"/>
        </w:rPr>
        <w:br/>
      </w:r>
      <w:r>
        <w:rPr>
          <w:rFonts w:ascii="Times New Roman"/>
          <w:sz w:val="24"/>
        </w:rPr>
        <w:tab/>
        <w:t>C) investment data, monetary data, reporting data</w:t>
      </w:r>
      <w:r>
        <w:rPr>
          <w:rFonts w:ascii="Times New Roman"/>
          <w:sz w:val="24"/>
        </w:rPr>
        <w:br/>
      </w:r>
      <w:r>
        <w:rPr>
          <w:rFonts w:ascii="Times New Roman"/>
          <w:sz w:val="24"/>
        </w:rPr>
        <w:tab/>
        <w:t>D) transactional data, purchasing data, payroll data, tax data</w:t>
      </w:r>
      <w:r>
        <w:rPr>
          <w:rFonts w:ascii="Times New Roman"/>
          <w:sz w:val="24"/>
        </w:rPr>
        <w:br/>
      </w:r>
      <w:r>
        <w:rPr>
          <w:rFonts w:ascii="Times New Roman"/>
          <w:sz w:val="24"/>
        </w:rPr>
        <w:tab/>
      </w:r>
    </w:p>
    <w:p w14:paraId="2EB05C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EE15F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2313F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124)</w:t>
      </w:r>
      <w:r>
        <w:rPr>
          <w:rFonts w:ascii="Times New Roman"/>
          <w:b/>
          <w:sz w:val="24"/>
        </w:rPr>
        <w:tab/>
      </w:r>
      <w:r>
        <w:rPr>
          <w:rFonts w:ascii="Times New Roman"/>
          <w:sz w:val="24"/>
        </w:rPr>
        <w:t>Which data types are typically found in the accounting department?</w:t>
      </w:r>
    </w:p>
    <w:p w14:paraId="47C245B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124) ______</w:t>
      </w:r>
    </w:p>
    <w:p w14:paraId="02FA87C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promotion data, sales data, advertising data</w:t>
      </w:r>
      <w:r>
        <w:rPr>
          <w:rFonts w:ascii="Times New Roman"/>
          <w:sz w:val="24"/>
        </w:rPr>
        <w:tab/>
      </w:r>
      <w:r>
        <w:rPr>
          <w:rFonts w:ascii="Times New Roman"/>
          <w:sz w:val="24"/>
        </w:rPr>
        <w:br/>
      </w:r>
      <w:r>
        <w:rPr>
          <w:rFonts w:ascii="Times New Roman"/>
          <w:sz w:val="24"/>
        </w:rPr>
        <w:tab/>
        <w:t>B) employee data, promotion data, vacation data</w:t>
      </w:r>
      <w:r>
        <w:rPr>
          <w:rFonts w:ascii="Times New Roman"/>
          <w:sz w:val="24"/>
        </w:rPr>
        <w:br/>
      </w:r>
      <w:r>
        <w:rPr>
          <w:rFonts w:ascii="Times New Roman"/>
          <w:sz w:val="24"/>
        </w:rPr>
        <w:tab/>
        <w:t>C) investment data, monetary data, reporting data</w:t>
      </w:r>
      <w:r>
        <w:rPr>
          <w:rFonts w:ascii="Times New Roman"/>
          <w:sz w:val="24"/>
        </w:rPr>
        <w:br/>
      </w:r>
      <w:r>
        <w:rPr>
          <w:rFonts w:ascii="Times New Roman"/>
          <w:sz w:val="24"/>
        </w:rPr>
        <w:tab/>
        <w:t>D) transactional data, purchasing data, payroll data, tax data</w:t>
      </w:r>
      <w:r>
        <w:rPr>
          <w:rFonts w:ascii="Times New Roman"/>
          <w:sz w:val="24"/>
        </w:rPr>
        <w:br/>
      </w:r>
      <w:r>
        <w:rPr>
          <w:rFonts w:ascii="Times New Roman"/>
          <w:sz w:val="24"/>
        </w:rPr>
        <w:tab/>
      </w:r>
    </w:p>
    <w:p w14:paraId="6036C90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0CA400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06FF0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125)</w:t>
      </w:r>
      <w:r>
        <w:rPr>
          <w:rFonts w:ascii="Times New Roman"/>
          <w:b/>
          <w:sz w:val="24"/>
        </w:rPr>
        <w:tab/>
      </w:r>
      <w:r>
        <w:rPr>
          <w:rFonts w:ascii="Times New Roman"/>
          <w:sz w:val="24"/>
        </w:rPr>
        <w:t>Which data types are typically found in the sales department?</w:t>
      </w:r>
    </w:p>
    <w:p w14:paraId="5973332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125) ______</w:t>
      </w:r>
    </w:p>
    <w:p w14:paraId="337EE1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sales data, customer data, commission data, customer support data</w:t>
      </w:r>
      <w:r>
        <w:rPr>
          <w:rFonts w:ascii="Times New Roman"/>
          <w:sz w:val="24"/>
        </w:rPr>
        <w:tab/>
      </w:r>
      <w:r>
        <w:rPr>
          <w:rFonts w:ascii="Times New Roman"/>
          <w:sz w:val="24"/>
        </w:rPr>
        <w:br/>
      </w:r>
      <w:r>
        <w:rPr>
          <w:rFonts w:ascii="Times New Roman"/>
          <w:sz w:val="24"/>
        </w:rPr>
        <w:tab/>
        <w:t>B) employee data, promotion data, vacation data</w:t>
      </w:r>
      <w:r>
        <w:rPr>
          <w:rFonts w:ascii="Times New Roman"/>
          <w:sz w:val="24"/>
        </w:rPr>
        <w:br/>
      </w:r>
      <w:r>
        <w:rPr>
          <w:rFonts w:ascii="Times New Roman"/>
          <w:sz w:val="24"/>
        </w:rPr>
        <w:tab/>
        <w:t>C) investment data, monetary data, reporting data</w:t>
      </w:r>
      <w:r>
        <w:rPr>
          <w:rFonts w:ascii="Times New Roman"/>
          <w:sz w:val="24"/>
        </w:rPr>
        <w:br/>
      </w:r>
      <w:r>
        <w:rPr>
          <w:rFonts w:ascii="Times New Roman"/>
          <w:sz w:val="24"/>
        </w:rPr>
        <w:tab/>
        <w:t>D) transactional data, purchasing data, payroll data, tax data</w:t>
      </w:r>
      <w:r>
        <w:rPr>
          <w:rFonts w:ascii="Times New Roman"/>
          <w:sz w:val="24"/>
        </w:rPr>
        <w:br/>
      </w:r>
      <w:r>
        <w:rPr>
          <w:rFonts w:ascii="Times New Roman"/>
          <w:sz w:val="24"/>
        </w:rPr>
        <w:tab/>
      </w:r>
    </w:p>
    <w:p w14:paraId="2593111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60265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0F3FD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126)</w:t>
      </w:r>
      <w:r>
        <w:rPr>
          <w:rFonts w:ascii="Times New Roman"/>
          <w:b/>
          <w:sz w:val="24"/>
        </w:rPr>
        <w:tab/>
      </w:r>
      <w:r>
        <w:rPr>
          <w:rFonts w:ascii="Times New Roman"/>
          <w:sz w:val="24"/>
        </w:rPr>
        <w:t>Which data types are typically found in the operations management department?</w:t>
      </w:r>
    </w:p>
    <w:p w14:paraId="651156B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126) ______</w:t>
      </w:r>
    </w:p>
    <w:p w14:paraId="6538F0D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manufacturing data, distribution data, production data</w:t>
      </w:r>
      <w:r>
        <w:rPr>
          <w:rFonts w:ascii="Times New Roman"/>
          <w:sz w:val="24"/>
        </w:rPr>
        <w:tab/>
      </w:r>
      <w:r>
        <w:rPr>
          <w:rFonts w:ascii="Times New Roman"/>
          <w:sz w:val="24"/>
        </w:rPr>
        <w:br/>
      </w:r>
      <w:r>
        <w:rPr>
          <w:rFonts w:ascii="Times New Roman"/>
          <w:sz w:val="24"/>
        </w:rPr>
        <w:tab/>
        <w:t>B) sales data, customer data, commission data, customer support data</w:t>
      </w:r>
      <w:r>
        <w:rPr>
          <w:rFonts w:ascii="Times New Roman"/>
          <w:sz w:val="24"/>
        </w:rPr>
        <w:br/>
      </w:r>
      <w:r>
        <w:rPr>
          <w:rFonts w:ascii="Times New Roman"/>
          <w:sz w:val="24"/>
        </w:rPr>
        <w:tab/>
        <w:t>C) employee data, promotion data, vacation data</w:t>
      </w:r>
      <w:r>
        <w:rPr>
          <w:rFonts w:ascii="Times New Roman"/>
          <w:sz w:val="24"/>
        </w:rPr>
        <w:br/>
      </w:r>
      <w:r>
        <w:rPr>
          <w:rFonts w:ascii="Times New Roman"/>
          <w:sz w:val="24"/>
        </w:rPr>
        <w:tab/>
        <w:t>D) investment data, monetary data, reporting data</w:t>
      </w:r>
      <w:r>
        <w:rPr>
          <w:rFonts w:ascii="Times New Roman"/>
          <w:sz w:val="24"/>
        </w:rPr>
        <w:br/>
      </w:r>
      <w:r>
        <w:rPr>
          <w:rFonts w:ascii="Times New Roman"/>
          <w:sz w:val="24"/>
        </w:rPr>
        <w:tab/>
      </w:r>
    </w:p>
    <w:p w14:paraId="547B543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A59ECF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E386D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127)</w:t>
      </w:r>
      <w:r>
        <w:rPr>
          <w:rFonts w:ascii="Times New Roman"/>
          <w:b/>
          <w:sz w:val="24"/>
        </w:rPr>
        <w:tab/>
      </w:r>
      <w:r>
        <w:rPr>
          <w:rFonts w:ascii="Times New Roman"/>
          <w:sz w:val="24"/>
        </w:rPr>
        <w:t>Which of the following describes the relationship between functional areas in a business?</w:t>
      </w:r>
    </w:p>
    <w:p w14:paraId="61B781F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127) ______</w:t>
      </w:r>
    </w:p>
    <w:p w14:paraId="58011D7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independent</w:t>
      </w:r>
      <w:r>
        <w:rPr>
          <w:rFonts w:ascii="Times New Roman"/>
          <w:sz w:val="24"/>
        </w:rPr>
        <w:tab/>
      </w:r>
      <w:r>
        <w:rPr>
          <w:rFonts w:ascii="Times New Roman"/>
          <w:sz w:val="24"/>
        </w:rPr>
        <w:br/>
      </w:r>
      <w:r>
        <w:rPr>
          <w:rFonts w:ascii="Times New Roman"/>
          <w:sz w:val="24"/>
        </w:rPr>
        <w:tab/>
        <w:t>B) autonomous</w:t>
      </w:r>
      <w:r>
        <w:rPr>
          <w:rFonts w:ascii="Times New Roman"/>
          <w:sz w:val="24"/>
        </w:rPr>
        <w:br/>
      </w:r>
      <w:r>
        <w:rPr>
          <w:rFonts w:ascii="Times New Roman"/>
          <w:sz w:val="24"/>
        </w:rPr>
        <w:tab/>
        <w:t>C) interdependent</w:t>
      </w:r>
      <w:r>
        <w:rPr>
          <w:rFonts w:ascii="Times New Roman"/>
          <w:sz w:val="24"/>
        </w:rPr>
        <w:br/>
      </w:r>
      <w:r>
        <w:rPr>
          <w:rFonts w:ascii="Times New Roman"/>
          <w:sz w:val="24"/>
        </w:rPr>
        <w:tab/>
        <w:t>D) self-sufficient</w:t>
      </w:r>
      <w:r>
        <w:rPr>
          <w:rFonts w:ascii="Times New Roman"/>
          <w:sz w:val="24"/>
        </w:rPr>
        <w:br/>
      </w:r>
      <w:r>
        <w:rPr>
          <w:rFonts w:ascii="Times New Roman"/>
          <w:sz w:val="24"/>
        </w:rPr>
        <w:tab/>
      </w:r>
    </w:p>
    <w:p w14:paraId="3DD373E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4126EC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30F74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128)</w:t>
      </w:r>
      <w:r>
        <w:rPr>
          <w:rFonts w:ascii="Times New Roman"/>
          <w:b/>
          <w:sz w:val="24"/>
        </w:rPr>
        <w:tab/>
      </w:r>
      <w:r>
        <w:rPr>
          <w:rFonts w:ascii="Times New Roman"/>
          <w:sz w:val="24"/>
        </w:rPr>
        <w:t>Which of the following represents the types of data commonly found in the accounting department?</w:t>
      </w:r>
    </w:p>
    <w:p w14:paraId="2B8A313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128) ______</w:t>
      </w:r>
    </w:p>
    <w:p w14:paraId="6F8DB73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tax data</w:t>
      </w:r>
      <w:r>
        <w:rPr>
          <w:rFonts w:ascii="Times New Roman"/>
          <w:sz w:val="24"/>
        </w:rPr>
        <w:tab/>
      </w:r>
      <w:r>
        <w:rPr>
          <w:rFonts w:ascii="Times New Roman"/>
          <w:sz w:val="24"/>
        </w:rPr>
        <w:br/>
      </w:r>
      <w:r>
        <w:rPr>
          <w:rFonts w:ascii="Times New Roman"/>
          <w:sz w:val="24"/>
        </w:rPr>
        <w:tab/>
        <w:t>B) payroll data</w:t>
      </w:r>
      <w:r>
        <w:rPr>
          <w:rFonts w:ascii="Times New Roman"/>
          <w:sz w:val="24"/>
        </w:rPr>
        <w:br/>
      </w:r>
      <w:r>
        <w:rPr>
          <w:rFonts w:ascii="Times New Roman"/>
          <w:sz w:val="24"/>
        </w:rPr>
        <w:tab/>
        <w:t>C) transactional data</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2ABB5D8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0FED6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69BFF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129)</w:t>
      </w:r>
      <w:r>
        <w:rPr>
          <w:rFonts w:ascii="Times New Roman"/>
          <w:b/>
          <w:sz w:val="24"/>
        </w:rPr>
        <w:tab/>
      </w:r>
      <w:r>
        <w:rPr>
          <w:rFonts w:ascii="Times New Roman"/>
          <w:sz w:val="24"/>
        </w:rPr>
        <w:t>Which of the following represents the types of data commonly found in the finance department?</w:t>
      </w:r>
    </w:p>
    <w:p w14:paraId="22F79E5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129) ______</w:t>
      </w:r>
    </w:p>
    <w:p w14:paraId="1082171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monetary data</w:t>
      </w:r>
      <w:r>
        <w:rPr>
          <w:rFonts w:ascii="Times New Roman"/>
          <w:sz w:val="24"/>
        </w:rPr>
        <w:tab/>
      </w:r>
      <w:r>
        <w:rPr>
          <w:rFonts w:ascii="Times New Roman"/>
          <w:sz w:val="24"/>
        </w:rPr>
        <w:br/>
      </w:r>
      <w:r>
        <w:rPr>
          <w:rFonts w:ascii="Times New Roman"/>
          <w:sz w:val="24"/>
        </w:rPr>
        <w:tab/>
        <w:t>B) technology data</w:t>
      </w:r>
      <w:r>
        <w:rPr>
          <w:rFonts w:ascii="Times New Roman"/>
          <w:sz w:val="24"/>
        </w:rPr>
        <w:br/>
      </w:r>
      <w:r>
        <w:rPr>
          <w:rFonts w:ascii="Times New Roman"/>
          <w:sz w:val="24"/>
        </w:rPr>
        <w:tab/>
        <w:t>C) production data</w:t>
      </w:r>
      <w:r>
        <w:rPr>
          <w:rFonts w:ascii="Times New Roman"/>
          <w:sz w:val="24"/>
        </w:rPr>
        <w:br/>
      </w:r>
      <w:r>
        <w:rPr>
          <w:rFonts w:ascii="Times New Roman"/>
          <w:sz w:val="24"/>
        </w:rPr>
        <w:tab/>
        <w:t>D) employee data</w:t>
      </w:r>
      <w:r>
        <w:rPr>
          <w:rFonts w:ascii="Times New Roman"/>
          <w:sz w:val="24"/>
        </w:rPr>
        <w:br/>
      </w:r>
      <w:r>
        <w:rPr>
          <w:rFonts w:ascii="Times New Roman"/>
          <w:sz w:val="24"/>
        </w:rPr>
        <w:tab/>
      </w:r>
    </w:p>
    <w:p w14:paraId="69BCC2F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9916A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BD329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130)</w:t>
      </w:r>
      <w:r>
        <w:rPr>
          <w:rFonts w:ascii="Times New Roman"/>
          <w:b/>
          <w:sz w:val="24"/>
        </w:rPr>
        <w:tab/>
      </w:r>
      <w:r>
        <w:rPr>
          <w:rFonts w:ascii="Times New Roman"/>
          <w:sz w:val="24"/>
        </w:rPr>
        <w:t>Which of the following represents the types of data commonly found in the human resource department?</w:t>
      </w:r>
    </w:p>
    <w:p w14:paraId="3749CAC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130) ______</w:t>
      </w:r>
    </w:p>
    <w:p w14:paraId="24F60A6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financial data</w:t>
      </w:r>
      <w:r>
        <w:rPr>
          <w:rFonts w:ascii="Times New Roman"/>
          <w:sz w:val="24"/>
        </w:rPr>
        <w:tab/>
      </w:r>
      <w:r>
        <w:rPr>
          <w:rFonts w:ascii="Times New Roman"/>
          <w:sz w:val="24"/>
        </w:rPr>
        <w:br/>
      </w:r>
      <w:r>
        <w:rPr>
          <w:rFonts w:ascii="Times New Roman"/>
          <w:sz w:val="24"/>
        </w:rPr>
        <w:tab/>
        <w:t>B) technology data</w:t>
      </w:r>
      <w:r>
        <w:rPr>
          <w:rFonts w:ascii="Times New Roman"/>
          <w:sz w:val="24"/>
        </w:rPr>
        <w:br/>
      </w:r>
      <w:r>
        <w:rPr>
          <w:rFonts w:ascii="Times New Roman"/>
          <w:sz w:val="24"/>
        </w:rPr>
        <w:tab/>
        <w:t>C) production data</w:t>
      </w:r>
      <w:r>
        <w:rPr>
          <w:rFonts w:ascii="Times New Roman"/>
          <w:sz w:val="24"/>
        </w:rPr>
        <w:br/>
      </w:r>
      <w:r>
        <w:rPr>
          <w:rFonts w:ascii="Times New Roman"/>
          <w:sz w:val="24"/>
        </w:rPr>
        <w:tab/>
        <w:t>D) employee data</w:t>
      </w:r>
      <w:r>
        <w:rPr>
          <w:rFonts w:ascii="Times New Roman"/>
          <w:sz w:val="24"/>
        </w:rPr>
        <w:br/>
      </w:r>
      <w:r>
        <w:rPr>
          <w:rFonts w:ascii="Times New Roman"/>
          <w:sz w:val="24"/>
        </w:rPr>
        <w:tab/>
      </w:r>
    </w:p>
    <w:p w14:paraId="0DFA6C9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B24756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B9ECF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131)</w:t>
      </w:r>
      <w:r>
        <w:rPr>
          <w:rFonts w:ascii="Times New Roman"/>
          <w:b/>
          <w:sz w:val="24"/>
        </w:rPr>
        <w:tab/>
      </w:r>
      <w:r>
        <w:rPr>
          <w:rFonts w:ascii="Times New Roman"/>
          <w:sz w:val="24"/>
        </w:rPr>
        <w:t>Which of the following represents the types of data commonly found in the sales department?</w:t>
      </w:r>
    </w:p>
    <w:p w14:paraId="17C521D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131) ______</w:t>
      </w:r>
    </w:p>
    <w:p w14:paraId="00B0FC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customer data</w:t>
      </w:r>
      <w:r>
        <w:rPr>
          <w:rFonts w:ascii="Times New Roman"/>
          <w:sz w:val="24"/>
        </w:rPr>
        <w:tab/>
      </w:r>
      <w:r>
        <w:rPr>
          <w:rFonts w:ascii="Times New Roman"/>
          <w:sz w:val="24"/>
        </w:rPr>
        <w:br/>
      </w:r>
      <w:r>
        <w:rPr>
          <w:rFonts w:ascii="Times New Roman"/>
          <w:sz w:val="24"/>
        </w:rPr>
        <w:tab/>
        <w:t>B) sales report data</w:t>
      </w:r>
      <w:r>
        <w:rPr>
          <w:rFonts w:ascii="Times New Roman"/>
          <w:sz w:val="24"/>
        </w:rPr>
        <w:br/>
      </w:r>
      <w:r>
        <w:rPr>
          <w:rFonts w:ascii="Times New Roman"/>
          <w:sz w:val="24"/>
        </w:rPr>
        <w:tab/>
        <w:t>C) commission data</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20D251A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F922C4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B9C49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132)</w:t>
      </w:r>
      <w:r>
        <w:rPr>
          <w:rFonts w:ascii="Times New Roman"/>
          <w:b/>
          <w:sz w:val="24"/>
        </w:rPr>
        <w:tab/>
      </w:r>
      <w:r>
        <w:rPr>
          <w:rFonts w:ascii="Times New Roman"/>
          <w:sz w:val="24"/>
        </w:rPr>
        <w:t>Which of the following represents the types of data commonly found in the marketing department?</w:t>
      </w:r>
    </w:p>
    <w:p w14:paraId="22B7FC1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132) ______</w:t>
      </w:r>
    </w:p>
    <w:p w14:paraId="074F0E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promotional data</w:t>
      </w:r>
      <w:r>
        <w:rPr>
          <w:rFonts w:ascii="Times New Roman"/>
          <w:sz w:val="24"/>
        </w:rPr>
        <w:tab/>
      </w:r>
      <w:r>
        <w:rPr>
          <w:rFonts w:ascii="Times New Roman"/>
          <w:sz w:val="24"/>
        </w:rPr>
        <w:br/>
      </w:r>
      <w:r>
        <w:rPr>
          <w:rFonts w:ascii="Times New Roman"/>
          <w:sz w:val="24"/>
        </w:rPr>
        <w:tab/>
        <w:t>B) payroll data</w:t>
      </w:r>
      <w:r>
        <w:rPr>
          <w:rFonts w:ascii="Times New Roman"/>
          <w:sz w:val="24"/>
        </w:rPr>
        <w:br/>
      </w:r>
      <w:r>
        <w:rPr>
          <w:rFonts w:ascii="Times New Roman"/>
          <w:sz w:val="24"/>
        </w:rPr>
        <w:tab/>
        <w:t>C) tax data</w:t>
      </w:r>
      <w:r>
        <w:rPr>
          <w:rFonts w:ascii="Times New Roman"/>
          <w:sz w:val="24"/>
        </w:rPr>
        <w:br/>
      </w:r>
      <w:r>
        <w:rPr>
          <w:rFonts w:ascii="Times New Roman"/>
          <w:sz w:val="24"/>
        </w:rPr>
        <w:tab/>
        <w:t>D) employee data</w:t>
      </w:r>
      <w:r>
        <w:rPr>
          <w:rFonts w:ascii="Times New Roman"/>
          <w:sz w:val="24"/>
        </w:rPr>
        <w:br/>
      </w:r>
      <w:r>
        <w:rPr>
          <w:rFonts w:ascii="Times New Roman"/>
          <w:sz w:val="24"/>
        </w:rPr>
        <w:tab/>
      </w:r>
    </w:p>
    <w:p w14:paraId="7EF569A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7E456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D8984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133)</w:t>
      </w:r>
      <w:r>
        <w:rPr>
          <w:rFonts w:ascii="Times New Roman"/>
          <w:b/>
          <w:sz w:val="24"/>
        </w:rPr>
        <w:tab/>
      </w:r>
      <w:r>
        <w:rPr>
          <w:rFonts w:ascii="Times New Roman"/>
          <w:sz w:val="24"/>
        </w:rPr>
        <w:t>Which of the following represents the types of data commonly found in the operations management department?</w:t>
      </w:r>
    </w:p>
    <w:p w14:paraId="7956420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133) ______</w:t>
      </w:r>
    </w:p>
    <w:p w14:paraId="7D2F81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monetary data</w:t>
      </w:r>
      <w:r>
        <w:rPr>
          <w:rFonts w:ascii="Times New Roman"/>
          <w:sz w:val="24"/>
        </w:rPr>
        <w:tab/>
      </w:r>
      <w:r>
        <w:rPr>
          <w:rFonts w:ascii="Times New Roman"/>
          <w:sz w:val="24"/>
        </w:rPr>
        <w:br/>
      </w:r>
      <w:r>
        <w:rPr>
          <w:rFonts w:ascii="Times New Roman"/>
          <w:sz w:val="24"/>
        </w:rPr>
        <w:tab/>
        <w:t>B) payroll data</w:t>
      </w:r>
      <w:r>
        <w:rPr>
          <w:rFonts w:ascii="Times New Roman"/>
          <w:sz w:val="24"/>
        </w:rPr>
        <w:br/>
      </w:r>
      <w:r>
        <w:rPr>
          <w:rFonts w:ascii="Times New Roman"/>
          <w:sz w:val="24"/>
        </w:rPr>
        <w:tab/>
        <w:t>C) production data</w:t>
      </w:r>
      <w:r>
        <w:rPr>
          <w:rFonts w:ascii="Times New Roman"/>
          <w:sz w:val="24"/>
        </w:rPr>
        <w:br/>
      </w:r>
      <w:r>
        <w:rPr>
          <w:rFonts w:ascii="Times New Roman"/>
          <w:sz w:val="24"/>
        </w:rPr>
        <w:tab/>
        <w:t>D) employee data</w:t>
      </w:r>
      <w:r>
        <w:rPr>
          <w:rFonts w:ascii="Times New Roman"/>
          <w:sz w:val="24"/>
        </w:rPr>
        <w:br/>
      </w:r>
      <w:r>
        <w:rPr>
          <w:rFonts w:ascii="Times New Roman"/>
          <w:sz w:val="24"/>
        </w:rPr>
        <w:tab/>
      </w:r>
    </w:p>
    <w:p w14:paraId="227785D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E56CE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49F55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134)</w:t>
      </w:r>
      <w:r>
        <w:rPr>
          <w:rFonts w:ascii="Times New Roman"/>
          <w:b/>
          <w:sz w:val="24"/>
        </w:rPr>
        <w:tab/>
      </w:r>
      <w:r>
        <w:rPr>
          <w:rFonts w:ascii="Times New Roman"/>
          <w:sz w:val="24"/>
        </w:rPr>
        <w:t>Who is responsible for collecting, maintaining, and distributing company knowledge?</w:t>
      </w:r>
    </w:p>
    <w:p w14:paraId="0756897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134) ______</w:t>
      </w:r>
    </w:p>
    <w:p w14:paraId="1DE35E5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knowledge officer (CKO)</w:t>
      </w:r>
      <w:r>
        <w:rPr>
          <w:rFonts w:ascii="Times New Roman"/>
          <w:sz w:val="24"/>
        </w:rPr>
        <w:tab/>
      </w:r>
      <w:r>
        <w:rPr>
          <w:rFonts w:ascii="Times New Roman"/>
          <w:sz w:val="24"/>
        </w:rPr>
        <w:br/>
      </w:r>
      <w:r>
        <w:rPr>
          <w:rFonts w:ascii="Times New Roman"/>
          <w:sz w:val="24"/>
        </w:rPr>
        <w:tab/>
        <w:t>B) chief privacy officer (CPO)</w:t>
      </w:r>
      <w:r>
        <w:rPr>
          <w:rFonts w:ascii="Times New Roman"/>
          <w:sz w:val="24"/>
        </w:rPr>
        <w:br/>
      </w:r>
      <w:r>
        <w:rPr>
          <w:rFonts w:ascii="Times New Roman"/>
          <w:sz w:val="24"/>
        </w:rPr>
        <w:tab/>
        <w:t>C) chief technology officer (CTO)</w:t>
      </w:r>
      <w:r>
        <w:rPr>
          <w:rFonts w:ascii="Times New Roman"/>
          <w:sz w:val="24"/>
        </w:rPr>
        <w:br/>
      </w:r>
      <w:r>
        <w:rPr>
          <w:rFonts w:ascii="Times New Roman"/>
          <w:sz w:val="24"/>
        </w:rPr>
        <w:tab/>
        <w:t>D) chief information officer (CIO)</w:t>
      </w:r>
      <w:r>
        <w:rPr>
          <w:rFonts w:ascii="Times New Roman"/>
          <w:sz w:val="24"/>
        </w:rPr>
        <w:br/>
      </w:r>
      <w:r>
        <w:rPr>
          <w:rFonts w:ascii="Times New Roman"/>
          <w:sz w:val="24"/>
        </w:rPr>
        <w:tab/>
      </w:r>
    </w:p>
    <w:p w14:paraId="36A5E79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5B3A05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1A304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135)</w:t>
      </w:r>
      <w:r>
        <w:rPr>
          <w:rFonts w:ascii="Times New Roman"/>
          <w:b/>
          <w:sz w:val="24"/>
        </w:rPr>
        <w:tab/>
      </w:r>
      <w:r>
        <w:rPr>
          <w:rFonts w:ascii="Times New Roman"/>
          <w:sz w:val="24"/>
        </w:rPr>
        <w:t>Who is responsible for ensuring the ethical and legal use of information within a company?</w:t>
      </w:r>
    </w:p>
    <w:p w14:paraId="32BBAA8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135) ______</w:t>
      </w:r>
    </w:p>
    <w:p w14:paraId="6489CB7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knowledge officer (CKO)</w:t>
      </w:r>
      <w:r>
        <w:rPr>
          <w:rFonts w:ascii="Times New Roman"/>
          <w:sz w:val="24"/>
        </w:rPr>
        <w:tab/>
      </w:r>
      <w:r>
        <w:rPr>
          <w:rFonts w:ascii="Times New Roman"/>
          <w:sz w:val="24"/>
        </w:rPr>
        <w:br/>
      </w:r>
      <w:r>
        <w:rPr>
          <w:rFonts w:ascii="Times New Roman"/>
          <w:sz w:val="24"/>
        </w:rPr>
        <w:tab/>
        <w:t>B) chief privacy officer (CPO)</w:t>
      </w:r>
      <w:r>
        <w:rPr>
          <w:rFonts w:ascii="Times New Roman"/>
          <w:sz w:val="24"/>
        </w:rPr>
        <w:br/>
      </w:r>
      <w:r>
        <w:rPr>
          <w:rFonts w:ascii="Times New Roman"/>
          <w:sz w:val="24"/>
        </w:rPr>
        <w:tab/>
        <w:t>C) chief technology officer (CTO)</w:t>
      </w:r>
      <w:r>
        <w:rPr>
          <w:rFonts w:ascii="Times New Roman"/>
          <w:sz w:val="24"/>
        </w:rPr>
        <w:br/>
      </w:r>
      <w:r>
        <w:rPr>
          <w:rFonts w:ascii="Times New Roman"/>
          <w:sz w:val="24"/>
        </w:rPr>
        <w:tab/>
        <w:t>D) chief information officer (CIO)</w:t>
      </w:r>
      <w:r>
        <w:rPr>
          <w:rFonts w:ascii="Times New Roman"/>
          <w:sz w:val="24"/>
        </w:rPr>
        <w:br/>
      </w:r>
      <w:r>
        <w:rPr>
          <w:rFonts w:ascii="Times New Roman"/>
          <w:sz w:val="24"/>
        </w:rPr>
        <w:tab/>
      </w:r>
    </w:p>
    <w:p w14:paraId="1550816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C823EF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B55F3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136)</w:t>
      </w:r>
      <w:r>
        <w:rPr>
          <w:rFonts w:ascii="Times New Roman"/>
          <w:b/>
          <w:sz w:val="24"/>
        </w:rPr>
        <w:tab/>
      </w:r>
      <w:r>
        <w:rPr>
          <w:rFonts w:ascii="Times New Roman"/>
          <w:sz w:val="24"/>
        </w:rPr>
        <w:t>Who is responsible for ensuring the speed, accuracy, availability, and reliability of the management information systems?</w:t>
      </w:r>
    </w:p>
    <w:p w14:paraId="3811CB1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136) ______</w:t>
      </w:r>
    </w:p>
    <w:p w14:paraId="1DAA22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knowledge officer (CKO)</w:t>
      </w:r>
      <w:r>
        <w:rPr>
          <w:rFonts w:ascii="Times New Roman"/>
          <w:sz w:val="24"/>
        </w:rPr>
        <w:tab/>
      </w:r>
      <w:r>
        <w:rPr>
          <w:rFonts w:ascii="Times New Roman"/>
          <w:sz w:val="24"/>
        </w:rPr>
        <w:br/>
      </w:r>
      <w:r>
        <w:rPr>
          <w:rFonts w:ascii="Times New Roman"/>
          <w:sz w:val="24"/>
        </w:rPr>
        <w:tab/>
        <w:t>B) chief privacy officer (CPO)</w:t>
      </w:r>
      <w:r>
        <w:rPr>
          <w:rFonts w:ascii="Times New Roman"/>
          <w:sz w:val="24"/>
        </w:rPr>
        <w:br/>
      </w:r>
      <w:r>
        <w:rPr>
          <w:rFonts w:ascii="Times New Roman"/>
          <w:sz w:val="24"/>
        </w:rPr>
        <w:tab/>
        <w:t>C) chief technology officer (CTO)</w:t>
      </w:r>
      <w:r>
        <w:rPr>
          <w:rFonts w:ascii="Times New Roman"/>
          <w:sz w:val="24"/>
        </w:rPr>
        <w:br/>
      </w:r>
      <w:r>
        <w:rPr>
          <w:rFonts w:ascii="Times New Roman"/>
          <w:sz w:val="24"/>
        </w:rPr>
        <w:tab/>
        <w:t>D) chief information officer (CIO)</w:t>
      </w:r>
      <w:r>
        <w:rPr>
          <w:rFonts w:ascii="Times New Roman"/>
          <w:sz w:val="24"/>
        </w:rPr>
        <w:br/>
      </w:r>
      <w:r>
        <w:rPr>
          <w:rFonts w:ascii="Times New Roman"/>
          <w:sz w:val="24"/>
        </w:rPr>
        <w:tab/>
      </w:r>
    </w:p>
    <w:p w14:paraId="22F88C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43FDF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73274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137)</w:t>
      </w:r>
      <w:r>
        <w:rPr>
          <w:rFonts w:ascii="Times New Roman"/>
          <w:b/>
          <w:sz w:val="24"/>
        </w:rPr>
        <w:tab/>
      </w:r>
      <w:r>
        <w:rPr>
          <w:rFonts w:ascii="Times New Roman"/>
          <w:sz w:val="24"/>
        </w:rPr>
        <w:t>Who is responsible for overseeing all uses of MIS and ensuring that MIS strategically aligns with business goals and objectives?</w:t>
      </w:r>
    </w:p>
    <w:p w14:paraId="09B708C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137) ______</w:t>
      </w:r>
    </w:p>
    <w:p w14:paraId="4DD81A9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knowledge officer (CKO)</w:t>
      </w:r>
      <w:r>
        <w:rPr>
          <w:rFonts w:ascii="Times New Roman"/>
          <w:sz w:val="24"/>
        </w:rPr>
        <w:tab/>
      </w:r>
      <w:r>
        <w:rPr>
          <w:rFonts w:ascii="Times New Roman"/>
          <w:sz w:val="24"/>
        </w:rPr>
        <w:br/>
      </w:r>
      <w:r>
        <w:rPr>
          <w:rFonts w:ascii="Times New Roman"/>
          <w:sz w:val="24"/>
        </w:rPr>
        <w:tab/>
        <w:t>B) chief privacy officer (CPO)</w:t>
      </w:r>
      <w:r>
        <w:rPr>
          <w:rFonts w:ascii="Times New Roman"/>
          <w:sz w:val="24"/>
        </w:rPr>
        <w:br/>
      </w:r>
      <w:r>
        <w:rPr>
          <w:rFonts w:ascii="Times New Roman"/>
          <w:sz w:val="24"/>
        </w:rPr>
        <w:tab/>
        <w:t>C) chief technology officer (CTO)</w:t>
      </w:r>
      <w:r>
        <w:rPr>
          <w:rFonts w:ascii="Times New Roman"/>
          <w:sz w:val="24"/>
        </w:rPr>
        <w:br/>
      </w:r>
      <w:r>
        <w:rPr>
          <w:rFonts w:ascii="Times New Roman"/>
          <w:sz w:val="24"/>
        </w:rPr>
        <w:tab/>
        <w:t>D) chief information officer (CIO)</w:t>
      </w:r>
      <w:r>
        <w:rPr>
          <w:rFonts w:ascii="Times New Roman"/>
          <w:sz w:val="24"/>
        </w:rPr>
        <w:br/>
      </w:r>
      <w:r>
        <w:rPr>
          <w:rFonts w:ascii="Times New Roman"/>
          <w:sz w:val="24"/>
        </w:rPr>
        <w:tab/>
      </w:r>
    </w:p>
    <w:p w14:paraId="76813F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7790A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A4877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138)</w:t>
      </w:r>
      <w:r>
        <w:rPr>
          <w:rFonts w:ascii="Times New Roman"/>
          <w:b/>
          <w:sz w:val="24"/>
        </w:rPr>
        <w:tab/>
      </w:r>
      <w:r>
        <w:rPr>
          <w:rFonts w:ascii="Times New Roman"/>
          <w:sz w:val="24"/>
        </w:rPr>
        <w:t>Who is responsible for ensuring the security of business systems and developing strategies and safeguards against attacks by hackers and viruses?</w:t>
      </w:r>
    </w:p>
    <w:p w14:paraId="17ED3BD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138) ______</w:t>
      </w:r>
    </w:p>
    <w:p w14:paraId="031C902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knowledge officer (CKO)</w:t>
      </w:r>
      <w:r>
        <w:rPr>
          <w:rFonts w:ascii="Times New Roman"/>
          <w:sz w:val="24"/>
        </w:rPr>
        <w:tab/>
      </w:r>
      <w:r>
        <w:rPr>
          <w:rFonts w:ascii="Times New Roman"/>
          <w:sz w:val="24"/>
        </w:rPr>
        <w:br/>
      </w:r>
      <w:r>
        <w:rPr>
          <w:rFonts w:ascii="Times New Roman"/>
          <w:sz w:val="24"/>
        </w:rPr>
        <w:tab/>
        <w:t>B) chief security officer (CSO)</w:t>
      </w:r>
      <w:r>
        <w:rPr>
          <w:rFonts w:ascii="Times New Roman"/>
          <w:sz w:val="24"/>
        </w:rPr>
        <w:br/>
      </w:r>
      <w:r>
        <w:rPr>
          <w:rFonts w:ascii="Times New Roman"/>
          <w:sz w:val="24"/>
        </w:rPr>
        <w:tab/>
        <w:t>C) chief technology officer (CTO)</w:t>
      </w:r>
      <w:r>
        <w:rPr>
          <w:rFonts w:ascii="Times New Roman"/>
          <w:sz w:val="24"/>
        </w:rPr>
        <w:br/>
      </w:r>
      <w:r>
        <w:rPr>
          <w:rFonts w:ascii="Times New Roman"/>
          <w:sz w:val="24"/>
        </w:rPr>
        <w:tab/>
        <w:t>D) chief information officer (CIO)</w:t>
      </w:r>
      <w:r>
        <w:rPr>
          <w:rFonts w:ascii="Times New Roman"/>
          <w:sz w:val="24"/>
        </w:rPr>
        <w:br/>
      </w:r>
      <w:r>
        <w:rPr>
          <w:rFonts w:ascii="Times New Roman"/>
          <w:sz w:val="24"/>
        </w:rPr>
        <w:tab/>
      </w:r>
    </w:p>
    <w:p w14:paraId="79D1F53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6BA084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DCFBA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139)</w:t>
      </w:r>
      <w:r>
        <w:rPr>
          <w:rFonts w:ascii="Times New Roman"/>
          <w:b/>
          <w:sz w:val="24"/>
        </w:rPr>
        <w:tab/>
      </w:r>
      <w:r>
        <w:rPr>
          <w:rFonts w:ascii="Times New Roman"/>
          <w:color w:val="000000"/>
          <w:sz w:val="24"/>
        </w:rPr>
        <w:t>Trina Hauger works for Johnson Electric as a corporate lawyer, and part of her duties are to ensure the ethical and legal use of information within the company. Which of the following represents Trina</w:t>
      </w:r>
      <w:r>
        <w:rPr>
          <w:rFonts w:ascii="Times New Roman"/>
          <w:color w:val="000000"/>
          <w:sz w:val="24"/>
        </w:rPr>
        <w:t>’</w:t>
      </w:r>
      <w:r>
        <w:rPr>
          <w:rFonts w:ascii="Times New Roman"/>
          <w:color w:val="000000"/>
          <w:sz w:val="24"/>
        </w:rPr>
        <w:t>s role at Johnson Electric?</w:t>
      </w:r>
    </w:p>
    <w:p w14:paraId="1DAE869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139) ______</w:t>
      </w:r>
    </w:p>
    <w:p w14:paraId="4B6F0C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knowledge officer (CKO)</w:t>
      </w:r>
      <w:r>
        <w:rPr>
          <w:rFonts w:ascii="Times New Roman"/>
          <w:sz w:val="24"/>
        </w:rPr>
        <w:tab/>
      </w:r>
      <w:r>
        <w:rPr>
          <w:rFonts w:ascii="Times New Roman"/>
          <w:sz w:val="24"/>
        </w:rPr>
        <w:br/>
      </w:r>
      <w:r>
        <w:rPr>
          <w:rFonts w:ascii="Times New Roman"/>
          <w:sz w:val="24"/>
        </w:rPr>
        <w:tab/>
        <w:t>B) chief privacy officer (CPO)</w:t>
      </w:r>
      <w:r>
        <w:rPr>
          <w:rFonts w:ascii="Times New Roman"/>
          <w:sz w:val="24"/>
        </w:rPr>
        <w:br/>
      </w:r>
      <w:r>
        <w:rPr>
          <w:rFonts w:ascii="Times New Roman"/>
          <w:sz w:val="24"/>
        </w:rPr>
        <w:tab/>
        <w:t>C) chief technology officer (CTO)</w:t>
      </w:r>
      <w:r>
        <w:rPr>
          <w:rFonts w:ascii="Times New Roman"/>
          <w:sz w:val="24"/>
        </w:rPr>
        <w:br/>
      </w:r>
      <w:r>
        <w:rPr>
          <w:rFonts w:ascii="Times New Roman"/>
          <w:sz w:val="24"/>
        </w:rPr>
        <w:tab/>
        <w:t>D) chief information officer (CIO)</w:t>
      </w:r>
      <w:r>
        <w:rPr>
          <w:rFonts w:ascii="Times New Roman"/>
          <w:sz w:val="24"/>
        </w:rPr>
        <w:br/>
      </w:r>
      <w:r>
        <w:rPr>
          <w:rFonts w:ascii="Times New Roman"/>
          <w:sz w:val="24"/>
        </w:rPr>
        <w:tab/>
      </w:r>
    </w:p>
    <w:p w14:paraId="7E32FD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53BB6B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DC3EC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140)</w:t>
      </w:r>
      <w:r>
        <w:rPr>
          <w:rFonts w:ascii="Times New Roman"/>
          <w:b/>
          <w:sz w:val="24"/>
        </w:rPr>
        <w:tab/>
      </w:r>
      <w:r>
        <w:rPr>
          <w:rFonts w:ascii="Times New Roman"/>
          <w:color w:val="000000"/>
          <w:sz w:val="24"/>
        </w:rPr>
        <w:t>The challenge that companies today sometimes have is that they are departmentalized into functions that act independently of each other. One solution that can help a company work________Blank includes management information systems.</w:t>
      </w:r>
    </w:p>
    <w:p w14:paraId="42602A2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140) ______</w:t>
      </w:r>
    </w:p>
    <w:p w14:paraId="7E3E3BA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variables</w:t>
      </w:r>
      <w:r>
        <w:rPr>
          <w:rFonts w:ascii="Times New Roman"/>
          <w:sz w:val="24"/>
        </w:rPr>
        <w:tab/>
      </w:r>
      <w:r>
        <w:rPr>
          <w:rFonts w:ascii="Times New Roman"/>
          <w:sz w:val="24"/>
        </w:rPr>
        <w:br/>
      </w:r>
      <w:r>
        <w:rPr>
          <w:rFonts w:ascii="Times New Roman"/>
          <w:sz w:val="24"/>
        </w:rPr>
        <w:tab/>
        <w:t>B) human resource data</w:t>
      </w:r>
      <w:r>
        <w:rPr>
          <w:rFonts w:ascii="Times New Roman"/>
          <w:sz w:val="24"/>
        </w:rPr>
        <w:br/>
      </w:r>
      <w:r>
        <w:rPr>
          <w:rFonts w:ascii="Times New Roman"/>
          <w:sz w:val="24"/>
        </w:rPr>
        <w:tab/>
        <w:t>C) interdepartmentally</w:t>
      </w:r>
      <w:r>
        <w:rPr>
          <w:rFonts w:ascii="Times New Roman"/>
          <w:sz w:val="24"/>
        </w:rPr>
        <w:br/>
      </w:r>
      <w:r>
        <w:rPr>
          <w:rFonts w:ascii="Times New Roman"/>
          <w:sz w:val="24"/>
        </w:rPr>
        <w:tab/>
        <w:t>D) resource information systems</w:t>
      </w:r>
      <w:r>
        <w:rPr>
          <w:rFonts w:ascii="Times New Roman"/>
          <w:sz w:val="24"/>
        </w:rPr>
        <w:br/>
      </w:r>
      <w:r>
        <w:rPr>
          <w:rFonts w:ascii="Times New Roman"/>
          <w:sz w:val="24"/>
        </w:rPr>
        <w:tab/>
      </w:r>
    </w:p>
    <w:p w14:paraId="3482C6C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18100C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ABD13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141)</w:t>
      </w:r>
      <w:r>
        <w:rPr>
          <w:rFonts w:ascii="Times New Roman"/>
          <w:b/>
          <w:sz w:val="24"/>
        </w:rPr>
        <w:tab/>
      </w:r>
      <w:r>
        <w:rPr>
          <w:rFonts w:ascii="Times New Roman"/>
          <w:color w:val="000000"/>
          <w:sz w:val="24"/>
        </w:rPr>
        <w:t>Susan Stewart is an executive at Equity Title, where she is responsible for collecting, maintaining and distributing knowledge for the company. What is Susan</w:t>
      </w:r>
      <w:r>
        <w:rPr>
          <w:rFonts w:ascii="Times New Roman"/>
          <w:color w:val="000000"/>
          <w:sz w:val="24"/>
        </w:rPr>
        <w:t>’</w:t>
      </w:r>
      <w:r>
        <w:rPr>
          <w:rFonts w:ascii="Times New Roman"/>
          <w:color w:val="000000"/>
          <w:sz w:val="24"/>
        </w:rPr>
        <w:t>s role at Equity Title?</w:t>
      </w:r>
    </w:p>
    <w:p w14:paraId="6C866AD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141) ______</w:t>
      </w:r>
    </w:p>
    <w:p w14:paraId="7BBECDD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knowledge officer (CKO)</w:t>
      </w:r>
      <w:r>
        <w:rPr>
          <w:rFonts w:ascii="Times New Roman"/>
          <w:sz w:val="24"/>
        </w:rPr>
        <w:tab/>
      </w:r>
      <w:r>
        <w:rPr>
          <w:rFonts w:ascii="Times New Roman"/>
          <w:sz w:val="24"/>
        </w:rPr>
        <w:br/>
      </w:r>
      <w:r>
        <w:rPr>
          <w:rFonts w:ascii="Times New Roman"/>
          <w:sz w:val="24"/>
        </w:rPr>
        <w:tab/>
        <w:t>B) chief technology officer (CTO)</w:t>
      </w:r>
      <w:r>
        <w:rPr>
          <w:rFonts w:ascii="Times New Roman"/>
          <w:sz w:val="24"/>
        </w:rPr>
        <w:br/>
      </w:r>
      <w:r>
        <w:rPr>
          <w:rFonts w:ascii="Times New Roman"/>
          <w:sz w:val="24"/>
        </w:rPr>
        <w:tab/>
        <w:t>C) chief information officer (CIO)</w:t>
      </w:r>
      <w:r>
        <w:rPr>
          <w:rFonts w:ascii="Times New Roman"/>
          <w:sz w:val="24"/>
        </w:rPr>
        <w:br/>
      </w:r>
      <w:r>
        <w:rPr>
          <w:rFonts w:ascii="Times New Roman"/>
          <w:sz w:val="24"/>
        </w:rPr>
        <w:tab/>
        <w:t>D) chief security officer (CSO)</w:t>
      </w:r>
      <w:r>
        <w:rPr>
          <w:rFonts w:ascii="Times New Roman"/>
          <w:sz w:val="24"/>
        </w:rPr>
        <w:br/>
      </w:r>
      <w:r>
        <w:rPr>
          <w:rFonts w:ascii="Times New Roman"/>
          <w:sz w:val="24"/>
        </w:rPr>
        <w:tab/>
      </w:r>
    </w:p>
    <w:p w14:paraId="61EABE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5A817F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AB709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142)</w:t>
      </w:r>
      <w:r>
        <w:rPr>
          <w:rFonts w:ascii="Times New Roman"/>
          <w:b/>
          <w:sz w:val="24"/>
        </w:rPr>
        <w:tab/>
      </w:r>
      <w:r>
        <w:rPr>
          <w:rFonts w:ascii="Times New Roman"/>
          <w:sz w:val="24"/>
        </w:rPr>
        <w:t>What is the primary responsibility of the CTO?</w:t>
      </w:r>
    </w:p>
    <w:p w14:paraId="780B03E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142) ______</w:t>
      </w:r>
    </w:p>
    <w:p w14:paraId="59A0C3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overseeing all uses of MIS</w:t>
      </w:r>
      <w:r>
        <w:rPr>
          <w:rFonts w:ascii="Times New Roman"/>
          <w:sz w:val="24"/>
        </w:rPr>
        <w:tab/>
      </w:r>
      <w:r>
        <w:rPr>
          <w:rFonts w:ascii="Times New Roman"/>
          <w:sz w:val="24"/>
        </w:rPr>
        <w:br/>
      </w:r>
      <w:r>
        <w:rPr>
          <w:rFonts w:ascii="Times New Roman"/>
          <w:sz w:val="24"/>
        </w:rPr>
        <w:tab/>
        <w:t>B) ensuring the security of business systems</w:t>
      </w:r>
      <w:r>
        <w:rPr>
          <w:rFonts w:ascii="Times New Roman"/>
          <w:sz w:val="24"/>
        </w:rPr>
        <w:br/>
      </w:r>
      <w:r>
        <w:rPr>
          <w:rFonts w:ascii="Times New Roman"/>
          <w:sz w:val="24"/>
        </w:rPr>
        <w:tab/>
        <w:t>C) ensuring speed, accuracy, and reliability for MIS</w:t>
      </w:r>
      <w:r>
        <w:rPr>
          <w:rFonts w:ascii="Times New Roman"/>
          <w:sz w:val="24"/>
        </w:rPr>
        <w:br/>
      </w:r>
      <w:r>
        <w:rPr>
          <w:rFonts w:ascii="Times New Roman"/>
          <w:sz w:val="24"/>
        </w:rPr>
        <w:tab/>
        <w:t>D) collecting and distributing company information</w:t>
      </w:r>
      <w:r>
        <w:rPr>
          <w:rFonts w:ascii="Times New Roman"/>
          <w:sz w:val="24"/>
        </w:rPr>
        <w:br/>
      </w:r>
      <w:r>
        <w:rPr>
          <w:rFonts w:ascii="Times New Roman"/>
          <w:sz w:val="24"/>
        </w:rPr>
        <w:tab/>
      </w:r>
    </w:p>
    <w:p w14:paraId="0772394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40BD80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6BFEE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143)</w:t>
      </w:r>
      <w:r>
        <w:rPr>
          <w:rFonts w:ascii="Times New Roman"/>
          <w:b/>
          <w:sz w:val="24"/>
        </w:rPr>
        <w:tab/>
      </w:r>
      <w:r>
        <w:rPr>
          <w:rFonts w:ascii="Times New Roman"/>
          <w:color w:val="000000"/>
          <w:sz w:val="24"/>
        </w:rPr>
        <w:t>Jeremy Bridges is an executive for Green Web Designs, where his primary role is to ensure the security of business systems and develop strategies to protect the company from online viruses and hackers. What is Jeremy</w:t>
      </w:r>
      <w:r>
        <w:rPr>
          <w:rFonts w:ascii="Times New Roman"/>
          <w:color w:val="000000"/>
          <w:sz w:val="24"/>
        </w:rPr>
        <w:t>’</w:t>
      </w:r>
      <w:r>
        <w:rPr>
          <w:rFonts w:ascii="Times New Roman"/>
          <w:color w:val="000000"/>
          <w:sz w:val="24"/>
        </w:rPr>
        <w:t>s role within the company?</w:t>
      </w:r>
    </w:p>
    <w:p w14:paraId="6B1DD24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143) ______</w:t>
      </w:r>
    </w:p>
    <w:p w14:paraId="721803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executive officer (CEO)</w:t>
      </w:r>
      <w:r>
        <w:rPr>
          <w:rFonts w:ascii="Times New Roman"/>
          <w:sz w:val="24"/>
        </w:rPr>
        <w:tab/>
      </w:r>
      <w:r>
        <w:rPr>
          <w:rFonts w:ascii="Times New Roman"/>
          <w:sz w:val="24"/>
        </w:rPr>
        <w:br/>
      </w:r>
      <w:r>
        <w:rPr>
          <w:rFonts w:ascii="Times New Roman"/>
          <w:sz w:val="24"/>
        </w:rPr>
        <w:tab/>
        <w:t>B) chief security officer (CSO)</w:t>
      </w:r>
      <w:r>
        <w:rPr>
          <w:rFonts w:ascii="Times New Roman"/>
          <w:sz w:val="24"/>
        </w:rPr>
        <w:br/>
      </w:r>
      <w:r>
        <w:rPr>
          <w:rFonts w:ascii="Times New Roman"/>
          <w:sz w:val="24"/>
        </w:rPr>
        <w:tab/>
        <w:t>C) chief procurement officer (CPO)</w:t>
      </w:r>
      <w:r>
        <w:rPr>
          <w:rFonts w:ascii="Times New Roman"/>
          <w:sz w:val="24"/>
        </w:rPr>
        <w:br/>
      </w:r>
      <w:r>
        <w:rPr>
          <w:rFonts w:ascii="Times New Roman"/>
          <w:sz w:val="24"/>
        </w:rPr>
        <w:tab/>
        <w:t>D) chief technology officer (CTO)</w:t>
      </w:r>
      <w:r>
        <w:rPr>
          <w:rFonts w:ascii="Times New Roman"/>
          <w:sz w:val="24"/>
        </w:rPr>
        <w:br/>
      </w:r>
      <w:r>
        <w:rPr>
          <w:rFonts w:ascii="Times New Roman"/>
          <w:sz w:val="24"/>
        </w:rPr>
        <w:tab/>
      </w:r>
    </w:p>
    <w:p w14:paraId="1E4FB5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302B30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9B691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144)</w:t>
      </w:r>
      <w:r>
        <w:rPr>
          <w:rFonts w:ascii="Times New Roman"/>
          <w:b/>
          <w:sz w:val="24"/>
        </w:rPr>
        <w:tab/>
      </w:r>
      <w:r>
        <w:rPr>
          <w:rFonts w:ascii="Times New Roman"/>
          <w:sz w:val="24"/>
        </w:rPr>
        <w:t>Which role within a company is responsible for overseeing all uses of MIS and ensuring that MIS strategic aligns with business goals and objectives?</w:t>
      </w:r>
    </w:p>
    <w:p w14:paraId="6A1B64E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144) ______</w:t>
      </w:r>
    </w:p>
    <w:p w14:paraId="37FAF20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knowledge officer (CKO)</w:t>
      </w:r>
      <w:r>
        <w:rPr>
          <w:rFonts w:ascii="Times New Roman"/>
          <w:sz w:val="24"/>
        </w:rPr>
        <w:tab/>
      </w:r>
      <w:r>
        <w:rPr>
          <w:rFonts w:ascii="Times New Roman"/>
          <w:sz w:val="24"/>
        </w:rPr>
        <w:br/>
      </w:r>
      <w:r>
        <w:rPr>
          <w:rFonts w:ascii="Times New Roman"/>
          <w:sz w:val="24"/>
        </w:rPr>
        <w:tab/>
        <w:t>B) chief privacy officer (CPO)</w:t>
      </w:r>
      <w:r>
        <w:rPr>
          <w:rFonts w:ascii="Times New Roman"/>
          <w:sz w:val="24"/>
        </w:rPr>
        <w:br/>
      </w:r>
      <w:r>
        <w:rPr>
          <w:rFonts w:ascii="Times New Roman"/>
          <w:sz w:val="24"/>
        </w:rPr>
        <w:tab/>
        <w:t>C) chief information officer (CIO)</w:t>
      </w:r>
      <w:r>
        <w:rPr>
          <w:rFonts w:ascii="Times New Roman"/>
          <w:sz w:val="24"/>
        </w:rPr>
        <w:br/>
      </w:r>
      <w:r>
        <w:rPr>
          <w:rFonts w:ascii="Times New Roman"/>
          <w:sz w:val="24"/>
        </w:rPr>
        <w:tab/>
        <w:t>D) chief security officer (CSO)</w:t>
      </w:r>
      <w:r>
        <w:rPr>
          <w:rFonts w:ascii="Times New Roman"/>
          <w:sz w:val="24"/>
        </w:rPr>
        <w:br/>
      </w:r>
      <w:r>
        <w:rPr>
          <w:rFonts w:ascii="Times New Roman"/>
          <w:sz w:val="24"/>
        </w:rPr>
        <w:tab/>
      </w:r>
    </w:p>
    <w:p w14:paraId="3124811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078205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7CDE0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145)</w:t>
      </w:r>
      <w:r>
        <w:rPr>
          <w:rFonts w:ascii="Times New Roman"/>
          <w:b/>
          <w:sz w:val="24"/>
        </w:rPr>
        <w:tab/>
      </w:r>
      <w:r>
        <w:rPr>
          <w:rFonts w:ascii="Times New Roman"/>
          <w:sz w:val="24"/>
        </w:rPr>
        <w:t>Recently, 150 of the Fortune 500 companies added which of the following positions to their list of senior executives?</w:t>
      </w:r>
    </w:p>
    <w:p w14:paraId="005D9BA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145) ______</w:t>
      </w:r>
    </w:p>
    <w:p w14:paraId="22289CF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technology officer (CTO)</w:t>
      </w:r>
      <w:r>
        <w:rPr>
          <w:rFonts w:ascii="Times New Roman"/>
          <w:sz w:val="24"/>
        </w:rPr>
        <w:tab/>
      </w:r>
      <w:r>
        <w:rPr>
          <w:rFonts w:ascii="Times New Roman"/>
          <w:sz w:val="24"/>
        </w:rPr>
        <w:br/>
      </w:r>
      <w:r>
        <w:rPr>
          <w:rFonts w:ascii="Times New Roman"/>
          <w:sz w:val="24"/>
        </w:rPr>
        <w:tab/>
        <w:t>B) chief data officer (CDO)</w:t>
      </w:r>
      <w:r>
        <w:rPr>
          <w:rFonts w:ascii="Times New Roman"/>
          <w:sz w:val="24"/>
        </w:rPr>
        <w:br/>
      </w:r>
      <w:r>
        <w:rPr>
          <w:rFonts w:ascii="Times New Roman"/>
          <w:sz w:val="24"/>
        </w:rPr>
        <w:tab/>
        <w:t>C) chief privacy officer (CPO)</w:t>
      </w:r>
      <w:r>
        <w:rPr>
          <w:rFonts w:ascii="Times New Roman"/>
          <w:sz w:val="24"/>
        </w:rPr>
        <w:br/>
      </w:r>
      <w:r>
        <w:rPr>
          <w:rFonts w:ascii="Times New Roman"/>
          <w:sz w:val="24"/>
        </w:rPr>
        <w:tab/>
        <w:t>D) chief knowledge officer (CKO)</w:t>
      </w:r>
      <w:r>
        <w:rPr>
          <w:rFonts w:ascii="Times New Roman"/>
          <w:sz w:val="24"/>
        </w:rPr>
        <w:br/>
      </w:r>
      <w:r>
        <w:rPr>
          <w:rFonts w:ascii="Times New Roman"/>
          <w:sz w:val="24"/>
        </w:rPr>
        <w:tab/>
      </w:r>
    </w:p>
    <w:p w14:paraId="0B19DCD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A3AD03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51D3B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146)</w:t>
      </w:r>
      <w:r>
        <w:rPr>
          <w:rFonts w:ascii="Times New Roman"/>
          <w:b/>
          <w:sz w:val="24"/>
        </w:rPr>
        <w:tab/>
      </w:r>
      <w:r>
        <w:rPr>
          <w:rFonts w:ascii="Times New Roman"/>
          <w:sz w:val="24"/>
        </w:rPr>
        <w:t>Who is responsible for ensuring the speed, accuracy, availability, and reliability of the MIS?</w:t>
      </w:r>
    </w:p>
    <w:p w14:paraId="0733431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146) ______</w:t>
      </w:r>
    </w:p>
    <w:p w14:paraId="54A15A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technology officer (CTO)</w:t>
      </w:r>
      <w:r>
        <w:rPr>
          <w:rFonts w:ascii="Times New Roman"/>
          <w:sz w:val="24"/>
        </w:rPr>
        <w:tab/>
      </w:r>
      <w:r>
        <w:rPr>
          <w:rFonts w:ascii="Times New Roman"/>
          <w:sz w:val="24"/>
        </w:rPr>
        <w:br/>
      </w:r>
      <w:r>
        <w:rPr>
          <w:rFonts w:ascii="Times New Roman"/>
          <w:sz w:val="24"/>
        </w:rPr>
        <w:tab/>
        <w:t>B) chief security officer (CSO)</w:t>
      </w:r>
      <w:r>
        <w:rPr>
          <w:rFonts w:ascii="Times New Roman"/>
          <w:sz w:val="24"/>
        </w:rPr>
        <w:br/>
      </w:r>
      <w:r>
        <w:rPr>
          <w:rFonts w:ascii="Times New Roman"/>
          <w:sz w:val="24"/>
        </w:rPr>
        <w:tab/>
        <w:t>C) chief privacy officer (CPO)</w:t>
      </w:r>
      <w:r>
        <w:rPr>
          <w:rFonts w:ascii="Times New Roman"/>
          <w:sz w:val="24"/>
        </w:rPr>
        <w:br/>
      </w:r>
      <w:r>
        <w:rPr>
          <w:rFonts w:ascii="Times New Roman"/>
          <w:sz w:val="24"/>
        </w:rPr>
        <w:tab/>
        <w:t>D) chief data officer (CDO)</w:t>
      </w:r>
      <w:r>
        <w:rPr>
          <w:rFonts w:ascii="Times New Roman"/>
          <w:sz w:val="24"/>
        </w:rPr>
        <w:br/>
      </w:r>
      <w:r>
        <w:rPr>
          <w:rFonts w:ascii="Times New Roman"/>
          <w:sz w:val="24"/>
        </w:rPr>
        <w:tab/>
      </w:r>
    </w:p>
    <w:p w14:paraId="4D11A4A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8E7218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FDA64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147)</w:t>
      </w:r>
      <w:r>
        <w:rPr>
          <w:rFonts w:ascii="Times New Roman"/>
          <w:b/>
          <w:sz w:val="24"/>
        </w:rPr>
        <w:tab/>
      </w:r>
      <w:r>
        <w:rPr>
          <w:rFonts w:ascii="Times New Roman"/>
          <w:sz w:val="24"/>
        </w:rPr>
        <w:t>Who is responsible for ensuring the ethical and legal use of information within a company?</w:t>
      </w:r>
    </w:p>
    <w:p w14:paraId="3EE1167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147) ______</w:t>
      </w:r>
    </w:p>
    <w:p w14:paraId="5C2876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technology officer (CTO)</w:t>
      </w:r>
      <w:r>
        <w:rPr>
          <w:rFonts w:ascii="Times New Roman"/>
          <w:sz w:val="24"/>
        </w:rPr>
        <w:tab/>
      </w:r>
      <w:r>
        <w:rPr>
          <w:rFonts w:ascii="Times New Roman"/>
          <w:sz w:val="24"/>
        </w:rPr>
        <w:br/>
      </w:r>
      <w:r>
        <w:rPr>
          <w:rFonts w:ascii="Times New Roman"/>
          <w:sz w:val="24"/>
        </w:rPr>
        <w:tab/>
        <w:t>B) chief security officer (CSO)</w:t>
      </w:r>
      <w:r>
        <w:rPr>
          <w:rFonts w:ascii="Times New Roman"/>
          <w:sz w:val="24"/>
        </w:rPr>
        <w:br/>
      </w:r>
      <w:r>
        <w:rPr>
          <w:rFonts w:ascii="Times New Roman"/>
          <w:sz w:val="24"/>
        </w:rPr>
        <w:tab/>
        <w:t>C) chief privacy officer (CPO)</w:t>
      </w:r>
      <w:r>
        <w:rPr>
          <w:rFonts w:ascii="Times New Roman"/>
          <w:sz w:val="24"/>
        </w:rPr>
        <w:br/>
      </w:r>
      <w:r>
        <w:rPr>
          <w:rFonts w:ascii="Times New Roman"/>
          <w:sz w:val="24"/>
        </w:rPr>
        <w:tab/>
        <w:t>D) chief knowledge officer (CKO)</w:t>
      </w:r>
      <w:r>
        <w:rPr>
          <w:rFonts w:ascii="Times New Roman"/>
          <w:sz w:val="24"/>
        </w:rPr>
        <w:br/>
      </w:r>
      <w:r>
        <w:rPr>
          <w:rFonts w:ascii="Times New Roman"/>
          <w:sz w:val="24"/>
        </w:rPr>
        <w:tab/>
      </w:r>
    </w:p>
    <w:p w14:paraId="175041D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CFAC0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B12D9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148)</w:t>
      </w:r>
      <w:r>
        <w:rPr>
          <w:rFonts w:ascii="Times New Roman"/>
          <w:b/>
          <w:sz w:val="24"/>
        </w:rPr>
        <w:tab/>
      </w:r>
      <w:r>
        <w:rPr>
          <w:rFonts w:ascii="Times New Roman"/>
          <w:sz w:val="24"/>
        </w:rPr>
        <w:t>Who is responsible for ensuring the security of business systems and developing strategies and safeguards against attacks by hackers and viruses?</w:t>
      </w:r>
    </w:p>
    <w:p w14:paraId="3A2E89A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148) ______</w:t>
      </w:r>
    </w:p>
    <w:p w14:paraId="266425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technology officer (CTO)</w:t>
      </w:r>
      <w:r>
        <w:rPr>
          <w:rFonts w:ascii="Times New Roman"/>
          <w:sz w:val="24"/>
        </w:rPr>
        <w:tab/>
      </w:r>
      <w:r>
        <w:rPr>
          <w:rFonts w:ascii="Times New Roman"/>
          <w:sz w:val="24"/>
        </w:rPr>
        <w:br/>
      </w:r>
      <w:r>
        <w:rPr>
          <w:rFonts w:ascii="Times New Roman"/>
          <w:sz w:val="24"/>
        </w:rPr>
        <w:tab/>
        <w:t>B) chief security officer (CSO)</w:t>
      </w:r>
      <w:r>
        <w:rPr>
          <w:rFonts w:ascii="Times New Roman"/>
          <w:sz w:val="24"/>
        </w:rPr>
        <w:br/>
      </w:r>
      <w:r>
        <w:rPr>
          <w:rFonts w:ascii="Times New Roman"/>
          <w:sz w:val="24"/>
        </w:rPr>
        <w:tab/>
        <w:t>C) chief privacy officer (CPO)</w:t>
      </w:r>
      <w:r>
        <w:rPr>
          <w:rFonts w:ascii="Times New Roman"/>
          <w:sz w:val="24"/>
        </w:rPr>
        <w:br/>
      </w:r>
      <w:r>
        <w:rPr>
          <w:rFonts w:ascii="Times New Roman"/>
          <w:sz w:val="24"/>
        </w:rPr>
        <w:tab/>
        <w:t>D) chief knowledge officer (CKO)</w:t>
      </w:r>
      <w:r>
        <w:rPr>
          <w:rFonts w:ascii="Times New Roman"/>
          <w:sz w:val="24"/>
        </w:rPr>
        <w:br/>
      </w:r>
      <w:r>
        <w:rPr>
          <w:rFonts w:ascii="Times New Roman"/>
          <w:sz w:val="24"/>
        </w:rPr>
        <w:tab/>
      </w:r>
    </w:p>
    <w:p w14:paraId="6AF081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7AAE5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3C907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149)</w:t>
      </w:r>
      <w:r>
        <w:rPr>
          <w:rFonts w:ascii="Times New Roman"/>
          <w:b/>
          <w:sz w:val="24"/>
        </w:rPr>
        <w:tab/>
      </w:r>
      <w:r>
        <w:rPr>
          <w:rFonts w:ascii="Times New Roman"/>
          <w:sz w:val="24"/>
        </w:rPr>
        <w:t>Who is responsible for collecting, maintaining, and distributing company knowledge?</w:t>
      </w:r>
    </w:p>
    <w:p w14:paraId="487E713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149) ______</w:t>
      </w:r>
    </w:p>
    <w:p w14:paraId="35CABC0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data officer (CDO)</w:t>
      </w:r>
      <w:r>
        <w:rPr>
          <w:rFonts w:ascii="Times New Roman"/>
          <w:sz w:val="24"/>
        </w:rPr>
        <w:tab/>
      </w:r>
      <w:r>
        <w:rPr>
          <w:rFonts w:ascii="Times New Roman"/>
          <w:sz w:val="24"/>
        </w:rPr>
        <w:br/>
      </w:r>
      <w:r>
        <w:rPr>
          <w:rFonts w:ascii="Times New Roman"/>
          <w:sz w:val="24"/>
        </w:rPr>
        <w:tab/>
        <w:t>B) chief security officer (CSO)</w:t>
      </w:r>
      <w:r>
        <w:rPr>
          <w:rFonts w:ascii="Times New Roman"/>
          <w:sz w:val="24"/>
        </w:rPr>
        <w:br/>
      </w:r>
      <w:r>
        <w:rPr>
          <w:rFonts w:ascii="Times New Roman"/>
          <w:sz w:val="24"/>
        </w:rPr>
        <w:tab/>
        <w:t>C) chief privacy officer (CPO)</w:t>
      </w:r>
      <w:r>
        <w:rPr>
          <w:rFonts w:ascii="Times New Roman"/>
          <w:sz w:val="24"/>
        </w:rPr>
        <w:br/>
      </w:r>
      <w:r>
        <w:rPr>
          <w:rFonts w:ascii="Times New Roman"/>
          <w:sz w:val="24"/>
        </w:rPr>
        <w:tab/>
        <w:t>D) chief knowledge officer (CKO)</w:t>
      </w:r>
      <w:r>
        <w:rPr>
          <w:rFonts w:ascii="Times New Roman"/>
          <w:sz w:val="24"/>
        </w:rPr>
        <w:br/>
      </w:r>
      <w:r>
        <w:rPr>
          <w:rFonts w:ascii="Times New Roman"/>
          <w:sz w:val="24"/>
        </w:rPr>
        <w:tab/>
      </w:r>
    </w:p>
    <w:p w14:paraId="3D9C18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877371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8A3CE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150)</w:t>
      </w:r>
      <w:r>
        <w:rPr>
          <w:rFonts w:ascii="Times New Roman"/>
          <w:b/>
          <w:sz w:val="24"/>
        </w:rPr>
        <w:tab/>
      </w:r>
      <w:r>
        <w:rPr>
          <w:rFonts w:ascii="Times New Roman"/>
          <w:sz w:val="24"/>
        </w:rPr>
        <w:t>Who is responsible for (1) overseeing all uses of MIS and (2) ensuring that MIS strategically aligns with business goals and objectives?</w:t>
      </w:r>
    </w:p>
    <w:p w14:paraId="524E92C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150) ______</w:t>
      </w:r>
    </w:p>
    <w:p w14:paraId="2B61AC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information officer (CIO)</w:t>
      </w:r>
      <w:r>
        <w:rPr>
          <w:rFonts w:ascii="Times New Roman"/>
          <w:sz w:val="24"/>
        </w:rPr>
        <w:tab/>
      </w:r>
      <w:r>
        <w:rPr>
          <w:rFonts w:ascii="Times New Roman"/>
          <w:sz w:val="24"/>
        </w:rPr>
        <w:br/>
      </w:r>
      <w:r>
        <w:rPr>
          <w:rFonts w:ascii="Times New Roman"/>
          <w:sz w:val="24"/>
        </w:rPr>
        <w:tab/>
        <w:t>B) chief data officer (CDO)</w:t>
      </w:r>
      <w:r>
        <w:rPr>
          <w:rFonts w:ascii="Times New Roman"/>
          <w:sz w:val="24"/>
        </w:rPr>
        <w:br/>
      </w:r>
      <w:r>
        <w:rPr>
          <w:rFonts w:ascii="Times New Roman"/>
          <w:sz w:val="24"/>
        </w:rPr>
        <w:tab/>
        <w:t>C) chief privacy officer (CPO)</w:t>
      </w:r>
      <w:r>
        <w:rPr>
          <w:rFonts w:ascii="Times New Roman"/>
          <w:sz w:val="24"/>
        </w:rPr>
        <w:br/>
      </w:r>
      <w:r>
        <w:rPr>
          <w:rFonts w:ascii="Times New Roman"/>
          <w:sz w:val="24"/>
        </w:rPr>
        <w:tab/>
        <w:t>D) chief knowledge officer (CKO)</w:t>
      </w:r>
      <w:r>
        <w:rPr>
          <w:rFonts w:ascii="Times New Roman"/>
          <w:sz w:val="24"/>
        </w:rPr>
        <w:br/>
      </w:r>
      <w:r>
        <w:rPr>
          <w:rFonts w:ascii="Times New Roman"/>
          <w:sz w:val="24"/>
        </w:rPr>
        <w:tab/>
      </w:r>
    </w:p>
    <w:p w14:paraId="5D2803E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32AEBA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9FD9C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151)</w:t>
      </w:r>
      <w:r>
        <w:rPr>
          <w:rFonts w:ascii="Times New Roman"/>
          <w:b/>
          <w:sz w:val="24"/>
        </w:rPr>
        <w:tab/>
      </w:r>
      <w:r>
        <w:rPr>
          <w:rFonts w:ascii="Times New Roman"/>
          <w:sz w:val="24"/>
        </w:rPr>
        <w:t>Who is responsible for determining the types of information the enterprise will capture, retain, analyze, and share?</w:t>
      </w:r>
    </w:p>
    <w:p w14:paraId="0F72C59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151) ______</w:t>
      </w:r>
    </w:p>
    <w:p w14:paraId="411410D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information officer (CIO)</w:t>
      </w:r>
      <w:r>
        <w:rPr>
          <w:rFonts w:ascii="Times New Roman"/>
          <w:sz w:val="24"/>
        </w:rPr>
        <w:tab/>
      </w:r>
      <w:r>
        <w:rPr>
          <w:rFonts w:ascii="Times New Roman"/>
          <w:sz w:val="24"/>
        </w:rPr>
        <w:br/>
      </w:r>
      <w:r>
        <w:rPr>
          <w:rFonts w:ascii="Times New Roman"/>
          <w:sz w:val="24"/>
        </w:rPr>
        <w:tab/>
        <w:t>B) chief security officer (CSO)</w:t>
      </w:r>
      <w:r>
        <w:rPr>
          <w:rFonts w:ascii="Times New Roman"/>
          <w:sz w:val="24"/>
        </w:rPr>
        <w:br/>
      </w:r>
      <w:r>
        <w:rPr>
          <w:rFonts w:ascii="Times New Roman"/>
          <w:sz w:val="24"/>
        </w:rPr>
        <w:tab/>
        <w:t>C) chief data officer (CDO)</w:t>
      </w:r>
      <w:r>
        <w:rPr>
          <w:rFonts w:ascii="Times New Roman"/>
          <w:sz w:val="24"/>
        </w:rPr>
        <w:br/>
      </w:r>
      <w:r>
        <w:rPr>
          <w:rFonts w:ascii="Times New Roman"/>
          <w:sz w:val="24"/>
        </w:rPr>
        <w:tab/>
        <w:t>D) chief knowledge officer (CKO)</w:t>
      </w:r>
      <w:r>
        <w:rPr>
          <w:rFonts w:ascii="Times New Roman"/>
          <w:sz w:val="24"/>
        </w:rPr>
        <w:br/>
      </w:r>
      <w:r>
        <w:rPr>
          <w:rFonts w:ascii="Times New Roman"/>
          <w:sz w:val="24"/>
        </w:rPr>
        <w:tab/>
      </w:r>
    </w:p>
    <w:p w14:paraId="39D6262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781E6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7F46D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152)</w:t>
      </w:r>
      <w:r>
        <w:rPr>
          <w:rFonts w:ascii="Times New Roman"/>
          <w:b/>
          <w:sz w:val="24"/>
        </w:rPr>
        <w:tab/>
      </w:r>
      <w:r>
        <w:rPr>
          <w:rFonts w:ascii="Times New Roman"/>
          <w:sz w:val="24"/>
        </w:rPr>
        <w:t>Which of the following includes the roles and responsibilities of the chief technology officer (CTO)?</w:t>
      </w:r>
    </w:p>
    <w:p w14:paraId="16CEA60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152) ______</w:t>
      </w:r>
    </w:p>
    <w:p w14:paraId="10C49C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ensuring the speed, accuracy, availability, and reliability of the MIS</w:t>
      </w:r>
      <w:r>
        <w:rPr>
          <w:rFonts w:ascii="Times New Roman"/>
          <w:sz w:val="24"/>
        </w:rPr>
        <w:tab/>
      </w:r>
      <w:r>
        <w:rPr>
          <w:rFonts w:ascii="Times New Roman"/>
          <w:sz w:val="24"/>
        </w:rPr>
        <w:br/>
      </w:r>
      <w:r>
        <w:rPr>
          <w:rFonts w:ascii="Times New Roman"/>
          <w:sz w:val="24"/>
        </w:rPr>
        <w:tab/>
        <w:t>B) ensuring the ethical and legal use of information within a company</w:t>
      </w:r>
      <w:r>
        <w:rPr>
          <w:rFonts w:ascii="Times New Roman"/>
          <w:sz w:val="24"/>
        </w:rPr>
        <w:br/>
      </w:r>
      <w:r>
        <w:rPr>
          <w:rFonts w:ascii="Times New Roman"/>
          <w:sz w:val="24"/>
        </w:rPr>
        <w:tab/>
        <w:t>C) ensuring the security of business systems and developing strategies and safeguards against attacks by hackers and viruses</w:t>
      </w:r>
      <w:r>
        <w:rPr>
          <w:rFonts w:ascii="Times New Roman"/>
          <w:sz w:val="24"/>
        </w:rPr>
        <w:br/>
      </w:r>
      <w:r>
        <w:rPr>
          <w:rFonts w:ascii="Times New Roman"/>
          <w:sz w:val="24"/>
        </w:rPr>
        <w:tab/>
        <w:t>D) ensuring that MIS strategically aligns with business goals and objectives</w:t>
      </w:r>
      <w:r>
        <w:rPr>
          <w:rFonts w:ascii="Times New Roman"/>
          <w:sz w:val="24"/>
        </w:rPr>
        <w:br/>
      </w:r>
      <w:r>
        <w:rPr>
          <w:rFonts w:ascii="Times New Roman"/>
          <w:sz w:val="24"/>
        </w:rPr>
        <w:tab/>
      </w:r>
    </w:p>
    <w:p w14:paraId="61C730B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Topic : MIS Roles and Responsibilities</w:t>
      </w:r>
      <w:r>
        <w:rPr>
          <w:rFonts w:ascii="Times New Roman"/>
          <w:sz w:val="20"/>
        </w:rPr>
        <w:br/>
      </w:r>
    </w:p>
    <w:p w14:paraId="31A5773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DA2C9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153)</w:t>
      </w:r>
      <w:r>
        <w:rPr>
          <w:rFonts w:ascii="Times New Roman"/>
          <w:b/>
          <w:sz w:val="24"/>
        </w:rPr>
        <w:tab/>
      </w:r>
      <w:r>
        <w:rPr>
          <w:rFonts w:ascii="Times New Roman"/>
          <w:sz w:val="24"/>
        </w:rPr>
        <w:t>Which of the following includes the roles and responsibilities of the chief information officer (CIO)?</w:t>
      </w:r>
    </w:p>
    <w:p w14:paraId="53ECEFD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153) ______</w:t>
      </w:r>
    </w:p>
    <w:p w14:paraId="43B945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ensuring the speed, accuracy, availability, and reliability of the MIS</w:t>
      </w:r>
      <w:r>
        <w:rPr>
          <w:rFonts w:ascii="Times New Roman"/>
          <w:sz w:val="24"/>
        </w:rPr>
        <w:tab/>
      </w:r>
      <w:r>
        <w:rPr>
          <w:rFonts w:ascii="Times New Roman"/>
          <w:sz w:val="24"/>
        </w:rPr>
        <w:br/>
      </w:r>
      <w:r>
        <w:rPr>
          <w:rFonts w:ascii="Times New Roman"/>
          <w:sz w:val="24"/>
        </w:rPr>
        <w:tab/>
        <w:t>B) ensuring the ethical and legal use of information within a company</w:t>
      </w:r>
      <w:r>
        <w:rPr>
          <w:rFonts w:ascii="Times New Roman"/>
          <w:sz w:val="24"/>
        </w:rPr>
        <w:br/>
      </w:r>
      <w:r>
        <w:rPr>
          <w:rFonts w:ascii="Times New Roman"/>
          <w:sz w:val="24"/>
        </w:rPr>
        <w:tab/>
        <w:t>C) ensuring the security of business systems and developing strategies and safeguards against attacks by hackers and viruses</w:t>
      </w:r>
      <w:r>
        <w:rPr>
          <w:rFonts w:ascii="Times New Roman"/>
          <w:sz w:val="24"/>
        </w:rPr>
        <w:br/>
      </w:r>
      <w:r>
        <w:rPr>
          <w:rFonts w:ascii="Times New Roman"/>
          <w:sz w:val="24"/>
        </w:rPr>
        <w:tab/>
        <w:t>D) ensuring that MIS strategically aligns with business goals and objectives</w:t>
      </w:r>
      <w:r>
        <w:rPr>
          <w:rFonts w:ascii="Times New Roman"/>
          <w:sz w:val="24"/>
        </w:rPr>
        <w:br/>
      </w:r>
      <w:r>
        <w:rPr>
          <w:rFonts w:ascii="Times New Roman"/>
          <w:sz w:val="24"/>
        </w:rPr>
        <w:tab/>
      </w:r>
    </w:p>
    <w:p w14:paraId="359D9D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AADB01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4983D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154)</w:t>
      </w:r>
      <w:r>
        <w:rPr>
          <w:rFonts w:ascii="Times New Roman"/>
          <w:b/>
          <w:sz w:val="24"/>
        </w:rPr>
        <w:tab/>
      </w:r>
      <w:r>
        <w:rPr>
          <w:rFonts w:ascii="Times New Roman"/>
          <w:sz w:val="24"/>
        </w:rPr>
        <w:t>Which of the following includes the roles and responsibilities of the chief privacy officer (CPO)?</w:t>
      </w:r>
    </w:p>
    <w:p w14:paraId="4353204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154) ______</w:t>
      </w:r>
    </w:p>
    <w:p w14:paraId="670A098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ensuring the speed, accuracy, availability, and reliability of the MIS</w:t>
      </w:r>
      <w:r>
        <w:rPr>
          <w:rFonts w:ascii="Times New Roman"/>
          <w:sz w:val="24"/>
        </w:rPr>
        <w:tab/>
      </w:r>
      <w:r>
        <w:rPr>
          <w:rFonts w:ascii="Times New Roman"/>
          <w:sz w:val="24"/>
        </w:rPr>
        <w:br/>
      </w:r>
      <w:r>
        <w:rPr>
          <w:rFonts w:ascii="Times New Roman"/>
          <w:sz w:val="24"/>
        </w:rPr>
        <w:tab/>
        <w:t>B) ensuring the ethical and legal use of information within a company</w:t>
      </w:r>
      <w:r>
        <w:rPr>
          <w:rFonts w:ascii="Times New Roman"/>
          <w:sz w:val="24"/>
        </w:rPr>
        <w:br/>
      </w:r>
      <w:r>
        <w:rPr>
          <w:rFonts w:ascii="Times New Roman"/>
          <w:sz w:val="24"/>
        </w:rPr>
        <w:tab/>
        <w:t>C) ensuring the security of business systems and developing strategies and safeguards against attacks by hackers and viruses</w:t>
      </w:r>
      <w:r>
        <w:rPr>
          <w:rFonts w:ascii="Times New Roman"/>
          <w:sz w:val="24"/>
        </w:rPr>
        <w:br/>
      </w:r>
      <w:r>
        <w:rPr>
          <w:rFonts w:ascii="Times New Roman"/>
          <w:sz w:val="24"/>
        </w:rPr>
        <w:tab/>
        <w:t>D) ensuring that MIS strategically aligns with business goals and objectives</w:t>
      </w:r>
      <w:r>
        <w:rPr>
          <w:rFonts w:ascii="Times New Roman"/>
          <w:sz w:val="24"/>
        </w:rPr>
        <w:br/>
      </w:r>
      <w:r>
        <w:rPr>
          <w:rFonts w:ascii="Times New Roman"/>
          <w:sz w:val="24"/>
        </w:rPr>
        <w:tab/>
      </w:r>
    </w:p>
    <w:p w14:paraId="071D443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8CD90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28696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155)</w:t>
      </w:r>
      <w:r>
        <w:rPr>
          <w:rFonts w:ascii="Times New Roman"/>
          <w:b/>
          <w:sz w:val="24"/>
        </w:rPr>
        <w:tab/>
      </w:r>
      <w:r>
        <w:rPr>
          <w:rFonts w:ascii="Times New Roman"/>
          <w:sz w:val="24"/>
        </w:rPr>
        <w:t>Which of the following includes the roles and responsibilities of the chief security officer (CSO)?</w:t>
      </w:r>
    </w:p>
    <w:p w14:paraId="1661371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155) ______</w:t>
      </w:r>
    </w:p>
    <w:p w14:paraId="2A8A51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ensuring the speed, accuracy, availability, and reliability of the MIS</w:t>
      </w:r>
      <w:r>
        <w:rPr>
          <w:rFonts w:ascii="Times New Roman"/>
          <w:sz w:val="24"/>
        </w:rPr>
        <w:tab/>
      </w:r>
      <w:r>
        <w:rPr>
          <w:rFonts w:ascii="Times New Roman"/>
          <w:sz w:val="24"/>
        </w:rPr>
        <w:br/>
      </w:r>
      <w:r>
        <w:rPr>
          <w:rFonts w:ascii="Times New Roman"/>
          <w:sz w:val="24"/>
        </w:rPr>
        <w:tab/>
        <w:t>B) ensuring the ethical and legal use of information within a company</w:t>
      </w:r>
      <w:r>
        <w:rPr>
          <w:rFonts w:ascii="Times New Roman"/>
          <w:sz w:val="24"/>
        </w:rPr>
        <w:br/>
      </w:r>
      <w:r>
        <w:rPr>
          <w:rFonts w:ascii="Times New Roman"/>
          <w:sz w:val="24"/>
        </w:rPr>
        <w:tab/>
        <w:t>C) ensuring the security of business systems and developing strategies and safeguards against attacks by hackers and viruses</w:t>
      </w:r>
      <w:r>
        <w:rPr>
          <w:rFonts w:ascii="Times New Roman"/>
          <w:sz w:val="24"/>
        </w:rPr>
        <w:br/>
      </w:r>
      <w:r>
        <w:rPr>
          <w:rFonts w:ascii="Times New Roman"/>
          <w:sz w:val="24"/>
        </w:rPr>
        <w:tab/>
        <w:t>D) ensuring that MIS strategically aligns with business goals and objectives</w:t>
      </w:r>
      <w:r>
        <w:rPr>
          <w:rFonts w:ascii="Times New Roman"/>
          <w:sz w:val="24"/>
        </w:rPr>
        <w:br/>
      </w:r>
      <w:r>
        <w:rPr>
          <w:rFonts w:ascii="Times New Roman"/>
          <w:sz w:val="24"/>
        </w:rPr>
        <w:tab/>
      </w:r>
    </w:p>
    <w:p w14:paraId="175463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B80924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79857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156)</w:t>
      </w:r>
      <w:r>
        <w:rPr>
          <w:rFonts w:ascii="Times New Roman"/>
          <w:b/>
          <w:sz w:val="24"/>
        </w:rPr>
        <w:tab/>
      </w:r>
      <w:r>
        <w:rPr>
          <w:rFonts w:ascii="Times New Roman"/>
          <w:sz w:val="24"/>
        </w:rPr>
        <w:t>Which of the following includes the roles and responsibilities of the chief data officer (CDO)?</w:t>
      </w:r>
    </w:p>
    <w:p w14:paraId="0702ED5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156) ______</w:t>
      </w:r>
    </w:p>
    <w:p w14:paraId="16590AA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determining the types of information the enterprise will capture, retain, analyze, and share</w:t>
      </w:r>
      <w:r>
        <w:rPr>
          <w:rFonts w:ascii="Times New Roman"/>
          <w:sz w:val="24"/>
        </w:rPr>
        <w:tab/>
      </w:r>
      <w:r>
        <w:rPr>
          <w:rFonts w:ascii="Times New Roman"/>
          <w:sz w:val="24"/>
        </w:rPr>
        <w:br/>
      </w:r>
      <w:r>
        <w:rPr>
          <w:rFonts w:ascii="Times New Roman"/>
          <w:sz w:val="24"/>
        </w:rPr>
        <w:tab/>
        <w:t>B) ensuring the ethical and legal use of information within a company</w:t>
      </w:r>
      <w:r>
        <w:rPr>
          <w:rFonts w:ascii="Times New Roman"/>
          <w:sz w:val="24"/>
        </w:rPr>
        <w:br/>
      </w:r>
      <w:r>
        <w:rPr>
          <w:rFonts w:ascii="Times New Roman"/>
          <w:sz w:val="24"/>
        </w:rPr>
        <w:tab/>
        <w:t>C) ensuring the security of business systems and developing strategies and safeguards against attacks by hackers and viruses</w:t>
      </w:r>
      <w:r>
        <w:rPr>
          <w:rFonts w:ascii="Times New Roman"/>
          <w:sz w:val="24"/>
        </w:rPr>
        <w:br/>
      </w:r>
      <w:r>
        <w:rPr>
          <w:rFonts w:ascii="Times New Roman"/>
          <w:sz w:val="24"/>
        </w:rPr>
        <w:tab/>
        <w:t>D) ensuring that MIS strategically aligns with business goals and objectives</w:t>
      </w:r>
      <w:r>
        <w:rPr>
          <w:rFonts w:ascii="Times New Roman"/>
          <w:sz w:val="24"/>
        </w:rPr>
        <w:br/>
      </w:r>
      <w:r>
        <w:rPr>
          <w:rFonts w:ascii="Times New Roman"/>
          <w:sz w:val="24"/>
        </w:rPr>
        <w:tab/>
      </w:r>
    </w:p>
    <w:p w14:paraId="70F9E0B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D2F7E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05F51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157)</w:t>
      </w:r>
      <w:r>
        <w:rPr>
          <w:rFonts w:ascii="Times New Roman"/>
          <w:b/>
          <w:sz w:val="24"/>
        </w:rPr>
        <w:tab/>
      </w:r>
      <w:r>
        <w:rPr>
          <w:rFonts w:ascii="Times New Roman"/>
          <w:sz w:val="24"/>
        </w:rPr>
        <w:t>Which of the following includes the roles and responsibilities of the chief knowledge officer (CKO)?</w:t>
      </w:r>
    </w:p>
    <w:p w14:paraId="1997D23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157) ______</w:t>
      </w:r>
    </w:p>
    <w:p w14:paraId="70693D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determining the types of information the enterprise will capture, retain, analyze, and share</w:t>
      </w:r>
      <w:r>
        <w:rPr>
          <w:rFonts w:ascii="Times New Roman"/>
          <w:sz w:val="24"/>
        </w:rPr>
        <w:tab/>
      </w:r>
      <w:r>
        <w:rPr>
          <w:rFonts w:ascii="Times New Roman"/>
          <w:sz w:val="24"/>
        </w:rPr>
        <w:br/>
      </w:r>
      <w:r>
        <w:rPr>
          <w:rFonts w:ascii="Times New Roman"/>
          <w:sz w:val="24"/>
        </w:rPr>
        <w:tab/>
        <w:t>B) collecting, maintaining, and distributing company knowledge</w:t>
      </w:r>
      <w:r>
        <w:rPr>
          <w:rFonts w:ascii="Times New Roman"/>
          <w:sz w:val="24"/>
        </w:rPr>
        <w:br/>
      </w:r>
      <w:r>
        <w:rPr>
          <w:rFonts w:ascii="Times New Roman"/>
          <w:sz w:val="24"/>
        </w:rPr>
        <w:tab/>
        <w:t>C) ensuring the security of business systems and developing strategies and safeguards against attacks by hackers and viruses</w:t>
      </w:r>
      <w:r>
        <w:rPr>
          <w:rFonts w:ascii="Times New Roman"/>
          <w:sz w:val="24"/>
        </w:rPr>
        <w:br/>
      </w:r>
      <w:r>
        <w:rPr>
          <w:rFonts w:ascii="Times New Roman"/>
          <w:sz w:val="24"/>
        </w:rPr>
        <w:tab/>
        <w:t>D) ensuring that MIS strategically aligns with business goals and objectives</w:t>
      </w:r>
      <w:r>
        <w:rPr>
          <w:rFonts w:ascii="Times New Roman"/>
          <w:sz w:val="24"/>
        </w:rPr>
        <w:br/>
      </w:r>
      <w:r>
        <w:rPr>
          <w:rFonts w:ascii="Times New Roman"/>
          <w:sz w:val="24"/>
        </w:rPr>
        <w:tab/>
      </w:r>
    </w:p>
    <w:p w14:paraId="10584C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67DB0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F5E5F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158)</w:t>
      </w:r>
      <w:r>
        <w:rPr>
          <w:rFonts w:ascii="Times New Roman"/>
          <w:b/>
          <w:sz w:val="24"/>
        </w:rPr>
        <w:tab/>
      </w:r>
      <w:r>
        <w:rPr>
          <w:rFonts w:ascii="Times New Roman"/>
          <w:sz w:val="24"/>
        </w:rPr>
        <w:t>Which of the following executive levels might we see created over the next decade?</w:t>
      </w:r>
    </w:p>
    <w:p w14:paraId="7A8542D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158) ______</w:t>
      </w:r>
    </w:p>
    <w:p w14:paraId="656174A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intellectual property officer</w:t>
      </w:r>
      <w:r>
        <w:rPr>
          <w:rFonts w:ascii="Times New Roman"/>
          <w:sz w:val="24"/>
        </w:rPr>
        <w:tab/>
      </w:r>
      <w:r>
        <w:rPr>
          <w:rFonts w:ascii="Times New Roman"/>
          <w:sz w:val="24"/>
        </w:rPr>
        <w:br/>
      </w:r>
      <w:r>
        <w:rPr>
          <w:rFonts w:ascii="Times New Roman"/>
          <w:sz w:val="24"/>
        </w:rPr>
        <w:tab/>
        <w:t>B) chief automation officer</w:t>
      </w:r>
      <w:r>
        <w:rPr>
          <w:rFonts w:ascii="Times New Roman"/>
          <w:sz w:val="24"/>
        </w:rPr>
        <w:br/>
      </w:r>
      <w:r>
        <w:rPr>
          <w:rFonts w:ascii="Times New Roman"/>
          <w:sz w:val="24"/>
        </w:rPr>
        <w:tab/>
        <w:t>C) chief user experience officer</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66C579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0DA76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05FDF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159)</w:t>
      </w:r>
      <w:r>
        <w:rPr>
          <w:rFonts w:ascii="Times New Roman"/>
          <w:b/>
          <w:sz w:val="24"/>
        </w:rPr>
        <w:tab/>
      </w:r>
      <w:r>
        <w:rPr>
          <w:rFonts w:ascii="Times New Roman"/>
          <w:sz w:val="24"/>
        </w:rPr>
        <w:t>The chief intellectual property officer is a new executive level we might see created over the next decade. Which of the following includes the roles and responsibilities of this officer?</w:t>
      </w:r>
    </w:p>
    <w:p w14:paraId="38EBDF4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159) ______</w:t>
      </w:r>
    </w:p>
    <w:p w14:paraId="4BE10FF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 and defend intellectual property, copyrights and patents</w:t>
      </w:r>
      <w:r>
        <w:rPr>
          <w:rFonts w:ascii="Times New Roman"/>
          <w:sz w:val="24"/>
        </w:rPr>
        <w:tab/>
      </w:r>
      <w:r>
        <w:rPr>
          <w:rFonts w:ascii="Times New Roman"/>
          <w:sz w:val="24"/>
        </w:rPr>
        <w:br/>
      </w:r>
      <w:r>
        <w:rPr>
          <w:rFonts w:ascii="Times New Roman"/>
          <w:sz w:val="24"/>
        </w:rPr>
        <w:tab/>
        <w:t>B) determine if a person or business process can be replaced by a robot or software</w:t>
      </w:r>
      <w:r>
        <w:rPr>
          <w:rFonts w:ascii="Times New Roman"/>
          <w:sz w:val="24"/>
        </w:rPr>
        <w:br/>
      </w:r>
      <w:r>
        <w:rPr>
          <w:rFonts w:ascii="Times New Roman"/>
          <w:sz w:val="24"/>
        </w:rPr>
        <w:tab/>
        <w:t>C) create the optimal relationship between user and technology</w:t>
      </w:r>
      <w:r>
        <w:rPr>
          <w:rFonts w:ascii="Times New Roman"/>
          <w:sz w:val="24"/>
        </w:rPr>
        <w:br/>
      </w:r>
      <w:r>
        <w:rPr>
          <w:rFonts w:ascii="Times New Roman"/>
          <w:sz w:val="24"/>
        </w:rPr>
        <w:tab/>
        <w:t>D) ensure the ethical and legal use of information within an organization</w:t>
      </w:r>
      <w:r>
        <w:rPr>
          <w:rFonts w:ascii="Times New Roman"/>
          <w:sz w:val="24"/>
        </w:rPr>
        <w:br/>
      </w:r>
      <w:r>
        <w:rPr>
          <w:rFonts w:ascii="Times New Roman"/>
          <w:sz w:val="24"/>
        </w:rPr>
        <w:tab/>
      </w:r>
    </w:p>
    <w:p w14:paraId="142D5B0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B0A0A8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421DC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160)</w:t>
      </w:r>
      <w:r>
        <w:rPr>
          <w:rFonts w:ascii="Times New Roman"/>
          <w:b/>
          <w:sz w:val="24"/>
        </w:rPr>
        <w:tab/>
      </w:r>
      <w:r>
        <w:rPr>
          <w:rFonts w:ascii="Times New Roman"/>
          <w:sz w:val="24"/>
        </w:rPr>
        <w:t>The chief automation officer is a new executive level we might see created over the next decade. Which of the following includes the roles and responsibilities of this officer?</w:t>
      </w:r>
    </w:p>
    <w:p w14:paraId="727E35F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160) ______</w:t>
      </w:r>
    </w:p>
    <w:p w14:paraId="6EE9EF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 and defend intellectual property, copyrights, and patents</w:t>
      </w:r>
      <w:r>
        <w:rPr>
          <w:rFonts w:ascii="Times New Roman"/>
          <w:sz w:val="24"/>
        </w:rPr>
        <w:tab/>
      </w:r>
      <w:r>
        <w:rPr>
          <w:rFonts w:ascii="Times New Roman"/>
          <w:sz w:val="24"/>
        </w:rPr>
        <w:br/>
      </w:r>
      <w:r>
        <w:rPr>
          <w:rFonts w:ascii="Times New Roman"/>
          <w:sz w:val="24"/>
        </w:rPr>
        <w:tab/>
        <w:t>B) determine if a person or business process can be replaced by a robot or software</w:t>
      </w:r>
      <w:r>
        <w:rPr>
          <w:rFonts w:ascii="Times New Roman"/>
          <w:sz w:val="24"/>
        </w:rPr>
        <w:br/>
      </w:r>
      <w:r>
        <w:rPr>
          <w:rFonts w:ascii="Times New Roman"/>
          <w:sz w:val="24"/>
        </w:rPr>
        <w:tab/>
        <w:t>C) create the optimal relationship between user and technology</w:t>
      </w:r>
      <w:r>
        <w:rPr>
          <w:rFonts w:ascii="Times New Roman"/>
          <w:sz w:val="24"/>
        </w:rPr>
        <w:br/>
      </w:r>
      <w:r>
        <w:rPr>
          <w:rFonts w:ascii="Times New Roman"/>
          <w:sz w:val="24"/>
        </w:rPr>
        <w:tab/>
        <w:t>D) ensure the ethical and legal use of information within an organization</w:t>
      </w:r>
      <w:r>
        <w:rPr>
          <w:rFonts w:ascii="Times New Roman"/>
          <w:sz w:val="24"/>
        </w:rPr>
        <w:br/>
      </w:r>
      <w:r>
        <w:rPr>
          <w:rFonts w:ascii="Times New Roman"/>
          <w:sz w:val="24"/>
        </w:rPr>
        <w:tab/>
      </w:r>
    </w:p>
    <w:p w14:paraId="1F9D4F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10F8C2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C80FE0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161)</w:t>
      </w:r>
      <w:r>
        <w:rPr>
          <w:rFonts w:ascii="Times New Roman"/>
          <w:b/>
          <w:sz w:val="24"/>
        </w:rPr>
        <w:tab/>
      </w:r>
      <w:r>
        <w:rPr>
          <w:rFonts w:ascii="Times New Roman"/>
          <w:sz w:val="24"/>
        </w:rPr>
        <w:t>The chief user experience officer is a new executive level we might see created over the next decade. Which of the following includes the roles and responsibilities of this officer?</w:t>
      </w:r>
    </w:p>
    <w:p w14:paraId="7B9E133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161) ______</w:t>
      </w:r>
    </w:p>
    <w:p w14:paraId="7A53A8C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 and defend intellectual property, copyrights, and patents</w:t>
      </w:r>
      <w:r>
        <w:rPr>
          <w:rFonts w:ascii="Times New Roman"/>
          <w:sz w:val="24"/>
        </w:rPr>
        <w:tab/>
      </w:r>
      <w:r>
        <w:rPr>
          <w:rFonts w:ascii="Times New Roman"/>
          <w:sz w:val="24"/>
        </w:rPr>
        <w:br/>
      </w:r>
      <w:r>
        <w:rPr>
          <w:rFonts w:ascii="Times New Roman"/>
          <w:sz w:val="24"/>
        </w:rPr>
        <w:tab/>
        <w:t>B) determine if a person or business process can be replaced by a robot or software</w:t>
      </w:r>
      <w:r>
        <w:rPr>
          <w:rFonts w:ascii="Times New Roman"/>
          <w:sz w:val="24"/>
        </w:rPr>
        <w:br/>
      </w:r>
      <w:r>
        <w:rPr>
          <w:rFonts w:ascii="Times New Roman"/>
          <w:sz w:val="24"/>
        </w:rPr>
        <w:tab/>
        <w:t>C) create the optimal relationship between user and technology</w:t>
      </w:r>
      <w:r>
        <w:rPr>
          <w:rFonts w:ascii="Times New Roman"/>
          <w:sz w:val="24"/>
        </w:rPr>
        <w:br/>
      </w:r>
      <w:r>
        <w:rPr>
          <w:rFonts w:ascii="Times New Roman"/>
          <w:sz w:val="24"/>
        </w:rPr>
        <w:tab/>
        <w:t>D) ensure the ethical and legal use of information within an organization</w:t>
      </w:r>
      <w:r>
        <w:rPr>
          <w:rFonts w:ascii="Times New Roman"/>
          <w:sz w:val="24"/>
        </w:rPr>
        <w:br/>
      </w:r>
      <w:r>
        <w:rPr>
          <w:rFonts w:ascii="Times New Roman"/>
          <w:sz w:val="24"/>
        </w:rPr>
        <w:tab/>
      </w:r>
    </w:p>
    <w:p w14:paraId="767FA48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9D6AF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0CE6C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162)</w:t>
      </w:r>
      <w:r>
        <w:rPr>
          <w:rFonts w:ascii="Times New Roman"/>
          <w:b/>
          <w:sz w:val="24"/>
        </w:rPr>
        <w:tab/>
      </w:r>
      <w:r>
        <w:rPr>
          <w:rFonts w:ascii="Times New Roman"/>
          <w:sz w:val="24"/>
        </w:rPr>
        <w:t>Which of the following is not a broad function of a chief information officer?</w:t>
      </w:r>
    </w:p>
    <w:p w14:paraId="75FDA47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162) ______</w:t>
      </w:r>
    </w:p>
    <w:p w14:paraId="1E9C9E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manager</w:t>
      </w:r>
      <w:r>
        <w:rPr>
          <w:rFonts w:ascii="Times New Roman"/>
          <w:sz w:val="24"/>
        </w:rPr>
        <w:tab/>
      </w:r>
      <w:r>
        <w:rPr>
          <w:rFonts w:ascii="Times New Roman"/>
          <w:sz w:val="24"/>
        </w:rPr>
        <w:br/>
      </w:r>
      <w:r>
        <w:rPr>
          <w:rFonts w:ascii="Times New Roman"/>
          <w:sz w:val="24"/>
        </w:rPr>
        <w:tab/>
        <w:t>B) follower</w:t>
      </w:r>
      <w:r>
        <w:rPr>
          <w:rFonts w:ascii="Times New Roman"/>
          <w:sz w:val="24"/>
        </w:rPr>
        <w:br/>
      </w:r>
      <w:r>
        <w:rPr>
          <w:rFonts w:ascii="Times New Roman"/>
          <w:sz w:val="24"/>
        </w:rPr>
        <w:tab/>
        <w:t>C) communicator</w:t>
      </w:r>
      <w:r>
        <w:rPr>
          <w:rFonts w:ascii="Times New Roman"/>
          <w:sz w:val="24"/>
        </w:rPr>
        <w:br/>
      </w:r>
      <w:r>
        <w:rPr>
          <w:rFonts w:ascii="Times New Roman"/>
          <w:sz w:val="24"/>
        </w:rPr>
        <w:tab/>
        <w:t>D) leader</w:t>
      </w:r>
      <w:r>
        <w:rPr>
          <w:rFonts w:ascii="Times New Roman"/>
          <w:sz w:val="24"/>
        </w:rPr>
        <w:br/>
      </w:r>
      <w:r>
        <w:rPr>
          <w:rFonts w:ascii="Times New Roman"/>
          <w:sz w:val="24"/>
        </w:rPr>
        <w:tab/>
      </w:r>
    </w:p>
    <w:p w14:paraId="797143F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94A293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1BD07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163)</w:t>
      </w:r>
      <w:r>
        <w:rPr>
          <w:rFonts w:ascii="Times New Roman"/>
          <w:b/>
          <w:sz w:val="24"/>
        </w:rPr>
        <w:tab/>
      </w:r>
      <w:r>
        <w:rPr>
          <w:rFonts w:ascii="Times New Roman"/>
          <w:sz w:val="24"/>
        </w:rPr>
        <w:t>What is the difference between the chief information officer and chief data officer?</w:t>
      </w:r>
    </w:p>
    <w:p w14:paraId="2F19228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163) ______</w:t>
      </w:r>
    </w:p>
    <w:p w14:paraId="724E38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CIO is responsible for the data, regardless of the information system; the CDO is responsible for the information systems through which data is stored and processed</w:t>
      </w:r>
      <w:r>
        <w:rPr>
          <w:rFonts w:ascii="Times New Roman"/>
          <w:sz w:val="24"/>
        </w:rPr>
        <w:tab/>
      </w:r>
      <w:r>
        <w:rPr>
          <w:rFonts w:ascii="Times New Roman"/>
          <w:sz w:val="24"/>
        </w:rPr>
        <w:br/>
      </w:r>
      <w:r>
        <w:rPr>
          <w:rFonts w:ascii="Times New Roman"/>
          <w:sz w:val="24"/>
        </w:rPr>
        <w:tab/>
        <w:t>B) the CIO is responsible for the information systems through which data is stored and processed; the CDO is responsible for the data, regardless of the information system</w:t>
      </w:r>
      <w:r>
        <w:rPr>
          <w:rFonts w:ascii="Times New Roman"/>
          <w:sz w:val="24"/>
        </w:rPr>
        <w:br/>
      </w:r>
      <w:r>
        <w:rPr>
          <w:rFonts w:ascii="Times New Roman"/>
          <w:sz w:val="24"/>
        </w:rPr>
        <w:tab/>
        <w:t>C) their roles and relationships are identical</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DDF836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42C0FDA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CEE2F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164)</w:t>
      </w:r>
      <w:r>
        <w:rPr>
          <w:rFonts w:ascii="Times New Roman"/>
          <w:b/>
          <w:sz w:val="24"/>
        </w:rPr>
        <w:tab/>
      </w:r>
      <w:r>
        <w:rPr>
          <w:rFonts w:ascii="Times New Roman"/>
          <w:sz w:val="24"/>
        </w:rPr>
        <w:t>What is the difference between existing MIS workplace knowledge and the knowledge required to fulfill business goals and strategies?</w:t>
      </w:r>
    </w:p>
    <w:p w14:paraId="1BE57FD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164) ______</w:t>
      </w:r>
    </w:p>
    <w:p w14:paraId="4E65FC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off-site training</w:t>
      </w:r>
      <w:r>
        <w:rPr>
          <w:rFonts w:ascii="Times New Roman"/>
          <w:sz w:val="24"/>
        </w:rPr>
        <w:tab/>
      </w:r>
      <w:r>
        <w:rPr>
          <w:rFonts w:ascii="Times New Roman"/>
          <w:sz w:val="24"/>
        </w:rPr>
        <w:br/>
      </w:r>
      <w:r>
        <w:rPr>
          <w:rFonts w:ascii="Times New Roman"/>
          <w:sz w:val="24"/>
        </w:rPr>
        <w:tab/>
        <w:t>B) MIS skills gap</w:t>
      </w:r>
      <w:r>
        <w:rPr>
          <w:rFonts w:ascii="Times New Roman"/>
          <w:sz w:val="24"/>
        </w:rPr>
        <w:br/>
      </w:r>
      <w:r>
        <w:rPr>
          <w:rFonts w:ascii="Times New Roman"/>
          <w:sz w:val="24"/>
        </w:rPr>
        <w:tab/>
        <w:t>C) social recruiting</w:t>
      </w:r>
      <w:r>
        <w:rPr>
          <w:rFonts w:ascii="Times New Roman"/>
          <w:sz w:val="24"/>
        </w:rPr>
        <w:br/>
      </w:r>
      <w:r>
        <w:rPr>
          <w:rFonts w:ascii="Times New Roman"/>
          <w:sz w:val="24"/>
        </w:rPr>
        <w:tab/>
        <w:t>D) information security</w:t>
      </w:r>
      <w:r>
        <w:rPr>
          <w:rFonts w:ascii="Times New Roman"/>
          <w:sz w:val="24"/>
        </w:rPr>
        <w:br/>
      </w:r>
      <w:r>
        <w:rPr>
          <w:rFonts w:ascii="Times New Roman"/>
          <w:sz w:val="24"/>
        </w:rPr>
        <w:tab/>
      </w:r>
    </w:p>
    <w:p w14:paraId="398FC6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BC7B9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28B96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165)</w:t>
      </w:r>
      <w:r>
        <w:rPr>
          <w:rFonts w:ascii="Times New Roman"/>
          <w:b/>
          <w:sz w:val="24"/>
        </w:rPr>
        <w:tab/>
      </w:r>
      <w:r>
        <w:rPr>
          <w:rFonts w:ascii="Times New Roman"/>
          <w:sz w:val="24"/>
        </w:rPr>
        <w:t>In recruiting lingo, what are perfect MIS candidates sometimes called?</w:t>
      </w:r>
    </w:p>
    <w:p w14:paraId="6D5D06B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165) ______</w:t>
      </w:r>
    </w:p>
    <w:p w14:paraId="24D8A9E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turquoise turtles</w:t>
      </w:r>
      <w:r>
        <w:rPr>
          <w:rFonts w:ascii="Times New Roman"/>
          <w:sz w:val="24"/>
        </w:rPr>
        <w:tab/>
      </w:r>
      <w:r>
        <w:rPr>
          <w:rFonts w:ascii="Times New Roman"/>
          <w:sz w:val="24"/>
        </w:rPr>
        <w:br/>
      </w:r>
      <w:r>
        <w:rPr>
          <w:rFonts w:ascii="Times New Roman"/>
          <w:sz w:val="24"/>
        </w:rPr>
        <w:tab/>
        <w:t>B) red rabbits</w:t>
      </w:r>
      <w:r>
        <w:rPr>
          <w:rFonts w:ascii="Times New Roman"/>
          <w:sz w:val="24"/>
        </w:rPr>
        <w:br/>
      </w:r>
      <w:r>
        <w:rPr>
          <w:rFonts w:ascii="Times New Roman"/>
          <w:sz w:val="24"/>
        </w:rPr>
        <w:tab/>
        <w:t>C) purple squirrels</w:t>
      </w:r>
      <w:r>
        <w:rPr>
          <w:rFonts w:ascii="Times New Roman"/>
          <w:sz w:val="24"/>
        </w:rPr>
        <w:br/>
      </w:r>
      <w:r>
        <w:rPr>
          <w:rFonts w:ascii="Times New Roman"/>
          <w:sz w:val="24"/>
        </w:rPr>
        <w:tab/>
        <w:t>D) white unicorns</w:t>
      </w:r>
      <w:r>
        <w:rPr>
          <w:rFonts w:ascii="Times New Roman"/>
          <w:sz w:val="24"/>
        </w:rPr>
        <w:br/>
      </w:r>
      <w:r>
        <w:rPr>
          <w:rFonts w:ascii="Times New Roman"/>
          <w:sz w:val="24"/>
        </w:rPr>
        <w:tab/>
      </w:r>
    </w:p>
    <w:p w14:paraId="26FBA9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F956F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DD80E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166)</w:t>
      </w:r>
      <w:r>
        <w:rPr>
          <w:rFonts w:ascii="Times New Roman"/>
          <w:b/>
          <w:sz w:val="24"/>
        </w:rPr>
        <w:tab/>
      </w:r>
      <w:r>
        <w:rPr>
          <w:rFonts w:ascii="Times New Roman"/>
          <w:color w:val="000000"/>
          <w:sz w:val="24"/>
        </w:rPr>
        <w:t>Eric Eberly holds an executive position at Parker Industries. He has designed and implemented a system to collect, maintain, and share information across the many departments of Parker Industries. He</w:t>
      </w:r>
      <w:r>
        <w:rPr>
          <w:rFonts w:ascii="Times New Roman"/>
          <w:color w:val="000000"/>
          <w:sz w:val="24"/>
        </w:rPr>
        <w:t>’</w:t>
      </w:r>
      <w:r>
        <w:rPr>
          <w:rFonts w:ascii="Times New Roman"/>
          <w:color w:val="000000"/>
          <w:sz w:val="24"/>
        </w:rPr>
        <w:t>s also instilled an updating protocol requiring department heads to keep the system up-to-date. Based on this description, what position does Eric hold?</w:t>
      </w:r>
    </w:p>
    <w:p w14:paraId="46A7C48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166) ______</w:t>
      </w:r>
    </w:p>
    <w:p w14:paraId="2D2B9D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information officer</w:t>
      </w:r>
      <w:r>
        <w:rPr>
          <w:rFonts w:ascii="Times New Roman"/>
          <w:sz w:val="24"/>
        </w:rPr>
        <w:tab/>
      </w:r>
      <w:r>
        <w:rPr>
          <w:rFonts w:ascii="Times New Roman"/>
          <w:sz w:val="24"/>
        </w:rPr>
        <w:br/>
      </w:r>
      <w:r>
        <w:rPr>
          <w:rFonts w:ascii="Times New Roman"/>
          <w:sz w:val="24"/>
        </w:rPr>
        <w:tab/>
        <w:t>B) chief security officer</w:t>
      </w:r>
      <w:r>
        <w:rPr>
          <w:rFonts w:ascii="Times New Roman"/>
          <w:sz w:val="24"/>
        </w:rPr>
        <w:br/>
      </w:r>
      <w:r>
        <w:rPr>
          <w:rFonts w:ascii="Times New Roman"/>
          <w:sz w:val="24"/>
        </w:rPr>
        <w:tab/>
        <w:t>C) chief data officer</w:t>
      </w:r>
      <w:r>
        <w:rPr>
          <w:rFonts w:ascii="Times New Roman"/>
          <w:sz w:val="24"/>
        </w:rPr>
        <w:br/>
      </w:r>
      <w:r>
        <w:rPr>
          <w:rFonts w:ascii="Times New Roman"/>
          <w:sz w:val="24"/>
        </w:rPr>
        <w:tab/>
        <w:t>D) chief knowledge officer</w:t>
      </w:r>
      <w:r>
        <w:rPr>
          <w:rFonts w:ascii="Times New Roman"/>
          <w:sz w:val="24"/>
        </w:rPr>
        <w:br/>
      </w:r>
      <w:r>
        <w:rPr>
          <w:rFonts w:ascii="Times New Roman"/>
          <w:sz w:val="24"/>
        </w:rPr>
        <w:tab/>
      </w:r>
    </w:p>
    <w:p w14:paraId="7D4DC5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2B99DC8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8AEDD9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167)</w:t>
      </w:r>
      <w:r>
        <w:rPr>
          <w:rFonts w:ascii="Times New Roman"/>
          <w:b/>
          <w:sz w:val="24"/>
        </w:rPr>
        <w:tab/>
      </w:r>
      <w:r>
        <w:rPr>
          <w:rFonts w:ascii="Times New Roman"/>
          <w:sz w:val="24"/>
        </w:rPr>
        <w:t>Cody Osterman holds an executive position at Trek Enterprises. His role is the newest senior executive position at the organization. He has advised the company on privacy procedures and processes, and has initiated a training program for employees about the privacy policy, customer confidentiality, and data security. Based on this description, what position does Cody hold at Trek Enterprises?</w:t>
      </w:r>
    </w:p>
    <w:p w14:paraId="7778F2C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167) ______</w:t>
      </w:r>
    </w:p>
    <w:p w14:paraId="7606AA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information officer</w:t>
      </w:r>
      <w:r>
        <w:rPr>
          <w:rFonts w:ascii="Times New Roman"/>
          <w:sz w:val="24"/>
        </w:rPr>
        <w:tab/>
      </w:r>
      <w:r>
        <w:rPr>
          <w:rFonts w:ascii="Times New Roman"/>
          <w:sz w:val="24"/>
        </w:rPr>
        <w:br/>
      </w:r>
      <w:r>
        <w:rPr>
          <w:rFonts w:ascii="Times New Roman"/>
          <w:sz w:val="24"/>
        </w:rPr>
        <w:tab/>
        <w:t>B) chief security officer</w:t>
      </w:r>
      <w:r>
        <w:rPr>
          <w:rFonts w:ascii="Times New Roman"/>
          <w:sz w:val="24"/>
        </w:rPr>
        <w:br/>
      </w:r>
      <w:r>
        <w:rPr>
          <w:rFonts w:ascii="Times New Roman"/>
          <w:sz w:val="24"/>
        </w:rPr>
        <w:tab/>
        <w:t>C) chief data officer</w:t>
      </w:r>
      <w:r>
        <w:rPr>
          <w:rFonts w:ascii="Times New Roman"/>
          <w:sz w:val="24"/>
        </w:rPr>
        <w:br/>
      </w:r>
      <w:r>
        <w:rPr>
          <w:rFonts w:ascii="Times New Roman"/>
          <w:sz w:val="24"/>
        </w:rPr>
        <w:tab/>
        <w:t>D) chief privacy officer</w:t>
      </w:r>
      <w:r>
        <w:rPr>
          <w:rFonts w:ascii="Times New Roman"/>
          <w:sz w:val="24"/>
        </w:rPr>
        <w:br/>
      </w:r>
      <w:r>
        <w:rPr>
          <w:rFonts w:ascii="Times New Roman"/>
          <w:sz w:val="24"/>
        </w:rPr>
        <w:tab/>
      </w:r>
    </w:p>
    <w:p w14:paraId="78BCC5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7CEF42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1CBFA7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168)</w:t>
      </w:r>
      <w:r>
        <w:rPr>
          <w:rFonts w:ascii="Times New Roman"/>
          <w:b/>
          <w:sz w:val="24"/>
        </w:rPr>
        <w:tab/>
      </w:r>
      <w:r>
        <w:rPr>
          <w:rFonts w:ascii="Times New Roman"/>
          <w:color w:val="000000"/>
          <w:sz w:val="24"/>
        </w:rPr>
        <w:t>Sara McGuire holds an executive position at Henry Commerce. She is a big-picture thinker, and makes sure the technology strategy at Henry Commerce serves its business strategy. She has a well-rounded knowledge of MIS, and her primary responsibilities include the efficiency of Henry Commerce</w:t>
      </w:r>
      <w:r>
        <w:rPr>
          <w:rFonts w:ascii="Times New Roman"/>
          <w:color w:val="000000"/>
          <w:sz w:val="24"/>
        </w:rPr>
        <w:t>’</w:t>
      </w:r>
      <w:r>
        <w:rPr>
          <w:rFonts w:ascii="Times New Roman"/>
          <w:color w:val="000000"/>
          <w:sz w:val="24"/>
        </w:rPr>
        <w:t>s MIS systems. Based on this description, what position does Sara hold?</w:t>
      </w:r>
    </w:p>
    <w:p w14:paraId="09539F6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168) ______</w:t>
      </w:r>
    </w:p>
    <w:p w14:paraId="681666B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user experience officer</w:t>
      </w:r>
      <w:r>
        <w:rPr>
          <w:rFonts w:ascii="Times New Roman"/>
          <w:sz w:val="24"/>
        </w:rPr>
        <w:tab/>
      </w:r>
      <w:r>
        <w:rPr>
          <w:rFonts w:ascii="Times New Roman"/>
          <w:sz w:val="24"/>
        </w:rPr>
        <w:br/>
      </w:r>
      <w:r>
        <w:rPr>
          <w:rFonts w:ascii="Times New Roman"/>
          <w:sz w:val="24"/>
        </w:rPr>
        <w:tab/>
        <w:t>B) chief technology officer</w:t>
      </w:r>
      <w:r>
        <w:rPr>
          <w:rFonts w:ascii="Times New Roman"/>
          <w:sz w:val="24"/>
        </w:rPr>
        <w:br/>
      </w:r>
      <w:r>
        <w:rPr>
          <w:rFonts w:ascii="Times New Roman"/>
          <w:sz w:val="24"/>
        </w:rPr>
        <w:tab/>
        <w:t>C) chief data officer</w:t>
      </w:r>
      <w:r>
        <w:rPr>
          <w:rFonts w:ascii="Times New Roman"/>
          <w:sz w:val="24"/>
        </w:rPr>
        <w:br/>
      </w:r>
      <w:r>
        <w:rPr>
          <w:rFonts w:ascii="Times New Roman"/>
          <w:sz w:val="24"/>
        </w:rPr>
        <w:tab/>
        <w:t>D) chief privacy officer</w:t>
      </w:r>
      <w:r>
        <w:rPr>
          <w:rFonts w:ascii="Times New Roman"/>
          <w:sz w:val="24"/>
        </w:rPr>
        <w:br/>
      </w:r>
      <w:r>
        <w:rPr>
          <w:rFonts w:ascii="Times New Roman"/>
          <w:sz w:val="24"/>
        </w:rPr>
        <w:tab/>
      </w:r>
    </w:p>
    <w:p w14:paraId="3E7066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79124A8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C1143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169)</w:t>
      </w:r>
      <w:r>
        <w:rPr>
          <w:rFonts w:ascii="Times New Roman"/>
          <w:b/>
          <w:sz w:val="24"/>
        </w:rPr>
        <w:tab/>
      </w:r>
      <w:r>
        <w:rPr>
          <w:rFonts w:ascii="Times New Roman"/>
          <w:sz w:val="24"/>
        </w:rPr>
        <w:t>Allana Nation holds an executive position at PH Corporation. He has an extensive understanding of networks and telecommunications. Adam is aware of the information-technology threats the company faces and institutes security protocols and safeguards to secure the MIS systems at PH Corporation. Based on this description, what position does Allana hold?</w:t>
      </w:r>
    </w:p>
    <w:p w14:paraId="0331B52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169) ______</w:t>
      </w:r>
    </w:p>
    <w:p w14:paraId="24FEBEC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security officer</w:t>
      </w:r>
      <w:r>
        <w:rPr>
          <w:rFonts w:ascii="Times New Roman"/>
          <w:sz w:val="24"/>
        </w:rPr>
        <w:tab/>
      </w:r>
      <w:r>
        <w:rPr>
          <w:rFonts w:ascii="Times New Roman"/>
          <w:sz w:val="24"/>
        </w:rPr>
        <w:br/>
      </w:r>
      <w:r>
        <w:rPr>
          <w:rFonts w:ascii="Times New Roman"/>
          <w:sz w:val="24"/>
        </w:rPr>
        <w:tab/>
        <w:t>B) chief user experience officer</w:t>
      </w:r>
      <w:r>
        <w:rPr>
          <w:rFonts w:ascii="Times New Roman"/>
          <w:sz w:val="24"/>
        </w:rPr>
        <w:br/>
      </w:r>
      <w:r>
        <w:rPr>
          <w:rFonts w:ascii="Times New Roman"/>
          <w:sz w:val="24"/>
        </w:rPr>
        <w:tab/>
        <w:t>C) chief data officer</w:t>
      </w:r>
      <w:r>
        <w:rPr>
          <w:rFonts w:ascii="Times New Roman"/>
          <w:sz w:val="24"/>
        </w:rPr>
        <w:br/>
      </w:r>
      <w:r>
        <w:rPr>
          <w:rFonts w:ascii="Times New Roman"/>
          <w:sz w:val="24"/>
        </w:rPr>
        <w:tab/>
        <w:t>D) chief automation officer</w:t>
      </w:r>
      <w:r>
        <w:rPr>
          <w:rFonts w:ascii="Times New Roman"/>
          <w:sz w:val="24"/>
        </w:rPr>
        <w:br/>
      </w:r>
      <w:r>
        <w:rPr>
          <w:rFonts w:ascii="Times New Roman"/>
          <w:sz w:val="24"/>
        </w:rPr>
        <w:tab/>
      </w:r>
    </w:p>
    <w:p w14:paraId="5BEABC6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574B9F6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2F0B4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170)</w:t>
      </w:r>
      <w:r>
        <w:rPr>
          <w:rFonts w:ascii="Times New Roman"/>
          <w:b/>
          <w:sz w:val="24"/>
        </w:rPr>
        <w:tab/>
      </w:r>
      <w:r>
        <w:rPr>
          <w:rFonts w:ascii="Times New Roman"/>
          <w:sz w:val="24"/>
        </w:rPr>
        <w:t>Jasmine Coleman holds an executive position at Keck-Howes Group. Jasmine has improved the quality of the data gathered by the organization and has created a model to decrease the cost of managing data while increasing the value of the data gathered. Based on this description, what position does Jasmine hold at Keck-Howes Group?</w:t>
      </w:r>
    </w:p>
    <w:p w14:paraId="26D0B35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170) ______</w:t>
      </w:r>
    </w:p>
    <w:p w14:paraId="2F7C861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chief security officer</w:t>
      </w:r>
      <w:r>
        <w:rPr>
          <w:rFonts w:ascii="Times New Roman"/>
          <w:sz w:val="24"/>
        </w:rPr>
        <w:tab/>
      </w:r>
      <w:r>
        <w:rPr>
          <w:rFonts w:ascii="Times New Roman"/>
          <w:sz w:val="24"/>
        </w:rPr>
        <w:br/>
      </w:r>
      <w:r>
        <w:rPr>
          <w:rFonts w:ascii="Times New Roman"/>
          <w:sz w:val="24"/>
        </w:rPr>
        <w:tab/>
        <w:t>B) chief user experience officer</w:t>
      </w:r>
      <w:r>
        <w:rPr>
          <w:rFonts w:ascii="Times New Roman"/>
          <w:sz w:val="24"/>
        </w:rPr>
        <w:br/>
      </w:r>
      <w:r>
        <w:rPr>
          <w:rFonts w:ascii="Times New Roman"/>
          <w:sz w:val="24"/>
        </w:rPr>
        <w:tab/>
        <w:t>C) chief data officer</w:t>
      </w:r>
      <w:r>
        <w:rPr>
          <w:rFonts w:ascii="Times New Roman"/>
          <w:sz w:val="24"/>
        </w:rPr>
        <w:br/>
      </w:r>
      <w:r>
        <w:rPr>
          <w:rFonts w:ascii="Times New Roman"/>
          <w:sz w:val="24"/>
        </w:rPr>
        <w:tab/>
        <w:t>D) chief automation officer</w:t>
      </w:r>
      <w:r>
        <w:rPr>
          <w:rFonts w:ascii="Times New Roman"/>
          <w:sz w:val="24"/>
        </w:rPr>
        <w:br/>
      </w:r>
      <w:r>
        <w:rPr>
          <w:rFonts w:ascii="Times New Roman"/>
          <w:sz w:val="24"/>
        </w:rPr>
        <w:tab/>
      </w:r>
    </w:p>
    <w:p w14:paraId="5731F64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32C0EE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95605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171)</w:t>
      </w:r>
      <w:r>
        <w:rPr>
          <w:rFonts w:ascii="Times New Roman"/>
          <w:b/>
          <w:sz w:val="24"/>
        </w:rPr>
        <w:tab/>
      </w:r>
      <w:r>
        <w:rPr>
          <w:rFonts w:ascii="Times New Roman"/>
          <w:sz w:val="24"/>
        </w:rPr>
        <w:t>What is the ability for data to be collected, analyzed, and accessible to all users (the average end users)?</w:t>
      </w:r>
    </w:p>
    <w:p w14:paraId="339D18A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171) ______</w:t>
      </w:r>
    </w:p>
    <w:p w14:paraId="2CC8C4D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democratization</w:t>
      </w:r>
      <w:r>
        <w:rPr>
          <w:rFonts w:ascii="Times New Roman"/>
          <w:sz w:val="24"/>
        </w:rPr>
        <w:tab/>
      </w:r>
      <w:r>
        <w:rPr>
          <w:rFonts w:ascii="Times New Roman"/>
          <w:sz w:val="24"/>
        </w:rPr>
        <w:br/>
      </w:r>
      <w:r>
        <w:rPr>
          <w:rFonts w:ascii="Times New Roman"/>
          <w:sz w:val="24"/>
        </w:rPr>
        <w:tab/>
        <w:t>B) business unit</w:t>
      </w:r>
      <w:r>
        <w:rPr>
          <w:rFonts w:ascii="Times New Roman"/>
          <w:sz w:val="24"/>
        </w:rPr>
        <w:br/>
      </w:r>
      <w:r>
        <w:rPr>
          <w:rFonts w:ascii="Times New Roman"/>
          <w:sz w:val="24"/>
        </w:rPr>
        <w:tab/>
        <w:t>C) knowledge democratization</w:t>
      </w:r>
      <w:r>
        <w:rPr>
          <w:rFonts w:ascii="Times New Roman"/>
          <w:sz w:val="24"/>
        </w:rPr>
        <w:br/>
      </w:r>
      <w:r>
        <w:rPr>
          <w:rFonts w:ascii="Times New Roman"/>
          <w:sz w:val="24"/>
        </w:rPr>
        <w:tab/>
        <w:t>D) business data</w:t>
      </w:r>
      <w:r>
        <w:rPr>
          <w:rFonts w:ascii="Times New Roman"/>
          <w:sz w:val="24"/>
        </w:rPr>
        <w:br/>
      </w:r>
      <w:r>
        <w:rPr>
          <w:rFonts w:ascii="Times New Roman"/>
          <w:sz w:val="24"/>
        </w:rPr>
        <w:tab/>
      </w:r>
    </w:p>
    <w:p w14:paraId="2D337E9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B8B1E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32672D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172)</w:t>
      </w:r>
      <w:r>
        <w:rPr>
          <w:rFonts w:ascii="Times New Roman"/>
          <w:b/>
          <w:sz w:val="24"/>
        </w:rPr>
        <w:tab/>
      </w:r>
      <w:r>
        <w:rPr>
          <w:rFonts w:ascii="Times New Roman"/>
          <w:sz w:val="24"/>
        </w:rPr>
        <w:t>What is a segment of a company representing a specific business function?</w:t>
      </w:r>
    </w:p>
    <w:p w14:paraId="450FFDC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172) ______</w:t>
      </w:r>
    </w:p>
    <w:p w14:paraId="11871E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democratization</w:t>
      </w:r>
      <w:r>
        <w:rPr>
          <w:rFonts w:ascii="Times New Roman"/>
          <w:sz w:val="24"/>
        </w:rPr>
        <w:tab/>
      </w:r>
      <w:r>
        <w:rPr>
          <w:rFonts w:ascii="Times New Roman"/>
          <w:sz w:val="24"/>
        </w:rPr>
        <w:br/>
      </w:r>
      <w:r>
        <w:rPr>
          <w:rFonts w:ascii="Times New Roman"/>
          <w:sz w:val="24"/>
        </w:rPr>
        <w:tab/>
        <w:t>B) business unit</w:t>
      </w:r>
      <w:r>
        <w:rPr>
          <w:rFonts w:ascii="Times New Roman"/>
          <w:sz w:val="24"/>
        </w:rPr>
        <w:br/>
      </w:r>
      <w:r>
        <w:rPr>
          <w:rFonts w:ascii="Times New Roman"/>
          <w:sz w:val="24"/>
        </w:rPr>
        <w:tab/>
        <w:t>C) knowledge democratization</w:t>
      </w:r>
      <w:r>
        <w:rPr>
          <w:rFonts w:ascii="Times New Roman"/>
          <w:sz w:val="24"/>
        </w:rPr>
        <w:br/>
      </w:r>
      <w:r>
        <w:rPr>
          <w:rFonts w:ascii="Times New Roman"/>
          <w:sz w:val="24"/>
        </w:rPr>
        <w:tab/>
        <w:t>D) business data</w:t>
      </w:r>
      <w:r>
        <w:rPr>
          <w:rFonts w:ascii="Times New Roman"/>
          <w:sz w:val="24"/>
        </w:rPr>
        <w:br/>
      </w:r>
      <w:r>
        <w:rPr>
          <w:rFonts w:ascii="Times New Roman"/>
          <w:sz w:val="24"/>
        </w:rPr>
        <w:tab/>
      </w:r>
    </w:p>
    <w:p w14:paraId="07A4F80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ECB21D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1DF23E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173)</w:t>
      </w:r>
      <w:r>
        <w:rPr>
          <w:rFonts w:ascii="Times New Roman"/>
          <w:b/>
          <w:sz w:val="24"/>
        </w:rPr>
        <w:tab/>
      </w:r>
      <w:r>
        <w:rPr>
          <w:rFonts w:ascii="Times New Roman"/>
          <w:color w:val="000000"/>
          <w:sz w:val="24"/>
        </w:rPr>
        <w:t>You are working for a new boss, Jill Slater. Jill believes that all employees in the company should have access to the data they need when they need it for analysis and to make data-driven business decisions. Which term best describes Jill</w:t>
      </w:r>
      <w:r>
        <w:rPr>
          <w:rFonts w:ascii="Times New Roman"/>
          <w:color w:val="000000"/>
          <w:sz w:val="24"/>
        </w:rPr>
        <w:t>’</w:t>
      </w:r>
      <w:r>
        <w:rPr>
          <w:rFonts w:ascii="Times New Roman"/>
          <w:color w:val="000000"/>
          <w:sz w:val="24"/>
        </w:rPr>
        <w:t>s business belief?</w:t>
      </w:r>
    </w:p>
    <w:p w14:paraId="58704D9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173) ______</w:t>
      </w:r>
    </w:p>
    <w:p w14:paraId="675DBEC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democratization</w:t>
      </w:r>
      <w:r>
        <w:rPr>
          <w:rFonts w:ascii="Times New Roman"/>
          <w:sz w:val="24"/>
        </w:rPr>
        <w:tab/>
      </w:r>
      <w:r>
        <w:rPr>
          <w:rFonts w:ascii="Times New Roman"/>
          <w:sz w:val="24"/>
        </w:rPr>
        <w:br/>
      </w:r>
      <w:r>
        <w:rPr>
          <w:rFonts w:ascii="Times New Roman"/>
          <w:sz w:val="24"/>
        </w:rPr>
        <w:tab/>
        <w:t>B) business unit</w:t>
      </w:r>
      <w:r>
        <w:rPr>
          <w:rFonts w:ascii="Times New Roman"/>
          <w:sz w:val="24"/>
        </w:rPr>
        <w:br/>
      </w:r>
      <w:r>
        <w:rPr>
          <w:rFonts w:ascii="Times New Roman"/>
          <w:sz w:val="24"/>
        </w:rPr>
        <w:tab/>
        <w:t>C) knowledge dissemination</w:t>
      </w:r>
      <w:r>
        <w:rPr>
          <w:rFonts w:ascii="Times New Roman"/>
          <w:sz w:val="24"/>
        </w:rPr>
        <w:br/>
      </w:r>
      <w:r>
        <w:rPr>
          <w:rFonts w:ascii="Times New Roman"/>
          <w:sz w:val="24"/>
        </w:rPr>
        <w:tab/>
        <w:t>D) business data</w:t>
      </w:r>
      <w:r>
        <w:rPr>
          <w:rFonts w:ascii="Times New Roman"/>
          <w:sz w:val="24"/>
        </w:rPr>
        <w:br/>
      </w:r>
      <w:r>
        <w:rPr>
          <w:rFonts w:ascii="Times New Roman"/>
          <w:sz w:val="24"/>
        </w:rPr>
        <w:tab/>
      </w:r>
    </w:p>
    <w:p w14:paraId="126C83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807441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CB793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174)</w:t>
      </w:r>
      <w:r>
        <w:rPr>
          <w:rFonts w:ascii="Times New Roman"/>
          <w:b/>
          <w:sz w:val="24"/>
        </w:rPr>
        <w:tab/>
      </w:r>
      <w:r>
        <w:rPr>
          <w:rFonts w:ascii="Times New Roman"/>
          <w:color w:val="000000"/>
          <w:sz w:val="24"/>
        </w:rPr>
        <w:t>Feedback is information that returns to its original transmitter and modifies the transmitter</w:t>
      </w:r>
      <w:r>
        <w:rPr>
          <w:rFonts w:ascii="Times New Roman"/>
          <w:color w:val="000000"/>
          <w:sz w:val="24"/>
        </w:rPr>
        <w:t>’</w:t>
      </w:r>
      <w:r>
        <w:rPr>
          <w:rFonts w:ascii="Times New Roman"/>
          <w:color w:val="000000"/>
          <w:sz w:val="24"/>
        </w:rPr>
        <w:t>s actions. What would the original transmitter include?</w:t>
      </w:r>
    </w:p>
    <w:p w14:paraId="0DF758C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174) ______</w:t>
      </w:r>
    </w:p>
    <w:p w14:paraId="6514A9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input, transform, output</w:t>
      </w:r>
      <w:r>
        <w:rPr>
          <w:rFonts w:ascii="Times New Roman"/>
          <w:sz w:val="24"/>
        </w:rPr>
        <w:tab/>
      </w:r>
      <w:r>
        <w:rPr>
          <w:rFonts w:ascii="Times New Roman"/>
          <w:sz w:val="24"/>
        </w:rPr>
        <w:br/>
      </w:r>
      <w:r>
        <w:rPr>
          <w:rFonts w:ascii="Times New Roman"/>
          <w:sz w:val="24"/>
        </w:rPr>
        <w:tab/>
        <w:t>B) input, transform, outnumber</w:t>
      </w:r>
      <w:r>
        <w:rPr>
          <w:rFonts w:ascii="Times New Roman"/>
          <w:sz w:val="24"/>
        </w:rPr>
        <w:br/>
      </w:r>
      <w:r>
        <w:rPr>
          <w:rFonts w:ascii="Times New Roman"/>
          <w:sz w:val="24"/>
        </w:rPr>
        <w:tab/>
        <w:t>C) output, input, perform</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64A8EF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FEFD7D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3878F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175)</w:t>
      </w:r>
      <w:r>
        <w:rPr>
          <w:rFonts w:ascii="Times New Roman"/>
          <w:b/>
          <w:sz w:val="24"/>
        </w:rPr>
        <w:tab/>
      </w:r>
      <w:r>
        <w:rPr>
          <w:rFonts w:ascii="Times New Roman"/>
          <w:sz w:val="24"/>
        </w:rPr>
        <w:t>MIS is a business function. Which of the following does MIS perform to help aid the company in decision making and problem solving?</w:t>
      </w:r>
    </w:p>
    <w:p w14:paraId="6486AE5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175) ______</w:t>
      </w:r>
    </w:p>
    <w:p w14:paraId="1DDA57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moves information about people</w:t>
      </w:r>
      <w:r>
        <w:rPr>
          <w:rFonts w:ascii="Times New Roman"/>
          <w:sz w:val="24"/>
        </w:rPr>
        <w:tab/>
      </w:r>
      <w:r>
        <w:rPr>
          <w:rFonts w:ascii="Times New Roman"/>
          <w:sz w:val="24"/>
        </w:rPr>
        <w:br/>
      </w:r>
      <w:r>
        <w:rPr>
          <w:rFonts w:ascii="Times New Roman"/>
          <w:sz w:val="24"/>
        </w:rPr>
        <w:tab/>
        <w:t>B) moves processes across the company to improve systems</w:t>
      </w:r>
      <w:r>
        <w:rPr>
          <w:rFonts w:ascii="Times New Roman"/>
          <w:sz w:val="24"/>
        </w:rPr>
        <w:br/>
      </w:r>
      <w:r>
        <w:rPr>
          <w:rFonts w:ascii="Times New Roman"/>
          <w:sz w:val="24"/>
        </w:rPr>
        <w:tab/>
        <w:t>C) moves information about products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5C6E0A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482AF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9ADF4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176)</w:t>
      </w:r>
      <w:r>
        <w:rPr>
          <w:rFonts w:ascii="Times New Roman"/>
          <w:b/>
          <w:sz w:val="24"/>
        </w:rPr>
        <w:tab/>
      </w:r>
      <w:r>
        <w:rPr>
          <w:rFonts w:ascii="Times New Roman"/>
          <w:sz w:val="24"/>
        </w:rPr>
        <w:t>In terms of system thinking, what is data entered in a computer?</w:t>
      </w:r>
    </w:p>
    <w:p w14:paraId="6474C00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176) ______</w:t>
      </w:r>
    </w:p>
    <w:p w14:paraId="6DF76B1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input</w:t>
      </w:r>
      <w:r>
        <w:rPr>
          <w:rFonts w:ascii="Times New Roman"/>
          <w:sz w:val="24"/>
        </w:rPr>
        <w:tab/>
      </w:r>
      <w:r>
        <w:rPr>
          <w:rFonts w:ascii="Times New Roman"/>
          <w:sz w:val="24"/>
        </w:rPr>
        <w:br/>
      </w:r>
      <w:r>
        <w:rPr>
          <w:rFonts w:ascii="Times New Roman"/>
          <w:sz w:val="24"/>
        </w:rPr>
        <w:tab/>
        <w:t>B) output</w:t>
      </w:r>
      <w:r>
        <w:rPr>
          <w:rFonts w:ascii="Times New Roman"/>
          <w:sz w:val="24"/>
        </w:rPr>
        <w:br/>
      </w:r>
      <w:r>
        <w:rPr>
          <w:rFonts w:ascii="Times New Roman"/>
          <w:sz w:val="24"/>
        </w:rPr>
        <w:tab/>
        <w:t>C) process</w:t>
      </w:r>
      <w:r>
        <w:rPr>
          <w:rFonts w:ascii="Times New Roman"/>
          <w:sz w:val="24"/>
        </w:rPr>
        <w:br/>
      </w:r>
      <w:r>
        <w:rPr>
          <w:rFonts w:ascii="Times New Roman"/>
          <w:sz w:val="24"/>
        </w:rPr>
        <w:tab/>
        <w:t>D) feedback</w:t>
      </w:r>
      <w:r>
        <w:rPr>
          <w:rFonts w:ascii="Times New Roman"/>
          <w:sz w:val="24"/>
        </w:rPr>
        <w:br/>
      </w:r>
      <w:r>
        <w:rPr>
          <w:rFonts w:ascii="Times New Roman"/>
          <w:sz w:val="24"/>
        </w:rPr>
        <w:tab/>
      </w:r>
    </w:p>
    <w:p w14:paraId="47D5159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4A95A6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FD1AF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177)</w:t>
      </w:r>
      <w:r>
        <w:rPr>
          <w:rFonts w:ascii="Times New Roman"/>
          <w:b/>
          <w:sz w:val="24"/>
        </w:rPr>
        <w:tab/>
      </w:r>
      <w:r>
        <w:rPr>
          <w:rFonts w:ascii="Times New Roman"/>
          <w:sz w:val="24"/>
        </w:rPr>
        <w:t>In terms of system thinking, what controls to ensure correct processes?</w:t>
      </w:r>
    </w:p>
    <w:p w14:paraId="2C0187B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177) ______</w:t>
      </w:r>
    </w:p>
    <w:p w14:paraId="51C08B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input</w:t>
      </w:r>
      <w:r>
        <w:rPr>
          <w:rFonts w:ascii="Times New Roman"/>
          <w:sz w:val="24"/>
        </w:rPr>
        <w:tab/>
      </w:r>
      <w:r>
        <w:rPr>
          <w:rFonts w:ascii="Times New Roman"/>
          <w:sz w:val="24"/>
        </w:rPr>
        <w:br/>
      </w:r>
      <w:r>
        <w:rPr>
          <w:rFonts w:ascii="Times New Roman"/>
          <w:sz w:val="24"/>
        </w:rPr>
        <w:tab/>
        <w:t>B) output</w:t>
      </w:r>
      <w:r>
        <w:rPr>
          <w:rFonts w:ascii="Times New Roman"/>
          <w:sz w:val="24"/>
        </w:rPr>
        <w:br/>
      </w:r>
      <w:r>
        <w:rPr>
          <w:rFonts w:ascii="Times New Roman"/>
          <w:sz w:val="24"/>
        </w:rPr>
        <w:tab/>
        <w:t>C) process</w:t>
      </w:r>
      <w:r>
        <w:rPr>
          <w:rFonts w:ascii="Times New Roman"/>
          <w:sz w:val="24"/>
        </w:rPr>
        <w:br/>
      </w:r>
      <w:r>
        <w:rPr>
          <w:rFonts w:ascii="Times New Roman"/>
          <w:sz w:val="24"/>
        </w:rPr>
        <w:tab/>
        <w:t>D) feedback</w:t>
      </w:r>
      <w:r>
        <w:rPr>
          <w:rFonts w:ascii="Times New Roman"/>
          <w:sz w:val="24"/>
        </w:rPr>
        <w:br/>
      </w:r>
      <w:r>
        <w:rPr>
          <w:rFonts w:ascii="Times New Roman"/>
          <w:sz w:val="24"/>
        </w:rPr>
        <w:tab/>
      </w:r>
    </w:p>
    <w:p w14:paraId="62A1E4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7D6701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961E5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178)</w:t>
      </w:r>
      <w:r>
        <w:rPr>
          <w:rFonts w:ascii="Times New Roman"/>
          <w:b/>
          <w:sz w:val="24"/>
        </w:rPr>
        <w:tab/>
      </w:r>
      <w:r>
        <w:rPr>
          <w:rFonts w:ascii="Times New Roman"/>
          <w:sz w:val="24"/>
        </w:rPr>
        <w:t>In terms of system thinking, what is the resulting information from the computer program?</w:t>
      </w:r>
    </w:p>
    <w:p w14:paraId="32167AE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178) ______</w:t>
      </w:r>
    </w:p>
    <w:p w14:paraId="237673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input</w:t>
      </w:r>
      <w:r>
        <w:rPr>
          <w:rFonts w:ascii="Times New Roman"/>
          <w:sz w:val="24"/>
        </w:rPr>
        <w:tab/>
      </w:r>
      <w:r>
        <w:rPr>
          <w:rFonts w:ascii="Times New Roman"/>
          <w:sz w:val="24"/>
        </w:rPr>
        <w:br/>
      </w:r>
      <w:r>
        <w:rPr>
          <w:rFonts w:ascii="Times New Roman"/>
          <w:sz w:val="24"/>
        </w:rPr>
        <w:tab/>
        <w:t>B) output</w:t>
      </w:r>
      <w:r>
        <w:rPr>
          <w:rFonts w:ascii="Times New Roman"/>
          <w:sz w:val="24"/>
        </w:rPr>
        <w:br/>
      </w:r>
      <w:r>
        <w:rPr>
          <w:rFonts w:ascii="Times New Roman"/>
          <w:sz w:val="24"/>
        </w:rPr>
        <w:tab/>
        <w:t>C) process</w:t>
      </w:r>
      <w:r>
        <w:rPr>
          <w:rFonts w:ascii="Times New Roman"/>
          <w:sz w:val="24"/>
        </w:rPr>
        <w:br/>
      </w:r>
      <w:r>
        <w:rPr>
          <w:rFonts w:ascii="Times New Roman"/>
          <w:sz w:val="24"/>
        </w:rPr>
        <w:tab/>
        <w:t>D) feedback</w:t>
      </w:r>
      <w:r>
        <w:rPr>
          <w:rFonts w:ascii="Times New Roman"/>
          <w:sz w:val="24"/>
        </w:rPr>
        <w:br/>
      </w:r>
      <w:r>
        <w:rPr>
          <w:rFonts w:ascii="Times New Roman"/>
          <w:sz w:val="24"/>
        </w:rPr>
        <w:tab/>
      </w:r>
    </w:p>
    <w:p w14:paraId="124143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CD4503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16484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179)</w:t>
      </w:r>
      <w:r>
        <w:rPr>
          <w:rFonts w:ascii="Times New Roman"/>
          <w:b/>
          <w:sz w:val="24"/>
        </w:rPr>
        <w:tab/>
      </w:r>
      <w:r>
        <w:rPr>
          <w:rFonts w:ascii="Times New Roman"/>
          <w:sz w:val="24"/>
        </w:rPr>
        <w:t>In terms of system thinking, what is the computer program that processes the data?</w:t>
      </w:r>
    </w:p>
    <w:p w14:paraId="79DF1CF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179) ______</w:t>
      </w:r>
    </w:p>
    <w:p w14:paraId="7F66F56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input</w:t>
      </w:r>
      <w:r>
        <w:rPr>
          <w:rFonts w:ascii="Times New Roman"/>
          <w:sz w:val="24"/>
        </w:rPr>
        <w:tab/>
      </w:r>
      <w:r>
        <w:rPr>
          <w:rFonts w:ascii="Times New Roman"/>
          <w:sz w:val="24"/>
        </w:rPr>
        <w:br/>
      </w:r>
      <w:r>
        <w:rPr>
          <w:rFonts w:ascii="Times New Roman"/>
          <w:sz w:val="24"/>
        </w:rPr>
        <w:tab/>
        <w:t>B) output</w:t>
      </w:r>
      <w:r>
        <w:rPr>
          <w:rFonts w:ascii="Times New Roman"/>
          <w:sz w:val="24"/>
        </w:rPr>
        <w:br/>
      </w:r>
      <w:r>
        <w:rPr>
          <w:rFonts w:ascii="Times New Roman"/>
          <w:sz w:val="24"/>
        </w:rPr>
        <w:tab/>
        <w:t>C) process</w:t>
      </w:r>
      <w:r>
        <w:rPr>
          <w:rFonts w:ascii="Times New Roman"/>
          <w:sz w:val="24"/>
        </w:rPr>
        <w:br/>
      </w:r>
      <w:r>
        <w:rPr>
          <w:rFonts w:ascii="Times New Roman"/>
          <w:sz w:val="24"/>
        </w:rPr>
        <w:tab/>
        <w:t>D) feedback</w:t>
      </w:r>
      <w:r>
        <w:rPr>
          <w:rFonts w:ascii="Times New Roman"/>
          <w:sz w:val="24"/>
        </w:rPr>
        <w:br/>
      </w:r>
      <w:r>
        <w:rPr>
          <w:rFonts w:ascii="Times New Roman"/>
          <w:sz w:val="24"/>
        </w:rPr>
        <w:tab/>
      </w:r>
    </w:p>
    <w:p w14:paraId="2BE1BA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DC255B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5FE88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180)</w:t>
      </w:r>
      <w:r>
        <w:rPr>
          <w:rFonts w:ascii="Times New Roman"/>
          <w:b/>
          <w:sz w:val="24"/>
        </w:rPr>
        <w:tab/>
      </w:r>
      <w:r>
        <w:rPr>
          <w:rFonts w:ascii="Times New Roman"/>
          <w:sz w:val="24"/>
        </w:rPr>
        <w:t>In terms of system thinking, what is input?</w:t>
      </w:r>
    </w:p>
    <w:p w14:paraId="416998E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180) ______</w:t>
      </w:r>
    </w:p>
    <w:p w14:paraId="0B1CBA5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entered in a computer</w:t>
      </w:r>
      <w:r>
        <w:rPr>
          <w:rFonts w:ascii="Times New Roman"/>
          <w:sz w:val="24"/>
        </w:rPr>
        <w:tab/>
      </w:r>
      <w:r>
        <w:rPr>
          <w:rFonts w:ascii="Times New Roman"/>
          <w:sz w:val="24"/>
        </w:rPr>
        <w:br/>
      </w:r>
      <w:r>
        <w:rPr>
          <w:rFonts w:ascii="Times New Roman"/>
          <w:sz w:val="24"/>
        </w:rPr>
        <w:tab/>
        <w:t>B) controls to ensure correct processes</w:t>
      </w:r>
      <w:r>
        <w:rPr>
          <w:rFonts w:ascii="Times New Roman"/>
          <w:sz w:val="24"/>
        </w:rPr>
        <w:br/>
      </w:r>
      <w:r>
        <w:rPr>
          <w:rFonts w:ascii="Times New Roman"/>
          <w:sz w:val="24"/>
        </w:rPr>
        <w:tab/>
        <w:t>C) the resulting information from the computer program</w:t>
      </w:r>
      <w:r>
        <w:rPr>
          <w:rFonts w:ascii="Times New Roman"/>
          <w:sz w:val="24"/>
        </w:rPr>
        <w:br/>
      </w:r>
      <w:r>
        <w:rPr>
          <w:rFonts w:ascii="Times New Roman"/>
          <w:sz w:val="24"/>
        </w:rPr>
        <w:tab/>
        <w:t>D) the computer program that processes the data</w:t>
      </w:r>
      <w:r>
        <w:rPr>
          <w:rFonts w:ascii="Times New Roman"/>
          <w:sz w:val="24"/>
        </w:rPr>
        <w:br/>
      </w:r>
      <w:r>
        <w:rPr>
          <w:rFonts w:ascii="Times New Roman"/>
          <w:sz w:val="24"/>
        </w:rPr>
        <w:tab/>
      </w:r>
    </w:p>
    <w:p w14:paraId="6825EB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1B57D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8FEBD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181)</w:t>
      </w:r>
      <w:r>
        <w:rPr>
          <w:rFonts w:ascii="Times New Roman"/>
          <w:b/>
          <w:sz w:val="24"/>
        </w:rPr>
        <w:tab/>
      </w:r>
      <w:r>
        <w:rPr>
          <w:rFonts w:ascii="Times New Roman"/>
          <w:sz w:val="24"/>
        </w:rPr>
        <w:t>In terms of system thinking, what is output?</w:t>
      </w:r>
    </w:p>
    <w:p w14:paraId="7E5724F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181) ______</w:t>
      </w:r>
    </w:p>
    <w:p w14:paraId="703208C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entered in a computer</w:t>
      </w:r>
      <w:r>
        <w:rPr>
          <w:rFonts w:ascii="Times New Roman"/>
          <w:sz w:val="24"/>
        </w:rPr>
        <w:tab/>
      </w:r>
      <w:r>
        <w:rPr>
          <w:rFonts w:ascii="Times New Roman"/>
          <w:sz w:val="24"/>
        </w:rPr>
        <w:br/>
      </w:r>
      <w:r>
        <w:rPr>
          <w:rFonts w:ascii="Times New Roman"/>
          <w:sz w:val="24"/>
        </w:rPr>
        <w:tab/>
        <w:t>B) controls to ensure correct processes</w:t>
      </w:r>
      <w:r>
        <w:rPr>
          <w:rFonts w:ascii="Times New Roman"/>
          <w:sz w:val="24"/>
        </w:rPr>
        <w:br/>
      </w:r>
      <w:r>
        <w:rPr>
          <w:rFonts w:ascii="Times New Roman"/>
          <w:sz w:val="24"/>
        </w:rPr>
        <w:tab/>
        <w:t>C) the resulting information from the computer program</w:t>
      </w:r>
      <w:r>
        <w:rPr>
          <w:rFonts w:ascii="Times New Roman"/>
          <w:sz w:val="24"/>
        </w:rPr>
        <w:br/>
      </w:r>
      <w:r>
        <w:rPr>
          <w:rFonts w:ascii="Times New Roman"/>
          <w:sz w:val="24"/>
        </w:rPr>
        <w:tab/>
        <w:t>D) the computer program that processes the data</w:t>
      </w:r>
      <w:r>
        <w:rPr>
          <w:rFonts w:ascii="Times New Roman"/>
          <w:sz w:val="24"/>
        </w:rPr>
        <w:br/>
      </w:r>
      <w:r>
        <w:rPr>
          <w:rFonts w:ascii="Times New Roman"/>
          <w:sz w:val="24"/>
        </w:rPr>
        <w:tab/>
      </w:r>
    </w:p>
    <w:p w14:paraId="4A8857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B991C8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E96C1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182)</w:t>
      </w:r>
      <w:r>
        <w:rPr>
          <w:rFonts w:ascii="Times New Roman"/>
          <w:b/>
          <w:sz w:val="24"/>
        </w:rPr>
        <w:tab/>
      </w:r>
      <w:r>
        <w:rPr>
          <w:rFonts w:ascii="Times New Roman"/>
          <w:sz w:val="24"/>
        </w:rPr>
        <w:t>In terms of system thinking, what is feedback?</w:t>
      </w:r>
    </w:p>
    <w:p w14:paraId="74E3CB5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182) ______</w:t>
      </w:r>
    </w:p>
    <w:p w14:paraId="61FDFD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entered in a computer</w:t>
      </w:r>
      <w:r>
        <w:rPr>
          <w:rFonts w:ascii="Times New Roman"/>
          <w:sz w:val="24"/>
        </w:rPr>
        <w:tab/>
      </w:r>
      <w:r>
        <w:rPr>
          <w:rFonts w:ascii="Times New Roman"/>
          <w:sz w:val="24"/>
        </w:rPr>
        <w:br/>
      </w:r>
      <w:r>
        <w:rPr>
          <w:rFonts w:ascii="Times New Roman"/>
          <w:sz w:val="24"/>
        </w:rPr>
        <w:tab/>
        <w:t>B) controls to ensure correct processes</w:t>
      </w:r>
      <w:r>
        <w:rPr>
          <w:rFonts w:ascii="Times New Roman"/>
          <w:sz w:val="24"/>
        </w:rPr>
        <w:br/>
      </w:r>
      <w:r>
        <w:rPr>
          <w:rFonts w:ascii="Times New Roman"/>
          <w:sz w:val="24"/>
        </w:rPr>
        <w:tab/>
        <w:t>C) the resulting information from the computer program</w:t>
      </w:r>
      <w:r>
        <w:rPr>
          <w:rFonts w:ascii="Times New Roman"/>
          <w:sz w:val="24"/>
        </w:rPr>
        <w:br/>
      </w:r>
      <w:r>
        <w:rPr>
          <w:rFonts w:ascii="Times New Roman"/>
          <w:sz w:val="24"/>
        </w:rPr>
        <w:tab/>
        <w:t>D) the computer program that processes the data</w:t>
      </w:r>
      <w:r>
        <w:rPr>
          <w:rFonts w:ascii="Times New Roman"/>
          <w:sz w:val="24"/>
        </w:rPr>
        <w:br/>
      </w:r>
      <w:r>
        <w:rPr>
          <w:rFonts w:ascii="Times New Roman"/>
          <w:sz w:val="24"/>
        </w:rPr>
        <w:tab/>
      </w:r>
    </w:p>
    <w:p w14:paraId="67FEE99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954BF5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3E4DB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183)</w:t>
      </w:r>
      <w:r>
        <w:rPr>
          <w:rFonts w:ascii="Times New Roman"/>
          <w:b/>
          <w:sz w:val="24"/>
        </w:rPr>
        <w:tab/>
      </w:r>
      <w:r>
        <w:rPr>
          <w:rFonts w:ascii="Times New Roman"/>
          <w:sz w:val="24"/>
        </w:rPr>
        <w:t>In terms of system thinking, what is process?</w:t>
      </w:r>
    </w:p>
    <w:p w14:paraId="08394EA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183) ______</w:t>
      </w:r>
    </w:p>
    <w:p w14:paraId="198A8A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data entered in a computer</w:t>
      </w:r>
      <w:r>
        <w:rPr>
          <w:rFonts w:ascii="Times New Roman"/>
          <w:sz w:val="24"/>
        </w:rPr>
        <w:tab/>
      </w:r>
      <w:r>
        <w:rPr>
          <w:rFonts w:ascii="Times New Roman"/>
          <w:sz w:val="24"/>
        </w:rPr>
        <w:br/>
      </w:r>
      <w:r>
        <w:rPr>
          <w:rFonts w:ascii="Times New Roman"/>
          <w:sz w:val="24"/>
        </w:rPr>
        <w:tab/>
        <w:t>B) controls to ensure correct processes</w:t>
      </w:r>
      <w:r>
        <w:rPr>
          <w:rFonts w:ascii="Times New Roman"/>
          <w:sz w:val="24"/>
        </w:rPr>
        <w:br/>
      </w:r>
      <w:r>
        <w:rPr>
          <w:rFonts w:ascii="Times New Roman"/>
          <w:sz w:val="24"/>
        </w:rPr>
        <w:tab/>
        <w:t>C) the resulting information from the computer program</w:t>
      </w:r>
      <w:r>
        <w:rPr>
          <w:rFonts w:ascii="Times New Roman"/>
          <w:sz w:val="24"/>
        </w:rPr>
        <w:br/>
      </w:r>
      <w:r>
        <w:rPr>
          <w:rFonts w:ascii="Times New Roman"/>
          <w:sz w:val="24"/>
        </w:rPr>
        <w:tab/>
        <w:t>D) the computer program that processes the data</w:t>
      </w:r>
      <w:r>
        <w:rPr>
          <w:rFonts w:ascii="Times New Roman"/>
          <w:sz w:val="24"/>
        </w:rPr>
        <w:br/>
      </w:r>
      <w:r>
        <w:rPr>
          <w:rFonts w:ascii="Times New Roman"/>
          <w:sz w:val="24"/>
        </w:rPr>
        <w:tab/>
      </w:r>
    </w:p>
    <w:p w14:paraId="72E3AB5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33112B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A8D51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184)</w:t>
      </w:r>
      <w:r>
        <w:rPr>
          <w:rFonts w:ascii="Times New Roman"/>
          <w:b/>
          <w:sz w:val="24"/>
        </w:rPr>
        <w:tab/>
      </w:r>
      <w:r>
        <w:rPr>
          <w:rFonts w:ascii="Times New Roman"/>
          <w:sz w:val="24"/>
        </w:rPr>
        <w:t>A system is a collection of parts that link to achieve a common purpose. Systems thinking is a way of monitoring</w:t>
      </w:r>
    </w:p>
    <w:p w14:paraId="6402E96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184) ______</w:t>
      </w:r>
    </w:p>
    <w:p w14:paraId="5EC11A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entire system</w:t>
      </w:r>
      <w:r>
        <w:rPr>
          <w:rFonts w:ascii="Times New Roman"/>
          <w:sz w:val="24"/>
        </w:rPr>
        <w:tab/>
      </w:r>
      <w:r>
        <w:rPr>
          <w:rFonts w:ascii="Times New Roman"/>
          <w:sz w:val="24"/>
        </w:rPr>
        <w:br/>
      </w:r>
      <w:r>
        <w:rPr>
          <w:rFonts w:ascii="Times New Roman"/>
          <w:sz w:val="24"/>
        </w:rPr>
        <w:tab/>
        <w:t>B) a division within the sales role</w:t>
      </w:r>
      <w:r>
        <w:rPr>
          <w:rFonts w:ascii="Times New Roman"/>
          <w:sz w:val="24"/>
        </w:rPr>
        <w:br/>
      </w:r>
      <w:r>
        <w:rPr>
          <w:rFonts w:ascii="Times New Roman"/>
          <w:sz w:val="24"/>
        </w:rPr>
        <w:tab/>
        <w:t>C) the executive team</w:t>
      </w:r>
      <w:r>
        <w:rPr>
          <w:rFonts w:ascii="Times New Roman"/>
          <w:sz w:val="24"/>
        </w:rPr>
        <w:br/>
      </w:r>
      <w:r>
        <w:rPr>
          <w:rFonts w:ascii="Times New Roman"/>
          <w:sz w:val="24"/>
        </w:rPr>
        <w:tab/>
      </w:r>
      <w:r>
        <w:rPr>
          <w:rFonts w:ascii="Times New Roman"/>
          <w:color w:val="000000"/>
          <w:sz w:val="24"/>
        </w:rPr>
        <w:t>D) the company</w:t>
      </w:r>
      <w:r>
        <w:rPr>
          <w:rFonts w:ascii="Times New Roman"/>
          <w:color w:val="000000"/>
          <w:sz w:val="24"/>
        </w:rPr>
        <w:t>’</w:t>
      </w:r>
      <w:r>
        <w:rPr>
          <w:rFonts w:ascii="Times New Roman"/>
          <w:color w:val="000000"/>
          <w:sz w:val="24"/>
        </w:rPr>
        <w:t>s competitors</w:t>
      </w:r>
      <w:r>
        <w:rPr>
          <w:rFonts w:ascii="Times New Roman"/>
          <w:sz w:val="24"/>
        </w:rPr>
        <w:br/>
      </w:r>
      <w:r>
        <w:rPr>
          <w:rFonts w:ascii="Times New Roman"/>
          <w:sz w:val="24"/>
        </w:rPr>
        <w:tab/>
      </w:r>
    </w:p>
    <w:p w14:paraId="312C9ED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7D60B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8D8B5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185)</w:t>
      </w:r>
      <w:r>
        <w:rPr>
          <w:rFonts w:ascii="Times New Roman"/>
          <w:b/>
          <w:sz w:val="24"/>
        </w:rPr>
        <w:tab/>
      </w:r>
      <w:r>
        <w:rPr>
          <w:rFonts w:ascii="Times New Roman"/>
          <w:sz w:val="24"/>
        </w:rPr>
        <w:t>MIS can be an important enabler of business success and innovation. Which of the below statements is accurate when referring to MIS?</w:t>
      </w:r>
    </w:p>
    <w:p w14:paraId="162719C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185) ______</w:t>
      </w:r>
    </w:p>
    <w:p w14:paraId="75143E8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MIS equals business success and innovation.</w:t>
      </w:r>
      <w:r>
        <w:rPr>
          <w:rFonts w:ascii="Times New Roman"/>
          <w:sz w:val="24"/>
        </w:rPr>
        <w:tab/>
      </w:r>
      <w:r>
        <w:rPr>
          <w:rFonts w:ascii="Times New Roman"/>
          <w:sz w:val="24"/>
        </w:rPr>
        <w:br/>
      </w:r>
      <w:r>
        <w:rPr>
          <w:rFonts w:ascii="Times New Roman"/>
          <w:sz w:val="24"/>
        </w:rPr>
        <w:tab/>
        <w:t>B) MIS represents business success and innovation.</w:t>
      </w:r>
      <w:r>
        <w:rPr>
          <w:rFonts w:ascii="Times New Roman"/>
          <w:sz w:val="24"/>
        </w:rPr>
        <w:br/>
      </w:r>
      <w:r>
        <w:rPr>
          <w:rFonts w:ascii="Times New Roman"/>
          <w:sz w:val="24"/>
        </w:rPr>
        <w:tab/>
        <w:t>C) MIS is not a valuable tool that leverages talent.</w:t>
      </w:r>
      <w:r>
        <w:rPr>
          <w:rFonts w:ascii="Times New Roman"/>
          <w:sz w:val="24"/>
        </w:rPr>
        <w:br/>
      </w:r>
      <w:r>
        <w:rPr>
          <w:rFonts w:ascii="Times New Roman"/>
          <w:sz w:val="24"/>
        </w:rPr>
        <w:tab/>
        <w:t>D) MIS is a valuable tool that can leverage the talents of people who know how to use and manage it effectively.</w:t>
      </w:r>
      <w:r>
        <w:rPr>
          <w:rFonts w:ascii="Times New Roman"/>
          <w:sz w:val="24"/>
        </w:rPr>
        <w:br/>
      </w:r>
      <w:r>
        <w:rPr>
          <w:rFonts w:ascii="Times New Roman"/>
          <w:sz w:val="24"/>
        </w:rPr>
        <w:tab/>
      </w:r>
    </w:p>
    <w:p w14:paraId="24AFC8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6A953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EA5FB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186)</w:t>
      </w:r>
      <w:r>
        <w:rPr>
          <w:rFonts w:ascii="Times New Roman"/>
          <w:b/>
          <w:sz w:val="24"/>
        </w:rPr>
        <w:tab/>
      </w:r>
      <w:r>
        <w:rPr>
          <w:rFonts w:ascii="Times New Roman"/>
          <w:sz w:val="24"/>
        </w:rPr>
        <w:t>What is a way of monitoring the entire system in a company by viewing the multiple inputs being processed to produce outputs?</w:t>
      </w:r>
    </w:p>
    <w:p w14:paraId="4266B73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186) ______</w:t>
      </w:r>
    </w:p>
    <w:p w14:paraId="798E7F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feedback thinking</w:t>
      </w:r>
      <w:r>
        <w:rPr>
          <w:rFonts w:ascii="Times New Roman"/>
          <w:sz w:val="24"/>
        </w:rPr>
        <w:tab/>
      </w:r>
      <w:r>
        <w:rPr>
          <w:rFonts w:ascii="Times New Roman"/>
          <w:sz w:val="24"/>
        </w:rPr>
        <w:br/>
      </w:r>
      <w:r>
        <w:rPr>
          <w:rFonts w:ascii="Times New Roman"/>
          <w:sz w:val="24"/>
        </w:rPr>
        <w:tab/>
        <w:t>B) systems thinking</w:t>
      </w:r>
      <w:r>
        <w:rPr>
          <w:rFonts w:ascii="Times New Roman"/>
          <w:sz w:val="24"/>
        </w:rPr>
        <w:br/>
      </w:r>
      <w:r>
        <w:rPr>
          <w:rFonts w:ascii="Times New Roman"/>
          <w:sz w:val="24"/>
        </w:rPr>
        <w:tab/>
        <w:t>C) output management</w:t>
      </w:r>
      <w:r>
        <w:rPr>
          <w:rFonts w:ascii="Times New Roman"/>
          <w:sz w:val="24"/>
        </w:rPr>
        <w:br/>
      </w:r>
      <w:r>
        <w:rPr>
          <w:rFonts w:ascii="Times New Roman"/>
          <w:sz w:val="24"/>
        </w:rPr>
        <w:tab/>
        <w:t>D) operational thinking</w:t>
      </w:r>
      <w:r>
        <w:rPr>
          <w:rFonts w:ascii="Times New Roman"/>
          <w:sz w:val="24"/>
        </w:rPr>
        <w:br/>
      </w:r>
      <w:r>
        <w:rPr>
          <w:rFonts w:ascii="Times New Roman"/>
          <w:sz w:val="24"/>
        </w:rPr>
        <w:tab/>
      </w:r>
    </w:p>
    <w:p w14:paraId="6AC80E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7E969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75F14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187)</w:t>
      </w:r>
      <w:r>
        <w:rPr>
          <w:rFonts w:ascii="Times New Roman"/>
          <w:b/>
          <w:sz w:val="24"/>
        </w:rPr>
        <w:tab/>
      </w:r>
      <w:r>
        <w:rPr>
          <w:rFonts w:ascii="Times New Roman"/>
          <w:sz w:val="24"/>
        </w:rPr>
        <w:t>Which of the following statements is true?</w:t>
      </w:r>
    </w:p>
    <w:p w14:paraId="77B6985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187) ______</w:t>
      </w:r>
    </w:p>
    <w:p w14:paraId="32FE66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MIS equals business success.</w:t>
      </w:r>
      <w:r>
        <w:rPr>
          <w:rFonts w:ascii="Times New Roman"/>
          <w:sz w:val="24"/>
        </w:rPr>
        <w:tab/>
      </w:r>
      <w:r>
        <w:rPr>
          <w:rFonts w:ascii="Times New Roman"/>
          <w:sz w:val="24"/>
        </w:rPr>
        <w:br/>
      </w:r>
      <w:r>
        <w:rPr>
          <w:rFonts w:ascii="Times New Roman"/>
          <w:sz w:val="24"/>
        </w:rPr>
        <w:tab/>
        <w:t>B) MIS equals business innovation.</w:t>
      </w:r>
      <w:r>
        <w:rPr>
          <w:rFonts w:ascii="Times New Roman"/>
          <w:sz w:val="24"/>
        </w:rPr>
        <w:br/>
      </w:r>
      <w:r>
        <w:rPr>
          <w:rFonts w:ascii="Times New Roman"/>
          <w:sz w:val="24"/>
        </w:rPr>
        <w:tab/>
        <w:t>C) MIS represents business success and innovation.</w:t>
      </w:r>
      <w:r>
        <w:rPr>
          <w:rFonts w:ascii="Times New Roman"/>
          <w:sz w:val="24"/>
        </w:rPr>
        <w:br/>
      </w:r>
      <w:r>
        <w:rPr>
          <w:rFonts w:ascii="Times New Roman"/>
          <w:sz w:val="24"/>
        </w:rPr>
        <w:tab/>
        <w:t>D) MIS enables business success and innovation.</w:t>
      </w:r>
      <w:r>
        <w:rPr>
          <w:rFonts w:ascii="Times New Roman"/>
          <w:sz w:val="24"/>
        </w:rPr>
        <w:br/>
      </w:r>
      <w:r>
        <w:rPr>
          <w:rFonts w:ascii="Times New Roman"/>
          <w:sz w:val="24"/>
        </w:rPr>
        <w:tab/>
      </w:r>
    </w:p>
    <w:p w14:paraId="64A06F2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9D423D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70140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188)</w:t>
      </w:r>
      <w:r>
        <w:rPr>
          <w:rFonts w:ascii="Times New Roman"/>
          <w:b/>
          <w:sz w:val="24"/>
        </w:rPr>
        <w:tab/>
      </w:r>
      <w:r>
        <w:rPr>
          <w:rFonts w:ascii="Times New Roman"/>
          <w:color w:val="000000"/>
          <w:sz w:val="24"/>
        </w:rPr>
        <w:t>What is the name of a company</w:t>
      </w:r>
      <w:r>
        <w:rPr>
          <w:rFonts w:ascii="Times New Roman"/>
          <w:color w:val="000000"/>
          <w:sz w:val="24"/>
        </w:rPr>
        <w:t>’</w:t>
      </w:r>
      <w:r>
        <w:rPr>
          <w:rFonts w:ascii="Times New Roman"/>
          <w:color w:val="000000"/>
          <w:sz w:val="24"/>
        </w:rPr>
        <w:t>s internal computer department?</w:t>
      </w:r>
    </w:p>
    <w:p w14:paraId="18BCFC1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188) ______</w:t>
      </w:r>
    </w:p>
    <w:p w14:paraId="251F53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management information systems</w:t>
      </w:r>
      <w:r>
        <w:rPr>
          <w:rFonts w:ascii="Times New Roman"/>
          <w:sz w:val="24"/>
        </w:rPr>
        <w:tab/>
      </w:r>
      <w:r>
        <w:rPr>
          <w:rFonts w:ascii="Times New Roman"/>
          <w:sz w:val="24"/>
        </w:rPr>
        <w:br/>
      </w:r>
      <w:r>
        <w:rPr>
          <w:rFonts w:ascii="Times New Roman"/>
          <w:sz w:val="24"/>
        </w:rPr>
        <w:tab/>
        <w:t>B) information systems</w:t>
      </w:r>
      <w:r>
        <w:rPr>
          <w:rFonts w:ascii="Times New Roman"/>
          <w:sz w:val="24"/>
        </w:rPr>
        <w:br/>
      </w:r>
      <w:r>
        <w:rPr>
          <w:rFonts w:ascii="Times New Roman"/>
          <w:sz w:val="24"/>
        </w:rPr>
        <w:tab/>
        <w:t>C) information technology</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DC78D6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B8802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C96CA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189)</w:t>
      </w:r>
      <w:r>
        <w:rPr>
          <w:rFonts w:ascii="Times New Roman"/>
          <w:b/>
          <w:sz w:val="24"/>
        </w:rPr>
        <w:tab/>
      </w:r>
      <w:r>
        <w:rPr>
          <w:rFonts w:ascii="Times New Roman"/>
          <w:sz w:val="24"/>
        </w:rPr>
        <w:t>What are material items or products that customers will buy to satisfy a want or need?</w:t>
      </w:r>
    </w:p>
    <w:p w14:paraId="195AA58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189) ______</w:t>
      </w:r>
    </w:p>
    <w:p w14:paraId="458DEC5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goods</w:t>
      </w:r>
      <w:r>
        <w:rPr>
          <w:rFonts w:ascii="Times New Roman"/>
          <w:sz w:val="24"/>
        </w:rPr>
        <w:tab/>
      </w:r>
      <w:r>
        <w:rPr>
          <w:rFonts w:ascii="Times New Roman"/>
          <w:sz w:val="24"/>
        </w:rPr>
        <w:br/>
      </w:r>
      <w:r>
        <w:rPr>
          <w:rFonts w:ascii="Times New Roman"/>
          <w:sz w:val="24"/>
        </w:rPr>
        <w:tab/>
        <w:t>B) services</w:t>
      </w:r>
      <w:r>
        <w:rPr>
          <w:rFonts w:ascii="Times New Roman"/>
          <w:sz w:val="24"/>
        </w:rPr>
        <w:br/>
      </w:r>
      <w:r>
        <w:rPr>
          <w:rFonts w:ascii="Times New Roman"/>
          <w:sz w:val="24"/>
        </w:rPr>
        <w:tab/>
        <w:t>C) production</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70B172F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2945CF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C098C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190)</w:t>
      </w:r>
      <w:r>
        <w:rPr>
          <w:rFonts w:ascii="Times New Roman"/>
          <w:b/>
          <w:sz w:val="24"/>
        </w:rPr>
        <w:tab/>
      </w:r>
      <w:r>
        <w:rPr>
          <w:rFonts w:ascii="Times New Roman"/>
          <w:sz w:val="24"/>
        </w:rPr>
        <w:t>What are tasks performed by people that customers will buy to satisfy a want or need?</w:t>
      </w:r>
    </w:p>
    <w:p w14:paraId="27B2B51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190) ______</w:t>
      </w:r>
    </w:p>
    <w:p w14:paraId="0DDAB5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goods</w:t>
      </w:r>
      <w:r>
        <w:rPr>
          <w:rFonts w:ascii="Times New Roman"/>
          <w:sz w:val="24"/>
        </w:rPr>
        <w:tab/>
      </w:r>
      <w:r>
        <w:rPr>
          <w:rFonts w:ascii="Times New Roman"/>
          <w:sz w:val="24"/>
        </w:rPr>
        <w:br/>
      </w:r>
      <w:r>
        <w:rPr>
          <w:rFonts w:ascii="Times New Roman"/>
          <w:sz w:val="24"/>
        </w:rPr>
        <w:tab/>
        <w:t>B) services</w:t>
      </w:r>
      <w:r>
        <w:rPr>
          <w:rFonts w:ascii="Times New Roman"/>
          <w:sz w:val="24"/>
        </w:rPr>
        <w:br/>
      </w:r>
      <w:r>
        <w:rPr>
          <w:rFonts w:ascii="Times New Roman"/>
          <w:sz w:val="24"/>
        </w:rPr>
        <w:tab/>
        <w:t>C) production</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1A6B66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54D05C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E3949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191)</w:t>
      </w:r>
      <w:r>
        <w:rPr>
          <w:rFonts w:ascii="Times New Roman"/>
          <w:b/>
          <w:sz w:val="24"/>
        </w:rPr>
        <w:tab/>
      </w:r>
      <w:r>
        <w:rPr>
          <w:rFonts w:ascii="Times New Roman"/>
          <w:sz w:val="24"/>
        </w:rPr>
        <w:t>What is the process where a business takes raw materials and processes them or converts them into a finished product for its goods or services?</w:t>
      </w:r>
    </w:p>
    <w:p w14:paraId="33C80A8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191) ______</w:t>
      </w:r>
    </w:p>
    <w:p w14:paraId="1C495E5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goods</w:t>
      </w:r>
      <w:r>
        <w:rPr>
          <w:rFonts w:ascii="Times New Roman"/>
          <w:sz w:val="24"/>
        </w:rPr>
        <w:tab/>
      </w:r>
      <w:r>
        <w:rPr>
          <w:rFonts w:ascii="Times New Roman"/>
          <w:sz w:val="24"/>
        </w:rPr>
        <w:br/>
      </w:r>
      <w:r>
        <w:rPr>
          <w:rFonts w:ascii="Times New Roman"/>
          <w:sz w:val="24"/>
        </w:rPr>
        <w:tab/>
        <w:t>B) services</w:t>
      </w:r>
      <w:r>
        <w:rPr>
          <w:rFonts w:ascii="Times New Roman"/>
          <w:sz w:val="24"/>
        </w:rPr>
        <w:br/>
      </w:r>
      <w:r>
        <w:rPr>
          <w:rFonts w:ascii="Times New Roman"/>
          <w:sz w:val="24"/>
        </w:rPr>
        <w:tab/>
        <w:t>C) production</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45B54C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74D77F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FF933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192)</w:t>
      </w:r>
      <w:r>
        <w:rPr>
          <w:rFonts w:ascii="Times New Roman"/>
          <w:b/>
          <w:sz w:val="24"/>
        </w:rPr>
        <w:tab/>
      </w:r>
      <w:r>
        <w:rPr>
          <w:rFonts w:ascii="Times New Roman"/>
          <w:sz w:val="24"/>
        </w:rPr>
        <w:t>What is the rate at which goods and services are produced based upon total output given total inputs?</w:t>
      </w:r>
    </w:p>
    <w:p w14:paraId="54BED0E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192) ______</w:t>
      </w:r>
    </w:p>
    <w:p w14:paraId="37615C2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goods</w:t>
      </w:r>
      <w:r>
        <w:rPr>
          <w:rFonts w:ascii="Times New Roman"/>
          <w:sz w:val="24"/>
        </w:rPr>
        <w:tab/>
      </w:r>
      <w:r>
        <w:rPr>
          <w:rFonts w:ascii="Times New Roman"/>
          <w:sz w:val="24"/>
        </w:rPr>
        <w:br/>
      </w:r>
      <w:r>
        <w:rPr>
          <w:rFonts w:ascii="Times New Roman"/>
          <w:sz w:val="24"/>
        </w:rPr>
        <w:tab/>
        <w:t>B) services</w:t>
      </w:r>
      <w:r>
        <w:rPr>
          <w:rFonts w:ascii="Times New Roman"/>
          <w:sz w:val="24"/>
        </w:rPr>
        <w:br/>
      </w:r>
      <w:r>
        <w:rPr>
          <w:rFonts w:ascii="Times New Roman"/>
          <w:sz w:val="24"/>
        </w:rPr>
        <w:tab/>
        <w:t>C) production</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2D181D8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1319F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B0B6B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193)</w:t>
      </w:r>
      <w:r>
        <w:rPr>
          <w:rFonts w:ascii="Times New Roman"/>
          <w:b/>
          <w:sz w:val="24"/>
        </w:rPr>
        <w:tab/>
      </w:r>
      <w:r>
        <w:rPr>
          <w:rFonts w:ascii="Times New Roman"/>
          <w:sz w:val="24"/>
        </w:rPr>
        <w:t>What are goods?</w:t>
      </w:r>
    </w:p>
    <w:p w14:paraId="115DFB9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193) ______</w:t>
      </w:r>
    </w:p>
    <w:p w14:paraId="5D88E44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material items or products that customers will buy to satisfy a want or need</w:t>
      </w:r>
      <w:r>
        <w:rPr>
          <w:rFonts w:ascii="Times New Roman"/>
          <w:sz w:val="24"/>
        </w:rPr>
        <w:tab/>
      </w:r>
      <w:r>
        <w:rPr>
          <w:rFonts w:ascii="Times New Roman"/>
          <w:sz w:val="24"/>
        </w:rPr>
        <w:br/>
      </w:r>
      <w:r>
        <w:rPr>
          <w:rFonts w:ascii="Times New Roman"/>
          <w:sz w:val="24"/>
        </w:rPr>
        <w:tab/>
        <w:t>B) tasks performed by people that customers will buy to satisfy a want or need</w:t>
      </w:r>
      <w:r>
        <w:rPr>
          <w:rFonts w:ascii="Times New Roman"/>
          <w:sz w:val="24"/>
        </w:rPr>
        <w:br/>
      </w:r>
      <w:r>
        <w:rPr>
          <w:rFonts w:ascii="Times New Roman"/>
          <w:sz w:val="24"/>
        </w:rPr>
        <w:tab/>
        <w:t>C) the process where a business takes raw materials and processes them or converts them into a finished product for its goods or services</w:t>
      </w:r>
      <w:r>
        <w:rPr>
          <w:rFonts w:ascii="Times New Roman"/>
          <w:sz w:val="24"/>
        </w:rPr>
        <w:br/>
      </w:r>
      <w:r>
        <w:rPr>
          <w:rFonts w:ascii="Times New Roman"/>
          <w:sz w:val="24"/>
        </w:rPr>
        <w:tab/>
        <w:t>D) the rate at which goods and services are produced based upon total output given total inputs</w:t>
      </w:r>
      <w:r>
        <w:rPr>
          <w:rFonts w:ascii="Times New Roman"/>
          <w:sz w:val="24"/>
        </w:rPr>
        <w:br/>
      </w:r>
      <w:r>
        <w:rPr>
          <w:rFonts w:ascii="Times New Roman"/>
          <w:sz w:val="24"/>
        </w:rPr>
        <w:tab/>
      </w:r>
    </w:p>
    <w:p w14:paraId="67A9981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03D45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A915C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194)</w:t>
      </w:r>
      <w:r>
        <w:rPr>
          <w:rFonts w:ascii="Times New Roman"/>
          <w:b/>
          <w:sz w:val="24"/>
        </w:rPr>
        <w:tab/>
      </w:r>
      <w:r>
        <w:rPr>
          <w:rFonts w:ascii="Times New Roman"/>
          <w:sz w:val="24"/>
        </w:rPr>
        <w:t>What are services?</w:t>
      </w:r>
    </w:p>
    <w:p w14:paraId="66B5ADC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194) ______</w:t>
      </w:r>
    </w:p>
    <w:p w14:paraId="62D8FC4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material items or products that customers will buy to satisfy a want or need</w:t>
      </w:r>
      <w:r>
        <w:rPr>
          <w:rFonts w:ascii="Times New Roman"/>
          <w:sz w:val="24"/>
        </w:rPr>
        <w:tab/>
      </w:r>
      <w:r>
        <w:rPr>
          <w:rFonts w:ascii="Times New Roman"/>
          <w:sz w:val="24"/>
        </w:rPr>
        <w:br/>
      </w:r>
      <w:r>
        <w:rPr>
          <w:rFonts w:ascii="Times New Roman"/>
          <w:sz w:val="24"/>
        </w:rPr>
        <w:tab/>
        <w:t>B) tasks performed by people that customers will buy to satisfy a want or need</w:t>
      </w:r>
      <w:r>
        <w:rPr>
          <w:rFonts w:ascii="Times New Roman"/>
          <w:sz w:val="24"/>
        </w:rPr>
        <w:br/>
      </w:r>
      <w:r>
        <w:rPr>
          <w:rFonts w:ascii="Times New Roman"/>
          <w:sz w:val="24"/>
        </w:rPr>
        <w:tab/>
        <w:t>C) the process where a business takes raw materials and processes them or converts them into a finished product for its goods or services</w:t>
      </w:r>
      <w:r>
        <w:rPr>
          <w:rFonts w:ascii="Times New Roman"/>
          <w:sz w:val="24"/>
        </w:rPr>
        <w:br/>
      </w:r>
      <w:r>
        <w:rPr>
          <w:rFonts w:ascii="Times New Roman"/>
          <w:sz w:val="24"/>
        </w:rPr>
        <w:tab/>
        <w:t>D) the rate at which goods and services are produced based upon total output given total inputs</w:t>
      </w:r>
      <w:r>
        <w:rPr>
          <w:rFonts w:ascii="Times New Roman"/>
          <w:sz w:val="24"/>
        </w:rPr>
        <w:br/>
      </w:r>
      <w:r>
        <w:rPr>
          <w:rFonts w:ascii="Times New Roman"/>
          <w:sz w:val="24"/>
        </w:rPr>
        <w:tab/>
      </w:r>
    </w:p>
    <w:p w14:paraId="3952AD6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3D2DCB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6A87A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195)</w:t>
      </w:r>
      <w:r>
        <w:rPr>
          <w:rFonts w:ascii="Times New Roman"/>
          <w:b/>
          <w:sz w:val="24"/>
        </w:rPr>
        <w:tab/>
      </w:r>
      <w:r>
        <w:rPr>
          <w:rFonts w:ascii="Times New Roman"/>
          <w:sz w:val="24"/>
        </w:rPr>
        <w:t>What is production?</w:t>
      </w:r>
    </w:p>
    <w:p w14:paraId="00E3522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195) ______</w:t>
      </w:r>
    </w:p>
    <w:p w14:paraId="2BD3BA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material items or products that customers will buy to satisfy a want or need</w:t>
      </w:r>
      <w:r>
        <w:rPr>
          <w:rFonts w:ascii="Times New Roman"/>
          <w:sz w:val="24"/>
        </w:rPr>
        <w:tab/>
      </w:r>
      <w:r>
        <w:rPr>
          <w:rFonts w:ascii="Times New Roman"/>
          <w:sz w:val="24"/>
        </w:rPr>
        <w:br/>
      </w:r>
      <w:r>
        <w:rPr>
          <w:rFonts w:ascii="Times New Roman"/>
          <w:sz w:val="24"/>
        </w:rPr>
        <w:tab/>
        <w:t>B) tasks performed by people that customers will buy to satisfy a want or need</w:t>
      </w:r>
      <w:r>
        <w:rPr>
          <w:rFonts w:ascii="Times New Roman"/>
          <w:sz w:val="24"/>
        </w:rPr>
        <w:br/>
      </w:r>
      <w:r>
        <w:rPr>
          <w:rFonts w:ascii="Times New Roman"/>
          <w:sz w:val="24"/>
        </w:rPr>
        <w:tab/>
        <w:t>C) the process where a business takes raw materials and processes them or converts them into a finished product for its goods or services</w:t>
      </w:r>
      <w:r>
        <w:rPr>
          <w:rFonts w:ascii="Times New Roman"/>
          <w:sz w:val="24"/>
        </w:rPr>
        <w:br/>
      </w:r>
      <w:r>
        <w:rPr>
          <w:rFonts w:ascii="Times New Roman"/>
          <w:sz w:val="24"/>
        </w:rPr>
        <w:tab/>
        <w:t>D) the rate at which goods and services are produced based upon total output given total inputs</w:t>
      </w:r>
      <w:r>
        <w:rPr>
          <w:rFonts w:ascii="Times New Roman"/>
          <w:sz w:val="24"/>
        </w:rPr>
        <w:br/>
      </w:r>
      <w:r>
        <w:rPr>
          <w:rFonts w:ascii="Times New Roman"/>
          <w:sz w:val="24"/>
        </w:rPr>
        <w:tab/>
      </w:r>
    </w:p>
    <w:p w14:paraId="74AF1E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D24A66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11AD8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196)</w:t>
      </w:r>
      <w:r>
        <w:rPr>
          <w:rFonts w:ascii="Times New Roman"/>
          <w:b/>
          <w:sz w:val="24"/>
        </w:rPr>
        <w:tab/>
      </w:r>
      <w:r>
        <w:rPr>
          <w:rFonts w:ascii="Times New Roman"/>
          <w:sz w:val="24"/>
        </w:rPr>
        <w:t>What is productivity?</w:t>
      </w:r>
    </w:p>
    <w:p w14:paraId="7B3B706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196) ______</w:t>
      </w:r>
    </w:p>
    <w:p w14:paraId="3254277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material items or products that customers will buy to satisfy a want or need</w:t>
      </w:r>
      <w:r>
        <w:rPr>
          <w:rFonts w:ascii="Times New Roman"/>
          <w:sz w:val="24"/>
        </w:rPr>
        <w:tab/>
      </w:r>
      <w:r>
        <w:rPr>
          <w:rFonts w:ascii="Times New Roman"/>
          <w:sz w:val="24"/>
        </w:rPr>
        <w:br/>
      </w:r>
      <w:r>
        <w:rPr>
          <w:rFonts w:ascii="Times New Roman"/>
          <w:sz w:val="24"/>
        </w:rPr>
        <w:tab/>
        <w:t>B) tasks performed by people that customers will buy to satisfy a want or need</w:t>
      </w:r>
      <w:r>
        <w:rPr>
          <w:rFonts w:ascii="Times New Roman"/>
          <w:sz w:val="24"/>
        </w:rPr>
        <w:br/>
      </w:r>
      <w:r>
        <w:rPr>
          <w:rFonts w:ascii="Times New Roman"/>
          <w:sz w:val="24"/>
        </w:rPr>
        <w:tab/>
        <w:t>C) the process where a business takes raw materials and processes them or converts them into a finished product for its goods or services</w:t>
      </w:r>
      <w:r>
        <w:rPr>
          <w:rFonts w:ascii="Times New Roman"/>
          <w:sz w:val="24"/>
        </w:rPr>
        <w:br/>
      </w:r>
      <w:r>
        <w:rPr>
          <w:rFonts w:ascii="Times New Roman"/>
          <w:sz w:val="24"/>
        </w:rPr>
        <w:tab/>
        <w:t>D) the rate at which goods and services are produced based upon total output given total inputs</w:t>
      </w:r>
      <w:r>
        <w:rPr>
          <w:rFonts w:ascii="Times New Roman"/>
          <w:sz w:val="24"/>
        </w:rPr>
        <w:br/>
      </w:r>
      <w:r>
        <w:rPr>
          <w:rFonts w:ascii="Times New Roman"/>
          <w:sz w:val="24"/>
        </w:rPr>
        <w:tab/>
      </w:r>
    </w:p>
    <w:p w14:paraId="617BD1E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6318A6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975D5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197)</w:t>
      </w:r>
      <w:r>
        <w:rPr>
          <w:rFonts w:ascii="Times New Roman"/>
          <w:b/>
          <w:sz w:val="24"/>
        </w:rPr>
        <w:tab/>
      </w:r>
      <w:r>
        <w:rPr>
          <w:rFonts w:ascii="Times New Roman"/>
          <w:sz w:val="24"/>
        </w:rPr>
        <w:t>Cars, groceries, and clothing belong in which category?</w:t>
      </w:r>
    </w:p>
    <w:p w14:paraId="6AE3ECB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197) ______</w:t>
      </w:r>
    </w:p>
    <w:p w14:paraId="44FC8E0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goods</w:t>
      </w:r>
      <w:r>
        <w:rPr>
          <w:rFonts w:ascii="Times New Roman"/>
          <w:sz w:val="24"/>
        </w:rPr>
        <w:tab/>
      </w:r>
      <w:r>
        <w:rPr>
          <w:rFonts w:ascii="Times New Roman"/>
          <w:sz w:val="24"/>
        </w:rPr>
        <w:br/>
      </w:r>
      <w:r>
        <w:rPr>
          <w:rFonts w:ascii="Times New Roman"/>
          <w:sz w:val="24"/>
        </w:rPr>
        <w:tab/>
        <w:t>B) services</w:t>
      </w:r>
      <w:r>
        <w:rPr>
          <w:rFonts w:ascii="Times New Roman"/>
          <w:sz w:val="24"/>
        </w:rPr>
        <w:br/>
      </w:r>
      <w:r>
        <w:rPr>
          <w:rFonts w:ascii="Times New Roman"/>
          <w:sz w:val="24"/>
        </w:rPr>
        <w:tab/>
        <w:t>C) production</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27E19E4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580D2D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24866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198)</w:t>
      </w:r>
      <w:r>
        <w:rPr>
          <w:rFonts w:ascii="Times New Roman"/>
          <w:b/>
          <w:sz w:val="24"/>
        </w:rPr>
        <w:tab/>
      </w:r>
      <w:r>
        <w:rPr>
          <w:rFonts w:ascii="Times New Roman"/>
          <w:sz w:val="24"/>
        </w:rPr>
        <w:t>Teaching, waiting tables, and cutting hair belong in which category?</w:t>
      </w:r>
    </w:p>
    <w:p w14:paraId="3644D52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198) ______</w:t>
      </w:r>
    </w:p>
    <w:p w14:paraId="09B28B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goods</w:t>
      </w:r>
      <w:r>
        <w:rPr>
          <w:rFonts w:ascii="Times New Roman"/>
          <w:sz w:val="24"/>
        </w:rPr>
        <w:tab/>
      </w:r>
      <w:r>
        <w:rPr>
          <w:rFonts w:ascii="Times New Roman"/>
          <w:sz w:val="24"/>
        </w:rPr>
        <w:br/>
      </w:r>
      <w:r>
        <w:rPr>
          <w:rFonts w:ascii="Times New Roman"/>
          <w:sz w:val="24"/>
        </w:rPr>
        <w:tab/>
        <w:t>B) services</w:t>
      </w:r>
      <w:r>
        <w:rPr>
          <w:rFonts w:ascii="Times New Roman"/>
          <w:sz w:val="24"/>
        </w:rPr>
        <w:br/>
      </w:r>
      <w:r>
        <w:rPr>
          <w:rFonts w:ascii="Times New Roman"/>
          <w:sz w:val="24"/>
        </w:rPr>
        <w:tab/>
        <w:t>C) production</w:t>
      </w:r>
      <w:r>
        <w:rPr>
          <w:rFonts w:ascii="Times New Roman"/>
          <w:sz w:val="24"/>
        </w:rPr>
        <w:br/>
      </w:r>
      <w:r>
        <w:rPr>
          <w:rFonts w:ascii="Times New Roman"/>
          <w:sz w:val="24"/>
        </w:rPr>
        <w:tab/>
        <w:t>D) productivity</w:t>
      </w:r>
      <w:r>
        <w:rPr>
          <w:rFonts w:ascii="Times New Roman"/>
          <w:sz w:val="24"/>
        </w:rPr>
        <w:br/>
      </w:r>
      <w:r>
        <w:rPr>
          <w:rFonts w:ascii="Times New Roman"/>
          <w:sz w:val="24"/>
        </w:rPr>
        <w:tab/>
      </w:r>
    </w:p>
    <w:p w14:paraId="219E357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D7513A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7EF0B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199)</w:t>
      </w:r>
      <w:r>
        <w:rPr>
          <w:rFonts w:ascii="Times New Roman"/>
          <w:b/>
          <w:sz w:val="24"/>
        </w:rPr>
        <w:tab/>
      </w:r>
      <w:r>
        <w:rPr>
          <w:rFonts w:ascii="Times New Roman"/>
          <w:sz w:val="24"/>
        </w:rPr>
        <w:t>Which of the following is considered a good?</w:t>
      </w:r>
    </w:p>
    <w:p w14:paraId="63E46AA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199) ______</w:t>
      </w:r>
    </w:p>
    <w:p w14:paraId="4CDD47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cars</w:t>
      </w:r>
      <w:r>
        <w:rPr>
          <w:rFonts w:ascii="Times New Roman"/>
          <w:sz w:val="24"/>
        </w:rPr>
        <w:tab/>
      </w:r>
      <w:r>
        <w:rPr>
          <w:rFonts w:ascii="Times New Roman"/>
          <w:sz w:val="24"/>
        </w:rPr>
        <w:br/>
      </w:r>
      <w:r>
        <w:rPr>
          <w:rFonts w:ascii="Times New Roman"/>
          <w:sz w:val="24"/>
        </w:rPr>
        <w:tab/>
        <w:t>B) groceries</w:t>
      </w:r>
      <w:r>
        <w:rPr>
          <w:rFonts w:ascii="Times New Roman"/>
          <w:sz w:val="24"/>
        </w:rPr>
        <w:br/>
      </w:r>
      <w:r>
        <w:rPr>
          <w:rFonts w:ascii="Times New Roman"/>
          <w:sz w:val="24"/>
        </w:rPr>
        <w:tab/>
        <w:t>C) clothing</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60097BC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6DF86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47D39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200)</w:t>
      </w:r>
      <w:r>
        <w:rPr>
          <w:rFonts w:ascii="Times New Roman"/>
          <w:b/>
          <w:sz w:val="24"/>
        </w:rPr>
        <w:tab/>
      </w:r>
      <w:r>
        <w:rPr>
          <w:rFonts w:ascii="Times New Roman"/>
          <w:sz w:val="24"/>
        </w:rPr>
        <w:t>Which of the following is considered a service?</w:t>
      </w:r>
    </w:p>
    <w:p w14:paraId="668D291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200) ______</w:t>
      </w:r>
    </w:p>
    <w:p w14:paraId="506F0E8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teaching</w:t>
      </w:r>
      <w:r>
        <w:rPr>
          <w:rFonts w:ascii="Times New Roman"/>
          <w:sz w:val="24"/>
        </w:rPr>
        <w:tab/>
      </w:r>
      <w:r>
        <w:rPr>
          <w:rFonts w:ascii="Times New Roman"/>
          <w:sz w:val="24"/>
        </w:rPr>
        <w:br/>
      </w:r>
      <w:r>
        <w:rPr>
          <w:rFonts w:ascii="Times New Roman"/>
          <w:sz w:val="24"/>
        </w:rPr>
        <w:tab/>
        <w:t>B) waiting tables</w:t>
      </w:r>
      <w:r>
        <w:rPr>
          <w:rFonts w:ascii="Times New Roman"/>
          <w:sz w:val="24"/>
        </w:rPr>
        <w:br/>
      </w:r>
      <w:r>
        <w:rPr>
          <w:rFonts w:ascii="Times New Roman"/>
          <w:sz w:val="24"/>
        </w:rPr>
        <w:tab/>
        <w:t>C) cutting hair</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4F8D5E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D7AF8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18EB88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201)</w:t>
      </w:r>
      <w:r>
        <w:rPr>
          <w:rFonts w:ascii="Times New Roman"/>
          <w:b/>
          <w:sz w:val="24"/>
        </w:rPr>
        <w:tab/>
      </w:r>
      <w:r>
        <w:rPr>
          <w:rFonts w:ascii="Times New Roman"/>
          <w:sz w:val="24"/>
        </w:rPr>
        <w:t>Which of the following is considered a good?</w:t>
      </w:r>
    </w:p>
    <w:p w14:paraId="0B4ABEA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201) ______</w:t>
      </w:r>
    </w:p>
    <w:p w14:paraId="4D8201B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cars</w:t>
      </w:r>
      <w:r>
        <w:rPr>
          <w:rFonts w:ascii="Times New Roman"/>
          <w:sz w:val="24"/>
        </w:rPr>
        <w:tab/>
      </w:r>
      <w:r>
        <w:rPr>
          <w:rFonts w:ascii="Times New Roman"/>
          <w:sz w:val="24"/>
        </w:rPr>
        <w:br/>
      </w:r>
      <w:r>
        <w:rPr>
          <w:rFonts w:ascii="Times New Roman"/>
          <w:sz w:val="24"/>
        </w:rPr>
        <w:tab/>
        <w:t>B) teaching</w:t>
      </w:r>
      <w:r>
        <w:rPr>
          <w:rFonts w:ascii="Times New Roman"/>
          <w:sz w:val="24"/>
        </w:rPr>
        <w:br/>
      </w:r>
      <w:r>
        <w:rPr>
          <w:rFonts w:ascii="Times New Roman"/>
          <w:sz w:val="24"/>
        </w:rPr>
        <w:tab/>
        <w:t>C) waiting tables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0F8972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6E90D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BD8A9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202)</w:t>
      </w:r>
      <w:r>
        <w:rPr>
          <w:rFonts w:ascii="Times New Roman"/>
          <w:b/>
          <w:sz w:val="24"/>
        </w:rPr>
        <w:tab/>
      </w:r>
      <w:r>
        <w:rPr>
          <w:rFonts w:ascii="Times New Roman"/>
          <w:sz w:val="24"/>
        </w:rPr>
        <w:t>Which of the following is considered a service?</w:t>
      </w:r>
    </w:p>
    <w:p w14:paraId="637ADBA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202) ______</w:t>
      </w:r>
    </w:p>
    <w:p w14:paraId="7B48BD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cars</w:t>
      </w:r>
      <w:r>
        <w:rPr>
          <w:rFonts w:ascii="Times New Roman"/>
          <w:sz w:val="24"/>
        </w:rPr>
        <w:tab/>
      </w:r>
      <w:r>
        <w:rPr>
          <w:rFonts w:ascii="Times New Roman"/>
          <w:sz w:val="24"/>
        </w:rPr>
        <w:br/>
      </w:r>
      <w:r>
        <w:rPr>
          <w:rFonts w:ascii="Times New Roman"/>
          <w:sz w:val="24"/>
        </w:rPr>
        <w:tab/>
        <w:t>B) groceries</w:t>
      </w:r>
      <w:r>
        <w:rPr>
          <w:rFonts w:ascii="Times New Roman"/>
          <w:sz w:val="24"/>
        </w:rPr>
        <w:br/>
      </w:r>
      <w:r>
        <w:rPr>
          <w:rFonts w:ascii="Times New Roman"/>
          <w:sz w:val="24"/>
        </w:rPr>
        <w:tab/>
        <w:t>C) cutting hair</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30A272C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31A85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7F67D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203)</w:t>
      </w:r>
      <w:r>
        <w:rPr>
          <w:rFonts w:ascii="Times New Roman"/>
          <w:b/>
          <w:sz w:val="24"/>
        </w:rPr>
        <w:tab/>
      </w:r>
      <w:r>
        <w:rPr>
          <w:rFonts w:ascii="Times New Roman"/>
          <w:sz w:val="24"/>
        </w:rPr>
        <w:t>Which of the following is considered goods?</w:t>
      </w:r>
    </w:p>
    <w:p w14:paraId="31BFB11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203) ______</w:t>
      </w:r>
    </w:p>
    <w:p w14:paraId="21F9C79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milk and eggs</w:t>
      </w:r>
      <w:r>
        <w:rPr>
          <w:rFonts w:ascii="Times New Roman"/>
          <w:sz w:val="24"/>
        </w:rPr>
        <w:tab/>
      </w:r>
      <w:r>
        <w:rPr>
          <w:rFonts w:ascii="Times New Roman"/>
          <w:sz w:val="24"/>
        </w:rPr>
        <w:br/>
      </w:r>
      <w:r>
        <w:rPr>
          <w:rFonts w:ascii="Times New Roman"/>
          <w:sz w:val="24"/>
        </w:rPr>
        <w:tab/>
        <w:t>B) managing a team</w:t>
      </w:r>
      <w:r>
        <w:rPr>
          <w:rFonts w:ascii="Times New Roman"/>
          <w:sz w:val="24"/>
        </w:rPr>
        <w:br/>
      </w:r>
      <w:r>
        <w:rPr>
          <w:rFonts w:ascii="Times New Roman"/>
          <w:sz w:val="24"/>
        </w:rPr>
        <w:tab/>
        <w:t>C) selling groceries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066A34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377C9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78371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204)</w:t>
      </w:r>
      <w:r>
        <w:rPr>
          <w:rFonts w:ascii="Times New Roman"/>
          <w:b/>
          <w:sz w:val="24"/>
        </w:rPr>
        <w:tab/>
      </w:r>
      <w:r>
        <w:rPr>
          <w:rFonts w:ascii="Times New Roman"/>
          <w:sz w:val="24"/>
        </w:rPr>
        <w:t>Which of the following is considered a service?</w:t>
      </w:r>
    </w:p>
    <w:p w14:paraId="3FE63FE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204) ______</w:t>
      </w:r>
    </w:p>
    <w:p w14:paraId="7F2F476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selling groceries</w:t>
      </w:r>
      <w:r>
        <w:rPr>
          <w:rFonts w:ascii="Times New Roman"/>
          <w:sz w:val="24"/>
        </w:rPr>
        <w:tab/>
      </w:r>
      <w:r>
        <w:rPr>
          <w:rFonts w:ascii="Times New Roman"/>
          <w:sz w:val="24"/>
        </w:rPr>
        <w:br/>
      </w:r>
      <w:r>
        <w:rPr>
          <w:rFonts w:ascii="Times New Roman"/>
          <w:sz w:val="24"/>
        </w:rPr>
        <w:tab/>
        <w:t>B) managing a team</w:t>
      </w:r>
      <w:r>
        <w:rPr>
          <w:rFonts w:ascii="Times New Roman"/>
          <w:sz w:val="24"/>
        </w:rPr>
        <w:br/>
      </w:r>
      <w:r>
        <w:rPr>
          <w:rFonts w:ascii="Times New Roman"/>
          <w:sz w:val="24"/>
        </w:rPr>
        <w:tab/>
        <w:t>C) cutting hair</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53D23DB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3974BE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E47F1B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205)</w:t>
      </w:r>
      <w:r>
        <w:rPr>
          <w:rFonts w:ascii="Times New Roman"/>
          <w:b/>
          <w:sz w:val="24"/>
        </w:rPr>
        <w:tab/>
      </w:r>
      <w:r>
        <w:rPr>
          <w:rFonts w:ascii="Times New Roman"/>
          <w:sz w:val="24"/>
        </w:rPr>
        <w:t>The lettuce, tomatoes, patty, bun, and ketchup are included in which category of making a hamburger?</w:t>
      </w:r>
    </w:p>
    <w:p w14:paraId="49113C5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205) ______</w:t>
      </w:r>
    </w:p>
    <w:p w14:paraId="3545CD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input</w:t>
      </w:r>
      <w:r>
        <w:rPr>
          <w:rFonts w:ascii="Times New Roman"/>
          <w:sz w:val="24"/>
        </w:rPr>
        <w:tab/>
      </w:r>
      <w:r>
        <w:rPr>
          <w:rFonts w:ascii="Times New Roman"/>
          <w:sz w:val="24"/>
        </w:rPr>
        <w:br/>
      </w:r>
      <w:r>
        <w:rPr>
          <w:rFonts w:ascii="Times New Roman"/>
          <w:sz w:val="24"/>
        </w:rPr>
        <w:tab/>
        <w:t>B) process</w:t>
      </w:r>
      <w:r>
        <w:rPr>
          <w:rFonts w:ascii="Times New Roman"/>
          <w:sz w:val="24"/>
        </w:rPr>
        <w:br/>
      </w:r>
      <w:r>
        <w:rPr>
          <w:rFonts w:ascii="Times New Roman"/>
          <w:sz w:val="24"/>
        </w:rPr>
        <w:tab/>
        <w:t>C) output</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51DBECF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D1EA87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324DF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206)</w:t>
      </w:r>
      <w:r>
        <w:rPr>
          <w:rFonts w:ascii="Times New Roman"/>
          <w:b/>
          <w:sz w:val="24"/>
        </w:rPr>
        <w:tab/>
      </w:r>
      <w:r>
        <w:rPr>
          <w:rFonts w:ascii="Times New Roman"/>
          <w:sz w:val="24"/>
        </w:rPr>
        <w:t>Cooking a patty and putting the ingredients together are included in which category of making a hamburger?</w:t>
      </w:r>
    </w:p>
    <w:p w14:paraId="50E63AD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206) ______</w:t>
      </w:r>
    </w:p>
    <w:p w14:paraId="2B6B83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input</w:t>
      </w:r>
      <w:r>
        <w:rPr>
          <w:rFonts w:ascii="Times New Roman"/>
          <w:sz w:val="24"/>
        </w:rPr>
        <w:tab/>
      </w:r>
      <w:r>
        <w:rPr>
          <w:rFonts w:ascii="Times New Roman"/>
          <w:sz w:val="24"/>
        </w:rPr>
        <w:br/>
      </w:r>
      <w:r>
        <w:rPr>
          <w:rFonts w:ascii="Times New Roman"/>
          <w:sz w:val="24"/>
        </w:rPr>
        <w:tab/>
        <w:t>B) process</w:t>
      </w:r>
      <w:r>
        <w:rPr>
          <w:rFonts w:ascii="Times New Roman"/>
          <w:sz w:val="24"/>
        </w:rPr>
        <w:br/>
      </w:r>
      <w:r>
        <w:rPr>
          <w:rFonts w:ascii="Times New Roman"/>
          <w:sz w:val="24"/>
        </w:rPr>
        <w:tab/>
        <w:t>C) output</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56A741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97DAB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32DD9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207)</w:t>
      </w:r>
      <w:r>
        <w:rPr>
          <w:rFonts w:ascii="Times New Roman"/>
          <w:b/>
          <w:sz w:val="24"/>
        </w:rPr>
        <w:tab/>
      </w:r>
      <w:r>
        <w:rPr>
          <w:rFonts w:ascii="Times New Roman"/>
          <w:sz w:val="24"/>
        </w:rPr>
        <w:t>The actual hamburger is included in which category of making a hamburger?</w:t>
      </w:r>
    </w:p>
    <w:p w14:paraId="5B6C82F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207) ______</w:t>
      </w:r>
    </w:p>
    <w:p w14:paraId="6CE9EB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input</w:t>
      </w:r>
      <w:r>
        <w:rPr>
          <w:rFonts w:ascii="Times New Roman"/>
          <w:sz w:val="24"/>
        </w:rPr>
        <w:tab/>
      </w:r>
      <w:r>
        <w:rPr>
          <w:rFonts w:ascii="Times New Roman"/>
          <w:sz w:val="24"/>
        </w:rPr>
        <w:br/>
      </w:r>
      <w:r>
        <w:rPr>
          <w:rFonts w:ascii="Times New Roman"/>
          <w:sz w:val="24"/>
        </w:rPr>
        <w:tab/>
        <w:t>B) process</w:t>
      </w:r>
      <w:r>
        <w:rPr>
          <w:rFonts w:ascii="Times New Roman"/>
          <w:sz w:val="24"/>
        </w:rPr>
        <w:br/>
      </w:r>
      <w:r>
        <w:rPr>
          <w:rFonts w:ascii="Times New Roman"/>
          <w:sz w:val="24"/>
        </w:rPr>
        <w:tab/>
        <w:t>C) output</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64EFA07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7ECF3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553DC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208)</w:t>
      </w:r>
      <w:r>
        <w:rPr>
          <w:rFonts w:ascii="Times New Roman"/>
          <w:b/>
          <w:sz w:val="24"/>
        </w:rPr>
        <w:tab/>
      </w:r>
      <w:r>
        <w:rPr>
          <w:rFonts w:ascii="Times New Roman"/>
          <w:sz w:val="24"/>
        </w:rPr>
        <w:t>Assume you are in the business of producing and selling hamburgers. If you could produce more hamburgers with the same input, what would happen to your productivity and profits assuming the price of your hamburgers remains the same?</w:t>
      </w:r>
    </w:p>
    <w:p w14:paraId="3930E8B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208) ______</w:t>
      </w:r>
    </w:p>
    <w:p w14:paraId="245CAF5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 in productivity, decrease in profits</w:t>
      </w:r>
      <w:r>
        <w:rPr>
          <w:rFonts w:ascii="Times New Roman"/>
          <w:sz w:val="24"/>
        </w:rPr>
        <w:tab/>
      </w:r>
      <w:r>
        <w:rPr>
          <w:rFonts w:ascii="Times New Roman"/>
          <w:sz w:val="24"/>
        </w:rPr>
        <w:br/>
      </w:r>
      <w:r>
        <w:rPr>
          <w:rFonts w:ascii="Times New Roman"/>
          <w:sz w:val="24"/>
        </w:rPr>
        <w:tab/>
        <w:t>B) increase in productivity, increase in profits</w:t>
      </w:r>
      <w:r>
        <w:rPr>
          <w:rFonts w:ascii="Times New Roman"/>
          <w:sz w:val="24"/>
        </w:rPr>
        <w:br/>
      </w:r>
      <w:r>
        <w:rPr>
          <w:rFonts w:ascii="Times New Roman"/>
          <w:sz w:val="24"/>
        </w:rPr>
        <w:tab/>
        <w:t>C) decrease in productivity, decrease in profits</w:t>
      </w:r>
      <w:r>
        <w:rPr>
          <w:rFonts w:ascii="Times New Roman"/>
          <w:sz w:val="24"/>
        </w:rPr>
        <w:br/>
      </w:r>
      <w:r>
        <w:rPr>
          <w:rFonts w:ascii="Times New Roman"/>
          <w:sz w:val="24"/>
        </w:rPr>
        <w:tab/>
        <w:t>D) decrease in productivity, increase in profits</w:t>
      </w:r>
      <w:r>
        <w:rPr>
          <w:rFonts w:ascii="Times New Roman"/>
          <w:sz w:val="24"/>
        </w:rPr>
        <w:br/>
      </w:r>
      <w:r>
        <w:rPr>
          <w:rFonts w:ascii="Times New Roman"/>
          <w:sz w:val="24"/>
        </w:rPr>
        <w:tab/>
      </w:r>
    </w:p>
    <w:p w14:paraId="12C0586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780D3F0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383CA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209)</w:t>
      </w:r>
      <w:r>
        <w:rPr>
          <w:rFonts w:ascii="Times New Roman"/>
          <w:b/>
          <w:sz w:val="24"/>
        </w:rPr>
        <w:tab/>
      </w:r>
      <w:r>
        <w:rPr>
          <w:rFonts w:ascii="Times New Roman"/>
          <w:sz w:val="24"/>
        </w:rPr>
        <w:t>Assume you are in the business of producing and selling T-shirts. If you could produce more T-shirts with the same input, what would happen to your productivity and profits assuming the price of your T-shirts remains the same?</w:t>
      </w:r>
    </w:p>
    <w:p w14:paraId="1B7A7F7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209) ______</w:t>
      </w:r>
    </w:p>
    <w:p w14:paraId="4578108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 in productivity, decrease in profits</w:t>
      </w:r>
      <w:r>
        <w:rPr>
          <w:rFonts w:ascii="Times New Roman"/>
          <w:sz w:val="24"/>
        </w:rPr>
        <w:tab/>
      </w:r>
      <w:r>
        <w:rPr>
          <w:rFonts w:ascii="Times New Roman"/>
          <w:sz w:val="24"/>
        </w:rPr>
        <w:br/>
      </w:r>
      <w:r>
        <w:rPr>
          <w:rFonts w:ascii="Times New Roman"/>
          <w:sz w:val="24"/>
        </w:rPr>
        <w:tab/>
        <w:t>B) increase in productivity, increase in profits</w:t>
      </w:r>
      <w:r>
        <w:rPr>
          <w:rFonts w:ascii="Times New Roman"/>
          <w:sz w:val="24"/>
        </w:rPr>
        <w:br/>
      </w:r>
      <w:r>
        <w:rPr>
          <w:rFonts w:ascii="Times New Roman"/>
          <w:sz w:val="24"/>
        </w:rPr>
        <w:tab/>
        <w:t>C) decrease in productivity, decrease in profits</w:t>
      </w:r>
      <w:r>
        <w:rPr>
          <w:rFonts w:ascii="Times New Roman"/>
          <w:sz w:val="24"/>
        </w:rPr>
        <w:br/>
      </w:r>
      <w:r>
        <w:rPr>
          <w:rFonts w:ascii="Times New Roman"/>
          <w:sz w:val="24"/>
        </w:rPr>
        <w:tab/>
        <w:t>D) decrease in productivity, increase in profits</w:t>
      </w:r>
      <w:r>
        <w:rPr>
          <w:rFonts w:ascii="Times New Roman"/>
          <w:sz w:val="24"/>
        </w:rPr>
        <w:br/>
      </w:r>
      <w:r>
        <w:rPr>
          <w:rFonts w:ascii="Times New Roman"/>
          <w:sz w:val="24"/>
        </w:rPr>
        <w:tab/>
      </w:r>
    </w:p>
    <w:p w14:paraId="2A1EFC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01C05B6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B802A3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210)</w:t>
      </w:r>
      <w:r>
        <w:rPr>
          <w:rFonts w:ascii="Times New Roman"/>
          <w:b/>
          <w:sz w:val="24"/>
        </w:rPr>
        <w:tab/>
      </w:r>
      <w:r>
        <w:rPr>
          <w:rFonts w:ascii="Times New Roman"/>
          <w:sz w:val="24"/>
        </w:rPr>
        <w:t>Assume you are in the business of producing and selling cars. If you could produce more cars with the same input, what would happen to your productivity and profits assuming the price of your cars remains the same?</w:t>
      </w:r>
    </w:p>
    <w:p w14:paraId="0EE0034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210) ______</w:t>
      </w:r>
    </w:p>
    <w:p w14:paraId="42EAAB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 in productivity, decrease in profits</w:t>
      </w:r>
      <w:r>
        <w:rPr>
          <w:rFonts w:ascii="Times New Roman"/>
          <w:sz w:val="24"/>
        </w:rPr>
        <w:tab/>
      </w:r>
      <w:r>
        <w:rPr>
          <w:rFonts w:ascii="Times New Roman"/>
          <w:sz w:val="24"/>
        </w:rPr>
        <w:br/>
      </w:r>
      <w:r>
        <w:rPr>
          <w:rFonts w:ascii="Times New Roman"/>
          <w:sz w:val="24"/>
        </w:rPr>
        <w:tab/>
        <w:t>B) increase in productivity, increase in profits</w:t>
      </w:r>
      <w:r>
        <w:rPr>
          <w:rFonts w:ascii="Times New Roman"/>
          <w:sz w:val="24"/>
        </w:rPr>
        <w:br/>
      </w:r>
      <w:r>
        <w:rPr>
          <w:rFonts w:ascii="Times New Roman"/>
          <w:sz w:val="24"/>
        </w:rPr>
        <w:tab/>
        <w:t>C) decrease in productivity, decrease in profits</w:t>
      </w:r>
      <w:r>
        <w:rPr>
          <w:rFonts w:ascii="Times New Roman"/>
          <w:sz w:val="24"/>
        </w:rPr>
        <w:br/>
      </w:r>
      <w:r>
        <w:rPr>
          <w:rFonts w:ascii="Times New Roman"/>
          <w:sz w:val="24"/>
        </w:rPr>
        <w:tab/>
        <w:t>D) decrease in productivity, increase in profits</w:t>
      </w:r>
      <w:r>
        <w:rPr>
          <w:rFonts w:ascii="Times New Roman"/>
          <w:sz w:val="24"/>
        </w:rPr>
        <w:br/>
      </w:r>
      <w:r>
        <w:rPr>
          <w:rFonts w:ascii="Times New Roman"/>
          <w:sz w:val="24"/>
        </w:rPr>
        <w:tab/>
      </w:r>
    </w:p>
    <w:p w14:paraId="3FBBD55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Difficulty : 3 Hard</w:t>
      </w:r>
      <w:r>
        <w:rPr>
          <w:rFonts w:ascii="Times New Roman"/>
          <w:sz w:val="20"/>
        </w:rPr>
        <w:br/>
      </w:r>
    </w:p>
    <w:p w14:paraId="23F42EF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B9A03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211)</w:t>
      </w:r>
      <w:r>
        <w:rPr>
          <w:rFonts w:ascii="Times New Roman"/>
          <w:b/>
          <w:sz w:val="24"/>
        </w:rPr>
        <w:tab/>
      </w:r>
      <w:r>
        <w:rPr>
          <w:rFonts w:ascii="Times New Roman"/>
          <w:sz w:val="24"/>
        </w:rPr>
        <w:t>Which four elements are included in systems thinking?</w:t>
      </w:r>
    </w:p>
    <w:p w14:paraId="1143BDC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211) ______</w:t>
      </w:r>
    </w:p>
    <w:p w14:paraId="6ED3B7A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output, process, feedback, and accounting</w:t>
      </w:r>
      <w:r>
        <w:rPr>
          <w:rFonts w:ascii="Times New Roman"/>
          <w:sz w:val="24"/>
        </w:rPr>
        <w:tab/>
      </w:r>
      <w:r>
        <w:rPr>
          <w:rFonts w:ascii="Times New Roman"/>
          <w:sz w:val="24"/>
        </w:rPr>
        <w:br/>
      </w:r>
      <w:r>
        <w:rPr>
          <w:rFonts w:ascii="Times New Roman"/>
          <w:sz w:val="24"/>
        </w:rPr>
        <w:tab/>
        <w:t>B) process, output, operations, and accounting</w:t>
      </w:r>
      <w:r>
        <w:rPr>
          <w:rFonts w:ascii="Times New Roman"/>
          <w:sz w:val="24"/>
        </w:rPr>
        <w:br/>
      </w:r>
      <w:r>
        <w:rPr>
          <w:rFonts w:ascii="Times New Roman"/>
          <w:sz w:val="24"/>
        </w:rPr>
        <w:tab/>
        <w:t>C) input, process, output, and feedback</w:t>
      </w:r>
      <w:r>
        <w:rPr>
          <w:rFonts w:ascii="Times New Roman"/>
          <w:sz w:val="24"/>
        </w:rPr>
        <w:br/>
      </w:r>
      <w:r>
        <w:rPr>
          <w:rFonts w:ascii="Times New Roman"/>
          <w:sz w:val="24"/>
        </w:rPr>
        <w:tab/>
        <w:t>D) input, output, sales, and feedback</w:t>
      </w:r>
      <w:r>
        <w:rPr>
          <w:rFonts w:ascii="Times New Roman"/>
          <w:sz w:val="24"/>
        </w:rPr>
        <w:br/>
      </w:r>
      <w:r>
        <w:rPr>
          <w:rFonts w:ascii="Times New Roman"/>
          <w:sz w:val="24"/>
        </w:rPr>
        <w:tab/>
      </w:r>
    </w:p>
    <w:p w14:paraId="4B389AD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59A086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40EB0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212)</w:t>
      </w:r>
      <w:r>
        <w:rPr>
          <w:rFonts w:ascii="Times New Roman"/>
          <w:b/>
          <w:sz w:val="24"/>
        </w:rPr>
        <w:tab/>
      </w:r>
      <w:r>
        <w:rPr>
          <w:rFonts w:ascii="Times New Roman"/>
          <w:sz w:val="24"/>
        </w:rPr>
        <w:t>MIS is a business function, like accounting or sales, which moves information about people, products, and processes across the company to facilitate decision making and problem solving. What does MIS stand for?</w:t>
      </w:r>
    </w:p>
    <w:p w14:paraId="02861BD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212) ______</w:t>
      </w:r>
    </w:p>
    <w:p w14:paraId="6DE660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management information strategy</w:t>
      </w:r>
      <w:r>
        <w:rPr>
          <w:rFonts w:ascii="Times New Roman"/>
          <w:sz w:val="24"/>
        </w:rPr>
        <w:tab/>
      </w:r>
      <w:r>
        <w:rPr>
          <w:rFonts w:ascii="Times New Roman"/>
          <w:sz w:val="24"/>
        </w:rPr>
        <w:br/>
      </w:r>
      <w:r>
        <w:rPr>
          <w:rFonts w:ascii="Times New Roman"/>
          <w:sz w:val="24"/>
        </w:rPr>
        <w:tab/>
        <w:t>B) management intelligence system</w:t>
      </w:r>
      <w:r>
        <w:rPr>
          <w:rFonts w:ascii="Times New Roman"/>
          <w:sz w:val="24"/>
        </w:rPr>
        <w:br/>
      </w:r>
      <w:r>
        <w:rPr>
          <w:rFonts w:ascii="Times New Roman"/>
          <w:sz w:val="24"/>
        </w:rPr>
        <w:tab/>
        <w:t>C) management information system</w:t>
      </w:r>
      <w:r>
        <w:rPr>
          <w:rFonts w:ascii="Times New Roman"/>
          <w:sz w:val="24"/>
        </w:rPr>
        <w:br/>
      </w:r>
      <w:r>
        <w:rPr>
          <w:rFonts w:ascii="Times New Roman"/>
          <w:sz w:val="24"/>
        </w:rPr>
        <w:tab/>
        <w:t>D) management information strategist</w:t>
      </w:r>
      <w:r>
        <w:rPr>
          <w:rFonts w:ascii="Times New Roman"/>
          <w:sz w:val="24"/>
        </w:rPr>
        <w:br/>
      </w:r>
      <w:r>
        <w:rPr>
          <w:rFonts w:ascii="Times New Roman"/>
          <w:sz w:val="24"/>
        </w:rPr>
        <w:tab/>
      </w:r>
    </w:p>
    <w:p w14:paraId="3A0333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7EAE1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E69C1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213)</w:t>
      </w:r>
      <w:r>
        <w:rPr>
          <w:rFonts w:ascii="Times New Roman"/>
          <w:b/>
          <w:sz w:val="24"/>
        </w:rPr>
        <w:tab/>
      </w:r>
      <w:r>
        <w:rPr>
          <w:rFonts w:ascii="Times New Roman"/>
          <w:color w:val="000000"/>
          <w:sz w:val="24"/>
        </w:rPr>
        <w:t>Shelby Black runs a very successful hair salon in downtown Los Angeles. One of Shelby</w:t>
      </w:r>
      <w:r>
        <w:rPr>
          <w:rFonts w:ascii="Times New Roman"/>
          <w:color w:val="000000"/>
          <w:sz w:val="24"/>
        </w:rPr>
        <w:t>’</w:t>
      </w:r>
      <w:r>
        <w:rPr>
          <w:rFonts w:ascii="Times New Roman"/>
          <w:color w:val="000000"/>
          <w:sz w:val="24"/>
        </w:rPr>
        <w:t>s tasks is to input positive and negative customer reviews into her computer system. What type of information is Shelby gathering?</w:t>
      </w:r>
    </w:p>
    <w:p w14:paraId="41FE236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213) ______</w:t>
      </w:r>
    </w:p>
    <w:p w14:paraId="4DA0D73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feedback</w:t>
      </w:r>
      <w:r>
        <w:rPr>
          <w:rFonts w:ascii="Times New Roman"/>
          <w:sz w:val="24"/>
        </w:rPr>
        <w:tab/>
      </w:r>
      <w:r>
        <w:rPr>
          <w:rFonts w:ascii="Times New Roman"/>
          <w:sz w:val="24"/>
        </w:rPr>
        <w:br/>
      </w:r>
      <w:r>
        <w:rPr>
          <w:rFonts w:ascii="Times New Roman"/>
          <w:sz w:val="24"/>
        </w:rPr>
        <w:tab/>
        <w:t>B) processing</w:t>
      </w:r>
      <w:r>
        <w:rPr>
          <w:rFonts w:ascii="Times New Roman"/>
          <w:sz w:val="24"/>
        </w:rPr>
        <w:br/>
      </w:r>
      <w:r>
        <w:rPr>
          <w:rFonts w:ascii="Times New Roman"/>
          <w:sz w:val="24"/>
        </w:rPr>
        <w:tab/>
        <w:t>C) output management</w:t>
      </w:r>
      <w:r>
        <w:rPr>
          <w:rFonts w:ascii="Times New Roman"/>
          <w:sz w:val="24"/>
        </w:rPr>
        <w:br/>
      </w:r>
      <w:r>
        <w:rPr>
          <w:rFonts w:ascii="Times New Roman"/>
          <w:sz w:val="24"/>
        </w:rPr>
        <w:tab/>
        <w:t>D) sales processing</w:t>
      </w:r>
      <w:r>
        <w:rPr>
          <w:rFonts w:ascii="Times New Roman"/>
          <w:sz w:val="24"/>
        </w:rPr>
        <w:br/>
      </w:r>
      <w:r>
        <w:rPr>
          <w:rFonts w:ascii="Times New Roman"/>
          <w:sz w:val="24"/>
        </w:rPr>
        <w:tab/>
      </w:r>
    </w:p>
    <w:p w14:paraId="2E6C7C8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2F1CE9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901DC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214)</w:t>
      </w:r>
      <w:r>
        <w:rPr>
          <w:rFonts w:ascii="Times New Roman"/>
          <w:b/>
          <w:sz w:val="24"/>
        </w:rPr>
        <w:tab/>
      </w:r>
      <w:r>
        <w:rPr>
          <w:rFonts w:ascii="Times New Roman"/>
          <w:sz w:val="24"/>
        </w:rPr>
        <w:t>Which of the following provides an accurate definition of systems thinking?</w:t>
      </w:r>
    </w:p>
    <w:p w14:paraId="70D30C5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214) ______</w:t>
      </w:r>
    </w:p>
    <w:p w14:paraId="6B8E71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way of monitoring the entire system by viewing multiple inputs being processed or transformed to produce outputs while continuously gathering feedback on each part</w:t>
      </w:r>
      <w:r>
        <w:rPr>
          <w:rFonts w:ascii="Times New Roman"/>
          <w:sz w:val="24"/>
        </w:rPr>
        <w:tab/>
      </w:r>
      <w:r>
        <w:rPr>
          <w:rFonts w:ascii="Times New Roman"/>
          <w:sz w:val="24"/>
        </w:rPr>
        <w:br/>
      </w:r>
      <w:r>
        <w:rPr>
          <w:rFonts w:ascii="Times New Roman"/>
          <w:sz w:val="24"/>
        </w:rPr>
        <w:tab/>
        <w:t>B) a way of monitoring individual components including an input, the process, and an output while continuously gathering feedback on the entire system</w:t>
      </w:r>
      <w:r>
        <w:rPr>
          <w:rFonts w:ascii="Times New Roman"/>
          <w:sz w:val="24"/>
        </w:rPr>
        <w:br/>
      </w:r>
      <w:r>
        <w:rPr>
          <w:rFonts w:ascii="Times New Roman"/>
          <w:sz w:val="24"/>
        </w:rPr>
        <w:tab/>
        <w:t>C) a way of monitoring the entire system by viewing multiple inputs being processed or transformed to produce outputs while continuously gathering feedback on the entire system</w:t>
      </w:r>
      <w:r>
        <w:rPr>
          <w:rFonts w:ascii="Times New Roman"/>
          <w:sz w:val="24"/>
        </w:rPr>
        <w:br/>
      </w:r>
      <w:r>
        <w:rPr>
          <w:rFonts w:ascii="Times New Roman"/>
          <w:sz w:val="24"/>
        </w:rPr>
        <w:tab/>
        <w:t>D) a way of monitoring singular parts of a system by viewing a single input that is processed or transformed to produce an entire system that is continuously monitored to gather feedback on each individual part</w:t>
      </w:r>
      <w:r>
        <w:rPr>
          <w:rFonts w:ascii="Times New Roman"/>
          <w:sz w:val="24"/>
        </w:rPr>
        <w:br/>
      </w:r>
      <w:r>
        <w:rPr>
          <w:rFonts w:ascii="Times New Roman"/>
          <w:sz w:val="24"/>
        </w:rPr>
        <w:tab/>
      </w:r>
    </w:p>
    <w:p w14:paraId="52A05A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CB126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29685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215)</w:t>
      </w:r>
      <w:r>
        <w:rPr>
          <w:rFonts w:ascii="Times New Roman"/>
          <w:b/>
          <w:sz w:val="24"/>
        </w:rPr>
        <w:tab/>
      </w:r>
      <w:r>
        <w:rPr>
          <w:rFonts w:ascii="Times New Roman"/>
          <w:sz w:val="24"/>
        </w:rPr>
        <w:t>If you were thinking about a washing machine as a system, which of the following represents the inputs?</w:t>
      </w:r>
    </w:p>
    <w:p w14:paraId="4695FAD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215) ______</w:t>
      </w:r>
    </w:p>
    <w:p w14:paraId="02C4433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dirty clothes, water, and detergent</w:t>
      </w:r>
      <w:r>
        <w:rPr>
          <w:rFonts w:ascii="Times New Roman"/>
          <w:sz w:val="24"/>
        </w:rPr>
        <w:tab/>
      </w:r>
      <w:r>
        <w:rPr>
          <w:rFonts w:ascii="Times New Roman"/>
          <w:sz w:val="24"/>
        </w:rPr>
        <w:br/>
      </w:r>
      <w:r>
        <w:rPr>
          <w:rFonts w:ascii="Times New Roman"/>
          <w:sz w:val="24"/>
        </w:rPr>
        <w:tab/>
        <w:t>B) the clean clothes</w:t>
      </w:r>
      <w:r>
        <w:rPr>
          <w:rFonts w:ascii="Times New Roman"/>
          <w:sz w:val="24"/>
        </w:rPr>
        <w:br/>
      </w:r>
      <w:r>
        <w:rPr>
          <w:rFonts w:ascii="Times New Roman"/>
          <w:sz w:val="24"/>
        </w:rPr>
        <w:tab/>
        <w:t>C) the wash and rinse cycles</w:t>
      </w:r>
      <w:r>
        <w:rPr>
          <w:rFonts w:ascii="Times New Roman"/>
          <w:sz w:val="24"/>
        </w:rPr>
        <w:br/>
      </w:r>
      <w:r>
        <w:rPr>
          <w:rFonts w:ascii="Times New Roman"/>
          <w:sz w:val="24"/>
        </w:rPr>
        <w:tab/>
        <w:t>D) the light indicating that the washer is off balance and has stopped</w:t>
      </w:r>
      <w:r>
        <w:rPr>
          <w:rFonts w:ascii="Times New Roman"/>
          <w:sz w:val="24"/>
        </w:rPr>
        <w:br/>
      </w:r>
      <w:r>
        <w:rPr>
          <w:rFonts w:ascii="Times New Roman"/>
          <w:sz w:val="24"/>
        </w:rPr>
        <w:tab/>
      </w:r>
    </w:p>
    <w:p w14:paraId="3E53C1F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E45F0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24D36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216)</w:t>
      </w:r>
      <w:r>
        <w:rPr>
          <w:rFonts w:ascii="Times New Roman"/>
          <w:b/>
          <w:sz w:val="24"/>
        </w:rPr>
        <w:tab/>
      </w:r>
      <w:r>
        <w:rPr>
          <w:rFonts w:ascii="Times New Roman"/>
          <w:sz w:val="24"/>
        </w:rPr>
        <w:t>If you were thinking about a washing machine as a system, which of the following represents the process?</w:t>
      </w:r>
    </w:p>
    <w:p w14:paraId="3BCEAF1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216) ______</w:t>
      </w:r>
    </w:p>
    <w:p w14:paraId="031F16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dirty clothes, water, and detergent</w:t>
      </w:r>
      <w:r>
        <w:rPr>
          <w:rFonts w:ascii="Times New Roman"/>
          <w:sz w:val="24"/>
        </w:rPr>
        <w:tab/>
      </w:r>
      <w:r>
        <w:rPr>
          <w:rFonts w:ascii="Times New Roman"/>
          <w:sz w:val="24"/>
        </w:rPr>
        <w:br/>
      </w:r>
      <w:r>
        <w:rPr>
          <w:rFonts w:ascii="Times New Roman"/>
          <w:sz w:val="24"/>
        </w:rPr>
        <w:tab/>
        <w:t>B) the clean clothes</w:t>
      </w:r>
      <w:r>
        <w:rPr>
          <w:rFonts w:ascii="Times New Roman"/>
          <w:sz w:val="24"/>
        </w:rPr>
        <w:br/>
      </w:r>
      <w:r>
        <w:rPr>
          <w:rFonts w:ascii="Times New Roman"/>
          <w:sz w:val="24"/>
        </w:rPr>
        <w:tab/>
        <w:t>C) the wash and rinse cycles</w:t>
      </w:r>
      <w:r>
        <w:rPr>
          <w:rFonts w:ascii="Times New Roman"/>
          <w:sz w:val="24"/>
        </w:rPr>
        <w:br/>
      </w:r>
      <w:r>
        <w:rPr>
          <w:rFonts w:ascii="Times New Roman"/>
          <w:sz w:val="24"/>
        </w:rPr>
        <w:tab/>
        <w:t>D) the light indicating that the washer is off balance and has stopped</w:t>
      </w:r>
      <w:r>
        <w:rPr>
          <w:rFonts w:ascii="Times New Roman"/>
          <w:sz w:val="24"/>
        </w:rPr>
        <w:br/>
      </w:r>
      <w:r>
        <w:rPr>
          <w:rFonts w:ascii="Times New Roman"/>
          <w:sz w:val="24"/>
        </w:rPr>
        <w:tab/>
      </w:r>
    </w:p>
    <w:p w14:paraId="5AA20DD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5F8EC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952E9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217)</w:t>
      </w:r>
      <w:r>
        <w:rPr>
          <w:rFonts w:ascii="Times New Roman"/>
          <w:b/>
          <w:sz w:val="24"/>
        </w:rPr>
        <w:tab/>
      </w:r>
      <w:r>
        <w:rPr>
          <w:rFonts w:ascii="Times New Roman"/>
          <w:sz w:val="24"/>
        </w:rPr>
        <w:t>If you were thinking about a washing machine as a system, which of the following represents the feedback?</w:t>
      </w:r>
    </w:p>
    <w:p w14:paraId="3B27F1C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217) ______</w:t>
      </w:r>
    </w:p>
    <w:p w14:paraId="067414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dirty clothes, water, and detergent</w:t>
      </w:r>
      <w:r>
        <w:rPr>
          <w:rFonts w:ascii="Times New Roman"/>
          <w:sz w:val="24"/>
        </w:rPr>
        <w:tab/>
      </w:r>
      <w:r>
        <w:rPr>
          <w:rFonts w:ascii="Times New Roman"/>
          <w:sz w:val="24"/>
        </w:rPr>
        <w:br/>
      </w:r>
      <w:r>
        <w:rPr>
          <w:rFonts w:ascii="Times New Roman"/>
          <w:sz w:val="24"/>
        </w:rPr>
        <w:tab/>
        <w:t>B) the clean clothes</w:t>
      </w:r>
      <w:r>
        <w:rPr>
          <w:rFonts w:ascii="Times New Roman"/>
          <w:sz w:val="24"/>
        </w:rPr>
        <w:br/>
      </w:r>
      <w:r>
        <w:rPr>
          <w:rFonts w:ascii="Times New Roman"/>
          <w:sz w:val="24"/>
        </w:rPr>
        <w:tab/>
        <w:t>C) the wash and rinse cycles</w:t>
      </w:r>
      <w:r>
        <w:rPr>
          <w:rFonts w:ascii="Times New Roman"/>
          <w:sz w:val="24"/>
        </w:rPr>
        <w:br/>
      </w:r>
      <w:r>
        <w:rPr>
          <w:rFonts w:ascii="Times New Roman"/>
          <w:sz w:val="24"/>
        </w:rPr>
        <w:tab/>
        <w:t>D) the light indicating that the washer is off balance and has stopped</w:t>
      </w:r>
      <w:r>
        <w:rPr>
          <w:rFonts w:ascii="Times New Roman"/>
          <w:sz w:val="24"/>
        </w:rPr>
        <w:br/>
      </w:r>
      <w:r>
        <w:rPr>
          <w:rFonts w:ascii="Times New Roman"/>
          <w:sz w:val="24"/>
        </w:rPr>
        <w:tab/>
      </w:r>
    </w:p>
    <w:p w14:paraId="2E4CC3F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206E01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D02B9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218)</w:t>
      </w:r>
      <w:r>
        <w:rPr>
          <w:rFonts w:ascii="Times New Roman"/>
          <w:b/>
          <w:sz w:val="24"/>
        </w:rPr>
        <w:tab/>
      </w:r>
      <w:r>
        <w:rPr>
          <w:rFonts w:ascii="Times New Roman"/>
          <w:sz w:val="24"/>
        </w:rPr>
        <w:t>If you were thinking about a washing machine as a system, which of the following represents the outputs?</w:t>
      </w:r>
    </w:p>
    <w:p w14:paraId="09246FF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218) ______</w:t>
      </w:r>
    </w:p>
    <w:p w14:paraId="55E8D86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dirty clothes, water, and detergent</w:t>
      </w:r>
      <w:r>
        <w:rPr>
          <w:rFonts w:ascii="Times New Roman"/>
          <w:sz w:val="24"/>
        </w:rPr>
        <w:tab/>
      </w:r>
      <w:r>
        <w:rPr>
          <w:rFonts w:ascii="Times New Roman"/>
          <w:sz w:val="24"/>
        </w:rPr>
        <w:br/>
      </w:r>
      <w:r>
        <w:rPr>
          <w:rFonts w:ascii="Times New Roman"/>
          <w:sz w:val="24"/>
        </w:rPr>
        <w:tab/>
        <w:t>B) the clean clothes</w:t>
      </w:r>
      <w:r>
        <w:rPr>
          <w:rFonts w:ascii="Times New Roman"/>
          <w:sz w:val="24"/>
        </w:rPr>
        <w:br/>
      </w:r>
      <w:r>
        <w:rPr>
          <w:rFonts w:ascii="Times New Roman"/>
          <w:sz w:val="24"/>
        </w:rPr>
        <w:tab/>
        <w:t>C) the wash and rinse cycles</w:t>
      </w:r>
      <w:r>
        <w:rPr>
          <w:rFonts w:ascii="Times New Roman"/>
          <w:sz w:val="24"/>
        </w:rPr>
        <w:br/>
      </w:r>
      <w:r>
        <w:rPr>
          <w:rFonts w:ascii="Times New Roman"/>
          <w:sz w:val="24"/>
        </w:rPr>
        <w:tab/>
        <w:t>D) the light indicating that the washer is off balance and has stopped</w:t>
      </w:r>
      <w:r>
        <w:rPr>
          <w:rFonts w:ascii="Times New Roman"/>
          <w:sz w:val="24"/>
        </w:rPr>
        <w:br/>
      </w:r>
      <w:r>
        <w:rPr>
          <w:rFonts w:ascii="Times New Roman"/>
          <w:sz w:val="24"/>
        </w:rPr>
        <w:tab/>
      </w:r>
    </w:p>
    <w:p w14:paraId="60C3010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40B04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5BC04A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219)</w:t>
      </w:r>
      <w:r>
        <w:rPr>
          <w:rFonts w:ascii="Times New Roman"/>
          <w:b/>
          <w:sz w:val="24"/>
        </w:rPr>
        <w:tab/>
      </w:r>
      <w:r>
        <w:rPr>
          <w:rFonts w:ascii="Times New Roman"/>
          <w:sz w:val="24"/>
        </w:rPr>
        <w:t>If you were thinking about an oven as a system, which of the following represents the input?</w:t>
      </w:r>
    </w:p>
    <w:p w14:paraId="390B2E7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219) ______</w:t>
      </w:r>
    </w:p>
    <w:p w14:paraId="7D0192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uncooked food</w:t>
      </w:r>
      <w:r>
        <w:rPr>
          <w:rFonts w:ascii="Times New Roman"/>
          <w:sz w:val="24"/>
        </w:rPr>
        <w:tab/>
      </w:r>
      <w:r>
        <w:rPr>
          <w:rFonts w:ascii="Times New Roman"/>
          <w:sz w:val="24"/>
        </w:rPr>
        <w:br/>
      </w:r>
      <w:r>
        <w:rPr>
          <w:rFonts w:ascii="Times New Roman"/>
          <w:sz w:val="24"/>
        </w:rPr>
        <w:tab/>
        <w:t>B) the cooked food</w:t>
      </w:r>
      <w:r>
        <w:rPr>
          <w:rFonts w:ascii="Times New Roman"/>
          <w:sz w:val="24"/>
        </w:rPr>
        <w:br/>
      </w:r>
      <w:r>
        <w:rPr>
          <w:rFonts w:ascii="Times New Roman"/>
          <w:sz w:val="24"/>
        </w:rPr>
        <w:tab/>
        <w:t>C) a light indicating that the oven has reached the preheated temperature</w:t>
      </w:r>
      <w:r>
        <w:rPr>
          <w:rFonts w:ascii="Times New Roman"/>
          <w:sz w:val="24"/>
        </w:rPr>
        <w:br/>
      </w:r>
      <w:r>
        <w:rPr>
          <w:rFonts w:ascii="Times New Roman"/>
          <w:sz w:val="24"/>
        </w:rPr>
        <w:tab/>
        <w:t>D) the oven running at 350 degrees for 20 minutes</w:t>
      </w:r>
      <w:r>
        <w:rPr>
          <w:rFonts w:ascii="Times New Roman"/>
          <w:sz w:val="24"/>
        </w:rPr>
        <w:br/>
      </w:r>
      <w:r>
        <w:rPr>
          <w:rFonts w:ascii="Times New Roman"/>
          <w:sz w:val="24"/>
        </w:rPr>
        <w:tab/>
      </w:r>
    </w:p>
    <w:p w14:paraId="4061C0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1224B3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AC1B4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220)</w:t>
      </w:r>
      <w:r>
        <w:rPr>
          <w:rFonts w:ascii="Times New Roman"/>
          <w:b/>
          <w:sz w:val="24"/>
        </w:rPr>
        <w:tab/>
      </w:r>
      <w:r>
        <w:rPr>
          <w:rFonts w:ascii="Times New Roman"/>
          <w:sz w:val="24"/>
        </w:rPr>
        <w:t>If you were thinking about an oven as a system, which of the following represents the output?</w:t>
      </w:r>
    </w:p>
    <w:p w14:paraId="349E4EC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220) ______</w:t>
      </w:r>
    </w:p>
    <w:p w14:paraId="3840F62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uncooked food</w:t>
      </w:r>
      <w:r>
        <w:rPr>
          <w:rFonts w:ascii="Times New Roman"/>
          <w:sz w:val="24"/>
        </w:rPr>
        <w:tab/>
      </w:r>
      <w:r>
        <w:rPr>
          <w:rFonts w:ascii="Times New Roman"/>
          <w:sz w:val="24"/>
        </w:rPr>
        <w:br/>
      </w:r>
      <w:r>
        <w:rPr>
          <w:rFonts w:ascii="Times New Roman"/>
          <w:sz w:val="24"/>
        </w:rPr>
        <w:tab/>
        <w:t>B) the cooked food</w:t>
      </w:r>
      <w:r>
        <w:rPr>
          <w:rFonts w:ascii="Times New Roman"/>
          <w:sz w:val="24"/>
        </w:rPr>
        <w:br/>
      </w:r>
      <w:r>
        <w:rPr>
          <w:rFonts w:ascii="Times New Roman"/>
          <w:sz w:val="24"/>
        </w:rPr>
        <w:tab/>
        <w:t>C) a light indicating that the oven has reached the preheated temperature</w:t>
      </w:r>
      <w:r>
        <w:rPr>
          <w:rFonts w:ascii="Times New Roman"/>
          <w:sz w:val="24"/>
        </w:rPr>
        <w:br/>
      </w:r>
      <w:r>
        <w:rPr>
          <w:rFonts w:ascii="Times New Roman"/>
          <w:sz w:val="24"/>
        </w:rPr>
        <w:tab/>
        <w:t>D) the oven running at 350 degrees for 20 minutes</w:t>
      </w:r>
      <w:r>
        <w:rPr>
          <w:rFonts w:ascii="Times New Roman"/>
          <w:sz w:val="24"/>
        </w:rPr>
        <w:br/>
      </w:r>
      <w:r>
        <w:rPr>
          <w:rFonts w:ascii="Times New Roman"/>
          <w:sz w:val="24"/>
        </w:rPr>
        <w:tab/>
      </w:r>
    </w:p>
    <w:p w14:paraId="2F3128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BF15A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184DD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221)</w:t>
      </w:r>
      <w:r>
        <w:rPr>
          <w:rFonts w:ascii="Times New Roman"/>
          <w:b/>
          <w:sz w:val="24"/>
        </w:rPr>
        <w:tab/>
      </w:r>
      <w:r>
        <w:rPr>
          <w:rFonts w:ascii="Times New Roman"/>
          <w:sz w:val="24"/>
        </w:rPr>
        <w:t>If you were thinking about an oven as a system, which of the following represents the process?</w:t>
      </w:r>
    </w:p>
    <w:p w14:paraId="506FC00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221) ______</w:t>
      </w:r>
    </w:p>
    <w:p w14:paraId="6A275F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uncooked food</w:t>
      </w:r>
      <w:r>
        <w:rPr>
          <w:rFonts w:ascii="Times New Roman"/>
          <w:sz w:val="24"/>
        </w:rPr>
        <w:tab/>
      </w:r>
      <w:r>
        <w:rPr>
          <w:rFonts w:ascii="Times New Roman"/>
          <w:sz w:val="24"/>
        </w:rPr>
        <w:br/>
      </w:r>
      <w:r>
        <w:rPr>
          <w:rFonts w:ascii="Times New Roman"/>
          <w:sz w:val="24"/>
        </w:rPr>
        <w:tab/>
        <w:t>B) the cooked food</w:t>
      </w:r>
      <w:r>
        <w:rPr>
          <w:rFonts w:ascii="Times New Roman"/>
          <w:sz w:val="24"/>
        </w:rPr>
        <w:br/>
      </w:r>
      <w:r>
        <w:rPr>
          <w:rFonts w:ascii="Times New Roman"/>
          <w:sz w:val="24"/>
        </w:rPr>
        <w:tab/>
        <w:t>C) a light indicating that the oven has reached the preheated temperature</w:t>
      </w:r>
      <w:r>
        <w:rPr>
          <w:rFonts w:ascii="Times New Roman"/>
          <w:sz w:val="24"/>
        </w:rPr>
        <w:br/>
      </w:r>
      <w:r>
        <w:rPr>
          <w:rFonts w:ascii="Times New Roman"/>
          <w:sz w:val="24"/>
        </w:rPr>
        <w:tab/>
        <w:t>D) the oven running at 350 degrees for 20 minutes</w:t>
      </w:r>
      <w:r>
        <w:rPr>
          <w:rFonts w:ascii="Times New Roman"/>
          <w:sz w:val="24"/>
        </w:rPr>
        <w:br/>
      </w:r>
      <w:r>
        <w:rPr>
          <w:rFonts w:ascii="Times New Roman"/>
          <w:sz w:val="24"/>
        </w:rPr>
        <w:tab/>
      </w:r>
    </w:p>
    <w:p w14:paraId="037490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9DCBC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34FF2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222)</w:t>
      </w:r>
      <w:r>
        <w:rPr>
          <w:rFonts w:ascii="Times New Roman"/>
          <w:b/>
          <w:sz w:val="24"/>
        </w:rPr>
        <w:tab/>
      </w:r>
      <w:r>
        <w:rPr>
          <w:rFonts w:ascii="Times New Roman"/>
          <w:sz w:val="24"/>
        </w:rPr>
        <w:t>If you were thinking about an oven as a system, which of the following represents the feedback?</w:t>
      </w:r>
    </w:p>
    <w:p w14:paraId="502C7FE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222) ______</w:t>
      </w:r>
    </w:p>
    <w:p w14:paraId="5633EF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uncooked food</w:t>
      </w:r>
      <w:r>
        <w:rPr>
          <w:rFonts w:ascii="Times New Roman"/>
          <w:sz w:val="24"/>
        </w:rPr>
        <w:tab/>
      </w:r>
      <w:r>
        <w:rPr>
          <w:rFonts w:ascii="Times New Roman"/>
          <w:sz w:val="24"/>
        </w:rPr>
        <w:br/>
      </w:r>
      <w:r>
        <w:rPr>
          <w:rFonts w:ascii="Times New Roman"/>
          <w:sz w:val="24"/>
        </w:rPr>
        <w:tab/>
        <w:t>B) the cooked food</w:t>
      </w:r>
      <w:r>
        <w:rPr>
          <w:rFonts w:ascii="Times New Roman"/>
          <w:sz w:val="24"/>
        </w:rPr>
        <w:br/>
      </w:r>
      <w:r>
        <w:rPr>
          <w:rFonts w:ascii="Times New Roman"/>
          <w:sz w:val="24"/>
        </w:rPr>
        <w:tab/>
        <w:t>C) a light indicating that the oven has reached the preheated temperature</w:t>
      </w:r>
      <w:r>
        <w:rPr>
          <w:rFonts w:ascii="Times New Roman"/>
          <w:sz w:val="24"/>
        </w:rPr>
        <w:br/>
      </w:r>
      <w:r>
        <w:rPr>
          <w:rFonts w:ascii="Times New Roman"/>
          <w:sz w:val="24"/>
        </w:rPr>
        <w:tab/>
        <w:t>D) the oven running at 350 degrees for 20 minutes</w:t>
      </w:r>
      <w:r>
        <w:rPr>
          <w:rFonts w:ascii="Times New Roman"/>
          <w:sz w:val="24"/>
        </w:rPr>
        <w:br/>
      </w:r>
      <w:r>
        <w:rPr>
          <w:rFonts w:ascii="Times New Roman"/>
          <w:sz w:val="24"/>
        </w:rPr>
        <w:tab/>
      </w:r>
    </w:p>
    <w:p w14:paraId="216C646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65473F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F1E5E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223)</w:t>
      </w:r>
      <w:r>
        <w:rPr>
          <w:rFonts w:ascii="Times New Roman"/>
          <w:b/>
          <w:sz w:val="24"/>
        </w:rPr>
        <w:tab/>
      </w:r>
      <w:r>
        <w:rPr>
          <w:rFonts w:ascii="Times New Roman"/>
          <w:sz w:val="24"/>
        </w:rPr>
        <w:t>If you were thinking about a home theater system, which of the following represents the inputs?</w:t>
      </w:r>
    </w:p>
    <w:p w14:paraId="5B0DD5F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223) ______</w:t>
      </w:r>
    </w:p>
    <w:p w14:paraId="3CD53E2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DVD player, DVD movie, speakers, TV, and electricity</w:t>
      </w:r>
      <w:r>
        <w:rPr>
          <w:rFonts w:ascii="Times New Roman"/>
          <w:sz w:val="24"/>
        </w:rPr>
        <w:tab/>
      </w:r>
      <w:r>
        <w:rPr>
          <w:rFonts w:ascii="Times New Roman"/>
          <w:sz w:val="24"/>
        </w:rPr>
        <w:br/>
      </w:r>
      <w:r>
        <w:rPr>
          <w:rFonts w:ascii="Times New Roman"/>
          <w:sz w:val="24"/>
        </w:rPr>
        <w:tab/>
        <w:t>B) playing the movie, including the audio through the speakers and the video on the TV</w:t>
      </w:r>
      <w:r>
        <w:rPr>
          <w:rFonts w:ascii="Times New Roman"/>
          <w:sz w:val="24"/>
        </w:rPr>
        <w:br/>
      </w:r>
      <w:r>
        <w:rPr>
          <w:rFonts w:ascii="Times New Roman"/>
          <w:sz w:val="24"/>
        </w:rPr>
        <w:tab/>
        <w:t>C) a message stating that the disk is dirty and cannot be played</w:t>
      </w:r>
      <w:r>
        <w:rPr>
          <w:rFonts w:ascii="Times New Roman"/>
          <w:sz w:val="24"/>
        </w:rPr>
        <w:br/>
      </w:r>
      <w:r>
        <w:rPr>
          <w:rFonts w:ascii="Times New Roman"/>
          <w:sz w:val="24"/>
        </w:rPr>
        <w:tab/>
        <w:t>D) spinning the disk to play, pause, rewind, or fast forward</w:t>
      </w:r>
      <w:r>
        <w:rPr>
          <w:rFonts w:ascii="Times New Roman"/>
          <w:sz w:val="24"/>
        </w:rPr>
        <w:br/>
      </w:r>
      <w:r>
        <w:rPr>
          <w:rFonts w:ascii="Times New Roman"/>
          <w:sz w:val="24"/>
        </w:rPr>
        <w:tab/>
      </w:r>
    </w:p>
    <w:p w14:paraId="5BBEBEB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FA7CD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91B7D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224)</w:t>
      </w:r>
      <w:r>
        <w:rPr>
          <w:rFonts w:ascii="Times New Roman"/>
          <w:b/>
          <w:sz w:val="24"/>
        </w:rPr>
        <w:tab/>
      </w:r>
      <w:r>
        <w:rPr>
          <w:rFonts w:ascii="Times New Roman"/>
          <w:sz w:val="24"/>
        </w:rPr>
        <w:t>If you were thinking about a home theater system, which of the following represents the outputs?</w:t>
      </w:r>
    </w:p>
    <w:p w14:paraId="2847303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224) ______</w:t>
      </w:r>
    </w:p>
    <w:p w14:paraId="4E1177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DVD player, DVD movie, speakers, TV, and electricity</w:t>
      </w:r>
      <w:r>
        <w:rPr>
          <w:rFonts w:ascii="Times New Roman"/>
          <w:sz w:val="24"/>
        </w:rPr>
        <w:tab/>
      </w:r>
      <w:r>
        <w:rPr>
          <w:rFonts w:ascii="Times New Roman"/>
          <w:sz w:val="24"/>
        </w:rPr>
        <w:br/>
      </w:r>
      <w:r>
        <w:rPr>
          <w:rFonts w:ascii="Times New Roman"/>
          <w:sz w:val="24"/>
        </w:rPr>
        <w:tab/>
        <w:t>B) playing the movie, including the audio through the speakers and the video on the TV</w:t>
      </w:r>
      <w:r>
        <w:rPr>
          <w:rFonts w:ascii="Times New Roman"/>
          <w:sz w:val="24"/>
        </w:rPr>
        <w:br/>
      </w:r>
      <w:r>
        <w:rPr>
          <w:rFonts w:ascii="Times New Roman"/>
          <w:sz w:val="24"/>
        </w:rPr>
        <w:tab/>
        <w:t>C) a message stating that the disk is dirty and cannot be played</w:t>
      </w:r>
      <w:r>
        <w:rPr>
          <w:rFonts w:ascii="Times New Roman"/>
          <w:sz w:val="24"/>
        </w:rPr>
        <w:br/>
      </w:r>
      <w:r>
        <w:rPr>
          <w:rFonts w:ascii="Times New Roman"/>
          <w:sz w:val="24"/>
        </w:rPr>
        <w:tab/>
        <w:t>D) spinning the disk to play, pause, rewind, or fast forward</w:t>
      </w:r>
      <w:r>
        <w:rPr>
          <w:rFonts w:ascii="Times New Roman"/>
          <w:sz w:val="24"/>
        </w:rPr>
        <w:br/>
      </w:r>
      <w:r>
        <w:rPr>
          <w:rFonts w:ascii="Times New Roman"/>
          <w:sz w:val="24"/>
        </w:rPr>
        <w:tab/>
      </w:r>
    </w:p>
    <w:p w14:paraId="0F2D30A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3AFB6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EBE75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225)</w:t>
      </w:r>
      <w:r>
        <w:rPr>
          <w:rFonts w:ascii="Times New Roman"/>
          <w:b/>
          <w:sz w:val="24"/>
        </w:rPr>
        <w:tab/>
      </w:r>
      <w:r>
        <w:rPr>
          <w:rFonts w:ascii="Times New Roman"/>
          <w:sz w:val="24"/>
        </w:rPr>
        <w:t>If you were thinking about a home theater system, which of the following represents the process?</w:t>
      </w:r>
    </w:p>
    <w:p w14:paraId="7315A62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225) ______</w:t>
      </w:r>
    </w:p>
    <w:p w14:paraId="2094FC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DVD player, DVD movie, speakers, TV, and electricity</w:t>
      </w:r>
      <w:r>
        <w:rPr>
          <w:rFonts w:ascii="Times New Roman"/>
          <w:sz w:val="24"/>
        </w:rPr>
        <w:tab/>
      </w:r>
      <w:r>
        <w:rPr>
          <w:rFonts w:ascii="Times New Roman"/>
          <w:sz w:val="24"/>
        </w:rPr>
        <w:br/>
      </w:r>
      <w:r>
        <w:rPr>
          <w:rFonts w:ascii="Times New Roman"/>
          <w:sz w:val="24"/>
        </w:rPr>
        <w:tab/>
        <w:t>B) playing the movie, including the audio through the speakers and the video on the TV</w:t>
      </w:r>
      <w:r>
        <w:rPr>
          <w:rFonts w:ascii="Times New Roman"/>
          <w:sz w:val="24"/>
        </w:rPr>
        <w:br/>
      </w:r>
      <w:r>
        <w:rPr>
          <w:rFonts w:ascii="Times New Roman"/>
          <w:sz w:val="24"/>
        </w:rPr>
        <w:tab/>
        <w:t>C) a message stating that the disk is dirty and cannot be played</w:t>
      </w:r>
      <w:r>
        <w:rPr>
          <w:rFonts w:ascii="Times New Roman"/>
          <w:sz w:val="24"/>
        </w:rPr>
        <w:br/>
      </w:r>
      <w:r>
        <w:rPr>
          <w:rFonts w:ascii="Times New Roman"/>
          <w:sz w:val="24"/>
        </w:rPr>
        <w:tab/>
        <w:t>D) spinning the disk to play, pause, rewind, or fast forward</w:t>
      </w:r>
      <w:r>
        <w:rPr>
          <w:rFonts w:ascii="Times New Roman"/>
          <w:sz w:val="24"/>
        </w:rPr>
        <w:br/>
      </w:r>
      <w:r>
        <w:rPr>
          <w:rFonts w:ascii="Times New Roman"/>
          <w:sz w:val="24"/>
        </w:rPr>
        <w:tab/>
      </w:r>
    </w:p>
    <w:p w14:paraId="0EA54A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62F92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A0446C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226)</w:t>
      </w:r>
      <w:r>
        <w:rPr>
          <w:rFonts w:ascii="Times New Roman"/>
          <w:b/>
          <w:sz w:val="24"/>
        </w:rPr>
        <w:tab/>
      </w:r>
      <w:r>
        <w:rPr>
          <w:rFonts w:ascii="Times New Roman"/>
          <w:sz w:val="24"/>
        </w:rPr>
        <w:t>If you were thinking about a home theater system, which of the following represents the feedback?</w:t>
      </w:r>
    </w:p>
    <w:p w14:paraId="311B688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226) ______</w:t>
      </w:r>
    </w:p>
    <w:p w14:paraId="0386CE8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DVD player, DVD movie, speakers, TV, and electricity</w:t>
      </w:r>
      <w:r>
        <w:rPr>
          <w:rFonts w:ascii="Times New Roman"/>
          <w:sz w:val="24"/>
        </w:rPr>
        <w:tab/>
      </w:r>
      <w:r>
        <w:rPr>
          <w:rFonts w:ascii="Times New Roman"/>
          <w:sz w:val="24"/>
        </w:rPr>
        <w:br/>
      </w:r>
      <w:r>
        <w:rPr>
          <w:rFonts w:ascii="Times New Roman"/>
          <w:sz w:val="24"/>
        </w:rPr>
        <w:tab/>
        <w:t>B) playing the movie, including the audio through the speakers and the video on the TV</w:t>
      </w:r>
      <w:r>
        <w:rPr>
          <w:rFonts w:ascii="Times New Roman"/>
          <w:sz w:val="24"/>
        </w:rPr>
        <w:br/>
      </w:r>
      <w:r>
        <w:rPr>
          <w:rFonts w:ascii="Times New Roman"/>
          <w:sz w:val="24"/>
        </w:rPr>
        <w:tab/>
        <w:t>C) a message stating that the disk is dirty and cannot be played</w:t>
      </w:r>
      <w:r>
        <w:rPr>
          <w:rFonts w:ascii="Times New Roman"/>
          <w:sz w:val="24"/>
        </w:rPr>
        <w:br/>
      </w:r>
      <w:r>
        <w:rPr>
          <w:rFonts w:ascii="Times New Roman"/>
          <w:sz w:val="24"/>
        </w:rPr>
        <w:tab/>
        <w:t>D) spinning the disk to play, pause, rewind, or fast forward</w:t>
      </w:r>
      <w:r>
        <w:rPr>
          <w:rFonts w:ascii="Times New Roman"/>
          <w:sz w:val="24"/>
        </w:rPr>
        <w:br/>
      </w:r>
      <w:r>
        <w:rPr>
          <w:rFonts w:ascii="Times New Roman"/>
          <w:sz w:val="24"/>
        </w:rPr>
        <w:tab/>
      </w:r>
    </w:p>
    <w:p w14:paraId="65ADDA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9ABCD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FF79F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227)</w:t>
      </w:r>
      <w:r>
        <w:rPr>
          <w:rFonts w:ascii="Times New Roman"/>
          <w:b/>
          <w:sz w:val="24"/>
        </w:rPr>
        <w:tab/>
      </w:r>
      <w:r>
        <w:rPr>
          <w:rFonts w:ascii="Times New Roman"/>
          <w:sz w:val="24"/>
        </w:rPr>
        <w:t>Which of the following is not a typical way that a company would duplicate a competitive advantage?</w:t>
      </w:r>
    </w:p>
    <w:p w14:paraId="19F5B63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227) ______</w:t>
      </w:r>
    </w:p>
    <w:p w14:paraId="025C47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acquiring the new technology</w:t>
      </w:r>
      <w:r>
        <w:rPr>
          <w:rFonts w:ascii="Times New Roman"/>
          <w:sz w:val="24"/>
        </w:rPr>
        <w:tab/>
      </w:r>
      <w:r>
        <w:rPr>
          <w:rFonts w:ascii="Times New Roman"/>
          <w:sz w:val="24"/>
        </w:rPr>
        <w:br/>
      </w:r>
      <w:r>
        <w:rPr>
          <w:rFonts w:ascii="Times New Roman"/>
          <w:sz w:val="24"/>
        </w:rPr>
        <w:tab/>
        <w:t>B) copying the business operations</w:t>
      </w:r>
      <w:r>
        <w:rPr>
          <w:rFonts w:ascii="Times New Roman"/>
          <w:sz w:val="24"/>
        </w:rPr>
        <w:br/>
      </w:r>
      <w:r>
        <w:rPr>
          <w:rFonts w:ascii="Times New Roman"/>
          <w:sz w:val="24"/>
        </w:rPr>
        <w:tab/>
        <w:t>C) hiring away key employees</w:t>
      </w:r>
      <w:r>
        <w:rPr>
          <w:rFonts w:ascii="Times New Roman"/>
          <w:sz w:val="24"/>
        </w:rPr>
        <w:br/>
      </w:r>
      <w:r>
        <w:rPr>
          <w:rFonts w:ascii="Times New Roman"/>
          <w:sz w:val="24"/>
        </w:rPr>
        <w:tab/>
        <w:t>D) carrying large product inventories</w:t>
      </w:r>
      <w:r>
        <w:rPr>
          <w:rFonts w:ascii="Times New Roman"/>
          <w:sz w:val="24"/>
        </w:rPr>
        <w:br/>
      </w:r>
      <w:r>
        <w:rPr>
          <w:rFonts w:ascii="Times New Roman"/>
          <w:sz w:val="24"/>
        </w:rPr>
        <w:tab/>
      </w:r>
    </w:p>
    <w:p w14:paraId="292FEC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t>Difficulty : 3 Hard</w:t>
      </w:r>
      <w:r>
        <w:rPr>
          <w:rFonts w:ascii="Times New Roman"/>
          <w:sz w:val="20"/>
        </w:rPr>
        <w:br/>
      </w:r>
    </w:p>
    <w:p w14:paraId="2E8E76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765F8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228)</w:t>
      </w:r>
      <w:r>
        <w:rPr>
          <w:rFonts w:ascii="Times New Roman"/>
          <w:b/>
          <w:sz w:val="24"/>
        </w:rPr>
        <w:tab/>
      </w:r>
      <w:r>
        <w:rPr>
          <w:rFonts w:ascii="Times New Roman"/>
          <w:sz w:val="24"/>
        </w:rPr>
        <w:t>When a company is the first to market with a competitive advantage, this is called a first-mover advantage. All of the following companies were first-movers except</w:t>
      </w:r>
    </w:p>
    <w:p w14:paraId="1A3CC08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228) ______</w:t>
      </w:r>
    </w:p>
    <w:p w14:paraId="27B2AA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FedEx</w:t>
      </w:r>
      <w:r>
        <w:rPr>
          <w:rFonts w:ascii="Times New Roman"/>
          <w:color w:val="000000"/>
          <w:sz w:val="24"/>
        </w:rPr>
        <w:t>—</w:t>
      </w:r>
      <w:r>
        <w:rPr>
          <w:rFonts w:ascii="Times New Roman"/>
          <w:color w:val="000000"/>
          <w:sz w:val="24"/>
        </w:rPr>
        <w:t>Online Self-Service Software.</w:t>
      </w:r>
      <w:r>
        <w:rPr>
          <w:rFonts w:ascii="Times New Roman"/>
          <w:sz w:val="24"/>
        </w:rPr>
        <w:tab/>
      </w:r>
      <w:r>
        <w:rPr>
          <w:rFonts w:ascii="Times New Roman"/>
          <w:sz w:val="24"/>
        </w:rPr>
        <w:br/>
      </w:r>
      <w:r>
        <w:rPr>
          <w:rFonts w:ascii="Times New Roman"/>
          <w:sz w:val="24"/>
        </w:rPr>
        <w:tab/>
      </w:r>
      <w:r>
        <w:rPr>
          <w:rFonts w:ascii="Times New Roman"/>
          <w:color w:val="000000"/>
          <w:sz w:val="24"/>
        </w:rPr>
        <w:t>B) Apple</w:t>
      </w:r>
      <w:r>
        <w:rPr>
          <w:rFonts w:ascii="Times New Roman"/>
          <w:color w:val="000000"/>
          <w:sz w:val="24"/>
        </w:rPr>
        <w:t>—</w:t>
      </w:r>
      <w:r>
        <w:rPr>
          <w:rFonts w:ascii="Times New Roman"/>
          <w:color w:val="000000"/>
          <w:sz w:val="24"/>
        </w:rPr>
        <w:t>iPad.</w:t>
      </w:r>
      <w:r>
        <w:rPr>
          <w:rFonts w:ascii="Times New Roman"/>
          <w:sz w:val="24"/>
        </w:rPr>
        <w:br/>
      </w:r>
      <w:r>
        <w:rPr>
          <w:rFonts w:ascii="Times New Roman"/>
          <w:sz w:val="24"/>
        </w:rPr>
        <w:tab/>
      </w:r>
      <w:r>
        <w:rPr>
          <w:rFonts w:ascii="Times New Roman"/>
          <w:color w:val="000000"/>
          <w:sz w:val="24"/>
        </w:rPr>
        <w:t>C) Apple</w:t>
      </w:r>
      <w:r>
        <w:rPr>
          <w:rFonts w:ascii="Times New Roman"/>
          <w:color w:val="000000"/>
          <w:sz w:val="24"/>
        </w:rPr>
        <w:t>—</w:t>
      </w:r>
      <w:r>
        <w:rPr>
          <w:rFonts w:ascii="Times New Roman"/>
          <w:color w:val="000000"/>
          <w:sz w:val="24"/>
        </w:rPr>
        <w:t>iPod.</w:t>
      </w:r>
      <w:r>
        <w:rPr>
          <w:rFonts w:ascii="Times New Roman"/>
          <w:sz w:val="24"/>
        </w:rPr>
        <w:br/>
      </w:r>
      <w:r>
        <w:rPr>
          <w:rFonts w:ascii="Times New Roman"/>
          <w:sz w:val="24"/>
        </w:rPr>
        <w:tab/>
      </w:r>
      <w:r>
        <w:rPr>
          <w:rFonts w:ascii="Times New Roman"/>
          <w:color w:val="000000"/>
          <w:sz w:val="24"/>
        </w:rPr>
        <w:t>D) Microsoft</w:t>
      </w:r>
      <w:r>
        <w:rPr>
          <w:rFonts w:ascii="Times New Roman"/>
          <w:color w:val="000000"/>
          <w:sz w:val="24"/>
        </w:rPr>
        <w:t>—</w:t>
      </w:r>
      <w:r>
        <w:rPr>
          <w:rFonts w:ascii="Times New Roman"/>
          <w:color w:val="000000"/>
          <w:sz w:val="24"/>
        </w:rPr>
        <w:t>Bing Search Engine.</w:t>
      </w:r>
      <w:r>
        <w:rPr>
          <w:rFonts w:ascii="Times New Roman"/>
          <w:sz w:val="24"/>
        </w:rPr>
        <w:br/>
      </w:r>
      <w:r>
        <w:rPr>
          <w:rFonts w:ascii="Times New Roman"/>
          <w:sz w:val="24"/>
        </w:rPr>
        <w:tab/>
      </w:r>
    </w:p>
    <w:p w14:paraId="0C4E3C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t>Bloom's : Analyze</w:t>
      </w:r>
      <w:r>
        <w:rPr>
          <w:rFonts w:ascii="Times New Roman"/>
          <w:sz w:val="20"/>
        </w:rPr>
        <w:br/>
        <w:t>Difficulty : 3 Hard</w:t>
      </w:r>
      <w:r>
        <w:rPr>
          <w:rFonts w:ascii="Times New Roman"/>
          <w:sz w:val="20"/>
        </w:rPr>
        <w:br/>
      </w:r>
    </w:p>
    <w:p w14:paraId="307215C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B9E21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229)</w:t>
      </w:r>
      <w:r>
        <w:rPr>
          <w:rFonts w:ascii="Times New Roman"/>
          <w:b/>
          <w:sz w:val="24"/>
        </w:rPr>
        <w:tab/>
      </w:r>
      <w:r>
        <w:rPr>
          <w:rFonts w:ascii="Times New Roman"/>
          <w:sz w:val="24"/>
        </w:rPr>
        <w:t>Which of the following is a tool a manager can use to analyze competitive intelligence and identify competitive advantages?</w:t>
      </w:r>
    </w:p>
    <w:p w14:paraId="2D223BD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229) ______</w:t>
      </w:r>
    </w:p>
    <w:p w14:paraId="155E20D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three generic strategies</w:t>
      </w:r>
      <w:r>
        <w:rPr>
          <w:rFonts w:ascii="Times New Roman"/>
          <w:sz w:val="24"/>
        </w:rPr>
        <w:tab/>
      </w:r>
      <w:r>
        <w:rPr>
          <w:rFonts w:ascii="Times New Roman"/>
          <w:sz w:val="24"/>
        </w:rPr>
        <w:br/>
      </w:r>
      <w:r>
        <w:rPr>
          <w:rFonts w:ascii="Times New Roman"/>
          <w:sz w:val="24"/>
        </w:rPr>
        <w:tab/>
        <w:t>B) the threat of substitute buyer power</w:t>
      </w:r>
      <w:r>
        <w:rPr>
          <w:rFonts w:ascii="Times New Roman"/>
          <w:sz w:val="24"/>
        </w:rPr>
        <w:br/>
      </w:r>
      <w:r>
        <w:rPr>
          <w:rFonts w:ascii="Times New Roman"/>
          <w:sz w:val="24"/>
        </w:rPr>
        <w:tab/>
        <w:t>C) differentiated costs</w:t>
      </w:r>
      <w:r>
        <w:rPr>
          <w:rFonts w:ascii="Times New Roman"/>
          <w:sz w:val="24"/>
        </w:rPr>
        <w:br/>
      </w:r>
      <w:r>
        <w:rPr>
          <w:rFonts w:ascii="Times New Roman"/>
          <w:sz w:val="24"/>
        </w:rPr>
        <w:tab/>
        <w:t>D) supplier loyalty</w:t>
      </w:r>
      <w:r>
        <w:rPr>
          <w:rFonts w:ascii="Times New Roman"/>
          <w:sz w:val="24"/>
        </w:rPr>
        <w:br/>
      </w:r>
      <w:r>
        <w:rPr>
          <w:rFonts w:ascii="Times New Roman"/>
          <w:sz w:val="24"/>
        </w:rPr>
        <w:tab/>
      </w:r>
    </w:p>
    <w:p w14:paraId="571D9B8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25E3C3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C2DC2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230)</w:t>
      </w:r>
      <w:r>
        <w:rPr>
          <w:rFonts w:ascii="Times New Roman"/>
          <w:b/>
          <w:sz w:val="24"/>
        </w:rPr>
        <w:tab/>
      </w:r>
      <w:r>
        <w:rPr>
          <w:rFonts w:ascii="Times New Roman"/>
          <w:sz w:val="24"/>
        </w:rPr>
        <w:t>Identifying competitive advantages can be difficult, which explains why they are typically</w:t>
      </w:r>
    </w:p>
    <w:p w14:paraId="278593D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230) ______</w:t>
      </w:r>
    </w:p>
    <w:p w14:paraId="4A85BC1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temporary.</w:t>
      </w:r>
      <w:r>
        <w:rPr>
          <w:rFonts w:ascii="Times New Roman"/>
          <w:sz w:val="24"/>
        </w:rPr>
        <w:tab/>
      </w:r>
      <w:r>
        <w:rPr>
          <w:rFonts w:ascii="Times New Roman"/>
          <w:sz w:val="24"/>
        </w:rPr>
        <w:br/>
      </w:r>
      <w:r>
        <w:rPr>
          <w:rFonts w:ascii="Times New Roman"/>
          <w:sz w:val="24"/>
        </w:rPr>
        <w:tab/>
        <w:t>B) satisfactory.</w:t>
      </w:r>
      <w:r>
        <w:rPr>
          <w:rFonts w:ascii="Times New Roman"/>
          <w:sz w:val="24"/>
        </w:rPr>
        <w:br/>
      </w:r>
      <w:r>
        <w:rPr>
          <w:rFonts w:ascii="Times New Roman"/>
          <w:sz w:val="24"/>
        </w:rPr>
        <w:tab/>
        <w:t>C) terminated.</w:t>
      </w:r>
      <w:r>
        <w:rPr>
          <w:rFonts w:ascii="Times New Roman"/>
          <w:sz w:val="24"/>
        </w:rPr>
        <w:br/>
      </w:r>
      <w:r>
        <w:rPr>
          <w:rFonts w:ascii="Times New Roman"/>
          <w:sz w:val="24"/>
        </w:rPr>
        <w:tab/>
        <w:t>D) unsuccessful.</w:t>
      </w:r>
      <w:r>
        <w:rPr>
          <w:rFonts w:ascii="Times New Roman"/>
          <w:sz w:val="24"/>
        </w:rPr>
        <w:br/>
      </w:r>
      <w:r>
        <w:rPr>
          <w:rFonts w:ascii="Times New Roman"/>
          <w:sz w:val="24"/>
        </w:rPr>
        <w:tab/>
      </w:r>
    </w:p>
    <w:p w14:paraId="078D39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4FEBCA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D45E0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231)</w:t>
      </w:r>
      <w:r>
        <w:rPr>
          <w:rFonts w:ascii="Times New Roman"/>
          <w:b/>
          <w:sz w:val="24"/>
        </w:rPr>
        <w:tab/>
      </w:r>
      <w:r>
        <w:rPr>
          <w:rFonts w:ascii="Times New Roman"/>
          <w:sz w:val="24"/>
        </w:rPr>
        <w:t>Updating business strategies is a continuous undertaking as internal and external environments</w:t>
      </w:r>
    </w:p>
    <w:p w14:paraId="252734E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231) ______</w:t>
      </w:r>
    </w:p>
    <w:p w14:paraId="6C24D1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become less competitive.</w:t>
      </w:r>
      <w:r>
        <w:rPr>
          <w:rFonts w:ascii="Times New Roman"/>
          <w:sz w:val="24"/>
        </w:rPr>
        <w:tab/>
      </w:r>
      <w:r>
        <w:rPr>
          <w:rFonts w:ascii="Times New Roman"/>
          <w:sz w:val="24"/>
        </w:rPr>
        <w:br/>
      </w:r>
      <w:r>
        <w:rPr>
          <w:rFonts w:ascii="Times New Roman"/>
          <w:sz w:val="24"/>
        </w:rPr>
        <w:tab/>
        <w:t>B) remains stagnant.</w:t>
      </w:r>
      <w:r>
        <w:rPr>
          <w:rFonts w:ascii="Times New Roman"/>
          <w:sz w:val="24"/>
        </w:rPr>
        <w:br/>
      </w:r>
      <w:r>
        <w:rPr>
          <w:rFonts w:ascii="Times New Roman"/>
          <w:sz w:val="24"/>
        </w:rPr>
        <w:tab/>
        <w:t>C) rapidly changes.</w:t>
      </w:r>
      <w:r>
        <w:rPr>
          <w:rFonts w:ascii="Times New Roman"/>
          <w:sz w:val="24"/>
        </w:rPr>
        <w:br/>
      </w:r>
      <w:r>
        <w:rPr>
          <w:rFonts w:ascii="Times New Roman"/>
          <w:sz w:val="24"/>
        </w:rPr>
        <w:tab/>
        <w:t>D) become more consistent.</w:t>
      </w:r>
      <w:r>
        <w:rPr>
          <w:rFonts w:ascii="Times New Roman"/>
          <w:sz w:val="24"/>
        </w:rPr>
        <w:br/>
      </w:r>
      <w:r>
        <w:rPr>
          <w:rFonts w:ascii="Times New Roman"/>
          <w:sz w:val="24"/>
        </w:rPr>
        <w:tab/>
      </w:r>
    </w:p>
    <w:p w14:paraId="5B7B024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191302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512F5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232)</w:t>
      </w:r>
      <w:r>
        <w:rPr>
          <w:rFonts w:ascii="Times New Roman"/>
          <w:b/>
          <w:sz w:val="24"/>
        </w:rPr>
        <w:tab/>
      </w:r>
      <w:r>
        <w:rPr>
          <w:rFonts w:ascii="Times New Roman"/>
          <w:sz w:val="24"/>
        </w:rPr>
        <w:t>Which of the following represents a reason why competitive advantages are typically temporary?</w:t>
      </w:r>
    </w:p>
    <w:p w14:paraId="0A9226B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232) ______</w:t>
      </w:r>
    </w:p>
    <w:p w14:paraId="23E371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competitor will hire away your key employees.</w:t>
      </w:r>
      <w:r>
        <w:rPr>
          <w:rFonts w:ascii="Times New Roman"/>
          <w:sz w:val="24"/>
        </w:rPr>
        <w:tab/>
      </w:r>
      <w:r>
        <w:rPr>
          <w:rFonts w:ascii="Times New Roman"/>
          <w:sz w:val="24"/>
        </w:rPr>
        <w:br/>
      </w:r>
      <w:r>
        <w:rPr>
          <w:rFonts w:ascii="Times New Roman"/>
          <w:sz w:val="24"/>
        </w:rPr>
        <w:tab/>
        <w:t>B) The competitor quickly seeks ways to duplicate your business operations.</w:t>
      </w:r>
      <w:r>
        <w:rPr>
          <w:rFonts w:ascii="Times New Roman"/>
          <w:sz w:val="24"/>
        </w:rPr>
        <w:br/>
      </w:r>
      <w:r>
        <w:rPr>
          <w:rFonts w:ascii="Times New Roman"/>
          <w:sz w:val="24"/>
        </w:rPr>
        <w:tab/>
        <w:t>C) The competitor will purchase new technology.</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679197F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577FDE6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84296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233)</w:t>
      </w:r>
      <w:r>
        <w:rPr>
          <w:rFonts w:ascii="Times New Roman"/>
          <w:b/>
          <w:sz w:val="24"/>
        </w:rPr>
        <w:tab/>
      </w:r>
      <w:r>
        <w:rPr>
          <w:rFonts w:ascii="Times New Roman"/>
          <w:sz w:val="24"/>
        </w:rPr>
        <w:t>What is a competitive advantage?</w:t>
      </w:r>
    </w:p>
    <w:p w14:paraId="6C35244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233) ______</w:t>
      </w:r>
    </w:p>
    <w:p w14:paraId="4DBE1CD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a product that an organization</w:t>
      </w:r>
      <w:r>
        <w:rPr>
          <w:rFonts w:ascii="Times New Roman"/>
          <w:color w:val="000000"/>
          <w:sz w:val="24"/>
        </w:rPr>
        <w:t>’</w:t>
      </w:r>
      <w:r>
        <w:rPr>
          <w:rFonts w:ascii="Times New Roman"/>
          <w:color w:val="000000"/>
          <w:sz w:val="24"/>
        </w:rPr>
        <w:t>s customers place a lesser value on than similar offerings from a competitor</w:t>
      </w:r>
      <w:r>
        <w:rPr>
          <w:rFonts w:ascii="Times New Roman"/>
          <w:sz w:val="24"/>
        </w:rPr>
        <w:tab/>
      </w:r>
      <w:r>
        <w:rPr>
          <w:rFonts w:ascii="Times New Roman"/>
          <w:sz w:val="24"/>
        </w:rPr>
        <w:br/>
      </w:r>
      <w:r>
        <w:rPr>
          <w:rFonts w:ascii="Times New Roman"/>
          <w:sz w:val="24"/>
        </w:rPr>
        <w:tab/>
        <w:t>B) a feature of a product or service on which customers place a lesser value than they do on similar offerings from another supplier</w:t>
      </w:r>
      <w:r>
        <w:rPr>
          <w:rFonts w:ascii="Times New Roman"/>
          <w:sz w:val="24"/>
        </w:rPr>
        <w:br/>
      </w:r>
      <w:r>
        <w:rPr>
          <w:rFonts w:ascii="Times New Roman"/>
          <w:sz w:val="24"/>
        </w:rPr>
        <w:tab/>
      </w:r>
      <w:r>
        <w:rPr>
          <w:rFonts w:ascii="Times New Roman"/>
          <w:color w:val="000000"/>
          <w:sz w:val="24"/>
        </w:rPr>
        <w:t>C) a service that an organization</w:t>
      </w:r>
      <w:r>
        <w:rPr>
          <w:rFonts w:ascii="Times New Roman"/>
          <w:color w:val="000000"/>
          <w:sz w:val="24"/>
        </w:rPr>
        <w:t>’</w:t>
      </w:r>
      <w:r>
        <w:rPr>
          <w:rFonts w:ascii="Times New Roman"/>
          <w:color w:val="000000"/>
          <w:sz w:val="24"/>
        </w:rPr>
        <w:t>s customers place a lesser value on than similar offerings from another supplier</w:t>
      </w:r>
      <w:r>
        <w:rPr>
          <w:rFonts w:ascii="Times New Roman"/>
          <w:sz w:val="24"/>
        </w:rPr>
        <w:br/>
      </w:r>
      <w:r>
        <w:rPr>
          <w:rFonts w:ascii="Times New Roman"/>
          <w:sz w:val="24"/>
        </w:rPr>
        <w:tab/>
        <w:t>D) a feature of a product or service on which customers place a greater value than they do on similar offerings from competitors</w:t>
      </w:r>
      <w:r>
        <w:rPr>
          <w:rFonts w:ascii="Times New Roman"/>
          <w:sz w:val="24"/>
        </w:rPr>
        <w:br/>
      </w:r>
      <w:r>
        <w:rPr>
          <w:rFonts w:ascii="Times New Roman"/>
          <w:sz w:val="24"/>
        </w:rPr>
        <w:tab/>
      </w:r>
    </w:p>
    <w:p w14:paraId="1165955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011DE7C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52266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234)</w:t>
      </w:r>
      <w:r>
        <w:rPr>
          <w:rFonts w:ascii="Times New Roman"/>
          <w:b/>
          <w:sz w:val="24"/>
        </w:rPr>
        <w:tab/>
      </w:r>
      <w:r>
        <w:rPr>
          <w:rFonts w:ascii="Times New Roman"/>
          <w:sz w:val="24"/>
        </w:rPr>
        <w:t>Which of the following is not a common tool used in industry to analyze and develop competitive advantages?</w:t>
      </w:r>
    </w:p>
    <w:p w14:paraId="3197CDC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234) ______</w:t>
      </w:r>
    </w:p>
    <w:p w14:paraId="27BD3B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Five Forces Model</w:t>
      </w:r>
      <w:r>
        <w:rPr>
          <w:rFonts w:ascii="Times New Roman"/>
          <w:sz w:val="24"/>
        </w:rPr>
        <w:tab/>
      </w:r>
      <w:r>
        <w:rPr>
          <w:rFonts w:ascii="Times New Roman"/>
          <w:sz w:val="24"/>
        </w:rPr>
        <w:br/>
      </w:r>
      <w:r>
        <w:rPr>
          <w:rFonts w:ascii="Times New Roman"/>
          <w:sz w:val="24"/>
        </w:rPr>
        <w:tab/>
        <w:t>B) three generic strategies</w:t>
      </w:r>
      <w:r>
        <w:rPr>
          <w:rFonts w:ascii="Times New Roman"/>
          <w:sz w:val="24"/>
        </w:rPr>
        <w:br/>
      </w:r>
      <w:r>
        <w:rPr>
          <w:rFonts w:ascii="Times New Roman"/>
          <w:sz w:val="24"/>
        </w:rPr>
        <w:tab/>
        <w:t>C) competitive analysis model</w:t>
      </w:r>
      <w:r>
        <w:rPr>
          <w:rFonts w:ascii="Times New Roman"/>
          <w:sz w:val="24"/>
        </w:rPr>
        <w:br/>
      </w:r>
      <w:r>
        <w:rPr>
          <w:rFonts w:ascii="Times New Roman"/>
          <w:sz w:val="24"/>
        </w:rPr>
        <w:tab/>
        <w:t>D) value chain analysis</w:t>
      </w:r>
      <w:r>
        <w:rPr>
          <w:rFonts w:ascii="Times New Roman"/>
          <w:sz w:val="24"/>
        </w:rPr>
        <w:br/>
      </w:r>
      <w:r>
        <w:rPr>
          <w:rFonts w:ascii="Times New Roman"/>
          <w:sz w:val="24"/>
        </w:rPr>
        <w:tab/>
      </w:r>
    </w:p>
    <w:p w14:paraId="218F6F0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16A39C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A9CBD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235)</w:t>
      </w:r>
      <w:r>
        <w:rPr>
          <w:rFonts w:ascii="Times New Roman"/>
          <w:b/>
          <w:sz w:val="24"/>
        </w:rPr>
        <w:tab/>
      </w:r>
      <w:r>
        <w:rPr>
          <w:rFonts w:ascii="Times New Roman"/>
          <w:color w:val="000000"/>
          <w:sz w:val="24"/>
        </w:rPr>
        <w:t>What is the process of gathering information about the competitive environment, including competitors</w:t>
      </w:r>
      <w:r>
        <w:rPr>
          <w:rFonts w:ascii="Times New Roman"/>
          <w:color w:val="000000"/>
          <w:sz w:val="24"/>
        </w:rPr>
        <w:t>’</w:t>
      </w:r>
      <w:r>
        <w:rPr>
          <w:rFonts w:ascii="Times New Roman"/>
          <w:color w:val="000000"/>
          <w:sz w:val="24"/>
        </w:rPr>
        <w:t xml:space="preserve"> plans, activities, and products, to improve a company</w:t>
      </w:r>
      <w:r>
        <w:rPr>
          <w:rFonts w:ascii="Times New Roman"/>
          <w:color w:val="000000"/>
          <w:sz w:val="24"/>
        </w:rPr>
        <w:t>’</w:t>
      </w:r>
      <w:r>
        <w:rPr>
          <w:rFonts w:ascii="Times New Roman"/>
          <w:color w:val="000000"/>
          <w:sz w:val="24"/>
        </w:rPr>
        <w:t>s ability to succeed?</w:t>
      </w:r>
    </w:p>
    <w:p w14:paraId="15FD20B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235) ______</w:t>
      </w:r>
    </w:p>
    <w:p w14:paraId="2ADCD5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feedback</w:t>
      </w:r>
      <w:r>
        <w:rPr>
          <w:rFonts w:ascii="Times New Roman"/>
          <w:sz w:val="24"/>
        </w:rPr>
        <w:tab/>
      </w:r>
      <w:r>
        <w:rPr>
          <w:rFonts w:ascii="Times New Roman"/>
          <w:sz w:val="24"/>
        </w:rPr>
        <w:br/>
      </w:r>
      <w:r>
        <w:rPr>
          <w:rFonts w:ascii="Times New Roman"/>
          <w:sz w:val="24"/>
        </w:rPr>
        <w:tab/>
        <w:t>B) information</w:t>
      </w:r>
      <w:r>
        <w:rPr>
          <w:rFonts w:ascii="Times New Roman"/>
          <w:sz w:val="24"/>
        </w:rPr>
        <w:br/>
      </w:r>
      <w:r>
        <w:rPr>
          <w:rFonts w:ascii="Times New Roman"/>
          <w:sz w:val="24"/>
        </w:rPr>
        <w:tab/>
        <w:t>C) competitive intelligence</w:t>
      </w:r>
      <w:r>
        <w:rPr>
          <w:rFonts w:ascii="Times New Roman"/>
          <w:sz w:val="24"/>
        </w:rPr>
        <w:br/>
      </w:r>
      <w:r>
        <w:rPr>
          <w:rFonts w:ascii="Times New Roman"/>
          <w:sz w:val="24"/>
        </w:rPr>
        <w:tab/>
        <w:t>D) data</w:t>
      </w:r>
      <w:r>
        <w:rPr>
          <w:rFonts w:ascii="Times New Roman"/>
          <w:sz w:val="24"/>
        </w:rPr>
        <w:br/>
      </w:r>
      <w:r>
        <w:rPr>
          <w:rFonts w:ascii="Times New Roman"/>
          <w:sz w:val="24"/>
        </w:rPr>
        <w:tab/>
      </w:r>
    </w:p>
    <w:p w14:paraId="7501660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51B4836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228E6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236)</w:t>
      </w:r>
      <w:r>
        <w:rPr>
          <w:rFonts w:ascii="Times New Roman"/>
          <w:b/>
          <w:sz w:val="24"/>
        </w:rPr>
        <w:tab/>
      </w:r>
      <w:r>
        <w:rPr>
          <w:rFonts w:ascii="Times New Roman"/>
          <w:sz w:val="24"/>
        </w:rPr>
        <w:t>Who is a person or group that has an interest or concern in an organization?</w:t>
      </w:r>
    </w:p>
    <w:p w14:paraId="69BD691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236) ______</w:t>
      </w:r>
    </w:p>
    <w:p w14:paraId="2275A49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stakeholder</w:t>
      </w:r>
      <w:r>
        <w:rPr>
          <w:rFonts w:ascii="Times New Roman"/>
          <w:sz w:val="24"/>
        </w:rPr>
        <w:tab/>
      </w:r>
      <w:r>
        <w:rPr>
          <w:rFonts w:ascii="Times New Roman"/>
          <w:sz w:val="24"/>
        </w:rPr>
        <w:br/>
      </w:r>
      <w:r>
        <w:rPr>
          <w:rFonts w:ascii="Times New Roman"/>
          <w:sz w:val="24"/>
        </w:rPr>
        <w:tab/>
        <w:t>B) business strategy</w:t>
      </w:r>
      <w:r>
        <w:rPr>
          <w:rFonts w:ascii="Times New Roman"/>
          <w:sz w:val="24"/>
        </w:rPr>
        <w:br/>
      </w:r>
      <w:r>
        <w:rPr>
          <w:rFonts w:ascii="Times New Roman"/>
          <w:sz w:val="24"/>
        </w:rPr>
        <w:tab/>
        <w:t>C) supplier</w:t>
      </w:r>
      <w:r>
        <w:rPr>
          <w:rFonts w:ascii="Times New Roman"/>
          <w:sz w:val="24"/>
        </w:rPr>
        <w:br/>
      </w:r>
      <w:r>
        <w:rPr>
          <w:rFonts w:ascii="Times New Roman"/>
          <w:sz w:val="24"/>
        </w:rPr>
        <w:tab/>
        <w:t>D) partner</w:t>
      </w:r>
      <w:r>
        <w:rPr>
          <w:rFonts w:ascii="Times New Roman"/>
          <w:sz w:val="24"/>
        </w:rPr>
        <w:br/>
      </w:r>
      <w:r>
        <w:rPr>
          <w:rFonts w:ascii="Times New Roman"/>
          <w:sz w:val="24"/>
        </w:rPr>
        <w:tab/>
      </w:r>
    </w:p>
    <w:p w14:paraId="163844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079A182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9C6CA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237)</w:t>
      </w:r>
      <w:r>
        <w:rPr>
          <w:rFonts w:ascii="Times New Roman"/>
          <w:b/>
          <w:sz w:val="24"/>
        </w:rPr>
        <w:tab/>
      </w:r>
      <w:r>
        <w:rPr>
          <w:rFonts w:ascii="Times New Roman"/>
          <w:color w:val="000000"/>
          <w:sz w:val="24"/>
        </w:rPr>
        <w:t>Which group of stakeholder</w:t>
      </w:r>
      <w:r>
        <w:rPr>
          <w:rFonts w:ascii="Times New Roman"/>
          <w:color w:val="000000"/>
          <w:sz w:val="24"/>
        </w:rPr>
        <w:t>’</w:t>
      </w:r>
      <w:r>
        <w:rPr>
          <w:rFonts w:ascii="Times New Roman"/>
          <w:color w:val="000000"/>
          <w:sz w:val="24"/>
        </w:rPr>
        <w:t>s primary interests include reliable contracts, ethical materials handling, and responsible production?</w:t>
      </w:r>
    </w:p>
    <w:p w14:paraId="3501F5A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237) ______</w:t>
      </w:r>
    </w:p>
    <w:p w14:paraId="2739C2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partners/suppliers</w:t>
      </w:r>
      <w:r>
        <w:rPr>
          <w:rFonts w:ascii="Times New Roman"/>
          <w:sz w:val="24"/>
        </w:rPr>
        <w:tab/>
      </w:r>
      <w:r>
        <w:rPr>
          <w:rFonts w:ascii="Times New Roman"/>
          <w:sz w:val="24"/>
        </w:rPr>
        <w:br/>
      </w:r>
      <w:r>
        <w:rPr>
          <w:rFonts w:ascii="Times New Roman"/>
          <w:sz w:val="24"/>
        </w:rPr>
        <w:tab/>
        <w:t>B) shareholders/investors</w:t>
      </w:r>
      <w:r>
        <w:rPr>
          <w:rFonts w:ascii="Times New Roman"/>
          <w:sz w:val="24"/>
        </w:rPr>
        <w:br/>
      </w:r>
      <w:r>
        <w:rPr>
          <w:rFonts w:ascii="Times New Roman"/>
          <w:sz w:val="24"/>
        </w:rPr>
        <w:tab/>
        <w:t>C) community</w:t>
      </w:r>
      <w:r>
        <w:rPr>
          <w:rFonts w:ascii="Times New Roman"/>
          <w:sz w:val="24"/>
        </w:rPr>
        <w:br/>
      </w:r>
      <w:r>
        <w:rPr>
          <w:rFonts w:ascii="Times New Roman"/>
          <w:sz w:val="24"/>
        </w:rPr>
        <w:tab/>
        <w:t>D) government</w:t>
      </w:r>
      <w:r>
        <w:rPr>
          <w:rFonts w:ascii="Times New Roman"/>
          <w:sz w:val="24"/>
        </w:rPr>
        <w:br/>
      </w:r>
      <w:r>
        <w:rPr>
          <w:rFonts w:ascii="Times New Roman"/>
          <w:sz w:val="24"/>
        </w:rPr>
        <w:tab/>
      </w:r>
    </w:p>
    <w:p w14:paraId="6DD8A0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2A8245C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BAEE5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238)</w:t>
      </w:r>
      <w:r>
        <w:rPr>
          <w:rFonts w:ascii="Times New Roman"/>
          <w:b/>
          <w:sz w:val="24"/>
        </w:rPr>
        <w:tab/>
      </w:r>
      <w:r>
        <w:rPr>
          <w:rFonts w:ascii="Times New Roman"/>
          <w:color w:val="000000"/>
          <w:sz w:val="24"/>
        </w:rPr>
        <w:t>Which group of stakeholder</w:t>
      </w:r>
      <w:r>
        <w:rPr>
          <w:rFonts w:ascii="Times New Roman"/>
          <w:color w:val="000000"/>
          <w:sz w:val="24"/>
        </w:rPr>
        <w:t>’</w:t>
      </w:r>
      <w:r>
        <w:rPr>
          <w:rFonts w:ascii="Times New Roman"/>
          <w:color w:val="000000"/>
          <w:sz w:val="24"/>
        </w:rPr>
        <w:t>s primary interests include adhering to regulations/laws, increasing employment, and ethical taxation reporting?</w:t>
      </w:r>
    </w:p>
    <w:p w14:paraId="3855F7F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238) ______</w:t>
      </w:r>
    </w:p>
    <w:p w14:paraId="5516845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partners/suppliers</w:t>
      </w:r>
      <w:r>
        <w:rPr>
          <w:rFonts w:ascii="Times New Roman"/>
          <w:sz w:val="24"/>
        </w:rPr>
        <w:tab/>
      </w:r>
      <w:r>
        <w:rPr>
          <w:rFonts w:ascii="Times New Roman"/>
          <w:sz w:val="24"/>
        </w:rPr>
        <w:br/>
      </w:r>
      <w:r>
        <w:rPr>
          <w:rFonts w:ascii="Times New Roman"/>
          <w:sz w:val="24"/>
        </w:rPr>
        <w:tab/>
        <w:t>B) shareholders/investors</w:t>
      </w:r>
      <w:r>
        <w:rPr>
          <w:rFonts w:ascii="Times New Roman"/>
          <w:sz w:val="24"/>
        </w:rPr>
        <w:br/>
      </w:r>
      <w:r>
        <w:rPr>
          <w:rFonts w:ascii="Times New Roman"/>
          <w:sz w:val="24"/>
        </w:rPr>
        <w:tab/>
        <w:t>C) community</w:t>
      </w:r>
      <w:r>
        <w:rPr>
          <w:rFonts w:ascii="Times New Roman"/>
          <w:sz w:val="24"/>
        </w:rPr>
        <w:br/>
      </w:r>
      <w:r>
        <w:rPr>
          <w:rFonts w:ascii="Times New Roman"/>
          <w:sz w:val="24"/>
        </w:rPr>
        <w:tab/>
        <w:t>D) government</w:t>
      </w:r>
      <w:r>
        <w:rPr>
          <w:rFonts w:ascii="Times New Roman"/>
          <w:sz w:val="24"/>
        </w:rPr>
        <w:br/>
      </w:r>
      <w:r>
        <w:rPr>
          <w:rFonts w:ascii="Times New Roman"/>
          <w:sz w:val="24"/>
        </w:rPr>
        <w:tab/>
      </w:r>
    </w:p>
    <w:p w14:paraId="5BDFCDA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33E0730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A9AFB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239)</w:t>
      </w:r>
      <w:r>
        <w:rPr>
          <w:rFonts w:ascii="Times New Roman"/>
          <w:b/>
          <w:sz w:val="24"/>
        </w:rPr>
        <w:tab/>
      </w:r>
      <w:r>
        <w:rPr>
          <w:rFonts w:ascii="Times New Roman"/>
          <w:color w:val="000000"/>
          <w:sz w:val="24"/>
        </w:rPr>
        <w:t>Which group of stakeholder</w:t>
      </w:r>
      <w:r>
        <w:rPr>
          <w:rFonts w:ascii="Times New Roman"/>
          <w:color w:val="000000"/>
          <w:sz w:val="24"/>
        </w:rPr>
        <w:t>’</w:t>
      </w:r>
      <w:r>
        <w:rPr>
          <w:rFonts w:ascii="Times New Roman"/>
          <w:color w:val="000000"/>
          <w:sz w:val="24"/>
        </w:rPr>
        <w:t>s primary interests include maximizing profits, growing market share, and high return on investment?</w:t>
      </w:r>
    </w:p>
    <w:p w14:paraId="3CC6764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239) ______</w:t>
      </w:r>
    </w:p>
    <w:p w14:paraId="24B3DB6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partners/suppliers</w:t>
      </w:r>
      <w:r>
        <w:rPr>
          <w:rFonts w:ascii="Times New Roman"/>
          <w:sz w:val="24"/>
        </w:rPr>
        <w:tab/>
      </w:r>
      <w:r>
        <w:rPr>
          <w:rFonts w:ascii="Times New Roman"/>
          <w:sz w:val="24"/>
        </w:rPr>
        <w:br/>
      </w:r>
      <w:r>
        <w:rPr>
          <w:rFonts w:ascii="Times New Roman"/>
          <w:sz w:val="24"/>
        </w:rPr>
        <w:tab/>
        <w:t>B) shareholders/investors</w:t>
      </w:r>
      <w:r>
        <w:rPr>
          <w:rFonts w:ascii="Times New Roman"/>
          <w:sz w:val="24"/>
        </w:rPr>
        <w:br/>
      </w:r>
      <w:r>
        <w:rPr>
          <w:rFonts w:ascii="Times New Roman"/>
          <w:sz w:val="24"/>
        </w:rPr>
        <w:tab/>
        <w:t>C) community</w:t>
      </w:r>
      <w:r>
        <w:rPr>
          <w:rFonts w:ascii="Times New Roman"/>
          <w:sz w:val="24"/>
        </w:rPr>
        <w:br/>
      </w:r>
      <w:r>
        <w:rPr>
          <w:rFonts w:ascii="Times New Roman"/>
          <w:sz w:val="24"/>
        </w:rPr>
        <w:tab/>
        <w:t>D) government</w:t>
      </w:r>
      <w:r>
        <w:rPr>
          <w:rFonts w:ascii="Times New Roman"/>
          <w:sz w:val="24"/>
        </w:rPr>
        <w:br/>
      </w:r>
      <w:r>
        <w:rPr>
          <w:rFonts w:ascii="Times New Roman"/>
          <w:sz w:val="24"/>
        </w:rPr>
        <w:tab/>
      </w:r>
    </w:p>
    <w:p w14:paraId="22F5E4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4E575E2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C38AD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240)</w:t>
      </w:r>
      <w:r>
        <w:rPr>
          <w:rFonts w:ascii="Times New Roman"/>
          <w:b/>
          <w:sz w:val="24"/>
        </w:rPr>
        <w:tab/>
      </w:r>
      <w:r>
        <w:rPr>
          <w:rFonts w:ascii="Times New Roman"/>
          <w:color w:val="000000"/>
          <w:sz w:val="24"/>
        </w:rPr>
        <w:t>Which group of stakeholder</w:t>
      </w:r>
      <w:r>
        <w:rPr>
          <w:rFonts w:ascii="Times New Roman"/>
          <w:color w:val="000000"/>
          <w:sz w:val="24"/>
        </w:rPr>
        <w:t>’</w:t>
      </w:r>
      <w:r>
        <w:rPr>
          <w:rFonts w:ascii="Times New Roman"/>
          <w:color w:val="000000"/>
          <w:sz w:val="24"/>
        </w:rPr>
        <w:t>s primary interests include exceptional customer service, high-quality products, and ethical dealings?</w:t>
      </w:r>
    </w:p>
    <w:p w14:paraId="50B1DB9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240) ______</w:t>
      </w:r>
    </w:p>
    <w:p w14:paraId="524295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partners/suppliers</w:t>
      </w:r>
      <w:r>
        <w:rPr>
          <w:rFonts w:ascii="Times New Roman"/>
          <w:sz w:val="24"/>
        </w:rPr>
        <w:tab/>
      </w:r>
      <w:r>
        <w:rPr>
          <w:rFonts w:ascii="Times New Roman"/>
          <w:sz w:val="24"/>
        </w:rPr>
        <w:br/>
      </w:r>
      <w:r>
        <w:rPr>
          <w:rFonts w:ascii="Times New Roman"/>
          <w:sz w:val="24"/>
        </w:rPr>
        <w:tab/>
        <w:t>B) shareholders/investors</w:t>
      </w:r>
      <w:r>
        <w:rPr>
          <w:rFonts w:ascii="Times New Roman"/>
          <w:sz w:val="24"/>
        </w:rPr>
        <w:br/>
      </w:r>
      <w:r>
        <w:rPr>
          <w:rFonts w:ascii="Times New Roman"/>
          <w:sz w:val="24"/>
        </w:rPr>
        <w:tab/>
        <w:t>C) community</w:t>
      </w:r>
      <w:r>
        <w:rPr>
          <w:rFonts w:ascii="Times New Roman"/>
          <w:sz w:val="24"/>
        </w:rPr>
        <w:br/>
      </w:r>
      <w:r>
        <w:rPr>
          <w:rFonts w:ascii="Times New Roman"/>
          <w:sz w:val="24"/>
        </w:rPr>
        <w:tab/>
        <w:t>D) customers</w:t>
      </w:r>
      <w:r>
        <w:rPr>
          <w:rFonts w:ascii="Times New Roman"/>
          <w:sz w:val="24"/>
        </w:rPr>
        <w:br/>
      </w:r>
      <w:r>
        <w:rPr>
          <w:rFonts w:ascii="Times New Roman"/>
          <w:sz w:val="24"/>
        </w:rPr>
        <w:tab/>
      </w:r>
    </w:p>
    <w:p w14:paraId="5F5D52C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1A3DF04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37353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241)</w:t>
      </w:r>
      <w:r>
        <w:rPr>
          <w:rFonts w:ascii="Times New Roman"/>
          <w:b/>
          <w:sz w:val="24"/>
        </w:rPr>
        <w:tab/>
      </w:r>
      <w:r>
        <w:rPr>
          <w:rFonts w:ascii="Times New Roman"/>
          <w:color w:val="000000"/>
          <w:sz w:val="24"/>
        </w:rPr>
        <w:t>Which group of stakeholder</w:t>
      </w:r>
      <w:r>
        <w:rPr>
          <w:rFonts w:ascii="Times New Roman"/>
          <w:color w:val="000000"/>
          <w:sz w:val="24"/>
        </w:rPr>
        <w:t>’</w:t>
      </w:r>
      <w:r>
        <w:rPr>
          <w:rFonts w:ascii="Times New Roman"/>
          <w:color w:val="000000"/>
          <w:sz w:val="24"/>
        </w:rPr>
        <w:t>s primary interests include fair compensation, job security, and ethical conduct/treatment?</w:t>
      </w:r>
    </w:p>
    <w:p w14:paraId="4201A15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241) ______</w:t>
      </w:r>
    </w:p>
    <w:p w14:paraId="5397C4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employees</w:t>
      </w:r>
      <w:r>
        <w:rPr>
          <w:rFonts w:ascii="Times New Roman"/>
          <w:sz w:val="24"/>
        </w:rPr>
        <w:tab/>
      </w:r>
      <w:r>
        <w:rPr>
          <w:rFonts w:ascii="Times New Roman"/>
          <w:sz w:val="24"/>
        </w:rPr>
        <w:br/>
      </w:r>
      <w:r>
        <w:rPr>
          <w:rFonts w:ascii="Times New Roman"/>
          <w:sz w:val="24"/>
        </w:rPr>
        <w:tab/>
        <w:t>B) shareholders/investors</w:t>
      </w:r>
      <w:r>
        <w:rPr>
          <w:rFonts w:ascii="Times New Roman"/>
          <w:sz w:val="24"/>
        </w:rPr>
        <w:br/>
      </w:r>
      <w:r>
        <w:rPr>
          <w:rFonts w:ascii="Times New Roman"/>
          <w:sz w:val="24"/>
        </w:rPr>
        <w:tab/>
        <w:t>C) community</w:t>
      </w:r>
      <w:r>
        <w:rPr>
          <w:rFonts w:ascii="Times New Roman"/>
          <w:sz w:val="24"/>
        </w:rPr>
        <w:br/>
      </w:r>
      <w:r>
        <w:rPr>
          <w:rFonts w:ascii="Times New Roman"/>
          <w:sz w:val="24"/>
        </w:rPr>
        <w:tab/>
        <w:t>D) customers</w:t>
      </w:r>
      <w:r>
        <w:rPr>
          <w:rFonts w:ascii="Times New Roman"/>
          <w:sz w:val="24"/>
        </w:rPr>
        <w:br/>
      </w:r>
      <w:r>
        <w:rPr>
          <w:rFonts w:ascii="Times New Roman"/>
          <w:sz w:val="24"/>
        </w:rPr>
        <w:tab/>
      </w:r>
    </w:p>
    <w:p w14:paraId="0064B9E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333D4B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98AD5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242)</w:t>
      </w:r>
      <w:r>
        <w:rPr>
          <w:rFonts w:ascii="Times New Roman"/>
          <w:b/>
          <w:sz w:val="24"/>
        </w:rPr>
        <w:tab/>
      </w:r>
      <w:r>
        <w:rPr>
          <w:rFonts w:ascii="Times New Roman"/>
          <w:color w:val="000000"/>
          <w:sz w:val="24"/>
        </w:rPr>
        <w:t>Which group of stakeholder</w:t>
      </w:r>
      <w:r>
        <w:rPr>
          <w:rFonts w:ascii="Times New Roman"/>
          <w:color w:val="000000"/>
          <w:sz w:val="24"/>
        </w:rPr>
        <w:t>’</w:t>
      </w:r>
      <w:r>
        <w:rPr>
          <w:rFonts w:ascii="Times New Roman"/>
          <w:color w:val="000000"/>
          <w:sz w:val="24"/>
        </w:rPr>
        <w:t>s primary interests include professional associations, ethical recycling, and increasing employment?</w:t>
      </w:r>
    </w:p>
    <w:p w14:paraId="693E733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242) ______</w:t>
      </w:r>
    </w:p>
    <w:p w14:paraId="1BD7D1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employees</w:t>
      </w:r>
      <w:r>
        <w:rPr>
          <w:rFonts w:ascii="Times New Roman"/>
          <w:sz w:val="24"/>
        </w:rPr>
        <w:tab/>
      </w:r>
      <w:r>
        <w:rPr>
          <w:rFonts w:ascii="Times New Roman"/>
          <w:sz w:val="24"/>
        </w:rPr>
        <w:br/>
      </w:r>
      <w:r>
        <w:rPr>
          <w:rFonts w:ascii="Times New Roman"/>
          <w:sz w:val="24"/>
        </w:rPr>
        <w:tab/>
        <w:t>B) shareholders/investors</w:t>
      </w:r>
      <w:r>
        <w:rPr>
          <w:rFonts w:ascii="Times New Roman"/>
          <w:sz w:val="24"/>
        </w:rPr>
        <w:br/>
      </w:r>
      <w:r>
        <w:rPr>
          <w:rFonts w:ascii="Times New Roman"/>
          <w:sz w:val="24"/>
        </w:rPr>
        <w:tab/>
        <w:t>C) community</w:t>
      </w:r>
      <w:r>
        <w:rPr>
          <w:rFonts w:ascii="Times New Roman"/>
          <w:sz w:val="24"/>
        </w:rPr>
        <w:br/>
      </w:r>
      <w:r>
        <w:rPr>
          <w:rFonts w:ascii="Times New Roman"/>
          <w:sz w:val="24"/>
        </w:rPr>
        <w:tab/>
        <w:t>D) customers</w:t>
      </w:r>
      <w:r>
        <w:rPr>
          <w:rFonts w:ascii="Times New Roman"/>
          <w:sz w:val="24"/>
        </w:rPr>
        <w:br/>
      </w:r>
      <w:r>
        <w:rPr>
          <w:rFonts w:ascii="Times New Roman"/>
          <w:sz w:val="24"/>
        </w:rPr>
        <w:tab/>
      </w:r>
    </w:p>
    <w:p w14:paraId="418A8D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7B57E3B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C8164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243)</w:t>
      </w:r>
      <w:r>
        <w:rPr>
          <w:rFonts w:ascii="Times New Roman"/>
          <w:b/>
          <w:sz w:val="24"/>
        </w:rPr>
        <w:tab/>
      </w:r>
      <w:r>
        <w:rPr>
          <w:rFonts w:ascii="Times New Roman"/>
          <w:sz w:val="24"/>
        </w:rPr>
        <w:t>What is a feature of a product or service on which customers place a greater value than they do on similar offerings from competitors?</w:t>
      </w:r>
    </w:p>
    <w:p w14:paraId="180ACB1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243) ______</w:t>
      </w:r>
    </w:p>
    <w:p w14:paraId="711E78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competitive advantage</w:t>
      </w:r>
      <w:r>
        <w:rPr>
          <w:rFonts w:ascii="Times New Roman"/>
          <w:sz w:val="24"/>
        </w:rPr>
        <w:tab/>
      </w:r>
      <w:r>
        <w:rPr>
          <w:rFonts w:ascii="Times New Roman"/>
          <w:sz w:val="24"/>
        </w:rPr>
        <w:br/>
      </w:r>
      <w:r>
        <w:rPr>
          <w:rFonts w:ascii="Times New Roman"/>
          <w:sz w:val="24"/>
        </w:rPr>
        <w:tab/>
        <w:t>B) competitor advantage</w:t>
      </w:r>
      <w:r>
        <w:rPr>
          <w:rFonts w:ascii="Times New Roman"/>
          <w:sz w:val="24"/>
        </w:rPr>
        <w:br/>
      </w:r>
      <w:r>
        <w:rPr>
          <w:rFonts w:ascii="Times New Roman"/>
          <w:sz w:val="24"/>
        </w:rPr>
        <w:tab/>
        <w:t>C) power advantage</w:t>
      </w:r>
      <w:r>
        <w:rPr>
          <w:rFonts w:ascii="Times New Roman"/>
          <w:sz w:val="24"/>
        </w:rPr>
        <w:br/>
      </w:r>
      <w:r>
        <w:rPr>
          <w:rFonts w:ascii="Times New Roman"/>
          <w:sz w:val="24"/>
        </w:rPr>
        <w:tab/>
        <w:t>D) first-mover advantage</w:t>
      </w:r>
      <w:r>
        <w:rPr>
          <w:rFonts w:ascii="Times New Roman"/>
          <w:sz w:val="24"/>
        </w:rPr>
        <w:br/>
      </w:r>
      <w:r>
        <w:rPr>
          <w:rFonts w:ascii="Times New Roman"/>
          <w:sz w:val="24"/>
        </w:rPr>
        <w:tab/>
      </w:r>
    </w:p>
    <w:p w14:paraId="38F992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597782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C66A8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244)</w:t>
      </w:r>
      <w:r>
        <w:rPr>
          <w:rFonts w:ascii="Times New Roman"/>
          <w:b/>
          <w:sz w:val="24"/>
        </w:rPr>
        <w:tab/>
      </w:r>
      <w:r>
        <w:rPr>
          <w:rFonts w:ascii="Times New Roman"/>
          <w:color w:val="000000"/>
          <w:sz w:val="24"/>
        </w:rPr>
        <w:t>Which of the following evaluates a project</w:t>
      </w:r>
      <w:r>
        <w:rPr>
          <w:rFonts w:ascii="Times New Roman"/>
          <w:color w:val="000000"/>
          <w:sz w:val="24"/>
        </w:rPr>
        <w:t>’</w:t>
      </w:r>
      <w:r>
        <w:rPr>
          <w:rFonts w:ascii="Times New Roman"/>
          <w:color w:val="000000"/>
          <w:sz w:val="24"/>
        </w:rPr>
        <w:t>s position?</w:t>
      </w:r>
    </w:p>
    <w:p w14:paraId="4EF24D8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244) ______</w:t>
      </w:r>
    </w:p>
    <w:p w14:paraId="4096327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SWOT analysis</w:t>
      </w:r>
      <w:r>
        <w:rPr>
          <w:rFonts w:ascii="Times New Roman"/>
          <w:sz w:val="24"/>
        </w:rPr>
        <w:tab/>
      </w:r>
      <w:r>
        <w:rPr>
          <w:rFonts w:ascii="Times New Roman"/>
          <w:sz w:val="24"/>
        </w:rPr>
        <w:br/>
      </w:r>
      <w:r>
        <w:rPr>
          <w:rFonts w:ascii="Times New Roman"/>
          <w:sz w:val="24"/>
        </w:rPr>
        <w:tab/>
        <w:t>B) Five Forces Model</w:t>
      </w:r>
      <w:r>
        <w:rPr>
          <w:rFonts w:ascii="Times New Roman"/>
          <w:sz w:val="24"/>
        </w:rPr>
        <w:br/>
      </w:r>
      <w:r>
        <w:rPr>
          <w:rFonts w:ascii="Times New Roman"/>
          <w:sz w:val="24"/>
        </w:rPr>
        <w:tab/>
        <w:t>C) value chain analysis</w:t>
      </w:r>
      <w:r>
        <w:rPr>
          <w:rFonts w:ascii="Times New Roman"/>
          <w:sz w:val="24"/>
        </w:rPr>
        <w:br/>
      </w:r>
      <w:r>
        <w:rPr>
          <w:rFonts w:ascii="Times New Roman"/>
          <w:sz w:val="24"/>
        </w:rPr>
        <w:tab/>
        <w:t>D) three generic strategies</w:t>
      </w:r>
      <w:r>
        <w:rPr>
          <w:rFonts w:ascii="Times New Roman"/>
          <w:sz w:val="24"/>
        </w:rPr>
        <w:br/>
      </w:r>
      <w:r>
        <w:rPr>
          <w:rFonts w:ascii="Times New Roman"/>
          <w:sz w:val="24"/>
        </w:rPr>
        <w:tab/>
      </w:r>
    </w:p>
    <w:p w14:paraId="5D1B4F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7BCF8C5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4878D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245)</w:t>
      </w:r>
      <w:r>
        <w:rPr>
          <w:rFonts w:ascii="Times New Roman"/>
          <w:b/>
          <w:sz w:val="24"/>
        </w:rPr>
        <w:tab/>
      </w:r>
      <w:r>
        <w:rPr>
          <w:rFonts w:ascii="Times New Roman"/>
          <w:sz w:val="24"/>
        </w:rPr>
        <w:t>What is a SWOT analysis?</w:t>
      </w:r>
    </w:p>
    <w:p w14:paraId="4B4FCA3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245) ______</w:t>
      </w:r>
    </w:p>
    <w:p w14:paraId="4F0D3C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evaluates an organization</w:t>
      </w:r>
      <w:r>
        <w:rPr>
          <w:rFonts w:ascii="Times New Roman"/>
          <w:color w:val="000000"/>
          <w:sz w:val="24"/>
        </w:rPr>
        <w:t>’</w:t>
      </w:r>
      <w:r>
        <w:rPr>
          <w:rFonts w:ascii="Times New Roman"/>
          <w:color w:val="000000"/>
          <w:sz w:val="24"/>
        </w:rPr>
        <w:t>s strengths, weaknesses, opportunities, and threats to identify significant influences that work for or against business strategies</w:t>
      </w:r>
      <w:r>
        <w:rPr>
          <w:rFonts w:ascii="Times New Roman"/>
          <w:sz w:val="24"/>
        </w:rPr>
        <w:tab/>
      </w:r>
      <w:r>
        <w:rPr>
          <w:rFonts w:ascii="Times New Roman"/>
          <w:sz w:val="24"/>
        </w:rPr>
        <w:br/>
      </w:r>
      <w:r>
        <w:rPr>
          <w:rFonts w:ascii="Times New Roman"/>
          <w:sz w:val="24"/>
        </w:rPr>
        <w:tab/>
        <w:t>B) analyzes the competitive forces within the environment in which a company operates to assess the potential for profitability in an industry</w:t>
      </w:r>
      <w:r>
        <w:rPr>
          <w:rFonts w:ascii="Times New Roman"/>
          <w:sz w:val="24"/>
        </w:rPr>
        <w:br/>
      </w:r>
      <w:r>
        <w:rPr>
          <w:rFonts w:ascii="Times New Roman"/>
          <w:sz w:val="24"/>
        </w:rPr>
        <w:tab/>
        <w:t>C) views a firm as a series of business processes, each of which adds value to the product or service</w:t>
      </w:r>
      <w:r>
        <w:rPr>
          <w:rFonts w:ascii="Times New Roman"/>
          <w:sz w:val="24"/>
        </w:rPr>
        <w:br/>
      </w:r>
      <w:r>
        <w:rPr>
          <w:rFonts w:ascii="Times New Roman"/>
          <w:sz w:val="24"/>
        </w:rPr>
        <w:tab/>
        <w:t>D) generic business strategies that are neither organization- nor industry-specific and can be applied to any business, product, or service</w:t>
      </w:r>
      <w:r>
        <w:rPr>
          <w:rFonts w:ascii="Times New Roman"/>
          <w:sz w:val="24"/>
        </w:rPr>
        <w:br/>
      </w:r>
      <w:r>
        <w:rPr>
          <w:rFonts w:ascii="Times New Roman"/>
          <w:sz w:val="24"/>
        </w:rPr>
        <w:tab/>
      </w:r>
    </w:p>
    <w:p w14:paraId="49E0885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45DC1FD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BF577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246)</w:t>
      </w:r>
      <w:r>
        <w:rPr>
          <w:rFonts w:ascii="Times New Roman"/>
          <w:b/>
          <w:sz w:val="24"/>
        </w:rPr>
        <w:tab/>
      </w:r>
      <w:r>
        <w:rPr>
          <w:rFonts w:ascii="Times New Roman"/>
          <w:sz w:val="24"/>
        </w:rPr>
        <w:t>What evaluates industry attractiveness?</w:t>
      </w:r>
    </w:p>
    <w:p w14:paraId="4F8A9B6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246) ______</w:t>
      </w:r>
    </w:p>
    <w:p w14:paraId="1378F3A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SWOT analysis</w:t>
      </w:r>
      <w:r>
        <w:rPr>
          <w:rFonts w:ascii="Times New Roman"/>
          <w:sz w:val="24"/>
        </w:rPr>
        <w:tab/>
      </w:r>
      <w:r>
        <w:rPr>
          <w:rFonts w:ascii="Times New Roman"/>
          <w:sz w:val="24"/>
        </w:rPr>
        <w:br/>
      </w:r>
      <w:r>
        <w:rPr>
          <w:rFonts w:ascii="Times New Roman"/>
          <w:sz w:val="24"/>
        </w:rPr>
        <w:tab/>
        <w:t>B) Five Forces Model</w:t>
      </w:r>
      <w:r>
        <w:rPr>
          <w:rFonts w:ascii="Times New Roman"/>
          <w:sz w:val="24"/>
        </w:rPr>
        <w:br/>
      </w:r>
      <w:r>
        <w:rPr>
          <w:rFonts w:ascii="Times New Roman"/>
          <w:sz w:val="24"/>
        </w:rPr>
        <w:tab/>
        <w:t>C) value chain analysis</w:t>
      </w:r>
      <w:r>
        <w:rPr>
          <w:rFonts w:ascii="Times New Roman"/>
          <w:sz w:val="24"/>
        </w:rPr>
        <w:br/>
      </w:r>
      <w:r>
        <w:rPr>
          <w:rFonts w:ascii="Times New Roman"/>
          <w:sz w:val="24"/>
        </w:rPr>
        <w:tab/>
        <w:t>D) three generic strategies</w:t>
      </w:r>
      <w:r>
        <w:rPr>
          <w:rFonts w:ascii="Times New Roman"/>
          <w:sz w:val="24"/>
        </w:rPr>
        <w:br/>
      </w:r>
      <w:r>
        <w:rPr>
          <w:rFonts w:ascii="Times New Roman"/>
          <w:sz w:val="24"/>
        </w:rPr>
        <w:tab/>
      </w:r>
    </w:p>
    <w:p w14:paraId="2228CF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12BB754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8FFC4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247)</w:t>
      </w:r>
      <w:r>
        <w:rPr>
          <w:rFonts w:ascii="Times New Roman"/>
          <w:b/>
          <w:sz w:val="24"/>
        </w:rPr>
        <w:tab/>
      </w:r>
      <w:r>
        <w:rPr>
          <w:rFonts w:ascii="Times New Roman"/>
          <w:color w:val="000000"/>
          <w:sz w:val="24"/>
        </w:rPr>
        <w:t>What is Porter</w:t>
      </w:r>
      <w:r>
        <w:rPr>
          <w:rFonts w:ascii="Times New Roman"/>
          <w:color w:val="000000"/>
          <w:sz w:val="24"/>
        </w:rPr>
        <w:t>’</w:t>
      </w:r>
      <w:r>
        <w:rPr>
          <w:rFonts w:ascii="Times New Roman"/>
          <w:color w:val="000000"/>
          <w:sz w:val="24"/>
        </w:rPr>
        <w:t>s Five Forces Model?</w:t>
      </w:r>
    </w:p>
    <w:p w14:paraId="7ACD88C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247) ______</w:t>
      </w:r>
    </w:p>
    <w:p w14:paraId="3A043BF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evaluates an organization</w:t>
      </w:r>
      <w:r>
        <w:rPr>
          <w:rFonts w:ascii="Times New Roman"/>
          <w:color w:val="000000"/>
          <w:sz w:val="24"/>
        </w:rPr>
        <w:t>’</w:t>
      </w:r>
      <w:r>
        <w:rPr>
          <w:rFonts w:ascii="Times New Roman"/>
          <w:color w:val="000000"/>
          <w:sz w:val="24"/>
        </w:rPr>
        <w:t>s strengths, weaknesses, opportunities, and threats to identify significant influences that work for or against business strategies</w:t>
      </w:r>
      <w:r>
        <w:rPr>
          <w:rFonts w:ascii="Times New Roman"/>
          <w:sz w:val="24"/>
        </w:rPr>
        <w:tab/>
      </w:r>
      <w:r>
        <w:rPr>
          <w:rFonts w:ascii="Times New Roman"/>
          <w:sz w:val="24"/>
        </w:rPr>
        <w:br/>
      </w:r>
      <w:r>
        <w:rPr>
          <w:rFonts w:ascii="Times New Roman"/>
          <w:sz w:val="24"/>
        </w:rPr>
        <w:tab/>
        <w:t>B) analyzes the competitive forces within the environment in which a company operates to assess the potential for profitability in an industry</w:t>
      </w:r>
      <w:r>
        <w:rPr>
          <w:rFonts w:ascii="Times New Roman"/>
          <w:sz w:val="24"/>
        </w:rPr>
        <w:br/>
      </w:r>
      <w:r>
        <w:rPr>
          <w:rFonts w:ascii="Times New Roman"/>
          <w:sz w:val="24"/>
        </w:rPr>
        <w:tab/>
        <w:t>C) views a firm as a series of business processes, each of which adds value to the product or service</w:t>
      </w:r>
      <w:r>
        <w:rPr>
          <w:rFonts w:ascii="Times New Roman"/>
          <w:sz w:val="24"/>
        </w:rPr>
        <w:br/>
      </w:r>
      <w:r>
        <w:rPr>
          <w:rFonts w:ascii="Times New Roman"/>
          <w:sz w:val="24"/>
        </w:rPr>
        <w:tab/>
        <w:t>D) generic business strategies that are neither organization- nor industry-specific and can be applied to any business, product, or service</w:t>
      </w:r>
      <w:r>
        <w:rPr>
          <w:rFonts w:ascii="Times New Roman"/>
          <w:sz w:val="24"/>
        </w:rPr>
        <w:br/>
      </w:r>
      <w:r>
        <w:rPr>
          <w:rFonts w:ascii="Times New Roman"/>
          <w:sz w:val="24"/>
        </w:rPr>
        <w:tab/>
      </w:r>
    </w:p>
    <w:p w14:paraId="4F7D434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138ADE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902B1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248)</w:t>
      </w:r>
      <w:r>
        <w:rPr>
          <w:rFonts w:ascii="Times New Roman"/>
          <w:b/>
          <w:sz w:val="24"/>
        </w:rPr>
        <w:tab/>
      </w:r>
      <w:r>
        <w:rPr>
          <w:rFonts w:ascii="Times New Roman"/>
          <w:sz w:val="24"/>
        </w:rPr>
        <w:t>What executes business strategy?</w:t>
      </w:r>
    </w:p>
    <w:p w14:paraId="22D0F15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248) ______</w:t>
      </w:r>
    </w:p>
    <w:p w14:paraId="44C63E2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SWOT analysis</w:t>
      </w:r>
      <w:r>
        <w:rPr>
          <w:rFonts w:ascii="Times New Roman"/>
          <w:sz w:val="24"/>
        </w:rPr>
        <w:tab/>
      </w:r>
      <w:r>
        <w:rPr>
          <w:rFonts w:ascii="Times New Roman"/>
          <w:sz w:val="24"/>
        </w:rPr>
        <w:br/>
      </w:r>
      <w:r>
        <w:rPr>
          <w:rFonts w:ascii="Times New Roman"/>
          <w:sz w:val="24"/>
        </w:rPr>
        <w:tab/>
        <w:t>B) Five Forces Model</w:t>
      </w:r>
      <w:r>
        <w:rPr>
          <w:rFonts w:ascii="Times New Roman"/>
          <w:sz w:val="24"/>
        </w:rPr>
        <w:br/>
      </w:r>
      <w:r>
        <w:rPr>
          <w:rFonts w:ascii="Times New Roman"/>
          <w:sz w:val="24"/>
        </w:rPr>
        <w:tab/>
        <w:t>C) value chain analysis</w:t>
      </w:r>
      <w:r>
        <w:rPr>
          <w:rFonts w:ascii="Times New Roman"/>
          <w:sz w:val="24"/>
        </w:rPr>
        <w:br/>
      </w:r>
      <w:r>
        <w:rPr>
          <w:rFonts w:ascii="Times New Roman"/>
          <w:sz w:val="24"/>
        </w:rPr>
        <w:tab/>
        <w:t>D) three generic strategies</w:t>
      </w:r>
      <w:r>
        <w:rPr>
          <w:rFonts w:ascii="Times New Roman"/>
          <w:sz w:val="24"/>
        </w:rPr>
        <w:br/>
      </w:r>
      <w:r>
        <w:rPr>
          <w:rFonts w:ascii="Times New Roman"/>
          <w:sz w:val="24"/>
        </w:rPr>
        <w:tab/>
      </w:r>
    </w:p>
    <w:p w14:paraId="044AA7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3F130F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40C0E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249)</w:t>
      </w:r>
      <w:r>
        <w:rPr>
          <w:rFonts w:ascii="Times New Roman"/>
          <w:b/>
          <w:sz w:val="24"/>
        </w:rPr>
        <w:tab/>
      </w:r>
      <w:r>
        <w:rPr>
          <w:rFonts w:ascii="Times New Roman"/>
          <w:sz w:val="24"/>
        </w:rPr>
        <w:t>What is a value chain analysis?</w:t>
      </w:r>
    </w:p>
    <w:p w14:paraId="2435CD5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249) ______</w:t>
      </w:r>
    </w:p>
    <w:p w14:paraId="3F125D0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evaluates an organization</w:t>
      </w:r>
      <w:r>
        <w:rPr>
          <w:rFonts w:ascii="Times New Roman"/>
          <w:color w:val="000000"/>
          <w:sz w:val="24"/>
        </w:rPr>
        <w:t>’</w:t>
      </w:r>
      <w:r>
        <w:rPr>
          <w:rFonts w:ascii="Times New Roman"/>
          <w:color w:val="000000"/>
          <w:sz w:val="24"/>
        </w:rPr>
        <w:t>s strengths, weaknesses, opportunities, and threats to identify significant influences that work for or against business strategies</w:t>
      </w:r>
      <w:r>
        <w:rPr>
          <w:rFonts w:ascii="Times New Roman"/>
          <w:sz w:val="24"/>
        </w:rPr>
        <w:tab/>
      </w:r>
      <w:r>
        <w:rPr>
          <w:rFonts w:ascii="Times New Roman"/>
          <w:sz w:val="24"/>
        </w:rPr>
        <w:br/>
      </w:r>
      <w:r>
        <w:rPr>
          <w:rFonts w:ascii="Times New Roman"/>
          <w:sz w:val="24"/>
        </w:rPr>
        <w:tab/>
        <w:t>B) analyzes the competitive forces within the environment in which a company operates to assess the potential for profitability in an industry</w:t>
      </w:r>
      <w:r>
        <w:rPr>
          <w:rFonts w:ascii="Times New Roman"/>
          <w:sz w:val="24"/>
        </w:rPr>
        <w:br/>
      </w:r>
      <w:r>
        <w:rPr>
          <w:rFonts w:ascii="Times New Roman"/>
          <w:sz w:val="24"/>
        </w:rPr>
        <w:tab/>
        <w:t>C) views a firm as a series of business processes, each of which adds value to the product or service</w:t>
      </w:r>
      <w:r>
        <w:rPr>
          <w:rFonts w:ascii="Times New Roman"/>
          <w:sz w:val="24"/>
        </w:rPr>
        <w:br/>
      </w:r>
      <w:r>
        <w:rPr>
          <w:rFonts w:ascii="Times New Roman"/>
          <w:sz w:val="24"/>
        </w:rPr>
        <w:tab/>
        <w:t>D) generic business strategies that are neither organization- nor industry-specific and can be applied to any business, product, or service</w:t>
      </w:r>
      <w:r>
        <w:rPr>
          <w:rFonts w:ascii="Times New Roman"/>
          <w:sz w:val="24"/>
        </w:rPr>
        <w:br/>
      </w:r>
      <w:r>
        <w:rPr>
          <w:rFonts w:ascii="Times New Roman"/>
          <w:sz w:val="24"/>
        </w:rPr>
        <w:tab/>
      </w:r>
    </w:p>
    <w:p w14:paraId="3E872B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62AE371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85169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250)</w:t>
      </w:r>
      <w:r>
        <w:rPr>
          <w:rFonts w:ascii="Times New Roman"/>
          <w:b/>
          <w:sz w:val="24"/>
        </w:rPr>
        <w:tab/>
      </w:r>
      <w:r>
        <w:rPr>
          <w:rFonts w:ascii="Times New Roman"/>
          <w:sz w:val="24"/>
        </w:rPr>
        <w:t>Which strategy below helps an organization choose its business focus?</w:t>
      </w:r>
    </w:p>
    <w:p w14:paraId="1CC0B4D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250) ______</w:t>
      </w:r>
    </w:p>
    <w:p w14:paraId="27E74E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SWOT analysis</w:t>
      </w:r>
      <w:r>
        <w:rPr>
          <w:rFonts w:ascii="Times New Roman"/>
          <w:sz w:val="24"/>
        </w:rPr>
        <w:tab/>
      </w:r>
      <w:r>
        <w:rPr>
          <w:rFonts w:ascii="Times New Roman"/>
          <w:sz w:val="24"/>
        </w:rPr>
        <w:br/>
      </w:r>
      <w:r>
        <w:rPr>
          <w:rFonts w:ascii="Times New Roman"/>
          <w:sz w:val="24"/>
        </w:rPr>
        <w:tab/>
        <w:t>B) Five Forces Model</w:t>
      </w:r>
      <w:r>
        <w:rPr>
          <w:rFonts w:ascii="Times New Roman"/>
          <w:sz w:val="24"/>
        </w:rPr>
        <w:br/>
      </w:r>
      <w:r>
        <w:rPr>
          <w:rFonts w:ascii="Times New Roman"/>
          <w:sz w:val="24"/>
        </w:rPr>
        <w:tab/>
        <w:t>C) value chain analysis</w:t>
      </w:r>
      <w:r>
        <w:rPr>
          <w:rFonts w:ascii="Times New Roman"/>
          <w:sz w:val="24"/>
        </w:rPr>
        <w:br/>
      </w:r>
      <w:r>
        <w:rPr>
          <w:rFonts w:ascii="Times New Roman"/>
          <w:sz w:val="24"/>
        </w:rPr>
        <w:tab/>
        <w:t>D) three generic strategies</w:t>
      </w:r>
      <w:r>
        <w:rPr>
          <w:rFonts w:ascii="Times New Roman"/>
          <w:sz w:val="24"/>
        </w:rPr>
        <w:br/>
      </w:r>
      <w:r>
        <w:rPr>
          <w:rFonts w:ascii="Times New Roman"/>
          <w:sz w:val="24"/>
        </w:rPr>
        <w:tab/>
      </w:r>
    </w:p>
    <w:p w14:paraId="6FBAE0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6F5039E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CA036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251)</w:t>
      </w:r>
      <w:r>
        <w:rPr>
          <w:rFonts w:ascii="Times New Roman"/>
          <w:b/>
          <w:sz w:val="24"/>
        </w:rPr>
        <w:tab/>
      </w:r>
      <w:r>
        <w:rPr>
          <w:rFonts w:ascii="Times New Roman"/>
          <w:color w:val="000000"/>
          <w:sz w:val="24"/>
        </w:rPr>
        <w:t>What are Porter</w:t>
      </w:r>
      <w:r>
        <w:rPr>
          <w:rFonts w:ascii="Times New Roman"/>
          <w:color w:val="000000"/>
          <w:sz w:val="24"/>
        </w:rPr>
        <w:t>’</w:t>
      </w:r>
      <w:r>
        <w:rPr>
          <w:rFonts w:ascii="Times New Roman"/>
          <w:color w:val="000000"/>
          <w:sz w:val="24"/>
        </w:rPr>
        <w:t>s three generic strategies?</w:t>
      </w:r>
    </w:p>
    <w:p w14:paraId="27F1279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251) ______</w:t>
      </w:r>
    </w:p>
    <w:p w14:paraId="6989777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evaluate an organization</w:t>
      </w:r>
      <w:r>
        <w:rPr>
          <w:rFonts w:ascii="Times New Roman"/>
          <w:color w:val="000000"/>
          <w:sz w:val="24"/>
        </w:rPr>
        <w:t>’</w:t>
      </w:r>
      <w:r>
        <w:rPr>
          <w:rFonts w:ascii="Times New Roman"/>
          <w:color w:val="000000"/>
          <w:sz w:val="24"/>
        </w:rPr>
        <w:t>s strengths, weaknesses, opportunities, and threats to identify significant influences that work for or against business strategies.</w:t>
      </w:r>
      <w:r>
        <w:rPr>
          <w:rFonts w:ascii="Times New Roman"/>
          <w:sz w:val="24"/>
        </w:rPr>
        <w:tab/>
      </w:r>
      <w:r>
        <w:rPr>
          <w:rFonts w:ascii="Times New Roman"/>
          <w:sz w:val="24"/>
        </w:rPr>
        <w:br/>
      </w:r>
      <w:r>
        <w:rPr>
          <w:rFonts w:ascii="Times New Roman"/>
          <w:sz w:val="24"/>
        </w:rPr>
        <w:tab/>
        <w:t>B) analyze the competitive forces within the environment in which a company operates to assess the potential for profitability in an industry.</w:t>
      </w:r>
      <w:r>
        <w:rPr>
          <w:rFonts w:ascii="Times New Roman"/>
          <w:sz w:val="24"/>
        </w:rPr>
        <w:br/>
      </w:r>
      <w:r>
        <w:rPr>
          <w:rFonts w:ascii="Times New Roman"/>
          <w:sz w:val="24"/>
        </w:rPr>
        <w:tab/>
        <w:t>C) view a firm as a series of business processes, each of which adds value to the product or service.</w:t>
      </w:r>
      <w:r>
        <w:rPr>
          <w:rFonts w:ascii="Times New Roman"/>
          <w:sz w:val="24"/>
        </w:rPr>
        <w:br/>
      </w:r>
      <w:r>
        <w:rPr>
          <w:rFonts w:ascii="Times New Roman"/>
          <w:sz w:val="24"/>
        </w:rPr>
        <w:tab/>
        <w:t>D) generic business strategies that are neither organization- nor industry-specific and can be applied to any business, product, or service</w:t>
      </w:r>
      <w:r>
        <w:rPr>
          <w:rFonts w:ascii="Times New Roman"/>
          <w:sz w:val="24"/>
        </w:rPr>
        <w:br/>
      </w:r>
      <w:r>
        <w:rPr>
          <w:rFonts w:ascii="Times New Roman"/>
          <w:sz w:val="24"/>
        </w:rPr>
        <w:tab/>
      </w:r>
    </w:p>
    <w:p w14:paraId="59BA05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50673D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AEBFD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252)</w:t>
      </w:r>
      <w:r>
        <w:rPr>
          <w:rFonts w:ascii="Times New Roman"/>
          <w:b/>
          <w:sz w:val="24"/>
        </w:rPr>
        <w:tab/>
      </w:r>
      <w:r>
        <w:rPr>
          <w:rFonts w:ascii="Times New Roman"/>
          <w:sz w:val="24"/>
        </w:rPr>
        <w:t>Which of the following describes a stakeholder?</w:t>
      </w:r>
    </w:p>
    <w:p w14:paraId="0201CC3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252) ______</w:t>
      </w:r>
    </w:p>
    <w:p w14:paraId="1A03DC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leadership plan that achieves a specific set of goals or objectives</w:t>
      </w:r>
      <w:r>
        <w:rPr>
          <w:rFonts w:ascii="Times New Roman"/>
          <w:sz w:val="24"/>
        </w:rPr>
        <w:tab/>
      </w:r>
      <w:r>
        <w:rPr>
          <w:rFonts w:ascii="Times New Roman"/>
          <w:sz w:val="24"/>
        </w:rPr>
        <w:br/>
      </w:r>
      <w:r>
        <w:rPr>
          <w:rFonts w:ascii="Times New Roman"/>
          <w:sz w:val="24"/>
        </w:rPr>
        <w:tab/>
        <w:t>B) a feature of a product or service on which customers place a greater value</w:t>
      </w:r>
      <w:r>
        <w:rPr>
          <w:rFonts w:ascii="Times New Roman"/>
          <w:sz w:val="24"/>
        </w:rPr>
        <w:br/>
      </w:r>
      <w:r>
        <w:rPr>
          <w:rFonts w:ascii="Times New Roman"/>
          <w:sz w:val="24"/>
        </w:rPr>
        <w:tab/>
        <w:t>C) a person or group that has an interest or concern in an organization</w:t>
      </w:r>
      <w:r>
        <w:rPr>
          <w:rFonts w:ascii="Times New Roman"/>
          <w:sz w:val="24"/>
        </w:rPr>
        <w:br/>
      </w:r>
      <w:r>
        <w:rPr>
          <w:rFonts w:ascii="Times New Roman"/>
          <w:sz w:val="24"/>
        </w:rPr>
        <w:tab/>
        <w:t>D) information about a competitive environment</w:t>
      </w:r>
      <w:r>
        <w:rPr>
          <w:rFonts w:ascii="Times New Roman"/>
          <w:sz w:val="24"/>
        </w:rPr>
        <w:br/>
      </w:r>
      <w:r>
        <w:rPr>
          <w:rFonts w:ascii="Times New Roman"/>
          <w:sz w:val="24"/>
        </w:rPr>
        <w:tab/>
      </w:r>
    </w:p>
    <w:p w14:paraId="213B87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03BB22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2F0B9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253)</w:t>
      </w:r>
      <w:r>
        <w:rPr>
          <w:rFonts w:ascii="Times New Roman"/>
          <w:b/>
          <w:sz w:val="24"/>
        </w:rPr>
        <w:tab/>
      </w:r>
      <w:r>
        <w:rPr>
          <w:rFonts w:ascii="Times New Roman"/>
          <w:color w:val="000000"/>
          <w:sz w:val="24"/>
        </w:rPr>
        <w:t>There are many different stakeholders found in an organization. Stakeholder</w:t>
      </w:r>
      <w:r>
        <w:rPr>
          <w:rFonts w:ascii="Times New Roman"/>
          <w:color w:val="000000"/>
          <w:sz w:val="24"/>
        </w:rPr>
        <w:t>’</w:t>
      </w:r>
      <w:r>
        <w:rPr>
          <w:rFonts w:ascii="Times New Roman"/>
          <w:color w:val="000000"/>
          <w:sz w:val="24"/>
        </w:rPr>
        <w:t>s drive business strategies, and depending on the stakeholder</w:t>
      </w:r>
      <w:r>
        <w:rPr>
          <w:rFonts w:ascii="Times New Roman"/>
          <w:color w:val="000000"/>
          <w:sz w:val="24"/>
        </w:rPr>
        <w:t>’</w:t>
      </w:r>
      <w:r>
        <w:rPr>
          <w:rFonts w:ascii="Times New Roman"/>
          <w:color w:val="000000"/>
          <w:sz w:val="24"/>
        </w:rPr>
        <w:t>s perspective, the business strategy can change. Which of the following is a main concern for customers?</w:t>
      </w:r>
    </w:p>
    <w:p w14:paraId="50DC5C2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253) ______</w:t>
      </w:r>
    </w:p>
    <w:p w14:paraId="30C8E64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exceptional customer service</w:t>
      </w:r>
      <w:r>
        <w:rPr>
          <w:rFonts w:ascii="Times New Roman"/>
          <w:sz w:val="24"/>
        </w:rPr>
        <w:tab/>
      </w:r>
      <w:r>
        <w:rPr>
          <w:rFonts w:ascii="Times New Roman"/>
          <w:sz w:val="24"/>
        </w:rPr>
        <w:br/>
      </w:r>
      <w:r>
        <w:rPr>
          <w:rFonts w:ascii="Times New Roman"/>
          <w:sz w:val="24"/>
        </w:rPr>
        <w:tab/>
        <w:t>B) fair compensation</w:t>
      </w:r>
      <w:r>
        <w:rPr>
          <w:rFonts w:ascii="Times New Roman"/>
          <w:sz w:val="24"/>
        </w:rPr>
        <w:br/>
      </w:r>
      <w:r>
        <w:rPr>
          <w:rFonts w:ascii="Times New Roman"/>
          <w:sz w:val="24"/>
        </w:rPr>
        <w:tab/>
        <w:t>C) professional associations</w:t>
      </w:r>
      <w:r>
        <w:rPr>
          <w:rFonts w:ascii="Times New Roman"/>
          <w:sz w:val="24"/>
        </w:rPr>
        <w:br/>
      </w:r>
      <w:r>
        <w:rPr>
          <w:rFonts w:ascii="Times New Roman"/>
          <w:sz w:val="24"/>
        </w:rPr>
        <w:tab/>
        <w:t>D) reliable contracts</w:t>
      </w:r>
      <w:r>
        <w:rPr>
          <w:rFonts w:ascii="Times New Roman"/>
          <w:sz w:val="24"/>
        </w:rPr>
        <w:br/>
      </w:r>
      <w:r>
        <w:rPr>
          <w:rFonts w:ascii="Times New Roman"/>
          <w:sz w:val="24"/>
        </w:rPr>
        <w:tab/>
      </w:r>
    </w:p>
    <w:p w14:paraId="26378AB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3BD13C3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FECFA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254)</w:t>
      </w:r>
      <w:r>
        <w:rPr>
          <w:rFonts w:ascii="Times New Roman"/>
          <w:b/>
          <w:sz w:val="24"/>
        </w:rPr>
        <w:tab/>
      </w:r>
      <w:r>
        <w:rPr>
          <w:rFonts w:ascii="Times New Roman"/>
          <w:color w:val="000000"/>
          <w:sz w:val="24"/>
        </w:rPr>
        <w:t>There are many different stakeholders found in an organization. Stakeholder</w:t>
      </w:r>
      <w:r>
        <w:rPr>
          <w:rFonts w:ascii="Times New Roman"/>
          <w:color w:val="000000"/>
          <w:sz w:val="24"/>
        </w:rPr>
        <w:t>’</w:t>
      </w:r>
      <w:r>
        <w:rPr>
          <w:rFonts w:ascii="Times New Roman"/>
          <w:color w:val="000000"/>
          <w:sz w:val="24"/>
        </w:rPr>
        <w:t>s drive business strategies, and depending on the stakeholder</w:t>
      </w:r>
      <w:r>
        <w:rPr>
          <w:rFonts w:ascii="Times New Roman"/>
          <w:color w:val="000000"/>
          <w:sz w:val="24"/>
        </w:rPr>
        <w:t>’</w:t>
      </w:r>
      <w:r>
        <w:rPr>
          <w:rFonts w:ascii="Times New Roman"/>
          <w:color w:val="000000"/>
          <w:sz w:val="24"/>
        </w:rPr>
        <w:t>s perspective, the business strategy can change. Which of the following is a main concern for employees?</w:t>
      </w:r>
    </w:p>
    <w:p w14:paraId="1E705DA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254) ______</w:t>
      </w:r>
    </w:p>
    <w:p w14:paraId="57C5CDC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exceptional customer service</w:t>
      </w:r>
      <w:r>
        <w:rPr>
          <w:rFonts w:ascii="Times New Roman"/>
          <w:sz w:val="24"/>
        </w:rPr>
        <w:tab/>
      </w:r>
      <w:r>
        <w:rPr>
          <w:rFonts w:ascii="Times New Roman"/>
          <w:sz w:val="24"/>
        </w:rPr>
        <w:br/>
      </w:r>
      <w:r>
        <w:rPr>
          <w:rFonts w:ascii="Times New Roman"/>
          <w:sz w:val="24"/>
        </w:rPr>
        <w:tab/>
        <w:t>B) fair compensation</w:t>
      </w:r>
      <w:r>
        <w:rPr>
          <w:rFonts w:ascii="Times New Roman"/>
          <w:sz w:val="24"/>
        </w:rPr>
        <w:br/>
      </w:r>
      <w:r>
        <w:rPr>
          <w:rFonts w:ascii="Times New Roman"/>
          <w:sz w:val="24"/>
        </w:rPr>
        <w:tab/>
        <w:t>C) professional associations</w:t>
      </w:r>
      <w:r>
        <w:rPr>
          <w:rFonts w:ascii="Times New Roman"/>
          <w:sz w:val="24"/>
        </w:rPr>
        <w:br/>
      </w:r>
      <w:r>
        <w:rPr>
          <w:rFonts w:ascii="Times New Roman"/>
          <w:sz w:val="24"/>
        </w:rPr>
        <w:tab/>
        <w:t>D) reliable contracts</w:t>
      </w:r>
      <w:r>
        <w:rPr>
          <w:rFonts w:ascii="Times New Roman"/>
          <w:sz w:val="24"/>
        </w:rPr>
        <w:br/>
      </w:r>
      <w:r>
        <w:rPr>
          <w:rFonts w:ascii="Times New Roman"/>
          <w:sz w:val="24"/>
        </w:rPr>
        <w:tab/>
      </w:r>
    </w:p>
    <w:p w14:paraId="5A73F34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2D49D10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E4BD4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255)</w:t>
      </w:r>
      <w:r>
        <w:rPr>
          <w:rFonts w:ascii="Times New Roman"/>
          <w:b/>
          <w:sz w:val="24"/>
        </w:rPr>
        <w:tab/>
      </w:r>
      <w:r>
        <w:rPr>
          <w:rFonts w:ascii="Times New Roman"/>
          <w:color w:val="000000"/>
          <w:sz w:val="24"/>
        </w:rPr>
        <w:t>There are many different stakeholders found in an organization. Stakeholder</w:t>
      </w:r>
      <w:r>
        <w:rPr>
          <w:rFonts w:ascii="Times New Roman"/>
          <w:color w:val="000000"/>
          <w:sz w:val="24"/>
        </w:rPr>
        <w:t>’</w:t>
      </w:r>
      <w:r>
        <w:rPr>
          <w:rFonts w:ascii="Times New Roman"/>
          <w:color w:val="000000"/>
          <w:sz w:val="24"/>
        </w:rPr>
        <w:t>s drive business strategies, and depending on the stakeholder</w:t>
      </w:r>
      <w:r>
        <w:rPr>
          <w:rFonts w:ascii="Times New Roman"/>
          <w:color w:val="000000"/>
          <w:sz w:val="24"/>
        </w:rPr>
        <w:t>’</w:t>
      </w:r>
      <w:r>
        <w:rPr>
          <w:rFonts w:ascii="Times New Roman"/>
          <w:color w:val="000000"/>
          <w:sz w:val="24"/>
        </w:rPr>
        <w:t>s perspective, the business strategy can change. Which of the following is a main concern for the community?</w:t>
      </w:r>
    </w:p>
    <w:p w14:paraId="793E2E6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255) ______</w:t>
      </w:r>
    </w:p>
    <w:p w14:paraId="6187D9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exceptional customer service</w:t>
      </w:r>
      <w:r>
        <w:rPr>
          <w:rFonts w:ascii="Times New Roman"/>
          <w:sz w:val="24"/>
        </w:rPr>
        <w:tab/>
      </w:r>
      <w:r>
        <w:rPr>
          <w:rFonts w:ascii="Times New Roman"/>
          <w:sz w:val="24"/>
        </w:rPr>
        <w:br/>
      </w:r>
      <w:r>
        <w:rPr>
          <w:rFonts w:ascii="Times New Roman"/>
          <w:sz w:val="24"/>
        </w:rPr>
        <w:tab/>
        <w:t>B) fair compensation</w:t>
      </w:r>
      <w:r>
        <w:rPr>
          <w:rFonts w:ascii="Times New Roman"/>
          <w:sz w:val="24"/>
        </w:rPr>
        <w:br/>
      </w:r>
      <w:r>
        <w:rPr>
          <w:rFonts w:ascii="Times New Roman"/>
          <w:sz w:val="24"/>
        </w:rPr>
        <w:tab/>
        <w:t>C) professional associations</w:t>
      </w:r>
      <w:r>
        <w:rPr>
          <w:rFonts w:ascii="Times New Roman"/>
          <w:sz w:val="24"/>
        </w:rPr>
        <w:br/>
      </w:r>
      <w:r>
        <w:rPr>
          <w:rFonts w:ascii="Times New Roman"/>
          <w:sz w:val="24"/>
        </w:rPr>
        <w:tab/>
        <w:t>D) reliable contracts</w:t>
      </w:r>
      <w:r>
        <w:rPr>
          <w:rFonts w:ascii="Times New Roman"/>
          <w:sz w:val="24"/>
        </w:rPr>
        <w:br/>
      </w:r>
      <w:r>
        <w:rPr>
          <w:rFonts w:ascii="Times New Roman"/>
          <w:sz w:val="24"/>
        </w:rPr>
        <w:tab/>
      </w:r>
    </w:p>
    <w:p w14:paraId="339F80D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091EE19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C1591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256)</w:t>
      </w:r>
      <w:r>
        <w:rPr>
          <w:rFonts w:ascii="Times New Roman"/>
          <w:b/>
          <w:sz w:val="24"/>
        </w:rPr>
        <w:tab/>
      </w:r>
      <w:r>
        <w:rPr>
          <w:rFonts w:ascii="Times New Roman"/>
          <w:color w:val="000000"/>
          <w:sz w:val="24"/>
        </w:rPr>
        <w:t>There are many different stakeholders found in an organization. Stakeholder</w:t>
      </w:r>
      <w:r>
        <w:rPr>
          <w:rFonts w:ascii="Times New Roman"/>
          <w:color w:val="000000"/>
          <w:sz w:val="24"/>
        </w:rPr>
        <w:t>’</w:t>
      </w:r>
      <w:r>
        <w:rPr>
          <w:rFonts w:ascii="Times New Roman"/>
          <w:color w:val="000000"/>
          <w:sz w:val="24"/>
        </w:rPr>
        <w:t>s drive business strategies, and depending on the stakeholder</w:t>
      </w:r>
      <w:r>
        <w:rPr>
          <w:rFonts w:ascii="Times New Roman"/>
          <w:color w:val="000000"/>
          <w:sz w:val="24"/>
        </w:rPr>
        <w:t>’</w:t>
      </w:r>
      <w:r>
        <w:rPr>
          <w:rFonts w:ascii="Times New Roman"/>
          <w:color w:val="000000"/>
          <w:sz w:val="24"/>
        </w:rPr>
        <w:t>s perspective, the business strategy can change. Which of the following is a main concern for partners/suppliers?</w:t>
      </w:r>
    </w:p>
    <w:p w14:paraId="14847FA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256) ______</w:t>
      </w:r>
    </w:p>
    <w:p w14:paraId="3A222C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exceptional customer service</w:t>
      </w:r>
      <w:r>
        <w:rPr>
          <w:rFonts w:ascii="Times New Roman"/>
          <w:sz w:val="24"/>
        </w:rPr>
        <w:tab/>
      </w:r>
      <w:r>
        <w:rPr>
          <w:rFonts w:ascii="Times New Roman"/>
          <w:sz w:val="24"/>
        </w:rPr>
        <w:br/>
      </w:r>
      <w:r>
        <w:rPr>
          <w:rFonts w:ascii="Times New Roman"/>
          <w:sz w:val="24"/>
        </w:rPr>
        <w:tab/>
        <w:t>B) fair compensation</w:t>
      </w:r>
      <w:r>
        <w:rPr>
          <w:rFonts w:ascii="Times New Roman"/>
          <w:sz w:val="24"/>
        </w:rPr>
        <w:br/>
      </w:r>
      <w:r>
        <w:rPr>
          <w:rFonts w:ascii="Times New Roman"/>
          <w:sz w:val="24"/>
        </w:rPr>
        <w:tab/>
        <w:t>C) professional associations</w:t>
      </w:r>
      <w:r>
        <w:rPr>
          <w:rFonts w:ascii="Times New Roman"/>
          <w:sz w:val="24"/>
        </w:rPr>
        <w:br/>
      </w:r>
      <w:r>
        <w:rPr>
          <w:rFonts w:ascii="Times New Roman"/>
          <w:sz w:val="24"/>
        </w:rPr>
        <w:tab/>
        <w:t>D) reliable contracts</w:t>
      </w:r>
      <w:r>
        <w:rPr>
          <w:rFonts w:ascii="Times New Roman"/>
          <w:sz w:val="24"/>
        </w:rPr>
        <w:br/>
      </w:r>
      <w:r>
        <w:rPr>
          <w:rFonts w:ascii="Times New Roman"/>
          <w:sz w:val="24"/>
        </w:rPr>
        <w:tab/>
      </w:r>
    </w:p>
    <w:p w14:paraId="4C2028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08ABD7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7EDB5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257)</w:t>
      </w:r>
      <w:r>
        <w:rPr>
          <w:rFonts w:ascii="Times New Roman"/>
          <w:b/>
          <w:sz w:val="24"/>
        </w:rPr>
        <w:tab/>
      </w:r>
      <w:r>
        <w:rPr>
          <w:rFonts w:ascii="Times New Roman"/>
          <w:color w:val="000000"/>
          <w:sz w:val="24"/>
        </w:rPr>
        <w:t>There are many different stakeholders found in an organization. Stakeholder</w:t>
      </w:r>
      <w:r>
        <w:rPr>
          <w:rFonts w:ascii="Times New Roman"/>
          <w:color w:val="000000"/>
          <w:sz w:val="24"/>
        </w:rPr>
        <w:t>’</w:t>
      </w:r>
      <w:r>
        <w:rPr>
          <w:rFonts w:ascii="Times New Roman"/>
          <w:color w:val="000000"/>
          <w:sz w:val="24"/>
        </w:rPr>
        <w:t>s drive business strategies, and depending on the stakeholder</w:t>
      </w:r>
      <w:r>
        <w:rPr>
          <w:rFonts w:ascii="Times New Roman"/>
          <w:color w:val="000000"/>
          <w:sz w:val="24"/>
        </w:rPr>
        <w:t>’</w:t>
      </w:r>
      <w:r>
        <w:rPr>
          <w:rFonts w:ascii="Times New Roman"/>
          <w:color w:val="000000"/>
          <w:sz w:val="24"/>
        </w:rPr>
        <w:t>s perspective, the business strategy can change. Which of the following is a main concern for the government?</w:t>
      </w:r>
    </w:p>
    <w:p w14:paraId="74B1BFB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257) ______</w:t>
      </w:r>
    </w:p>
    <w:p w14:paraId="6213EB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maximized profits</w:t>
      </w:r>
      <w:r>
        <w:rPr>
          <w:rFonts w:ascii="Times New Roman"/>
          <w:sz w:val="24"/>
        </w:rPr>
        <w:tab/>
      </w:r>
      <w:r>
        <w:rPr>
          <w:rFonts w:ascii="Times New Roman"/>
          <w:sz w:val="24"/>
        </w:rPr>
        <w:br/>
      </w:r>
      <w:r>
        <w:rPr>
          <w:rFonts w:ascii="Times New Roman"/>
          <w:sz w:val="24"/>
        </w:rPr>
        <w:tab/>
        <w:t>B) adherence to regulations/laws</w:t>
      </w:r>
      <w:r>
        <w:rPr>
          <w:rFonts w:ascii="Times New Roman"/>
          <w:sz w:val="24"/>
        </w:rPr>
        <w:br/>
      </w:r>
      <w:r>
        <w:rPr>
          <w:rFonts w:ascii="Times New Roman"/>
          <w:sz w:val="24"/>
        </w:rPr>
        <w:tab/>
        <w:t>C) exceptional customer service</w:t>
      </w:r>
      <w:r>
        <w:rPr>
          <w:rFonts w:ascii="Times New Roman"/>
          <w:sz w:val="24"/>
        </w:rPr>
        <w:br/>
      </w:r>
      <w:r>
        <w:rPr>
          <w:rFonts w:ascii="Times New Roman"/>
          <w:sz w:val="24"/>
        </w:rPr>
        <w:tab/>
        <w:t>D) reliable contracts</w:t>
      </w:r>
      <w:r>
        <w:rPr>
          <w:rFonts w:ascii="Times New Roman"/>
          <w:sz w:val="24"/>
        </w:rPr>
        <w:br/>
      </w:r>
      <w:r>
        <w:rPr>
          <w:rFonts w:ascii="Times New Roman"/>
          <w:sz w:val="24"/>
        </w:rPr>
        <w:tab/>
      </w:r>
    </w:p>
    <w:p w14:paraId="314807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335D68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88631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258)</w:t>
      </w:r>
      <w:r>
        <w:rPr>
          <w:rFonts w:ascii="Times New Roman"/>
          <w:b/>
          <w:sz w:val="24"/>
        </w:rPr>
        <w:tab/>
      </w:r>
      <w:r>
        <w:rPr>
          <w:rFonts w:ascii="Times New Roman"/>
          <w:color w:val="000000"/>
          <w:sz w:val="24"/>
        </w:rPr>
        <w:t>There are many different stakeholders found in an organization. Stakeholder</w:t>
      </w:r>
      <w:r>
        <w:rPr>
          <w:rFonts w:ascii="Times New Roman"/>
          <w:color w:val="000000"/>
          <w:sz w:val="24"/>
        </w:rPr>
        <w:t>’</w:t>
      </w:r>
      <w:r>
        <w:rPr>
          <w:rFonts w:ascii="Times New Roman"/>
          <w:color w:val="000000"/>
          <w:sz w:val="24"/>
        </w:rPr>
        <w:t>s drive business strategies, and depending on the stakeholder</w:t>
      </w:r>
      <w:r>
        <w:rPr>
          <w:rFonts w:ascii="Times New Roman"/>
          <w:color w:val="000000"/>
          <w:sz w:val="24"/>
        </w:rPr>
        <w:t>’</w:t>
      </w:r>
      <w:r>
        <w:rPr>
          <w:rFonts w:ascii="Times New Roman"/>
          <w:color w:val="000000"/>
          <w:sz w:val="24"/>
        </w:rPr>
        <w:t>s perspective, the business strategy can change. Which of the following is a main concern for shareholders/investors?</w:t>
      </w:r>
    </w:p>
    <w:p w14:paraId="084E654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258) ______</w:t>
      </w:r>
    </w:p>
    <w:p w14:paraId="42908BF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maximized profits</w:t>
      </w:r>
      <w:r>
        <w:rPr>
          <w:rFonts w:ascii="Times New Roman"/>
          <w:sz w:val="24"/>
        </w:rPr>
        <w:tab/>
      </w:r>
      <w:r>
        <w:rPr>
          <w:rFonts w:ascii="Times New Roman"/>
          <w:sz w:val="24"/>
        </w:rPr>
        <w:br/>
      </w:r>
      <w:r>
        <w:rPr>
          <w:rFonts w:ascii="Times New Roman"/>
          <w:sz w:val="24"/>
        </w:rPr>
        <w:tab/>
        <w:t>B) adherence to regulations/laws</w:t>
      </w:r>
      <w:r>
        <w:rPr>
          <w:rFonts w:ascii="Times New Roman"/>
          <w:sz w:val="24"/>
        </w:rPr>
        <w:br/>
      </w:r>
      <w:r>
        <w:rPr>
          <w:rFonts w:ascii="Times New Roman"/>
          <w:sz w:val="24"/>
        </w:rPr>
        <w:tab/>
        <w:t>C) exceptional customer service</w:t>
      </w:r>
      <w:r>
        <w:rPr>
          <w:rFonts w:ascii="Times New Roman"/>
          <w:sz w:val="24"/>
        </w:rPr>
        <w:br/>
      </w:r>
      <w:r>
        <w:rPr>
          <w:rFonts w:ascii="Times New Roman"/>
          <w:sz w:val="24"/>
        </w:rPr>
        <w:tab/>
        <w:t>D) reliable contracts</w:t>
      </w:r>
      <w:r>
        <w:rPr>
          <w:rFonts w:ascii="Times New Roman"/>
          <w:sz w:val="24"/>
        </w:rPr>
        <w:br/>
      </w:r>
      <w:r>
        <w:rPr>
          <w:rFonts w:ascii="Times New Roman"/>
          <w:sz w:val="24"/>
        </w:rPr>
        <w:tab/>
      </w:r>
    </w:p>
    <w:p w14:paraId="3E576D6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3B0C27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61116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259)</w:t>
      </w:r>
      <w:r>
        <w:rPr>
          <w:rFonts w:ascii="Times New Roman"/>
          <w:b/>
          <w:sz w:val="24"/>
        </w:rPr>
        <w:tab/>
      </w:r>
      <w:r>
        <w:rPr>
          <w:rFonts w:ascii="Times New Roman"/>
          <w:color w:val="000000"/>
          <w:sz w:val="24"/>
        </w:rPr>
        <w:t>There are many different stakeholders found in an organization with common business interests. Depending on the stakeholder</w:t>
      </w:r>
      <w:r>
        <w:rPr>
          <w:rFonts w:ascii="Times New Roman"/>
          <w:color w:val="000000"/>
          <w:sz w:val="24"/>
        </w:rPr>
        <w:t>’</w:t>
      </w:r>
      <w:r>
        <w:rPr>
          <w:rFonts w:ascii="Times New Roman"/>
          <w:color w:val="000000"/>
          <w:sz w:val="24"/>
        </w:rPr>
        <w:t>s perspective, the business strategy can change. Which of the following is not a main concern for shareholders/investors?</w:t>
      </w:r>
    </w:p>
    <w:p w14:paraId="12E5CCB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259) ______</w:t>
      </w:r>
    </w:p>
    <w:p w14:paraId="14EBBE6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maximized profits</w:t>
      </w:r>
      <w:r>
        <w:rPr>
          <w:rFonts w:ascii="Times New Roman"/>
          <w:sz w:val="24"/>
        </w:rPr>
        <w:tab/>
      </w:r>
      <w:r>
        <w:rPr>
          <w:rFonts w:ascii="Times New Roman"/>
          <w:sz w:val="24"/>
        </w:rPr>
        <w:br/>
      </w:r>
      <w:r>
        <w:rPr>
          <w:rFonts w:ascii="Times New Roman"/>
          <w:sz w:val="24"/>
        </w:rPr>
        <w:tab/>
        <w:t>B) grow market share</w:t>
      </w:r>
      <w:r>
        <w:rPr>
          <w:rFonts w:ascii="Times New Roman"/>
          <w:sz w:val="24"/>
        </w:rPr>
        <w:br/>
      </w:r>
      <w:r>
        <w:rPr>
          <w:rFonts w:ascii="Times New Roman"/>
          <w:sz w:val="24"/>
        </w:rPr>
        <w:tab/>
        <w:t>C) job security</w:t>
      </w:r>
      <w:r>
        <w:rPr>
          <w:rFonts w:ascii="Times New Roman"/>
          <w:sz w:val="24"/>
        </w:rPr>
        <w:br/>
      </w:r>
      <w:r>
        <w:rPr>
          <w:rFonts w:ascii="Times New Roman"/>
          <w:sz w:val="24"/>
        </w:rPr>
        <w:tab/>
        <w:t>D) high return on investment</w:t>
      </w:r>
      <w:r>
        <w:rPr>
          <w:rFonts w:ascii="Times New Roman"/>
          <w:sz w:val="24"/>
        </w:rPr>
        <w:br/>
      </w:r>
      <w:r>
        <w:rPr>
          <w:rFonts w:ascii="Times New Roman"/>
          <w:sz w:val="24"/>
        </w:rPr>
        <w:tab/>
      </w:r>
    </w:p>
    <w:p w14:paraId="32F4768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6773A4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89406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260)</w:t>
      </w:r>
      <w:r>
        <w:rPr>
          <w:rFonts w:ascii="Times New Roman"/>
          <w:b/>
          <w:sz w:val="24"/>
        </w:rPr>
        <w:tab/>
      </w:r>
      <w:r>
        <w:rPr>
          <w:rFonts w:ascii="Times New Roman"/>
          <w:sz w:val="24"/>
        </w:rPr>
        <w:t>What is included in a SWOT analysis?</w:t>
      </w:r>
    </w:p>
    <w:p w14:paraId="5E78822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260) ______</w:t>
      </w:r>
    </w:p>
    <w:p w14:paraId="502566E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strengths, weaknesses, organizations, and technology</w:t>
      </w:r>
      <w:r>
        <w:rPr>
          <w:rFonts w:ascii="Times New Roman"/>
          <w:sz w:val="24"/>
        </w:rPr>
        <w:tab/>
      </w:r>
      <w:r>
        <w:rPr>
          <w:rFonts w:ascii="Times New Roman"/>
          <w:sz w:val="24"/>
        </w:rPr>
        <w:br/>
      </w:r>
      <w:r>
        <w:rPr>
          <w:rFonts w:ascii="Times New Roman"/>
          <w:sz w:val="24"/>
        </w:rPr>
        <w:tab/>
        <w:t>B) strengths, weaknesses, opportunities, and threats</w:t>
      </w:r>
      <w:r>
        <w:rPr>
          <w:rFonts w:ascii="Times New Roman"/>
          <w:sz w:val="24"/>
        </w:rPr>
        <w:br/>
      </w:r>
      <w:r>
        <w:rPr>
          <w:rFonts w:ascii="Times New Roman"/>
          <w:sz w:val="24"/>
        </w:rPr>
        <w:tab/>
        <w:t>C) success, willingness, opportunities, and technology</w:t>
      </w:r>
      <w:r>
        <w:rPr>
          <w:rFonts w:ascii="Times New Roman"/>
          <w:sz w:val="24"/>
        </w:rPr>
        <w:br/>
      </w:r>
      <w:r>
        <w:rPr>
          <w:rFonts w:ascii="Times New Roman"/>
          <w:sz w:val="24"/>
        </w:rPr>
        <w:tab/>
        <w:t>D) success, weaknesses, organizations, and threats</w:t>
      </w:r>
      <w:r>
        <w:rPr>
          <w:rFonts w:ascii="Times New Roman"/>
          <w:sz w:val="24"/>
        </w:rPr>
        <w:br/>
      </w:r>
      <w:r>
        <w:rPr>
          <w:rFonts w:ascii="Times New Roman"/>
          <w:sz w:val="24"/>
        </w:rPr>
        <w:tab/>
      </w:r>
    </w:p>
    <w:p w14:paraId="45EAC0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59D7B6A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85FF8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261)</w:t>
      </w:r>
      <w:r>
        <w:rPr>
          <w:rFonts w:ascii="Times New Roman"/>
          <w:b/>
          <w:sz w:val="24"/>
        </w:rPr>
        <w:tab/>
      </w:r>
      <w:r>
        <w:rPr>
          <w:rFonts w:ascii="Times New Roman"/>
          <w:sz w:val="24"/>
        </w:rPr>
        <w:t>Which of the following statements is correct when considering a SWOT analysis?</w:t>
      </w:r>
    </w:p>
    <w:p w14:paraId="06A8AB0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261) ______</w:t>
      </w:r>
    </w:p>
    <w:p w14:paraId="0FB4C10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Strengths and weaknesses originate inside an organization.</w:t>
      </w:r>
      <w:r>
        <w:rPr>
          <w:rFonts w:ascii="Times New Roman"/>
          <w:sz w:val="24"/>
        </w:rPr>
        <w:tab/>
      </w:r>
      <w:r>
        <w:rPr>
          <w:rFonts w:ascii="Times New Roman"/>
          <w:sz w:val="24"/>
        </w:rPr>
        <w:br/>
      </w:r>
      <w:r>
        <w:rPr>
          <w:rFonts w:ascii="Times New Roman"/>
          <w:sz w:val="24"/>
        </w:rPr>
        <w:tab/>
        <w:t>B) Opportunities and threats originate inside an organization.</w:t>
      </w:r>
      <w:r>
        <w:rPr>
          <w:rFonts w:ascii="Times New Roman"/>
          <w:sz w:val="24"/>
        </w:rPr>
        <w:br/>
      </w:r>
      <w:r>
        <w:rPr>
          <w:rFonts w:ascii="Times New Roman"/>
          <w:sz w:val="24"/>
        </w:rPr>
        <w:tab/>
        <w:t>C) Strengths and threats originate inside an organization.</w:t>
      </w:r>
      <w:r>
        <w:rPr>
          <w:rFonts w:ascii="Times New Roman"/>
          <w:sz w:val="24"/>
        </w:rPr>
        <w:br/>
      </w:r>
      <w:r>
        <w:rPr>
          <w:rFonts w:ascii="Times New Roman"/>
          <w:sz w:val="24"/>
        </w:rPr>
        <w:tab/>
        <w:t>D) Opportunities and weaknesses originate outside an organization.</w:t>
      </w:r>
      <w:r>
        <w:rPr>
          <w:rFonts w:ascii="Times New Roman"/>
          <w:sz w:val="24"/>
        </w:rPr>
        <w:br/>
      </w:r>
      <w:r>
        <w:rPr>
          <w:rFonts w:ascii="Times New Roman"/>
          <w:sz w:val="24"/>
        </w:rPr>
        <w:tab/>
      </w:r>
    </w:p>
    <w:p w14:paraId="245DA22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372180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3DA8B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262)</w:t>
      </w:r>
      <w:r>
        <w:rPr>
          <w:rFonts w:ascii="Times New Roman"/>
          <w:b/>
          <w:sz w:val="24"/>
        </w:rPr>
        <w:tab/>
      </w:r>
      <w:r>
        <w:rPr>
          <w:rFonts w:ascii="Times New Roman"/>
          <w:sz w:val="24"/>
        </w:rPr>
        <w:t>Which of the following statements is correct when considering a SWOT analysis?</w:t>
      </w:r>
    </w:p>
    <w:p w14:paraId="277F355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262) ______</w:t>
      </w:r>
    </w:p>
    <w:p w14:paraId="562D82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Strengths and weaknesses originate outside an organization.</w:t>
      </w:r>
      <w:r>
        <w:rPr>
          <w:rFonts w:ascii="Times New Roman"/>
          <w:sz w:val="24"/>
        </w:rPr>
        <w:tab/>
      </w:r>
      <w:r>
        <w:rPr>
          <w:rFonts w:ascii="Times New Roman"/>
          <w:sz w:val="24"/>
        </w:rPr>
        <w:br/>
      </w:r>
      <w:r>
        <w:rPr>
          <w:rFonts w:ascii="Times New Roman"/>
          <w:sz w:val="24"/>
        </w:rPr>
        <w:tab/>
        <w:t>B) Opportunities and threats originate outside an organization.</w:t>
      </w:r>
      <w:r>
        <w:rPr>
          <w:rFonts w:ascii="Times New Roman"/>
          <w:sz w:val="24"/>
        </w:rPr>
        <w:br/>
      </w:r>
      <w:r>
        <w:rPr>
          <w:rFonts w:ascii="Times New Roman"/>
          <w:sz w:val="24"/>
        </w:rPr>
        <w:tab/>
        <w:t>C) Strengths and threats originate inside an organization.</w:t>
      </w:r>
      <w:r>
        <w:rPr>
          <w:rFonts w:ascii="Times New Roman"/>
          <w:sz w:val="24"/>
        </w:rPr>
        <w:br/>
      </w:r>
      <w:r>
        <w:rPr>
          <w:rFonts w:ascii="Times New Roman"/>
          <w:sz w:val="24"/>
        </w:rPr>
        <w:tab/>
        <w:t>D) Opportunities and weaknesses originate outside an organization.</w:t>
      </w:r>
      <w:r>
        <w:rPr>
          <w:rFonts w:ascii="Times New Roman"/>
          <w:sz w:val="24"/>
        </w:rPr>
        <w:br/>
      </w:r>
      <w:r>
        <w:rPr>
          <w:rFonts w:ascii="Times New Roman"/>
          <w:sz w:val="24"/>
        </w:rPr>
        <w:tab/>
      </w:r>
    </w:p>
    <w:p w14:paraId="2AFDD22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6674B45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36EC4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263)</w:t>
      </w:r>
      <w:r>
        <w:rPr>
          <w:rFonts w:ascii="Times New Roman"/>
          <w:b/>
          <w:sz w:val="24"/>
        </w:rPr>
        <w:tab/>
      </w:r>
      <w:r>
        <w:rPr>
          <w:rFonts w:ascii="Times New Roman"/>
          <w:sz w:val="24"/>
        </w:rPr>
        <w:t>Which of the following are included as potential internal strengths in a SWOT analysis that are helpful to an organization?</w:t>
      </w:r>
    </w:p>
    <w:p w14:paraId="24126F7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263) ______</w:t>
      </w:r>
    </w:p>
    <w:p w14:paraId="724B6A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core competencies, market leaders, cost advantages, excellent management</w:t>
      </w:r>
      <w:r>
        <w:rPr>
          <w:rFonts w:ascii="Times New Roman"/>
          <w:sz w:val="24"/>
        </w:rPr>
        <w:tab/>
      </w:r>
      <w:r>
        <w:rPr>
          <w:rFonts w:ascii="Times New Roman"/>
          <w:sz w:val="24"/>
        </w:rPr>
        <w:br/>
      </w:r>
      <w:r>
        <w:rPr>
          <w:rFonts w:ascii="Times New Roman"/>
          <w:sz w:val="24"/>
        </w:rPr>
        <w:tab/>
        <w:t>B) lack of strategic direction, obsolete technologies, lack of managerial talent, outdated product line</w:t>
      </w:r>
      <w:r>
        <w:rPr>
          <w:rFonts w:ascii="Times New Roman"/>
          <w:sz w:val="24"/>
        </w:rPr>
        <w:br/>
      </w:r>
      <w:r>
        <w:rPr>
          <w:rFonts w:ascii="Times New Roman"/>
          <w:sz w:val="24"/>
        </w:rPr>
        <w:tab/>
        <w:t>C) expanded product line, increase in demand, new markets, new regulations</w:t>
      </w:r>
      <w:r>
        <w:rPr>
          <w:rFonts w:ascii="Times New Roman"/>
          <w:sz w:val="24"/>
        </w:rPr>
        <w:br/>
      </w:r>
      <w:r>
        <w:rPr>
          <w:rFonts w:ascii="Times New Roman"/>
          <w:sz w:val="24"/>
        </w:rPr>
        <w:tab/>
        <w:t>D) new entrants, substitute products, shrinking markets, costly regulatory requirements</w:t>
      </w:r>
      <w:r>
        <w:rPr>
          <w:rFonts w:ascii="Times New Roman"/>
          <w:sz w:val="24"/>
        </w:rPr>
        <w:br/>
      </w:r>
      <w:r>
        <w:rPr>
          <w:rFonts w:ascii="Times New Roman"/>
          <w:sz w:val="24"/>
        </w:rPr>
        <w:tab/>
      </w:r>
    </w:p>
    <w:p w14:paraId="523F6A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65D4A8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5BA04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264)</w:t>
      </w:r>
      <w:r>
        <w:rPr>
          <w:rFonts w:ascii="Times New Roman"/>
          <w:b/>
          <w:sz w:val="24"/>
        </w:rPr>
        <w:tab/>
      </w:r>
      <w:r>
        <w:rPr>
          <w:rFonts w:ascii="Times New Roman"/>
          <w:sz w:val="24"/>
        </w:rPr>
        <w:t>Which of the following are included as potential internal weaknesses in a SWOT analysis that are harmful to an organization?</w:t>
      </w:r>
    </w:p>
    <w:p w14:paraId="1820904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264) ______</w:t>
      </w:r>
    </w:p>
    <w:p w14:paraId="344C788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core competencies, market leaders, cost advantages, excellent management</w:t>
      </w:r>
      <w:r>
        <w:rPr>
          <w:rFonts w:ascii="Times New Roman"/>
          <w:sz w:val="24"/>
        </w:rPr>
        <w:tab/>
      </w:r>
      <w:r>
        <w:rPr>
          <w:rFonts w:ascii="Times New Roman"/>
          <w:sz w:val="24"/>
        </w:rPr>
        <w:br/>
      </w:r>
      <w:r>
        <w:rPr>
          <w:rFonts w:ascii="Times New Roman"/>
          <w:sz w:val="24"/>
        </w:rPr>
        <w:tab/>
        <w:t>B) lack of strategic direction, obsolete technologies, lack of managerial talent, outdated product line</w:t>
      </w:r>
      <w:r>
        <w:rPr>
          <w:rFonts w:ascii="Times New Roman"/>
          <w:sz w:val="24"/>
        </w:rPr>
        <w:br/>
      </w:r>
      <w:r>
        <w:rPr>
          <w:rFonts w:ascii="Times New Roman"/>
          <w:sz w:val="24"/>
        </w:rPr>
        <w:tab/>
        <w:t>C) expanded product line, increase in demand, new markets, new regulations</w:t>
      </w:r>
      <w:r>
        <w:rPr>
          <w:rFonts w:ascii="Times New Roman"/>
          <w:sz w:val="24"/>
        </w:rPr>
        <w:br/>
      </w:r>
      <w:r>
        <w:rPr>
          <w:rFonts w:ascii="Times New Roman"/>
          <w:sz w:val="24"/>
        </w:rPr>
        <w:tab/>
        <w:t>D) new entrants, substitute products, shrinking markets, costly regulatory requirements</w:t>
      </w:r>
      <w:r>
        <w:rPr>
          <w:rFonts w:ascii="Times New Roman"/>
          <w:sz w:val="24"/>
        </w:rPr>
        <w:br/>
      </w:r>
      <w:r>
        <w:rPr>
          <w:rFonts w:ascii="Times New Roman"/>
          <w:sz w:val="24"/>
        </w:rPr>
        <w:tab/>
      </w:r>
    </w:p>
    <w:p w14:paraId="74B94A8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036D1B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CB6E6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265)</w:t>
      </w:r>
      <w:r>
        <w:rPr>
          <w:rFonts w:ascii="Times New Roman"/>
          <w:b/>
          <w:sz w:val="24"/>
        </w:rPr>
        <w:tab/>
      </w:r>
      <w:r>
        <w:rPr>
          <w:rFonts w:ascii="Times New Roman"/>
          <w:sz w:val="24"/>
        </w:rPr>
        <w:t>Which of the following are included as potential external opportunities in a SWOT analysis that are helpful to an organization?</w:t>
      </w:r>
    </w:p>
    <w:p w14:paraId="1658166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265) ______</w:t>
      </w:r>
    </w:p>
    <w:p w14:paraId="4C5F45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core competencies, market leaders, cost advantages, excellent management</w:t>
      </w:r>
      <w:r>
        <w:rPr>
          <w:rFonts w:ascii="Times New Roman"/>
          <w:sz w:val="24"/>
        </w:rPr>
        <w:tab/>
      </w:r>
      <w:r>
        <w:rPr>
          <w:rFonts w:ascii="Times New Roman"/>
          <w:sz w:val="24"/>
        </w:rPr>
        <w:br/>
      </w:r>
      <w:r>
        <w:rPr>
          <w:rFonts w:ascii="Times New Roman"/>
          <w:sz w:val="24"/>
        </w:rPr>
        <w:tab/>
        <w:t>B) lack of strategic direction, obsolete technologies, lack of managerial talent, outdated product line</w:t>
      </w:r>
      <w:r>
        <w:rPr>
          <w:rFonts w:ascii="Times New Roman"/>
          <w:sz w:val="24"/>
        </w:rPr>
        <w:br/>
      </w:r>
      <w:r>
        <w:rPr>
          <w:rFonts w:ascii="Times New Roman"/>
          <w:sz w:val="24"/>
        </w:rPr>
        <w:tab/>
        <w:t>C) expanded product line, increase in demand, new markets, new regulations</w:t>
      </w:r>
      <w:r>
        <w:rPr>
          <w:rFonts w:ascii="Times New Roman"/>
          <w:sz w:val="24"/>
        </w:rPr>
        <w:br/>
      </w:r>
      <w:r>
        <w:rPr>
          <w:rFonts w:ascii="Times New Roman"/>
          <w:sz w:val="24"/>
        </w:rPr>
        <w:tab/>
        <w:t>D) new entrants, substitute products, shrinking markets, costly regulatory requirements</w:t>
      </w:r>
      <w:r>
        <w:rPr>
          <w:rFonts w:ascii="Times New Roman"/>
          <w:sz w:val="24"/>
        </w:rPr>
        <w:br/>
      </w:r>
      <w:r>
        <w:rPr>
          <w:rFonts w:ascii="Times New Roman"/>
          <w:sz w:val="24"/>
        </w:rPr>
        <w:tab/>
      </w:r>
    </w:p>
    <w:p w14:paraId="7DF47D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278A7E0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11D60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266)</w:t>
      </w:r>
      <w:r>
        <w:rPr>
          <w:rFonts w:ascii="Times New Roman"/>
          <w:b/>
          <w:sz w:val="24"/>
        </w:rPr>
        <w:tab/>
      </w:r>
      <w:r>
        <w:rPr>
          <w:rFonts w:ascii="Times New Roman"/>
          <w:sz w:val="24"/>
        </w:rPr>
        <w:t>Which of the following are included as potential external weaknesses in a SWOT analysis that are harmful to an organization?</w:t>
      </w:r>
    </w:p>
    <w:p w14:paraId="524D355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266) ______</w:t>
      </w:r>
    </w:p>
    <w:p w14:paraId="77053B0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core competencies, market leaders, cost advantages, excellent management</w:t>
      </w:r>
      <w:r>
        <w:rPr>
          <w:rFonts w:ascii="Times New Roman"/>
          <w:sz w:val="24"/>
        </w:rPr>
        <w:tab/>
      </w:r>
      <w:r>
        <w:rPr>
          <w:rFonts w:ascii="Times New Roman"/>
          <w:sz w:val="24"/>
        </w:rPr>
        <w:br/>
      </w:r>
      <w:r>
        <w:rPr>
          <w:rFonts w:ascii="Times New Roman"/>
          <w:sz w:val="24"/>
        </w:rPr>
        <w:tab/>
        <w:t>B) lack of strategic direction, obsolete technologies, lack of managerial talent, outdated product line</w:t>
      </w:r>
      <w:r>
        <w:rPr>
          <w:rFonts w:ascii="Times New Roman"/>
          <w:sz w:val="24"/>
        </w:rPr>
        <w:br/>
      </w:r>
      <w:r>
        <w:rPr>
          <w:rFonts w:ascii="Times New Roman"/>
          <w:sz w:val="24"/>
        </w:rPr>
        <w:tab/>
        <w:t>C) expanded product line, increase in demand, new markets, new regulations</w:t>
      </w:r>
      <w:r>
        <w:rPr>
          <w:rFonts w:ascii="Times New Roman"/>
          <w:sz w:val="24"/>
        </w:rPr>
        <w:br/>
      </w:r>
      <w:r>
        <w:rPr>
          <w:rFonts w:ascii="Times New Roman"/>
          <w:sz w:val="24"/>
        </w:rPr>
        <w:tab/>
        <w:t>D) new entrants, substitute products, shrinking markets, costly regulatory requirements</w:t>
      </w:r>
      <w:r>
        <w:rPr>
          <w:rFonts w:ascii="Times New Roman"/>
          <w:sz w:val="24"/>
        </w:rPr>
        <w:br/>
      </w:r>
      <w:r>
        <w:rPr>
          <w:rFonts w:ascii="Times New Roman"/>
          <w:sz w:val="24"/>
        </w:rPr>
        <w:tab/>
      </w:r>
    </w:p>
    <w:p w14:paraId="1EB65A4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54B139D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05D3B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267)</w:t>
      </w:r>
      <w:r>
        <w:rPr>
          <w:rFonts w:ascii="Times New Roman"/>
          <w:b/>
          <w:sz w:val="24"/>
        </w:rPr>
        <w:tab/>
      </w:r>
      <w:r>
        <w:rPr>
          <w:rFonts w:ascii="Times New Roman"/>
          <w:sz w:val="24"/>
        </w:rPr>
        <w:t>How would you categorize strengths in a SWOT analysis?</w:t>
      </w:r>
    </w:p>
    <w:p w14:paraId="3097D3B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267) ______</w:t>
      </w:r>
    </w:p>
    <w:p w14:paraId="4BA120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internal, helpful</w:t>
      </w:r>
      <w:r>
        <w:rPr>
          <w:rFonts w:ascii="Times New Roman"/>
          <w:sz w:val="24"/>
        </w:rPr>
        <w:tab/>
      </w:r>
      <w:r>
        <w:rPr>
          <w:rFonts w:ascii="Times New Roman"/>
          <w:sz w:val="24"/>
        </w:rPr>
        <w:br/>
      </w:r>
      <w:r>
        <w:rPr>
          <w:rFonts w:ascii="Times New Roman"/>
          <w:sz w:val="24"/>
        </w:rPr>
        <w:tab/>
        <w:t>B) internal, harmful</w:t>
      </w:r>
      <w:r>
        <w:rPr>
          <w:rFonts w:ascii="Times New Roman"/>
          <w:sz w:val="24"/>
        </w:rPr>
        <w:br/>
      </w:r>
      <w:r>
        <w:rPr>
          <w:rFonts w:ascii="Times New Roman"/>
          <w:sz w:val="24"/>
        </w:rPr>
        <w:tab/>
        <w:t>C) external, helpful</w:t>
      </w:r>
      <w:r>
        <w:rPr>
          <w:rFonts w:ascii="Times New Roman"/>
          <w:sz w:val="24"/>
        </w:rPr>
        <w:br/>
      </w:r>
      <w:r>
        <w:rPr>
          <w:rFonts w:ascii="Times New Roman"/>
          <w:sz w:val="24"/>
        </w:rPr>
        <w:tab/>
        <w:t>D) external, harmful</w:t>
      </w:r>
      <w:r>
        <w:rPr>
          <w:rFonts w:ascii="Times New Roman"/>
          <w:sz w:val="24"/>
        </w:rPr>
        <w:br/>
      </w:r>
      <w:r>
        <w:rPr>
          <w:rFonts w:ascii="Times New Roman"/>
          <w:sz w:val="24"/>
        </w:rPr>
        <w:tab/>
      </w:r>
    </w:p>
    <w:p w14:paraId="7F6FF5A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052FC8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39549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268)</w:t>
      </w:r>
      <w:r>
        <w:rPr>
          <w:rFonts w:ascii="Times New Roman"/>
          <w:b/>
          <w:sz w:val="24"/>
        </w:rPr>
        <w:tab/>
      </w:r>
      <w:r>
        <w:rPr>
          <w:rFonts w:ascii="Times New Roman"/>
          <w:sz w:val="24"/>
        </w:rPr>
        <w:t>How would you categorize weaknesses in a SWOT analysis?</w:t>
      </w:r>
    </w:p>
    <w:p w14:paraId="536F3FA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268) ______</w:t>
      </w:r>
    </w:p>
    <w:p w14:paraId="6DE9F4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internal, helpful</w:t>
      </w:r>
      <w:r>
        <w:rPr>
          <w:rFonts w:ascii="Times New Roman"/>
          <w:sz w:val="24"/>
        </w:rPr>
        <w:tab/>
      </w:r>
      <w:r>
        <w:rPr>
          <w:rFonts w:ascii="Times New Roman"/>
          <w:sz w:val="24"/>
        </w:rPr>
        <w:br/>
      </w:r>
      <w:r>
        <w:rPr>
          <w:rFonts w:ascii="Times New Roman"/>
          <w:sz w:val="24"/>
        </w:rPr>
        <w:tab/>
        <w:t>B) internal, harmful</w:t>
      </w:r>
      <w:r>
        <w:rPr>
          <w:rFonts w:ascii="Times New Roman"/>
          <w:sz w:val="24"/>
        </w:rPr>
        <w:br/>
      </w:r>
      <w:r>
        <w:rPr>
          <w:rFonts w:ascii="Times New Roman"/>
          <w:sz w:val="24"/>
        </w:rPr>
        <w:tab/>
        <w:t>C) external, helpful</w:t>
      </w:r>
      <w:r>
        <w:rPr>
          <w:rFonts w:ascii="Times New Roman"/>
          <w:sz w:val="24"/>
        </w:rPr>
        <w:br/>
      </w:r>
      <w:r>
        <w:rPr>
          <w:rFonts w:ascii="Times New Roman"/>
          <w:sz w:val="24"/>
        </w:rPr>
        <w:tab/>
        <w:t>D) external, harmful</w:t>
      </w:r>
      <w:r>
        <w:rPr>
          <w:rFonts w:ascii="Times New Roman"/>
          <w:sz w:val="24"/>
        </w:rPr>
        <w:br/>
      </w:r>
      <w:r>
        <w:rPr>
          <w:rFonts w:ascii="Times New Roman"/>
          <w:sz w:val="24"/>
        </w:rPr>
        <w:tab/>
      </w:r>
    </w:p>
    <w:p w14:paraId="434A8F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1E7CE4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6540F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269)</w:t>
      </w:r>
      <w:r>
        <w:rPr>
          <w:rFonts w:ascii="Times New Roman"/>
          <w:b/>
          <w:sz w:val="24"/>
        </w:rPr>
        <w:tab/>
      </w:r>
      <w:r>
        <w:rPr>
          <w:rFonts w:ascii="Times New Roman"/>
          <w:sz w:val="24"/>
        </w:rPr>
        <w:t>How would you categorize opportunities in a SWOT analysis?</w:t>
      </w:r>
    </w:p>
    <w:p w14:paraId="1F790FA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269) ______</w:t>
      </w:r>
    </w:p>
    <w:p w14:paraId="025B4D8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internal, helpful</w:t>
      </w:r>
      <w:r>
        <w:rPr>
          <w:rFonts w:ascii="Times New Roman"/>
          <w:sz w:val="24"/>
        </w:rPr>
        <w:tab/>
      </w:r>
      <w:r>
        <w:rPr>
          <w:rFonts w:ascii="Times New Roman"/>
          <w:sz w:val="24"/>
        </w:rPr>
        <w:br/>
      </w:r>
      <w:r>
        <w:rPr>
          <w:rFonts w:ascii="Times New Roman"/>
          <w:sz w:val="24"/>
        </w:rPr>
        <w:tab/>
        <w:t>B) internal, harmful</w:t>
      </w:r>
      <w:r>
        <w:rPr>
          <w:rFonts w:ascii="Times New Roman"/>
          <w:sz w:val="24"/>
        </w:rPr>
        <w:br/>
      </w:r>
      <w:r>
        <w:rPr>
          <w:rFonts w:ascii="Times New Roman"/>
          <w:sz w:val="24"/>
        </w:rPr>
        <w:tab/>
        <w:t>C) external, helpful</w:t>
      </w:r>
      <w:r>
        <w:rPr>
          <w:rFonts w:ascii="Times New Roman"/>
          <w:sz w:val="24"/>
        </w:rPr>
        <w:br/>
      </w:r>
      <w:r>
        <w:rPr>
          <w:rFonts w:ascii="Times New Roman"/>
          <w:sz w:val="24"/>
        </w:rPr>
        <w:tab/>
        <w:t>D) external, harmful</w:t>
      </w:r>
      <w:r>
        <w:rPr>
          <w:rFonts w:ascii="Times New Roman"/>
          <w:sz w:val="24"/>
        </w:rPr>
        <w:br/>
      </w:r>
      <w:r>
        <w:rPr>
          <w:rFonts w:ascii="Times New Roman"/>
          <w:sz w:val="24"/>
        </w:rPr>
        <w:tab/>
      </w:r>
    </w:p>
    <w:p w14:paraId="03BAA45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2A3F65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15F8C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270)</w:t>
      </w:r>
      <w:r>
        <w:rPr>
          <w:rFonts w:ascii="Times New Roman"/>
          <w:b/>
          <w:sz w:val="24"/>
        </w:rPr>
        <w:tab/>
      </w:r>
      <w:r>
        <w:rPr>
          <w:rFonts w:ascii="Times New Roman"/>
          <w:sz w:val="24"/>
        </w:rPr>
        <w:t>How would you categorize threats in a SWOT analysis?</w:t>
      </w:r>
    </w:p>
    <w:p w14:paraId="2EF5447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270) ______</w:t>
      </w:r>
    </w:p>
    <w:p w14:paraId="12516A4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internal, helpful</w:t>
      </w:r>
      <w:r>
        <w:rPr>
          <w:rFonts w:ascii="Times New Roman"/>
          <w:sz w:val="24"/>
        </w:rPr>
        <w:tab/>
      </w:r>
      <w:r>
        <w:rPr>
          <w:rFonts w:ascii="Times New Roman"/>
          <w:sz w:val="24"/>
        </w:rPr>
        <w:br/>
      </w:r>
      <w:r>
        <w:rPr>
          <w:rFonts w:ascii="Times New Roman"/>
          <w:sz w:val="24"/>
        </w:rPr>
        <w:tab/>
        <w:t>B) internal, harmful</w:t>
      </w:r>
      <w:r>
        <w:rPr>
          <w:rFonts w:ascii="Times New Roman"/>
          <w:sz w:val="24"/>
        </w:rPr>
        <w:br/>
      </w:r>
      <w:r>
        <w:rPr>
          <w:rFonts w:ascii="Times New Roman"/>
          <w:sz w:val="24"/>
        </w:rPr>
        <w:tab/>
        <w:t>C) external, helpful</w:t>
      </w:r>
      <w:r>
        <w:rPr>
          <w:rFonts w:ascii="Times New Roman"/>
          <w:sz w:val="24"/>
        </w:rPr>
        <w:br/>
      </w:r>
      <w:r>
        <w:rPr>
          <w:rFonts w:ascii="Times New Roman"/>
          <w:sz w:val="24"/>
        </w:rPr>
        <w:tab/>
        <w:t>D) external, harmful</w:t>
      </w:r>
      <w:r>
        <w:rPr>
          <w:rFonts w:ascii="Times New Roman"/>
          <w:sz w:val="24"/>
        </w:rPr>
        <w:br/>
      </w:r>
      <w:r>
        <w:rPr>
          <w:rFonts w:ascii="Times New Roman"/>
          <w:sz w:val="24"/>
        </w:rPr>
        <w:tab/>
      </w:r>
    </w:p>
    <w:p w14:paraId="586794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18C7B9E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33D34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271)</w:t>
      </w:r>
      <w:r>
        <w:rPr>
          <w:rFonts w:ascii="Times New Roman"/>
          <w:b/>
          <w:sz w:val="24"/>
        </w:rPr>
        <w:tab/>
      </w:r>
      <w:r>
        <w:rPr>
          <w:rFonts w:ascii="Times New Roman"/>
          <w:sz w:val="24"/>
        </w:rPr>
        <w:t>What does a SWOT analysis perform?</w:t>
      </w:r>
    </w:p>
    <w:p w14:paraId="7C3CDDA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271) ______</w:t>
      </w:r>
    </w:p>
    <w:p w14:paraId="461106F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evaluates an organizations strengths, weaknesses, objectives, and threats</w:t>
      </w:r>
      <w:r>
        <w:rPr>
          <w:rFonts w:ascii="Times New Roman"/>
          <w:sz w:val="24"/>
        </w:rPr>
        <w:tab/>
      </w:r>
      <w:r>
        <w:rPr>
          <w:rFonts w:ascii="Times New Roman"/>
          <w:sz w:val="24"/>
        </w:rPr>
        <w:br/>
      </w:r>
      <w:r>
        <w:rPr>
          <w:rFonts w:ascii="Times New Roman"/>
          <w:sz w:val="24"/>
        </w:rPr>
        <w:tab/>
      </w:r>
      <w:r>
        <w:rPr>
          <w:rFonts w:ascii="Times New Roman"/>
          <w:color w:val="000000"/>
          <w:sz w:val="24"/>
        </w:rPr>
        <w:t>B) evaluates an organization</w:t>
      </w:r>
      <w:r>
        <w:rPr>
          <w:rFonts w:ascii="Times New Roman"/>
          <w:color w:val="000000"/>
          <w:sz w:val="24"/>
        </w:rPr>
        <w:t>’</w:t>
      </w:r>
      <w:r>
        <w:rPr>
          <w:rFonts w:ascii="Times New Roman"/>
          <w:color w:val="000000"/>
          <w:sz w:val="24"/>
        </w:rPr>
        <w:t>s strengths, weaknesses, opportunities, and threats</w:t>
      </w:r>
      <w:r>
        <w:rPr>
          <w:rFonts w:ascii="Times New Roman"/>
          <w:sz w:val="24"/>
        </w:rPr>
        <w:br/>
      </w:r>
      <w:r>
        <w:rPr>
          <w:rFonts w:ascii="Times New Roman"/>
          <w:sz w:val="24"/>
        </w:rPr>
        <w:tab/>
      </w:r>
      <w:r>
        <w:rPr>
          <w:rFonts w:ascii="Times New Roman"/>
          <w:color w:val="000000"/>
          <w:sz w:val="24"/>
        </w:rPr>
        <w:t>C) evaluates an organization</w:t>
      </w:r>
      <w:r>
        <w:rPr>
          <w:rFonts w:ascii="Times New Roman"/>
          <w:color w:val="000000"/>
          <w:sz w:val="24"/>
        </w:rPr>
        <w:t>’</w:t>
      </w:r>
      <w:r>
        <w:rPr>
          <w:rFonts w:ascii="Times New Roman"/>
          <w:color w:val="000000"/>
          <w:sz w:val="24"/>
        </w:rPr>
        <w:t>s supporters, weaknesses, opportunities, and technology</w:t>
      </w:r>
      <w:r>
        <w:rPr>
          <w:rFonts w:ascii="Times New Roman"/>
          <w:sz w:val="24"/>
        </w:rPr>
        <w:br/>
      </w:r>
      <w:r>
        <w:rPr>
          <w:rFonts w:ascii="Times New Roman"/>
          <w:sz w:val="24"/>
        </w:rPr>
        <w:tab/>
      </w:r>
      <w:r>
        <w:rPr>
          <w:rFonts w:ascii="Times New Roman"/>
          <w:color w:val="000000"/>
          <w:sz w:val="24"/>
        </w:rPr>
        <w:t>D) evaluates an organization</w:t>
      </w:r>
      <w:r>
        <w:rPr>
          <w:rFonts w:ascii="Times New Roman"/>
          <w:color w:val="000000"/>
          <w:sz w:val="24"/>
        </w:rPr>
        <w:t>’</w:t>
      </w:r>
      <w:r>
        <w:rPr>
          <w:rFonts w:ascii="Times New Roman"/>
          <w:color w:val="000000"/>
          <w:sz w:val="24"/>
        </w:rPr>
        <w:t>s systems, warehouses, outputs, and technology</w:t>
      </w:r>
      <w:r>
        <w:rPr>
          <w:rFonts w:ascii="Times New Roman"/>
          <w:sz w:val="24"/>
        </w:rPr>
        <w:br/>
      </w:r>
      <w:r>
        <w:rPr>
          <w:rFonts w:ascii="Times New Roman"/>
          <w:sz w:val="24"/>
        </w:rPr>
        <w:tab/>
      </w:r>
    </w:p>
    <w:p w14:paraId="164633B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1E39B2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861C6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272)</w:t>
      </w:r>
      <w:r>
        <w:rPr>
          <w:rFonts w:ascii="Times New Roman"/>
          <w:b/>
          <w:sz w:val="24"/>
        </w:rPr>
        <w:tab/>
      </w:r>
      <w:r>
        <w:rPr>
          <w:rFonts w:ascii="Times New Roman"/>
          <w:color w:val="000000"/>
          <w:sz w:val="24"/>
        </w:rPr>
        <w:t>In a SWOT analysis, strengths and weaknesses originate________Blank an organization.</w:t>
      </w:r>
    </w:p>
    <w:p w14:paraId="01FCA6C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272) ______</w:t>
      </w:r>
    </w:p>
    <w:p w14:paraId="549741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inside (internally)</w:t>
      </w:r>
      <w:r>
        <w:rPr>
          <w:rFonts w:ascii="Times New Roman"/>
          <w:sz w:val="24"/>
        </w:rPr>
        <w:tab/>
      </w:r>
      <w:r>
        <w:rPr>
          <w:rFonts w:ascii="Times New Roman"/>
          <w:sz w:val="24"/>
        </w:rPr>
        <w:br/>
      </w:r>
      <w:r>
        <w:rPr>
          <w:rFonts w:ascii="Times New Roman"/>
          <w:sz w:val="24"/>
        </w:rPr>
        <w:tab/>
        <w:t>B) outside (externally)</w:t>
      </w:r>
      <w:r>
        <w:rPr>
          <w:rFonts w:ascii="Times New Roman"/>
          <w:sz w:val="24"/>
        </w:rPr>
        <w:br/>
      </w:r>
      <w:r>
        <w:rPr>
          <w:rFonts w:ascii="Times New Roman"/>
          <w:sz w:val="24"/>
        </w:rPr>
        <w:tab/>
        <w:t>C) both inside (internally) and outside (externally)</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49ABC16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5D2842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9C26C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273)</w:t>
      </w:r>
      <w:r>
        <w:rPr>
          <w:rFonts w:ascii="Times New Roman"/>
          <w:b/>
          <w:sz w:val="24"/>
        </w:rPr>
        <w:tab/>
      </w:r>
      <w:r>
        <w:rPr>
          <w:rFonts w:ascii="Times New Roman"/>
          <w:color w:val="000000"/>
          <w:sz w:val="24"/>
        </w:rPr>
        <w:t>In a SWOT analysis, opportunities and threats originate________Blank an organization.</w:t>
      </w:r>
    </w:p>
    <w:p w14:paraId="3D88B8B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273) ______</w:t>
      </w:r>
    </w:p>
    <w:p w14:paraId="4122703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inside (internally)</w:t>
      </w:r>
      <w:r>
        <w:rPr>
          <w:rFonts w:ascii="Times New Roman"/>
          <w:sz w:val="24"/>
        </w:rPr>
        <w:tab/>
      </w:r>
      <w:r>
        <w:rPr>
          <w:rFonts w:ascii="Times New Roman"/>
          <w:sz w:val="24"/>
        </w:rPr>
        <w:br/>
      </w:r>
      <w:r>
        <w:rPr>
          <w:rFonts w:ascii="Times New Roman"/>
          <w:sz w:val="24"/>
        </w:rPr>
        <w:tab/>
        <w:t>B) outside (externally)</w:t>
      </w:r>
      <w:r>
        <w:rPr>
          <w:rFonts w:ascii="Times New Roman"/>
          <w:sz w:val="24"/>
        </w:rPr>
        <w:br/>
      </w:r>
      <w:r>
        <w:rPr>
          <w:rFonts w:ascii="Times New Roman"/>
          <w:sz w:val="24"/>
        </w:rPr>
        <w:tab/>
        <w:t>C) both inside (internally) and outside (externally)</w:t>
      </w:r>
      <w:r>
        <w:rPr>
          <w:rFonts w:ascii="Times New Roman"/>
          <w:sz w:val="24"/>
        </w:rPr>
        <w:br/>
      </w:r>
      <w:r>
        <w:rPr>
          <w:rFonts w:ascii="Times New Roman"/>
          <w:sz w:val="24"/>
        </w:rPr>
        <w:tab/>
        <w:t>D) All answer choices are correct.</w:t>
      </w:r>
      <w:r>
        <w:rPr>
          <w:rFonts w:ascii="Times New Roman"/>
          <w:sz w:val="24"/>
        </w:rPr>
        <w:br/>
      </w:r>
      <w:r>
        <w:rPr>
          <w:rFonts w:ascii="Times New Roman"/>
          <w:sz w:val="24"/>
        </w:rPr>
        <w:tab/>
      </w:r>
    </w:p>
    <w:p w14:paraId="6136AE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09BE9B5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5ACBF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274)</w:t>
      </w:r>
      <w:r>
        <w:rPr>
          <w:rFonts w:ascii="Times New Roman"/>
          <w:b/>
          <w:sz w:val="24"/>
        </w:rPr>
        <w:tab/>
      </w:r>
      <w:r>
        <w:rPr>
          <w:rFonts w:ascii="Times New Roman"/>
          <w:sz w:val="24"/>
        </w:rPr>
        <w:t>In a SWOT analysis, which of the following could you discover as potential internal strengths (helpful)?</w:t>
      </w:r>
    </w:p>
    <w:p w14:paraId="664FE81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274) ______</w:t>
      </w:r>
    </w:p>
    <w:p w14:paraId="2287DC6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cost advantages</w:t>
      </w:r>
      <w:r>
        <w:rPr>
          <w:rFonts w:ascii="Times New Roman"/>
          <w:sz w:val="24"/>
        </w:rPr>
        <w:tab/>
      </w:r>
      <w:r>
        <w:rPr>
          <w:rFonts w:ascii="Times New Roman"/>
          <w:sz w:val="24"/>
        </w:rPr>
        <w:br/>
      </w:r>
      <w:r>
        <w:rPr>
          <w:rFonts w:ascii="Times New Roman"/>
          <w:sz w:val="24"/>
        </w:rPr>
        <w:tab/>
        <w:t>B) damaged reputation</w:t>
      </w:r>
      <w:r>
        <w:rPr>
          <w:rFonts w:ascii="Times New Roman"/>
          <w:sz w:val="24"/>
        </w:rPr>
        <w:br/>
      </w:r>
      <w:r>
        <w:rPr>
          <w:rFonts w:ascii="Times New Roman"/>
          <w:sz w:val="24"/>
        </w:rPr>
        <w:tab/>
        <w:t>C) new markets</w:t>
      </w:r>
      <w:r>
        <w:rPr>
          <w:rFonts w:ascii="Times New Roman"/>
          <w:sz w:val="24"/>
        </w:rPr>
        <w:br/>
      </w:r>
      <w:r>
        <w:rPr>
          <w:rFonts w:ascii="Times New Roman"/>
          <w:sz w:val="24"/>
        </w:rPr>
        <w:tab/>
        <w:t>D) competitor issues</w:t>
      </w:r>
      <w:r>
        <w:rPr>
          <w:rFonts w:ascii="Times New Roman"/>
          <w:sz w:val="24"/>
        </w:rPr>
        <w:br/>
      </w:r>
      <w:r>
        <w:rPr>
          <w:rFonts w:ascii="Times New Roman"/>
          <w:sz w:val="24"/>
        </w:rPr>
        <w:tab/>
      </w:r>
    </w:p>
    <w:p w14:paraId="512017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572590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2E340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275)</w:t>
      </w:r>
      <w:r>
        <w:rPr>
          <w:rFonts w:ascii="Times New Roman"/>
          <w:b/>
          <w:sz w:val="24"/>
        </w:rPr>
        <w:tab/>
      </w:r>
      <w:r>
        <w:rPr>
          <w:rFonts w:ascii="Times New Roman"/>
          <w:sz w:val="24"/>
        </w:rPr>
        <w:t>In a SWOT analysis, which of the following could you discover as potential inner weaknesses (harmful)?</w:t>
      </w:r>
    </w:p>
    <w:p w14:paraId="228F693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275) ______</w:t>
      </w:r>
    </w:p>
    <w:p w14:paraId="72C4D11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cost advantages</w:t>
      </w:r>
      <w:r>
        <w:rPr>
          <w:rFonts w:ascii="Times New Roman"/>
          <w:sz w:val="24"/>
        </w:rPr>
        <w:tab/>
      </w:r>
      <w:r>
        <w:rPr>
          <w:rFonts w:ascii="Times New Roman"/>
          <w:sz w:val="24"/>
        </w:rPr>
        <w:br/>
      </w:r>
      <w:r>
        <w:rPr>
          <w:rFonts w:ascii="Times New Roman"/>
          <w:sz w:val="24"/>
        </w:rPr>
        <w:tab/>
        <w:t>B) damaged reputation</w:t>
      </w:r>
      <w:r>
        <w:rPr>
          <w:rFonts w:ascii="Times New Roman"/>
          <w:sz w:val="24"/>
        </w:rPr>
        <w:br/>
      </w:r>
      <w:r>
        <w:rPr>
          <w:rFonts w:ascii="Times New Roman"/>
          <w:sz w:val="24"/>
        </w:rPr>
        <w:tab/>
        <w:t>C) new markets</w:t>
      </w:r>
      <w:r>
        <w:rPr>
          <w:rFonts w:ascii="Times New Roman"/>
          <w:sz w:val="24"/>
        </w:rPr>
        <w:br/>
      </w:r>
      <w:r>
        <w:rPr>
          <w:rFonts w:ascii="Times New Roman"/>
          <w:sz w:val="24"/>
        </w:rPr>
        <w:tab/>
        <w:t>D) competitor issues</w:t>
      </w:r>
      <w:r>
        <w:rPr>
          <w:rFonts w:ascii="Times New Roman"/>
          <w:sz w:val="24"/>
        </w:rPr>
        <w:br/>
      </w:r>
      <w:r>
        <w:rPr>
          <w:rFonts w:ascii="Times New Roman"/>
          <w:sz w:val="24"/>
        </w:rPr>
        <w:tab/>
      </w:r>
    </w:p>
    <w:p w14:paraId="0396B60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47D1ED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8F5CD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276)</w:t>
      </w:r>
      <w:r>
        <w:rPr>
          <w:rFonts w:ascii="Times New Roman"/>
          <w:b/>
          <w:sz w:val="24"/>
        </w:rPr>
        <w:tab/>
      </w:r>
      <w:r>
        <w:rPr>
          <w:rFonts w:ascii="Times New Roman"/>
          <w:sz w:val="24"/>
        </w:rPr>
        <w:t>In a SWOT analysis, which of the following could you discover as potential external opportunities (helpful)?</w:t>
      </w:r>
    </w:p>
    <w:p w14:paraId="25E9C54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276) ______</w:t>
      </w:r>
    </w:p>
    <w:p w14:paraId="1442037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cost advantages</w:t>
      </w:r>
      <w:r>
        <w:rPr>
          <w:rFonts w:ascii="Times New Roman"/>
          <w:sz w:val="24"/>
        </w:rPr>
        <w:tab/>
      </w:r>
      <w:r>
        <w:rPr>
          <w:rFonts w:ascii="Times New Roman"/>
          <w:sz w:val="24"/>
        </w:rPr>
        <w:br/>
      </w:r>
      <w:r>
        <w:rPr>
          <w:rFonts w:ascii="Times New Roman"/>
          <w:sz w:val="24"/>
        </w:rPr>
        <w:tab/>
        <w:t>B) damaged reputation</w:t>
      </w:r>
      <w:r>
        <w:rPr>
          <w:rFonts w:ascii="Times New Roman"/>
          <w:sz w:val="24"/>
        </w:rPr>
        <w:br/>
      </w:r>
      <w:r>
        <w:rPr>
          <w:rFonts w:ascii="Times New Roman"/>
          <w:sz w:val="24"/>
        </w:rPr>
        <w:tab/>
        <w:t>C) new markets</w:t>
      </w:r>
      <w:r>
        <w:rPr>
          <w:rFonts w:ascii="Times New Roman"/>
          <w:sz w:val="24"/>
        </w:rPr>
        <w:br/>
      </w:r>
      <w:r>
        <w:rPr>
          <w:rFonts w:ascii="Times New Roman"/>
          <w:sz w:val="24"/>
        </w:rPr>
        <w:tab/>
        <w:t>D) improved marketing campaigns</w:t>
      </w:r>
      <w:r>
        <w:rPr>
          <w:rFonts w:ascii="Times New Roman"/>
          <w:sz w:val="24"/>
        </w:rPr>
        <w:br/>
      </w:r>
      <w:r>
        <w:rPr>
          <w:rFonts w:ascii="Times New Roman"/>
          <w:sz w:val="24"/>
        </w:rPr>
        <w:tab/>
      </w:r>
    </w:p>
    <w:p w14:paraId="438BE1C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6862025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301668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277)</w:t>
      </w:r>
      <w:r>
        <w:rPr>
          <w:rFonts w:ascii="Times New Roman"/>
          <w:b/>
          <w:sz w:val="24"/>
        </w:rPr>
        <w:tab/>
      </w:r>
      <w:r>
        <w:rPr>
          <w:rFonts w:ascii="Times New Roman"/>
          <w:sz w:val="24"/>
        </w:rPr>
        <w:t>Managers use four common tools to analyze competitive intelligence and develop competitive advantages. Which of the following is not one of these tools?</w:t>
      </w:r>
    </w:p>
    <w:p w14:paraId="37C814F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277) ______</w:t>
      </w:r>
    </w:p>
    <w:p w14:paraId="11D987E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three generic strategies</w:t>
      </w:r>
      <w:r>
        <w:rPr>
          <w:rFonts w:ascii="Times New Roman"/>
          <w:sz w:val="24"/>
        </w:rPr>
        <w:tab/>
      </w:r>
      <w:r>
        <w:rPr>
          <w:rFonts w:ascii="Times New Roman"/>
          <w:sz w:val="24"/>
        </w:rPr>
        <w:br/>
      </w:r>
      <w:r>
        <w:rPr>
          <w:rFonts w:ascii="Times New Roman"/>
          <w:sz w:val="24"/>
        </w:rPr>
        <w:tab/>
        <w:t>B) Five Forces Model</w:t>
      </w:r>
      <w:r>
        <w:rPr>
          <w:rFonts w:ascii="Times New Roman"/>
          <w:sz w:val="24"/>
        </w:rPr>
        <w:br/>
      </w:r>
      <w:r>
        <w:rPr>
          <w:rFonts w:ascii="Times New Roman"/>
          <w:sz w:val="24"/>
        </w:rPr>
        <w:tab/>
        <w:t>C) first-mover advantage</w:t>
      </w:r>
      <w:r>
        <w:rPr>
          <w:rFonts w:ascii="Times New Roman"/>
          <w:sz w:val="24"/>
        </w:rPr>
        <w:br/>
      </w:r>
      <w:r>
        <w:rPr>
          <w:rFonts w:ascii="Times New Roman"/>
          <w:sz w:val="24"/>
        </w:rPr>
        <w:tab/>
        <w:t>D) SWOT analysis</w:t>
      </w:r>
      <w:r>
        <w:rPr>
          <w:rFonts w:ascii="Times New Roman"/>
          <w:sz w:val="24"/>
        </w:rPr>
        <w:br/>
      </w:r>
      <w:r>
        <w:rPr>
          <w:rFonts w:ascii="Times New Roman"/>
          <w:sz w:val="24"/>
        </w:rPr>
        <w:tab/>
      </w:r>
    </w:p>
    <w:p w14:paraId="61403F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78BFB9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E2EE86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278)</w:t>
      </w:r>
      <w:r>
        <w:rPr>
          <w:rFonts w:ascii="Times New Roman"/>
          <w:b/>
          <w:sz w:val="24"/>
        </w:rPr>
        <w:tab/>
      </w:r>
      <w:r>
        <w:rPr>
          <w:rFonts w:ascii="Times New Roman"/>
          <w:color w:val="000000"/>
          <w:sz w:val="24"/>
        </w:rPr>
        <w:t>The Victory Wireless store in Denver is currently offering a fabulous marketing strategy for potential new iPhone customers. Victory Wireless offers customers who purchase an iPhone with a 2-year subscription a free Otter phone case, car charger, ear phones, and speakers. In terms of Porter</w:t>
      </w:r>
      <w:r>
        <w:rPr>
          <w:rFonts w:ascii="Times New Roman"/>
          <w:color w:val="000000"/>
          <w:sz w:val="24"/>
        </w:rPr>
        <w:t>’</w:t>
      </w:r>
      <w:r>
        <w:rPr>
          <w:rFonts w:ascii="Times New Roman"/>
          <w:color w:val="000000"/>
          <w:sz w:val="24"/>
        </w:rPr>
        <w:t>s Five Forces Model, what is Victory Wireless attempting to achieve with this marketing strategy?</w:t>
      </w:r>
    </w:p>
    <w:p w14:paraId="1897A71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278) ______</w:t>
      </w:r>
    </w:p>
    <w:p w14:paraId="0CF2033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increased buyer power</w:t>
      </w:r>
      <w:r>
        <w:rPr>
          <w:rFonts w:ascii="Times New Roman"/>
          <w:sz w:val="24"/>
        </w:rPr>
        <w:tab/>
      </w:r>
      <w:r>
        <w:rPr>
          <w:rFonts w:ascii="Times New Roman"/>
          <w:sz w:val="24"/>
        </w:rPr>
        <w:br/>
      </w:r>
      <w:r>
        <w:rPr>
          <w:rFonts w:ascii="Times New Roman"/>
          <w:sz w:val="24"/>
        </w:rPr>
        <w:tab/>
        <w:t>B) increased substitute products</w:t>
      </w:r>
      <w:r>
        <w:rPr>
          <w:rFonts w:ascii="Times New Roman"/>
          <w:sz w:val="24"/>
        </w:rPr>
        <w:br/>
      </w:r>
      <w:r>
        <w:rPr>
          <w:rFonts w:ascii="Times New Roman"/>
          <w:sz w:val="24"/>
        </w:rPr>
        <w:tab/>
        <w:t>C) decreased supplier power</w:t>
      </w:r>
      <w:r>
        <w:rPr>
          <w:rFonts w:ascii="Times New Roman"/>
          <w:sz w:val="24"/>
        </w:rPr>
        <w:br/>
      </w:r>
      <w:r>
        <w:rPr>
          <w:rFonts w:ascii="Times New Roman"/>
          <w:sz w:val="24"/>
        </w:rPr>
        <w:tab/>
        <w:t>D) decreased buyer power</w:t>
      </w:r>
      <w:r>
        <w:rPr>
          <w:rFonts w:ascii="Times New Roman"/>
          <w:sz w:val="24"/>
        </w:rPr>
        <w:br/>
      </w:r>
      <w:r>
        <w:rPr>
          <w:rFonts w:ascii="Times New Roman"/>
          <w:sz w:val="24"/>
        </w:rPr>
        <w:tab/>
      </w:r>
    </w:p>
    <w:p w14:paraId="3B70F62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Bloom's : Analyze</w:t>
      </w:r>
      <w:r>
        <w:rPr>
          <w:rFonts w:ascii="Times New Roman"/>
          <w:sz w:val="20"/>
        </w:rPr>
        <w:br/>
        <w:t>Difficulty : 3 Hard</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779FBB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EE400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279)</w:t>
      </w:r>
      <w:r>
        <w:rPr>
          <w:rFonts w:ascii="Times New Roman"/>
          <w:b/>
          <w:sz w:val="24"/>
        </w:rPr>
        <w:tab/>
      </w:r>
      <w:r>
        <w:rPr>
          <w:rFonts w:ascii="Times New Roman"/>
          <w:color w:val="000000"/>
          <w:sz w:val="24"/>
        </w:rPr>
        <w:t>Gina Brooks works for Aquarium Retail Services selling high-end salt water fish and tank supplies. Aquarium Retail Services is the current market leader in Gina</w:t>
      </w:r>
      <w:r>
        <w:rPr>
          <w:rFonts w:ascii="Times New Roman"/>
          <w:color w:val="000000"/>
          <w:sz w:val="24"/>
        </w:rPr>
        <w:t>’</w:t>
      </w:r>
      <w:r>
        <w:rPr>
          <w:rFonts w:ascii="Times New Roman"/>
          <w:color w:val="000000"/>
          <w:sz w:val="24"/>
        </w:rPr>
        <w:t>s city. Gina has recently been approached by Deep Blue Incorporated with an opportunity to run its corporate nation-wide marketing and sales division. Gina decides to jump at the opportunity. Deep Blue is attempting to gain a competitive________Blank by stealing its competitor</w:t>
      </w:r>
      <w:r>
        <w:rPr>
          <w:rFonts w:ascii="Times New Roman"/>
          <w:color w:val="000000"/>
          <w:sz w:val="24"/>
        </w:rPr>
        <w:t>’</w:t>
      </w:r>
      <w:r>
        <w:rPr>
          <w:rFonts w:ascii="Times New Roman"/>
          <w:color w:val="000000"/>
          <w:sz w:val="24"/>
        </w:rPr>
        <w:t>s key employees.</w:t>
      </w:r>
    </w:p>
    <w:p w14:paraId="601AD78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279) ______</w:t>
      </w:r>
    </w:p>
    <w:p w14:paraId="00CC575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power</w:t>
      </w:r>
      <w:r>
        <w:rPr>
          <w:rFonts w:ascii="Times New Roman"/>
          <w:sz w:val="24"/>
        </w:rPr>
        <w:tab/>
      </w:r>
      <w:r>
        <w:rPr>
          <w:rFonts w:ascii="Times New Roman"/>
          <w:sz w:val="24"/>
        </w:rPr>
        <w:br/>
      </w:r>
      <w:r>
        <w:rPr>
          <w:rFonts w:ascii="Times New Roman"/>
          <w:sz w:val="24"/>
        </w:rPr>
        <w:tab/>
        <w:t>B) entry barrier</w:t>
      </w:r>
      <w:r>
        <w:rPr>
          <w:rFonts w:ascii="Times New Roman"/>
          <w:sz w:val="24"/>
        </w:rPr>
        <w:br/>
      </w:r>
      <w:r>
        <w:rPr>
          <w:rFonts w:ascii="Times New Roman"/>
          <w:sz w:val="24"/>
        </w:rPr>
        <w:tab/>
        <w:t>C) advantage</w:t>
      </w:r>
      <w:r>
        <w:rPr>
          <w:rFonts w:ascii="Times New Roman"/>
          <w:sz w:val="24"/>
        </w:rPr>
        <w:br/>
      </w:r>
      <w:r>
        <w:rPr>
          <w:rFonts w:ascii="Times New Roman"/>
          <w:sz w:val="24"/>
        </w:rPr>
        <w:tab/>
        <w:t>D) loyalty</w:t>
      </w:r>
      <w:r>
        <w:rPr>
          <w:rFonts w:ascii="Times New Roman"/>
          <w:sz w:val="24"/>
        </w:rPr>
        <w:br/>
      </w:r>
      <w:r>
        <w:rPr>
          <w:rFonts w:ascii="Times New Roman"/>
          <w:sz w:val="24"/>
        </w:rPr>
        <w:tab/>
      </w:r>
    </w:p>
    <w:p w14:paraId="3A3EE4D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9DDF6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3B15F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280)</w:t>
      </w:r>
      <w:r>
        <w:rPr>
          <w:rFonts w:ascii="Times New Roman"/>
          <w:b/>
          <w:sz w:val="24"/>
        </w:rPr>
        <w:tab/>
      </w:r>
      <w:r>
        <w:rPr>
          <w:rFonts w:ascii="Times New Roman"/>
          <w:sz w:val="24"/>
        </w:rPr>
        <w:t>The banking industry has implemented several competitive advantages including ATMs, online bill pay services, and electronic statements. Of course, these competitive advantages were quickly duplicated by any competitor that wanted to remain in the banking industry. These were all examples of seeking competitive advantages through</w:t>
      </w:r>
    </w:p>
    <w:p w14:paraId="3CC7505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280) ______</w:t>
      </w:r>
    </w:p>
    <w:p w14:paraId="45630EA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acquiring new technology products and services.</w:t>
      </w:r>
      <w:r>
        <w:rPr>
          <w:rFonts w:ascii="Times New Roman"/>
          <w:sz w:val="24"/>
        </w:rPr>
        <w:tab/>
      </w:r>
      <w:r>
        <w:rPr>
          <w:rFonts w:ascii="Times New Roman"/>
          <w:sz w:val="24"/>
        </w:rPr>
        <w:br/>
      </w:r>
      <w:r>
        <w:rPr>
          <w:rFonts w:ascii="Times New Roman"/>
          <w:sz w:val="24"/>
        </w:rPr>
        <w:tab/>
        <w:t>B) hiring new employees.</w:t>
      </w:r>
      <w:r>
        <w:rPr>
          <w:rFonts w:ascii="Times New Roman"/>
          <w:sz w:val="24"/>
        </w:rPr>
        <w:br/>
      </w:r>
      <w:r>
        <w:rPr>
          <w:rFonts w:ascii="Times New Roman"/>
          <w:sz w:val="24"/>
        </w:rPr>
        <w:tab/>
        <w:t>C) reducing expenses.</w:t>
      </w:r>
      <w:r>
        <w:rPr>
          <w:rFonts w:ascii="Times New Roman"/>
          <w:sz w:val="24"/>
        </w:rPr>
        <w:br/>
      </w:r>
      <w:r>
        <w:rPr>
          <w:rFonts w:ascii="Times New Roman"/>
          <w:sz w:val="24"/>
        </w:rPr>
        <w:tab/>
        <w:t>D) gaining invaluable feedback from customers.</w:t>
      </w:r>
      <w:r>
        <w:rPr>
          <w:rFonts w:ascii="Times New Roman"/>
          <w:sz w:val="24"/>
        </w:rPr>
        <w:br/>
      </w:r>
      <w:r>
        <w:rPr>
          <w:rFonts w:ascii="Times New Roman"/>
          <w:sz w:val="24"/>
        </w:rPr>
        <w:tab/>
      </w:r>
    </w:p>
    <w:p w14:paraId="0436C53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443966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0E4B4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281)</w:t>
      </w:r>
      <w:r>
        <w:rPr>
          <w:rFonts w:ascii="Times New Roman"/>
          <w:b/>
          <w:sz w:val="24"/>
        </w:rPr>
        <w:tab/>
      </w:r>
      <w:r>
        <w:rPr>
          <w:rFonts w:ascii="Times New Roman"/>
          <w:sz w:val="24"/>
        </w:rPr>
        <w:t>Michael Porter defined the Five Forces Model and the potential pressures that can hurt sales. Which of the following is not one of the potential pressures that can hurt sales?</w:t>
      </w:r>
    </w:p>
    <w:p w14:paraId="646AFB9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281) ______</w:t>
      </w:r>
    </w:p>
    <w:p w14:paraId="7741F7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Suppliers can drive down profits by charging more for supplies.</w:t>
      </w:r>
      <w:r>
        <w:rPr>
          <w:rFonts w:ascii="Times New Roman"/>
          <w:sz w:val="24"/>
        </w:rPr>
        <w:tab/>
      </w:r>
      <w:r>
        <w:rPr>
          <w:rFonts w:ascii="Times New Roman"/>
          <w:sz w:val="24"/>
        </w:rPr>
        <w:br/>
      </w:r>
      <w:r>
        <w:rPr>
          <w:rFonts w:ascii="Times New Roman"/>
          <w:sz w:val="24"/>
        </w:rPr>
        <w:tab/>
        <w:t>B) New market entrants can steal potential investment capital.</w:t>
      </w:r>
      <w:r>
        <w:rPr>
          <w:rFonts w:ascii="Times New Roman"/>
          <w:sz w:val="24"/>
        </w:rPr>
        <w:br/>
      </w:r>
      <w:r>
        <w:rPr>
          <w:rFonts w:ascii="Times New Roman"/>
          <w:sz w:val="24"/>
        </w:rPr>
        <w:tab/>
        <w:t>C) Substitute products can steal customers.</w:t>
      </w:r>
      <w:r>
        <w:rPr>
          <w:rFonts w:ascii="Times New Roman"/>
          <w:sz w:val="24"/>
        </w:rPr>
        <w:br/>
      </w:r>
      <w:r>
        <w:rPr>
          <w:rFonts w:ascii="Times New Roman"/>
          <w:sz w:val="24"/>
        </w:rPr>
        <w:tab/>
        <w:t>D) Competition can steal customers.</w:t>
      </w:r>
      <w:r>
        <w:rPr>
          <w:rFonts w:ascii="Times New Roman"/>
          <w:sz w:val="24"/>
        </w:rPr>
        <w:br/>
      </w:r>
      <w:r>
        <w:rPr>
          <w:rFonts w:ascii="Times New Roman"/>
          <w:sz w:val="24"/>
        </w:rPr>
        <w:tab/>
      </w:r>
    </w:p>
    <w:p w14:paraId="38CFB63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Bloom's : Analyze</w:t>
      </w:r>
      <w:r>
        <w:rPr>
          <w:rFonts w:ascii="Times New Roman"/>
          <w:sz w:val="20"/>
        </w:rPr>
        <w:br/>
        <w:t>Difficulty : 3 Hard</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38EA5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630AC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282)</w:t>
      </w:r>
      <w:r>
        <w:rPr>
          <w:rFonts w:ascii="Times New Roman"/>
          <w:b/>
          <w:sz w:val="24"/>
        </w:rPr>
        <w:tab/>
      </w:r>
      <w:r>
        <w:rPr>
          <w:rFonts w:ascii="Times New Roman"/>
          <w:color w:val="000000"/>
          <w:sz w:val="24"/>
        </w:rPr>
        <w:t>Kevin Campbell is an incoming freshman at your college. Kevin is frustrated by the cost of books, tuition, and expenses, and he needs to purchase a rather expensive laptop. In an effort to save money, Kevin begins a Facebook group finding other college students who need to purchase laptops. Soon, Kevin</w:t>
      </w:r>
      <w:r>
        <w:rPr>
          <w:rFonts w:ascii="Times New Roman"/>
          <w:color w:val="000000"/>
          <w:sz w:val="24"/>
        </w:rPr>
        <w:t>’</w:t>
      </w:r>
      <w:r>
        <w:rPr>
          <w:rFonts w:ascii="Times New Roman"/>
          <w:color w:val="000000"/>
          <w:sz w:val="24"/>
        </w:rPr>
        <w:t>s Facebook group has close to 100,000 students. Kevin decides to collectively approach different computer companies to see if his group qualifies for a special discount. What business strategy is Kevin using to purchase laptops?</w:t>
      </w:r>
    </w:p>
    <w:p w14:paraId="0CA1824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282) ______</w:t>
      </w:r>
    </w:p>
    <w:p w14:paraId="2B0FE60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collecting business intelligence</w:t>
      </w:r>
      <w:r>
        <w:rPr>
          <w:rFonts w:ascii="Times New Roman"/>
          <w:sz w:val="24"/>
        </w:rPr>
        <w:tab/>
      </w:r>
      <w:r>
        <w:rPr>
          <w:rFonts w:ascii="Times New Roman"/>
          <w:sz w:val="24"/>
        </w:rPr>
        <w:br/>
      </w:r>
      <w:r>
        <w:rPr>
          <w:rFonts w:ascii="Times New Roman"/>
          <w:sz w:val="24"/>
        </w:rPr>
        <w:tab/>
        <w:t>B) decreasing entry barriers</w:t>
      </w:r>
      <w:r>
        <w:rPr>
          <w:rFonts w:ascii="Times New Roman"/>
          <w:sz w:val="24"/>
        </w:rPr>
        <w:br/>
      </w:r>
      <w:r>
        <w:rPr>
          <w:rFonts w:ascii="Times New Roman"/>
          <w:sz w:val="24"/>
        </w:rPr>
        <w:tab/>
        <w:t>C) purchasing a substitute product</w:t>
      </w:r>
      <w:r>
        <w:rPr>
          <w:rFonts w:ascii="Times New Roman"/>
          <w:sz w:val="24"/>
        </w:rPr>
        <w:br/>
      </w:r>
      <w:r>
        <w:rPr>
          <w:rFonts w:ascii="Times New Roman"/>
          <w:sz w:val="24"/>
        </w:rPr>
        <w:tab/>
        <w:t>D) increasing buyer power</w:t>
      </w:r>
      <w:r>
        <w:rPr>
          <w:rFonts w:ascii="Times New Roman"/>
          <w:sz w:val="24"/>
        </w:rPr>
        <w:br/>
      </w:r>
      <w:r>
        <w:rPr>
          <w:rFonts w:ascii="Times New Roman"/>
          <w:sz w:val="24"/>
        </w:rPr>
        <w:tab/>
      </w:r>
    </w:p>
    <w:p w14:paraId="1BF7E3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Bloom's : Analyze</w:t>
      </w:r>
      <w:r>
        <w:rPr>
          <w:rFonts w:ascii="Times New Roman"/>
          <w:sz w:val="20"/>
        </w:rPr>
        <w:br/>
        <w:t>Difficulty : 3 Hard</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0FDE5F6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FE4F4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283)</w:t>
      </w:r>
      <w:r>
        <w:rPr>
          <w:rFonts w:ascii="Times New Roman"/>
          <w:b/>
          <w:sz w:val="24"/>
        </w:rPr>
        <w:tab/>
      </w:r>
      <w:r>
        <w:rPr>
          <w:rFonts w:ascii="Times New Roman"/>
          <w:sz w:val="24"/>
        </w:rPr>
        <w:t>What are costs that make customers reluctant to switch to another product or service?</w:t>
      </w:r>
    </w:p>
    <w:p w14:paraId="1734295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283) ______</w:t>
      </w:r>
    </w:p>
    <w:p w14:paraId="4723B51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support activities</w:t>
      </w:r>
      <w:r>
        <w:rPr>
          <w:rFonts w:ascii="Times New Roman"/>
          <w:sz w:val="24"/>
        </w:rPr>
        <w:tab/>
      </w:r>
      <w:r>
        <w:rPr>
          <w:rFonts w:ascii="Times New Roman"/>
          <w:sz w:val="24"/>
        </w:rPr>
        <w:br/>
      </w:r>
      <w:r>
        <w:rPr>
          <w:rFonts w:ascii="Times New Roman"/>
          <w:sz w:val="24"/>
        </w:rPr>
        <w:tab/>
        <w:t>B) switching costs</w:t>
      </w:r>
      <w:r>
        <w:rPr>
          <w:rFonts w:ascii="Times New Roman"/>
          <w:sz w:val="24"/>
        </w:rPr>
        <w:br/>
      </w:r>
      <w:r>
        <w:rPr>
          <w:rFonts w:ascii="Times New Roman"/>
          <w:sz w:val="24"/>
        </w:rPr>
        <w:tab/>
        <w:t>C) loyalty rewards</w:t>
      </w:r>
      <w:r>
        <w:rPr>
          <w:rFonts w:ascii="Times New Roman"/>
          <w:sz w:val="24"/>
        </w:rPr>
        <w:br/>
      </w:r>
      <w:r>
        <w:rPr>
          <w:rFonts w:ascii="Times New Roman"/>
          <w:sz w:val="24"/>
        </w:rPr>
        <w:tab/>
        <w:t>D) value chain activities</w:t>
      </w:r>
      <w:r>
        <w:rPr>
          <w:rFonts w:ascii="Times New Roman"/>
          <w:sz w:val="24"/>
        </w:rPr>
        <w:br/>
      </w:r>
      <w:r>
        <w:rPr>
          <w:rFonts w:ascii="Times New Roman"/>
          <w:sz w:val="24"/>
        </w:rPr>
        <w:tab/>
      </w:r>
    </w:p>
    <w:p w14:paraId="3FE636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7DCC5B1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CF962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284)</w:t>
      </w:r>
      <w:r>
        <w:rPr>
          <w:rFonts w:ascii="Times New Roman"/>
          <w:b/>
          <w:sz w:val="24"/>
        </w:rPr>
        <w:tab/>
      </w:r>
      <w:r>
        <w:rPr>
          <w:rFonts w:ascii="Times New Roman"/>
          <w:color w:val="000000"/>
          <w:sz w:val="24"/>
        </w:rPr>
        <w:t>Callie Crystal owns and operates one of the most successful local coffee shops in Denver, called the Edgewater Caf</w:t>
      </w:r>
      <w:r>
        <w:rPr>
          <w:rFonts w:ascii="Times New Roman"/>
          <w:color w:val="000000"/>
          <w:sz w:val="24"/>
        </w:rPr>
        <w:t>é</w:t>
      </w:r>
      <w:r>
        <w:rPr>
          <w:rFonts w:ascii="Times New Roman"/>
          <w:color w:val="000000"/>
          <w:sz w:val="24"/>
        </w:rPr>
        <w:t>. Each time a customer purchases their 100th cup of coffee at the Edgewater Caf</w:t>
      </w:r>
      <w:r>
        <w:rPr>
          <w:rFonts w:ascii="Times New Roman"/>
          <w:color w:val="000000"/>
          <w:sz w:val="24"/>
        </w:rPr>
        <w:t>é</w:t>
      </w:r>
      <w:r>
        <w:rPr>
          <w:rFonts w:ascii="Times New Roman"/>
          <w:color w:val="000000"/>
          <w:sz w:val="24"/>
        </w:rPr>
        <w:t xml:space="preserve">, they receive a free pound of coffee of their choice. What is Callie attempting to create with her unique </w:t>
      </w:r>
      <w:r>
        <w:rPr>
          <w:rFonts w:ascii="Times New Roman"/>
          <w:color w:val="000000"/>
          <w:sz w:val="24"/>
        </w:rPr>
        <w:t>“</w:t>
      </w:r>
      <w:r>
        <w:rPr>
          <w:rFonts w:ascii="Times New Roman"/>
          <w:color w:val="000000"/>
          <w:sz w:val="24"/>
        </w:rPr>
        <w:t>Free Pound of Coffee</w:t>
      </w:r>
      <w:r>
        <w:rPr>
          <w:rFonts w:ascii="Times New Roman"/>
          <w:color w:val="000000"/>
          <w:sz w:val="24"/>
        </w:rPr>
        <w:t>”</w:t>
      </w:r>
      <w:r>
        <w:rPr>
          <w:rFonts w:ascii="Times New Roman"/>
          <w:color w:val="000000"/>
          <w:sz w:val="24"/>
        </w:rPr>
        <w:t xml:space="preserve"> marketing program?</w:t>
      </w:r>
    </w:p>
    <w:p w14:paraId="6DC0993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284) ______</w:t>
      </w:r>
    </w:p>
    <w:p w14:paraId="10C258D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reducing buyer power with a loyalty program</w:t>
      </w:r>
      <w:r>
        <w:rPr>
          <w:rFonts w:ascii="Times New Roman"/>
          <w:sz w:val="24"/>
        </w:rPr>
        <w:tab/>
      </w:r>
      <w:r>
        <w:rPr>
          <w:rFonts w:ascii="Times New Roman"/>
          <w:sz w:val="24"/>
        </w:rPr>
        <w:br/>
      </w:r>
      <w:r>
        <w:rPr>
          <w:rFonts w:ascii="Times New Roman"/>
          <w:sz w:val="24"/>
        </w:rPr>
        <w:tab/>
        <w:t>B) increasing buyer power with a loyalty program</w:t>
      </w:r>
      <w:r>
        <w:rPr>
          <w:rFonts w:ascii="Times New Roman"/>
          <w:sz w:val="24"/>
        </w:rPr>
        <w:br/>
      </w:r>
      <w:r>
        <w:rPr>
          <w:rFonts w:ascii="Times New Roman"/>
          <w:sz w:val="24"/>
        </w:rPr>
        <w:tab/>
        <w:t>C) decreasing supplier power with a differentiated product</w:t>
      </w:r>
      <w:r>
        <w:rPr>
          <w:rFonts w:ascii="Times New Roman"/>
          <w:sz w:val="24"/>
        </w:rPr>
        <w:br/>
      </w:r>
      <w:r>
        <w:rPr>
          <w:rFonts w:ascii="Times New Roman"/>
          <w:sz w:val="24"/>
        </w:rPr>
        <w:tab/>
        <w:t>D) creating a substitute product</w:t>
      </w:r>
      <w:r>
        <w:rPr>
          <w:rFonts w:ascii="Times New Roman"/>
          <w:sz w:val="24"/>
        </w:rPr>
        <w:br/>
      </w:r>
      <w:r>
        <w:rPr>
          <w:rFonts w:ascii="Times New Roman"/>
          <w:sz w:val="24"/>
        </w:rPr>
        <w:tab/>
      </w:r>
    </w:p>
    <w:p w14:paraId="0AD677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Bloom's : Analyze</w:t>
      </w:r>
      <w:r>
        <w:rPr>
          <w:rFonts w:ascii="Times New Roman"/>
          <w:sz w:val="20"/>
        </w:rPr>
        <w:br/>
        <w:t>Difficulty : 3 Hard</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60A3581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764C2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285)</w:t>
      </w:r>
      <w:r>
        <w:rPr>
          <w:rFonts w:ascii="Times New Roman"/>
          <w:b/>
          <w:sz w:val="24"/>
        </w:rPr>
        <w:tab/>
      </w:r>
      <w:r>
        <w:rPr>
          <w:rFonts w:ascii="Times New Roman"/>
          <w:sz w:val="24"/>
        </w:rPr>
        <w:t>What includes all parties involved, directly or indirectly, in obtaining raw materials or a product?</w:t>
      </w:r>
    </w:p>
    <w:p w14:paraId="56556FE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285) ______</w:t>
      </w:r>
    </w:p>
    <w:p w14:paraId="26B2E00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support chain</w:t>
      </w:r>
      <w:r>
        <w:rPr>
          <w:rFonts w:ascii="Times New Roman"/>
          <w:sz w:val="24"/>
        </w:rPr>
        <w:tab/>
      </w:r>
      <w:r>
        <w:rPr>
          <w:rFonts w:ascii="Times New Roman"/>
          <w:sz w:val="24"/>
        </w:rPr>
        <w:br/>
      </w:r>
      <w:r>
        <w:rPr>
          <w:rFonts w:ascii="Times New Roman"/>
          <w:sz w:val="24"/>
        </w:rPr>
        <w:tab/>
        <w:t>B) supply chain</w:t>
      </w:r>
      <w:r>
        <w:rPr>
          <w:rFonts w:ascii="Times New Roman"/>
          <w:sz w:val="24"/>
        </w:rPr>
        <w:br/>
      </w:r>
      <w:r>
        <w:rPr>
          <w:rFonts w:ascii="Times New Roman"/>
          <w:sz w:val="24"/>
        </w:rPr>
        <w:tab/>
        <w:t>C) system chain</w:t>
      </w:r>
      <w:r>
        <w:rPr>
          <w:rFonts w:ascii="Times New Roman"/>
          <w:sz w:val="24"/>
        </w:rPr>
        <w:br/>
      </w:r>
      <w:r>
        <w:rPr>
          <w:rFonts w:ascii="Times New Roman"/>
          <w:sz w:val="24"/>
        </w:rPr>
        <w:tab/>
        <w:t>D) supply choice</w:t>
      </w:r>
      <w:r>
        <w:rPr>
          <w:rFonts w:ascii="Times New Roman"/>
          <w:sz w:val="24"/>
        </w:rPr>
        <w:br/>
      </w:r>
      <w:r>
        <w:rPr>
          <w:rFonts w:ascii="Times New Roman"/>
          <w:sz w:val="24"/>
        </w:rPr>
        <w:tab/>
      </w:r>
    </w:p>
    <w:p w14:paraId="3749A16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EC2722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A1BAF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286)</w:t>
      </w:r>
      <w:r>
        <w:rPr>
          <w:rFonts w:ascii="Times New Roman"/>
          <w:b/>
          <w:sz w:val="24"/>
        </w:rPr>
        <w:tab/>
      </w:r>
      <w:r>
        <w:rPr>
          <w:rFonts w:ascii="Times New Roman"/>
          <w:sz w:val="24"/>
        </w:rPr>
        <w:t>Which of the below represents a company in a supply chain?</w:t>
      </w:r>
    </w:p>
    <w:p w14:paraId="6B8ED1E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286) ______</w:t>
      </w:r>
    </w:p>
    <w:p w14:paraId="61165C0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customer and competitor</w:t>
      </w:r>
      <w:r>
        <w:rPr>
          <w:rFonts w:ascii="Times New Roman"/>
          <w:sz w:val="24"/>
        </w:rPr>
        <w:tab/>
      </w:r>
      <w:r>
        <w:rPr>
          <w:rFonts w:ascii="Times New Roman"/>
          <w:sz w:val="24"/>
        </w:rPr>
        <w:br/>
      </w:r>
      <w:r>
        <w:rPr>
          <w:rFonts w:ascii="Times New Roman"/>
          <w:sz w:val="24"/>
        </w:rPr>
        <w:tab/>
        <w:t>B) supplier and competitor</w:t>
      </w:r>
      <w:r>
        <w:rPr>
          <w:rFonts w:ascii="Times New Roman"/>
          <w:sz w:val="24"/>
        </w:rPr>
        <w:br/>
      </w:r>
      <w:r>
        <w:rPr>
          <w:rFonts w:ascii="Times New Roman"/>
          <w:sz w:val="24"/>
        </w:rPr>
        <w:tab/>
        <w:t>C) knowledge worker and supplier</w:t>
      </w:r>
      <w:r>
        <w:rPr>
          <w:rFonts w:ascii="Times New Roman"/>
          <w:sz w:val="24"/>
        </w:rPr>
        <w:br/>
      </w:r>
      <w:r>
        <w:rPr>
          <w:rFonts w:ascii="Times New Roman"/>
          <w:sz w:val="24"/>
        </w:rPr>
        <w:tab/>
        <w:t>D) supplier and customer</w:t>
      </w:r>
      <w:r>
        <w:rPr>
          <w:rFonts w:ascii="Times New Roman"/>
          <w:sz w:val="24"/>
        </w:rPr>
        <w:br/>
      </w:r>
      <w:r>
        <w:rPr>
          <w:rFonts w:ascii="Times New Roman"/>
          <w:sz w:val="24"/>
        </w:rPr>
        <w:tab/>
      </w:r>
    </w:p>
    <w:p w14:paraId="31D5A1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6B96433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9DBAC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287)</w:t>
      </w:r>
      <w:r>
        <w:rPr>
          <w:rFonts w:ascii="Times New Roman"/>
          <w:b/>
          <w:sz w:val="24"/>
        </w:rPr>
        <w:tab/>
      </w:r>
      <w:r>
        <w:rPr>
          <w:rFonts w:ascii="Times New Roman"/>
          <w:color w:val="000000"/>
          <w:sz w:val="24"/>
        </w:rPr>
        <w:t>In the center of Porter</w:t>
      </w:r>
      <w:r>
        <w:rPr>
          <w:rFonts w:ascii="Times New Roman"/>
          <w:color w:val="000000"/>
          <w:sz w:val="24"/>
        </w:rPr>
        <w:t>’</w:t>
      </w:r>
      <w:r>
        <w:rPr>
          <w:rFonts w:ascii="Times New Roman"/>
          <w:color w:val="000000"/>
          <w:sz w:val="24"/>
        </w:rPr>
        <w:t>s Five Forces Model is competition. Which of the below represents the four outer boxes?</w:t>
      </w:r>
    </w:p>
    <w:p w14:paraId="0413FCE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287) ______</w:t>
      </w:r>
    </w:p>
    <w:p w14:paraId="0DD9E6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buyer power, systems power, threat of false entrants, and threat of substitute products or services</w:t>
      </w:r>
      <w:r>
        <w:rPr>
          <w:rFonts w:ascii="Times New Roman"/>
          <w:sz w:val="24"/>
        </w:rPr>
        <w:tab/>
      </w:r>
      <w:r>
        <w:rPr>
          <w:rFonts w:ascii="Times New Roman"/>
          <w:sz w:val="24"/>
        </w:rPr>
        <w:br/>
      </w:r>
      <w:r>
        <w:rPr>
          <w:rFonts w:ascii="Times New Roman"/>
          <w:sz w:val="24"/>
        </w:rPr>
        <w:tab/>
        <w:t>B) buyer power, systems power, threat of new entrants, and threat of substitute products or services</w:t>
      </w:r>
      <w:r>
        <w:rPr>
          <w:rFonts w:ascii="Times New Roman"/>
          <w:sz w:val="24"/>
        </w:rPr>
        <w:br/>
      </w:r>
      <w:r>
        <w:rPr>
          <w:rFonts w:ascii="Times New Roman"/>
          <w:sz w:val="24"/>
        </w:rPr>
        <w:tab/>
        <w:t>C) buyer power, supplier power, threat of new entrants, and threat of substitute products or services</w:t>
      </w:r>
      <w:r>
        <w:rPr>
          <w:rFonts w:ascii="Times New Roman"/>
          <w:sz w:val="24"/>
        </w:rPr>
        <w:br/>
      </w:r>
      <w:r>
        <w:rPr>
          <w:rFonts w:ascii="Times New Roman"/>
          <w:sz w:val="24"/>
        </w:rPr>
        <w:tab/>
        <w:t>D) business power, supplier power, threat of new entrants, and threat of powerful services</w:t>
      </w:r>
      <w:r>
        <w:rPr>
          <w:rFonts w:ascii="Times New Roman"/>
          <w:sz w:val="24"/>
        </w:rPr>
        <w:br/>
      </w:r>
      <w:r>
        <w:rPr>
          <w:rFonts w:ascii="Times New Roman"/>
          <w:sz w:val="24"/>
        </w:rPr>
        <w:tab/>
      </w:r>
    </w:p>
    <w:p w14:paraId="7B796D1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7C5A106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33F03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288)</w:t>
      </w:r>
      <w:r>
        <w:rPr>
          <w:rFonts w:ascii="Times New Roman"/>
          <w:b/>
          <w:sz w:val="24"/>
        </w:rPr>
        <w:tab/>
      </w:r>
      <w:r>
        <w:rPr>
          <w:rFonts w:ascii="Times New Roman"/>
          <w:sz w:val="24"/>
        </w:rPr>
        <w:t>Shawn McGill is on the executive board for ABC Pharmaceuticals. The company produces the top-selling cancer-fighting drug on the market. Due to its incredible success, ABC Pharmaceuticals has decided to increase the cost of the drug from $8 a pill to $15 a pill. Which force is ABC Pharmaceuticals using to increase its drug price?</w:t>
      </w:r>
    </w:p>
    <w:p w14:paraId="3192919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288) ______</w:t>
      </w:r>
    </w:p>
    <w:p w14:paraId="5EE84F7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supplier power</w:t>
      </w:r>
      <w:r>
        <w:rPr>
          <w:rFonts w:ascii="Times New Roman"/>
          <w:sz w:val="24"/>
        </w:rPr>
        <w:tab/>
      </w:r>
      <w:r>
        <w:rPr>
          <w:rFonts w:ascii="Times New Roman"/>
          <w:sz w:val="24"/>
        </w:rPr>
        <w:br/>
      </w:r>
      <w:r>
        <w:rPr>
          <w:rFonts w:ascii="Times New Roman"/>
          <w:sz w:val="24"/>
        </w:rPr>
        <w:tab/>
        <w:t>B) buyer power</w:t>
      </w:r>
      <w:r>
        <w:rPr>
          <w:rFonts w:ascii="Times New Roman"/>
          <w:sz w:val="24"/>
        </w:rPr>
        <w:br/>
      </w:r>
      <w:r>
        <w:rPr>
          <w:rFonts w:ascii="Times New Roman"/>
          <w:sz w:val="24"/>
        </w:rPr>
        <w:tab/>
        <w:t>C) threat of false entrants</w:t>
      </w:r>
      <w:r>
        <w:rPr>
          <w:rFonts w:ascii="Times New Roman"/>
          <w:sz w:val="24"/>
        </w:rPr>
        <w:br/>
      </w:r>
      <w:r>
        <w:rPr>
          <w:rFonts w:ascii="Times New Roman"/>
          <w:sz w:val="24"/>
        </w:rPr>
        <w:tab/>
        <w:t>D) business power</w:t>
      </w:r>
      <w:r>
        <w:rPr>
          <w:rFonts w:ascii="Times New Roman"/>
          <w:sz w:val="24"/>
        </w:rPr>
        <w:br/>
      </w:r>
      <w:r>
        <w:rPr>
          <w:rFonts w:ascii="Times New Roman"/>
          <w:sz w:val="24"/>
        </w:rPr>
        <w:tab/>
      </w:r>
    </w:p>
    <w:p w14:paraId="113E04A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345C59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B96DB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289)</w:t>
      </w:r>
      <w:r>
        <w:rPr>
          <w:rFonts w:ascii="Times New Roman"/>
          <w:b/>
          <w:sz w:val="24"/>
        </w:rPr>
        <w:tab/>
      </w:r>
      <w:r>
        <w:rPr>
          <w:rFonts w:ascii="Times New Roman"/>
          <w:sz w:val="24"/>
        </w:rPr>
        <w:t>What is one of the most common ways a company can decrease supplier power?</w:t>
      </w:r>
    </w:p>
    <w:p w14:paraId="42B40DF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289) ______</w:t>
      </w:r>
    </w:p>
    <w:p w14:paraId="1088344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charge lower prices</w:t>
      </w:r>
      <w:r>
        <w:rPr>
          <w:rFonts w:ascii="Times New Roman"/>
          <w:sz w:val="24"/>
        </w:rPr>
        <w:tab/>
      </w:r>
      <w:r>
        <w:rPr>
          <w:rFonts w:ascii="Times New Roman"/>
          <w:sz w:val="24"/>
        </w:rPr>
        <w:br/>
      </w:r>
      <w:r>
        <w:rPr>
          <w:rFonts w:ascii="Times New Roman"/>
          <w:sz w:val="24"/>
        </w:rPr>
        <w:tab/>
        <w:t>B) charge higher prices</w:t>
      </w:r>
      <w:r>
        <w:rPr>
          <w:rFonts w:ascii="Times New Roman"/>
          <w:sz w:val="24"/>
        </w:rPr>
        <w:br/>
      </w:r>
      <w:r>
        <w:rPr>
          <w:rFonts w:ascii="Times New Roman"/>
          <w:sz w:val="24"/>
        </w:rPr>
        <w:tab/>
        <w:t>C) use MIS to find and create alternative products</w:t>
      </w:r>
      <w:r>
        <w:rPr>
          <w:rFonts w:ascii="Times New Roman"/>
          <w:sz w:val="24"/>
        </w:rPr>
        <w:br/>
      </w:r>
      <w:r>
        <w:rPr>
          <w:rFonts w:ascii="Times New Roman"/>
          <w:sz w:val="24"/>
        </w:rPr>
        <w:tab/>
        <w:t>D) companies cannot impact supplier power</w:t>
      </w:r>
      <w:r>
        <w:rPr>
          <w:rFonts w:ascii="Times New Roman"/>
          <w:sz w:val="24"/>
        </w:rPr>
        <w:br/>
      </w:r>
      <w:r>
        <w:rPr>
          <w:rFonts w:ascii="Times New Roman"/>
          <w:sz w:val="24"/>
        </w:rPr>
        <w:tab/>
      </w:r>
    </w:p>
    <w:p w14:paraId="5449DA6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304BDE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B5326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290)</w:t>
      </w:r>
      <w:r>
        <w:rPr>
          <w:rFonts w:ascii="Times New Roman"/>
          <w:b/>
          <w:sz w:val="24"/>
        </w:rPr>
        <w:tab/>
      </w:r>
      <w:r>
        <w:rPr>
          <w:rFonts w:ascii="Times New Roman"/>
          <w:sz w:val="24"/>
        </w:rPr>
        <w:t>If a supplier has high power, what can it do to influence its industry?</w:t>
      </w:r>
    </w:p>
    <w:p w14:paraId="675C35C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290) ______</w:t>
      </w:r>
    </w:p>
    <w:p w14:paraId="5787AC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charge higher prices</w:t>
      </w:r>
      <w:r>
        <w:rPr>
          <w:rFonts w:ascii="Times New Roman"/>
          <w:sz w:val="24"/>
        </w:rPr>
        <w:tab/>
      </w:r>
      <w:r>
        <w:rPr>
          <w:rFonts w:ascii="Times New Roman"/>
          <w:sz w:val="24"/>
        </w:rPr>
        <w:br/>
      </w:r>
      <w:r>
        <w:rPr>
          <w:rFonts w:ascii="Times New Roman"/>
          <w:sz w:val="24"/>
        </w:rPr>
        <w:tab/>
        <w:t>B) shift costs to industry participants</w:t>
      </w:r>
      <w:r>
        <w:rPr>
          <w:rFonts w:ascii="Times New Roman"/>
          <w:sz w:val="24"/>
        </w:rPr>
        <w:br/>
      </w:r>
      <w:r>
        <w:rPr>
          <w:rFonts w:ascii="Times New Roman"/>
          <w:sz w:val="24"/>
        </w:rPr>
        <w:tab/>
        <w:t>C) limit quality or services</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0B0191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56455A4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A4EF7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291)</w:t>
      </w:r>
      <w:r>
        <w:rPr>
          <w:rFonts w:ascii="Times New Roman"/>
          <w:b/>
          <w:sz w:val="24"/>
        </w:rPr>
        <w:tab/>
      </w:r>
      <w:r>
        <w:rPr>
          <w:rFonts w:ascii="Times New Roman"/>
          <w:sz w:val="24"/>
        </w:rPr>
        <w:t>How can a company reduce the threat of substitute products or services?</w:t>
      </w:r>
    </w:p>
    <w:p w14:paraId="7B849A3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291) ______</w:t>
      </w:r>
    </w:p>
    <w:p w14:paraId="291D7AA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market the product to fewer than 10 customers</w:t>
      </w:r>
      <w:r>
        <w:rPr>
          <w:rFonts w:ascii="Times New Roman"/>
          <w:sz w:val="24"/>
        </w:rPr>
        <w:tab/>
      </w:r>
      <w:r>
        <w:rPr>
          <w:rFonts w:ascii="Times New Roman"/>
          <w:sz w:val="24"/>
        </w:rPr>
        <w:br/>
      </w:r>
      <w:r>
        <w:rPr>
          <w:rFonts w:ascii="Times New Roman"/>
          <w:sz w:val="24"/>
        </w:rPr>
        <w:tab/>
        <w:t>B) ignore competitive forces</w:t>
      </w:r>
      <w:r>
        <w:rPr>
          <w:rFonts w:ascii="Times New Roman"/>
          <w:sz w:val="24"/>
        </w:rPr>
        <w:br/>
      </w:r>
      <w:r>
        <w:rPr>
          <w:rFonts w:ascii="Times New Roman"/>
          <w:sz w:val="24"/>
        </w:rPr>
        <w:tab/>
        <w:t>C) offer additional value through wider product distribution</w:t>
      </w:r>
      <w:r>
        <w:rPr>
          <w:rFonts w:ascii="Times New Roman"/>
          <w:sz w:val="24"/>
        </w:rPr>
        <w:br/>
      </w:r>
      <w:r>
        <w:rPr>
          <w:rFonts w:ascii="Times New Roman"/>
          <w:sz w:val="24"/>
        </w:rPr>
        <w:tab/>
        <w:t>D) offer less value making the product far more generic and similar to the competition</w:t>
      </w:r>
      <w:r>
        <w:rPr>
          <w:rFonts w:ascii="Times New Roman"/>
          <w:sz w:val="24"/>
        </w:rPr>
        <w:br/>
      </w:r>
      <w:r>
        <w:rPr>
          <w:rFonts w:ascii="Times New Roman"/>
          <w:sz w:val="24"/>
        </w:rPr>
        <w:tab/>
      </w:r>
    </w:p>
    <w:p w14:paraId="6AF78C4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35CD1BF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B6B7F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292)</w:t>
      </w:r>
      <w:r>
        <w:rPr>
          <w:rFonts w:ascii="Times New Roman"/>
          <w:b/>
          <w:sz w:val="24"/>
        </w:rPr>
        <w:tab/>
      </w:r>
      <w:r>
        <w:rPr>
          <w:rFonts w:ascii="Times New Roman"/>
          <w:color w:val="000000"/>
          <w:sz w:val="24"/>
        </w:rPr>
        <w:t>Which one of Porter</w:t>
      </w:r>
      <w:r>
        <w:rPr>
          <w:rFonts w:ascii="Times New Roman"/>
          <w:color w:val="000000"/>
          <w:sz w:val="24"/>
        </w:rPr>
        <w:t>’</w:t>
      </w:r>
      <w:r>
        <w:rPr>
          <w:rFonts w:ascii="Times New Roman"/>
          <w:color w:val="000000"/>
          <w:sz w:val="24"/>
        </w:rPr>
        <w:t>s five forces is high when it is easy for new competitors to enter a market and low when there are significant entry barriers to joining a market?</w:t>
      </w:r>
    </w:p>
    <w:p w14:paraId="34BC1B0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292) ______</w:t>
      </w:r>
    </w:p>
    <w:p w14:paraId="2F66B4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threat of new entrants</w:t>
      </w:r>
      <w:r>
        <w:rPr>
          <w:rFonts w:ascii="Times New Roman"/>
          <w:sz w:val="24"/>
        </w:rPr>
        <w:tab/>
      </w:r>
      <w:r>
        <w:rPr>
          <w:rFonts w:ascii="Times New Roman"/>
          <w:sz w:val="24"/>
        </w:rPr>
        <w:br/>
      </w:r>
      <w:r>
        <w:rPr>
          <w:rFonts w:ascii="Times New Roman"/>
          <w:sz w:val="24"/>
        </w:rPr>
        <w:tab/>
        <w:t>B) threat of substitute products or services</w:t>
      </w:r>
      <w:r>
        <w:rPr>
          <w:rFonts w:ascii="Times New Roman"/>
          <w:sz w:val="24"/>
        </w:rPr>
        <w:br/>
      </w:r>
      <w:r>
        <w:rPr>
          <w:rFonts w:ascii="Times New Roman"/>
          <w:sz w:val="24"/>
        </w:rPr>
        <w:tab/>
        <w:t>C) threat of buyer power</w:t>
      </w:r>
      <w:r>
        <w:rPr>
          <w:rFonts w:ascii="Times New Roman"/>
          <w:sz w:val="24"/>
        </w:rPr>
        <w:br/>
      </w:r>
      <w:r>
        <w:rPr>
          <w:rFonts w:ascii="Times New Roman"/>
          <w:sz w:val="24"/>
        </w:rPr>
        <w:tab/>
        <w:t>D) supply chain competition</w:t>
      </w:r>
      <w:r>
        <w:rPr>
          <w:rFonts w:ascii="Times New Roman"/>
          <w:sz w:val="24"/>
        </w:rPr>
        <w:br/>
      </w:r>
      <w:r>
        <w:rPr>
          <w:rFonts w:ascii="Times New Roman"/>
          <w:sz w:val="24"/>
        </w:rPr>
        <w:tab/>
      </w:r>
    </w:p>
    <w:p w14:paraId="1236494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47A5CF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28A9F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293)</w:t>
      </w:r>
      <w:r>
        <w:rPr>
          <w:rFonts w:ascii="Times New Roman"/>
          <w:b/>
          <w:sz w:val="24"/>
        </w:rPr>
        <w:tab/>
      </w:r>
      <w:r>
        <w:rPr>
          <w:rFonts w:ascii="Times New Roman"/>
          <w:color w:val="000000"/>
          <w:sz w:val="24"/>
        </w:rPr>
        <w:t>John Cleaver is the CEO of Tech World, a retail store that sells computers, monitors, cameras, televisions, and many other electronic products. John and his executive team are meeting to brainstorm new ideas on how to grow the business. One idea is to mimic a competitor product that is attempting to sell a new product in a different industry. After performing a Porter</w:t>
      </w:r>
      <w:r>
        <w:rPr>
          <w:rFonts w:ascii="Times New Roman"/>
          <w:color w:val="000000"/>
          <w:sz w:val="24"/>
        </w:rPr>
        <w:t>’</w:t>
      </w:r>
      <w:r>
        <w:rPr>
          <w:rFonts w:ascii="Times New Roman"/>
          <w:color w:val="000000"/>
          <w:sz w:val="24"/>
        </w:rPr>
        <w:t>s Five Forces Model analysis, John determines that all of the forces are high in this new industry. What should John do?</w:t>
      </w:r>
    </w:p>
    <w:p w14:paraId="160C99F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293) ______</w:t>
      </w:r>
    </w:p>
    <w:p w14:paraId="7C7C0F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explode into the market with an overflow of the product</w:t>
      </w:r>
      <w:r>
        <w:rPr>
          <w:rFonts w:ascii="Times New Roman"/>
          <w:sz w:val="24"/>
        </w:rPr>
        <w:tab/>
      </w:r>
      <w:r>
        <w:rPr>
          <w:rFonts w:ascii="Times New Roman"/>
          <w:sz w:val="24"/>
        </w:rPr>
        <w:br/>
      </w:r>
      <w:r>
        <w:rPr>
          <w:rFonts w:ascii="Times New Roman"/>
          <w:sz w:val="24"/>
        </w:rPr>
        <w:tab/>
        <w:t>B) contemplate other products to introduce at the same time in this new market</w:t>
      </w:r>
      <w:r>
        <w:rPr>
          <w:rFonts w:ascii="Times New Roman"/>
          <w:sz w:val="24"/>
        </w:rPr>
        <w:br/>
      </w:r>
      <w:r>
        <w:rPr>
          <w:rFonts w:ascii="Times New Roman"/>
          <w:sz w:val="24"/>
        </w:rPr>
        <w:tab/>
      </w:r>
      <w:r>
        <w:rPr>
          <w:rFonts w:ascii="Times New Roman"/>
          <w:color w:val="000000"/>
          <w:sz w:val="24"/>
        </w:rPr>
        <w:t>C) compare the competitor</w:t>
      </w:r>
      <w:r>
        <w:rPr>
          <w:rFonts w:ascii="Times New Roman"/>
          <w:color w:val="000000"/>
          <w:sz w:val="24"/>
        </w:rPr>
        <w:t>’</w:t>
      </w:r>
      <w:r>
        <w:rPr>
          <w:rFonts w:ascii="Times New Roman"/>
          <w:color w:val="000000"/>
          <w:sz w:val="24"/>
        </w:rPr>
        <w:t>s prices and offer his product at a lower price in this new market</w:t>
      </w:r>
      <w:r>
        <w:rPr>
          <w:rFonts w:ascii="Times New Roman"/>
          <w:sz w:val="24"/>
        </w:rPr>
        <w:br/>
      </w:r>
      <w:r>
        <w:rPr>
          <w:rFonts w:ascii="Times New Roman"/>
          <w:sz w:val="24"/>
        </w:rPr>
        <w:tab/>
        <w:t>D) not introduce the product because all five forces are strong and this would be a highly risky business strategy</w:t>
      </w:r>
      <w:r>
        <w:rPr>
          <w:rFonts w:ascii="Times New Roman"/>
          <w:sz w:val="24"/>
        </w:rPr>
        <w:br/>
      </w:r>
      <w:r>
        <w:rPr>
          <w:rFonts w:ascii="Times New Roman"/>
          <w:sz w:val="24"/>
        </w:rPr>
        <w:tab/>
      </w:r>
    </w:p>
    <w:p w14:paraId="3E72ED8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Bloom's : Analyze</w:t>
      </w:r>
      <w:r>
        <w:rPr>
          <w:rFonts w:ascii="Times New Roman"/>
          <w:sz w:val="20"/>
        </w:rPr>
        <w:br/>
        <w:t>Difficulty : 3 Hard</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5A0EB04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8E618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294)</w:t>
      </w:r>
      <w:r>
        <w:rPr>
          <w:rFonts w:ascii="Times New Roman"/>
          <w:b/>
          <w:sz w:val="24"/>
        </w:rPr>
        <w:tab/>
      </w:r>
      <w:r>
        <w:rPr>
          <w:rFonts w:ascii="Times New Roman"/>
          <w:sz w:val="24"/>
        </w:rPr>
        <w:t>What is a feature of a product or service that customers have come to expect and entering competitors must offer the same if they want to survive?</w:t>
      </w:r>
    </w:p>
    <w:p w14:paraId="71402C9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294) ______</w:t>
      </w:r>
    </w:p>
    <w:p w14:paraId="45FA9D2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significant barrier</w:t>
      </w:r>
      <w:r>
        <w:rPr>
          <w:rFonts w:ascii="Times New Roman"/>
          <w:sz w:val="24"/>
        </w:rPr>
        <w:tab/>
      </w:r>
      <w:r>
        <w:rPr>
          <w:rFonts w:ascii="Times New Roman"/>
          <w:sz w:val="24"/>
        </w:rPr>
        <w:br/>
      </w:r>
      <w:r>
        <w:rPr>
          <w:rFonts w:ascii="Times New Roman"/>
          <w:sz w:val="24"/>
        </w:rPr>
        <w:tab/>
        <w:t>B) entry barrier</w:t>
      </w:r>
      <w:r>
        <w:rPr>
          <w:rFonts w:ascii="Times New Roman"/>
          <w:sz w:val="24"/>
        </w:rPr>
        <w:br/>
      </w:r>
      <w:r>
        <w:rPr>
          <w:rFonts w:ascii="Times New Roman"/>
          <w:sz w:val="24"/>
        </w:rPr>
        <w:tab/>
        <w:t>C) product differentiation</w:t>
      </w:r>
      <w:r>
        <w:rPr>
          <w:rFonts w:ascii="Times New Roman"/>
          <w:sz w:val="24"/>
        </w:rPr>
        <w:br/>
      </w:r>
      <w:r>
        <w:rPr>
          <w:rFonts w:ascii="Times New Roman"/>
          <w:sz w:val="24"/>
        </w:rPr>
        <w:tab/>
        <w:t>D) entry chain</w:t>
      </w:r>
      <w:r>
        <w:rPr>
          <w:rFonts w:ascii="Times New Roman"/>
          <w:sz w:val="24"/>
        </w:rPr>
        <w:br/>
      </w:r>
      <w:r>
        <w:rPr>
          <w:rFonts w:ascii="Times New Roman"/>
          <w:sz w:val="24"/>
        </w:rPr>
        <w:tab/>
      </w:r>
    </w:p>
    <w:p w14:paraId="3A6CBF4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78F40C1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581D39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295)</w:t>
      </w:r>
      <w:r>
        <w:rPr>
          <w:rFonts w:ascii="Times New Roman"/>
          <w:b/>
          <w:sz w:val="24"/>
        </w:rPr>
        <w:tab/>
      </w:r>
      <w:r>
        <w:rPr>
          <w:rFonts w:ascii="Times New Roman"/>
          <w:sz w:val="24"/>
        </w:rPr>
        <w:t>Which of the following represents a typical supply chain?</w:t>
      </w:r>
    </w:p>
    <w:p w14:paraId="209FD32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295) ______</w:t>
      </w:r>
    </w:p>
    <w:p w14:paraId="2E73491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company </w:t>
      </w:r>
      <w:r>
        <w:rPr>
          <w:rFonts w:ascii="Times New Roman"/>
          <w:color w:val="000000"/>
          <w:sz w:val="24"/>
        </w:rPr>
        <w:t>–</w:t>
      </w:r>
      <w:r>
        <w:rPr>
          <w:rFonts w:ascii="Times New Roman"/>
          <w:color w:val="000000"/>
          <w:sz w:val="24"/>
        </w:rPr>
        <w:t xml:space="preserve"> customers </w:t>
      </w:r>
      <w:r>
        <w:rPr>
          <w:rFonts w:ascii="Times New Roman"/>
          <w:color w:val="000000"/>
          <w:sz w:val="24"/>
        </w:rPr>
        <w:t>–</w:t>
      </w:r>
      <w:r>
        <w:rPr>
          <w:rFonts w:ascii="Times New Roman"/>
          <w:color w:val="000000"/>
          <w:sz w:val="24"/>
        </w:rPr>
        <w:t xml:space="preserve"> suppliers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company </w:t>
      </w:r>
      <w:r>
        <w:rPr>
          <w:rFonts w:ascii="Times New Roman"/>
          <w:color w:val="000000"/>
          <w:sz w:val="24"/>
        </w:rPr>
        <w:t>–</w:t>
      </w:r>
      <w:r>
        <w:rPr>
          <w:rFonts w:ascii="Times New Roman"/>
          <w:color w:val="000000"/>
          <w:sz w:val="24"/>
        </w:rPr>
        <w:t xml:space="preserve"> suppliers </w:t>
      </w:r>
      <w:r>
        <w:rPr>
          <w:rFonts w:ascii="Times New Roman"/>
          <w:color w:val="000000"/>
          <w:sz w:val="24"/>
        </w:rPr>
        <w:t>–</w:t>
      </w:r>
      <w:r>
        <w:rPr>
          <w:rFonts w:ascii="Times New Roman"/>
          <w:color w:val="000000"/>
          <w:sz w:val="24"/>
        </w:rPr>
        <w:t xml:space="preserve"> customers</w:t>
      </w:r>
      <w:r>
        <w:rPr>
          <w:rFonts w:ascii="Times New Roman"/>
          <w:sz w:val="24"/>
        </w:rPr>
        <w:br/>
      </w:r>
      <w:r>
        <w:rPr>
          <w:rFonts w:ascii="Times New Roman"/>
          <w:sz w:val="24"/>
        </w:rPr>
        <w:tab/>
      </w:r>
      <w:r>
        <w:rPr>
          <w:rFonts w:ascii="Times New Roman"/>
          <w:color w:val="000000"/>
          <w:sz w:val="24"/>
        </w:rPr>
        <w:t xml:space="preserve">C) suppliers </w:t>
      </w:r>
      <w:r>
        <w:rPr>
          <w:rFonts w:ascii="Times New Roman"/>
          <w:color w:val="000000"/>
          <w:sz w:val="24"/>
        </w:rPr>
        <w:t>–</w:t>
      </w:r>
      <w:r>
        <w:rPr>
          <w:rFonts w:ascii="Times New Roman"/>
          <w:color w:val="000000"/>
          <w:sz w:val="24"/>
        </w:rPr>
        <w:t xml:space="preserve"> company </w:t>
      </w:r>
      <w:r>
        <w:rPr>
          <w:rFonts w:ascii="Times New Roman"/>
          <w:color w:val="000000"/>
          <w:sz w:val="24"/>
        </w:rPr>
        <w:t>–</w:t>
      </w:r>
      <w:r>
        <w:rPr>
          <w:rFonts w:ascii="Times New Roman"/>
          <w:color w:val="000000"/>
          <w:sz w:val="24"/>
        </w:rPr>
        <w:t xml:space="preserve"> customers</w:t>
      </w:r>
      <w:r>
        <w:rPr>
          <w:rFonts w:ascii="Times New Roman"/>
          <w:sz w:val="24"/>
        </w:rPr>
        <w:br/>
      </w:r>
      <w:r>
        <w:rPr>
          <w:rFonts w:ascii="Times New Roman"/>
          <w:sz w:val="24"/>
        </w:rPr>
        <w:tab/>
      </w:r>
      <w:r>
        <w:rPr>
          <w:rFonts w:ascii="Times New Roman"/>
          <w:color w:val="000000"/>
          <w:sz w:val="24"/>
        </w:rPr>
        <w:t xml:space="preserve">D) suppliers </w:t>
      </w:r>
      <w:r>
        <w:rPr>
          <w:rFonts w:ascii="Times New Roman"/>
          <w:color w:val="000000"/>
          <w:sz w:val="24"/>
        </w:rPr>
        <w:t>–</w:t>
      </w:r>
      <w:r>
        <w:rPr>
          <w:rFonts w:ascii="Times New Roman"/>
          <w:color w:val="000000"/>
          <w:sz w:val="24"/>
        </w:rPr>
        <w:t xml:space="preserve"> customers </w:t>
      </w:r>
      <w:r>
        <w:rPr>
          <w:rFonts w:ascii="Times New Roman"/>
          <w:color w:val="000000"/>
          <w:sz w:val="24"/>
        </w:rPr>
        <w:t>–</w:t>
      </w:r>
      <w:r>
        <w:rPr>
          <w:rFonts w:ascii="Times New Roman"/>
          <w:color w:val="000000"/>
          <w:sz w:val="24"/>
        </w:rPr>
        <w:t xml:space="preserve"> company</w:t>
      </w:r>
      <w:r>
        <w:rPr>
          <w:rFonts w:ascii="Times New Roman"/>
          <w:sz w:val="24"/>
        </w:rPr>
        <w:br/>
      </w:r>
      <w:r>
        <w:rPr>
          <w:rFonts w:ascii="Times New Roman"/>
          <w:sz w:val="24"/>
        </w:rPr>
        <w:tab/>
      </w:r>
    </w:p>
    <w:p w14:paraId="17C7E8B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6B37D43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D598C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296)</w:t>
      </w:r>
      <w:r>
        <w:rPr>
          <w:rFonts w:ascii="Times New Roman"/>
          <w:b/>
          <w:sz w:val="24"/>
        </w:rPr>
        <w:tab/>
      </w:r>
      <w:r>
        <w:rPr>
          <w:rFonts w:ascii="Times New Roman"/>
          <w:sz w:val="24"/>
        </w:rPr>
        <w:t>Imagine you are creating a new product to sell in an up-and-coming market. Which of the following statements indicates that it would be easy for you as the new entrant to compete in this market?</w:t>
      </w:r>
    </w:p>
    <w:p w14:paraId="3853C15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296) ______</w:t>
      </w:r>
    </w:p>
    <w:p w14:paraId="002C404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threat of new entrants</w:t>
      </w:r>
      <w:r>
        <w:rPr>
          <w:rFonts w:ascii="Times New Roman"/>
          <w:color w:val="000000"/>
          <w:sz w:val="24"/>
        </w:rPr>
        <w:t>’</w:t>
      </w:r>
      <w:r>
        <w:rPr>
          <w:rFonts w:ascii="Times New Roman"/>
          <w:color w:val="000000"/>
          <w:sz w:val="24"/>
        </w:rPr>
        <w:t xml:space="preserve"> force is high in the up-and-coming market.</w:t>
      </w:r>
      <w:r>
        <w:rPr>
          <w:rFonts w:ascii="Times New Roman"/>
          <w:sz w:val="24"/>
        </w:rPr>
        <w:tab/>
      </w:r>
      <w:r>
        <w:rPr>
          <w:rFonts w:ascii="Times New Roman"/>
          <w:sz w:val="24"/>
        </w:rPr>
        <w:br/>
      </w:r>
      <w:r>
        <w:rPr>
          <w:rFonts w:ascii="Times New Roman"/>
          <w:sz w:val="24"/>
        </w:rPr>
        <w:tab/>
      </w:r>
      <w:r>
        <w:rPr>
          <w:rFonts w:ascii="Times New Roman"/>
          <w:color w:val="000000"/>
          <w:sz w:val="24"/>
        </w:rPr>
        <w:t>B) The threat of new entrants</w:t>
      </w:r>
      <w:r>
        <w:rPr>
          <w:rFonts w:ascii="Times New Roman"/>
          <w:color w:val="000000"/>
          <w:sz w:val="24"/>
        </w:rPr>
        <w:t>’</w:t>
      </w:r>
      <w:r>
        <w:rPr>
          <w:rFonts w:ascii="Times New Roman"/>
          <w:color w:val="000000"/>
          <w:sz w:val="24"/>
        </w:rPr>
        <w:t xml:space="preserve"> force is low in the up-and-coming market.</w:t>
      </w:r>
      <w:r>
        <w:rPr>
          <w:rFonts w:ascii="Times New Roman"/>
          <w:sz w:val="24"/>
        </w:rPr>
        <w:br/>
      </w:r>
      <w:r>
        <w:rPr>
          <w:rFonts w:ascii="Times New Roman"/>
          <w:sz w:val="24"/>
        </w:rPr>
        <w:tab/>
      </w:r>
      <w:r>
        <w:rPr>
          <w:rFonts w:ascii="Times New Roman"/>
          <w:color w:val="000000"/>
          <w:sz w:val="24"/>
        </w:rPr>
        <w:t>C) The threat of new entrants</w:t>
      </w:r>
      <w:r>
        <w:rPr>
          <w:rFonts w:ascii="Times New Roman"/>
          <w:color w:val="000000"/>
          <w:sz w:val="24"/>
        </w:rPr>
        <w:t>’</w:t>
      </w:r>
      <w:r>
        <w:rPr>
          <w:rFonts w:ascii="Times New Roman"/>
          <w:color w:val="000000"/>
          <w:sz w:val="24"/>
        </w:rPr>
        <w:t xml:space="preserve"> force is impossible to define in the up-and-coming market.</w:t>
      </w:r>
      <w:r>
        <w:rPr>
          <w:rFonts w:ascii="Times New Roman"/>
          <w:sz w:val="24"/>
        </w:rPr>
        <w:br/>
      </w:r>
      <w:r>
        <w:rPr>
          <w:rFonts w:ascii="Times New Roman"/>
          <w:sz w:val="24"/>
        </w:rPr>
        <w:tab/>
        <w:t>D) All of the answers are correct depending on the time of year.</w:t>
      </w:r>
      <w:r>
        <w:rPr>
          <w:rFonts w:ascii="Times New Roman"/>
          <w:sz w:val="24"/>
        </w:rPr>
        <w:br/>
      </w:r>
      <w:r>
        <w:rPr>
          <w:rFonts w:ascii="Times New Roman"/>
          <w:sz w:val="24"/>
        </w:rPr>
        <w:tab/>
      </w:r>
    </w:p>
    <w:p w14:paraId="3CA9D2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Bloom's : Analyze</w:t>
      </w:r>
      <w:r>
        <w:rPr>
          <w:rFonts w:ascii="Times New Roman"/>
          <w:sz w:val="20"/>
        </w:rPr>
        <w:br/>
        <w:t>Difficulty : 3 Hard</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5A0916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BDC41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297)</w:t>
      </w:r>
      <w:r>
        <w:rPr>
          <w:rFonts w:ascii="Times New Roman"/>
          <w:b/>
          <w:sz w:val="24"/>
        </w:rPr>
        <w:tab/>
      </w:r>
      <w:r>
        <w:rPr>
          <w:rFonts w:ascii="Times New Roman"/>
          <w:sz w:val="24"/>
        </w:rPr>
        <w:t>Imagine you are creating a new product to sell in an up-and-coming market. Which of the following statements indicates that it would be difficult for you to enter this new market?</w:t>
      </w:r>
    </w:p>
    <w:p w14:paraId="70198B7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297) ______</w:t>
      </w:r>
    </w:p>
    <w:p w14:paraId="1F08228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 threat of new entrants</w:t>
      </w:r>
      <w:r>
        <w:rPr>
          <w:rFonts w:ascii="Times New Roman"/>
          <w:color w:val="000000"/>
          <w:sz w:val="24"/>
        </w:rPr>
        <w:t>’</w:t>
      </w:r>
      <w:r>
        <w:rPr>
          <w:rFonts w:ascii="Times New Roman"/>
          <w:color w:val="000000"/>
          <w:sz w:val="24"/>
        </w:rPr>
        <w:t xml:space="preserve"> force is high in the up-and-coming market.</w:t>
      </w:r>
      <w:r>
        <w:rPr>
          <w:rFonts w:ascii="Times New Roman"/>
          <w:sz w:val="24"/>
        </w:rPr>
        <w:tab/>
      </w:r>
      <w:r>
        <w:rPr>
          <w:rFonts w:ascii="Times New Roman"/>
          <w:sz w:val="24"/>
        </w:rPr>
        <w:br/>
      </w:r>
      <w:r>
        <w:rPr>
          <w:rFonts w:ascii="Times New Roman"/>
          <w:sz w:val="24"/>
        </w:rPr>
        <w:tab/>
      </w:r>
      <w:r>
        <w:rPr>
          <w:rFonts w:ascii="Times New Roman"/>
          <w:color w:val="000000"/>
          <w:sz w:val="24"/>
        </w:rPr>
        <w:t>B) The threat of new entrants</w:t>
      </w:r>
      <w:r>
        <w:rPr>
          <w:rFonts w:ascii="Times New Roman"/>
          <w:color w:val="000000"/>
          <w:sz w:val="24"/>
        </w:rPr>
        <w:t>’</w:t>
      </w:r>
      <w:r>
        <w:rPr>
          <w:rFonts w:ascii="Times New Roman"/>
          <w:color w:val="000000"/>
          <w:sz w:val="24"/>
        </w:rPr>
        <w:t xml:space="preserve"> force is low in the up-and-coming market.</w:t>
      </w:r>
      <w:r>
        <w:rPr>
          <w:rFonts w:ascii="Times New Roman"/>
          <w:sz w:val="24"/>
        </w:rPr>
        <w:br/>
      </w:r>
      <w:r>
        <w:rPr>
          <w:rFonts w:ascii="Times New Roman"/>
          <w:sz w:val="24"/>
        </w:rPr>
        <w:tab/>
      </w:r>
      <w:r>
        <w:rPr>
          <w:rFonts w:ascii="Times New Roman"/>
          <w:color w:val="000000"/>
          <w:sz w:val="24"/>
        </w:rPr>
        <w:t>C) The threat of new entrants</w:t>
      </w:r>
      <w:r>
        <w:rPr>
          <w:rFonts w:ascii="Times New Roman"/>
          <w:color w:val="000000"/>
          <w:sz w:val="24"/>
        </w:rPr>
        <w:t>’</w:t>
      </w:r>
      <w:r>
        <w:rPr>
          <w:rFonts w:ascii="Times New Roman"/>
          <w:color w:val="000000"/>
          <w:sz w:val="24"/>
        </w:rPr>
        <w:t xml:space="preserve"> force is high during the summer months in the up-and-coming market.</w:t>
      </w:r>
      <w:r>
        <w:rPr>
          <w:rFonts w:ascii="Times New Roman"/>
          <w:sz w:val="24"/>
        </w:rPr>
        <w:br/>
      </w:r>
      <w:r>
        <w:rPr>
          <w:rFonts w:ascii="Times New Roman"/>
          <w:sz w:val="24"/>
        </w:rPr>
        <w:tab/>
        <w:t>D) All of the answers are correct depending on the time of year.</w:t>
      </w:r>
      <w:r>
        <w:rPr>
          <w:rFonts w:ascii="Times New Roman"/>
          <w:sz w:val="24"/>
        </w:rPr>
        <w:br/>
      </w:r>
      <w:r>
        <w:rPr>
          <w:rFonts w:ascii="Times New Roman"/>
          <w:sz w:val="24"/>
        </w:rPr>
        <w:tab/>
      </w:r>
    </w:p>
    <w:p w14:paraId="16218E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20592FB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885C9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298)</w:t>
      </w:r>
      <w:r>
        <w:rPr>
          <w:rFonts w:ascii="Times New Roman"/>
          <w:b/>
          <w:sz w:val="24"/>
        </w:rPr>
        <w:tab/>
      </w:r>
      <w:r>
        <w:rPr>
          <w:rFonts w:ascii="Times New Roman"/>
          <w:color w:val="000000"/>
          <w:sz w:val="24"/>
        </w:rPr>
        <w:t>Which of the following is an example in which Porter</w:t>
      </w:r>
      <w:r>
        <w:rPr>
          <w:rFonts w:ascii="Times New Roman"/>
          <w:color w:val="000000"/>
          <w:sz w:val="24"/>
        </w:rPr>
        <w:t>’</w:t>
      </w:r>
      <w:r>
        <w:rPr>
          <w:rFonts w:ascii="Times New Roman"/>
          <w:color w:val="000000"/>
          <w:sz w:val="24"/>
        </w:rPr>
        <w:t>s five forces are mostly strong and competition is high?</w:t>
      </w:r>
    </w:p>
    <w:p w14:paraId="4255EAC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298) ______</w:t>
      </w:r>
    </w:p>
    <w:p w14:paraId="751C6B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dog-walking business</w:t>
      </w:r>
      <w:r>
        <w:rPr>
          <w:rFonts w:ascii="Times New Roman"/>
          <w:sz w:val="24"/>
        </w:rPr>
        <w:tab/>
      </w:r>
      <w:r>
        <w:rPr>
          <w:rFonts w:ascii="Times New Roman"/>
          <w:sz w:val="24"/>
        </w:rPr>
        <w:br/>
      </w:r>
      <w:r>
        <w:rPr>
          <w:rFonts w:ascii="Times New Roman"/>
          <w:sz w:val="24"/>
        </w:rPr>
        <w:tab/>
        <w:t>B) ski resort</w:t>
      </w:r>
      <w:r>
        <w:rPr>
          <w:rFonts w:ascii="Times New Roman"/>
          <w:sz w:val="24"/>
        </w:rPr>
        <w:br/>
      </w:r>
      <w:r>
        <w:rPr>
          <w:rFonts w:ascii="Times New Roman"/>
          <w:sz w:val="24"/>
        </w:rPr>
        <w:tab/>
        <w:t>C) professional hockey team</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5E52D3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2A7A3C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7E5DC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299)</w:t>
      </w:r>
      <w:r>
        <w:rPr>
          <w:rFonts w:ascii="Times New Roman"/>
          <w:b/>
          <w:sz w:val="24"/>
        </w:rPr>
        <w:tab/>
      </w:r>
      <w:r>
        <w:rPr>
          <w:rFonts w:ascii="Times New Roman"/>
          <w:color w:val="000000"/>
          <w:sz w:val="24"/>
        </w:rPr>
        <w:t>Which of the following offers an example in which Porter</w:t>
      </w:r>
      <w:r>
        <w:rPr>
          <w:rFonts w:ascii="Times New Roman"/>
          <w:color w:val="000000"/>
          <w:sz w:val="24"/>
        </w:rPr>
        <w:t>’</w:t>
      </w:r>
      <w:r>
        <w:rPr>
          <w:rFonts w:ascii="Times New Roman"/>
          <w:color w:val="000000"/>
          <w:sz w:val="24"/>
        </w:rPr>
        <w:t>s five forces are mostly weak and competition is low?</w:t>
      </w:r>
    </w:p>
    <w:p w14:paraId="40E1680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299) ______</w:t>
      </w:r>
    </w:p>
    <w:p w14:paraId="226187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international hotel chain purchasing milk</w:t>
      </w:r>
      <w:r>
        <w:rPr>
          <w:rFonts w:ascii="Times New Roman"/>
          <w:sz w:val="24"/>
        </w:rPr>
        <w:tab/>
      </w:r>
      <w:r>
        <w:rPr>
          <w:rFonts w:ascii="Times New Roman"/>
          <w:sz w:val="24"/>
        </w:rPr>
        <w:br/>
      </w:r>
      <w:r>
        <w:rPr>
          <w:rFonts w:ascii="Times New Roman"/>
          <w:sz w:val="24"/>
        </w:rPr>
        <w:tab/>
        <w:t>B) a coffee shop</w:t>
      </w:r>
      <w:r>
        <w:rPr>
          <w:rFonts w:ascii="Times New Roman"/>
          <w:sz w:val="24"/>
        </w:rPr>
        <w:br/>
      </w:r>
      <w:r>
        <w:rPr>
          <w:rFonts w:ascii="Times New Roman"/>
          <w:sz w:val="24"/>
        </w:rPr>
        <w:tab/>
        <w:t>C) a single consumer purchasing milk</w:t>
      </w:r>
      <w:r>
        <w:rPr>
          <w:rFonts w:ascii="Times New Roman"/>
          <w:sz w:val="24"/>
        </w:rPr>
        <w:br/>
      </w:r>
      <w:r>
        <w:rPr>
          <w:rFonts w:ascii="Times New Roman"/>
          <w:sz w:val="24"/>
        </w:rPr>
        <w:tab/>
        <w:t>D) a dog-walking business</w:t>
      </w:r>
      <w:r>
        <w:rPr>
          <w:rFonts w:ascii="Times New Roman"/>
          <w:sz w:val="24"/>
        </w:rPr>
        <w:br/>
      </w:r>
      <w:r>
        <w:rPr>
          <w:rFonts w:ascii="Times New Roman"/>
          <w:sz w:val="24"/>
        </w:rPr>
        <w:tab/>
      </w:r>
    </w:p>
    <w:p w14:paraId="12A1A01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5D87C6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DC0FB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300)</w:t>
      </w:r>
      <w:r>
        <w:rPr>
          <w:rFonts w:ascii="Times New Roman"/>
          <w:b/>
          <w:sz w:val="24"/>
        </w:rPr>
        <w:tab/>
      </w:r>
      <w:r>
        <w:rPr>
          <w:rFonts w:ascii="Times New Roman"/>
          <w:color w:val="000000"/>
          <w:sz w:val="24"/>
        </w:rPr>
        <w:t>Some industries</w:t>
      </w:r>
      <w:r>
        <w:rPr>
          <w:rFonts w:ascii="Times New Roman"/>
          <w:color w:val="000000"/>
          <w:sz w:val="24"/>
        </w:rPr>
        <w:t>’</w:t>
      </w:r>
      <w:r>
        <w:rPr>
          <w:rFonts w:ascii="Times New Roman"/>
          <w:color w:val="000000"/>
          <w:sz w:val="24"/>
        </w:rPr>
        <w:t xml:space="preserve"> competition is much more intense than others. Retail grocery stores such as Kroger, Safeway, and Albertson</w:t>
      </w:r>
      <w:r>
        <w:rPr>
          <w:rFonts w:ascii="Times New Roman"/>
          <w:color w:val="000000"/>
          <w:sz w:val="24"/>
        </w:rPr>
        <w:t>’</w:t>
      </w:r>
      <w:r>
        <w:rPr>
          <w:rFonts w:ascii="Times New Roman"/>
          <w:color w:val="000000"/>
          <w:sz w:val="24"/>
        </w:rPr>
        <w:t>s in the United States experience fierce competition and offer similar marketing campaigns to compete. What is this an example of in terms of Porter</w:t>
      </w:r>
      <w:r>
        <w:rPr>
          <w:rFonts w:ascii="Times New Roman"/>
          <w:color w:val="000000"/>
          <w:sz w:val="24"/>
        </w:rPr>
        <w:t>’</w:t>
      </w:r>
      <w:r>
        <w:rPr>
          <w:rFonts w:ascii="Times New Roman"/>
          <w:color w:val="000000"/>
          <w:sz w:val="24"/>
        </w:rPr>
        <w:t>s Five Forces Model?</w:t>
      </w:r>
    </w:p>
    <w:p w14:paraId="6154AC2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300) ______</w:t>
      </w:r>
    </w:p>
    <w:p w14:paraId="085D8D5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rivalry among new entrants</w:t>
      </w:r>
      <w:r>
        <w:rPr>
          <w:rFonts w:ascii="Times New Roman"/>
          <w:sz w:val="24"/>
        </w:rPr>
        <w:tab/>
      </w:r>
      <w:r>
        <w:rPr>
          <w:rFonts w:ascii="Times New Roman"/>
          <w:sz w:val="24"/>
        </w:rPr>
        <w:br/>
      </w:r>
      <w:r>
        <w:rPr>
          <w:rFonts w:ascii="Times New Roman"/>
          <w:sz w:val="24"/>
        </w:rPr>
        <w:tab/>
        <w:t>B) rivalry among existing competitors</w:t>
      </w:r>
      <w:r>
        <w:rPr>
          <w:rFonts w:ascii="Times New Roman"/>
          <w:sz w:val="24"/>
        </w:rPr>
        <w:br/>
      </w:r>
      <w:r>
        <w:rPr>
          <w:rFonts w:ascii="Times New Roman"/>
          <w:sz w:val="24"/>
        </w:rPr>
        <w:tab/>
        <w:t>C) threat of substitute products or services</w:t>
      </w:r>
      <w:r>
        <w:rPr>
          <w:rFonts w:ascii="Times New Roman"/>
          <w:sz w:val="24"/>
        </w:rPr>
        <w:br/>
      </w:r>
      <w:r>
        <w:rPr>
          <w:rFonts w:ascii="Times New Roman"/>
          <w:sz w:val="24"/>
        </w:rPr>
        <w:tab/>
        <w:t>D) buyer power</w:t>
      </w:r>
      <w:r>
        <w:rPr>
          <w:rFonts w:ascii="Times New Roman"/>
          <w:sz w:val="24"/>
        </w:rPr>
        <w:br/>
      </w:r>
      <w:r>
        <w:rPr>
          <w:rFonts w:ascii="Times New Roman"/>
          <w:sz w:val="24"/>
        </w:rPr>
        <w:tab/>
      </w:r>
    </w:p>
    <w:p w14:paraId="08032F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7D514B5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2C5338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301)</w:t>
      </w:r>
      <w:r>
        <w:rPr>
          <w:rFonts w:ascii="Times New Roman"/>
          <w:b/>
          <w:sz w:val="24"/>
        </w:rPr>
        <w:tab/>
      </w:r>
      <w:r>
        <w:rPr>
          <w:rFonts w:ascii="Times New Roman"/>
          <w:color w:val="000000"/>
          <w:sz w:val="24"/>
        </w:rPr>
        <w:t>Amazon.com uses a customer profiling system whenever a customer visits its website. Using this system, Amazon can offer products tailored to that particular customer</w:t>
      </w:r>
      <w:r>
        <w:rPr>
          <w:rFonts w:ascii="Times New Roman"/>
          <w:color w:val="000000"/>
          <w:sz w:val="24"/>
        </w:rPr>
        <w:t>’</w:t>
      </w:r>
      <w:r>
        <w:rPr>
          <w:rFonts w:ascii="Times New Roman"/>
          <w:color w:val="000000"/>
          <w:sz w:val="24"/>
        </w:rPr>
        <w:t>s profile and buying pattern. What is Amazon using to achieve this competitive advantage?</w:t>
      </w:r>
    </w:p>
    <w:p w14:paraId="5257C9B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301) ______</w:t>
      </w:r>
    </w:p>
    <w:p w14:paraId="0CE175D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rivalry</w:t>
      </w:r>
      <w:r>
        <w:rPr>
          <w:rFonts w:ascii="Times New Roman"/>
          <w:sz w:val="24"/>
        </w:rPr>
        <w:tab/>
      </w:r>
      <w:r>
        <w:rPr>
          <w:rFonts w:ascii="Times New Roman"/>
          <w:sz w:val="24"/>
        </w:rPr>
        <w:br/>
      </w:r>
      <w:r>
        <w:rPr>
          <w:rFonts w:ascii="Times New Roman"/>
          <w:sz w:val="24"/>
        </w:rPr>
        <w:tab/>
        <w:t>B) buyer power</w:t>
      </w:r>
      <w:r>
        <w:rPr>
          <w:rFonts w:ascii="Times New Roman"/>
          <w:sz w:val="24"/>
        </w:rPr>
        <w:br/>
      </w:r>
      <w:r>
        <w:rPr>
          <w:rFonts w:ascii="Times New Roman"/>
          <w:sz w:val="24"/>
        </w:rPr>
        <w:tab/>
        <w:t>C) product differentiation</w:t>
      </w:r>
      <w:r>
        <w:rPr>
          <w:rFonts w:ascii="Times New Roman"/>
          <w:sz w:val="24"/>
        </w:rPr>
        <w:br/>
      </w:r>
      <w:r>
        <w:rPr>
          <w:rFonts w:ascii="Times New Roman"/>
          <w:sz w:val="24"/>
        </w:rPr>
        <w:tab/>
        <w:t>D) substitute product</w:t>
      </w:r>
      <w:r>
        <w:rPr>
          <w:rFonts w:ascii="Times New Roman"/>
          <w:sz w:val="24"/>
        </w:rPr>
        <w:br/>
      </w:r>
      <w:r>
        <w:rPr>
          <w:rFonts w:ascii="Times New Roman"/>
          <w:sz w:val="24"/>
        </w:rPr>
        <w:tab/>
      </w:r>
    </w:p>
    <w:p w14:paraId="4072EAE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3AAC7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BE328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302)</w:t>
      </w:r>
      <w:r>
        <w:rPr>
          <w:rFonts w:ascii="Times New Roman"/>
          <w:b/>
          <w:sz w:val="24"/>
        </w:rPr>
        <w:tab/>
      </w:r>
      <w:r>
        <w:rPr>
          <w:rFonts w:ascii="Times New Roman"/>
          <w:color w:val="000000"/>
          <w:sz w:val="24"/>
        </w:rPr>
        <w:t>Your boss, Penny Dirks, has asked you to analyze the music industry using Porter</w:t>
      </w:r>
      <w:r>
        <w:rPr>
          <w:rFonts w:ascii="Times New Roman"/>
          <w:color w:val="000000"/>
          <w:sz w:val="24"/>
        </w:rPr>
        <w:t>’</w:t>
      </w:r>
      <w:r>
        <w:rPr>
          <w:rFonts w:ascii="Times New Roman"/>
          <w:color w:val="000000"/>
          <w:sz w:val="24"/>
        </w:rPr>
        <w:t>s Five Forces Model. Which of the following represents supplier power in the music industry?</w:t>
      </w:r>
    </w:p>
    <w:p w14:paraId="30A4F86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302) ______</w:t>
      </w:r>
    </w:p>
    <w:p w14:paraId="43D94F7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established record labels such as EMI, Sony, and Universal</w:t>
      </w:r>
      <w:r>
        <w:rPr>
          <w:rFonts w:ascii="Times New Roman"/>
          <w:sz w:val="24"/>
        </w:rPr>
        <w:tab/>
      </w:r>
      <w:r>
        <w:rPr>
          <w:rFonts w:ascii="Times New Roman"/>
          <w:sz w:val="24"/>
        </w:rPr>
        <w:br/>
      </w:r>
      <w:r>
        <w:rPr>
          <w:rFonts w:ascii="Times New Roman"/>
          <w:sz w:val="24"/>
        </w:rPr>
        <w:tab/>
        <w:t>B) Walmart, Target, iTunes</w:t>
      </w:r>
      <w:r>
        <w:rPr>
          <w:rFonts w:ascii="Times New Roman"/>
          <w:sz w:val="24"/>
        </w:rPr>
        <w:br/>
      </w:r>
      <w:r>
        <w:rPr>
          <w:rFonts w:ascii="Times New Roman"/>
          <w:sz w:val="24"/>
        </w:rPr>
        <w:tab/>
        <w:t>C) game systems such as Xbox and social networks such as Facebook.</w:t>
      </w:r>
      <w:r>
        <w:rPr>
          <w:rFonts w:ascii="Times New Roman"/>
          <w:sz w:val="24"/>
        </w:rPr>
        <w:br/>
      </w:r>
      <w:r>
        <w:rPr>
          <w:rFonts w:ascii="Times New Roman"/>
          <w:sz w:val="24"/>
        </w:rPr>
        <w:tab/>
      </w:r>
      <w:r>
        <w:rPr>
          <w:rFonts w:ascii="Times New Roman"/>
          <w:color w:val="000000"/>
          <w:sz w:val="24"/>
        </w:rPr>
        <w:t>D) Taylor Swift,Beyonc</w:t>
      </w:r>
      <w:r>
        <w:rPr>
          <w:rFonts w:ascii="Times New Roman"/>
          <w:color w:val="000000"/>
          <w:sz w:val="24"/>
        </w:rPr>
        <w:t>é</w:t>
      </w:r>
      <w:r>
        <w:rPr>
          <w:rFonts w:ascii="Times New Roman"/>
          <w:color w:val="000000"/>
          <w:sz w:val="24"/>
        </w:rPr>
        <w:t>, The Beatles, The Stones</w:t>
      </w:r>
      <w:r>
        <w:rPr>
          <w:rFonts w:ascii="Times New Roman"/>
          <w:sz w:val="24"/>
        </w:rPr>
        <w:br/>
      </w:r>
      <w:r>
        <w:rPr>
          <w:rFonts w:ascii="Times New Roman"/>
          <w:sz w:val="24"/>
        </w:rPr>
        <w:tab/>
      </w:r>
    </w:p>
    <w:p w14:paraId="02CA8B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2F4B37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91ECF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303)</w:t>
      </w:r>
      <w:r>
        <w:rPr>
          <w:rFonts w:ascii="Times New Roman"/>
          <w:b/>
          <w:sz w:val="24"/>
        </w:rPr>
        <w:tab/>
      </w:r>
      <w:r>
        <w:rPr>
          <w:rFonts w:ascii="Times New Roman"/>
          <w:color w:val="000000"/>
          <w:sz w:val="24"/>
        </w:rPr>
        <w:t>Your boss, Penny Dirks, has asked you to analyze the music industry using Porter</w:t>
      </w:r>
      <w:r>
        <w:rPr>
          <w:rFonts w:ascii="Times New Roman"/>
          <w:color w:val="000000"/>
          <w:sz w:val="24"/>
        </w:rPr>
        <w:t>’</w:t>
      </w:r>
      <w:r>
        <w:rPr>
          <w:rFonts w:ascii="Times New Roman"/>
          <w:color w:val="000000"/>
          <w:sz w:val="24"/>
        </w:rPr>
        <w:t>s Five Forces Model. Which of the following represents buyer power in the music industry?</w:t>
      </w:r>
    </w:p>
    <w:p w14:paraId="403D4C4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303) ______</w:t>
      </w:r>
    </w:p>
    <w:p w14:paraId="0AA3F34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established record labels such as EMI, Sony, and Universal</w:t>
      </w:r>
      <w:r>
        <w:rPr>
          <w:rFonts w:ascii="Times New Roman"/>
          <w:sz w:val="24"/>
        </w:rPr>
        <w:tab/>
      </w:r>
      <w:r>
        <w:rPr>
          <w:rFonts w:ascii="Times New Roman"/>
          <w:sz w:val="24"/>
        </w:rPr>
        <w:br/>
      </w:r>
      <w:r>
        <w:rPr>
          <w:rFonts w:ascii="Times New Roman"/>
          <w:sz w:val="24"/>
        </w:rPr>
        <w:tab/>
        <w:t>B) Walmart, Target, iTunes</w:t>
      </w:r>
      <w:r>
        <w:rPr>
          <w:rFonts w:ascii="Times New Roman"/>
          <w:sz w:val="24"/>
        </w:rPr>
        <w:br/>
      </w:r>
      <w:r>
        <w:rPr>
          <w:rFonts w:ascii="Times New Roman"/>
          <w:sz w:val="24"/>
        </w:rPr>
        <w:tab/>
        <w:t>C) independent record labels</w:t>
      </w:r>
      <w:r>
        <w:rPr>
          <w:rFonts w:ascii="Times New Roman"/>
          <w:sz w:val="24"/>
        </w:rPr>
        <w:br/>
      </w:r>
      <w:r>
        <w:rPr>
          <w:rFonts w:ascii="Times New Roman"/>
          <w:sz w:val="24"/>
        </w:rPr>
        <w:tab/>
        <w:t>D) game systems such as Xbox and social networks such as Facebook</w:t>
      </w:r>
      <w:r>
        <w:rPr>
          <w:rFonts w:ascii="Times New Roman"/>
          <w:sz w:val="24"/>
        </w:rPr>
        <w:br/>
      </w:r>
      <w:r>
        <w:rPr>
          <w:rFonts w:ascii="Times New Roman"/>
          <w:sz w:val="24"/>
        </w:rPr>
        <w:tab/>
      </w:r>
    </w:p>
    <w:p w14:paraId="4EB86FB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4A37F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4DE3F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304)</w:t>
      </w:r>
      <w:r>
        <w:rPr>
          <w:rFonts w:ascii="Times New Roman"/>
          <w:b/>
          <w:sz w:val="24"/>
        </w:rPr>
        <w:tab/>
      </w:r>
      <w:r>
        <w:rPr>
          <w:rFonts w:ascii="Times New Roman"/>
          <w:color w:val="000000"/>
          <w:sz w:val="24"/>
        </w:rPr>
        <w:t>Your boss, Penny Dirks, has asked you to analyze the music industry using Porter</w:t>
      </w:r>
      <w:r>
        <w:rPr>
          <w:rFonts w:ascii="Times New Roman"/>
          <w:color w:val="000000"/>
          <w:sz w:val="24"/>
        </w:rPr>
        <w:t>’</w:t>
      </w:r>
      <w:r>
        <w:rPr>
          <w:rFonts w:ascii="Times New Roman"/>
          <w:color w:val="000000"/>
          <w:sz w:val="24"/>
        </w:rPr>
        <w:t>s Five Forces Model. Which of the following represents the threat of substitute products or services in the music industry?</w:t>
      </w:r>
    </w:p>
    <w:p w14:paraId="4A2EAD0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304) ______</w:t>
      </w:r>
    </w:p>
    <w:p w14:paraId="7BB0D7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established record labels such as EMI, Sony, and Universal</w:t>
      </w:r>
      <w:r>
        <w:rPr>
          <w:rFonts w:ascii="Times New Roman"/>
          <w:sz w:val="24"/>
        </w:rPr>
        <w:tab/>
      </w:r>
      <w:r>
        <w:rPr>
          <w:rFonts w:ascii="Times New Roman"/>
          <w:sz w:val="24"/>
        </w:rPr>
        <w:br/>
      </w:r>
      <w:r>
        <w:rPr>
          <w:rFonts w:ascii="Times New Roman"/>
          <w:sz w:val="24"/>
        </w:rPr>
        <w:tab/>
        <w:t>B) independent record labels</w:t>
      </w:r>
      <w:r>
        <w:rPr>
          <w:rFonts w:ascii="Times New Roman"/>
          <w:sz w:val="24"/>
        </w:rPr>
        <w:br/>
      </w:r>
      <w:r>
        <w:rPr>
          <w:rFonts w:ascii="Times New Roman"/>
          <w:sz w:val="24"/>
        </w:rPr>
        <w:tab/>
        <w:t>C) game systems such as Xbox and social networks such as Facebook</w:t>
      </w:r>
      <w:r>
        <w:rPr>
          <w:rFonts w:ascii="Times New Roman"/>
          <w:sz w:val="24"/>
        </w:rPr>
        <w:br/>
      </w:r>
      <w:r>
        <w:rPr>
          <w:rFonts w:ascii="Times New Roman"/>
          <w:sz w:val="24"/>
        </w:rPr>
        <w:tab/>
      </w:r>
      <w:r>
        <w:rPr>
          <w:rFonts w:ascii="Times New Roman"/>
          <w:color w:val="000000"/>
          <w:sz w:val="24"/>
        </w:rPr>
        <w:t>D) Taylor Swift,Beyonc</w:t>
      </w:r>
      <w:r>
        <w:rPr>
          <w:rFonts w:ascii="Times New Roman"/>
          <w:color w:val="000000"/>
          <w:sz w:val="24"/>
        </w:rPr>
        <w:t>é</w:t>
      </w:r>
      <w:r>
        <w:rPr>
          <w:rFonts w:ascii="Times New Roman"/>
          <w:color w:val="000000"/>
          <w:sz w:val="24"/>
        </w:rPr>
        <w:t>, The Beatles, The Stones</w:t>
      </w:r>
      <w:r>
        <w:rPr>
          <w:rFonts w:ascii="Times New Roman"/>
          <w:sz w:val="24"/>
        </w:rPr>
        <w:br/>
      </w:r>
      <w:r>
        <w:rPr>
          <w:rFonts w:ascii="Times New Roman"/>
          <w:sz w:val="24"/>
        </w:rPr>
        <w:tab/>
      </w:r>
    </w:p>
    <w:p w14:paraId="4A56D9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00F56D2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68DAB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305)</w:t>
      </w:r>
      <w:r>
        <w:rPr>
          <w:rFonts w:ascii="Times New Roman"/>
          <w:b/>
          <w:sz w:val="24"/>
        </w:rPr>
        <w:tab/>
      </w:r>
      <w:r>
        <w:rPr>
          <w:rFonts w:ascii="Times New Roman"/>
          <w:color w:val="000000"/>
          <w:sz w:val="24"/>
        </w:rPr>
        <w:t>Your boss, Kerry Miller, has asked you to analyze the soft drink industry using Porter</w:t>
      </w:r>
      <w:r>
        <w:rPr>
          <w:rFonts w:ascii="Times New Roman"/>
          <w:color w:val="000000"/>
          <w:sz w:val="24"/>
        </w:rPr>
        <w:t>’</w:t>
      </w:r>
      <w:r>
        <w:rPr>
          <w:rFonts w:ascii="Times New Roman"/>
          <w:color w:val="000000"/>
          <w:sz w:val="24"/>
        </w:rPr>
        <w:t>s Five Forces Model. Which of the following represents supplier power in the soft drink industry?</w:t>
      </w:r>
    </w:p>
    <w:p w14:paraId="6B9A7F4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305) ______</w:t>
      </w:r>
    </w:p>
    <w:p w14:paraId="2110ECC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Pepsi requires stores that carry Pepsi products to commit to minimum orders of 1,000 cases.</w:t>
      </w:r>
      <w:r>
        <w:rPr>
          <w:rFonts w:ascii="Times New Roman"/>
          <w:sz w:val="24"/>
        </w:rPr>
        <w:tab/>
      </w:r>
      <w:r>
        <w:rPr>
          <w:rFonts w:ascii="Times New Roman"/>
          <w:sz w:val="24"/>
        </w:rPr>
        <w:br/>
      </w:r>
      <w:r>
        <w:rPr>
          <w:rFonts w:ascii="Times New Roman"/>
          <w:sz w:val="24"/>
        </w:rPr>
        <w:tab/>
        <w:t>B) Walmart negotiates a lower cost per bottle from Coke in exchange for premium shelf space in every Walmart store.</w:t>
      </w:r>
      <w:r>
        <w:rPr>
          <w:rFonts w:ascii="Times New Roman"/>
          <w:sz w:val="24"/>
        </w:rPr>
        <w:br/>
      </w:r>
      <w:r>
        <w:rPr>
          <w:rFonts w:ascii="Times New Roman"/>
          <w:sz w:val="24"/>
        </w:rPr>
        <w:tab/>
        <w:t>C) Zevia Natural Diet Soda begins selling directly over the Internet.</w:t>
      </w:r>
      <w:r>
        <w:rPr>
          <w:rFonts w:ascii="Times New Roman"/>
          <w:sz w:val="24"/>
        </w:rPr>
        <w:br/>
      </w:r>
      <w:r>
        <w:rPr>
          <w:rFonts w:ascii="Times New Roman"/>
          <w:sz w:val="24"/>
        </w:rPr>
        <w:tab/>
        <w:t>D) vitamin water, fruit juice, coffee</w:t>
      </w:r>
      <w:r>
        <w:rPr>
          <w:rFonts w:ascii="Times New Roman"/>
          <w:sz w:val="24"/>
        </w:rPr>
        <w:br/>
      </w:r>
      <w:r>
        <w:rPr>
          <w:rFonts w:ascii="Times New Roman"/>
          <w:sz w:val="24"/>
        </w:rPr>
        <w:tab/>
      </w:r>
    </w:p>
    <w:p w14:paraId="21596E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7F036C5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60720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306)</w:t>
      </w:r>
      <w:r>
        <w:rPr>
          <w:rFonts w:ascii="Times New Roman"/>
          <w:b/>
          <w:sz w:val="24"/>
        </w:rPr>
        <w:tab/>
      </w:r>
      <w:r>
        <w:rPr>
          <w:rFonts w:ascii="Times New Roman"/>
          <w:color w:val="000000"/>
          <w:sz w:val="24"/>
        </w:rPr>
        <w:t>Your boss, Kerry Miller, has asked you to analyze the soft drink industry using Porter</w:t>
      </w:r>
      <w:r>
        <w:rPr>
          <w:rFonts w:ascii="Times New Roman"/>
          <w:color w:val="000000"/>
          <w:sz w:val="24"/>
        </w:rPr>
        <w:t>’</w:t>
      </w:r>
      <w:r>
        <w:rPr>
          <w:rFonts w:ascii="Times New Roman"/>
          <w:color w:val="000000"/>
          <w:sz w:val="24"/>
        </w:rPr>
        <w:t>s Five Forces Model. Which of the following represents buyer power in the soft drink industry?</w:t>
      </w:r>
    </w:p>
    <w:p w14:paraId="2C02DBA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306) ______</w:t>
      </w:r>
    </w:p>
    <w:p w14:paraId="04B11AC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Pepsi requires stores that carry Pepsi products to commit to minimum orders of 1,000 cases.</w:t>
      </w:r>
      <w:r>
        <w:rPr>
          <w:rFonts w:ascii="Times New Roman"/>
          <w:sz w:val="24"/>
        </w:rPr>
        <w:tab/>
      </w:r>
      <w:r>
        <w:rPr>
          <w:rFonts w:ascii="Times New Roman"/>
          <w:sz w:val="24"/>
        </w:rPr>
        <w:br/>
      </w:r>
      <w:r>
        <w:rPr>
          <w:rFonts w:ascii="Times New Roman"/>
          <w:sz w:val="24"/>
        </w:rPr>
        <w:tab/>
        <w:t>B) Walmart negotiates a lower cost per bottle from Coke in exchange for premium shelf space in every Walmart store.</w:t>
      </w:r>
      <w:r>
        <w:rPr>
          <w:rFonts w:ascii="Times New Roman"/>
          <w:sz w:val="24"/>
        </w:rPr>
        <w:br/>
      </w:r>
      <w:r>
        <w:rPr>
          <w:rFonts w:ascii="Times New Roman"/>
          <w:sz w:val="24"/>
        </w:rPr>
        <w:tab/>
        <w:t>C) Zevia Natural Diet Soda begins selling directly over the Internet.</w:t>
      </w:r>
      <w:r>
        <w:rPr>
          <w:rFonts w:ascii="Times New Roman"/>
          <w:sz w:val="24"/>
        </w:rPr>
        <w:br/>
      </w:r>
      <w:r>
        <w:rPr>
          <w:rFonts w:ascii="Times New Roman"/>
          <w:sz w:val="24"/>
        </w:rPr>
        <w:tab/>
        <w:t>D) vitamin water, fruit juice, coffee</w:t>
      </w:r>
      <w:r>
        <w:rPr>
          <w:rFonts w:ascii="Times New Roman"/>
          <w:sz w:val="24"/>
        </w:rPr>
        <w:br/>
      </w:r>
      <w:r>
        <w:rPr>
          <w:rFonts w:ascii="Times New Roman"/>
          <w:sz w:val="24"/>
        </w:rPr>
        <w:tab/>
      </w:r>
    </w:p>
    <w:p w14:paraId="195C922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0F60419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C1A3C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307)</w:t>
      </w:r>
      <w:r>
        <w:rPr>
          <w:rFonts w:ascii="Times New Roman"/>
          <w:b/>
          <w:sz w:val="24"/>
        </w:rPr>
        <w:tab/>
      </w:r>
      <w:r>
        <w:rPr>
          <w:rFonts w:ascii="Times New Roman"/>
          <w:color w:val="000000"/>
          <w:sz w:val="24"/>
        </w:rPr>
        <w:t>Your boss, Kerry Miller, has asked you to analyze the soft drink industry using Porter</w:t>
      </w:r>
      <w:r>
        <w:rPr>
          <w:rFonts w:ascii="Times New Roman"/>
          <w:color w:val="000000"/>
          <w:sz w:val="24"/>
        </w:rPr>
        <w:t>’</w:t>
      </w:r>
      <w:r>
        <w:rPr>
          <w:rFonts w:ascii="Times New Roman"/>
          <w:color w:val="000000"/>
          <w:sz w:val="24"/>
        </w:rPr>
        <w:t>s Five Forces Model. Which of the following represents a threat of a new entrant in the soft drink industry?</w:t>
      </w:r>
    </w:p>
    <w:p w14:paraId="71B6277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307) ______</w:t>
      </w:r>
    </w:p>
    <w:p w14:paraId="7416112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Pepsi requires stores that carry Pepsi products to commit to minimum orders of 1,000 cases.</w:t>
      </w:r>
      <w:r>
        <w:rPr>
          <w:rFonts w:ascii="Times New Roman"/>
          <w:sz w:val="24"/>
        </w:rPr>
        <w:tab/>
      </w:r>
      <w:r>
        <w:rPr>
          <w:rFonts w:ascii="Times New Roman"/>
          <w:sz w:val="24"/>
        </w:rPr>
        <w:br/>
      </w:r>
      <w:r>
        <w:rPr>
          <w:rFonts w:ascii="Times New Roman"/>
          <w:sz w:val="24"/>
        </w:rPr>
        <w:tab/>
        <w:t>B) Walmart negotiates a lower cost per bottle from Coke in exchange for premium shelf space in every Walmart store.</w:t>
      </w:r>
      <w:r>
        <w:rPr>
          <w:rFonts w:ascii="Times New Roman"/>
          <w:sz w:val="24"/>
        </w:rPr>
        <w:br/>
      </w:r>
      <w:r>
        <w:rPr>
          <w:rFonts w:ascii="Times New Roman"/>
          <w:sz w:val="24"/>
        </w:rPr>
        <w:tab/>
        <w:t>C) Zevia Natural Diet Soda begins selling directly over the Internet.</w:t>
      </w:r>
      <w:r>
        <w:rPr>
          <w:rFonts w:ascii="Times New Roman"/>
          <w:sz w:val="24"/>
        </w:rPr>
        <w:br/>
      </w:r>
      <w:r>
        <w:rPr>
          <w:rFonts w:ascii="Times New Roman"/>
          <w:sz w:val="24"/>
        </w:rPr>
        <w:tab/>
        <w:t>D) vitamin water, fruit juice, coffee</w:t>
      </w:r>
      <w:r>
        <w:rPr>
          <w:rFonts w:ascii="Times New Roman"/>
          <w:sz w:val="24"/>
        </w:rPr>
        <w:br/>
      </w:r>
      <w:r>
        <w:rPr>
          <w:rFonts w:ascii="Times New Roman"/>
          <w:sz w:val="24"/>
        </w:rPr>
        <w:tab/>
      </w:r>
    </w:p>
    <w:p w14:paraId="0D9D9D5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72A958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C7A19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308)</w:t>
      </w:r>
      <w:r>
        <w:rPr>
          <w:rFonts w:ascii="Times New Roman"/>
          <w:b/>
          <w:sz w:val="24"/>
        </w:rPr>
        <w:tab/>
      </w:r>
      <w:r>
        <w:rPr>
          <w:rFonts w:ascii="Times New Roman"/>
          <w:color w:val="000000"/>
          <w:sz w:val="24"/>
        </w:rPr>
        <w:t>Your boss, Kerry Miller, has asked you to analyze the soft drink industry using Porter</w:t>
      </w:r>
      <w:r>
        <w:rPr>
          <w:rFonts w:ascii="Times New Roman"/>
          <w:color w:val="000000"/>
          <w:sz w:val="24"/>
        </w:rPr>
        <w:t>’</w:t>
      </w:r>
      <w:r>
        <w:rPr>
          <w:rFonts w:ascii="Times New Roman"/>
          <w:color w:val="000000"/>
          <w:sz w:val="24"/>
        </w:rPr>
        <w:t>s Five Forces Model. Which of the following represents a substitute product in the soft drink industry?</w:t>
      </w:r>
    </w:p>
    <w:p w14:paraId="368F53B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308) ______</w:t>
      </w:r>
    </w:p>
    <w:p w14:paraId="338B1A8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Pepsi requires stores that carry Pepsi products to commit to minimum orders of 1,000 cases.</w:t>
      </w:r>
      <w:r>
        <w:rPr>
          <w:rFonts w:ascii="Times New Roman"/>
          <w:sz w:val="24"/>
        </w:rPr>
        <w:tab/>
      </w:r>
      <w:r>
        <w:rPr>
          <w:rFonts w:ascii="Times New Roman"/>
          <w:sz w:val="24"/>
        </w:rPr>
        <w:br/>
      </w:r>
      <w:r>
        <w:rPr>
          <w:rFonts w:ascii="Times New Roman"/>
          <w:sz w:val="24"/>
        </w:rPr>
        <w:tab/>
        <w:t>B) Walmart negotiates a lower cost per bottle from Coke in exchange for premium shelf space in every Walmart store.</w:t>
      </w:r>
      <w:r>
        <w:rPr>
          <w:rFonts w:ascii="Times New Roman"/>
          <w:sz w:val="24"/>
        </w:rPr>
        <w:br/>
      </w:r>
      <w:r>
        <w:rPr>
          <w:rFonts w:ascii="Times New Roman"/>
          <w:sz w:val="24"/>
        </w:rPr>
        <w:tab/>
        <w:t>C) Zevia Natural Diet Soda begins selling directly over the Internet.</w:t>
      </w:r>
      <w:r>
        <w:rPr>
          <w:rFonts w:ascii="Times New Roman"/>
          <w:sz w:val="24"/>
        </w:rPr>
        <w:br/>
      </w:r>
      <w:r>
        <w:rPr>
          <w:rFonts w:ascii="Times New Roman"/>
          <w:sz w:val="24"/>
        </w:rPr>
        <w:tab/>
        <w:t>D) vitamin water, fruit juice, coffee</w:t>
      </w:r>
      <w:r>
        <w:rPr>
          <w:rFonts w:ascii="Times New Roman"/>
          <w:sz w:val="24"/>
        </w:rPr>
        <w:br/>
      </w:r>
      <w:r>
        <w:rPr>
          <w:rFonts w:ascii="Times New Roman"/>
          <w:sz w:val="24"/>
        </w:rPr>
        <w:tab/>
      </w:r>
    </w:p>
    <w:p w14:paraId="7A85635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6A41DB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7E3E2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309)</w:t>
      </w:r>
      <w:r>
        <w:rPr>
          <w:rFonts w:ascii="Times New Roman"/>
          <w:b/>
          <w:sz w:val="24"/>
        </w:rPr>
        <w:tab/>
      </w:r>
      <w:r>
        <w:rPr>
          <w:rFonts w:ascii="Times New Roman"/>
          <w:sz w:val="24"/>
        </w:rPr>
        <w:t>What is buyer power?</w:t>
      </w:r>
    </w:p>
    <w:p w14:paraId="3522EDE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309) ______</w:t>
      </w:r>
    </w:p>
    <w:p w14:paraId="180D96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ability of buyers to affect the price they must pay for an item</w:t>
      </w:r>
      <w:r>
        <w:rPr>
          <w:rFonts w:ascii="Times New Roman"/>
          <w:sz w:val="24"/>
        </w:rPr>
        <w:tab/>
      </w:r>
      <w:r>
        <w:rPr>
          <w:rFonts w:ascii="Times New Roman"/>
          <w:sz w:val="24"/>
        </w:rPr>
        <w:br/>
      </w:r>
      <w:r>
        <w:rPr>
          <w:rFonts w:ascii="Times New Roman"/>
          <w:sz w:val="24"/>
        </w:rPr>
        <w:tab/>
      </w:r>
      <w:r>
        <w:rPr>
          <w:rFonts w:ascii="Times New Roman"/>
          <w:color w:val="000000"/>
          <w:sz w:val="24"/>
        </w:rPr>
        <w:t>B) the suppliers</w:t>
      </w:r>
      <w:r>
        <w:rPr>
          <w:rFonts w:ascii="Times New Roman"/>
          <w:color w:val="000000"/>
          <w:sz w:val="24"/>
        </w:rPr>
        <w:t>’</w:t>
      </w:r>
      <w:r>
        <w:rPr>
          <w:rFonts w:ascii="Times New Roman"/>
          <w:color w:val="000000"/>
          <w:sz w:val="24"/>
        </w:rPr>
        <w:t xml:space="preserve"> ability to influence the prices they charge for supplies (including materials, labor, and services)</w:t>
      </w:r>
      <w:r>
        <w:rPr>
          <w:rFonts w:ascii="Times New Roman"/>
          <w:sz w:val="24"/>
        </w:rPr>
        <w:br/>
      </w:r>
      <w:r>
        <w:rPr>
          <w:rFonts w:ascii="Times New Roman"/>
          <w:sz w:val="24"/>
        </w:rPr>
        <w:tab/>
        <w:t>C) high when it is easy for new competitors to enter a market and low when there are significant entry barriers to joining a market</w:t>
      </w:r>
      <w:r>
        <w:rPr>
          <w:rFonts w:ascii="Times New Roman"/>
          <w:sz w:val="24"/>
        </w:rPr>
        <w:br/>
      </w:r>
      <w:r>
        <w:rPr>
          <w:rFonts w:ascii="Times New Roman"/>
          <w:sz w:val="24"/>
        </w:rPr>
        <w:tab/>
        <w:t>D) high when there are many alternatives to a product or service and low when there are few alternatives from which to choose</w:t>
      </w:r>
      <w:r>
        <w:rPr>
          <w:rFonts w:ascii="Times New Roman"/>
          <w:sz w:val="24"/>
        </w:rPr>
        <w:br/>
      </w:r>
      <w:r>
        <w:rPr>
          <w:rFonts w:ascii="Times New Roman"/>
          <w:sz w:val="24"/>
        </w:rPr>
        <w:tab/>
      </w:r>
    </w:p>
    <w:p w14:paraId="5C51AA5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43FFDEE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166EC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310)</w:t>
      </w:r>
      <w:r>
        <w:rPr>
          <w:rFonts w:ascii="Times New Roman"/>
          <w:b/>
          <w:sz w:val="24"/>
        </w:rPr>
        <w:tab/>
      </w:r>
      <w:r>
        <w:rPr>
          <w:rFonts w:ascii="Times New Roman"/>
          <w:sz w:val="24"/>
        </w:rPr>
        <w:t>What is supplier power?</w:t>
      </w:r>
    </w:p>
    <w:p w14:paraId="59A57B2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310) ______</w:t>
      </w:r>
    </w:p>
    <w:p w14:paraId="3C714D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ability of buyers to affect the price they must pay for an item</w:t>
      </w:r>
      <w:r>
        <w:rPr>
          <w:rFonts w:ascii="Times New Roman"/>
          <w:sz w:val="24"/>
        </w:rPr>
        <w:tab/>
      </w:r>
      <w:r>
        <w:rPr>
          <w:rFonts w:ascii="Times New Roman"/>
          <w:sz w:val="24"/>
        </w:rPr>
        <w:br/>
      </w:r>
      <w:r>
        <w:rPr>
          <w:rFonts w:ascii="Times New Roman"/>
          <w:sz w:val="24"/>
        </w:rPr>
        <w:tab/>
      </w:r>
      <w:r>
        <w:rPr>
          <w:rFonts w:ascii="Times New Roman"/>
          <w:color w:val="000000"/>
          <w:sz w:val="24"/>
        </w:rPr>
        <w:t>B) the suppliers</w:t>
      </w:r>
      <w:r>
        <w:rPr>
          <w:rFonts w:ascii="Times New Roman"/>
          <w:color w:val="000000"/>
          <w:sz w:val="24"/>
        </w:rPr>
        <w:t>’</w:t>
      </w:r>
      <w:r>
        <w:rPr>
          <w:rFonts w:ascii="Times New Roman"/>
          <w:color w:val="000000"/>
          <w:sz w:val="24"/>
        </w:rPr>
        <w:t xml:space="preserve"> ability to influence the prices they charge for supplies (including materials, labor, and services)</w:t>
      </w:r>
      <w:r>
        <w:rPr>
          <w:rFonts w:ascii="Times New Roman"/>
          <w:sz w:val="24"/>
        </w:rPr>
        <w:br/>
      </w:r>
      <w:r>
        <w:rPr>
          <w:rFonts w:ascii="Times New Roman"/>
          <w:sz w:val="24"/>
        </w:rPr>
        <w:tab/>
        <w:t>C) high when it is easy for new competitors to enter a market and low when there are significant entry barriers to joining a market</w:t>
      </w:r>
      <w:r>
        <w:rPr>
          <w:rFonts w:ascii="Times New Roman"/>
          <w:sz w:val="24"/>
        </w:rPr>
        <w:br/>
      </w:r>
      <w:r>
        <w:rPr>
          <w:rFonts w:ascii="Times New Roman"/>
          <w:sz w:val="24"/>
        </w:rPr>
        <w:tab/>
        <w:t>D) high when there are many alternatives to a product or service and low when there are few alternatives from which to choose</w:t>
      </w:r>
      <w:r>
        <w:rPr>
          <w:rFonts w:ascii="Times New Roman"/>
          <w:sz w:val="24"/>
        </w:rPr>
        <w:br/>
      </w:r>
      <w:r>
        <w:rPr>
          <w:rFonts w:ascii="Times New Roman"/>
          <w:sz w:val="24"/>
        </w:rPr>
        <w:tab/>
      </w:r>
    </w:p>
    <w:p w14:paraId="61B6D6E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3E60417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BCB71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311)</w:t>
      </w:r>
      <w:r>
        <w:rPr>
          <w:rFonts w:ascii="Times New Roman"/>
          <w:b/>
          <w:sz w:val="24"/>
        </w:rPr>
        <w:tab/>
      </w:r>
      <w:r>
        <w:rPr>
          <w:rFonts w:ascii="Times New Roman"/>
          <w:sz w:val="24"/>
        </w:rPr>
        <w:t>What is the threat of substitute products or services?</w:t>
      </w:r>
    </w:p>
    <w:p w14:paraId="1BC7E78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311) ______</w:t>
      </w:r>
    </w:p>
    <w:p w14:paraId="5F0A3C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ability of buyers to affect the price they must pay for an item</w:t>
      </w:r>
      <w:r>
        <w:rPr>
          <w:rFonts w:ascii="Times New Roman"/>
          <w:sz w:val="24"/>
        </w:rPr>
        <w:tab/>
      </w:r>
      <w:r>
        <w:rPr>
          <w:rFonts w:ascii="Times New Roman"/>
          <w:sz w:val="24"/>
        </w:rPr>
        <w:br/>
      </w:r>
      <w:r>
        <w:rPr>
          <w:rFonts w:ascii="Times New Roman"/>
          <w:sz w:val="24"/>
        </w:rPr>
        <w:tab/>
      </w:r>
      <w:r>
        <w:rPr>
          <w:rFonts w:ascii="Times New Roman"/>
          <w:color w:val="000000"/>
          <w:sz w:val="24"/>
        </w:rPr>
        <w:t>B) the suppliers</w:t>
      </w:r>
      <w:r>
        <w:rPr>
          <w:rFonts w:ascii="Times New Roman"/>
          <w:color w:val="000000"/>
          <w:sz w:val="24"/>
        </w:rPr>
        <w:t>’</w:t>
      </w:r>
      <w:r>
        <w:rPr>
          <w:rFonts w:ascii="Times New Roman"/>
          <w:color w:val="000000"/>
          <w:sz w:val="24"/>
        </w:rPr>
        <w:t xml:space="preserve"> ability to influence the prices they charge for supplies (including materials, labor, and services)</w:t>
      </w:r>
      <w:r>
        <w:rPr>
          <w:rFonts w:ascii="Times New Roman"/>
          <w:sz w:val="24"/>
        </w:rPr>
        <w:br/>
      </w:r>
      <w:r>
        <w:rPr>
          <w:rFonts w:ascii="Times New Roman"/>
          <w:sz w:val="24"/>
        </w:rPr>
        <w:tab/>
        <w:t>C) high when it is easy for new competitors to enter a market and low when there are significant entry barriers to joining a market</w:t>
      </w:r>
      <w:r>
        <w:rPr>
          <w:rFonts w:ascii="Times New Roman"/>
          <w:sz w:val="24"/>
        </w:rPr>
        <w:br/>
      </w:r>
      <w:r>
        <w:rPr>
          <w:rFonts w:ascii="Times New Roman"/>
          <w:sz w:val="24"/>
        </w:rPr>
        <w:tab/>
        <w:t>D) high when there are many alternatives to a product or service and low when there are few alternatives from which to choose</w:t>
      </w:r>
      <w:r>
        <w:rPr>
          <w:rFonts w:ascii="Times New Roman"/>
          <w:sz w:val="24"/>
        </w:rPr>
        <w:br/>
      </w:r>
      <w:r>
        <w:rPr>
          <w:rFonts w:ascii="Times New Roman"/>
          <w:sz w:val="24"/>
        </w:rPr>
        <w:tab/>
      </w:r>
    </w:p>
    <w:p w14:paraId="26CE298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4E1B025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34D01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312)</w:t>
      </w:r>
      <w:r>
        <w:rPr>
          <w:rFonts w:ascii="Times New Roman"/>
          <w:b/>
          <w:sz w:val="24"/>
        </w:rPr>
        <w:tab/>
      </w:r>
      <w:r>
        <w:rPr>
          <w:rFonts w:ascii="Times New Roman"/>
          <w:sz w:val="24"/>
        </w:rPr>
        <w:t>What is the threat of new entrants?</w:t>
      </w:r>
    </w:p>
    <w:p w14:paraId="6E1EF29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312) ______</w:t>
      </w:r>
    </w:p>
    <w:p w14:paraId="344C8F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ability of buyers to affect the price they must pay for an item</w:t>
      </w:r>
      <w:r>
        <w:rPr>
          <w:rFonts w:ascii="Times New Roman"/>
          <w:sz w:val="24"/>
        </w:rPr>
        <w:tab/>
      </w:r>
      <w:r>
        <w:rPr>
          <w:rFonts w:ascii="Times New Roman"/>
          <w:sz w:val="24"/>
        </w:rPr>
        <w:br/>
      </w:r>
      <w:r>
        <w:rPr>
          <w:rFonts w:ascii="Times New Roman"/>
          <w:sz w:val="24"/>
        </w:rPr>
        <w:tab/>
      </w:r>
      <w:r>
        <w:rPr>
          <w:rFonts w:ascii="Times New Roman"/>
          <w:color w:val="000000"/>
          <w:sz w:val="24"/>
        </w:rPr>
        <w:t>B) the suppliers</w:t>
      </w:r>
      <w:r>
        <w:rPr>
          <w:rFonts w:ascii="Times New Roman"/>
          <w:color w:val="000000"/>
          <w:sz w:val="24"/>
        </w:rPr>
        <w:t>’</w:t>
      </w:r>
      <w:r>
        <w:rPr>
          <w:rFonts w:ascii="Times New Roman"/>
          <w:color w:val="000000"/>
          <w:sz w:val="24"/>
        </w:rPr>
        <w:t xml:space="preserve"> ability to influence the prices they charge for supplies (including materials, labor, and services)</w:t>
      </w:r>
      <w:r>
        <w:rPr>
          <w:rFonts w:ascii="Times New Roman"/>
          <w:sz w:val="24"/>
        </w:rPr>
        <w:br/>
      </w:r>
      <w:r>
        <w:rPr>
          <w:rFonts w:ascii="Times New Roman"/>
          <w:sz w:val="24"/>
        </w:rPr>
        <w:tab/>
        <w:t>C) high when it is easy for new competitors to enter a market and low when there are significant entry barriers to joining a market</w:t>
      </w:r>
      <w:r>
        <w:rPr>
          <w:rFonts w:ascii="Times New Roman"/>
          <w:sz w:val="24"/>
        </w:rPr>
        <w:br/>
      </w:r>
      <w:r>
        <w:rPr>
          <w:rFonts w:ascii="Times New Roman"/>
          <w:sz w:val="24"/>
        </w:rPr>
        <w:tab/>
        <w:t>D) high when there are many alternatives to a product or service and low when there are few alternatives from which to choose</w:t>
      </w:r>
      <w:r>
        <w:rPr>
          <w:rFonts w:ascii="Times New Roman"/>
          <w:sz w:val="24"/>
        </w:rPr>
        <w:br/>
      </w:r>
      <w:r>
        <w:rPr>
          <w:rFonts w:ascii="Times New Roman"/>
          <w:sz w:val="24"/>
        </w:rPr>
        <w:tab/>
      </w:r>
    </w:p>
    <w:p w14:paraId="781C82F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78DA0A1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C2CB1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313)</w:t>
      </w:r>
      <w:r>
        <w:rPr>
          <w:rFonts w:ascii="Times New Roman"/>
          <w:b/>
          <w:sz w:val="24"/>
        </w:rPr>
        <w:tab/>
      </w:r>
      <w:r>
        <w:rPr>
          <w:rFonts w:ascii="Times New Roman"/>
          <w:sz w:val="24"/>
        </w:rPr>
        <w:t>What is the rivalry among existing competitors?</w:t>
      </w:r>
    </w:p>
    <w:p w14:paraId="4EF5C8A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313) ______</w:t>
      </w:r>
    </w:p>
    <w:p w14:paraId="461FC1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ability of buyers to affect the price they must pay for an item</w:t>
      </w:r>
      <w:r>
        <w:rPr>
          <w:rFonts w:ascii="Times New Roman"/>
          <w:sz w:val="24"/>
        </w:rPr>
        <w:tab/>
      </w:r>
      <w:r>
        <w:rPr>
          <w:rFonts w:ascii="Times New Roman"/>
          <w:sz w:val="24"/>
        </w:rPr>
        <w:br/>
      </w:r>
      <w:r>
        <w:rPr>
          <w:rFonts w:ascii="Times New Roman"/>
          <w:sz w:val="24"/>
        </w:rPr>
        <w:tab/>
      </w:r>
      <w:r>
        <w:rPr>
          <w:rFonts w:ascii="Times New Roman"/>
          <w:color w:val="000000"/>
          <w:sz w:val="24"/>
        </w:rPr>
        <w:t>B) the suppliers</w:t>
      </w:r>
      <w:r>
        <w:rPr>
          <w:rFonts w:ascii="Times New Roman"/>
          <w:color w:val="000000"/>
          <w:sz w:val="24"/>
        </w:rPr>
        <w:t>’</w:t>
      </w:r>
      <w:r>
        <w:rPr>
          <w:rFonts w:ascii="Times New Roman"/>
          <w:color w:val="000000"/>
          <w:sz w:val="24"/>
        </w:rPr>
        <w:t xml:space="preserve"> ability to influence the prices they charge for supplies (including materials, labor, and services)</w:t>
      </w:r>
      <w:r>
        <w:rPr>
          <w:rFonts w:ascii="Times New Roman"/>
          <w:sz w:val="24"/>
        </w:rPr>
        <w:br/>
      </w:r>
      <w:r>
        <w:rPr>
          <w:rFonts w:ascii="Times New Roman"/>
          <w:sz w:val="24"/>
        </w:rPr>
        <w:tab/>
        <w:t>C) high when it is easy for new competitors to enter a market and low when there are significant entry barriers to joining a market</w:t>
      </w:r>
      <w:r>
        <w:rPr>
          <w:rFonts w:ascii="Times New Roman"/>
          <w:sz w:val="24"/>
        </w:rPr>
        <w:br/>
      </w:r>
      <w:r>
        <w:rPr>
          <w:rFonts w:ascii="Times New Roman"/>
          <w:sz w:val="24"/>
        </w:rPr>
        <w:tab/>
        <w:t>D) high when competition is fierce in a market and low when competitors are more complacent</w:t>
      </w:r>
      <w:r>
        <w:rPr>
          <w:rFonts w:ascii="Times New Roman"/>
          <w:sz w:val="24"/>
        </w:rPr>
        <w:br/>
      </w:r>
      <w:r>
        <w:rPr>
          <w:rFonts w:ascii="Times New Roman"/>
          <w:sz w:val="24"/>
        </w:rPr>
        <w:tab/>
      </w:r>
    </w:p>
    <w:p w14:paraId="4B55F2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Bloom's : Understand</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3B3A4F8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0980D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314)</w:t>
      </w:r>
      <w:r>
        <w:rPr>
          <w:rFonts w:ascii="Times New Roman"/>
          <w:b/>
          <w:sz w:val="24"/>
        </w:rPr>
        <w:tab/>
      </w:r>
      <w:r>
        <w:rPr>
          <w:rFonts w:ascii="Times New Roman"/>
          <w:color w:val="000000"/>
          <w:sz w:val="24"/>
        </w:rPr>
        <w:t>Your boss, Kerry Miller, has asked you to analyze the soft drink industry using Porter</w:t>
      </w:r>
      <w:r>
        <w:rPr>
          <w:rFonts w:ascii="Times New Roman"/>
          <w:color w:val="000000"/>
          <w:sz w:val="24"/>
        </w:rPr>
        <w:t>’</w:t>
      </w:r>
      <w:r>
        <w:rPr>
          <w:rFonts w:ascii="Times New Roman"/>
          <w:color w:val="000000"/>
          <w:sz w:val="24"/>
        </w:rPr>
        <w:t>s Five Forces Model. Which of the following represents rivalry in the soft drink industry?</w:t>
      </w:r>
    </w:p>
    <w:p w14:paraId="52A0F56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314) ______</w:t>
      </w:r>
    </w:p>
    <w:p w14:paraId="03F236F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Pepsi requires stores that carry Pepsi products to commit to minimum orders of 1,000 cases.</w:t>
      </w:r>
      <w:r>
        <w:rPr>
          <w:rFonts w:ascii="Times New Roman"/>
          <w:sz w:val="24"/>
        </w:rPr>
        <w:tab/>
      </w:r>
      <w:r>
        <w:rPr>
          <w:rFonts w:ascii="Times New Roman"/>
          <w:sz w:val="24"/>
        </w:rPr>
        <w:br/>
      </w:r>
      <w:r>
        <w:rPr>
          <w:rFonts w:ascii="Times New Roman"/>
          <w:sz w:val="24"/>
        </w:rPr>
        <w:tab/>
        <w:t>B) Walmart negotiates a lower cost per bottle from Coke in exchange for premium shelf space in every Walmart store.</w:t>
      </w:r>
      <w:r>
        <w:rPr>
          <w:rFonts w:ascii="Times New Roman"/>
          <w:sz w:val="24"/>
        </w:rPr>
        <w:br/>
      </w:r>
      <w:r>
        <w:rPr>
          <w:rFonts w:ascii="Times New Roman"/>
          <w:sz w:val="24"/>
        </w:rPr>
        <w:tab/>
        <w:t>C) Zevia Natural Diet Soda begins selling directly over the Internet.</w:t>
      </w:r>
      <w:r>
        <w:rPr>
          <w:rFonts w:ascii="Times New Roman"/>
          <w:sz w:val="24"/>
        </w:rPr>
        <w:br/>
      </w:r>
      <w:r>
        <w:rPr>
          <w:rFonts w:ascii="Times New Roman"/>
          <w:sz w:val="24"/>
        </w:rPr>
        <w:tab/>
        <w:t>D) Coke and Pepsi submit bids to the owner of a football stadium for the exclusive sale of their products during games.</w:t>
      </w:r>
      <w:r>
        <w:rPr>
          <w:rFonts w:ascii="Times New Roman"/>
          <w:sz w:val="24"/>
        </w:rPr>
        <w:br/>
      </w:r>
      <w:r>
        <w:rPr>
          <w:rFonts w:ascii="Times New Roman"/>
          <w:sz w:val="24"/>
        </w:rPr>
        <w:tab/>
      </w:r>
    </w:p>
    <w:p w14:paraId="7E33B2C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205EE26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2035F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315)</w:t>
      </w:r>
      <w:r>
        <w:rPr>
          <w:rFonts w:ascii="Times New Roman"/>
          <w:b/>
          <w:sz w:val="24"/>
        </w:rPr>
        <w:tab/>
      </w:r>
      <w:r>
        <w:rPr>
          <w:rFonts w:ascii="Times New Roman"/>
          <w:color w:val="000000"/>
          <w:sz w:val="24"/>
        </w:rPr>
        <w:t>Porter identified three generic strategies that a business could follow after identifying a market it wanted to enter. Which of the following is not included as one of Porter</w:t>
      </w:r>
      <w:r>
        <w:rPr>
          <w:rFonts w:ascii="Times New Roman"/>
          <w:color w:val="000000"/>
          <w:sz w:val="24"/>
        </w:rPr>
        <w:t>’</w:t>
      </w:r>
      <w:r>
        <w:rPr>
          <w:rFonts w:ascii="Times New Roman"/>
          <w:color w:val="000000"/>
          <w:sz w:val="24"/>
        </w:rPr>
        <w:t>s three generic strategies?</w:t>
      </w:r>
    </w:p>
    <w:p w14:paraId="35C47AC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315) ______</w:t>
      </w:r>
    </w:p>
    <w:p w14:paraId="4DA65FE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broad differentiation</w:t>
      </w:r>
      <w:r>
        <w:rPr>
          <w:rFonts w:ascii="Times New Roman"/>
          <w:sz w:val="24"/>
        </w:rPr>
        <w:tab/>
      </w:r>
      <w:r>
        <w:rPr>
          <w:rFonts w:ascii="Times New Roman"/>
          <w:sz w:val="24"/>
        </w:rPr>
        <w:br/>
      </w:r>
      <w:r>
        <w:rPr>
          <w:rFonts w:ascii="Times New Roman"/>
          <w:sz w:val="24"/>
        </w:rPr>
        <w:tab/>
        <w:t>B) supplier cost differentiation</w:t>
      </w:r>
      <w:r>
        <w:rPr>
          <w:rFonts w:ascii="Times New Roman"/>
          <w:sz w:val="24"/>
        </w:rPr>
        <w:br/>
      </w:r>
      <w:r>
        <w:rPr>
          <w:rFonts w:ascii="Times New Roman"/>
          <w:sz w:val="24"/>
        </w:rPr>
        <w:tab/>
        <w:t>C) focused strategy</w:t>
      </w:r>
      <w:r>
        <w:rPr>
          <w:rFonts w:ascii="Times New Roman"/>
          <w:sz w:val="24"/>
        </w:rPr>
        <w:br/>
      </w:r>
      <w:r>
        <w:rPr>
          <w:rFonts w:ascii="Times New Roman"/>
          <w:sz w:val="24"/>
        </w:rPr>
        <w:tab/>
        <w:t>D) broad cost leadership</w:t>
      </w:r>
      <w:r>
        <w:rPr>
          <w:rFonts w:ascii="Times New Roman"/>
          <w:sz w:val="24"/>
        </w:rPr>
        <w:br/>
      </w:r>
      <w:r>
        <w:rPr>
          <w:rFonts w:ascii="Times New Roman"/>
          <w:sz w:val="24"/>
        </w:rPr>
        <w:tab/>
      </w:r>
    </w:p>
    <w:p w14:paraId="02B941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1805967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6B160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316)</w:t>
      </w:r>
      <w:r>
        <w:rPr>
          <w:rFonts w:ascii="Times New Roman"/>
          <w:b/>
          <w:sz w:val="24"/>
        </w:rPr>
        <w:tab/>
      </w:r>
      <w:r>
        <w:rPr>
          <w:rFonts w:ascii="Times New Roman"/>
          <w:color w:val="000000"/>
          <w:sz w:val="24"/>
        </w:rPr>
        <w:t>When analyzing Porter</w:t>
      </w:r>
      <w:r>
        <w:rPr>
          <w:rFonts w:ascii="Times New Roman"/>
          <w:color w:val="000000"/>
          <w:sz w:val="24"/>
        </w:rPr>
        <w:t>’</w:t>
      </w:r>
      <w:r>
        <w:rPr>
          <w:rFonts w:ascii="Times New Roman"/>
          <w:color w:val="000000"/>
          <w:sz w:val="24"/>
        </w:rPr>
        <w:t>s three generic strategies for entering a market, if you have a focused strategy, what market should you target?</w:t>
      </w:r>
    </w:p>
    <w:p w14:paraId="0C38C22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316) ______</w:t>
      </w:r>
    </w:p>
    <w:p w14:paraId="787CB05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niche market</w:t>
      </w:r>
      <w:r>
        <w:rPr>
          <w:rFonts w:ascii="Times New Roman"/>
          <w:sz w:val="24"/>
        </w:rPr>
        <w:tab/>
      </w:r>
      <w:r>
        <w:rPr>
          <w:rFonts w:ascii="Times New Roman"/>
          <w:sz w:val="24"/>
        </w:rPr>
        <w:br/>
      </w:r>
      <w:r>
        <w:rPr>
          <w:rFonts w:ascii="Times New Roman"/>
          <w:sz w:val="24"/>
        </w:rPr>
        <w:tab/>
        <w:t>B) a broad market</w:t>
      </w:r>
      <w:r>
        <w:rPr>
          <w:rFonts w:ascii="Times New Roman"/>
          <w:sz w:val="24"/>
        </w:rPr>
        <w:br/>
      </w:r>
      <w:r>
        <w:rPr>
          <w:rFonts w:ascii="Times New Roman"/>
          <w:sz w:val="24"/>
        </w:rPr>
        <w:tab/>
        <w:t>C) neither niche nor broad markets</w:t>
      </w:r>
      <w:r>
        <w:rPr>
          <w:rFonts w:ascii="Times New Roman"/>
          <w:sz w:val="24"/>
        </w:rPr>
        <w:br/>
      </w:r>
      <w:r>
        <w:rPr>
          <w:rFonts w:ascii="Times New Roman"/>
          <w:sz w:val="24"/>
        </w:rPr>
        <w:tab/>
        <w:t>D) both niche and broad markets</w:t>
      </w:r>
      <w:r>
        <w:rPr>
          <w:rFonts w:ascii="Times New Roman"/>
          <w:sz w:val="24"/>
        </w:rPr>
        <w:br/>
      </w:r>
      <w:r>
        <w:rPr>
          <w:rFonts w:ascii="Times New Roman"/>
          <w:sz w:val="24"/>
        </w:rPr>
        <w:tab/>
      </w:r>
    </w:p>
    <w:p w14:paraId="62872F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774114D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C9B91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317)</w:t>
      </w:r>
      <w:r>
        <w:rPr>
          <w:rFonts w:ascii="Times New Roman"/>
          <w:b/>
          <w:sz w:val="24"/>
        </w:rPr>
        <w:tab/>
      </w:r>
      <w:r>
        <w:rPr>
          <w:rFonts w:ascii="Times New Roman"/>
          <w:sz w:val="24"/>
        </w:rPr>
        <w:t>Which of the following offers an example of a company operating in a narrow focused market as the low-cost provider?</w:t>
      </w:r>
    </w:p>
    <w:p w14:paraId="53CDEBA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317) ______</w:t>
      </w:r>
    </w:p>
    <w:p w14:paraId="1DD5AEF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Walmart</w:t>
      </w:r>
      <w:r>
        <w:rPr>
          <w:rFonts w:ascii="Times New Roman"/>
          <w:sz w:val="24"/>
        </w:rPr>
        <w:tab/>
      </w:r>
      <w:r>
        <w:rPr>
          <w:rFonts w:ascii="Times New Roman"/>
          <w:sz w:val="24"/>
        </w:rPr>
        <w:br/>
      </w:r>
      <w:r>
        <w:rPr>
          <w:rFonts w:ascii="Times New Roman"/>
          <w:sz w:val="24"/>
        </w:rPr>
        <w:tab/>
      </w:r>
      <w:r>
        <w:rPr>
          <w:rFonts w:ascii="Times New Roman"/>
          <w:color w:val="000000"/>
          <w:sz w:val="24"/>
        </w:rPr>
        <w:t>B) Tiffany &amp; Co.</w:t>
      </w:r>
      <w:r>
        <w:rPr>
          <w:rFonts w:ascii="Times New Roman"/>
          <w:sz w:val="24"/>
        </w:rPr>
        <w:br/>
      </w:r>
      <w:r>
        <w:rPr>
          <w:rFonts w:ascii="Times New Roman"/>
          <w:sz w:val="24"/>
        </w:rPr>
        <w:tab/>
        <w:t>C) Neiman Marcus</w:t>
      </w:r>
      <w:r>
        <w:rPr>
          <w:rFonts w:ascii="Times New Roman"/>
          <w:sz w:val="24"/>
        </w:rPr>
        <w:br/>
      </w:r>
      <w:r>
        <w:rPr>
          <w:rFonts w:ascii="Times New Roman"/>
          <w:sz w:val="24"/>
        </w:rPr>
        <w:tab/>
        <w:t>D) Payless Shoes</w:t>
      </w:r>
      <w:r>
        <w:rPr>
          <w:rFonts w:ascii="Times New Roman"/>
          <w:sz w:val="24"/>
        </w:rPr>
        <w:br/>
      </w:r>
      <w:r>
        <w:rPr>
          <w:rFonts w:ascii="Times New Roman"/>
          <w:sz w:val="24"/>
        </w:rPr>
        <w:tab/>
      </w:r>
    </w:p>
    <w:p w14:paraId="29A6495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6B597CD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17B20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318)</w:t>
      </w:r>
      <w:r>
        <w:rPr>
          <w:rFonts w:ascii="Times New Roman"/>
          <w:b/>
          <w:sz w:val="24"/>
        </w:rPr>
        <w:tab/>
      </w:r>
      <w:r>
        <w:rPr>
          <w:rFonts w:ascii="Times New Roman"/>
          <w:color w:val="000000"/>
          <w:sz w:val="24"/>
        </w:rPr>
        <w:t>Broad differentiation, broad cost leadership, and________Blank create the three generic strategies identified by Porter.</w:t>
      </w:r>
    </w:p>
    <w:p w14:paraId="1F149F1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318) ______</w:t>
      </w:r>
    </w:p>
    <w:p w14:paraId="7528F1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narrow market leadership</w:t>
      </w:r>
      <w:r>
        <w:rPr>
          <w:rFonts w:ascii="Times New Roman"/>
          <w:sz w:val="24"/>
        </w:rPr>
        <w:tab/>
      </w:r>
      <w:r>
        <w:rPr>
          <w:rFonts w:ascii="Times New Roman"/>
          <w:sz w:val="24"/>
        </w:rPr>
        <w:br/>
      </w:r>
      <w:r>
        <w:rPr>
          <w:rFonts w:ascii="Times New Roman"/>
          <w:sz w:val="24"/>
        </w:rPr>
        <w:tab/>
        <w:t>B) high cost versus low cost</w:t>
      </w:r>
      <w:r>
        <w:rPr>
          <w:rFonts w:ascii="Times New Roman"/>
          <w:sz w:val="24"/>
        </w:rPr>
        <w:br/>
      </w:r>
      <w:r>
        <w:rPr>
          <w:rFonts w:ascii="Times New Roman"/>
          <w:sz w:val="24"/>
        </w:rPr>
        <w:tab/>
        <w:t>C) focused strategy</w:t>
      </w:r>
      <w:r>
        <w:rPr>
          <w:rFonts w:ascii="Times New Roman"/>
          <w:sz w:val="24"/>
        </w:rPr>
        <w:br/>
      </w:r>
      <w:r>
        <w:rPr>
          <w:rFonts w:ascii="Times New Roman"/>
          <w:sz w:val="24"/>
        </w:rPr>
        <w:tab/>
        <w:t>D) None of the answer choices are correct.</w:t>
      </w:r>
      <w:r>
        <w:rPr>
          <w:rFonts w:ascii="Times New Roman"/>
          <w:sz w:val="24"/>
        </w:rPr>
        <w:br/>
      </w:r>
      <w:r>
        <w:rPr>
          <w:rFonts w:ascii="Times New Roman"/>
          <w:sz w:val="24"/>
        </w:rPr>
        <w:tab/>
      </w:r>
    </w:p>
    <w:p w14:paraId="3ECD5BE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674AD0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348C6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319)</w:t>
      </w:r>
      <w:r>
        <w:rPr>
          <w:rFonts w:ascii="Times New Roman"/>
          <w:b/>
          <w:sz w:val="24"/>
        </w:rPr>
        <w:tab/>
      </w:r>
      <w:r>
        <w:rPr>
          <w:rFonts w:ascii="Times New Roman"/>
          <w:color w:val="000000"/>
          <w:sz w:val="24"/>
        </w:rPr>
        <w:t>Jennifer Bloom is writing a paper, and she must determine which of Porter</w:t>
      </w:r>
      <w:r>
        <w:rPr>
          <w:rFonts w:ascii="Times New Roman"/>
          <w:color w:val="000000"/>
          <w:sz w:val="24"/>
        </w:rPr>
        <w:t>’</w:t>
      </w:r>
      <w:r>
        <w:rPr>
          <w:rFonts w:ascii="Times New Roman"/>
          <w:color w:val="000000"/>
          <w:sz w:val="24"/>
        </w:rPr>
        <w:t>s three generic strategies The Museum Company has implemented. Jennifer finds out that The Museum Company offers specialty products found only in museums around the world to affluent customers. What would Jennifer determine The Museum Company is using as its generic strategy?</w:t>
      </w:r>
    </w:p>
    <w:p w14:paraId="46FB72E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319) ______</w:t>
      </w:r>
    </w:p>
    <w:p w14:paraId="377320A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broad market, low cost</w:t>
      </w:r>
      <w:r>
        <w:rPr>
          <w:rFonts w:ascii="Times New Roman"/>
          <w:sz w:val="24"/>
        </w:rPr>
        <w:tab/>
      </w:r>
      <w:r>
        <w:rPr>
          <w:rFonts w:ascii="Times New Roman"/>
          <w:sz w:val="24"/>
        </w:rPr>
        <w:br/>
      </w:r>
      <w:r>
        <w:rPr>
          <w:rFonts w:ascii="Times New Roman"/>
          <w:sz w:val="24"/>
        </w:rPr>
        <w:tab/>
        <w:t>B) narrow market, high cost</w:t>
      </w:r>
      <w:r>
        <w:rPr>
          <w:rFonts w:ascii="Times New Roman"/>
          <w:sz w:val="24"/>
        </w:rPr>
        <w:br/>
      </w:r>
      <w:r>
        <w:rPr>
          <w:rFonts w:ascii="Times New Roman"/>
          <w:sz w:val="24"/>
        </w:rPr>
        <w:tab/>
        <w:t>C) broad market, high cost</w:t>
      </w:r>
      <w:r>
        <w:rPr>
          <w:rFonts w:ascii="Times New Roman"/>
          <w:sz w:val="24"/>
        </w:rPr>
        <w:br/>
      </w:r>
      <w:r>
        <w:rPr>
          <w:rFonts w:ascii="Times New Roman"/>
          <w:sz w:val="24"/>
        </w:rPr>
        <w:tab/>
        <w:t>D) narrow market, low cost</w:t>
      </w:r>
      <w:r>
        <w:rPr>
          <w:rFonts w:ascii="Times New Roman"/>
          <w:sz w:val="24"/>
        </w:rPr>
        <w:br/>
      </w:r>
      <w:r>
        <w:rPr>
          <w:rFonts w:ascii="Times New Roman"/>
          <w:sz w:val="24"/>
        </w:rPr>
        <w:tab/>
      </w:r>
    </w:p>
    <w:p w14:paraId="56B90E6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Bloom's : Analyze</w:t>
      </w:r>
      <w:r>
        <w:rPr>
          <w:rFonts w:ascii="Times New Roman"/>
          <w:sz w:val="20"/>
        </w:rPr>
        <w:br/>
        <w:t>Difficulty : 3 Hard</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146B17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82D9D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320)</w:t>
      </w:r>
      <w:r>
        <w:rPr>
          <w:rFonts w:ascii="Times New Roman"/>
          <w:b/>
          <w:sz w:val="24"/>
        </w:rPr>
        <w:tab/>
      </w:r>
      <w:r>
        <w:rPr>
          <w:rFonts w:ascii="Times New Roman"/>
          <w:color w:val="000000"/>
          <w:sz w:val="24"/>
        </w:rPr>
        <w:t>According to Porter, companies that wish to dominate broad markets should operate using a________Blank strategy.</w:t>
      </w:r>
    </w:p>
    <w:p w14:paraId="15ECAE2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320) ______</w:t>
      </w:r>
    </w:p>
    <w:p w14:paraId="33E2EB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cost leadership with a low cost</w:t>
      </w:r>
      <w:r>
        <w:rPr>
          <w:rFonts w:ascii="Times New Roman"/>
          <w:sz w:val="24"/>
        </w:rPr>
        <w:tab/>
      </w:r>
      <w:r>
        <w:rPr>
          <w:rFonts w:ascii="Times New Roman"/>
          <w:sz w:val="24"/>
        </w:rPr>
        <w:br/>
      </w:r>
      <w:r>
        <w:rPr>
          <w:rFonts w:ascii="Times New Roman"/>
          <w:sz w:val="24"/>
        </w:rPr>
        <w:tab/>
        <w:t>B) differentiation with a low cost</w:t>
      </w:r>
      <w:r>
        <w:rPr>
          <w:rFonts w:ascii="Times New Roman"/>
          <w:sz w:val="24"/>
        </w:rPr>
        <w:br/>
      </w:r>
      <w:r>
        <w:rPr>
          <w:rFonts w:ascii="Times New Roman"/>
          <w:sz w:val="24"/>
        </w:rPr>
        <w:tab/>
        <w:t>C) cost leadership with a high cost</w:t>
      </w:r>
      <w:r>
        <w:rPr>
          <w:rFonts w:ascii="Times New Roman"/>
          <w:sz w:val="24"/>
        </w:rPr>
        <w:br/>
      </w:r>
      <w:r>
        <w:rPr>
          <w:rFonts w:ascii="Times New Roman"/>
          <w:sz w:val="24"/>
        </w:rPr>
        <w:tab/>
        <w:t>D) All answer choices are correct.</w:t>
      </w:r>
      <w:r>
        <w:rPr>
          <w:rFonts w:ascii="Times New Roman"/>
          <w:sz w:val="24"/>
        </w:rPr>
        <w:br/>
      </w:r>
      <w:r>
        <w:rPr>
          <w:rFonts w:ascii="Times New Roman"/>
          <w:sz w:val="24"/>
        </w:rPr>
        <w:tab/>
      </w:r>
    </w:p>
    <w:p w14:paraId="237F25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5FDDAD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4CD2D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321)</w:t>
      </w:r>
      <w:r>
        <w:rPr>
          <w:rFonts w:ascii="Times New Roman"/>
          <w:b/>
          <w:sz w:val="24"/>
        </w:rPr>
        <w:tab/>
      </w:r>
      <w:r>
        <w:rPr>
          <w:rFonts w:ascii="Times New Roman"/>
          <w:sz w:val="24"/>
        </w:rPr>
        <w:t>Which of the following demonstrates a company that has implemented a low-cost, broad market strategy?</w:t>
      </w:r>
    </w:p>
    <w:p w14:paraId="5C411A0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321) ______</w:t>
      </w:r>
    </w:p>
    <w:p w14:paraId="488F966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Neiman Marcus</w:t>
      </w:r>
      <w:r>
        <w:rPr>
          <w:rFonts w:ascii="Times New Roman"/>
          <w:sz w:val="24"/>
        </w:rPr>
        <w:tab/>
      </w:r>
      <w:r>
        <w:rPr>
          <w:rFonts w:ascii="Times New Roman"/>
          <w:sz w:val="24"/>
        </w:rPr>
        <w:br/>
      </w:r>
      <w:r>
        <w:rPr>
          <w:rFonts w:ascii="Times New Roman"/>
          <w:sz w:val="24"/>
        </w:rPr>
        <w:tab/>
        <w:t>B) Payless Shoes</w:t>
      </w:r>
      <w:r>
        <w:rPr>
          <w:rFonts w:ascii="Times New Roman"/>
          <w:sz w:val="24"/>
        </w:rPr>
        <w:br/>
      </w:r>
      <w:r>
        <w:rPr>
          <w:rFonts w:ascii="Times New Roman"/>
          <w:sz w:val="24"/>
        </w:rPr>
        <w:tab/>
        <w:t>C) the Sharper Image</w:t>
      </w:r>
      <w:r>
        <w:rPr>
          <w:rFonts w:ascii="Times New Roman"/>
          <w:sz w:val="24"/>
        </w:rPr>
        <w:br/>
      </w:r>
      <w:r>
        <w:rPr>
          <w:rFonts w:ascii="Times New Roman"/>
          <w:sz w:val="24"/>
        </w:rPr>
        <w:tab/>
        <w:t>D) Walmart</w:t>
      </w:r>
      <w:r>
        <w:rPr>
          <w:rFonts w:ascii="Times New Roman"/>
          <w:sz w:val="24"/>
        </w:rPr>
        <w:br/>
      </w:r>
      <w:r>
        <w:rPr>
          <w:rFonts w:ascii="Times New Roman"/>
          <w:sz w:val="24"/>
        </w:rPr>
        <w:tab/>
      </w:r>
    </w:p>
    <w:p w14:paraId="4789681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7D6B64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0A688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322)</w:t>
      </w:r>
      <w:r>
        <w:rPr>
          <w:rFonts w:ascii="Times New Roman"/>
          <w:b/>
          <w:sz w:val="24"/>
        </w:rPr>
        <w:tab/>
      </w:r>
      <w:r>
        <w:rPr>
          <w:rFonts w:ascii="Times New Roman"/>
          <w:sz w:val="24"/>
        </w:rPr>
        <w:t>If a business is following a focused strategy, then its competitive scope is</w:t>
      </w:r>
    </w:p>
    <w:p w14:paraId="5659CE7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322) ______</w:t>
      </w:r>
    </w:p>
    <w:p w14:paraId="4E51FAD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broad market.</w:t>
      </w:r>
      <w:r>
        <w:rPr>
          <w:rFonts w:ascii="Times New Roman"/>
          <w:sz w:val="24"/>
        </w:rPr>
        <w:tab/>
      </w:r>
      <w:r>
        <w:rPr>
          <w:rFonts w:ascii="Times New Roman"/>
          <w:sz w:val="24"/>
        </w:rPr>
        <w:br/>
      </w:r>
      <w:r>
        <w:rPr>
          <w:rFonts w:ascii="Times New Roman"/>
          <w:sz w:val="24"/>
        </w:rPr>
        <w:tab/>
        <w:t>B) narrow market.</w:t>
      </w:r>
      <w:r>
        <w:rPr>
          <w:rFonts w:ascii="Times New Roman"/>
          <w:sz w:val="24"/>
        </w:rPr>
        <w:br/>
      </w:r>
      <w:r>
        <w:rPr>
          <w:rFonts w:ascii="Times New Roman"/>
          <w:sz w:val="24"/>
        </w:rPr>
        <w:tab/>
        <w:t>C) broad range products.</w:t>
      </w:r>
      <w:r>
        <w:rPr>
          <w:rFonts w:ascii="Times New Roman"/>
          <w:sz w:val="24"/>
        </w:rPr>
        <w:br/>
      </w:r>
      <w:r>
        <w:rPr>
          <w:rFonts w:ascii="Times New Roman"/>
          <w:sz w:val="24"/>
        </w:rPr>
        <w:tab/>
        <w:t>D) broad range of services.</w:t>
      </w:r>
      <w:r>
        <w:rPr>
          <w:rFonts w:ascii="Times New Roman"/>
          <w:sz w:val="24"/>
        </w:rPr>
        <w:br/>
      </w:r>
      <w:r>
        <w:rPr>
          <w:rFonts w:ascii="Times New Roman"/>
          <w:sz w:val="24"/>
        </w:rPr>
        <w:tab/>
      </w:r>
    </w:p>
    <w:p w14:paraId="3A1063D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21D229B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97DED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323)</w:t>
      </w:r>
      <w:r>
        <w:rPr>
          <w:rFonts w:ascii="Times New Roman"/>
          <w:b/>
          <w:sz w:val="24"/>
        </w:rPr>
        <w:tab/>
      </w:r>
      <w:r>
        <w:rPr>
          <w:rFonts w:ascii="Times New Roman"/>
          <w:color w:val="000000"/>
          <w:sz w:val="24"/>
        </w:rPr>
        <w:t>When applying Porter</w:t>
      </w:r>
      <w:r>
        <w:rPr>
          <w:rFonts w:ascii="Times New Roman"/>
          <w:color w:val="000000"/>
          <w:sz w:val="24"/>
        </w:rPr>
        <w:t>’</w:t>
      </w:r>
      <w:r>
        <w:rPr>
          <w:rFonts w:ascii="Times New Roman"/>
          <w:color w:val="000000"/>
          <w:sz w:val="24"/>
        </w:rPr>
        <w:t>s three generic strategies, Tiffany &amp; Co. has a competitive scope and cost strategy that is</w:t>
      </w:r>
    </w:p>
    <w:p w14:paraId="5B4D049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323) ______</w:t>
      </w:r>
    </w:p>
    <w:p w14:paraId="34B62C4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broad market, high cost.</w:t>
      </w:r>
      <w:r>
        <w:rPr>
          <w:rFonts w:ascii="Times New Roman"/>
          <w:sz w:val="24"/>
        </w:rPr>
        <w:tab/>
      </w:r>
      <w:r>
        <w:rPr>
          <w:rFonts w:ascii="Times New Roman"/>
          <w:sz w:val="24"/>
        </w:rPr>
        <w:br/>
      </w:r>
      <w:r>
        <w:rPr>
          <w:rFonts w:ascii="Times New Roman"/>
          <w:sz w:val="24"/>
        </w:rPr>
        <w:tab/>
        <w:t>B) narrow market, low cost.</w:t>
      </w:r>
      <w:r>
        <w:rPr>
          <w:rFonts w:ascii="Times New Roman"/>
          <w:sz w:val="24"/>
        </w:rPr>
        <w:br/>
      </w:r>
      <w:r>
        <w:rPr>
          <w:rFonts w:ascii="Times New Roman"/>
          <w:sz w:val="24"/>
        </w:rPr>
        <w:tab/>
        <w:t>C) narrow market, high cost.</w:t>
      </w:r>
      <w:r>
        <w:rPr>
          <w:rFonts w:ascii="Times New Roman"/>
          <w:sz w:val="24"/>
        </w:rPr>
        <w:br/>
      </w:r>
      <w:r>
        <w:rPr>
          <w:rFonts w:ascii="Times New Roman"/>
          <w:sz w:val="24"/>
        </w:rPr>
        <w:tab/>
        <w:t>D) broad market, low cost.</w:t>
      </w:r>
      <w:r>
        <w:rPr>
          <w:rFonts w:ascii="Times New Roman"/>
          <w:sz w:val="24"/>
        </w:rPr>
        <w:br/>
      </w:r>
      <w:r>
        <w:rPr>
          <w:rFonts w:ascii="Times New Roman"/>
          <w:sz w:val="24"/>
        </w:rPr>
        <w:tab/>
      </w:r>
    </w:p>
    <w:p w14:paraId="4BCDCA0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30CC62C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F57BC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324)</w:t>
      </w:r>
      <w:r>
        <w:rPr>
          <w:rFonts w:ascii="Times New Roman"/>
          <w:b/>
          <w:sz w:val="24"/>
        </w:rPr>
        <w:tab/>
      </w:r>
      <w:r>
        <w:rPr>
          <w:rFonts w:ascii="Times New Roman"/>
          <w:color w:val="000000"/>
          <w:sz w:val="24"/>
        </w:rPr>
        <w:t>When analyzing the book store industry, some of today</w:t>
      </w:r>
      <w:r>
        <w:rPr>
          <w:rFonts w:ascii="Times New Roman"/>
          <w:color w:val="000000"/>
          <w:sz w:val="24"/>
        </w:rPr>
        <w:t>’</w:t>
      </w:r>
      <w:r>
        <w:rPr>
          <w:rFonts w:ascii="Times New Roman"/>
          <w:color w:val="000000"/>
          <w:sz w:val="24"/>
        </w:rPr>
        <w:t>s businesses compete with different business strategies and cost strategies. Which of the following is using a broad market competitive scope along with a low-cost strategy?</w:t>
      </w:r>
    </w:p>
    <w:p w14:paraId="0399555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324) ______</w:t>
      </w:r>
    </w:p>
    <w:p w14:paraId="2C6B7C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Amazon.com</w:t>
      </w:r>
      <w:r>
        <w:rPr>
          <w:rFonts w:ascii="Times New Roman"/>
          <w:sz w:val="24"/>
        </w:rPr>
        <w:tab/>
      </w:r>
      <w:r>
        <w:rPr>
          <w:rFonts w:ascii="Times New Roman"/>
          <w:sz w:val="24"/>
        </w:rPr>
        <w:br/>
      </w:r>
      <w:r>
        <w:rPr>
          <w:rFonts w:ascii="Times New Roman"/>
          <w:sz w:val="24"/>
        </w:rPr>
        <w:tab/>
        <w:t>B) local independent bookstore specializing in antique books</w:t>
      </w:r>
      <w:r>
        <w:rPr>
          <w:rFonts w:ascii="Times New Roman"/>
          <w:sz w:val="24"/>
        </w:rPr>
        <w:br/>
      </w:r>
      <w:r>
        <w:rPr>
          <w:rFonts w:ascii="Times New Roman"/>
          <w:sz w:val="24"/>
        </w:rPr>
        <w:tab/>
      </w:r>
      <w:r>
        <w:rPr>
          <w:rFonts w:ascii="Times New Roman"/>
          <w:color w:val="000000"/>
          <w:sz w:val="24"/>
        </w:rPr>
        <w:t>C) Barnes &amp; Noble</w:t>
      </w:r>
      <w:r>
        <w:rPr>
          <w:rFonts w:ascii="Times New Roman"/>
          <w:sz w:val="24"/>
        </w:rPr>
        <w:br/>
      </w:r>
      <w:r>
        <w:rPr>
          <w:rFonts w:ascii="Times New Roman"/>
          <w:sz w:val="24"/>
        </w:rPr>
        <w:tab/>
        <w:t>D) bookstore at the airport</w:t>
      </w:r>
      <w:r>
        <w:rPr>
          <w:rFonts w:ascii="Times New Roman"/>
          <w:sz w:val="24"/>
        </w:rPr>
        <w:br/>
      </w:r>
      <w:r>
        <w:rPr>
          <w:rFonts w:ascii="Times New Roman"/>
          <w:sz w:val="24"/>
        </w:rPr>
        <w:tab/>
      </w:r>
    </w:p>
    <w:p w14:paraId="32A2F6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Bloom's : Analyze</w:t>
      </w:r>
      <w:r>
        <w:rPr>
          <w:rFonts w:ascii="Times New Roman"/>
          <w:sz w:val="20"/>
        </w:rPr>
        <w:br/>
        <w:t>Difficulty : 3 Hard</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30DAEE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07F02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325)</w:t>
      </w:r>
      <w:r>
        <w:rPr>
          <w:rFonts w:ascii="Times New Roman"/>
          <w:b/>
          <w:sz w:val="24"/>
        </w:rPr>
        <w:tab/>
      </w:r>
      <w:r>
        <w:rPr>
          <w:rFonts w:ascii="Times New Roman"/>
          <w:sz w:val="24"/>
        </w:rPr>
        <w:t>Which of the following is similar to a focused strategy versus a broad strategy?</w:t>
      </w:r>
    </w:p>
    <w:p w14:paraId="7D96206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325) ______</w:t>
      </w:r>
    </w:p>
    <w:p w14:paraId="0364F2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large market versus leadership</w:t>
      </w:r>
      <w:r>
        <w:rPr>
          <w:rFonts w:ascii="Times New Roman"/>
          <w:sz w:val="24"/>
        </w:rPr>
        <w:tab/>
      </w:r>
      <w:r>
        <w:rPr>
          <w:rFonts w:ascii="Times New Roman"/>
          <w:sz w:val="24"/>
        </w:rPr>
        <w:br/>
      </w:r>
      <w:r>
        <w:rPr>
          <w:rFonts w:ascii="Times New Roman"/>
          <w:sz w:val="24"/>
        </w:rPr>
        <w:tab/>
        <w:t>B) large market versus uniqueness</w:t>
      </w:r>
      <w:r>
        <w:rPr>
          <w:rFonts w:ascii="Times New Roman"/>
          <w:sz w:val="24"/>
        </w:rPr>
        <w:br/>
      </w:r>
      <w:r>
        <w:rPr>
          <w:rFonts w:ascii="Times New Roman"/>
          <w:sz w:val="24"/>
        </w:rPr>
        <w:tab/>
        <w:t>C) niche market versus large market</w:t>
      </w:r>
      <w:r>
        <w:rPr>
          <w:rFonts w:ascii="Times New Roman"/>
          <w:sz w:val="24"/>
        </w:rPr>
        <w:br/>
      </w:r>
      <w:r>
        <w:rPr>
          <w:rFonts w:ascii="Times New Roman"/>
          <w:sz w:val="24"/>
        </w:rPr>
        <w:tab/>
        <w:t>D) niche market versus generic</w:t>
      </w:r>
      <w:r>
        <w:rPr>
          <w:rFonts w:ascii="Times New Roman"/>
          <w:sz w:val="24"/>
        </w:rPr>
        <w:br/>
      </w:r>
      <w:r>
        <w:rPr>
          <w:rFonts w:ascii="Times New Roman"/>
          <w:sz w:val="24"/>
        </w:rPr>
        <w:tab/>
      </w:r>
    </w:p>
    <w:p w14:paraId="52C703F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37EF431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ECA91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326)</w:t>
      </w:r>
      <w:r>
        <w:rPr>
          <w:rFonts w:ascii="Times New Roman"/>
          <w:b/>
          <w:sz w:val="24"/>
        </w:rPr>
        <w:tab/>
      </w:r>
      <w:r>
        <w:rPr>
          <w:rFonts w:ascii="Times New Roman"/>
          <w:color w:val="000000"/>
          <w:sz w:val="24"/>
        </w:rPr>
        <w:t>Your boss, Penny Dirks, has asked you to analyze the airline industry using Porter</w:t>
      </w:r>
      <w:r>
        <w:rPr>
          <w:rFonts w:ascii="Times New Roman"/>
          <w:color w:val="000000"/>
          <w:sz w:val="24"/>
        </w:rPr>
        <w:t>’</w:t>
      </w:r>
      <w:r>
        <w:rPr>
          <w:rFonts w:ascii="Times New Roman"/>
          <w:color w:val="000000"/>
          <w:sz w:val="24"/>
        </w:rPr>
        <w:t>s three generic strategies. Which of the following companies are using a cost leadership strategy?</w:t>
      </w:r>
    </w:p>
    <w:p w14:paraId="421F768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326) ______</w:t>
      </w:r>
    </w:p>
    <w:p w14:paraId="4C12E21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Southwest, Horizon, Frontier, JetBlue</w:t>
      </w:r>
      <w:r>
        <w:rPr>
          <w:rFonts w:ascii="Times New Roman"/>
          <w:sz w:val="24"/>
        </w:rPr>
        <w:tab/>
      </w:r>
      <w:r>
        <w:rPr>
          <w:rFonts w:ascii="Times New Roman"/>
          <w:sz w:val="24"/>
        </w:rPr>
        <w:br/>
      </w:r>
      <w:r>
        <w:rPr>
          <w:rFonts w:ascii="Times New Roman"/>
          <w:sz w:val="24"/>
        </w:rPr>
        <w:tab/>
        <w:t>B) British Airways, Singapore Airlines, Virgin Atlantic</w:t>
      </w:r>
      <w:r>
        <w:rPr>
          <w:rFonts w:ascii="Times New Roman"/>
          <w:sz w:val="24"/>
        </w:rPr>
        <w:br/>
      </w:r>
      <w:r>
        <w:rPr>
          <w:rFonts w:ascii="Times New Roman"/>
          <w:sz w:val="24"/>
        </w:rPr>
        <w:tab/>
        <w:t>C) Sky Taxi, a rent-by-the-hour personal plane service</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0B78B6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310772D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CC5C9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327)</w:t>
      </w:r>
      <w:r>
        <w:rPr>
          <w:rFonts w:ascii="Times New Roman"/>
          <w:b/>
          <w:sz w:val="24"/>
        </w:rPr>
        <w:tab/>
      </w:r>
      <w:r>
        <w:rPr>
          <w:rFonts w:ascii="Times New Roman"/>
          <w:color w:val="000000"/>
          <w:sz w:val="24"/>
        </w:rPr>
        <w:t>Your boss, Penny Dirks, has asked you to analyze the airline industry using Porter</w:t>
      </w:r>
      <w:r>
        <w:rPr>
          <w:rFonts w:ascii="Times New Roman"/>
          <w:color w:val="000000"/>
          <w:sz w:val="24"/>
        </w:rPr>
        <w:t>’</w:t>
      </w:r>
      <w:r>
        <w:rPr>
          <w:rFonts w:ascii="Times New Roman"/>
          <w:color w:val="000000"/>
          <w:sz w:val="24"/>
        </w:rPr>
        <w:t>s three generic strategies. Which of the following companies are using a differentiation strategy?</w:t>
      </w:r>
    </w:p>
    <w:p w14:paraId="0C09148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327) ______</w:t>
      </w:r>
    </w:p>
    <w:p w14:paraId="53663D3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Southwest, Horizon, Frontier, JetBlue</w:t>
      </w:r>
      <w:r>
        <w:rPr>
          <w:rFonts w:ascii="Times New Roman"/>
          <w:sz w:val="24"/>
        </w:rPr>
        <w:tab/>
      </w:r>
      <w:r>
        <w:rPr>
          <w:rFonts w:ascii="Times New Roman"/>
          <w:sz w:val="24"/>
        </w:rPr>
        <w:br/>
      </w:r>
      <w:r>
        <w:rPr>
          <w:rFonts w:ascii="Times New Roman"/>
          <w:sz w:val="24"/>
        </w:rPr>
        <w:tab/>
        <w:t>B) British Airways, Singapore Airlines, Virgin Atlantic</w:t>
      </w:r>
      <w:r>
        <w:rPr>
          <w:rFonts w:ascii="Times New Roman"/>
          <w:sz w:val="24"/>
        </w:rPr>
        <w:br/>
      </w:r>
      <w:r>
        <w:rPr>
          <w:rFonts w:ascii="Times New Roman"/>
          <w:sz w:val="24"/>
        </w:rPr>
        <w:tab/>
        <w:t>C) Sky Taxi, a rent-by-the-hour personal plane service</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14463DB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65BA892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02D21D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328)</w:t>
      </w:r>
      <w:r>
        <w:rPr>
          <w:rFonts w:ascii="Times New Roman"/>
          <w:b/>
          <w:sz w:val="24"/>
        </w:rPr>
        <w:tab/>
      </w:r>
      <w:r>
        <w:rPr>
          <w:rFonts w:ascii="Times New Roman"/>
          <w:color w:val="000000"/>
          <w:sz w:val="24"/>
        </w:rPr>
        <w:t>Your boss, Penny Dirks, has asked you to analyze the airline industry using Porter</w:t>
      </w:r>
      <w:r>
        <w:rPr>
          <w:rFonts w:ascii="Times New Roman"/>
          <w:color w:val="000000"/>
          <w:sz w:val="24"/>
        </w:rPr>
        <w:t>’</w:t>
      </w:r>
      <w:r>
        <w:rPr>
          <w:rFonts w:ascii="Times New Roman"/>
          <w:color w:val="000000"/>
          <w:sz w:val="24"/>
        </w:rPr>
        <w:t>s three generic strategies. Which of the following companies are using a focused strategy?</w:t>
      </w:r>
    </w:p>
    <w:p w14:paraId="1E78328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328) ______</w:t>
      </w:r>
    </w:p>
    <w:p w14:paraId="04378E2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Southwest, Horizon, Frontier, JetBlue</w:t>
      </w:r>
      <w:r>
        <w:rPr>
          <w:rFonts w:ascii="Times New Roman"/>
          <w:sz w:val="24"/>
        </w:rPr>
        <w:tab/>
      </w:r>
      <w:r>
        <w:rPr>
          <w:rFonts w:ascii="Times New Roman"/>
          <w:sz w:val="24"/>
        </w:rPr>
        <w:br/>
      </w:r>
      <w:r>
        <w:rPr>
          <w:rFonts w:ascii="Times New Roman"/>
          <w:sz w:val="24"/>
        </w:rPr>
        <w:tab/>
        <w:t>B) British Airways, Singapore Airlines, Virgin Atlantic</w:t>
      </w:r>
      <w:r>
        <w:rPr>
          <w:rFonts w:ascii="Times New Roman"/>
          <w:sz w:val="24"/>
        </w:rPr>
        <w:br/>
      </w:r>
      <w:r>
        <w:rPr>
          <w:rFonts w:ascii="Times New Roman"/>
          <w:sz w:val="24"/>
        </w:rPr>
        <w:tab/>
        <w:t>C) Sky Taxi, a rent-by-the-hour personal plane service</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62556CF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024166A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0B7C8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329)</w:t>
      </w:r>
      <w:r>
        <w:rPr>
          <w:rFonts w:ascii="Times New Roman"/>
          <w:b/>
          <w:sz w:val="24"/>
        </w:rPr>
        <w:tab/>
      </w:r>
      <w:r>
        <w:rPr>
          <w:rFonts w:ascii="Times New Roman"/>
          <w:color w:val="000000"/>
          <w:sz w:val="24"/>
        </w:rPr>
        <w:t>A(n)________Blank allows primary activities to connect digitally to help speed up the transition from sales to manufacturing in an organization.</w:t>
      </w:r>
    </w:p>
    <w:p w14:paraId="2DB5A79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329) ______</w:t>
      </w:r>
    </w:p>
    <w:p w14:paraId="2CEBBE4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SWOT analysis</w:t>
      </w:r>
      <w:r>
        <w:rPr>
          <w:rFonts w:ascii="Times New Roman"/>
          <w:sz w:val="24"/>
        </w:rPr>
        <w:tab/>
      </w:r>
      <w:r>
        <w:rPr>
          <w:rFonts w:ascii="Times New Roman"/>
          <w:sz w:val="24"/>
        </w:rPr>
        <w:br/>
      </w:r>
      <w:r>
        <w:rPr>
          <w:rFonts w:ascii="Times New Roman"/>
          <w:sz w:val="24"/>
        </w:rPr>
        <w:tab/>
        <w:t>B) digital distribution platform</w:t>
      </w:r>
      <w:r>
        <w:rPr>
          <w:rFonts w:ascii="Times New Roman"/>
          <w:sz w:val="24"/>
        </w:rPr>
        <w:br/>
      </w:r>
      <w:r>
        <w:rPr>
          <w:rFonts w:ascii="Times New Roman"/>
          <w:sz w:val="24"/>
        </w:rPr>
        <w:tab/>
        <w:t>C) management information system</w:t>
      </w:r>
      <w:r>
        <w:rPr>
          <w:rFonts w:ascii="Times New Roman"/>
          <w:sz w:val="24"/>
        </w:rPr>
        <w:br/>
      </w:r>
      <w:r>
        <w:rPr>
          <w:rFonts w:ascii="Times New Roman"/>
          <w:sz w:val="24"/>
        </w:rPr>
        <w:tab/>
        <w:t>D) digital value chain</w:t>
      </w:r>
      <w:r>
        <w:rPr>
          <w:rFonts w:ascii="Times New Roman"/>
          <w:sz w:val="24"/>
        </w:rPr>
        <w:br/>
      </w:r>
      <w:r>
        <w:rPr>
          <w:rFonts w:ascii="Times New Roman"/>
          <w:sz w:val="24"/>
        </w:rPr>
        <w:tab/>
      </w:r>
    </w:p>
    <w:p w14:paraId="6AEE680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5719B90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DBE4F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330)</w:t>
      </w:r>
      <w:r>
        <w:rPr>
          <w:rFonts w:ascii="Times New Roman"/>
          <w:b/>
          <w:sz w:val="24"/>
        </w:rPr>
        <w:tab/>
      </w:r>
      <w:r>
        <w:rPr>
          <w:rFonts w:ascii="Times New Roman"/>
          <w:sz w:val="24"/>
        </w:rPr>
        <w:t>Baltzan bike manufacturing needed to decrease the amount of time it took to develop a customized bike. Many customers requested special parts to be assembled for the one-time creation for a bike. By connecting the sales systems to the manufacturing systems and adding 3D printing to its manufacturing process, it was able to cut down on the amount of time it took between sales and production. What type of technology is this called?</w:t>
      </w:r>
    </w:p>
    <w:p w14:paraId="5EEC6E2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330) ______</w:t>
      </w:r>
    </w:p>
    <w:p w14:paraId="2F4B1A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digital value chain</w:t>
      </w:r>
      <w:r>
        <w:rPr>
          <w:rFonts w:ascii="Times New Roman"/>
          <w:sz w:val="24"/>
        </w:rPr>
        <w:tab/>
      </w:r>
      <w:r>
        <w:rPr>
          <w:rFonts w:ascii="Times New Roman"/>
          <w:sz w:val="24"/>
        </w:rPr>
        <w:br/>
      </w:r>
      <w:r>
        <w:rPr>
          <w:rFonts w:ascii="Times New Roman"/>
          <w:sz w:val="24"/>
        </w:rPr>
        <w:tab/>
        <w:t>B) buyer power</w:t>
      </w:r>
      <w:r>
        <w:rPr>
          <w:rFonts w:ascii="Times New Roman"/>
          <w:sz w:val="24"/>
        </w:rPr>
        <w:br/>
      </w:r>
      <w:r>
        <w:rPr>
          <w:rFonts w:ascii="Times New Roman"/>
          <w:sz w:val="24"/>
        </w:rPr>
        <w:tab/>
        <w:t>C) first-mover advantage</w:t>
      </w:r>
      <w:r>
        <w:rPr>
          <w:rFonts w:ascii="Times New Roman"/>
          <w:sz w:val="24"/>
        </w:rPr>
        <w:br/>
      </w:r>
      <w:r>
        <w:rPr>
          <w:rFonts w:ascii="Times New Roman"/>
          <w:sz w:val="24"/>
        </w:rPr>
        <w:tab/>
        <w:t>D) SWOT analysis</w:t>
      </w:r>
      <w:r>
        <w:rPr>
          <w:rFonts w:ascii="Times New Roman"/>
          <w:sz w:val="24"/>
        </w:rPr>
        <w:br/>
      </w:r>
      <w:r>
        <w:rPr>
          <w:rFonts w:ascii="Times New Roman"/>
          <w:sz w:val="24"/>
        </w:rPr>
        <w:tab/>
      </w:r>
    </w:p>
    <w:p w14:paraId="6F38E14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742851D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D788B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331)</w:t>
      </w:r>
      <w:r>
        <w:rPr>
          <w:rFonts w:ascii="Times New Roman"/>
          <w:b/>
          <w:sz w:val="24"/>
        </w:rPr>
        <w:tab/>
      </w:r>
      <w:r>
        <w:rPr>
          <w:rFonts w:ascii="Times New Roman"/>
          <w:color w:val="000000"/>
          <w:sz w:val="24"/>
        </w:rPr>
        <w:t>When reviewing Porter</w:t>
      </w:r>
      <w:r>
        <w:rPr>
          <w:rFonts w:ascii="Times New Roman"/>
          <w:color w:val="000000"/>
          <w:sz w:val="24"/>
        </w:rPr>
        <w:t>’</w:t>
      </w:r>
      <w:r>
        <w:rPr>
          <w:rFonts w:ascii="Times New Roman"/>
          <w:color w:val="000000"/>
          <w:sz w:val="24"/>
        </w:rPr>
        <w:t>s value chain analysis, which of the following provides customer support after the sale of goods and services?</w:t>
      </w:r>
    </w:p>
    <w:p w14:paraId="6CA544A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331) ______</w:t>
      </w:r>
    </w:p>
    <w:p w14:paraId="1B468E0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inbound logistics</w:t>
      </w:r>
      <w:r>
        <w:rPr>
          <w:rFonts w:ascii="Times New Roman"/>
          <w:sz w:val="24"/>
        </w:rPr>
        <w:tab/>
      </w:r>
      <w:r>
        <w:rPr>
          <w:rFonts w:ascii="Times New Roman"/>
          <w:sz w:val="24"/>
        </w:rPr>
        <w:br/>
      </w:r>
      <w:r>
        <w:rPr>
          <w:rFonts w:ascii="Times New Roman"/>
          <w:sz w:val="24"/>
        </w:rPr>
        <w:tab/>
        <w:t>B) outbound logistics</w:t>
      </w:r>
      <w:r>
        <w:rPr>
          <w:rFonts w:ascii="Times New Roman"/>
          <w:sz w:val="24"/>
        </w:rPr>
        <w:br/>
      </w:r>
      <w:r>
        <w:rPr>
          <w:rFonts w:ascii="Times New Roman"/>
          <w:sz w:val="24"/>
        </w:rPr>
        <w:tab/>
        <w:t>C) operations</w:t>
      </w:r>
      <w:r>
        <w:rPr>
          <w:rFonts w:ascii="Times New Roman"/>
          <w:sz w:val="24"/>
        </w:rPr>
        <w:br/>
      </w:r>
      <w:r>
        <w:rPr>
          <w:rFonts w:ascii="Times New Roman"/>
          <w:sz w:val="24"/>
        </w:rPr>
        <w:tab/>
        <w:t>D) service</w:t>
      </w:r>
      <w:r>
        <w:rPr>
          <w:rFonts w:ascii="Times New Roman"/>
          <w:sz w:val="24"/>
        </w:rPr>
        <w:br/>
      </w:r>
      <w:r>
        <w:rPr>
          <w:rFonts w:ascii="Times New Roman"/>
          <w:sz w:val="24"/>
        </w:rPr>
        <w:tab/>
      </w:r>
    </w:p>
    <w:p w14:paraId="7CC3B5E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7B2729F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813C0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332)</w:t>
      </w:r>
      <w:r>
        <w:rPr>
          <w:rFonts w:ascii="Times New Roman"/>
          <w:b/>
          <w:sz w:val="24"/>
        </w:rPr>
        <w:tab/>
      </w:r>
      <w:r>
        <w:rPr>
          <w:rFonts w:ascii="Times New Roman"/>
          <w:sz w:val="24"/>
        </w:rPr>
        <w:t>Which of the following represents procurement as part of the support value activities in a value chain analysis?</w:t>
      </w:r>
    </w:p>
    <w:p w14:paraId="00E7950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332) ______</w:t>
      </w:r>
    </w:p>
    <w:p w14:paraId="4F4E17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purchases inputs such as raw materials, resources, equipment and supplies</w:t>
      </w:r>
      <w:r>
        <w:rPr>
          <w:rFonts w:ascii="Times New Roman"/>
          <w:sz w:val="24"/>
        </w:rPr>
        <w:tab/>
      </w:r>
      <w:r>
        <w:rPr>
          <w:rFonts w:ascii="Times New Roman"/>
          <w:sz w:val="24"/>
        </w:rPr>
        <w:br/>
      </w:r>
      <w:r>
        <w:rPr>
          <w:rFonts w:ascii="Times New Roman"/>
          <w:sz w:val="24"/>
        </w:rPr>
        <w:tab/>
        <w:t>B) applies MIS to processes to add value</w:t>
      </w:r>
      <w:r>
        <w:rPr>
          <w:rFonts w:ascii="Times New Roman"/>
          <w:sz w:val="24"/>
        </w:rPr>
        <w:br/>
      </w:r>
      <w:r>
        <w:rPr>
          <w:rFonts w:ascii="Times New Roman"/>
          <w:sz w:val="24"/>
        </w:rPr>
        <w:tab/>
        <w:t>C) distributes goods and services to customers</w:t>
      </w:r>
      <w:r>
        <w:rPr>
          <w:rFonts w:ascii="Times New Roman"/>
          <w:sz w:val="24"/>
        </w:rPr>
        <w:br/>
      </w:r>
      <w:r>
        <w:rPr>
          <w:rFonts w:ascii="Times New Roman"/>
          <w:sz w:val="24"/>
        </w:rPr>
        <w:tab/>
        <w:t>D) promotes, prices, and sells products to customers</w:t>
      </w:r>
      <w:r>
        <w:rPr>
          <w:rFonts w:ascii="Times New Roman"/>
          <w:sz w:val="24"/>
        </w:rPr>
        <w:br/>
      </w:r>
      <w:r>
        <w:rPr>
          <w:rFonts w:ascii="Times New Roman"/>
          <w:sz w:val="24"/>
        </w:rPr>
        <w:tab/>
      </w:r>
    </w:p>
    <w:p w14:paraId="01F1D62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35B24ED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878DC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333)</w:t>
      </w:r>
      <w:r>
        <w:rPr>
          <w:rFonts w:ascii="Times New Roman"/>
          <w:b/>
          <w:sz w:val="24"/>
        </w:rPr>
        <w:tab/>
      </w:r>
      <w:r>
        <w:rPr>
          <w:rFonts w:ascii="Times New Roman"/>
          <w:sz w:val="24"/>
        </w:rPr>
        <w:t>What includes support value activities and primary value activities and is used to determine how to create the greatest possible value for customers?</w:t>
      </w:r>
    </w:p>
    <w:p w14:paraId="2F57364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333) ______</w:t>
      </w:r>
    </w:p>
    <w:p w14:paraId="3FCA2EF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supplier power</w:t>
      </w:r>
      <w:r>
        <w:rPr>
          <w:rFonts w:ascii="Times New Roman"/>
          <w:sz w:val="24"/>
        </w:rPr>
        <w:tab/>
      </w:r>
      <w:r>
        <w:rPr>
          <w:rFonts w:ascii="Times New Roman"/>
          <w:sz w:val="24"/>
        </w:rPr>
        <w:br/>
      </w:r>
      <w:r>
        <w:rPr>
          <w:rFonts w:ascii="Times New Roman"/>
          <w:sz w:val="24"/>
        </w:rPr>
        <w:tab/>
        <w:t>B) operations management</w:t>
      </w:r>
      <w:r>
        <w:rPr>
          <w:rFonts w:ascii="Times New Roman"/>
          <w:sz w:val="24"/>
        </w:rPr>
        <w:br/>
      </w:r>
      <w:r>
        <w:rPr>
          <w:rFonts w:ascii="Times New Roman"/>
          <w:sz w:val="24"/>
        </w:rPr>
        <w:tab/>
      </w:r>
      <w:r>
        <w:rPr>
          <w:rFonts w:ascii="Times New Roman"/>
          <w:color w:val="000000"/>
          <w:sz w:val="24"/>
        </w:rPr>
        <w:t>C) Porter</w:t>
      </w:r>
      <w:r>
        <w:rPr>
          <w:rFonts w:ascii="Times New Roman"/>
          <w:color w:val="000000"/>
          <w:sz w:val="24"/>
        </w:rPr>
        <w:t>’</w:t>
      </w:r>
      <w:r>
        <w:rPr>
          <w:rFonts w:ascii="Times New Roman"/>
          <w:color w:val="000000"/>
          <w:sz w:val="24"/>
        </w:rPr>
        <w:t>s Five Forces Model</w:t>
      </w:r>
      <w:r>
        <w:rPr>
          <w:rFonts w:ascii="Times New Roman"/>
          <w:sz w:val="24"/>
        </w:rPr>
        <w:br/>
      </w:r>
      <w:r>
        <w:rPr>
          <w:rFonts w:ascii="Times New Roman"/>
          <w:sz w:val="24"/>
        </w:rPr>
        <w:tab/>
        <w:t>D) value chain analysis</w:t>
      </w:r>
      <w:r>
        <w:rPr>
          <w:rFonts w:ascii="Times New Roman"/>
          <w:sz w:val="24"/>
        </w:rPr>
        <w:br/>
      </w:r>
      <w:r>
        <w:rPr>
          <w:rFonts w:ascii="Times New Roman"/>
          <w:sz w:val="24"/>
        </w:rPr>
        <w:tab/>
      </w:r>
    </w:p>
    <w:p w14:paraId="4A78862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0CBF90D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252A1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334)</w:t>
      </w:r>
      <w:r>
        <w:rPr>
          <w:rFonts w:ascii="Times New Roman"/>
          <w:b/>
          <w:sz w:val="24"/>
        </w:rPr>
        <w:tab/>
      </w:r>
      <w:r>
        <w:rPr>
          <w:rFonts w:ascii="Times New Roman"/>
          <w:sz w:val="24"/>
        </w:rPr>
        <w:t>What is a standardized set of activities that accomplishes a specific task?</w:t>
      </w:r>
    </w:p>
    <w:p w14:paraId="28CC192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334) ______</w:t>
      </w:r>
    </w:p>
    <w:p w14:paraId="38EDEFD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business strategy</w:t>
      </w:r>
      <w:r>
        <w:rPr>
          <w:rFonts w:ascii="Times New Roman"/>
          <w:sz w:val="24"/>
        </w:rPr>
        <w:tab/>
      </w:r>
      <w:r>
        <w:rPr>
          <w:rFonts w:ascii="Times New Roman"/>
          <w:sz w:val="24"/>
        </w:rPr>
        <w:br/>
      </w:r>
      <w:r>
        <w:rPr>
          <w:rFonts w:ascii="Times New Roman"/>
          <w:sz w:val="24"/>
        </w:rPr>
        <w:tab/>
        <w:t>B) business outcome</w:t>
      </w:r>
      <w:r>
        <w:rPr>
          <w:rFonts w:ascii="Times New Roman"/>
          <w:sz w:val="24"/>
        </w:rPr>
        <w:br/>
      </w:r>
      <w:r>
        <w:rPr>
          <w:rFonts w:ascii="Times New Roman"/>
          <w:sz w:val="24"/>
        </w:rPr>
        <w:tab/>
        <w:t>C) business process</w:t>
      </w:r>
      <w:r>
        <w:rPr>
          <w:rFonts w:ascii="Times New Roman"/>
          <w:sz w:val="24"/>
        </w:rPr>
        <w:br/>
      </w:r>
      <w:r>
        <w:rPr>
          <w:rFonts w:ascii="Times New Roman"/>
          <w:sz w:val="24"/>
        </w:rPr>
        <w:tab/>
        <w:t>D) knowledge process</w:t>
      </w:r>
      <w:r>
        <w:rPr>
          <w:rFonts w:ascii="Times New Roman"/>
          <w:sz w:val="24"/>
        </w:rPr>
        <w:br/>
      </w:r>
      <w:r>
        <w:rPr>
          <w:rFonts w:ascii="Times New Roman"/>
          <w:sz w:val="24"/>
        </w:rPr>
        <w:tab/>
      </w:r>
    </w:p>
    <w:p w14:paraId="1B1702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5CD7B5D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686D2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335)</w:t>
      </w:r>
      <w:r>
        <w:rPr>
          <w:rFonts w:ascii="Times New Roman"/>
          <w:b/>
          <w:sz w:val="24"/>
        </w:rPr>
        <w:tab/>
      </w:r>
      <w:r>
        <w:rPr>
          <w:rFonts w:ascii="Times New Roman"/>
          <w:color w:val="000000"/>
          <w:sz w:val="24"/>
        </w:rPr>
        <w:t>Which of the following analyzes a company</w:t>
      </w:r>
      <w:r>
        <w:rPr>
          <w:rFonts w:ascii="Times New Roman"/>
          <w:color w:val="000000"/>
          <w:sz w:val="24"/>
        </w:rPr>
        <w:t>’</w:t>
      </w:r>
      <w:r>
        <w:rPr>
          <w:rFonts w:ascii="Times New Roman"/>
          <w:color w:val="000000"/>
          <w:sz w:val="24"/>
        </w:rPr>
        <w:t>s business processes and is useful for determining how to create the greatest possible value for customers?</w:t>
      </w:r>
    </w:p>
    <w:p w14:paraId="7330156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335) ______</w:t>
      </w:r>
    </w:p>
    <w:p w14:paraId="16B319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product analysis</w:t>
      </w:r>
      <w:r>
        <w:rPr>
          <w:rFonts w:ascii="Times New Roman"/>
          <w:sz w:val="24"/>
        </w:rPr>
        <w:tab/>
      </w:r>
      <w:r>
        <w:rPr>
          <w:rFonts w:ascii="Times New Roman"/>
          <w:sz w:val="24"/>
        </w:rPr>
        <w:br/>
      </w:r>
      <w:r>
        <w:rPr>
          <w:rFonts w:ascii="Times New Roman"/>
          <w:sz w:val="24"/>
        </w:rPr>
        <w:tab/>
        <w:t>B) primary supplier power</w:t>
      </w:r>
      <w:r>
        <w:rPr>
          <w:rFonts w:ascii="Times New Roman"/>
          <w:sz w:val="24"/>
        </w:rPr>
        <w:br/>
      </w:r>
      <w:r>
        <w:rPr>
          <w:rFonts w:ascii="Times New Roman"/>
          <w:sz w:val="24"/>
        </w:rPr>
        <w:tab/>
        <w:t>C) value chain analysis</w:t>
      </w:r>
      <w:r>
        <w:rPr>
          <w:rFonts w:ascii="Times New Roman"/>
          <w:sz w:val="24"/>
        </w:rPr>
        <w:br/>
      </w:r>
      <w:r>
        <w:rPr>
          <w:rFonts w:ascii="Times New Roman"/>
          <w:sz w:val="24"/>
        </w:rPr>
        <w:tab/>
        <w:t>D) buyer chain analysis</w:t>
      </w:r>
      <w:r>
        <w:rPr>
          <w:rFonts w:ascii="Times New Roman"/>
          <w:sz w:val="24"/>
        </w:rPr>
        <w:br/>
      </w:r>
      <w:r>
        <w:rPr>
          <w:rFonts w:ascii="Times New Roman"/>
          <w:sz w:val="24"/>
        </w:rPr>
        <w:tab/>
      </w:r>
    </w:p>
    <w:p w14:paraId="6FF42B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053D21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3C3E8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336)</w:t>
      </w:r>
      <w:r>
        <w:rPr>
          <w:rFonts w:ascii="Times New Roman"/>
          <w:b/>
          <w:sz w:val="24"/>
        </w:rPr>
        <w:tab/>
      </w:r>
      <w:r>
        <w:rPr>
          <w:rFonts w:ascii="Times New Roman"/>
          <w:color w:val="000000"/>
          <w:sz w:val="24"/>
        </w:rPr>
        <w:t>The goal of value chain analysis is to identify processes in which the firm can add value for the customer and create a competitive advantage for itself, with a________Blank or________Blank.</w:t>
      </w:r>
    </w:p>
    <w:p w14:paraId="43380FB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336) ______</w:t>
      </w:r>
    </w:p>
    <w:p w14:paraId="58BEF8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focused strategy; product differentiation</w:t>
      </w:r>
      <w:r>
        <w:rPr>
          <w:rFonts w:ascii="Times New Roman"/>
          <w:sz w:val="24"/>
        </w:rPr>
        <w:tab/>
      </w:r>
      <w:r>
        <w:rPr>
          <w:rFonts w:ascii="Times New Roman"/>
          <w:sz w:val="24"/>
        </w:rPr>
        <w:br/>
      </w:r>
      <w:r>
        <w:rPr>
          <w:rFonts w:ascii="Times New Roman"/>
          <w:sz w:val="24"/>
        </w:rPr>
        <w:tab/>
        <w:t>B) focused strategy; cost advantage</w:t>
      </w:r>
      <w:r>
        <w:rPr>
          <w:rFonts w:ascii="Times New Roman"/>
          <w:sz w:val="24"/>
        </w:rPr>
        <w:br/>
      </w:r>
      <w:r>
        <w:rPr>
          <w:rFonts w:ascii="Times New Roman"/>
          <w:sz w:val="24"/>
        </w:rPr>
        <w:tab/>
        <w:t>C) cost advantage; primary value activities</w:t>
      </w:r>
      <w:r>
        <w:rPr>
          <w:rFonts w:ascii="Times New Roman"/>
          <w:sz w:val="24"/>
        </w:rPr>
        <w:br/>
      </w:r>
      <w:r>
        <w:rPr>
          <w:rFonts w:ascii="Times New Roman"/>
          <w:sz w:val="24"/>
        </w:rPr>
        <w:tab/>
        <w:t>D) cost advantage; product differentiation</w:t>
      </w:r>
      <w:r>
        <w:rPr>
          <w:rFonts w:ascii="Times New Roman"/>
          <w:sz w:val="24"/>
        </w:rPr>
        <w:br/>
      </w:r>
      <w:r>
        <w:rPr>
          <w:rFonts w:ascii="Times New Roman"/>
          <w:sz w:val="24"/>
        </w:rPr>
        <w:tab/>
      </w:r>
    </w:p>
    <w:p w14:paraId="3142DDD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6D463E2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CA3F7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337)</w:t>
      </w:r>
      <w:r>
        <w:rPr>
          <w:rFonts w:ascii="Times New Roman"/>
          <w:b/>
          <w:sz w:val="24"/>
        </w:rPr>
        <w:tab/>
      </w:r>
      <w:r>
        <w:rPr>
          <w:rFonts w:ascii="Times New Roman"/>
          <w:sz w:val="24"/>
        </w:rPr>
        <w:t>What are the two main categories in a value chain analysis?</w:t>
      </w:r>
    </w:p>
    <w:p w14:paraId="7BF1C38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337) ______</w:t>
      </w:r>
    </w:p>
    <w:p w14:paraId="04E6B8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primary value activities and secondary value activities</w:t>
      </w:r>
      <w:r>
        <w:rPr>
          <w:rFonts w:ascii="Times New Roman"/>
          <w:sz w:val="24"/>
        </w:rPr>
        <w:tab/>
      </w:r>
      <w:r>
        <w:rPr>
          <w:rFonts w:ascii="Times New Roman"/>
          <w:sz w:val="24"/>
        </w:rPr>
        <w:br/>
      </w:r>
      <w:r>
        <w:rPr>
          <w:rFonts w:ascii="Times New Roman"/>
          <w:sz w:val="24"/>
        </w:rPr>
        <w:tab/>
        <w:t>B) primary value activities and support value activities</w:t>
      </w:r>
      <w:r>
        <w:rPr>
          <w:rFonts w:ascii="Times New Roman"/>
          <w:sz w:val="24"/>
        </w:rPr>
        <w:br/>
      </w:r>
      <w:r>
        <w:rPr>
          <w:rFonts w:ascii="Times New Roman"/>
          <w:sz w:val="24"/>
        </w:rPr>
        <w:tab/>
        <w:t>C) primary value activities and strengthening value activities</w:t>
      </w:r>
      <w:r>
        <w:rPr>
          <w:rFonts w:ascii="Times New Roman"/>
          <w:sz w:val="24"/>
        </w:rPr>
        <w:br/>
      </w:r>
      <w:r>
        <w:rPr>
          <w:rFonts w:ascii="Times New Roman"/>
          <w:sz w:val="24"/>
        </w:rPr>
        <w:tab/>
        <w:t>D) None of the answer choices are correct.</w:t>
      </w:r>
      <w:r>
        <w:rPr>
          <w:rFonts w:ascii="Times New Roman"/>
          <w:sz w:val="24"/>
        </w:rPr>
        <w:br/>
      </w:r>
      <w:r>
        <w:rPr>
          <w:rFonts w:ascii="Times New Roman"/>
          <w:sz w:val="24"/>
        </w:rPr>
        <w:tab/>
      </w:r>
    </w:p>
    <w:p w14:paraId="224E86F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399DAB8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C9E0B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338)</w:t>
      </w:r>
      <w:r>
        <w:rPr>
          <w:rFonts w:ascii="Times New Roman"/>
          <w:b/>
          <w:sz w:val="24"/>
        </w:rPr>
        <w:tab/>
      </w:r>
      <w:r>
        <w:rPr>
          <w:rFonts w:ascii="Times New Roman"/>
          <w:sz w:val="24"/>
        </w:rPr>
        <w:t>Which of the following is not considered a category within the primary value activities in a value chain analysis?</w:t>
      </w:r>
    </w:p>
    <w:p w14:paraId="0BBE865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338) ______</w:t>
      </w:r>
    </w:p>
    <w:p w14:paraId="273400A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inbound logistics</w:t>
      </w:r>
      <w:r>
        <w:rPr>
          <w:rFonts w:ascii="Times New Roman"/>
          <w:sz w:val="24"/>
        </w:rPr>
        <w:tab/>
      </w:r>
      <w:r>
        <w:rPr>
          <w:rFonts w:ascii="Times New Roman"/>
          <w:sz w:val="24"/>
        </w:rPr>
        <w:br/>
      </w:r>
      <w:r>
        <w:rPr>
          <w:rFonts w:ascii="Times New Roman"/>
          <w:sz w:val="24"/>
        </w:rPr>
        <w:tab/>
        <w:t>B) firm infrastructure</w:t>
      </w:r>
      <w:r>
        <w:rPr>
          <w:rFonts w:ascii="Times New Roman"/>
          <w:sz w:val="24"/>
        </w:rPr>
        <w:br/>
      </w:r>
      <w:r>
        <w:rPr>
          <w:rFonts w:ascii="Times New Roman"/>
          <w:sz w:val="24"/>
        </w:rPr>
        <w:tab/>
        <w:t>C) operations</w:t>
      </w:r>
      <w:r>
        <w:rPr>
          <w:rFonts w:ascii="Times New Roman"/>
          <w:sz w:val="24"/>
        </w:rPr>
        <w:br/>
      </w:r>
      <w:r>
        <w:rPr>
          <w:rFonts w:ascii="Times New Roman"/>
          <w:sz w:val="24"/>
        </w:rPr>
        <w:tab/>
        <w:t>D) service</w:t>
      </w:r>
      <w:r>
        <w:rPr>
          <w:rFonts w:ascii="Times New Roman"/>
          <w:sz w:val="24"/>
        </w:rPr>
        <w:br/>
      </w:r>
      <w:r>
        <w:rPr>
          <w:rFonts w:ascii="Times New Roman"/>
          <w:sz w:val="24"/>
        </w:rPr>
        <w:tab/>
      </w:r>
    </w:p>
    <w:p w14:paraId="110B0DF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7022C4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DDDB1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339)</w:t>
      </w:r>
      <w:r>
        <w:rPr>
          <w:rFonts w:ascii="Times New Roman"/>
          <w:b/>
          <w:sz w:val="24"/>
        </w:rPr>
        <w:tab/>
      </w:r>
      <w:r>
        <w:rPr>
          <w:rFonts w:ascii="Times New Roman"/>
          <w:sz w:val="24"/>
        </w:rPr>
        <w:t>Which of the following is not considered a category within the support value activities in a value chain analysis?</w:t>
      </w:r>
    </w:p>
    <w:p w14:paraId="5A2A8DD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339) ______</w:t>
      </w:r>
    </w:p>
    <w:p w14:paraId="2D91644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technology development</w:t>
      </w:r>
      <w:r>
        <w:rPr>
          <w:rFonts w:ascii="Times New Roman"/>
          <w:sz w:val="24"/>
        </w:rPr>
        <w:tab/>
      </w:r>
      <w:r>
        <w:rPr>
          <w:rFonts w:ascii="Times New Roman"/>
          <w:sz w:val="24"/>
        </w:rPr>
        <w:br/>
      </w:r>
      <w:r>
        <w:rPr>
          <w:rFonts w:ascii="Times New Roman"/>
          <w:sz w:val="24"/>
        </w:rPr>
        <w:tab/>
        <w:t>B) outbound logistics</w:t>
      </w:r>
      <w:r>
        <w:rPr>
          <w:rFonts w:ascii="Times New Roman"/>
          <w:sz w:val="24"/>
        </w:rPr>
        <w:br/>
      </w:r>
      <w:r>
        <w:rPr>
          <w:rFonts w:ascii="Times New Roman"/>
          <w:sz w:val="24"/>
        </w:rPr>
        <w:tab/>
        <w:t>C) human resource management</w:t>
      </w:r>
      <w:r>
        <w:rPr>
          <w:rFonts w:ascii="Times New Roman"/>
          <w:sz w:val="24"/>
        </w:rPr>
        <w:br/>
      </w:r>
      <w:r>
        <w:rPr>
          <w:rFonts w:ascii="Times New Roman"/>
          <w:sz w:val="24"/>
        </w:rPr>
        <w:tab/>
        <w:t>D) firm infrastructure</w:t>
      </w:r>
      <w:r>
        <w:rPr>
          <w:rFonts w:ascii="Times New Roman"/>
          <w:sz w:val="24"/>
        </w:rPr>
        <w:br/>
      </w:r>
      <w:r>
        <w:rPr>
          <w:rFonts w:ascii="Times New Roman"/>
          <w:sz w:val="24"/>
        </w:rPr>
        <w:tab/>
      </w:r>
    </w:p>
    <w:p w14:paraId="3DC1BD6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4C8D0E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7374F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340)</w:t>
      </w:r>
      <w:r>
        <w:rPr>
          <w:rFonts w:ascii="Times New Roman"/>
          <w:b/>
          <w:sz w:val="24"/>
        </w:rPr>
        <w:tab/>
      </w:r>
      <w:r>
        <w:rPr>
          <w:rFonts w:ascii="Times New Roman"/>
          <w:sz w:val="24"/>
        </w:rPr>
        <w:t>What is the support value activity that provides employees with training, hiring, and compensation?</w:t>
      </w:r>
    </w:p>
    <w:p w14:paraId="1A5BD1D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340) ______</w:t>
      </w:r>
    </w:p>
    <w:p w14:paraId="4F8F282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procurement</w:t>
      </w:r>
      <w:r>
        <w:rPr>
          <w:rFonts w:ascii="Times New Roman"/>
          <w:sz w:val="24"/>
        </w:rPr>
        <w:tab/>
      </w:r>
      <w:r>
        <w:rPr>
          <w:rFonts w:ascii="Times New Roman"/>
          <w:sz w:val="24"/>
        </w:rPr>
        <w:br/>
      </w:r>
      <w:r>
        <w:rPr>
          <w:rFonts w:ascii="Times New Roman"/>
          <w:sz w:val="24"/>
        </w:rPr>
        <w:tab/>
        <w:t>B) operations resource management</w:t>
      </w:r>
      <w:r>
        <w:rPr>
          <w:rFonts w:ascii="Times New Roman"/>
          <w:sz w:val="24"/>
        </w:rPr>
        <w:br/>
      </w:r>
      <w:r>
        <w:rPr>
          <w:rFonts w:ascii="Times New Roman"/>
          <w:sz w:val="24"/>
        </w:rPr>
        <w:tab/>
        <w:t>C) human resource management</w:t>
      </w:r>
      <w:r>
        <w:rPr>
          <w:rFonts w:ascii="Times New Roman"/>
          <w:sz w:val="24"/>
        </w:rPr>
        <w:br/>
      </w:r>
      <w:r>
        <w:rPr>
          <w:rFonts w:ascii="Times New Roman"/>
          <w:sz w:val="24"/>
        </w:rPr>
        <w:tab/>
        <w:t>D) firm infrastructure</w:t>
      </w:r>
      <w:r>
        <w:rPr>
          <w:rFonts w:ascii="Times New Roman"/>
          <w:sz w:val="24"/>
        </w:rPr>
        <w:br/>
      </w:r>
      <w:r>
        <w:rPr>
          <w:rFonts w:ascii="Times New Roman"/>
          <w:sz w:val="24"/>
        </w:rPr>
        <w:tab/>
      </w:r>
    </w:p>
    <w:p w14:paraId="42057A8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673B47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251AB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341)</w:t>
      </w:r>
      <w:r>
        <w:rPr>
          <w:rFonts w:ascii="Times New Roman"/>
          <w:b/>
          <w:sz w:val="24"/>
        </w:rPr>
        <w:tab/>
      </w:r>
      <w:r>
        <w:rPr>
          <w:rFonts w:ascii="Times New Roman"/>
          <w:color w:val="000000"/>
          <w:sz w:val="24"/>
        </w:rPr>
        <w:t>Sandy Fiero works as the chief knowledge officer for Bend Lumbar Company. She has been given the responsibility to create a product or service that will bring an added value to its customers to increase the company</w:t>
      </w:r>
      <w:r>
        <w:rPr>
          <w:rFonts w:ascii="Times New Roman"/>
          <w:color w:val="000000"/>
          <w:sz w:val="24"/>
        </w:rPr>
        <w:t>’</w:t>
      </w:r>
      <w:r>
        <w:rPr>
          <w:rFonts w:ascii="Times New Roman"/>
          <w:color w:val="000000"/>
          <w:sz w:val="24"/>
        </w:rPr>
        <w:t>s revenue. Sandy determines that the best value she can add is by creating a service that offers free next-day shipping on any order over $50. Where in the value chain is Sandy adding value?</w:t>
      </w:r>
    </w:p>
    <w:p w14:paraId="727E311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341) ______</w:t>
      </w:r>
    </w:p>
    <w:p w14:paraId="6E2D7C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primary value activity outbound logistics</w:t>
      </w:r>
      <w:r>
        <w:rPr>
          <w:rFonts w:ascii="Times New Roman"/>
          <w:sz w:val="24"/>
        </w:rPr>
        <w:tab/>
      </w:r>
      <w:r>
        <w:rPr>
          <w:rFonts w:ascii="Times New Roman"/>
          <w:sz w:val="24"/>
        </w:rPr>
        <w:br/>
      </w:r>
      <w:r>
        <w:rPr>
          <w:rFonts w:ascii="Times New Roman"/>
          <w:sz w:val="24"/>
        </w:rPr>
        <w:tab/>
        <w:t>B) primary value activity inbound logistics</w:t>
      </w:r>
      <w:r>
        <w:rPr>
          <w:rFonts w:ascii="Times New Roman"/>
          <w:sz w:val="24"/>
        </w:rPr>
        <w:br/>
      </w:r>
      <w:r>
        <w:rPr>
          <w:rFonts w:ascii="Times New Roman"/>
          <w:sz w:val="24"/>
        </w:rPr>
        <w:tab/>
        <w:t>C) primary value activity marketing and sales</w:t>
      </w:r>
      <w:r>
        <w:rPr>
          <w:rFonts w:ascii="Times New Roman"/>
          <w:sz w:val="24"/>
        </w:rPr>
        <w:br/>
      </w:r>
      <w:r>
        <w:rPr>
          <w:rFonts w:ascii="Times New Roman"/>
          <w:sz w:val="24"/>
        </w:rPr>
        <w:tab/>
        <w:t>D) primary value activity operations</w:t>
      </w:r>
      <w:r>
        <w:rPr>
          <w:rFonts w:ascii="Times New Roman"/>
          <w:sz w:val="24"/>
        </w:rPr>
        <w:br/>
      </w:r>
      <w:r>
        <w:rPr>
          <w:rFonts w:ascii="Times New Roman"/>
          <w:sz w:val="24"/>
        </w:rPr>
        <w:tab/>
      </w:r>
    </w:p>
    <w:p w14:paraId="621D32A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Bloom's : Analyze</w:t>
      </w:r>
      <w:r>
        <w:rPr>
          <w:rFonts w:ascii="Times New Roman"/>
          <w:sz w:val="20"/>
        </w:rPr>
        <w:br/>
        <w:t>Difficulty : 3 Hard</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152E472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6C8C5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342)</w:t>
      </w:r>
      <w:r>
        <w:rPr>
          <w:rFonts w:ascii="Times New Roman"/>
          <w:b/>
          <w:sz w:val="24"/>
        </w:rPr>
        <w:tab/>
      </w:r>
      <w:r>
        <w:rPr>
          <w:rFonts w:ascii="Times New Roman"/>
          <w:sz w:val="24"/>
        </w:rPr>
        <w:t>When evaluating the value chain, all of the following are included in the primary value activities except</w:t>
      </w:r>
    </w:p>
    <w:p w14:paraId="7E51CCE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342) ______</w:t>
      </w:r>
    </w:p>
    <w:p w14:paraId="232DF90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inbound activities.</w:t>
      </w:r>
      <w:r>
        <w:rPr>
          <w:rFonts w:ascii="Times New Roman"/>
          <w:sz w:val="24"/>
        </w:rPr>
        <w:tab/>
      </w:r>
      <w:r>
        <w:rPr>
          <w:rFonts w:ascii="Times New Roman"/>
          <w:sz w:val="24"/>
        </w:rPr>
        <w:br/>
      </w:r>
      <w:r>
        <w:rPr>
          <w:rFonts w:ascii="Times New Roman"/>
          <w:sz w:val="24"/>
        </w:rPr>
        <w:tab/>
        <w:t>B) operations.</w:t>
      </w:r>
      <w:r>
        <w:rPr>
          <w:rFonts w:ascii="Times New Roman"/>
          <w:sz w:val="24"/>
        </w:rPr>
        <w:br/>
      </w:r>
      <w:r>
        <w:rPr>
          <w:rFonts w:ascii="Times New Roman"/>
          <w:sz w:val="24"/>
        </w:rPr>
        <w:tab/>
        <w:t>C) service.</w:t>
      </w:r>
      <w:r>
        <w:rPr>
          <w:rFonts w:ascii="Times New Roman"/>
          <w:sz w:val="24"/>
        </w:rPr>
        <w:br/>
      </w:r>
      <w:r>
        <w:rPr>
          <w:rFonts w:ascii="Times New Roman"/>
          <w:sz w:val="24"/>
        </w:rPr>
        <w:tab/>
        <w:t>D) MIS development.</w:t>
      </w:r>
      <w:r>
        <w:rPr>
          <w:rFonts w:ascii="Times New Roman"/>
          <w:sz w:val="24"/>
        </w:rPr>
        <w:br/>
      </w:r>
      <w:r>
        <w:rPr>
          <w:rFonts w:ascii="Times New Roman"/>
          <w:sz w:val="24"/>
        </w:rPr>
        <w:tab/>
      </w:r>
    </w:p>
    <w:p w14:paraId="35B7765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5A4461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658F7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343)</w:t>
      </w:r>
      <w:r>
        <w:rPr>
          <w:rFonts w:ascii="Times New Roman"/>
          <w:b/>
          <w:sz w:val="24"/>
        </w:rPr>
        <w:tab/>
      </w:r>
      <w:r>
        <w:rPr>
          <w:rFonts w:ascii="Times New Roman"/>
          <w:sz w:val="24"/>
        </w:rPr>
        <w:t>When evaluating the value chain, which of the following is included in the support value activities?</w:t>
      </w:r>
    </w:p>
    <w:p w14:paraId="2F3D5D8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343) ______</w:t>
      </w:r>
    </w:p>
    <w:p w14:paraId="6039348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inbound activities</w:t>
      </w:r>
      <w:r>
        <w:rPr>
          <w:rFonts w:ascii="Times New Roman"/>
          <w:sz w:val="24"/>
        </w:rPr>
        <w:tab/>
      </w:r>
      <w:r>
        <w:rPr>
          <w:rFonts w:ascii="Times New Roman"/>
          <w:sz w:val="24"/>
        </w:rPr>
        <w:br/>
      </w:r>
      <w:r>
        <w:rPr>
          <w:rFonts w:ascii="Times New Roman"/>
          <w:sz w:val="24"/>
        </w:rPr>
        <w:tab/>
        <w:t>B) marketing and sales</w:t>
      </w:r>
      <w:r>
        <w:rPr>
          <w:rFonts w:ascii="Times New Roman"/>
          <w:sz w:val="24"/>
        </w:rPr>
        <w:br/>
      </w:r>
      <w:r>
        <w:rPr>
          <w:rFonts w:ascii="Times New Roman"/>
          <w:sz w:val="24"/>
        </w:rPr>
        <w:tab/>
        <w:t>C) firm infrastructure</w:t>
      </w:r>
      <w:r>
        <w:rPr>
          <w:rFonts w:ascii="Times New Roman"/>
          <w:sz w:val="24"/>
        </w:rPr>
        <w:br/>
      </w:r>
      <w:r>
        <w:rPr>
          <w:rFonts w:ascii="Times New Roman"/>
          <w:sz w:val="24"/>
        </w:rPr>
        <w:tab/>
        <w:t>D) finance and sales</w:t>
      </w:r>
      <w:r>
        <w:rPr>
          <w:rFonts w:ascii="Times New Roman"/>
          <w:sz w:val="24"/>
        </w:rPr>
        <w:br/>
      </w:r>
      <w:r>
        <w:rPr>
          <w:rFonts w:ascii="Times New Roman"/>
          <w:sz w:val="24"/>
        </w:rPr>
        <w:tab/>
      </w:r>
    </w:p>
    <w:p w14:paraId="0DA19D0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0C12CC6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83916C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344)</w:t>
      </w:r>
      <w:r>
        <w:rPr>
          <w:rFonts w:ascii="Times New Roman"/>
          <w:b/>
          <w:sz w:val="24"/>
        </w:rPr>
        <w:tab/>
      </w:r>
      <w:r>
        <w:rPr>
          <w:rFonts w:ascii="Times New Roman"/>
          <w:sz w:val="24"/>
        </w:rPr>
        <w:t>Which of the following decisions does a firm need to make as soon as it has identified the activities from the value chain that are bringing the highest added value to their customers?</w:t>
      </w:r>
    </w:p>
    <w:p w14:paraId="512B144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344) ______</w:t>
      </w:r>
    </w:p>
    <w:p w14:paraId="7CB5AEA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target high value-adding activities to further enhance their value</w:t>
      </w:r>
      <w:r>
        <w:rPr>
          <w:rFonts w:ascii="Times New Roman"/>
          <w:sz w:val="24"/>
        </w:rPr>
        <w:tab/>
      </w:r>
      <w:r>
        <w:rPr>
          <w:rFonts w:ascii="Times New Roman"/>
          <w:sz w:val="24"/>
        </w:rPr>
        <w:br/>
      </w:r>
      <w:r>
        <w:rPr>
          <w:rFonts w:ascii="Times New Roman"/>
          <w:sz w:val="24"/>
        </w:rPr>
        <w:tab/>
        <w:t>B) target low value-adding activities to increase their value</w:t>
      </w:r>
      <w:r>
        <w:rPr>
          <w:rFonts w:ascii="Times New Roman"/>
          <w:sz w:val="24"/>
        </w:rPr>
        <w:br/>
      </w:r>
      <w:r>
        <w:rPr>
          <w:rFonts w:ascii="Times New Roman"/>
          <w:sz w:val="24"/>
        </w:rPr>
        <w:tab/>
        <w:t>C) perform some combination of the two</w:t>
      </w:r>
      <w:r>
        <w:rPr>
          <w:rFonts w:ascii="Times New Roman"/>
          <w:sz w:val="24"/>
        </w:rPr>
        <w:br/>
      </w:r>
      <w:r>
        <w:rPr>
          <w:rFonts w:ascii="Times New Roman"/>
          <w:sz w:val="24"/>
        </w:rPr>
        <w:tab/>
        <w:t>D) All of the answers are correct.</w:t>
      </w:r>
      <w:r>
        <w:rPr>
          <w:rFonts w:ascii="Times New Roman"/>
          <w:sz w:val="24"/>
        </w:rPr>
        <w:br/>
      </w:r>
      <w:r>
        <w:rPr>
          <w:rFonts w:ascii="Times New Roman"/>
          <w:sz w:val="24"/>
        </w:rPr>
        <w:tab/>
      </w:r>
    </w:p>
    <w:p w14:paraId="60FAF63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16C588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1E305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345)</w:t>
      </w:r>
      <w:r>
        <w:rPr>
          <w:rFonts w:ascii="Times New Roman"/>
          <w:b/>
          <w:sz w:val="24"/>
        </w:rPr>
        <w:tab/>
      </w:r>
      <w:r>
        <w:rPr>
          <w:rFonts w:ascii="Times New Roman"/>
          <w:sz w:val="24"/>
        </w:rPr>
        <w:t>MIS can add value to both primary activities and support activities in the value chain. Which of the following is not an example of adding value by the use of MIS in a primary activity?</w:t>
      </w:r>
    </w:p>
    <w:p w14:paraId="2831237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345) ______</w:t>
      </w:r>
    </w:p>
    <w:p w14:paraId="002B60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creating an online system for employees to track paychecks, benefits, wellness program rewards, and other employee benefit items</w:t>
      </w:r>
      <w:r>
        <w:rPr>
          <w:rFonts w:ascii="Times New Roman"/>
          <w:sz w:val="24"/>
        </w:rPr>
        <w:tab/>
      </w:r>
      <w:r>
        <w:rPr>
          <w:rFonts w:ascii="Times New Roman"/>
          <w:sz w:val="24"/>
        </w:rPr>
        <w:br/>
      </w:r>
      <w:r>
        <w:rPr>
          <w:rFonts w:ascii="Times New Roman"/>
          <w:sz w:val="24"/>
        </w:rPr>
        <w:tab/>
        <w:t>B) a system for the sales and marketing departments to track specific sales targets and follow-up processes</w:t>
      </w:r>
      <w:r>
        <w:rPr>
          <w:rFonts w:ascii="Times New Roman"/>
          <w:sz w:val="24"/>
        </w:rPr>
        <w:br/>
      </w:r>
      <w:r>
        <w:rPr>
          <w:rFonts w:ascii="Times New Roman"/>
          <w:sz w:val="24"/>
        </w:rPr>
        <w:tab/>
        <w:t>C) an easy electronic survey, similar to the Survey Monkey, to be sent to the customer right after a service is completed</w:t>
      </w:r>
      <w:r>
        <w:rPr>
          <w:rFonts w:ascii="Times New Roman"/>
          <w:sz w:val="24"/>
        </w:rPr>
        <w:br/>
      </w:r>
      <w:r>
        <w:rPr>
          <w:rFonts w:ascii="Times New Roman"/>
          <w:sz w:val="24"/>
        </w:rPr>
        <w:tab/>
        <w:t>D) using a custom order and delivery system through an easily accessible web portal for the customer to track delivery status</w:t>
      </w:r>
      <w:r>
        <w:rPr>
          <w:rFonts w:ascii="Times New Roman"/>
          <w:sz w:val="24"/>
        </w:rPr>
        <w:br/>
      </w:r>
      <w:r>
        <w:rPr>
          <w:rFonts w:ascii="Times New Roman"/>
          <w:sz w:val="24"/>
        </w:rPr>
        <w:tab/>
      </w:r>
    </w:p>
    <w:p w14:paraId="1B2F815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Bloom's : Analyze</w:t>
      </w:r>
      <w:r>
        <w:rPr>
          <w:rFonts w:ascii="Times New Roman"/>
          <w:sz w:val="20"/>
        </w:rPr>
        <w:br/>
        <w:t>Difficulty : 3 Hard</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08826B1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51EF0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346)</w:t>
      </w:r>
      <w:r>
        <w:rPr>
          <w:rFonts w:ascii="Times New Roman"/>
          <w:b/>
          <w:sz w:val="24"/>
        </w:rPr>
        <w:tab/>
      </w:r>
      <w:r>
        <w:rPr>
          <w:rFonts w:ascii="Times New Roman"/>
          <w:sz w:val="24"/>
        </w:rPr>
        <w:t>MIS can add value to both primary and support activities within a business. Which of the following is not an example of adding value by the use of MIS in a support activity?</w:t>
      </w:r>
    </w:p>
    <w:p w14:paraId="784A909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346) ______</w:t>
      </w:r>
    </w:p>
    <w:p w14:paraId="5F99D68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creating a business strategy for the video rental market that delivers videos via the mail</w:t>
      </w:r>
      <w:r>
        <w:rPr>
          <w:rFonts w:ascii="Times New Roman"/>
          <w:sz w:val="24"/>
        </w:rPr>
        <w:tab/>
      </w:r>
      <w:r>
        <w:rPr>
          <w:rFonts w:ascii="Times New Roman"/>
          <w:sz w:val="24"/>
        </w:rPr>
        <w:br/>
      </w:r>
      <w:r>
        <w:rPr>
          <w:rFonts w:ascii="Times New Roman"/>
          <w:sz w:val="24"/>
        </w:rPr>
        <w:tab/>
        <w:t>B) creating a tracking system to efficiently reward employees based on their performance</w:t>
      </w:r>
      <w:r>
        <w:rPr>
          <w:rFonts w:ascii="Times New Roman"/>
          <w:sz w:val="24"/>
        </w:rPr>
        <w:br/>
      </w:r>
      <w:r>
        <w:rPr>
          <w:rFonts w:ascii="Times New Roman"/>
          <w:sz w:val="24"/>
        </w:rPr>
        <w:tab/>
        <w:t>C) creating an online system for employees to track paychecks, benefits, wellness program rewards, and other employee benefit items</w:t>
      </w:r>
      <w:r>
        <w:rPr>
          <w:rFonts w:ascii="Times New Roman"/>
          <w:sz w:val="24"/>
        </w:rPr>
        <w:br/>
      </w:r>
      <w:r>
        <w:rPr>
          <w:rFonts w:ascii="Times New Roman"/>
          <w:sz w:val="24"/>
        </w:rPr>
        <w:tab/>
        <w:t>D) creating a program to automatically order office supplies such as pens and pads of paper for employees</w:t>
      </w:r>
      <w:r>
        <w:rPr>
          <w:rFonts w:ascii="Times New Roman"/>
          <w:sz w:val="24"/>
        </w:rPr>
        <w:br/>
      </w:r>
      <w:r>
        <w:rPr>
          <w:rFonts w:ascii="Times New Roman"/>
          <w:sz w:val="24"/>
        </w:rPr>
        <w:tab/>
      </w:r>
    </w:p>
    <w:p w14:paraId="2BC80B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Bloom's : Analyze</w:t>
      </w:r>
      <w:r>
        <w:rPr>
          <w:rFonts w:ascii="Times New Roman"/>
          <w:sz w:val="20"/>
        </w:rPr>
        <w:br/>
        <w:t>Difficulty : 3 Hard</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3480573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9F2B0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347)</w:t>
      </w:r>
      <w:r>
        <w:rPr>
          <w:rFonts w:ascii="Times New Roman"/>
          <w:b/>
          <w:sz w:val="24"/>
        </w:rPr>
        <w:tab/>
      </w:r>
      <w:r>
        <w:rPr>
          <w:rFonts w:ascii="Times New Roman"/>
          <w:sz w:val="24"/>
        </w:rPr>
        <w:t>Companies today are successful when they combine the power of the information age with traditional business methods.</w:t>
      </w:r>
    </w:p>
    <w:p w14:paraId="0741A48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347) ______</w:t>
      </w:r>
    </w:p>
    <w:p w14:paraId="7C51766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C374EF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0DC36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10EF5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348)</w:t>
      </w:r>
      <w:r>
        <w:rPr>
          <w:rFonts w:ascii="Times New Roman"/>
          <w:b/>
          <w:sz w:val="24"/>
        </w:rPr>
        <w:tab/>
      </w:r>
      <w:r>
        <w:rPr>
          <w:rFonts w:ascii="Times New Roman"/>
          <w:sz w:val="24"/>
        </w:rPr>
        <w:t>Diagnostic analytics is information collected from multiple sources such as suppliers, customers, competitors, partners, and industries that analyzes patterns, trends, and relationships for strategic decision making.</w:t>
      </w:r>
    </w:p>
    <w:p w14:paraId="43BB168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348) ______</w:t>
      </w:r>
    </w:p>
    <w:p w14:paraId="7B5B1F4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1CC3E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37B7FD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E486C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349)</w:t>
      </w:r>
      <w:r>
        <w:rPr>
          <w:rFonts w:ascii="Times New Roman"/>
          <w:b/>
          <w:sz w:val="24"/>
        </w:rPr>
        <w:tab/>
      </w:r>
      <w:r>
        <w:rPr>
          <w:rFonts w:ascii="Times New Roman"/>
          <w:sz w:val="24"/>
        </w:rPr>
        <w:t>Business intelligence is information collected from multiple sources such as suppliers, customers, competitors, partners, and industries that analyzes patterns, trends, and relationships for strategic decision making.</w:t>
      </w:r>
    </w:p>
    <w:p w14:paraId="2112EC5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349) ______</w:t>
      </w:r>
    </w:p>
    <w:p w14:paraId="6E0279A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00131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8D469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D2771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350)</w:t>
      </w:r>
      <w:r>
        <w:rPr>
          <w:rFonts w:ascii="Times New Roman"/>
          <w:b/>
          <w:sz w:val="24"/>
        </w:rPr>
        <w:tab/>
      </w:r>
      <w:r>
        <w:rPr>
          <w:rFonts w:ascii="Times New Roman"/>
          <w:sz w:val="24"/>
        </w:rPr>
        <w:t>The information age is a time infinite quantities of facts are widely available to anyone who can use a computer.</w:t>
      </w:r>
    </w:p>
    <w:p w14:paraId="302FDF0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350) ______</w:t>
      </w:r>
    </w:p>
    <w:p w14:paraId="378B434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4A064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84F1D3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E20C8F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351)</w:t>
      </w:r>
      <w:r>
        <w:rPr>
          <w:rFonts w:ascii="Times New Roman"/>
          <w:b/>
          <w:sz w:val="24"/>
        </w:rPr>
        <w:tab/>
      </w:r>
      <w:r>
        <w:rPr>
          <w:rFonts w:ascii="Times New Roman"/>
          <w:sz w:val="24"/>
        </w:rPr>
        <w:t>Top managers use bits to define the future of the business, analyzing markets, industries and economies to determine the strategic direction the company must follow to remain unprofitable.</w:t>
      </w:r>
    </w:p>
    <w:p w14:paraId="6ACB24A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351) ______</w:t>
      </w:r>
    </w:p>
    <w:p w14:paraId="0E49912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7525C7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6DB1E5C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C98F2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352)</w:t>
      </w:r>
      <w:r>
        <w:rPr>
          <w:rFonts w:ascii="Times New Roman"/>
          <w:b/>
          <w:sz w:val="24"/>
        </w:rPr>
        <w:tab/>
      </w:r>
      <w:r>
        <w:rPr>
          <w:rFonts w:ascii="Times New Roman"/>
          <w:sz w:val="24"/>
        </w:rPr>
        <w:t>A variable is a business intelligence characteristic that stands for a value that cannot change over time.</w:t>
      </w:r>
    </w:p>
    <w:p w14:paraId="3B85FFD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352) ______</w:t>
      </w:r>
    </w:p>
    <w:p w14:paraId="1EB3F2A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870E8E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1EA4BA6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8F768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353)</w:t>
      </w:r>
      <w:r>
        <w:rPr>
          <w:rFonts w:ascii="Times New Roman"/>
          <w:b/>
          <w:sz w:val="24"/>
        </w:rPr>
        <w:tab/>
      </w:r>
      <w:r>
        <w:rPr>
          <w:rFonts w:ascii="Times New Roman"/>
          <w:sz w:val="24"/>
        </w:rPr>
        <w:t>A fact is the confirmation or validation of an event or object. In the past, people primarily learned facts from books.</w:t>
      </w:r>
    </w:p>
    <w:p w14:paraId="0AC3F27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353) ______</w:t>
      </w:r>
    </w:p>
    <w:p w14:paraId="1A3980A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09035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r>
    </w:p>
    <w:p w14:paraId="13D32D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8B26D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354)</w:t>
      </w:r>
      <w:r>
        <w:rPr>
          <w:rFonts w:ascii="Times New Roman"/>
          <w:b/>
          <w:sz w:val="24"/>
        </w:rPr>
        <w:tab/>
      </w:r>
      <w:r>
        <w:rPr>
          <w:rFonts w:ascii="Times New Roman"/>
          <w:sz w:val="24"/>
        </w:rPr>
        <w:t>Zappos primary business focus is to sell books and competitive intelligence.</w:t>
      </w:r>
    </w:p>
    <w:p w14:paraId="205E421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354) ______</w:t>
      </w:r>
    </w:p>
    <w:p w14:paraId="5B1AAF2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9BEE8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1BF014F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46096A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355)</w:t>
      </w:r>
      <w:r>
        <w:rPr>
          <w:rFonts w:ascii="Times New Roman"/>
          <w:b/>
          <w:sz w:val="24"/>
        </w:rPr>
        <w:tab/>
      </w:r>
      <w:r>
        <w:rPr>
          <w:rFonts w:ascii="Times New Roman"/>
          <w:sz w:val="24"/>
        </w:rPr>
        <w:t>Order date, amount sold, and customer number are all forms of data.</w:t>
      </w:r>
    </w:p>
    <w:p w14:paraId="68805F7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355) ______</w:t>
      </w:r>
    </w:p>
    <w:p w14:paraId="1FDBD13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EF61B8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528AB6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92B4A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356)</w:t>
      </w:r>
      <w:r>
        <w:rPr>
          <w:rFonts w:ascii="Times New Roman"/>
          <w:b/>
          <w:sz w:val="24"/>
        </w:rPr>
        <w:tab/>
      </w:r>
      <w:r>
        <w:rPr>
          <w:rFonts w:ascii="Times New Roman"/>
          <w:sz w:val="24"/>
        </w:rPr>
        <w:t>Choosing not to fire a sales representative who is underperforming while knowing that the representative is experiencing family problems is a form of knowledge.</w:t>
      </w:r>
    </w:p>
    <w:p w14:paraId="4D28512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356) ______</w:t>
      </w:r>
    </w:p>
    <w:p w14:paraId="1EBDA4F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C6DD41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4C6D8F8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290C5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357)</w:t>
      </w:r>
      <w:r>
        <w:rPr>
          <w:rFonts w:ascii="Times New Roman"/>
          <w:b/>
          <w:sz w:val="24"/>
        </w:rPr>
        <w:tab/>
      </w:r>
      <w:r>
        <w:rPr>
          <w:rFonts w:ascii="Times New Roman"/>
          <w:sz w:val="24"/>
        </w:rPr>
        <w:t>Information is data converted into a meaningful and useful context. The truth about information is that its value is only as good as the people who use it. People using the same information can make different decisions depending on how they interpret or analyze the information.</w:t>
      </w:r>
    </w:p>
    <w:p w14:paraId="1BCAF93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357) ______</w:t>
      </w:r>
    </w:p>
    <w:p w14:paraId="54C8634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694F3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3B5AFA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55B00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358)</w:t>
      </w:r>
      <w:r>
        <w:rPr>
          <w:rFonts w:ascii="Times New Roman"/>
          <w:b/>
          <w:sz w:val="24"/>
        </w:rPr>
        <w:tab/>
      </w:r>
      <w:r>
        <w:rPr>
          <w:rFonts w:ascii="Times New Roman"/>
          <w:color w:val="000000"/>
          <w:sz w:val="24"/>
        </w:rPr>
        <w:t xml:space="preserve">The Internet of Things (IoT) is a world where interconnected, Internet-enabled devices or </w:t>
      </w:r>
      <w:r>
        <w:rPr>
          <w:rFonts w:ascii="Times New Roman"/>
          <w:color w:val="000000"/>
          <w:sz w:val="24"/>
        </w:rPr>
        <w:t>“</w:t>
      </w:r>
      <w:r>
        <w:rPr>
          <w:rFonts w:ascii="Times New Roman"/>
          <w:color w:val="000000"/>
          <w:sz w:val="24"/>
        </w:rPr>
        <w:t>things</w:t>
      </w:r>
      <w:r>
        <w:rPr>
          <w:rFonts w:ascii="Times New Roman"/>
          <w:color w:val="000000"/>
          <w:sz w:val="24"/>
        </w:rPr>
        <w:t>”</w:t>
      </w:r>
      <w:r>
        <w:rPr>
          <w:rFonts w:ascii="Times New Roman"/>
          <w:color w:val="000000"/>
          <w:sz w:val="24"/>
        </w:rPr>
        <w:t xml:space="preserve"> can collect and share data without human intervention.</w:t>
      </w:r>
    </w:p>
    <w:p w14:paraId="6E4E863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358) ______</w:t>
      </w:r>
    </w:p>
    <w:p w14:paraId="557F89A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8D0A2D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702C2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EE95E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359)</w:t>
      </w:r>
      <w:r>
        <w:rPr>
          <w:rFonts w:ascii="Times New Roman"/>
          <w:b/>
          <w:sz w:val="24"/>
        </w:rPr>
        <w:tab/>
      </w:r>
      <w:r>
        <w:rPr>
          <w:rFonts w:ascii="Times New Roman"/>
          <w:sz w:val="24"/>
        </w:rPr>
        <w:t>Machine-to-machine (M2M) refers to devices that connect directly to other devices.</w:t>
      </w:r>
    </w:p>
    <w:p w14:paraId="5EF8BFD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359) ______</w:t>
      </w:r>
    </w:p>
    <w:p w14:paraId="07E4728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20B3D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44BCC6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EC8DD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360)</w:t>
      </w:r>
      <w:r>
        <w:rPr>
          <w:rFonts w:ascii="Times New Roman"/>
          <w:b/>
          <w:sz w:val="24"/>
        </w:rPr>
        <w:tab/>
      </w:r>
      <w:r>
        <w:rPr>
          <w:rFonts w:ascii="Times New Roman"/>
          <w:sz w:val="24"/>
        </w:rPr>
        <w:t>The Internet of Things (IoT) refers to devices that connect directly to other devices.</w:t>
      </w:r>
    </w:p>
    <w:p w14:paraId="700A3A7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360) ______</w:t>
      </w:r>
    </w:p>
    <w:p w14:paraId="5371940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7490F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8D495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E769AD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361)</w:t>
      </w:r>
      <w:r>
        <w:rPr>
          <w:rFonts w:ascii="Times New Roman"/>
          <w:b/>
          <w:sz w:val="24"/>
        </w:rPr>
        <w:tab/>
      </w:r>
      <w:r>
        <w:rPr>
          <w:rFonts w:ascii="Times New Roman"/>
          <w:sz w:val="24"/>
        </w:rPr>
        <w:t>Predictive analytics extracts information from data and uses it to predict future trends and identify behavioral patterns.</w:t>
      </w:r>
    </w:p>
    <w:p w14:paraId="5720300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361) ______</w:t>
      </w:r>
    </w:p>
    <w:p w14:paraId="08DF86A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23CEBF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6361B6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C63E1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362)</w:t>
      </w:r>
      <w:r>
        <w:rPr>
          <w:rFonts w:ascii="Times New Roman"/>
          <w:b/>
          <w:sz w:val="24"/>
        </w:rPr>
        <w:tab/>
      </w:r>
      <w:r>
        <w:rPr>
          <w:rFonts w:ascii="Times New Roman"/>
          <w:color w:val="000000"/>
          <w:sz w:val="24"/>
        </w:rPr>
        <w:t xml:space="preserve">Predictive analytics is a world where interconnected, Internet-enabled devices or </w:t>
      </w:r>
      <w:r>
        <w:rPr>
          <w:rFonts w:ascii="Times New Roman"/>
          <w:color w:val="000000"/>
          <w:sz w:val="24"/>
        </w:rPr>
        <w:t>“</w:t>
      </w:r>
      <w:r>
        <w:rPr>
          <w:rFonts w:ascii="Times New Roman"/>
          <w:color w:val="000000"/>
          <w:sz w:val="24"/>
        </w:rPr>
        <w:t>things</w:t>
      </w:r>
      <w:r>
        <w:rPr>
          <w:rFonts w:ascii="Times New Roman"/>
          <w:color w:val="000000"/>
          <w:sz w:val="24"/>
        </w:rPr>
        <w:t>”</w:t>
      </w:r>
      <w:r>
        <w:rPr>
          <w:rFonts w:ascii="Times New Roman"/>
          <w:color w:val="000000"/>
          <w:sz w:val="24"/>
        </w:rPr>
        <w:t xml:space="preserve"> can collect and share data without human intervention.</w:t>
      </w:r>
    </w:p>
    <w:p w14:paraId="1449236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362) ______</w:t>
      </w:r>
    </w:p>
    <w:p w14:paraId="54E08DA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5A6E1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E2A02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A9FB8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363)</w:t>
      </w:r>
      <w:r>
        <w:rPr>
          <w:rFonts w:ascii="Times New Roman"/>
          <w:b/>
          <w:sz w:val="24"/>
        </w:rPr>
        <w:tab/>
      </w:r>
      <w:r>
        <w:rPr>
          <w:rFonts w:ascii="Times New Roman"/>
          <w:sz w:val="24"/>
        </w:rPr>
        <w:t>Top managers use predictive analytics to define the future of the business, analyzing markets, industries, and economies to determine the strategic direction the company must follow to remain profitable. Tony will set the strategic direction for his firm, which might include introducing new flavors of potato chips or sports drinks as new product lines or schools and hospitals as new market segments.</w:t>
      </w:r>
    </w:p>
    <w:p w14:paraId="402293E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363) ______</w:t>
      </w:r>
    </w:p>
    <w:p w14:paraId="098FD69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E2712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3 Hard</w:t>
      </w:r>
      <w:r>
        <w:rPr>
          <w:rFonts w:ascii="Times New Roman"/>
          <w:sz w:val="20"/>
        </w:rPr>
        <w:br/>
      </w:r>
    </w:p>
    <w:p w14:paraId="6BF032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D67A8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364)</w:t>
      </w:r>
      <w:r>
        <w:rPr>
          <w:rFonts w:ascii="Times New Roman"/>
          <w:b/>
          <w:sz w:val="24"/>
        </w:rPr>
        <w:tab/>
      </w:r>
      <w:r>
        <w:rPr>
          <w:rFonts w:ascii="Times New Roman"/>
          <w:sz w:val="24"/>
        </w:rPr>
        <w:t>A data analyst collects, queries, and consumers organizational data to uncover patterns and provide insights for strategic business decision making.</w:t>
      </w:r>
    </w:p>
    <w:p w14:paraId="5726B9F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364) ______</w:t>
      </w:r>
    </w:p>
    <w:p w14:paraId="03B8685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48762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8DC23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5ADBC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365)</w:t>
      </w:r>
      <w:r>
        <w:rPr>
          <w:rFonts w:ascii="Times New Roman"/>
          <w:b/>
          <w:sz w:val="24"/>
        </w:rPr>
        <w:tab/>
      </w:r>
      <w:r>
        <w:rPr>
          <w:rFonts w:ascii="Times New Roman"/>
          <w:sz w:val="24"/>
        </w:rPr>
        <w:t>Knowledge workers are individuals valued for their ability to mitigate risk and implement critical human resource and accounting rules and regulations.</w:t>
      </w:r>
    </w:p>
    <w:p w14:paraId="18ADCF8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365) ______</w:t>
      </w:r>
    </w:p>
    <w:p w14:paraId="5EFF92B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DAD199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2 Medium</w:t>
      </w:r>
      <w:r>
        <w:rPr>
          <w:rFonts w:ascii="Times New Roman"/>
          <w:sz w:val="20"/>
        </w:rPr>
        <w:br/>
      </w:r>
    </w:p>
    <w:p w14:paraId="44BB10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652D9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366)</w:t>
      </w:r>
      <w:r>
        <w:rPr>
          <w:rFonts w:ascii="Times New Roman"/>
          <w:b/>
          <w:sz w:val="24"/>
        </w:rPr>
        <w:tab/>
      </w:r>
      <w:r>
        <w:rPr>
          <w:rFonts w:ascii="Times New Roman"/>
          <w:sz w:val="24"/>
        </w:rPr>
        <w:t>Using only data and information to make decisions and solve problems is the key to finding success in business. These are also the only core drivers of the information age and the building blocks of business systems.</w:t>
      </w:r>
    </w:p>
    <w:p w14:paraId="5F925DD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366) ______</w:t>
      </w:r>
    </w:p>
    <w:p w14:paraId="0D2690C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B8C879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t>Bloom's : Understand</w:t>
      </w:r>
      <w:r>
        <w:rPr>
          <w:rFonts w:ascii="Times New Roman"/>
          <w:sz w:val="20"/>
        </w:rPr>
        <w:br/>
        <w:t>Difficulty : 3 Hard</w:t>
      </w:r>
      <w:r>
        <w:rPr>
          <w:rFonts w:ascii="Times New Roman"/>
          <w:sz w:val="20"/>
        </w:rPr>
        <w:br/>
      </w:r>
    </w:p>
    <w:p w14:paraId="793B9F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54699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367)</w:t>
      </w:r>
      <w:r>
        <w:rPr>
          <w:rFonts w:ascii="Times New Roman"/>
          <w:b/>
          <w:sz w:val="24"/>
        </w:rPr>
        <w:tab/>
      </w:r>
      <w:r>
        <w:rPr>
          <w:rFonts w:ascii="Times New Roman"/>
          <w:sz w:val="24"/>
        </w:rPr>
        <w:t>Big data is a collection of large complex datasets, which cannot be analyzed using traditional database methods and tools.</w:t>
      </w:r>
    </w:p>
    <w:p w14:paraId="64638D1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367) ______</w:t>
      </w:r>
    </w:p>
    <w:p w14:paraId="5A29617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08DA49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4F121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A5F9B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368)</w:t>
      </w:r>
      <w:r>
        <w:rPr>
          <w:rFonts w:ascii="Times New Roman"/>
          <w:b/>
          <w:sz w:val="24"/>
        </w:rPr>
        <w:tab/>
      </w:r>
      <w:r>
        <w:rPr>
          <w:rFonts w:ascii="Times New Roman"/>
          <w:sz w:val="24"/>
        </w:rPr>
        <w:t>The four common characteristics of big data include variety, veracity, volume, velocity.</w:t>
      </w:r>
    </w:p>
    <w:p w14:paraId="176996D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368) ______</w:t>
      </w:r>
    </w:p>
    <w:p w14:paraId="48CC297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B5EB98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BFF61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4A85F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369)</w:t>
      </w:r>
      <w:r>
        <w:rPr>
          <w:rFonts w:ascii="Times New Roman"/>
          <w:b/>
          <w:sz w:val="24"/>
        </w:rPr>
        <w:tab/>
      </w:r>
      <w:r>
        <w:rPr>
          <w:rFonts w:ascii="Times New Roman"/>
          <w:sz w:val="24"/>
        </w:rPr>
        <w:t>Variety in big data includes different forms of structured and unstructured data.</w:t>
      </w:r>
    </w:p>
    <w:p w14:paraId="1901507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369) ______</w:t>
      </w:r>
    </w:p>
    <w:p w14:paraId="6279681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69BC37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0A6055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C27D06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370)</w:t>
      </w:r>
      <w:r>
        <w:rPr>
          <w:rFonts w:ascii="Times New Roman"/>
          <w:b/>
          <w:sz w:val="24"/>
        </w:rPr>
        <w:tab/>
      </w:r>
      <w:r>
        <w:rPr>
          <w:rFonts w:ascii="Times New Roman"/>
          <w:sz w:val="24"/>
        </w:rPr>
        <w:t>Veracity in big data includes the uncertainty of data, including biases, noise, and abnormalities.</w:t>
      </w:r>
    </w:p>
    <w:p w14:paraId="1E727AD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370) ______</w:t>
      </w:r>
    </w:p>
    <w:p w14:paraId="28DFB93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9D139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A9467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51C61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371)</w:t>
      </w:r>
      <w:r>
        <w:rPr>
          <w:rFonts w:ascii="Times New Roman"/>
          <w:b/>
          <w:sz w:val="24"/>
        </w:rPr>
        <w:tab/>
      </w:r>
      <w:r>
        <w:rPr>
          <w:rFonts w:ascii="Times New Roman"/>
          <w:sz w:val="24"/>
        </w:rPr>
        <w:t>Volume in big data includes the scale of data.</w:t>
      </w:r>
    </w:p>
    <w:p w14:paraId="7E28A72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371) ______</w:t>
      </w:r>
    </w:p>
    <w:p w14:paraId="78A29F9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1D09A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AC9C0D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F7356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372)</w:t>
      </w:r>
      <w:r>
        <w:rPr>
          <w:rFonts w:ascii="Times New Roman"/>
          <w:b/>
          <w:sz w:val="24"/>
        </w:rPr>
        <w:tab/>
      </w:r>
      <w:r>
        <w:rPr>
          <w:rFonts w:ascii="Times New Roman"/>
          <w:sz w:val="24"/>
        </w:rPr>
        <w:t>Velocity in big data includes the analysis of streaming data as it travels around the Internet.</w:t>
      </w:r>
    </w:p>
    <w:p w14:paraId="3EC930B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372) ______</w:t>
      </w:r>
    </w:p>
    <w:p w14:paraId="475FF85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7C7CD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7280B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4762B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373)</w:t>
      </w:r>
      <w:r>
        <w:rPr>
          <w:rFonts w:ascii="Times New Roman"/>
          <w:b/>
          <w:sz w:val="24"/>
        </w:rPr>
        <w:tab/>
      </w:r>
      <w:r>
        <w:rPr>
          <w:rFonts w:ascii="Times New Roman"/>
          <w:sz w:val="24"/>
        </w:rPr>
        <w:t>Velocity in big data includes different forms of structured and unstructured data.</w:t>
      </w:r>
    </w:p>
    <w:p w14:paraId="6BA1FD9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373) ______</w:t>
      </w:r>
    </w:p>
    <w:p w14:paraId="408A42C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3318E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F25A7A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29CB51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374)</w:t>
      </w:r>
      <w:r>
        <w:rPr>
          <w:rFonts w:ascii="Times New Roman"/>
          <w:b/>
          <w:sz w:val="24"/>
        </w:rPr>
        <w:tab/>
      </w:r>
      <w:r>
        <w:rPr>
          <w:rFonts w:ascii="Times New Roman"/>
          <w:sz w:val="24"/>
        </w:rPr>
        <w:t>Volume in big data includes the uncertainty of data, including biases, noise, and abnormalities.</w:t>
      </w:r>
    </w:p>
    <w:p w14:paraId="20DAFE1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374) ______</w:t>
      </w:r>
    </w:p>
    <w:p w14:paraId="0C531CB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B824AB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0790FF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666DA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375)</w:t>
      </w:r>
      <w:r>
        <w:rPr>
          <w:rFonts w:ascii="Times New Roman"/>
          <w:b/>
          <w:sz w:val="24"/>
        </w:rPr>
        <w:tab/>
      </w:r>
      <w:r>
        <w:rPr>
          <w:rFonts w:ascii="Times New Roman"/>
          <w:sz w:val="24"/>
        </w:rPr>
        <w:t>Big data is a view of data at a moment in time.</w:t>
      </w:r>
    </w:p>
    <w:p w14:paraId="5789108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375) ______</w:t>
      </w:r>
    </w:p>
    <w:p w14:paraId="404C228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3D6395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C62885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151AE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376)</w:t>
      </w:r>
      <w:r>
        <w:rPr>
          <w:rFonts w:ascii="Times New Roman"/>
          <w:b/>
          <w:sz w:val="24"/>
        </w:rPr>
        <w:tab/>
      </w:r>
      <w:r>
        <w:rPr>
          <w:rFonts w:ascii="Times New Roman"/>
          <w:sz w:val="24"/>
        </w:rPr>
        <w:t>A snapshot is a view of data at a particular moment in time.</w:t>
      </w:r>
    </w:p>
    <w:p w14:paraId="33B579E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376) ______</w:t>
      </w:r>
    </w:p>
    <w:p w14:paraId="5411EA3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E53C16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E309DA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1D2A2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377)</w:t>
      </w:r>
      <w:r>
        <w:rPr>
          <w:rFonts w:ascii="Times New Roman"/>
          <w:b/>
          <w:sz w:val="24"/>
        </w:rPr>
        <w:tab/>
      </w:r>
      <w:r>
        <w:rPr>
          <w:rFonts w:ascii="Times New Roman"/>
          <w:sz w:val="24"/>
        </w:rPr>
        <w:t>A static report can include updating daily stock market prices or the calculation of available inventory.</w:t>
      </w:r>
    </w:p>
    <w:p w14:paraId="3BE7A27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377) ______</w:t>
      </w:r>
    </w:p>
    <w:p w14:paraId="404F955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8208DE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3F0E7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F4D55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378)</w:t>
      </w:r>
      <w:r>
        <w:rPr>
          <w:rFonts w:ascii="Times New Roman"/>
          <w:b/>
          <w:sz w:val="24"/>
        </w:rPr>
        <w:tab/>
      </w:r>
      <w:r>
        <w:rPr>
          <w:rFonts w:ascii="Times New Roman"/>
          <w:sz w:val="24"/>
        </w:rPr>
        <w:t>A dynamic report can include updating daily stock market prices or the calculation of available inventory.</w:t>
      </w:r>
    </w:p>
    <w:p w14:paraId="2AA9C10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378) ______</w:t>
      </w:r>
    </w:p>
    <w:p w14:paraId="4D5FE42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2C1144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43476C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BEBCE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379)</w:t>
      </w:r>
      <w:r>
        <w:rPr>
          <w:rFonts w:ascii="Times New Roman"/>
          <w:b/>
          <w:sz w:val="24"/>
        </w:rPr>
        <w:tab/>
      </w:r>
      <w:r>
        <w:rPr>
          <w:rFonts w:ascii="Times New Roman"/>
          <w:sz w:val="24"/>
        </w:rPr>
        <w:t>Business analytics is the scientific process of transforming data into insight for making better decisions.</w:t>
      </w:r>
    </w:p>
    <w:p w14:paraId="7F613AA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379) ______</w:t>
      </w:r>
    </w:p>
    <w:p w14:paraId="501367D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382864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11664B5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64A0D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380)</w:t>
      </w:r>
      <w:r>
        <w:rPr>
          <w:rFonts w:ascii="Times New Roman"/>
          <w:b/>
          <w:sz w:val="24"/>
        </w:rPr>
        <w:tab/>
      </w:r>
      <w:r>
        <w:rPr>
          <w:rFonts w:ascii="Times New Roman"/>
          <w:sz w:val="24"/>
        </w:rPr>
        <w:t>Descriptive analytics describes past performance and history.</w:t>
      </w:r>
    </w:p>
    <w:p w14:paraId="5B7A60D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380) ______</w:t>
      </w:r>
    </w:p>
    <w:p w14:paraId="00E12B8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94FF90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6C11DF6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B477D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381)</w:t>
      </w:r>
      <w:r>
        <w:rPr>
          <w:rFonts w:ascii="Times New Roman"/>
          <w:b/>
          <w:sz w:val="24"/>
        </w:rPr>
        <w:tab/>
      </w:r>
      <w:r>
        <w:rPr>
          <w:rFonts w:ascii="Times New Roman"/>
          <w:sz w:val="24"/>
        </w:rPr>
        <w:t>Predictive analytics extracts information from data to predict future trends and identify behavioral patterns.</w:t>
      </w:r>
    </w:p>
    <w:p w14:paraId="1A67467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381) ______</w:t>
      </w:r>
    </w:p>
    <w:p w14:paraId="0706C2E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97108C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06B0F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3FF90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382)</w:t>
      </w:r>
      <w:r>
        <w:rPr>
          <w:rFonts w:ascii="Times New Roman"/>
          <w:b/>
          <w:sz w:val="24"/>
        </w:rPr>
        <w:tab/>
      </w:r>
      <w:r>
        <w:rPr>
          <w:rFonts w:ascii="Times New Roman"/>
          <w:sz w:val="24"/>
        </w:rPr>
        <w:t>Prescriptive analytics creates models indicating the best decision to make or course of action to take.</w:t>
      </w:r>
    </w:p>
    <w:p w14:paraId="6F41379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382) ______</w:t>
      </w:r>
    </w:p>
    <w:p w14:paraId="33FD8E1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140EF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320D39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62355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383)</w:t>
      </w:r>
      <w:r>
        <w:rPr>
          <w:rFonts w:ascii="Times New Roman"/>
          <w:b/>
          <w:sz w:val="24"/>
        </w:rPr>
        <w:tab/>
      </w:r>
      <w:r>
        <w:rPr>
          <w:rFonts w:ascii="Times New Roman"/>
          <w:sz w:val="24"/>
        </w:rPr>
        <w:t>Knowledge assets, also called intellectual capital, are the human, structural, and recorded resources available to the organization.</w:t>
      </w:r>
    </w:p>
    <w:p w14:paraId="2BA4997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383) ______</w:t>
      </w:r>
    </w:p>
    <w:p w14:paraId="649FCAF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13B09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30DCD9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98584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384)</w:t>
      </w:r>
      <w:r>
        <w:rPr>
          <w:rFonts w:ascii="Times New Roman"/>
          <w:b/>
          <w:sz w:val="24"/>
        </w:rPr>
        <w:tab/>
      </w:r>
      <w:r>
        <w:rPr>
          <w:rFonts w:ascii="Times New Roman"/>
          <w:sz w:val="24"/>
        </w:rPr>
        <w:t>Knowledge assets reside within the minds of members, customers, and colleagues and include physical structures and recorded media.</w:t>
      </w:r>
    </w:p>
    <w:p w14:paraId="267F9B1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384) ______</w:t>
      </w:r>
    </w:p>
    <w:p w14:paraId="086DD8D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925546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823BD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E1C2A7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385)</w:t>
      </w:r>
      <w:r>
        <w:rPr>
          <w:rFonts w:ascii="Times New Roman"/>
          <w:b/>
          <w:sz w:val="24"/>
        </w:rPr>
        <w:tab/>
      </w:r>
      <w:r>
        <w:rPr>
          <w:rFonts w:ascii="Times New Roman"/>
          <w:sz w:val="24"/>
        </w:rPr>
        <w:t>Knowledge facilitators help harness the wealth of knowledge in the organization.</w:t>
      </w:r>
    </w:p>
    <w:p w14:paraId="1995813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385) ______</w:t>
      </w:r>
    </w:p>
    <w:p w14:paraId="178A727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5554EF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4C416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8CF2E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386)</w:t>
      </w:r>
      <w:r>
        <w:rPr>
          <w:rFonts w:ascii="Times New Roman"/>
          <w:b/>
          <w:sz w:val="24"/>
        </w:rPr>
        <w:tab/>
      </w:r>
      <w:r>
        <w:rPr>
          <w:rFonts w:ascii="Times New Roman"/>
          <w:sz w:val="24"/>
        </w:rPr>
        <w:t>Descriptive analytics is the scientific process of transforming data into insight for making better decisions.</w:t>
      </w:r>
    </w:p>
    <w:p w14:paraId="674ED61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386) ______</w:t>
      </w:r>
    </w:p>
    <w:p w14:paraId="5678123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75F83F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657BA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E98044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387)</w:t>
      </w:r>
      <w:r>
        <w:rPr>
          <w:rFonts w:ascii="Times New Roman"/>
          <w:b/>
          <w:sz w:val="24"/>
        </w:rPr>
        <w:tab/>
      </w:r>
      <w:r>
        <w:rPr>
          <w:rFonts w:ascii="Times New Roman"/>
          <w:sz w:val="24"/>
        </w:rPr>
        <w:t>Diagnostic analytics describes past performance and history.</w:t>
      </w:r>
    </w:p>
    <w:p w14:paraId="58E8C40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387) ______</w:t>
      </w:r>
    </w:p>
    <w:p w14:paraId="74B4146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B80B76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4088C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F7CA6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388)</w:t>
      </w:r>
      <w:r>
        <w:rPr>
          <w:rFonts w:ascii="Times New Roman"/>
          <w:b/>
          <w:sz w:val="24"/>
        </w:rPr>
        <w:tab/>
      </w:r>
      <w:r>
        <w:rPr>
          <w:rFonts w:ascii="Times New Roman"/>
          <w:sz w:val="24"/>
        </w:rPr>
        <w:t>Prescriptive analytics extracts information from data to predict future trends and identify behavioral patterns.</w:t>
      </w:r>
    </w:p>
    <w:p w14:paraId="4B1BF87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388) ______</w:t>
      </w:r>
    </w:p>
    <w:p w14:paraId="0B18493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DBDCE9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35AAA0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CC5F2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389)</w:t>
      </w:r>
      <w:r>
        <w:rPr>
          <w:rFonts w:ascii="Times New Roman"/>
          <w:b/>
          <w:sz w:val="24"/>
        </w:rPr>
        <w:tab/>
      </w:r>
      <w:r>
        <w:rPr>
          <w:rFonts w:ascii="Times New Roman"/>
          <w:sz w:val="24"/>
        </w:rPr>
        <w:t>Analytics, also called intellectual capital, are the human, structural, and recorded resources available to the organization.</w:t>
      </w:r>
    </w:p>
    <w:p w14:paraId="546B625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389) ______</w:t>
      </w:r>
    </w:p>
    <w:p w14:paraId="36A8712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709E54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51AE5F5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8B5DA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390)</w:t>
      </w:r>
      <w:r>
        <w:rPr>
          <w:rFonts w:ascii="Times New Roman"/>
          <w:b/>
          <w:sz w:val="24"/>
        </w:rPr>
        <w:tab/>
      </w:r>
      <w:r>
        <w:rPr>
          <w:rFonts w:ascii="Times New Roman"/>
          <w:sz w:val="24"/>
        </w:rPr>
        <w:t>Knowledge facilitators reside within the minds of members, customers, and colleagues and include physical structures and recorded media.</w:t>
      </w:r>
    </w:p>
    <w:p w14:paraId="62947E1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390) ______</w:t>
      </w:r>
    </w:p>
    <w:p w14:paraId="75B75CC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66F1F4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400EB5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64A4E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391)</w:t>
      </w:r>
      <w:r>
        <w:rPr>
          <w:rFonts w:ascii="Times New Roman"/>
          <w:b/>
          <w:sz w:val="24"/>
        </w:rPr>
        <w:tab/>
      </w:r>
      <w:r>
        <w:rPr>
          <w:rFonts w:ascii="Times New Roman"/>
          <w:sz w:val="24"/>
        </w:rPr>
        <w:t>Structured data extracts information from data and uses it to predict future trends and identify behavioral patterns.</w:t>
      </w:r>
    </w:p>
    <w:p w14:paraId="2317DB4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391) ______</w:t>
      </w:r>
    </w:p>
    <w:p w14:paraId="65453CE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C3EC75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7F71D80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7A523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392)</w:t>
      </w:r>
      <w:r>
        <w:rPr>
          <w:rFonts w:ascii="Times New Roman"/>
          <w:b/>
          <w:sz w:val="24"/>
        </w:rPr>
        <w:tab/>
      </w:r>
      <w:r>
        <w:rPr>
          <w:rFonts w:ascii="Times New Roman"/>
          <w:sz w:val="24"/>
        </w:rPr>
        <w:t>Unstructured data extracts information from data and uses it to predict future trends and identify behavioral patterns.</w:t>
      </w:r>
    </w:p>
    <w:p w14:paraId="68B0428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392) ______</w:t>
      </w:r>
    </w:p>
    <w:p w14:paraId="4CF4D9E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85881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661A59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1B96A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393)</w:t>
      </w:r>
      <w:r>
        <w:rPr>
          <w:rFonts w:ascii="Times New Roman"/>
          <w:b/>
          <w:sz w:val="24"/>
        </w:rPr>
        <w:tab/>
      </w:r>
      <w:r>
        <w:rPr>
          <w:rFonts w:ascii="Times New Roman"/>
          <w:sz w:val="24"/>
        </w:rPr>
        <w:t>Structured data is data that has a defined length, type, and format and includes numbers, dates, or strings such as Customer Address.</w:t>
      </w:r>
    </w:p>
    <w:p w14:paraId="3C6F995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393) ______</w:t>
      </w:r>
    </w:p>
    <w:p w14:paraId="2059ED6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4F46F1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057935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BB2D7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394)</w:t>
      </w:r>
      <w:r>
        <w:rPr>
          <w:rFonts w:ascii="Times New Roman"/>
          <w:b/>
          <w:sz w:val="24"/>
        </w:rPr>
        <w:tab/>
      </w:r>
      <w:r>
        <w:rPr>
          <w:rFonts w:ascii="Times New Roman"/>
          <w:sz w:val="24"/>
        </w:rPr>
        <w:t>Unstructured data is data that is not defined and does not follow a specified format and is typically free-form text such as emails, Twitter tweets, and text messages.</w:t>
      </w:r>
    </w:p>
    <w:p w14:paraId="59CD14E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394) ______</w:t>
      </w:r>
    </w:p>
    <w:p w14:paraId="2BA81C3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B4E4C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35E18B7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B0AB5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395)</w:t>
      </w:r>
      <w:r>
        <w:rPr>
          <w:rFonts w:ascii="Times New Roman"/>
          <w:b/>
          <w:sz w:val="24"/>
        </w:rPr>
        <w:tab/>
      </w:r>
      <w:r>
        <w:rPr>
          <w:rFonts w:ascii="Times New Roman"/>
          <w:sz w:val="24"/>
        </w:rPr>
        <w:t>Unstructured data is data that has a defined length, type, and format and includes numbers, dates, or strings such as Customer Address.</w:t>
      </w:r>
    </w:p>
    <w:p w14:paraId="1CAA61F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395) ______</w:t>
      </w:r>
    </w:p>
    <w:p w14:paraId="4F7D9C3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0DE04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071CA5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6CCF3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396)</w:t>
      </w:r>
      <w:r>
        <w:rPr>
          <w:rFonts w:ascii="Times New Roman"/>
          <w:b/>
          <w:sz w:val="24"/>
        </w:rPr>
        <w:tab/>
      </w:r>
      <w:r>
        <w:rPr>
          <w:rFonts w:ascii="Times New Roman"/>
          <w:sz w:val="24"/>
        </w:rPr>
        <w:t>Structured data is data that is not defined and does not follow a specified format and is typically free-form text such as emails, Twitter tweets, and text messages.</w:t>
      </w:r>
    </w:p>
    <w:p w14:paraId="71572A4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396) ______</w:t>
      </w:r>
    </w:p>
    <w:p w14:paraId="37FCF5D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E6F07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048EEC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13E4B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397)</w:t>
      </w:r>
      <w:r>
        <w:rPr>
          <w:rFonts w:ascii="Times New Roman"/>
          <w:b/>
          <w:sz w:val="24"/>
        </w:rPr>
        <w:tab/>
      </w:r>
      <w:r>
        <w:rPr>
          <w:rFonts w:ascii="Times New Roman"/>
          <w:sz w:val="24"/>
        </w:rPr>
        <w:t>Unstructured data extracts information from data and uses it to predict future trends and identify behavioral patterns.</w:t>
      </w:r>
    </w:p>
    <w:p w14:paraId="6839D76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397) ______</w:t>
      </w:r>
    </w:p>
    <w:p w14:paraId="0E09A11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27620A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01-01 Describe the information age and the differences among data, information, bu</w:t>
      </w:r>
      <w:r>
        <w:rPr>
          <w:rFonts w:ascii="Times New Roman"/>
          <w:sz w:val="20"/>
        </w:rPr>
        <w:br/>
        <w:t>Topic : Competing in the Information Age</w:t>
      </w:r>
      <w:r>
        <w:rPr>
          <w:rFonts w:ascii="Times New Roman"/>
          <w:sz w:val="20"/>
        </w:rPr>
        <w:br/>
      </w:r>
    </w:p>
    <w:p w14:paraId="28CEDD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24258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398)</w:t>
      </w:r>
      <w:r>
        <w:rPr>
          <w:rFonts w:ascii="Times New Roman"/>
          <w:b/>
          <w:sz w:val="24"/>
        </w:rPr>
        <w:tab/>
      </w:r>
      <w:r>
        <w:rPr>
          <w:rFonts w:ascii="Times New Roman"/>
          <w:sz w:val="24"/>
        </w:rPr>
        <w:t>A business unit is a segment of a company representing a specific business function.</w:t>
      </w:r>
    </w:p>
    <w:p w14:paraId="3CC0D63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398) ______</w:t>
      </w:r>
    </w:p>
    <w:p w14:paraId="4CE6762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04EF01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F5E426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2565C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399)</w:t>
      </w:r>
      <w:r>
        <w:rPr>
          <w:rFonts w:ascii="Times New Roman"/>
          <w:b/>
          <w:sz w:val="24"/>
        </w:rPr>
        <w:tab/>
      </w:r>
      <w:r>
        <w:rPr>
          <w:rFonts w:ascii="Times New Roman"/>
          <w:color w:val="000000"/>
          <w:sz w:val="24"/>
        </w:rPr>
        <w:t xml:space="preserve">The terms </w:t>
      </w:r>
      <w:r>
        <w:rPr>
          <w:rFonts w:ascii="Times New Roman"/>
          <w:i/>
          <w:color w:val="000000"/>
          <w:sz w:val="24"/>
        </w:rPr>
        <w:t>department, functional area</w:t>
      </w:r>
      <w:r>
        <w:rPr>
          <w:rFonts w:ascii="Times New Roman"/>
          <w:color w:val="000000"/>
          <w:sz w:val="24"/>
        </w:rPr>
        <w:t xml:space="preserve">, and </w:t>
      </w:r>
      <w:r>
        <w:rPr>
          <w:rFonts w:ascii="Times New Roman"/>
          <w:i/>
          <w:color w:val="000000"/>
          <w:sz w:val="24"/>
        </w:rPr>
        <w:t>business unit</w:t>
      </w:r>
      <w:r>
        <w:rPr>
          <w:rFonts w:ascii="Times New Roman"/>
          <w:color w:val="000000"/>
          <w:sz w:val="24"/>
        </w:rPr>
        <w:t xml:space="preserve"> are used interchangeably.</w:t>
      </w:r>
    </w:p>
    <w:p w14:paraId="0BBE0AF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399) ______</w:t>
      </w:r>
    </w:p>
    <w:p w14:paraId="14B660E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3B0048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2A9EE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3C21A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400)</w:t>
      </w:r>
      <w:r>
        <w:rPr>
          <w:rFonts w:ascii="Times New Roman"/>
          <w:b/>
          <w:sz w:val="24"/>
        </w:rPr>
        <w:tab/>
      </w:r>
      <w:r>
        <w:rPr>
          <w:rFonts w:ascii="Times New Roman"/>
          <w:sz w:val="24"/>
        </w:rPr>
        <w:t>Companies update business strategies continuously as internal and external environments change.</w:t>
      </w:r>
    </w:p>
    <w:p w14:paraId="39E4711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400) ______</w:t>
      </w:r>
    </w:p>
    <w:p w14:paraId="0BD46E2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F91C6D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6864B0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F8F71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401)</w:t>
      </w:r>
      <w:r>
        <w:rPr>
          <w:rFonts w:ascii="Times New Roman"/>
          <w:b/>
          <w:sz w:val="24"/>
        </w:rPr>
        <w:tab/>
      </w:r>
      <w:r>
        <w:rPr>
          <w:rFonts w:ascii="Times New Roman"/>
          <w:sz w:val="24"/>
        </w:rPr>
        <w:t>The finance department performs the function of selling goods or services.</w:t>
      </w:r>
    </w:p>
    <w:p w14:paraId="722B823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401) ______</w:t>
      </w:r>
    </w:p>
    <w:p w14:paraId="0A2EA06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9CBE94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EC137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7C6E7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402)</w:t>
      </w:r>
      <w:r>
        <w:rPr>
          <w:rFonts w:ascii="Times New Roman"/>
          <w:b/>
          <w:sz w:val="24"/>
        </w:rPr>
        <w:tab/>
      </w:r>
      <w:r>
        <w:rPr>
          <w:rFonts w:ascii="Times New Roman"/>
          <w:sz w:val="24"/>
        </w:rPr>
        <w:t>The marketing department supports sales by planning, pricing, and promoting goods or services.</w:t>
      </w:r>
    </w:p>
    <w:p w14:paraId="01A5BF9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402) ______</w:t>
      </w:r>
    </w:p>
    <w:p w14:paraId="4EB2E15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F7B7AE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F26F35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52416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403)</w:t>
      </w:r>
      <w:r>
        <w:rPr>
          <w:rFonts w:ascii="Times New Roman"/>
          <w:b/>
          <w:sz w:val="24"/>
        </w:rPr>
        <w:tab/>
      </w:r>
      <w:r>
        <w:rPr>
          <w:rFonts w:ascii="Times New Roman"/>
          <w:sz w:val="24"/>
        </w:rPr>
        <w:t>The operations management department manages the process of converting or transforming resources into goods or services.</w:t>
      </w:r>
    </w:p>
    <w:p w14:paraId="32A2C19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403) ______</w:t>
      </w:r>
    </w:p>
    <w:p w14:paraId="28E97CC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06567C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D4A92E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F1C94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404)</w:t>
      </w:r>
      <w:r>
        <w:rPr>
          <w:rFonts w:ascii="Times New Roman"/>
          <w:b/>
          <w:sz w:val="24"/>
        </w:rPr>
        <w:tab/>
      </w:r>
      <w:r>
        <w:rPr>
          <w:rFonts w:ascii="Times New Roman"/>
          <w:sz w:val="24"/>
        </w:rPr>
        <w:t>The accounting and finance departments primarily use monetary data.</w:t>
      </w:r>
    </w:p>
    <w:p w14:paraId="36C3BFA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404) ______</w:t>
      </w:r>
    </w:p>
    <w:p w14:paraId="0E9B294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18A6B1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63A5DD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2DF17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405)</w:t>
      </w:r>
      <w:r>
        <w:rPr>
          <w:rFonts w:ascii="Times New Roman"/>
          <w:b/>
          <w:sz w:val="24"/>
        </w:rPr>
        <w:tab/>
      </w:r>
      <w:r>
        <w:rPr>
          <w:rFonts w:ascii="Times New Roman"/>
          <w:sz w:val="24"/>
        </w:rPr>
        <w:t>The sales and marketing departments primarily use monetary data.</w:t>
      </w:r>
    </w:p>
    <w:p w14:paraId="45955A9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405) ______</w:t>
      </w:r>
    </w:p>
    <w:p w14:paraId="0DC03B9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2BA5A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22EFA7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4BFE9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406)</w:t>
      </w:r>
      <w:r>
        <w:rPr>
          <w:rFonts w:ascii="Times New Roman"/>
          <w:b/>
          <w:sz w:val="24"/>
        </w:rPr>
        <w:tab/>
      </w:r>
      <w:r>
        <w:rPr>
          <w:rFonts w:ascii="Times New Roman"/>
          <w:sz w:val="24"/>
        </w:rPr>
        <w:t>A data silo occurs when one business unit is able to freely communicate with other business units from silo to silo.</w:t>
      </w:r>
    </w:p>
    <w:p w14:paraId="6172289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406) ______</w:t>
      </w:r>
    </w:p>
    <w:p w14:paraId="738C04D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DA3949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78813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A624ED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407)</w:t>
      </w:r>
      <w:r>
        <w:rPr>
          <w:rFonts w:ascii="Times New Roman"/>
          <w:b/>
          <w:sz w:val="24"/>
        </w:rPr>
        <w:tab/>
      </w:r>
      <w:r>
        <w:rPr>
          <w:rFonts w:ascii="Times New Roman"/>
          <w:sz w:val="24"/>
        </w:rPr>
        <w:t>A data silo occurs when one business unit is unable to freely communicate with other business units, making it difficult or impossible for organizations to work cross-functionally.</w:t>
      </w:r>
    </w:p>
    <w:p w14:paraId="5876EF9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407) ______</w:t>
      </w:r>
    </w:p>
    <w:p w14:paraId="65D3104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D2487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D6E2DA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DB6EC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408)</w:t>
      </w:r>
      <w:r>
        <w:rPr>
          <w:rFonts w:ascii="Times New Roman"/>
          <w:b/>
          <w:sz w:val="24"/>
        </w:rPr>
        <w:tab/>
      </w:r>
      <w:r>
        <w:rPr>
          <w:rFonts w:ascii="Times New Roman"/>
          <w:sz w:val="24"/>
        </w:rPr>
        <w:t>A data silo is beneficial because it helps keep all the data for a company organized in one place.</w:t>
      </w:r>
    </w:p>
    <w:p w14:paraId="5B36EC0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408) ______</w:t>
      </w:r>
    </w:p>
    <w:p w14:paraId="650A2AC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216EF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4FE36D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8A288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409)</w:t>
      </w:r>
      <w:r>
        <w:rPr>
          <w:rFonts w:ascii="Times New Roman"/>
          <w:b/>
          <w:sz w:val="24"/>
        </w:rPr>
        <w:tab/>
      </w:r>
      <w:r>
        <w:rPr>
          <w:rFonts w:ascii="Times New Roman"/>
          <w:sz w:val="24"/>
        </w:rPr>
        <w:t>For an organization to succeed, every department or functional area must work independently to be most effective.</w:t>
      </w:r>
    </w:p>
    <w:p w14:paraId="4A42724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409) ______</w:t>
      </w:r>
    </w:p>
    <w:p w14:paraId="7226EB7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A239CE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3481D9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A32BF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410)</w:t>
      </w:r>
      <w:r>
        <w:rPr>
          <w:rFonts w:ascii="Times New Roman"/>
          <w:b/>
          <w:sz w:val="24"/>
        </w:rPr>
        <w:tab/>
      </w:r>
      <w:r>
        <w:rPr>
          <w:rFonts w:ascii="Times New Roman"/>
          <w:sz w:val="24"/>
        </w:rPr>
        <w:t>Successful companies today operate cross-functionally, integrating the operations of all departments.</w:t>
      </w:r>
    </w:p>
    <w:p w14:paraId="2EDAE9A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410) ______</w:t>
      </w:r>
    </w:p>
    <w:p w14:paraId="1F43026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8C0664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821E1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DBA92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411)</w:t>
      </w:r>
      <w:r>
        <w:rPr>
          <w:rFonts w:ascii="Times New Roman"/>
          <w:b/>
          <w:sz w:val="24"/>
        </w:rPr>
        <w:tab/>
      </w:r>
      <w:r>
        <w:rPr>
          <w:rFonts w:ascii="Times New Roman"/>
          <w:sz w:val="24"/>
        </w:rPr>
        <w:t>MIS is a tool that is most valuable when it leverages the talents of people who know how to use and manage it effectively.</w:t>
      </w:r>
    </w:p>
    <w:p w14:paraId="33F507F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411) ______</w:t>
      </w:r>
    </w:p>
    <w:p w14:paraId="5A3EB36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274F36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BAB45E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A4CC2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412)</w:t>
      </w:r>
      <w:r>
        <w:rPr>
          <w:rFonts w:ascii="Times New Roman"/>
          <w:b/>
          <w:sz w:val="24"/>
        </w:rPr>
        <w:tab/>
      </w:r>
      <w:r>
        <w:rPr>
          <w:rFonts w:ascii="Times New Roman"/>
          <w:sz w:val="24"/>
        </w:rPr>
        <w:t>The chief technology officer is responsible for ensuring the security of business systems and developing strategies and safeguards against attacks from hackers and viruses.</w:t>
      </w:r>
    </w:p>
    <w:p w14:paraId="413931A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412) ______</w:t>
      </w:r>
    </w:p>
    <w:p w14:paraId="4A33086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2D5E90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3597F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B76351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413)</w:t>
      </w:r>
      <w:r>
        <w:rPr>
          <w:rFonts w:ascii="Times New Roman"/>
          <w:b/>
          <w:sz w:val="24"/>
        </w:rPr>
        <w:tab/>
      </w:r>
      <w:r>
        <w:rPr>
          <w:rFonts w:ascii="Times New Roman"/>
          <w:sz w:val="24"/>
        </w:rPr>
        <w:t>The chief security officer is responsible for ensuring the security of business systems and developing strategies and safeguards against attacks from hackers and viruses.</w:t>
      </w:r>
    </w:p>
    <w:p w14:paraId="20DFBE6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413) ______</w:t>
      </w:r>
    </w:p>
    <w:p w14:paraId="429913D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59C154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FE9E2C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AE6BF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414)</w:t>
      </w:r>
      <w:r>
        <w:rPr>
          <w:rFonts w:ascii="Times New Roman"/>
          <w:b/>
          <w:sz w:val="24"/>
        </w:rPr>
        <w:tab/>
      </w:r>
      <w:r>
        <w:rPr>
          <w:rFonts w:ascii="Times New Roman"/>
          <w:sz w:val="24"/>
        </w:rPr>
        <w:t>The chief data officer is responsible for ensuring the speed, accuracy, availability, and reliability for MIS.</w:t>
      </w:r>
    </w:p>
    <w:p w14:paraId="707019D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414) ______</w:t>
      </w:r>
    </w:p>
    <w:p w14:paraId="179B979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713FB2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49641C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3668E3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415)</w:t>
      </w:r>
      <w:r>
        <w:rPr>
          <w:rFonts w:ascii="Times New Roman"/>
          <w:b/>
          <w:sz w:val="24"/>
        </w:rPr>
        <w:tab/>
      </w:r>
      <w:r>
        <w:rPr>
          <w:rFonts w:ascii="Times New Roman"/>
          <w:sz w:val="24"/>
        </w:rPr>
        <w:t>The chief privacy officer is responsible for ensuring the ethical and legal use of information within a company.</w:t>
      </w:r>
    </w:p>
    <w:p w14:paraId="406AB7C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415) ______</w:t>
      </w:r>
    </w:p>
    <w:p w14:paraId="591971C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02E143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2CA5BA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2B993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416)</w:t>
      </w:r>
      <w:r>
        <w:rPr>
          <w:rFonts w:ascii="Times New Roman"/>
          <w:b/>
          <w:sz w:val="24"/>
        </w:rPr>
        <w:tab/>
      </w:r>
      <w:r>
        <w:rPr>
          <w:rFonts w:ascii="Times New Roman"/>
          <w:sz w:val="24"/>
        </w:rPr>
        <w:t>The business decisions made by the marketing department include promotional data, sales data, and advertising data.</w:t>
      </w:r>
    </w:p>
    <w:p w14:paraId="6BA1DAF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416) ______</w:t>
      </w:r>
    </w:p>
    <w:p w14:paraId="3B5A764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87914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816685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ADF33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417)</w:t>
      </w:r>
      <w:r>
        <w:rPr>
          <w:rFonts w:ascii="Times New Roman"/>
          <w:b/>
          <w:sz w:val="24"/>
        </w:rPr>
        <w:tab/>
      </w:r>
      <w:r>
        <w:rPr>
          <w:rFonts w:ascii="Times New Roman"/>
          <w:sz w:val="24"/>
        </w:rPr>
        <w:t>The business decisions made by the human resources department include employee data, promotion data, and vacation data.</w:t>
      </w:r>
    </w:p>
    <w:p w14:paraId="4258CA4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417) ______</w:t>
      </w:r>
    </w:p>
    <w:p w14:paraId="6354768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A5330F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48A68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D69D4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418)</w:t>
      </w:r>
      <w:r>
        <w:rPr>
          <w:rFonts w:ascii="Times New Roman"/>
          <w:b/>
          <w:sz w:val="24"/>
        </w:rPr>
        <w:tab/>
      </w:r>
      <w:r>
        <w:rPr>
          <w:rFonts w:ascii="Times New Roman"/>
          <w:sz w:val="24"/>
        </w:rPr>
        <w:t>The business decisions made by the finance department include investment data, monetary data, and reporting data.</w:t>
      </w:r>
    </w:p>
    <w:p w14:paraId="005CBD4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418) ______</w:t>
      </w:r>
    </w:p>
    <w:p w14:paraId="00D5484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141665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500DE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761BA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419)</w:t>
      </w:r>
      <w:r>
        <w:rPr>
          <w:rFonts w:ascii="Times New Roman"/>
          <w:b/>
          <w:sz w:val="24"/>
        </w:rPr>
        <w:tab/>
      </w:r>
      <w:r>
        <w:rPr>
          <w:rFonts w:ascii="Times New Roman"/>
          <w:sz w:val="24"/>
        </w:rPr>
        <w:t>The business decisions made by the accounting department include transactional data, purchasing data, payroll data and tax data.</w:t>
      </w:r>
    </w:p>
    <w:p w14:paraId="170F5D1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419) ______</w:t>
      </w:r>
    </w:p>
    <w:p w14:paraId="4372EE2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27543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ED69A1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E27BF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420)</w:t>
      </w:r>
      <w:r>
        <w:rPr>
          <w:rFonts w:ascii="Times New Roman"/>
          <w:b/>
          <w:sz w:val="24"/>
        </w:rPr>
        <w:tab/>
      </w:r>
      <w:r>
        <w:rPr>
          <w:rFonts w:ascii="Times New Roman"/>
          <w:sz w:val="24"/>
        </w:rPr>
        <w:t>The business decisions made by the sales department include potential customer data, sales report data, commission data, and customer support data.</w:t>
      </w:r>
    </w:p>
    <w:p w14:paraId="70B96B4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420) ______</w:t>
      </w:r>
    </w:p>
    <w:p w14:paraId="1455220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107A9B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3E074B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E6061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421)</w:t>
      </w:r>
      <w:r>
        <w:rPr>
          <w:rFonts w:ascii="Times New Roman"/>
          <w:b/>
          <w:sz w:val="24"/>
        </w:rPr>
        <w:tab/>
      </w:r>
      <w:r>
        <w:rPr>
          <w:rFonts w:ascii="Times New Roman"/>
          <w:sz w:val="24"/>
        </w:rPr>
        <w:t>The business decisions made by the operations management department include manufacturing data, distribution data, and production data.</w:t>
      </w:r>
    </w:p>
    <w:p w14:paraId="6B848A9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421) ______</w:t>
      </w:r>
    </w:p>
    <w:p w14:paraId="56C6258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A99FE4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0BC2AD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C4D73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422)</w:t>
      </w:r>
      <w:r>
        <w:rPr>
          <w:rFonts w:ascii="Times New Roman"/>
          <w:b/>
          <w:sz w:val="24"/>
        </w:rPr>
        <w:tab/>
      </w:r>
      <w:r>
        <w:rPr>
          <w:rFonts w:ascii="Times New Roman"/>
          <w:sz w:val="24"/>
        </w:rPr>
        <w:t>The business decisions made by the finance department include promotion data, sales data, and advertising data.</w:t>
      </w:r>
    </w:p>
    <w:p w14:paraId="63815A0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422) ______</w:t>
      </w:r>
    </w:p>
    <w:p w14:paraId="7466D05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752D29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F6523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19482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423)</w:t>
      </w:r>
      <w:r>
        <w:rPr>
          <w:rFonts w:ascii="Times New Roman"/>
          <w:b/>
          <w:sz w:val="24"/>
        </w:rPr>
        <w:tab/>
      </w:r>
      <w:r>
        <w:rPr>
          <w:rFonts w:ascii="Times New Roman"/>
          <w:sz w:val="24"/>
        </w:rPr>
        <w:t>The business decisions made by the accounting department include employee data, promotion data, and vacation data.</w:t>
      </w:r>
    </w:p>
    <w:p w14:paraId="22F0E97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423) ______</w:t>
      </w:r>
    </w:p>
    <w:p w14:paraId="0F3A2F8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63E6D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3F862C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F191D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424)</w:t>
      </w:r>
      <w:r>
        <w:rPr>
          <w:rFonts w:ascii="Times New Roman"/>
          <w:b/>
          <w:sz w:val="24"/>
        </w:rPr>
        <w:tab/>
      </w:r>
      <w:r>
        <w:rPr>
          <w:rFonts w:ascii="Times New Roman"/>
          <w:sz w:val="24"/>
        </w:rPr>
        <w:t>The business decisions made by the human resources department include investment data, monetary data, and reporting data.</w:t>
      </w:r>
    </w:p>
    <w:p w14:paraId="30754F2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424) ______</w:t>
      </w:r>
    </w:p>
    <w:p w14:paraId="1F6B82A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A7F626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3EF1CA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72B09A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425)</w:t>
      </w:r>
      <w:r>
        <w:rPr>
          <w:rFonts w:ascii="Times New Roman"/>
          <w:b/>
          <w:sz w:val="24"/>
        </w:rPr>
        <w:tab/>
      </w:r>
      <w:r>
        <w:rPr>
          <w:rFonts w:ascii="Times New Roman"/>
          <w:sz w:val="24"/>
        </w:rPr>
        <w:t>The business decisions made by the marketing department include transactional data, purchasing data, payroll data and tax data.</w:t>
      </w:r>
    </w:p>
    <w:p w14:paraId="191E6DD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425) ______</w:t>
      </w:r>
    </w:p>
    <w:p w14:paraId="3F67A11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59C22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1E1DA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9412E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426)</w:t>
      </w:r>
      <w:r>
        <w:rPr>
          <w:rFonts w:ascii="Times New Roman"/>
          <w:b/>
          <w:sz w:val="24"/>
        </w:rPr>
        <w:tab/>
      </w:r>
      <w:r>
        <w:rPr>
          <w:rFonts w:ascii="Times New Roman"/>
          <w:sz w:val="24"/>
        </w:rPr>
        <w:t>The business decisions made by the human resources department include potential customer data, sales report data, commission data, and customer support data.</w:t>
      </w:r>
    </w:p>
    <w:p w14:paraId="2BA65B1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426) ______</w:t>
      </w:r>
    </w:p>
    <w:p w14:paraId="2800A6F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C1335D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80646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3BB9BE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427)</w:t>
      </w:r>
      <w:r>
        <w:rPr>
          <w:rFonts w:ascii="Times New Roman"/>
          <w:b/>
          <w:sz w:val="24"/>
        </w:rPr>
        <w:tab/>
      </w:r>
      <w:r>
        <w:rPr>
          <w:rFonts w:ascii="Times New Roman"/>
          <w:sz w:val="24"/>
        </w:rPr>
        <w:t>The business decisions made by the accounting department include manufacturing data, distribution data, and production data.</w:t>
      </w:r>
    </w:p>
    <w:p w14:paraId="3F59961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427) ______</w:t>
      </w:r>
    </w:p>
    <w:p w14:paraId="6ADF8C4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D165CA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DED8E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7E771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428)</w:t>
      </w:r>
      <w:r>
        <w:rPr>
          <w:rFonts w:ascii="Times New Roman"/>
          <w:b/>
          <w:sz w:val="24"/>
        </w:rPr>
        <w:tab/>
      </w:r>
      <w:r>
        <w:rPr>
          <w:rFonts w:ascii="Times New Roman"/>
          <w:sz w:val="24"/>
        </w:rPr>
        <w:t>The chief data officer is responsible for overseeing all uses of MIS and ensuring that MIS strategically aligns with business goals and objectives.</w:t>
      </w:r>
    </w:p>
    <w:p w14:paraId="17AB98E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428) ______</w:t>
      </w:r>
    </w:p>
    <w:p w14:paraId="2D14BC5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F893B5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EB5DF6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49579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429)</w:t>
      </w:r>
      <w:r>
        <w:rPr>
          <w:rFonts w:ascii="Times New Roman"/>
          <w:b/>
          <w:sz w:val="24"/>
        </w:rPr>
        <w:tab/>
      </w:r>
      <w:r>
        <w:rPr>
          <w:rFonts w:ascii="Times New Roman"/>
          <w:sz w:val="24"/>
        </w:rPr>
        <w:t>The chief knowledge officer is responsible for collecting, maintaining, and distributing company knowledge.</w:t>
      </w:r>
    </w:p>
    <w:p w14:paraId="12B2843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429) ______</w:t>
      </w:r>
    </w:p>
    <w:p w14:paraId="6587009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72E1C5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F02D32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A6B884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430)</w:t>
      </w:r>
      <w:r>
        <w:rPr>
          <w:rFonts w:ascii="Times New Roman"/>
          <w:b/>
          <w:sz w:val="24"/>
        </w:rPr>
        <w:tab/>
      </w:r>
      <w:r>
        <w:rPr>
          <w:rFonts w:ascii="Times New Roman"/>
          <w:sz w:val="24"/>
        </w:rPr>
        <w:t>Most organizations maintain positions such as chief executive officer (CEO), chief financial officer (CFO), and chief operations officer (COO) at the strategic level.</w:t>
      </w:r>
    </w:p>
    <w:p w14:paraId="0A5841C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430) ______</w:t>
      </w:r>
    </w:p>
    <w:p w14:paraId="76E0EA8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D9218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8C10B0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D20E0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431)</w:t>
      </w:r>
      <w:r>
        <w:rPr>
          <w:rFonts w:ascii="Times New Roman"/>
          <w:b/>
          <w:sz w:val="24"/>
        </w:rPr>
        <w:tab/>
      </w:r>
      <w:r>
        <w:rPr>
          <w:rFonts w:ascii="Times New Roman"/>
          <w:sz w:val="24"/>
        </w:rPr>
        <w:t>The chief knowledge officer is responsible for overseeing all uses of MIS and ensuring that MIS strategically aligns with business goals and objectives.</w:t>
      </w:r>
    </w:p>
    <w:p w14:paraId="1570D24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431) ______</w:t>
      </w:r>
    </w:p>
    <w:p w14:paraId="243F95F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668A4C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785E3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7D798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432)</w:t>
      </w:r>
      <w:r>
        <w:rPr>
          <w:rFonts w:ascii="Times New Roman"/>
          <w:b/>
          <w:sz w:val="24"/>
        </w:rPr>
        <w:tab/>
      </w:r>
      <w:r>
        <w:rPr>
          <w:rFonts w:ascii="Times New Roman"/>
          <w:sz w:val="24"/>
        </w:rPr>
        <w:t>The chief knowledge officer is responsible for collecting, maintaining, and distributing company knowledge.</w:t>
      </w:r>
    </w:p>
    <w:p w14:paraId="66AB598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432) ______</w:t>
      </w:r>
    </w:p>
    <w:p w14:paraId="5695653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C5876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8CE7F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05EB9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433)</w:t>
      </w:r>
      <w:r>
        <w:rPr>
          <w:rFonts w:ascii="Times New Roman"/>
          <w:b/>
          <w:sz w:val="24"/>
        </w:rPr>
        <w:tab/>
      </w:r>
      <w:r>
        <w:rPr>
          <w:rFonts w:ascii="Times New Roman"/>
          <w:sz w:val="24"/>
        </w:rPr>
        <w:t>The chief data officer (CDO) is responsible for determining the types of information the enterprise will capture, retain, analyze, and share.</w:t>
      </w:r>
    </w:p>
    <w:p w14:paraId="1F2BD97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433) ______</w:t>
      </w:r>
    </w:p>
    <w:p w14:paraId="7042B3B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9F5A5F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FEC9B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1AE0A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434)</w:t>
      </w:r>
      <w:r>
        <w:rPr>
          <w:rFonts w:ascii="Times New Roman"/>
          <w:b/>
          <w:sz w:val="24"/>
        </w:rPr>
        <w:tab/>
      </w:r>
      <w:r>
        <w:rPr>
          <w:rFonts w:ascii="Times New Roman"/>
          <w:color w:val="000000"/>
          <w:sz w:val="24"/>
        </w:rPr>
        <w:t>The chief data officer (CDO) is responsible for ensuring the throughput, speed, accuracy, availability, and reliability of an organization</w:t>
      </w:r>
      <w:r>
        <w:rPr>
          <w:rFonts w:ascii="Times New Roman"/>
          <w:color w:val="000000"/>
          <w:sz w:val="24"/>
        </w:rPr>
        <w:t>’</w:t>
      </w:r>
      <w:r>
        <w:rPr>
          <w:rFonts w:ascii="Times New Roman"/>
          <w:color w:val="000000"/>
          <w:sz w:val="24"/>
        </w:rPr>
        <w:t>s information technology.</w:t>
      </w:r>
    </w:p>
    <w:p w14:paraId="1929420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434) ______</w:t>
      </w:r>
    </w:p>
    <w:p w14:paraId="5ED60A4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45672C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37D52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C71A3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435)</w:t>
      </w:r>
      <w:r>
        <w:rPr>
          <w:rFonts w:ascii="Times New Roman"/>
          <w:b/>
          <w:sz w:val="24"/>
        </w:rPr>
        <w:tab/>
      </w:r>
      <w:r>
        <w:rPr>
          <w:rFonts w:ascii="Times New Roman"/>
          <w:sz w:val="24"/>
        </w:rPr>
        <w:t>The chief technology officer (CTO) is responsible for ensuring the security of MIS systems and developing strategies and MIS safeguards against attacks from hackers and viruses.</w:t>
      </w:r>
    </w:p>
    <w:p w14:paraId="76455F7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435) ______</w:t>
      </w:r>
    </w:p>
    <w:p w14:paraId="5E6CF80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57418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1E0DA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18678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436)</w:t>
      </w:r>
      <w:r>
        <w:rPr>
          <w:rFonts w:ascii="Times New Roman"/>
          <w:b/>
          <w:sz w:val="24"/>
        </w:rPr>
        <w:tab/>
      </w:r>
      <w:r>
        <w:rPr>
          <w:rFonts w:ascii="Times New Roman"/>
          <w:sz w:val="24"/>
        </w:rPr>
        <w:t>The chief privacy officer (CPO) is responsible for ensuring the ethical and legal use of information within an organization.</w:t>
      </w:r>
    </w:p>
    <w:p w14:paraId="25496A7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436) ______</w:t>
      </w:r>
    </w:p>
    <w:p w14:paraId="0C86DDD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CF9E6F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A1F35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A62B48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437)</w:t>
      </w:r>
      <w:r>
        <w:rPr>
          <w:rFonts w:ascii="Times New Roman"/>
          <w:b/>
          <w:sz w:val="24"/>
        </w:rPr>
        <w:tab/>
      </w:r>
      <w:r>
        <w:rPr>
          <w:rFonts w:ascii="Times New Roman"/>
          <w:color w:val="000000"/>
          <w:sz w:val="24"/>
        </w:rPr>
        <w:t>The chief intellectual property officer (CIPO) is responsible for collecting, maintaining, and distributing the organization</w:t>
      </w:r>
      <w:r>
        <w:rPr>
          <w:rFonts w:ascii="Times New Roman"/>
          <w:color w:val="000000"/>
          <w:sz w:val="24"/>
        </w:rPr>
        <w:t>’</w:t>
      </w:r>
      <w:r>
        <w:rPr>
          <w:rFonts w:ascii="Times New Roman"/>
          <w:color w:val="000000"/>
          <w:sz w:val="24"/>
        </w:rPr>
        <w:t>s knowledge.</w:t>
      </w:r>
    </w:p>
    <w:p w14:paraId="67B49D4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437) ______</w:t>
      </w:r>
    </w:p>
    <w:p w14:paraId="170348E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411572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84A6A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9E6CAB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438)</w:t>
      </w:r>
      <w:r>
        <w:rPr>
          <w:rFonts w:ascii="Times New Roman"/>
          <w:b/>
          <w:sz w:val="24"/>
        </w:rPr>
        <w:tab/>
      </w:r>
      <w:r>
        <w:rPr>
          <w:rFonts w:ascii="Times New Roman"/>
          <w:sz w:val="24"/>
        </w:rPr>
        <w:t>The chief security officer (CSO) is responsible for ensuring the security of MIS systems and developing strategies and MIS safeguards against attacks from hackers and viruses.</w:t>
      </w:r>
    </w:p>
    <w:p w14:paraId="65FA9A8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438) ______</w:t>
      </w:r>
    </w:p>
    <w:p w14:paraId="5A06152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666BE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EB96B0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A4C3FE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439)</w:t>
      </w:r>
      <w:r>
        <w:rPr>
          <w:rFonts w:ascii="Times New Roman"/>
          <w:b/>
          <w:sz w:val="24"/>
        </w:rPr>
        <w:tab/>
      </w:r>
      <w:r>
        <w:rPr>
          <w:rFonts w:ascii="Times New Roman"/>
          <w:color w:val="000000"/>
          <w:sz w:val="24"/>
        </w:rPr>
        <w:t xml:space="preserve">According to </w:t>
      </w:r>
      <w:r>
        <w:rPr>
          <w:rFonts w:ascii="Times New Roman"/>
          <w:i/>
          <w:color w:val="000000"/>
          <w:sz w:val="24"/>
        </w:rPr>
        <w:t>Fast Company</w:t>
      </w:r>
      <w:r>
        <w:rPr>
          <w:rFonts w:ascii="Times New Roman"/>
          <w:color w:val="000000"/>
          <w:sz w:val="24"/>
        </w:rPr>
        <w:t xml:space="preserve"> magazine, a few executive levels you might see created over the next decade include chief intellectual property officer, chief automation officer, and chief user experience officer.</w:t>
      </w:r>
    </w:p>
    <w:p w14:paraId="6A3BDED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439) ______</w:t>
      </w:r>
    </w:p>
    <w:p w14:paraId="15E02C0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406E20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271A620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A2EF8C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440)</w:t>
      </w:r>
      <w:r>
        <w:rPr>
          <w:rFonts w:ascii="Times New Roman"/>
          <w:b/>
          <w:sz w:val="24"/>
        </w:rPr>
        <w:tab/>
      </w:r>
      <w:r>
        <w:rPr>
          <w:rFonts w:ascii="Times New Roman"/>
          <w:sz w:val="24"/>
        </w:rPr>
        <w:t>The difference between existing MIS workplace knowledge and the knowledge required to fulfill the business goals and strategies is called a data analyst certification.</w:t>
      </w:r>
    </w:p>
    <w:p w14:paraId="370A2B5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440) ______</w:t>
      </w:r>
    </w:p>
    <w:p w14:paraId="1C2E05B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C9E3E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DD0D2D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34BB1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441)</w:t>
      </w:r>
      <w:r>
        <w:rPr>
          <w:rFonts w:ascii="Times New Roman"/>
          <w:b/>
          <w:sz w:val="24"/>
        </w:rPr>
        <w:tab/>
      </w:r>
      <w:r>
        <w:rPr>
          <w:rFonts w:ascii="Times New Roman"/>
          <w:sz w:val="24"/>
        </w:rPr>
        <w:t>Most chief technology officers do not possess a well-rounded knowledge of all aspects of MIS, such as hardware, software, and telecommunications.</w:t>
      </w:r>
    </w:p>
    <w:p w14:paraId="04F99A4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441) ______</w:t>
      </w:r>
    </w:p>
    <w:p w14:paraId="769F54A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97E73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334801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238BC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442)</w:t>
      </w:r>
      <w:r>
        <w:rPr>
          <w:rFonts w:ascii="Times New Roman"/>
          <w:b/>
          <w:sz w:val="24"/>
        </w:rPr>
        <w:tab/>
      </w:r>
      <w:r>
        <w:rPr>
          <w:rFonts w:ascii="Times New Roman"/>
          <w:sz w:val="24"/>
        </w:rPr>
        <w:t>Many chief privacy officers (CPOs) are lawyers by training, enabling them to understand the often-complex legal issues surrounding the use of information.</w:t>
      </w:r>
    </w:p>
    <w:p w14:paraId="1EB6812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442) ______</w:t>
      </w:r>
    </w:p>
    <w:p w14:paraId="5A8574A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CD83EE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EF2B5E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03A4F4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443)</w:t>
      </w:r>
      <w:r>
        <w:rPr>
          <w:rFonts w:ascii="Times New Roman"/>
          <w:b/>
          <w:sz w:val="24"/>
        </w:rPr>
        <w:tab/>
      </w:r>
      <w:r>
        <w:rPr>
          <w:rFonts w:ascii="Times New Roman"/>
          <w:sz w:val="24"/>
        </w:rPr>
        <w:t>MIS skills gap is the difference between existing MIS workplace knowledge and the knowledge required to fulfill the business goals and strategies.</w:t>
      </w:r>
    </w:p>
    <w:p w14:paraId="37FFBB7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443) ______</w:t>
      </w:r>
    </w:p>
    <w:p w14:paraId="68C6D2C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E91691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B78C1A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2A96BD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444)</w:t>
      </w:r>
      <w:r>
        <w:rPr>
          <w:rFonts w:ascii="Times New Roman"/>
          <w:b/>
          <w:sz w:val="24"/>
        </w:rPr>
        <w:tab/>
      </w:r>
      <w:r>
        <w:rPr>
          <w:rFonts w:ascii="Times New Roman"/>
          <w:sz w:val="24"/>
        </w:rPr>
        <w:t>In many instances, an MIS job will remain unfilled for an extended period when an employer needs to hire someone who has a very specific set of skills. In recruiting lingo, such candidates are referred to as purple turtles.</w:t>
      </w:r>
    </w:p>
    <w:p w14:paraId="389B314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444) ______</w:t>
      </w:r>
    </w:p>
    <w:p w14:paraId="34BF768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031CBF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16A96C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12808A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445)</w:t>
      </w:r>
      <w:r>
        <w:rPr>
          <w:rFonts w:ascii="Times New Roman"/>
          <w:b/>
          <w:sz w:val="24"/>
        </w:rPr>
        <w:tab/>
      </w:r>
      <w:r>
        <w:rPr>
          <w:rFonts w:ascii="Times New Roman"/>
          <w:sz w:val="24"/>
        </w:rPr>
        <w:t>Goods are material items or products that customers will buy to satisfy a want or need.</w:t>
      </w:r>
    </w:p>
    <w:p w14:paraId="27E16BE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445) ______</w:t>
      </w:r>
    </w:p>
    <w:p w14:paraId="0DF6466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BF6C4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04DFB3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F765D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446)</w:t>
      </w:r>
      <w:r>
        <w:rPr>
          <w:rFonts w:ascii="Times New Roman"/>
          <w:b/>
          <w:sz w:val="24"/>
        </w:rPr>
        <w:tab/>
      </w:r>
      <w:r>
        <w:rPr>
          <w:rFonts w:ascii="Times New Roman"/>
          <w:sz w:val="24"/>
        </w:rPr>
        <w:t>Waiting tables, teaching, and cutting hair are all examples of services that people pay for to fulfill their needs.</w:t>
      </w:r>
    </w:p>
    <w:p w14:paraId="720A9F2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446) ______</w:t>
      </w:r>
    </w:p>
    <w:p w14:paraId="1C878D6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7488F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5A8596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7AB1E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447)</w:t>
      </w:r>
      <w:r>
        <w:rPr>
          <w:rFonts w:ascii="Times New Roman"/>
          <w:b/>
          <w:sz w:val="24"/>
        </w:rPr>
        <w:tab/>
      </w:r>
      <w:r>
        <w:rPr>
          <w:rFonts w:ascii="Times New Roman"/>
          <w:sz w:val="24"/>
        </w:rPr>
        <w:t>An overview of systems thinking includes input, process, output, and finances.</w:t>
      </w:r>
    </w:p>
    <w:p w14:paraId="1C0739C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447) ______</w:t>
      </w:r>
    </w:p>
    <w:p w14:paraId="5C3FE80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AB5F80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1F87B4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9D699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448)</w:t>
      </w:r>
      <w:r>
        <w:rPr>
          <w:rFonts w:ascii="Times New Roman"/>
          <w:b/>
          <w:sz w:val="24"/>
        </w:rPr>
        <w:tab/>
      </w:r>
      <w:r>
        <w:rPr>
          <w:rFonts w:ascii="Times New Roman"/>
          <w:color w:val="000000"/>
          <w:sz w:val="24"/>
        </w:rPr>
        <w:t>A stakeholder is a person or group that has an interest or concern in an organization. Stakeholder</w:t>
      </w:r>
      <w:r>
        <w:rPr>
          <w:rFonts w:ascii="Times New Roman"/>
          <w:color w:val="000000"/>
          <w:sz w:val="24"/>
        </w:rPr>
        <w:t>’</w:t>
      </w:r>
      <w:r>
        <w:rPr>
          <w:rFonts w:ascii="Times New Roman"/>
          <w:color w:val="000000"/>
          <w:sz w:val="24"/>
        </w:rPr>
        <w:t>s drive business strategies, and depending on the stakeholder</w:t>
      </w:r>
      <w:r>
        <w:rPr>
          <w:rFonts w:ascii="Times New Roman"/>
          <w:color w:val="000000"/>
          <w:sz w:val="24"/>
        </w:rPr>
        <w:t>’</w:t>
      </w:r>
      <w:r>
        <w:rPr>
          <w:rFonts w:ascii="Times New Roman"/>
          <w:color w:val="000000"/>
          <w:sz w:val="24"/>
        </w:rPr>
        <w:t>s perspective, the business strategy can change. It is not uncommon to find stakeholder</w:t>
      </w:r>
      <w:r>
        <w:rPr>
          <w:rFonts w:ascii="Times New Roman"/>
          <w:color w:val="000000"/>
          <w:sz w:val="24"/>
        </w:rPr>
        <w:t>’</w:t>
      </w:r>
      <w:r>
        <w:rPr>
          <w:rFonts w:ascii="Times New Roman"/>
          <w:color w:val="000000"/>
          <w:sz w:val="24"/>
        </w:rPr>
        <w:t>s business strategies have conflicting interests such as investors looking to increase profits by eliminating employee jobs.</w:t>
      </w:r>
    </w:p>
    <w:p w14:paraId="65E8C52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448) ______</w:t>
      </w:r>
    </w:p>
    <w:p w14:paraId="2DE080A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8B52AF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93E0F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E3F18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449)</w:t>
      </w:r>
      <w:r>
        <w:rPr>
          <w:rFonts w:ascii="Times New Roman"/>
          <w:b/>
          <w:sz w:val="24"/>
        </w:rPr>
        <w:tab/>
      </w:r>
      <w:r>
        <w:rPr>
          <w:rFonts w:ascii="Times New Roman"/>
          <w:sz w:val="24"/>
        </w:rPr>
        <w:t>Cars, groceries, and clothing are all examples of goods.</w:t>
      </w:r>
    </w:p>
    <w:p w14:paraId="2FB5321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449) ______</w:t>
      </w:r>
    </w:p>
    <w:p w14:paraId="554F6DB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3315C7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7B4867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9833A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450)</w:t>
      </w:r>
      <w:r>
        <w:rPr>
          <w:rFonts w:ascii="Times New Roman"/>
          <w:b/>
          <w:sz w:val="24"/>
        </w:rPr>
        <w:tab/>
      </w:r>
      <w:r>
        <w:rPr>
          <w:rFonts w:ascii="Times New Roman"/>
          <w:sz w:val="24"/>
        </w:rPr>
        <w:t>Production is the process by which a business takes raw materials and processes them or converts them into a finished product for its goods or services.</w:t>
      </w:r>
    </w:p>
    <w:p w14:paraId="6102DAE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450) ______</w:t>
      </w:r>
    </w:p>
    <w:p w14:paraId="459470B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AB5CB9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5B4F496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BFB21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451)</w:t>
      </w:r>
      <w:r>
        <w:rPr>
          <w:rFonts w:ascii="Times New Roman"/>
          <w:b/>
          <w:sz w:val="24"/>
        </w:rPr>
        <w:tab/>
      </w:r>
      <w:r>
        <w:rPr>
          <w:rFonts w:ascii="Times New Roman"/>
          <w:sz w:val="24"/>
        </w:rPr>
        <w:t>Productivity is the rate at which goods and services are produced based upon total output given total inputs.</w:t>
      </w:r>
    </w:p>
    <w:p w14:paraId="541FBC4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451) ______</w:t>
      </w:r>
    </w:p>
    <w:p w14:paraId="6086B1C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A6006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40EBED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6101B4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452)</w:t>
      </w:r>
      <w:r>
        <w:rPr>
          <w:rFonts w:ascii="Times New Roman"/>
          <w:b/>
          <w:sz w:val="24"/>
        </w:rPr>
        <w:tab/>
      </w:r>
      <w:r>
        <w:rPr>
          <w:rFonts w:ascii="Times New Roman"/>
          <w:sz w:val="24"/>
        </w:rPr>
        <w:t>Lettuce, tomatoes, patty, bun, and ketchup are included in the output of making a hamburger.</w:t>
      </w:r>
    </w:p>
    <w:p w14:paraId="22F3929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452) ______</w:t>
      </w:r>
    </w:p>
    <w:p w14:paraId="754C7BB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233A7F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62BEE8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DFAF7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453)</w:t>
      </w:r>
      <w:r>
        <w:rPr>
          <w:rFonts w:ascii="Times New Roman"/>
          <w:b/>
          <w:sz w:val="24"/>
        </w:rPr>
        <w:tab/>
      </w:r>
      <w:r>
        <w:rPr>
          <w:rFonts w:ascii="Times New Roman"/>
          <w:sz w:val="24"/>
        </w:rPr>
        <w:t>Cooking a patty and putting the ingredients together are included in the process of making a hamburger.</w:t>
      </w:r>
    </w:p>
    <w:p w14:paraId="305B637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453) ______</w:t>
      </w:r>
    </w:p>
    <w:p w14:paraId="3D04848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15D323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1F5D506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E1B41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454)</w:t>
      </w:r>
      <w:r>
        <w:rPr>
          <w:rFonts w:ascii="Times New Roman"/>
          <w:b/>
          <w:sz w:val="24"/>
        </w:rPr>
        <w:tab/>
      </w:r>
      <w:r>
        <w:rPr>
          <w:rFonts w:ascii="Times New Roman"/>
          <w:sz w:val="24"/>
        </w:rPr>
        <w:t>Bread, cheese, and butter are included in the process of making a grilled cheese sandwich.</w:t>
      </w:r>
    </w:p>
    <w:p w14:paraId="42C7A7A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454) ______</w:t>
      </w:r>
    </w:p>
    <w:p w14:paraId="0078B4A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1B80AF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C8A8A5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E914C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455)</w:t>
      </w:r>
      <w:r>
        <w:rPr>
          <w:rFonts w:ascii="Times New Roman"/>
          <w:b/>
          <w:sz w:val="24"/>
        </w:rPr>
        <w:tab/>
      </w:r>
      <w:r>
        <w:rPr>
          <w:rFonts w:ascii="Times New Roman"/>
          <w:sz w:val="24"/>
        </w:rPr>
        <w:t>A grilled cheese sandwich is considered the final output of a making-a-sandwich process.</w:t>
      </w:r>
    </w:p>
    <w:p w14:paraId="2DD0477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455) ______</w:t>
      </w:r>
    </w:p>
    <w:p w14:paraId="2A52097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841789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r>
    </w:p>
    <w:p w14:paraId="72BBFD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F2CD3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456)</w:t>
      </w:r>
      <w:r>
        <w:rPr>
          <w:rFonts w:ascii="Times New Roman"/>
          <w:b/>
          <w:sz w:val="24"/>
        </w:rPr>
        <w:tab/>
      </w:r>
      <w:r>
        <w:rPr>
          <w:rFonts w:ascii="Times New Roman"/>
          <w:sz w:val="24"/>
        </w:rPr>
        <w:t>If a business could produce the same hamburger with less expensive inputs, it would probably see a decrease in profits.</w:t>
      </w:r>
    </w:p>
    <w:p w14:paraId="6DB6C1D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456) ______</w:t>
      </w:r>
    </w:p>
    <w:p w14:paraId="17383F2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3DBD5B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Bloom's : Analyze</w:t>
      </w:r>
      <w:r>
        <w:rPr>
          <w:rFonts w:ascii="Times New Roman"/>
          <w:sz w:val="20"/>
        </w:rPr>
        <w:br/>
        <w:t>Difficulty : 3 Hard</w:t>
      </w:r>
      <w:r>
        <w:rPr>
          <w:rFonts w:ascii="Times New Roman"/>
          <w:sz w:val="20"/>
        </w:rPr>
        <w:br/>
      </w:r>
    </w:p>
    <w:p w14:paraId="03A3CFA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6266F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457)</w:t>
      </w:r>
      <w:r>
        <w:rPr>
          <w:rFonts w:ascii="Times New Roman"/>
          <w:b/>
          <w:sz w:val="24"/>
        </w:rPr>
        <w:tab/>
      </w:r>
      <w:r>
        <w:rPr>
          <w:rFonts w:ascii="Times New Roman"/>
          <w:sz w:val="24"/>
        </w:rPr>
        <w:t>If a business could produce more hamburgers with the same inputs, it would see a rise in productivity and possibly an increase in profits.</w:t>
      </w:r>
    </w:p>
    <w:p w14:paraId="601563D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457) ______</w:t>
      </w:r>
    </w:p>
    <w:p w14:paraId="2FA3A22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3902F0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01-02 Explain systems thinking and how management information systems enable busin</w:t>
      </w:r>
      <w:r>
        <w:rPr>
          <w:rFonts w:ascii="Times New Roman"/>
          <w:sz w:val="20"/>
        </w:rPr>
        <w:br/>
        <w:t>Topic : Systems Thinking and Management Information Systems</w:t>
      </w:r>
      <w:r>
        <w:rPr>
          <w:rFonts w:ascii="Times New Roman"/>
          <w:sz w:val="20"/>
        </w:rPr>
        <w:br/>
        <w:t>Bloom's : Analyze</w:t>
      </w:r>
      <w:r>
        <w:rPr>
          <w:rFonts w:ascii="Times New Roman"/>
          <w:sz w:val="20"/>
        </w:rPr>
        <w:br/>
        <w:t>Difficulty : 3 Hard</w:t>
      </w:r>
      <w:r>
        <w:rPr>
          <w:rFonts w:ascii="Times New Roman"/>
          <w:sz w:val="20"/>
        </w:rPr>
        <w:br/>
      </w:r>
    </w:p>
    <w:p w14:paraId="3D68BA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D6A22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458)</w:t>
      </w:r>
      <w:r>
        <w:rPr>
          <w:rFonts w:ascii="Times New Roman"/>
          <w:b/>
          <w:sz w:val="24"/>
        </w:rPr>
        <w:tab/>
      </w:r>
      <w:r>
        <w:rPr>
          <w:rFonts w:ascii="Times New Roman"/>
          <w:sz w:val="24"/>
        </w:rPr>
        <w:t>A leadership plan that achieves a specific set of goals or objectives is a business strategy.</w:t>
      </w:r>
    </w:p>
    <w:p w14:paraId="4616BC0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458) ______</w:t>
      </w:r>
    </w:p>
    <w:p w14:paraId="7137617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4A393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426B3E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55120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459)</w:t>
      </w:r>
      <w:r>
        <w:rPr>
          <w:rFonts w:ascii="Times New Roman"/>
          <w:b/>
          <w:sz w:val="24"/>
        </w:rPr>
        <w:tab/>
      </w:r>
      <w:r>
        <w:rPr>
          <w:rFonts w:ascii="Times New Roman"/>
          <w:color w:val="000000"/>
          <w:sz w:val="24"/>
        </w:rPr>
        <w:t xml:space="preserve">To combat business challenges, leaders communicate and execute business strategies; the word </w:t>
      </w:r>
      <w:r>
        <w:rPr>
          <w:rFonts w:ascii="Times New Roman"/>
          <w:i/>
          <w:color w:val="000000"/>
          <w:sz w:val="24"/>
        </w:rPr>
        <w:t>strategy</w:t>
      </w:r>
      <w:r>
        <w:rPr>
          <w:rFonts w:ascii="Times New Roman"/>
          <w:color w:val="000000"/>
          <w:sz w:val="24"/>
        </w:rPr>
        <w:t xml:space="preserve"> comes from the Greek </w:t>
      </w:r>
      <w:r>
        <w:rPr>
          <w:rFonts w:ascii="Times New Roman"/>
          <w:i/>
          <w:color w:val="000000"/>
          <w:sz w:val="24"/>
        </w:rPr>
        <w:t>stratus</w:t>
      </w:r>
      <w:r>
        <w:rPr>
          <w:rFonts w:ascii="Times New Roman"/>
          <w:color w:val="000000"/>
          <w:sz w:val="24"/>
        </w:rPr>
        <w:t xml:space="preserve"> for army and </w:t>
      </w:r>
      <w:r>
        <w:rPr>
          <w:rFonts w:ascii="Times New Roman"/>
          <w:i/>
          <w:color w:val="000000"/>
          <w:sz w:val="24"/>
        </w:rPr>
        <w:t>ago</w:t>
      </w:r>
      <w:r>
        <w:rPr>
          <w:rFonts w:ascii="Times New Roman"/>
          <w:color w:val="000000"/>
          <w:sz w:val="24"/>
        </w:rPr>
        <w:t xml:space="preserve"> for leading.</w:t>
      </w:r>
    </w:p>
    <w:p w14:paraId="05A1119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459) ______</w:t>
      </w:r>
    </w:p>
    <w:p w14:paraId="0F2CF4E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ABAE42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7ECEAD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D042E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460)</w:t>
      </w:r>
      <w:r>
        <w:rPr>
          <w:rFonts w:ascii="Times New Roman"/>
          <w:b/>
          <w:sz w:val="24"/>
        </w:rPr>
        <w:tab/>
      </w:r>
      <w:r>
        <w:rPr>
          <w:rFonts w:ascii="Times New Roman"/>
          <w:sz w:val="24"/>
        </w:rPr>
        <w:t>Businesses rarely need to update business strategies as the business environment remains relatively stable.</w:t>
      </w:r>
    </w:p>
    <w:p w14:paraId="25A45B3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460) ______</w:t>
      </w:r>
    </w:p>
    <w:p w14:paraId="2D4CDE2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8F3FB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43043C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86ADE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461)</w:t>
      </w:r>
      <w:r>
        <w:rPr>
          <w:rFonts w:ascii="Times New Roman"/>
          <w:b/>
          <w:sz w:val="24"/>
        </w:rPr>
        <w:tab/>
      </w:r>
      <w:r>
        <w:rPr>
          <w:rFonts w:ascii="Times New Roman"/>
          <w:sz w:val="24"/>
        </w:rPr>
        <w:t>Attracting new customers, decreasing costs, and entering new markets are all examples of successful business strategies.</w:t>
      </w:r>
    </w:p>
    <w:p w14:paraId="0DC91E1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461) ______</w:t>
      </w:r>
    </w:p>
    <w:p w14:paraId="7793A57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6402C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2 Medium</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1700117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AAE9D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462)</w:t>
      </w:r>
      <w:r>
        <w:rPr>
          <w:rFonts w:ascii="Times New Roman"/>
          <w:b/>
          <w:sz w:val="24"/>
        </w:rPr>
        <w:tab/>
      </w:r>
      <w:r>
        <w:rPr>
          <w:rFonts w:ascii="Times New Roman"/>
          <w:sz w:val="24"/>
        </w:rPr>
        <w:t>Decreasing customer loyalty, increasing costs, and decreasing sales are all examples of business strategies.</w:t>
      </w:r>
    </w:p>
    <w:p w14:paraId="4FDA586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462) ______</w:t>
      </w:r>
    </w:p>
    <w:p w14:paraId="067EBD0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726FD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2 Medium</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3DC4D7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7BA0D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463)</w:t>
      </w:r>
      <w:r>
        <w:rPr>
          <w:rFonts w:ascii="Times New Roman"/>
          <w:b/>
          <w:sz w:val="24"/>
        </w:rPr>
        <w:tab/>
      </w:r>
      <w:r>
        <w:rPr>
          <w:rFonts w:ascii="Times New Roman"/>
          <w:color w:val="000000"/>
          <w:sz w:val="24"/>
        </w:rPr>
        <w:t>A first-mover advantage is the process of gathering information about the competitive environment, including competitors</w:t>
      </w:r>
      <w:r>
        <w:rPr>
          <w:rFonts w:ascii="Times New Roman"/>
          <w:color w:val="000000"/>
          <w:sz w:val="24"/>
        </w:rPr>
        <w:t>’</w:t>
      </w:r>
      <w:r>
        <w:rPr>
          <w:rFonts w:ascii="Times New Roman"/>
          <w:color w:val="000000"/>
          <w:sz w:val="24"/>
        </w:rPr>
        <w:t xml:space="preserve"> plans, activities, and products, to improve a company</w:t>
      </w:r>
      <w:r>
        <w:rPr>
          <w:rFonts w:ascii="Times New Roman"/>
          <w:color w:val="000000"/>
          <w:sz w:val="24"/>
        </w:rPr>
        <w:t>’</w:t>
      </w:r>
      <w:r>
        <w:rPr>
          <w:rFonts w:ascii="Times New Roman"/>
          <w:color w:val="000000"/>
          <w:sz w:val="24"/>
        </w:rPr>
        <w:t>s ability to succeed.</w:t>
      </w:r>
    </w:p>
    <w:p w14:paraId="78D6F12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463) ______</w:t>
      </w:r>
    </w:p>
    <w:p w14:paraId="68EE988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45F070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6C9C8A8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7B3CB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464)</w:t>
      </w:r>
      <w:r>
        <w:rPr>
          <w:rFonts w:ascii="Times New Roman"/>
          <w:b/>
          <w:sz w:val="24"/>
        </w:rPr>
        <w:tab/>
      </w:r>
      <w:r>
        <w:rPr>
          <w:rFonts w:ascii="Times New Roman"/>
          <w:sz w:val="24"/>
        </w:rPr>
        <w:t>FedEx created a first-mover advantage by developing its customer self-service software, which allows people to request parcel pickups, print mailing slips, and track parcels online.</w:t>
      </w:r>
    </w:p>
    <w:p w14:paraId="2ED583C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464) ______</w:t>
      </w:r>
    </w:p>
    <w:p w14:paraId="502CA1A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B42B7B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01-03 Explain why competitive advantages are temporary.</w:t>
      </w:r>
      <w:r>
        <w:rPr>
          <w:rFonts w:ascii="Times New Roman"/>
          <w:sz w:val="20"/>
        </w:rPr>
        <w:br/>
        <w:t>Topic : Identifying Competitive Advantages</w:t>
      </w:r>
      <w:r>
        <w:rPr>
          <w:rFonts w:ascii="Times New Roman"/>
          <w:sz w:val="20"/>
        </w:rPr>
        <w:br/>
      </w:r>
    </w:p>
    <w:p w14:paraId="298EFA3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20F64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465)</w:t>
      </w:r>
      <w:r>
        <w:rPr>
          <w:rFonts w:ascii="Times New Roman"/>
          <w:b/>
          <w:sz w:val="24"/>
        </w:rPr>
        <w:tab/>
      </w:r>
      <w:r>
        <w:rPr>
          <w:rFonts w:ascii="Times New Roman"/>
          <w:sz w:val="24"/>
        </w:rPr>
        <w:t>A SWOT analysis will evaluate potential internal strengths, internal weaknesses, and external opportunities.</w:t>
      </w:r>
    </w:p>
    <w:p w14:paraId="2495D34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465) ______</w:t>
      </w:r>
    </w:p>
    <w:p w14:paraId="22D6DC1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7C6A9B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0B6983E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9F63E7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466)</w:t>
      </w:r>
      <w:r>
        <w:rPr>
          <w:rFonts w:ascii="Times New Roman"/>
          <w:b/>
          <w:sz w:val="24"/>
        </w:rPr>
        <w:tab/>
      </w:r>
      <w:r>
        <w:rPr>
          <w:rFonts w:ascii="Times New Roman"/>
          <w:color w:val="000000"/>
          <w:sz w:val="24"/>
        </w:rPr>
        <w:t>A SWOT analysis evaluates an organization</w:t>
      </w:r>
      <w:r>
        <w:rPr>
          <w:rFonts w:ascii="Times New Roman"/>
          <w:color w:val="000000"/>
          <w:sz w:val="24"/>
        </w:rPr>
        <w:t>’</w:t>
      </w:r>
      <w:r>
        <w:rPr>
          <w:rFonts w:ascii="Times New Roman"/>
          <w:color w:val="000000"/>
          <w:sz w:val="24"/>
        </w:rPr>
        <w:t>s strengths, weaknesses, opportunities, and threats to identify significant influences that work for or against business strategies.</w:t>
      </w:r>
    </w:p>
    <w:p w14:paraId="26C807C5"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466) ______</w:t>
      </w:r>
    </w:p>
    <w:p w14:paraId="62DED98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A4CA68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099E4F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4E920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467)</w:t>
      </w:r>
      <w:r>
        <w:rPr>
          <w:rFonts w:ascii="Times New Roman"/>
          <w:b/>
          <w:sz w:val="24"/>
        </w:rPr>
        <w:tab/>
      </w:r>
      <w:r>
        <w:rPr>
          <w:rFonts w:ascii="Times New Roman"/>
          <w:color w:val="000000"/>
          <w:sz w:val="24"/>
        </w:rPr>
        <w:t>A SWOT analysis evaluates an organization</w:t>
      </w:r>
      <w:r>
        <w:rPr>
          <w:rFonts w:ascii="Times New Roman"/>
          <w:color w:val="000000"/>
          <w:sz w:val="24"/>
        </w:rPr>
        <w:t>’</w:t>
      </w:r>
      <w:r>
        <w:rPr>
          <w:rFonts w:ascii="Times New Roman"/>
          <w:color w:val="000000"/>
          <w:sz w:val="24"/>
        </w:rPr>
        <w:t>s strengths, weaknesses, objectives, and threats.</w:t>
      </w:r>
    </w:p>
    <w:p w14:paraId="76443B9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467) ______</w:t>
      </w:r>
    </w:p>
    <w:p w14:paraId="32AE895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CD789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23CB64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CC613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468)</w:t>
      </w:r>
      <w:r>
        <w:rPr>
          <w:rFonts w:ascii="Times New Roman"/>
          <w:b/>
          <w:sz w:val="24"/>
        </w:rPr>
        <w:tab/>
      </w:r>
      <w:r>
        <w:rPr>
          <w:rFonts w:ascii="Times New Roman"/>
          <w:color w:val="000000"/>
          <w:sz w:val="24"/>
        </w:rPr>
        <w:t>A SWOT analysis evaluates an organization</w:t>
      </w:r>
      <w:r>
        <w:rPr>
          <w:rFonts w:ascii="Times New Roman"/>
          <w:color w:val="000000"/>
          <w:sz w:val="24"/>
        </w:rPr>
        <w:t>’</w:t>
      </w:r>
      <w:r>
        <w:rPr>
          <w:rFonts w:ascii="Times New Roman"/>
          <w:color w:val="000000"/>
          <w:sz w:val="24"/>
        </w:rPr>
        <w:t>s strengths, worries, opportunities, and technologies to identify significant influences that work for or against business strategies.</w:t>
      </w:r>
    </w:p>
    <w:p w14:paraId="57BA22B1"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468) ______</w:t>
      </w:r>
    </w:p>
    <w:p w14:paraId="1AD1C47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C6B76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41BD5C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813A5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469)</w:t>
      </w:r>
      <w:r>
        <w:rPr>
          <w:rFonts w:ascii="Times New Roman"/>
          <w:b/>
          <w:sz w:val="24"/>
        </w:rPr>
        <w:tab/>
      </w:r>
      <w:r>
        <w:rPr>
          <w:rFonts w:ascii="Times New Roman"/>
          <w:sz w:val="24"/>
        </w:rPr>
        <w:t>In a SWOT analysis, strengths and weaknesses originate inside an organization, or internally. Opportunities and threats originate outside an organization, or externally, and cannot always be anticipated or controlled.</w:t>
      </w:r>
    </w:p>
    <w:p w14:paraId="30A8BAE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469) ______</w:t>
      </w:r>
    </w:p>
    <w:p w14:paraId="5416335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2BB5B4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18A99D1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FD582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470)</w:t>
      </w:r>
      <w:r>
        <w:rPr>
          <w:rFonts w:ascii="Times New Roman"/>
          <w:b/>
          <w:sz w:val="24"/>
        </w:rPr>
        <w:tab/>
      </w:r>
      <w:r>
        <w:rPr>
          <w:rFonts w:ascii="Times New Roman"/>
          <w:sz w:val="24"/>
        </w:rPr>
        <w:t>In a SWOT analysis, potential internal strengths are helpful when they identify all key strengths associated with the competitive advantage, including cost advantages, new and/or innovative services, special expertise and/or experience, proven market leader, improved marketing campaigns, and so on.</w:t>
      </w:r>
    </w:p>
    <w:p w14:paraId="3B2B71E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470) ______</w:t>
      </w:r>
    </w:p>
    <w:p w14:paraId="0CBCE14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51AB2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2C3875C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0AC8F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471)</w:t>
      </w:r>
      <w:r>
        <w:rPr>
          <w:rFonts w:ascii="Times New Roman"/>
          <w:b/>
          <w:sz w:val="24"/>
        </w:rPr>
        <w:tab/>
      </w:r>
      <w:r>
        <w:rPr>
          <w:rFonts w:ascii="Times New Roman"/>
          <w:sz w:val="24"/>
        </w:rPr>
        <w:t>In a SWOT analysis, potential internal weaknesses are harmful when they identify all key areas that require improvement. Weaknesses focus on the absence of certain strengths, including absence of an Internet marketing plan, damaged reputation, problem areas for service, outdated technology, employee issues, and so on.</w:t>
      </w:r>
    </w:p>
    <w:p w14:paraId="71CC0FE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471) ______</w:t>
      </w:r>
    </w:p>
    <w:p w14:paraId="3C8C0EC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41ECE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0CD809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E2479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472)</w:t>
      </w:r>
      <w:r>
        <w:rPr>
          <w:rFonts w:ascii="Times New Roman"/>
          <w:b/>
          <w:sz w:val="24"/>
        </w:rPr>
        <w:tab/>
      </w:r>
      <w:r>
        <w:rPr>
          <w:rFonts w:ascii="Times New Roman"/>
          <w:sz w:val="24"/>
        </w:rPr>
        <w:t>In a SWOT analysis, potential external opportunities are helpful when they identify all significant trends along with how the organization can benefit from each, including new markets, additional customer groups, legal changes, innovative technologies, population changes, competitor issues, and so on.</w:t>
      </w:r>
    </w:p>
    <w:p w14:paraId="41E0820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472) ______</w:t>
      </w:r>
    </w:p>
    <w:p w14:paraId="5CEA410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1CCAF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4466A6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1143A9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473)</w:t>
      </w:r>
      <w:r>
        <w:rPr>
          <w:rFonts w:ascii="Times New Roman"/>
          <w:b/>
          <w:sz w:val="24"/>
        </w:rPr>
        <w:tab/>
      </w:r>
      <w:r>
        <w:rPr>
          <w:rFonts w:ascii="Times New Roman"/>
          <w:sz w:val="24"/>
        </w:rPr>
        <w:t>In a SWOT analysis, potential external threats are harmful when they identify all threats or risks detrimental to your organization, including new market entrants, substitute products, employee turnover, differentiating products, shrinking markets, adverse changes in regulations, economic shifts, and so on.</w:t>
      </w:r>
    </w:p>
    <w:p w14:paraId="7017CE13"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473) ______</w:t>
      </w:r>
    </w:p>
    <w:p w14:paraId="5C49A35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00C24F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01-04 Identify the four key areas of a SWOT analysis.</w:t>
      </w:r>
      <w:r>
        <w:rPr>
          <w:rFonts w:ascii="Times New Roman"/>
          <w:sz w:val="20"/>
        </w:rPr>
        <w:br/>
        <w:t>Topic : SWOT Analysis: Understanding Business Strategies</w:t>
      </w:r>
      <w:r>
        <w:rPr>
          <w:rFonts w:ascii="Times New Roman"/>
          <w:sz w:val="20"/>
        </w:rPr>
        <w:br/>
      </w:r>
    </w:p>
    <w:p w14:paraId="3CF1C6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6B631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474)</w:t>
      </w:r>
      <w:r>
        <w:rPr>
          <w:rFonts w:ascii="Times New Roman"/>
          <w:b/>
          <w:sz w:val="24"/>
        </w:rPr>
        <w:tab/>
      </w:r>
      <w:r>
        <w:rPr>
          <w:rFonts w:ascii="Times New Roman"/>
          <w:sz w:val="24"/>
        </w:rPr>
        <w:t>Competitive advantages provide the same product or service either at a lower price or with additional value that can fetch premium prices.</w:t>
      </w:r>
    </w:p>
    <w:p w14:paraId="0CC4AC3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474) ______</w:t>
      </w:r>
    </w:p>
    <w:p w14:paraId="700F8B6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F64BF7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Gradable : automatic</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771153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EAFD7B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475)</w:t>
      </w:r>
      <w:r>
        <w:rPr>
          <w:rFonts w:ascii="Times New Roman"/>
          <w:b/>
          <w:sz w:val="24"/>
        </w:rPr>
        <w:tab/>
      </w:r>
      <w:r>
        <w:rPr>
          <w:rFonts w:ascii="Times New Roman"/>
          <w:color w:val="000000"/>
          <w:sz w:val="24"/>
        </w:rPr>
        <w:t>Mark Peterson identified Porter</w:t>
      </w:r>
      <w:r>
        <w:rPr>
          <w:rFonts w:ascii="Times New Roman"/>
          <w:color w:val="000000"/>
          <w:sz w:val="24"/>
        </w:rPr>
        <w:t>’</w:t>
      </w:r>
      <w:r>
        <w:rPr>
          <w:rFonts w:ascii="Times New Roman"/>
          <w:color w:val="000000"/>
          <w:sz w:val="24"/>
        </w:rPr>
        <w:t>s Five Forces Model, which analyzes the competitive forces within a business environment.</w:t>
      </w:r>
    </w:p>
    <w:p w14:paraId="6AF415BF"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475) ______</w:t>
      </w:r>
    </w:p>
    <w:p w14:paraId="30F3211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A4A68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3A7E43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EB4B6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476)</w:t>
      </w:r>
      <w:r>
        <w:rPr>
          <w:rFonts w:ascii="Times New Roman"/>
          <w:b/>
          <w:sz w:val="24"/>
        </w:rPr>
        <w:tab/>
      </w:r>
      <w:r>
        <w:rPr>
          <w:rFonts w:ascii="Times New Roman"/>
          <w:color w:val="000000"/>
          <w:sz w:val="24"/>
        </w:rPr>
        <w:t>Porter</w:t>
      </w:r>
      <w:r>
        <w:rPr>
          <w:rFonts w:ascii="Times New Roman"/>
          <w:color w:val="000000"/>
          <w:sz w:val="24"/>
        </w:rPr>
        <w:t>’</w:t>
      </w:r>
      <w:r>
        <w:rPr>
          <w:rFonts w:ascii="Times New Roman"/>
          <w:color w:val="000000"/>
          <w:sz w:val="24"/>
        </w:rPr>
        <w:t>s Five Forces Model outlines the process for a sales strategy.</w:t>
      </w:r>
    </w:p>
    <w:p w14:paraId="1FB983F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476) ______</w:t>
      </w:r>
    </w:p>
    <w:p w14:paraId="2B078B3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B75A96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4BF1CD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77FB0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477)</w:t>
      </w:r>
      <w:r>
        <w:rPr>
          <w:rFonts w:ascii="Times New Roman"/>
          <w:b/>
          <w:sz w:val="24"/>
        </w:rPr>
        <w:tab/>
      </w:r>
      <w:r>
        <w:rPr>
          <w:rFonts w:ascii="Times New Roman"/>
          <w:sz w:val="24"/>
        </w:rPr>
        <w:t>With the Five Forces Model, companies should watch the forces in the market. If the forces are strong, competition generally increases, and if the forces are weak, competition typically decreases.</w:t>
      </w:r>
    </w:p>
    <w:p w14:paraId="13E674D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477) ______</w:t>
      </w:r>
    </w:p>
    <w:p w14:paraId="0B1D3D8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BCDA98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BED58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75FDF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478)</w:t>
      </w:r>
      <w:r>
        <w:rPr>
          <w:rFonts w:ascii="Times New Roman"/>
          <w:b/>
          <w:sz w:val="24"/>
        </w:rPr>
        <w:tab/>
      </w:r>
      <w:r>
        <w:rPr>
          <w:rFonts w:ascii="Times New Roman"/>
          <w:color w:val="000000"/>
          <w:sz w:val="24"/>
        </w:rPr>
        <w:t>There are many challenges to changing doctors, including transferring medical records and losing the doctor-patient relationship along with the doctor</w:t>
      </w:r>
      <w:r>
        <w:rPr>
          <w:rFonts w:ascii="Times New Roman"/>
          <w:color w:val="000000"/>
          <w:sz w:val="24"/>
        </w:rPr>
        <w:t>’</w:t>
      </w:r>
      <w:r>
        <w:rPr>
          <w:rFonts w:ascii="Times New Roman"/>
          <w:color w:val="000000"/>
          <w:sz w:val="24"/>
        </w:rPr>
        <w:t>s knowledge of the patient</w:t>
      </w:r>
      <w:r>
        <w:rPr>
          <w:rFonts w:ascii="Times New Roman"/>
          <w:color w:val="000000"/>
          <w:sz w:val="24"/>
        </w:rPr>
        <w:t>’</w:t>
      </w:r>
      <w:r>
        <w:rPr>
          <w:rFonts w:ascii="Times New Roman"/>
          <w:color w:val="000000"/>
          <w:sz w:val="24"/>
        </w:rPr>
        <w:t>s history. Changing doctors provides a great example of switching costs.</w:t>
      </w:r>
    </w:p>
    <w:p w14:paraId="789C6F4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478) ______</w:t>
      </w:r>
    </w:p>
    <w:p w14:paraId="2465D78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20A1C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08FBE3E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621B7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479)</w:t>
      </w:r>
      <w:r>
        <w:rPr>
          <w:rFonts w:ascii="Times New Roman"/>
          <w:b/>
          <w:sz w:val="24"/>
        </w:rPr>
        <w:tab/>
      </w:r>
      <w:r>
        <w:rPr>
          <w:rFonts w:ascii="Times New Roman"/>
          <w:color w:val="000000"/>
          <w:sz w:val="24"/>
        </w:rPr>
        <w:t>Supplier power is one of Porter</w:t>
      </w:r>
      <w:r>
        <w:rPr>
          <w:rFonts w:ascii="Times New Roman"/>
          <w:color w:val="000000"/>
          <w:sz w:val="24"/>
        </w:rPr>
        <w:t>’</w:t>
      </w:r>
      <w:r>
        <w:rPr>
          <w:rFonts w:ascii="Times New Roman"/>
          <w:color w:val="000000"/>
          <w:sz w:val="24"/>
        </w:rPr>
        <w:t>s five forces, and it measures the suppliers</w:t>
      </w:r>
      <w:r>
        <w:rPr>
          <w:rFonts w:ascii="Times New Roman"/>
          <w:color w:val="000000"/>
          <w:sz w:val="24"/>
        </w:rPr>
        <w:t>’</w:t>
      </w:r>
      <w:r>
        <w:rPr>
          <w:rFonts w:ascii="Times New Roman"/>
          <w:color w:val="000000"/>
          <w:sz w:val="24"/>
        </w:rPr>
        <w:t xml:space="preserve"> ability to influence the prices they charge for supplies (including materials, labor, and services).</w:t>
      </w:r>
    </w:p>
    <w:p w14:paraId="48C446D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479) ______</w:t>
      </w:r>
    </w:p>
    <w:p w14:paraId="2CDEC98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9E5F99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06A4DC8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AC728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480)</w:t>
      </w:r>
      <w:r>
        <w:rPr>
          <w:rFonts w:ascii="Times New Roman"/>
          <w:b/>
          <w:sz w:val="24"/>
        </w:rPr>
        <w:tab/>
      </w:r>
      <w:r>
        <w:rPr>
          <w:rFonts w:ascii="Times New Roman"/>
          <w:color w:val="000000"/>
          <w:sz w:val="24"/>
        </w:rPr>
        <w:t>Polaroid had a unique competitive advantage for many years until it forgot to observe competitive intelligence. The firm went bankrupt when people began taking digital pictures. Polaroid provides a great example of Porter</w:t>
      </w:r>
      <w:r>
        <w:rPr>
          <w:rFonts w:ascii="Times New Roman"/>
          <w:color w:val="000000"/>
          <w:sz w:val="24"/>
        </w:rPr>
        <w:t>’</w:t>
      </w:r>
      <w:r>
        <w:rPr>
          <w:rFonts w:ascii="Times New Roman"/>
          <w:color w:val="000000"/>
          <w:sz w:val="24"/>
        </w:rPr>
        <w:t>s supplier power.</w:t>
      </w:r>
    </w:p>
    <w:p w14:paraId="5BB2257E"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480) ______</w:t>
      </w:r>
    </w:p>
    <w:p w14:paraId="5C55303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B274E8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Bloom's : Analyze</w:t>
      </w:r>
      <w:r>
        <w:rPr>
          <w:rFonts w:ascii="Times New Roman"/>
          <w:sz w:val="20"/>
        </w:rPr>
        <w:br/>
        <w:t>Difficulty : 3 Hard</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3DFB57E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E67CC6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481)</w:t>
      </w:r>
      <w:r>
        <w:rPr>
          <w:rFonts w:ascii="Times New Roman"/>
          <w:b/>
          <w:sz w:val="24"/>
        </w:rPr>
        <w:tab/>
      </w:r>
      <w:r>
        <w:rPr>
          <w:rFonts w:ascii="Times New Roman"/>
          <w:sz w:val="24"/>
        </w:rPr>
        <w:t>Product differentiation occurs when a company develops unique differences in its products or services with the intent to influence demand.</w:t>
      </w:r>
    </w:p>
    <w:p w14:paraId="1F19479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481) ______</w:t>
      </w:r>
    </w:p>
    <w:p w14:paraId="27DC19F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1DBDAD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2A681F7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8CB1A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482)</w:t>
      </w:r>
      <w:r>
        <w:rPr>
          <w:rFonts w:ascii="Times New Roman"/>
          <w:b/>
          <w:sz w:val="24"/>
        </w:rPr>
        <w:tab/>
      </w:r>
      <w:r>
        <w:rPr>
          <w:rFonts w:ascii="Times New Roman"/>
          <w:sz w:val="24"/>
        </w:rPr>
        <w:t>Buyer power is the ability of buyers to affect the price they must pay for an item.</w:t>
      </w:r>
    </w:p>
    <w:p w14:paraId="6B88838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482) ______</w:t>
      </w:r>
    </w:p>
    <w:p w14:paraId="6F2A9181"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F1CFC5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260AA1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EC296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483)</w:t>
      </w:r>
      <w:r>
        <w:rPr>
          <w:rFonts w:ascii="Times New Roman"/>
          <w:b/>
          <w:sz w:val="24"/>
        </w:rPr>
        <w:tab/>
      </w:r>
      <w:r>
        <w:rPr>
          <w:rFonts w:ascii="Times New Roman"/>
          <w:sz w:val="24"/>
        </w:rPr>
        <w:t>Rivalry among existing competitors refers to the ability of buyers to affect the price they must pay for an item.</w:t>
      </w:r>
    </w:p>
    <w:p w14:paraId="7EFD286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483) ______</w:t>
      </w:r>
    </w:p>
    <w:p w14:paraId="510435B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98E60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5622EF2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3DB4F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484)</w:t>
      </w:r>
      <w:r>
        <w:rPr>
          <w:rFonts w:ascii="Times New Roman"/>
          <w:b/>
          <w:sz w:val="24"/>
        </w:rPr>
        <w:tab/>
      </w:r>
      <w:r>
        <w:rPr>
          <w:rFonts w:ascii="Times New Roman"/>
          <w:sz w:val="24"/>
        </w:rPr>
        <w:t>The threat of substitute products or services refers to the power of customers to purchase alternatives.</w:t>
      </w:r>
    </w:p>
    <w:p w14:paraId="7B541CA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484) ______</w:t>
      </w:r>
    </w:p>
    <w:p w14:paraId="64DB2F7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7B8E67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B6EFF5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473DDF"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485)</w:t>
      </w:r>
      <w:r>
        <w:rPr>
          <w:rFonts w:ascii="Times New Roman"/>
          <w:b/>
          <w:sz w:val="24"/>
        </w:rPr>
        <w:tab/>
      </w:r>
      <w:r>
        <w:rPr>
          <w:rFonts w:ascii="Times New Roman"/>
          <w:sz w:val="24"/>
        </w:rPr>
        <w:t>The threat of substitute products or services refers to the power of competitors to enter a new market.</w:t>
      </w:r>
    </w:p>
    <w:p w14:paraId="241D5880"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485) ______</w:t>
      </w:r>
    </w:p>
    <w:p w14:paraId="14D8DAB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E4BDC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01-05 Describe Porter's Five Forces Model and explain each of the five forces.</w:t>
      </w:r>
      <w:r>
        <w:rPr>
          <w:rFonts w:ascii="Times New Roman"/>
          <w:sz w:val="20"/>
        </w:rPr>
        <w:br/>
        <w:t>Topic : The Five Forces Model</w:t>
      </w:r>
      <w:r>
        <w:rPr>
          <w:rFonts w:ascii="Times New Roman"/>
          <w:sz w:val="20"/>
        </w:rPr>
        <w:t>—</w:t>
      </w:r>
      <w:r>
        <w:rPr>
          <w:rFonts w:ascii="Times New Roman"/>
          <w:sz w:val="20"/>
        </w:rPr>
        <w:t>Evaluating Industry Attractiveness</w:t>
      </w:r>
      <w:r>
        <w:rPr>
          <w:rFonts w:ascii="Times New Roman"/>
          <w:sz w:val="20"/>
        </w:rPr>
        <w:br/>
      </w:r>
    </w:p>
    <w:p w14:paraId="1F4B67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BDEF8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486)</w:t>
      </w:r>
      <w:r>
        <w:rPr>
          <w:rFonts w:ascii="Times New Roman"/>
          <w:b/>
          <w:sz w:val="24"/>
        </w:rPr>
        <w:tab/>
      </w:r>
      <w:r>
        <w:rPr>
          <w:rFonts w:ascii="Times New Roman"/>
          <w:color w:val="000000"/>
          <w:sz w:val="24"/>
        </w:rPr>
        <w:t>Tiffany &amp; Company competes in the marketplace by offering high-cost, custom jewelry. Tiffany &amp; Company is following a broad market and cost leadership strategy.</w:t>
      </w:r>
    </w:p>
    <w:p w14:paraId="539A437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486) ______</w:t>
      </w:r>
    </w:p>
    <w:p w14:paraId="601BF683"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CCF3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Bloom's : Analyze</w:t>
      </w:r>
      <w:r>
        <w:rPr>
          <w:rFonts w:ascii="Times New Roman"/>
          <w:sz w:val="20"/>
        </w:rPr>
        <w:br/>
        <w:t>Difficulty : 3 Hard</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709AF6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3E1C4A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487)</w:t>
      </w:r>
      <w:r>
        <w:rPr>
          <w:rFonts w:ascii="Times New Roman"/>
          <w:b/>
          <w:sz w:val="24"/>
        </w:rPr>
        <w:tab/>
      </w:r>
      <w:r>
        <w:rPr>
          <w:rFonts w:ascii="Times New Roman"/>
          <w:sz w:val="24"/>
        </w:rPr>
        <w:t>Porter has identified three generic business strategies, including focused, broad cost leadership, and switching strategy.</w:t>
      </w:r>
    </w:p>
    <w:p w14:paraId="0741309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487) ______</w:t>
      </w:r>
    </w:p>
    <w:p w14:paraId="6AF15A4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822598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68D2296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18B0A3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488)</w:t>
      </w:r>
      <w:r>
        <w:rPr>
          <w:rFonts w:ascii="Times New Roman"/>
          <w:b/>
          <w:sz w:val="24"/>
        </w:rPr>
        <w:tab/>
      </w:r>
      <w:r>
        <w:rPr>
          <w:rFonts w:ascii="Times New Roman"/>
          <w:color w:val="000000"/>
          <w:sz w:val="24"/>
        </w:rPr>
        <w:t>According to Porter</w:t>
      </w:r>
      <w:r>
        <w:rPr>
          <w:rFonts w:ascii="Times New Roman"/>
          <w:color w:val="000000"/>
          <w:sz w:val="24"/>
        </w:rPr>
        <w:t>’</w:t>
      </w:r>
      <w:r>
        <w:rPr>
          <w:rFonts w:ascii="Times New Roman"/>
          <w:color w:val="000000"/>
          <w:sz w:val="24"/>
        </w:rPr>
        <w:t>s three generic strategies, Walmart is following a business strategy that focuses on broad market and low cost.</w:t>
      </w:r>
    </w:p>
    <w:p w14:paraId="2E13C9D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488) ______</w:t>
      </w:r>
    </w:p>
    <w:p w14:paraId="4833A34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00C015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679CF8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E68A1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489)</w:t>
      </w:r>
      <w:r>
        <w:rPr>
          <w:rFonts w:ascii="Times New Roman"/>
          <w:b/>
          <w:sz w:val="24"/>
        </w:rPr>
        <w:tab/>
      </w:r>
      <w:r>
        <w:rPr>
          <w:rFonts w:ascii="Times New Roman"/>
          <w:sz w:val="24"/>
        </w:rPr>
        <w:t>According to Porter, it is recommended to adopt only one of the three generic strategies.</w:t>
      </w:r>
    </w:p>
    <w:p w14:paraId="264D3009"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489) ______</w:t>
      </w:r>
    </w:p>
    <w:p w14:paraId="7A38974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8100F4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4B26EF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B0CB1C"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490)</w:t>
      </w:r>
      <w:r>
        <w:rPr>
          <w:rFonts w:ascii="Times New Roman"/>
          <w:b/>
          <w:sz w:val="24"/>
        </w:rPr>
        <w:tab/>
      </w:r>
      <w:r>
        <w:rPr>
          <w:rFonts w:ascii="Times New Roman"/>
          <w:color w:val="000000"/>
          <w:sz w:val="24"/>
        </w:rPr>
        <w:t>Buyer power is included as one of Porter</w:t>
      </w:r>
      <w:r>
        <w:rPr>
          <w:rFonts w:ascii="Times New Roman"/>
          <w:color w:val="000000"/>
          <w:sz w:val="24"/>
        </w:rPr>
        <w:t>’</w:t>
      </w:r>
      <w:r>
        <w:rPr>
          <w:rFonts w:ascii="Times New Roman"/>
          <w:color w:val="000000"/>
          <w:sz w:val="24"/>
        </w:rPr>
        <w:t>s three generic strategies.</w:t>
      </w:r>
    </w:p>
    <w:p w14:paraId="2C6CD042"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490) ______</w:t>
      </w:r>
    </w:p>
    <w:p w14:paraId="657E3AB5"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69F1D9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01-06 Compare Porter's three generic strategies.</w:t>
      </w:r>
      <w:r>
        <w:rPr>
          <w:rFonts w:ascii="Times New Roman"/>
          <w:sz w:val="20"/>
        </w:rPr>
        <w:br/>
        <w:t>Topic : The Three Generic Strategies</w:t>
      </w:r>
      <w:r>
        <w:rPr>
          <w:rFonts w:ascii="Times New Roman"/>
          <w:sz w:val="20"/>
        </w:rPr>
        <w:t>—</w:t>
      </w:r>
      <w:r>
        <w:rPr>
          <w:rFonts w:ascii="Times New Roman"/>
          <w:sz w:val="20"/>
        </w:rPr>
        <w:t>Choosing a Business Focus</w:t>
      </w:r>
      <w:r>
        <w:rPr>
          <w:rFonts w:ascii="Times New Roman"/>
          <w:sz w:val="20"/>
        </w:rPr>
        <w:br/>
      </w:r>
    </w:p>
    <w:p w14:paraId="113E78D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AF24F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491)</w:t>
      </w:r>
      <w:r>
        <w:rPr>
          <w:rFonts w:ascii="Times New Roman"/>
          <w:b/>
          <w:sz w:val="24"/>
        </w:rPr>
        <w:tab/>
      </w:r>
      <w:r>
        <w:rPr>
          <w:rFonts w:ascii="Times New Roman"/>
          <w:sz w:val="24"/>
        </w:rPr>
        <w:t>Value chain analysis views a firm as a series of business processes that each adds value to the product or service.</w:t>
      </w:r>
    </w:p>
    <w:p w14:paraId="6E2A663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491) ______</w:t>
      </w:r>
    </w:p>
    <w:p w14:paraId="6BA0D659"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44C0A5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4435AF1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8B702E"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492)</w:t>
      </w:r>
      <w:r>
        <w:rPr>
          <w:rFonts w:ascii="Times New Roman"/>
          <w:b/>
          <w:sz w:val="24"/>
        </w:rPr>
        <w:tab/>
      </w:r>
      <w:r>
        <w:rPr>
          <w:rFonts w:ascii="Times New Roman"/>
          <w:sz w:val="24"/>
        </w:rPr>
        <w:t>A standardized set of activities that accomplish a specific task is called a supply chain component.</w:t>
      </w:r>
    </w:p>
    <w:p w14:paraId="325B789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492) ______</w:t>
      </w:r>
    </w:p>
    <w:p w14:paraId="7A2E179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54ADFE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347D879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C7E62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493)</w:t>
      </w:r>
      <w:r>
        <w:rPr>
          <w:rFonts w:ascii="Times New Roman"/>
          <w:b/>
          <w:sz w:val="24"/>
        </w:rPr>
        <w:tab/>
      </w:r>
      <w:r>
        <w:rPr>
          <w:rFonts w:ascii="Times New Roman"/>
          <w:color w:val="000000"/>
          <w:sz w:val="24"/>
        </w:rPr>
        <w:t>The value chain will group a company</w:t>
      </w:r>
      <w:r>
        <w:rPr>
          <w:rFonts w:ascii="Times New Roman"/>
          <w:color w:val="000000"/>
          <w:sz w:val="24"/>
        </w:rPr>
        <w:t>’</w:t>
      </w:r>
      <w:r>
        <w:rPr>
          <w:rFonts w:ascii="Times New Roman"/>
          <w:color w:val="000000"/>
          <w:sz w:val="24"/>
        </w:rPr>
        <w:t>s activities into two categories: primary value activities and support value activities.</w:t>
      </w:r>
    </w:p>
    <w:p w14:paraId="65D448E4"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493) ______</w:t>
      </w:r>
    </w:p>
    <w:p w14:paraId="1BFD48E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EE31D0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Gradable : automatic</w:t>
      </w:r>
      <w:r>
        <w:rPr>
          <w:rFonts w:ascii="Times New Roman"/>
          <w:sz w:val="20"/>
        </w:rPr>
        <w:br/>
        <w:t>Bloom's : Understand</w:t>
      </w:r>
      <w:r>
        <w:rPr>
          <w:rFonts w:ascii="Times New Roman"/>
          <w:sz w:val="20"/>
        </w:rPr>
        <w:br/>
        <w:t>Difficulty : 2 Medium</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49DDCE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D57CF62"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494)</w:t>
      </w:r>
      <w:r>
        <w:rPr>
          <w:rFonts w:ascii="Times New Roman"/>
          <w:b/>
          <w:sz w:val="24"/>
        </w:rPr>
        <w:tab/>
      </w:r>
      <w:r>
        <w:rPr>
          <w:rFonts w:ascii="Times New Roman"/>
          <w:sz w:val="24"/>
        </w:rPr>
        <w:t>A digital value chain digitizes work across primary and supporting activities. It allows primary activities to connect digitally to help speed up the transition from sales to manufacturing in an organization.</w:t>
      </w:r>
    </w:p>
    <w:p w14:paraId="0CBBBD6B"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494) ______</w:t>
      </w:r>
    </w:p>
    <w:p w14:paraId="195E6B0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63D4F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0913447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358DC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495)</w:t>
      </w:r>
      <w:r>
        <w:rPr>
          <w:rFonts w:ascii="Times New Roman"/>
          <w:b/>
          <w:sz w:val="24"/>
        </w:rPr>
        <w:tab/>
      </w:r>
      <w:r>
        <w:rPr>
          <w:rFonts w:ascii="Times New Roman"/>
          <w:sz w:val="24"/>
        </w:rPr>
        <w:t>A digital data silo digitizes work across primary and supporting activities.</w:t>
      </w:r>
    </w:p>
    <w:p w14:paraId="788BCB6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495) ______</w:t>
      </w:r>
    </w:p>
    <w:p w14:paraId="2607014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5C949D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46220A9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FDA5F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496)</w:t>
      </w:r>
      <w:r>
        <w:rPr>
          <w:rFonts w:ascii="Times New Roman"/>
          <w:b/>
          <w:sz w:val="24"/>
        </w:rPr>
        <w:tab/>
      </w:r>
      <w:r>
        <w:rPr>
          <w:rFonts w:ascii="Times New Roman"/>
          <w:color w:val="000000"/>
          <w:sz w:val="24"/>
        </w:rPr>
        <w:t>A business process is a standardized set of activities that accomplish a specific task, such as processing a customer</w:t>
      </w:r>
      <w:r>
        <w:rPr>
          <w:rFonts w:ascii="Times New Roman"/>
          <w:color w:val="000000"/>
          <w:sz w:val="24"/>
        </w:rPr>
        <w:t>’</w:t>
      </w:r>
      <w:r>
        <w:rPr>
          <w:rFonts w:ascii="Times New Roman"/>
          <w:color w:val="000000"/>
          <w:sz w:val="24"/>
        </w:rPr>
        <w:t>s order.</w:t>
      </w:r>
    </w:p>
    <w:p w14:paraId="77D4BD68"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496) ______</w:t>
      </w:r>
    </w:p>
    <w:p w14:paraId="37734654"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C5DCE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15CC75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D3744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497)</w:t>
      </w:r>
      <w:r>
        <w:rPr>
          <w:rFonts w:ascii="Times New Roman"/>
          <w:b/>
          <w:sz w:val="24"/>
        </w:rPr>
        <w:tab/>
      </w:r>
      <w:r>
        <w:rPr>
          <w:rFonts w:ascii="Times New Roman"/>
          <w:color w:val="000000"/>
          <w:sz w:val="24"/>
        </w:rPr>
        <w:t>A primary value activity is a standardized set of activities that accomplish a specific task, such as processing a customer</w:t>
      </w:r>
      <w:r>
        <w:rPr>
          <w:rFonts w:ascii="Times New Roman"/>
          <w:color w:val="000000"/>
          <w:sz w:val="24"/>
        </w:rPr>
        <w:t>’</w:t>
      </w:r>
      <w:r>
        <w:rPr>
          <w:rFonts w:ascii="Times New Roman"/>
          <w:color w:val="000000"/>
          <w:sz w:val="24"/>
        </w:rPr>
        <w:t>s order.</w:t>
      </w:r>
    </w:p>
    <w:p w14:paraId="4E20E0CC"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497) ______</w:t>
      </w:r>
    </w:p>
    <w:p w14:paraId="5E5CC880"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884C0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07E90E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2E5A60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498)</w:t>
      </w:r>
      <w:r>
        <w:rPr>
          <w:rFonts w:ascii="Times New Roman"/>
          <w:b/>
          <w:sz w:val="24"/>
        </w:rPr>
        <w:tab/>
      </w:r>
      <w:r>
        <w:rPr>
          <w:rFonts w:ascii="Times New Roman"/>
          <w:sz w:val="24"/>
        </w:rPr>
        <w:t>Inbound logistics and operations are part of the primary value activities.</w:t>
      </w:r>
    </w:p>
    <w:p w14:paraId="0F1EE21D"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498) ______</w:t>
      </w:r>
    </w:p>
    <w:p w14:paraId="2ED53346"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41CDB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222BD2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45C58D"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499)</w:t>
      </w:r>
      <w:r>
        <w:rPr>
          <w:rFonts w:ascii="Times New Roman"/>
          <w:b/>
          <w:sz w:val="24"/>
        </w:rPr>
        <w:tab/>
      </w:r>
      <w:r>
        <w:rPr>
          <w:rFonts w:ascii="Times New Roman"/>
          <w:sz w:val="24"/>
        </w:rPr>
        <w:t>Inbound logistics and operations are part of the support value activities.</w:t>
      </w:r>
    </w:p>
    <w:p w14:paraId="3DB87476"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499) ______</w:t>
      </w:r>
    </w:p>
    <w:p w14:paraId="68589C3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A6E09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5A7DC80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6701687"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500)</w:t>
      </w:r>
      <w:r>
        <w:rPr>
          <w:rFonts w:ascii="Times New Roman"/>
          <w:b/>
          <w:sz w:val="24"/>
        </w:rPr>
        <w:tab/>
      </w:r>
      <w:r>
        <w:rPr>
          <w:rFonts w:ascii="Times New Roman"/>
          <w:sz w:val="24"/>
        </w:rPr>
        <w:t>Firm infrastructure and human resource management are part of the primary value activities.</w:t>
      </w:r>
    </w:p>
    <w:p w14:paraId="351D0C4A"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500) ______</w:t>
      </w:r>
    </w:p>
    <w:p w14:paraId="366D4528"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902D3F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1C89982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9F9EBB"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b/>
          <w:sz w:val="24"/>
        </w:rPr>
        <w:t>501)</w:t>
      </w:r>
      <w:r>
        <w:rPr>
          <w:rFonts w:ascii="Times New Roman"/>
          <w:b/>
          <w:sz w:val="24"/>
        </w:rPr>
        <w:tab/>
      </w:r>
      <w:r>
        <w:rPr>
          <w:rFonts w:ascii="Times New Roman"/>
          <w:sz w:val="24"/>
        </w:rPr>
        <w:t>Firm infrastructure and human resource management are part of the support value activities.</w:t>
      </w:r>
    </w:p>
    <w:p w14:paraId="37996877" w14:textId="77777777" w:rsidR="00A3346B" w:rsidRDefault="00000000">
      <w:pPr>
        <w:keepNext/>
        <w:keepLines/>
        <w:jc w:val="right"/>
        <w:sectPr w:rsidR="00A3346B">
          <w:type w:val="continuous"/>
          <w:pgSz w:w="12240" w:h="15840"/>
          <w:pgMar w:top="1440" w:right="1440" w:bottom="1440" w:left="1440" w:header="720" w:footer="720" w:gutter="0"/>
          <w:cols w:space="720"/>
          <w:docGrid w:linePitch="360"/>
        </w:sectPr>
      </w:pPr>
      <w:r>
        <w:rPr>
          <w:rFonts w:ascii="Times New Roman"/>
          <w:sz w:val="24"/>
        </w:rPr>
        <w:t>501) ______</w:t>
      </w:r>
    </w:p>
    <w:p w14:paraId="134972BA" w14:textId="77777777" w:rsidR="00A3346B" w:rsidRDefault="00000000">
      <w:pPr>
        <w:keepNext/>
        <w:keepLines/>
        <w:sectPr w:rsidR="00A3346B">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3C306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Difficulty : 1 Easy</w:t>
      </w:r>
      <w:r>
        <w:rPr>
          <w:rFonts w:ascii="Times New Roman"/>
          <w:sz w:val="20"/>
        </w:rPr>
        <w:br/>
        <w:t>Gradable : automatic</w:t>
      </w:r>
      <w:r>
        <w:rPr>
          <w:rFonts w:ascii="Times New Roman"/>
          <w:sz w:val="20"/>
        </w:rPr>
        <w:br/>
        <w:t>Learning Outcome : 01-07 Demonstrate how a company can add value by using Porter's value chain analys</w:t>
      </w:r>
      <w:r>
        <w:rPr>
          <w:rFonts w:ascii="Times New Roman"/>
          <w:sz w:val="20"/>
        </w:rPr>
        <w:br/>
        <w:t>Topic : Value Chain Analysis</w:t>
      </w:r>
      <w:r>
        <w:rPr>
          <w:rFonts w:ascii="Times New Roman"/>
          <w:sz w:val="20"/>
        </w:rPr>
        <w:t>—</w:t>
      </w:r>
      <w:r>
        <w:rPr>
          <w:rFonts w:ascii="Times New Roman"/>
          <w:sz w:val="20"/>
        </w:rPr>
        <w:t>Executing Business Strategies</w:t>
      </w:r>
      <w:r>
        <w:rPr>
          <w:rFonts w:ascii="Times New Roman"/>
          <w:sz w:val="20"/>
        </w:rPr>
        <w:br/>
      </w:r>
    </w:p>
    <w:p w14:paraId="6BE5565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2E733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0905F72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1) 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that analyzes patterns, trends, and relationships for strategic decision making. Knowledge includes the skills, experience, and expertise, coupled with information and intelligence that creates a person’s intellectual resources. As you move from data to knowledge, you include more and more variables for analysis, resulting in better, more precise support for decision making and problem solving.</w:t>
      </w:r>
    </w:p>
    <w:p w14:paraId="44E6FF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2) Companies are typically organized by department or functional area such as accounting, finance, human resources, marketing, operations management, and sales. Although each department has its own focus and own data, none can work independently if the company is to operate as a whole. It is easy to see how a business decision made by one department can affect other departments. Functional areas are anything but independent in a business. In fact, functional areas are interdependent. Sales must rely on information from operations to understand inventory, place orders, calculate transportation costs, and gain insight into product availability based on production schedules. For an organization to succeed, every department or functional area must work together sharing common information and not be a “silo.” Information technology can enable departments to more efficiently and effectively perform their business operations.</w:t>
      </w:r>
    </w:p>
    <w:p w14:paraId="6CF193D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 A data silo occurs when one business unit is unable to freely communicate with other business units, making it difficult or impossible for organizations to work cross-functionally. As a result, sales may not have accurate, current information from production on product availability, and production may not fully understand the demand for the product.</w:t>
      </w:r>
    </w:p>
    <w:p w14:paraId="0AC0F2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4) The chief information officer (CIO) is responsible for overseeing all uses of information technology and ensuring the strategic alignment of MIS with business goals and objectives. The chief data officer (CDO) is responsible for determining the types of information the enterprise will capture, retain, analyze, and share. The chief technology officer (CTO) is responsible for ensuring the throughput, speed, accuracy, availability, and reliability of an organization’s information technology. The chief security officer (CSO) is responsible for ensuring the security of the MIS systems and developing strategies and MIS safeguards against attacks from hackers and viruses. The chief privacy officer (CPO) is responsible for ensuring the ethical and legal use of information within an organization. The chief knowledge officer (CKO) is responsible for collecting, maintaining, and distributing the organization’s knowledge.</w:t>
      </w:r>
    </w:p>
    <w:p w14:paraId="272D75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5) A system is a collection of parts that link to achieve a common purpose. 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fulfill product orders, an MIS for sales moves a single customer order across all functional areas including sales, order fulfillment, shipping, billing, and finally customer service. Although different functional areas handle different parts of the sale, thanks to MIS, to the customer the sale is one continuous process.</w:t>
      </w:r>
    </w:p>
    <w:p w14:paraId="15F65A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 A competitive advantage is a feature of a product or service on which customers place a greater value than they do on similar offerings from competitors. Competitive advantages provide the same product or service either at a lower price or with additional value that can fetch premium prices. Unfortunately, competitive advantages are typically temporary because competitors often quickly seek ways to duplicate them. In turn, organizations must develop a strategy based on a new competitive advantage. Ways that companies duplicate competitive advantages include acquiring the new technology, copying business processes, and hiring away employees.</w:t>
      </w:r>
    </w:p>
    <w:p w14:paraId="27028D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7) Porter’s Five Forces Model analyzes the competitive forces within the environment in which a company operates, to assess the potential for profitability in an industry. Buyer power is the ability of buyers to affect the price they must pay for an item. Supplier power is the suppliers’ ability to influence the prices they charge for supplies (including materials, labor, and services). Threat of substitute products or services is high when there are many alternatives to a product or service and low when there are few alternatives from which to choose. Threat of new entrants is high when it is easy for new competitors to enter a market and low when there are significant entry barriers to entering a market. Rivalry among existing competitors is high when competition is fierce in a market and low when competition is more complacent.</w:t>
      </w:r>
    </w:p>
    <w:p w14:paraId="27EEAC6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8) Organizations typically follow one of Porter’s three generic strategies when entering a new market: (1) broad cost leadership, (2) broad differentiation, or (3) focused strategy. Broad strategies reach a large market segment. Focused strategies target a niche market. Focused strategies concentrate on either cost leadership or differentiation.</w:t>
      </w:r>
    </w:p>
    <w:p w14:paraId="0A588F9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9) To identify competitive advantages, Michael Porter created value chain analysis, which views a firm as a series of business processes that each adds value to the product or service. The goal of value chain analysis is to identify processes in which the firm can add value for the customer and create a competitive advantage for itself with a cost advantage or product differentiation. The value chain groups a firm’s activities into two categories: primary value activities and support value activities. Primary value activities acquire raw materials and manufacture, deliver, market, sell, and provide after-sales services. Support value activities, include firm infrastructure, human resource management, technology development, and procurement. Not surprisingly, these support the primary value activities.</w:t>
      </w:r>
    </w:p>
    <w:p w14:paraId="028A234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 Digital value chain: Digitizes work across primary and supporting activities. A digital value chain allows primary activities to connect digitally to help speed up the transition from sales to manufacturing. Advances in production equipment used in robotics and 3D printing speed up production to smart finished products (such as connected cars and IoT devices).</w:t>
      </w:r>
    </w:p>
    <w:p w14:paraId="0876FD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 C</w:t>
      </w:r>
      <w:r>
        <w:rPr>
          <w:rFonts w:ascii="Times New Roman"/>
          <w:sz w:val="32"/>
        </w:rPr>
        <w:br/>
      </w:r>
    </w:p>
    <w:p w14:paraId="57FA54B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core drivers of the information age include data, information, business intelligence, and knowledge.</w:t>
      </w:r>
    </w:p>
    <w:p w14:paraId="3990A2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 D</w:t>
      </w:r>
      <w:r>
        <w:rPr>
          <w:rFonts w:ascii="Times New Roman"/>
          <w:sz w:val="32"/>
        </w:rPr>
        <w:br/>
      </w:r>
    </w:p>
    <w:p w14:paraId="7CB206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core drivers of the information age include data, information, business intelligence, and knowledge.</w:t>
      </w:r>
    </w:p>
    <w:p w14:paraId="54AB985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 D</w:t>
      </w:r>
      <w:r>
        <w:rPr>
          <w:rFonts w:ascii="Times New Roman"/>
          <w:sz w:val="32"/>
        </w:rPr>
        <w:br/>
      </w:r>
    </w:p>
    <w:p w14:paraId="5600516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core drivers of the information age include data, information, business intelligence, and knowledge.</w:t>
      </w:r>
    </w:p>
    <w:p w14:paraId="653F58F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 D</w:t>
      </w:r>
      <w:r>
        <w:rPr>
          <w:rFonts w:ascii="Times New Roman"/>
          <w:sz w:val="32"/>
        </w:rPr>
        <w:br/>
      </w:r>
    </w:p>
    <w:p w14:paraId="4A4514A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core drivers of the information age include data, information, business intelligence, and knowledge.</w:t>
      </w:r>
    </w:p>
    <w:p w14:paraId="573666D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 A</w:t>
      </w:r>
      <w:r>
        <w:rPr>
          <w:rFonts w:ascii="Times New Roman"/>
          <w:sz w:val="32"/>
        </w:rPr>
        <w:br/>
      </w:r>
    </w:p>
    <w:p w14:paraId="5D134E7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Management information systems are everywhere in business.</w:t>
      </w:r>
    </w:p>
    <w:p w14:paraId="48B5422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 A</w:t>
      </w:r>
      <w:r>
        <w:rPr>
          <w:rFonts w:ascii="Times New Roman"/>
          <w:sz w:val="32"/>
        </w:rPr>
        <w:br/>
      </w:r>
    </w:p>
    <w:p w14:paraId="6CB8C59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fact is the confirmation or validation of an event or object.</w:t>
      </w:r>
    </w:p>
    <w:p w14:paraId="0780F46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 B</w:t>
      </w:r>
      <w:r>
        <w:rPr>
          <w:rFonts w:ascii="Times New Roman"/>
          <w:sz w:val="32"/>
        </w:rPr>
        <w:br/>
      </w:r>
    </w:p>
    <w:p w14:paraId="792C858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information age has infinite quantities of facts that are widely available to anyone who can use a computer.</w:t>
      </w:r>
    </w:p>
    <w:p w14:paraId="3C0C81A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 D</w:t>
      </w:r>
      <w:r>
        <w:rPr>
          <w:rFonts w:ascii="Times New Roman"/>
          <w:sz w:val="32"/>
        </w:rPr>
        <w:br/>
      </w:r>
    </w:p>
    <w:p w14:paraId="46D6172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Amazon used technology to revamp the business process of selling books.</w:t>
      </w:r>
    </w:p>
    <w:p w14:paraId="1E4395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 A</w:t>
      </w:r>
      <w:r>
        <w:rPr>
          <w:rFonts w:ascii="Times New Roman"/>
          <w:sz w:val="32"/>
        </w:rPr>
        <w:br/>
      </w:r>
    </w:p>
    <w:p w14:paraId="21B80C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Netflix used technology to revamp the business process of renting videos.</w:t>
      </w:r>
    </w:p>
    <w:p w14:paraId="2CCAFD0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 C</w:t>
      </w:r>
      <w:r>
        <w:rPr>
          <w:rFonts w:ascii="Times New Roman"/>
          <w:sz w:val="32"/>
        </w:rPr>
        <w:br/>
      </w:r>
    </w:p>
    <w:p w14:paraId="0258ACA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Zappos used technology to revamp the business process of selling shoes.</w:t>
      </w:r>
    </w:p>
    <w:p w14:paraId="1EE4AA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 A</w:t>
      </w:r>
      <w:r>
        <w:rPr>
          <w:rFonts w:ascii="Times New Roman"/>
          <w:sz w:val="32"/>
        </w:rPr>
        <w:br/>
      </w:r>
    </w:p>
    <w:p w14:paraId="455CD30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Data are raw facts that describe the characteristics of an event or object.</w:t>
      </w:r>
    </w:p>
    <w:p w14:paraId="15195C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 B</w:t>
      </w:r>
      <w:r>
        <w:rPr>
          <w:rFonts w:ascii="Times New Roman"/>
          <w:sz w:val="32"/>
        </w:rPr>
        <w:br/>
      </w:r>
    </w:p>
    <w:p w14:paraId="0909544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Information is data converted into a meaningful and useful context.</w:t>
      </w:r>
    </w:p>
    <w:p w14:paraId="45F3DA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 C</w:t>
      </w:r>
      <w:r>
        <w:rPr>
          <w:rFonts w:ascii="Times New Roman"/>
          <w:sz w:val="32"/>
        </w:rPr>
        <w:br/>
      </w:r>
    </w:p>
    <w:p w14:paraId="3705BF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Business intelligence is information collected from multiple sources that analyzes patterns, trends, and relationships for strategic decision making.</w:t>
      </w:r>
    </w:p>
    <w:p w14:paraId="729AD7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 D</w:t>
      </w:r>
      <w:r>
        <w:rPr>
          <w:rFonts w:ascii="Times New Roman"/>
          <w:sz w:val="32"/>
        </w:rPr>
        <w:br/>
      </w:r>
    </w:p>
    <w:p w14:paraId="393A3D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Knowledge includes skills, experience, and expertise, coupled with information and intelligence, which create a person’s intellectual resources.</w:t>
      </w:r>
    </w:p>
    <w:p w14:paraId="0A6022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 C</w:t>
      </w:r>
      <w:r>
        <w:rPr>
          <w:rFonts w:ascii="Times New Roman"/>
          <w:sz w:val="32"/>
        </w:rPr>
        <w:br/>
      </w:r>
    </w:p>
    <w:p w14:paraId="25187F5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Best-selling item by month is information.</w:t>
      </w:r>
    </w:p>
    <w:p w14:paraId="37D9E3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 A</w:t>
      </w:r>
      <w:r>
        <w:rPr>
          <w:rFonts w:ascii="Times New Roman"/>
          <w:sz w:val="32"/>
        </w:rPr>
        <w:br/>
      </w:r>
    </w:p>
    <w:p w14:paraId="3CEF11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Quantity sold is data.</w:t>
      </w:r>
    </w:p>
    <w:p w14:paraId="3A8D5DC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 A</w:t>
      </w:r>
      <w:r>
        <w:rPr>
          <w:rFonts w:ascii="Times New Roman"/>
          <w:sz w:val="32"/>
        </w:rPr>
        <w:br/>
      </w:r>
    </w:p>
    <w:p w14:paraId="5C532C8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Data is raw facts that describe the characteristics of an event or object. Data for Cheryl would include “Craig Newmark is customer number 15467.”</w:t>
      </w:r>
    </w:p>
    <w:p w14:paraId="7DE008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 C</w:t>
      </w:r>
      <w:r>
        <w:rPr>
          <w:rFonts w:ascii="Times New Roman"/>
          <w:sz w:val="32"/>
        </w:rPr>
        <w:br/>
      </w:r>
    </w:p>
    <w:p w14:paraId="16ACCE8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Best-selling product by day is an example of information.</w:t>
      </w:r>
    </w:p>
    <w:p w14:paraId="7E7B80C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 D</w:t>
      </w:r>
      <w:r>
        <w:rPr>
          <w:rFonts w:ascii="Times New Roman"/>
          <w:sz w:val="32"/>
        </w:rPr>
        <w:br/>
      </w:r>
    </w:p>
    <w:p w14:paraId="630868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Knowledge would include knowing that the best baker is Tony and that when he works, the best-selling product changes.</w:t>
      </w:r>
    </w:p>
    <w:p w14:paraId="54AD1D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 D</w:t>
      </w:r>
      <w:r>
        <w:rPr>
          <w:rFonts w:ascii="Times New Roman"/>
          <w:sz w:val="32"/>
        </w:rPr>
        <w:br/>
      </w:r>
    </w:p>
    <w:p w14:paraId="104982A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Questions outlined in the book include: Who are my best customers? Who are my least-profitable customers? What is my best-selling product? What is my slowest-selling product? Who is my strongest sales representative? Who is my weakest sales representative?</w:t>
      </w:r>
    </w:p>
    <w:p w14:paraId="6F2590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 D</w:t>
      </w:r>
      <w:r>
        <w:rPr>
          <w:rFonts w:ascii="Times New Roman"/>
          <w:sz w:val="32"/>
        </w:rPr>
        <w:br/>
      </w:r>
    </w:p>
    <w:p w14:paraId="0F24ED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“What is my worst-selling product?” is an example of taking data and turning it into information.</w:t>
      </w:r>
    </w:p>
    <w:p w14:paraId="16A96C5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14:paraId="7CAE3AA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“Who is customer number 12345XX?” is an example of data.</w:t>
      </w:r>
    </w:p>
    <w:p w14:paraId="430C9B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 D</w:t>
      </w:r>
      <w:r>
        <w:rPr>
          <w:rFonts w:ascii="Times New Roman"/>
          <w:sz w:val="32"/>
        </w:rPr>
        <w:br/>
      </w:r>
    </w:p>
    <w:p w14:paraId="55A88DC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Business intelligence is information collected from multiple sources such as suppliers, customers, competitors, partners, and industries that analyzes patterns, trends, and relationships for strategic decision making.</w:t>
      </w:r>
    </w:p>
    <w:p w14:paraId="3E53824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 A</w:t>
      </w:r>
      <w:r>
        <w:rPr>
          <w:rFonts w:ascii="Times New Roman"/>
          <w:sz w:val="32"/>
        </w:rPr>
        <w:br/>
      </w:r>
    </w:p>
    <w:p w14:paraId="24BAA59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Data, information, business intelligence, and knowledge are the core drivers of the information age.</w:t>
      </w:r>
    </w:p>
    <w:p w14:paraId="276FF8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 B</w:t>
      </w:r>
      <w:r>
        <w:rPr>
          <w:rFonts w:ascii="Times New Roman"/>
          <w:sz w:val="32"/>
        </w:rPr>
        <w:br/>
      </w:r>
    </w:p>
    <w:p w14:paraId="0DA809D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variable is a data characteristic that stands for a value that changes or varies over time and can be manipulated to help improve profits.</w:t>
      </w:r>
    </w:p>
    <w:p w14:paraId="028D65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 A</w:t>
      </w:r>
      <w:r>
        <w:rPr>
          <w:rFonts w:ascii="Times New Roman"/>
          <w:sz w:val="32"/>
        </w:rPr>
        <w:br/>
      </w:r>
    </w:p>
    <w:p w14:paraId="058553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Today’s workers are commonly referred to as knowledge workers, and they use BI along with personal experience to make decisions based on both information and intuition, a valuable resource for any company.</w:t>
      </w:r>
    </w:p>
    <w:p w14:paraId="66EFFC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 D</w:t>
      </w:r>
      <w:r>
        <w:rPr>
          <w:rFonts w:ascii="Times New Roman"/>
          <w:sz w:val="32"/>
        </w:rPr>
        <w:br/>
      </w:r>
    </w:p>
    <w:p w14:paraId="1FC398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Business intelligence is information collected from multiple sources such as suppliers, customers, competitors, partners, and industries that analyzes patterns, trends, and relationships for strategic decision making.</w:t>
      </w:r>
    </w:p>
    <w:p w14:paraId="2DC2ABC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 B</w:t>
      </w:r>
      <w:r>
        <w:rPr>
          <w:rFonts w:ascii="Times New Roman"/>
          <w:sz w:val="32"/>
        </w:rPr>
        <w:br/>
      </w:r>
    </w:p>
    <w:p w14:paraId="2043FA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variable is a data characteristic that stands for a value that changes or varies over time.</w:t>
      </w:r>
    </w:p>
    <w:p w14:paraId="6AEC313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 B</w:t>
      </w:r>
      <w:r>
        <w:rPr>
          <w:rFonts w:ascii="Times New Roman"/>
          <w:sz w:val="32"/>
        </w:rPr>
        <w:br/>
      </w:r>
    </w:p>
    <w:p w14:paraId="02282B1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Information is data converted into a meaningful and useful context.</w:t>
      </w:r>
    </w:p>
    <w:p w14:paraId="5A093E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 A</w:t>
      </w:r>
      <w:r>
        <w:rPr>
          <w:rFonts w:ascii="Times New Roman"/>
          <w:sz w:val="32"/>
        </w:rPr>
        <w:br/>
      </w:r>
    </w:p>
    <w:p w14:paraId="2FB1D8C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The Internet of Things is a world where interconnected, Internet-enabled devices or “things” can collect and share data without human intervention.</w:t>
      </w:r>
    </w:p>
    <w:p w14:paraId="54D7340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 C</w:t>
      </w:r>
      <w:r>
        <w:rPr>
          <w:rFonts w:ascii="Times New Roman"/>
          <w:sz w:val="32"/>
        </w:rPr>
        <w:br/>
      </w:r>
    </w:p>
    <w:p w14:paraId="5EF488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Machine-to-machine (M2M) refers to devices that connect directly to other devices.</w:t>
      </w:r>
    </w:p>
    <w:p w14:paraId="662D1A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 B</w:t>
      </w:r>
      <w:r>
        <w:rPr>
          <w:rFonts w:ascii="Times New Roman"/>
          <w:sz w:val="32"/>
        </w:rPr>
        <w:br/>
      </w:r>
    </w:p>
    <w:p w14:paraId="6B69701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Predictive analytics extracts information from data and uses it to predict future trends and identify behavioral patterns.</w:t>
      </w:r>
    </w:p>
    <w:p w14:paraId="46FE82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 A</w:t>
      </w:r>
      <w:r>
        <w:rPr>
          <w:rFonts w:ascii="Times New Roman"/>
          <w:sz w:val="32"/>
        </w:rPr>
        <w:br/>
      </w:r>
    </w:p>
    <w:p w14:paraId="2CE2D3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The Internet of Things is a world where interconnected, Internet-enabled devices or “things” can collect and share data without human intervention.</w:t>
      </w:r>
    </w:p>
    <w:p w14:paraId="14EA201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14:paraId="74DDF4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Machine-to-machine (M2M) refers to devices that connect directly to other devices.</w:t>
      </w:r>
    </w:p>
    <w:p w14:paraId="01EBBE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 B</w:t>
      </w:r>
      <w:r>
        <w:rPr>
          <w:rFonts w:ascii="Times New Roman"/>
          <w:sz w:val="32"/>
        </w:rPr>
        <w:br/>
      </w:r>
    </w:p>
    <w:p w14:paraId="4BE9C28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Predictive analytics are techniques that extract information from data and use it to predict future trends and identify behavioral patterns.</w:t>
      </w:r>
    </w:p>
    <w:p w14:paraId="61D91E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 D</w:t>
      </w:r>
      <w:r>
        <w:rPr>
          <w:rFonts w:ascii="Times New Roman"/>
          <w:sz w:val="32"/>
        </w:rPr>
        <w:br/>
      </w:r>
    </w:p>
    <w:p w14:paraId="616385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data analyst collects, queries, and consumes organizational data to uncover patterns and provide insights for strategic business decisions.</w:t>
      </w:r>
    </w:p>
    <w:p w14:paraId="420A83A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 A</w:t>
      </w:r>
      <w:r>
        <w:rPr>
          <w:rFonts w:ascii="Times New Roman"/>
          <w:sz w:val="32"/>
        </w:rPr>
        <w:br/>
      </w:r>
    </w:p>
    <w:p w14:paraId="286A45F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data analyst collects, queries, and consumes organizational data to uncover patterns and provide insights for strategic business decisions.</w:t>
      </w:r>
    </w:p>
    <w:p w14:paraId="1009C3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 D</w:t>
      </w:r>
      <w:r>
        <w:rPr>
          <w:rFonts w:ascii="Times New Roman"/>
          <w:sz w:val="32"/>
        </w:rPr>
        <w:br/>
      </w:r>
    </w:p>
    <w:p w14:paraId="61A1ECB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data analyst must understand math and statistics, coding skills to work with data, and business area subject matter expertise.</w:t>
      </w:r>
    </w:p>
    <w:p w14:paraId="1C033F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 D</w:t>
      </w:r>
      <w:r>
        <w:rPr>
          <w:rFonts w:ascii="Times New Roman"/>
          <w:sz w:val="32"/>
        </w:rPr>
        <w:br/>
      </w:r>
    </w:p>
    <w:p w14:paraId="43B1EB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Analytics is the science of fact-based decision making</w:t>
      </w:r>
    </w:p>
    <w:p w14:paraId="1BA1179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50) A</w:t>
      </w:r>
      <w:r>
        <w:rPr>
          <w:rFonts w:ascii="Times New Roman"/>
          <w:sz w:val="32"/>
        </w:rPr>
        <w:br/>
      </w:r>
    </w:p>
    <w:p w14:paraId="0E133D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Business analytics is the scientific process of transforming data into insight for making better decisions.</w:t>
      </w:r>
    </w:p>
    <w:p w14:paraId="132A0C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51) B</w:t>
      </w:r>
      <w:r>
        <w:rPr>
          <w:rFonts w:ascii="Times New Roman"/>
          <w:sz w:val="32"/>
        </w:rPr>
        <w:br/>
      </w:r>
    </w:p>
    <w:p w14:paraId="4F23A2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Descriptive analytics describe past performance and history.</w:t>
      </w:r>
    </w:p>
    <w:p w14:paraId="251260E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52) D</w:t>
      </w:r>
      <w:r>
        <w:rPr>
          <w:rFonts w:ascii="Times New Roman"/>
          <w:sz w:val="32"/>
        </w:rPr>
        <w:br/>
      </w:r>
    </w:p>
    <w:p w14:paraId="4D1C911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Predictive analytics extracts information from data and use it to predict future trends and identify behavioral patterns.</w:t>
      </w:r>
    </w:p>
    <w:p w14:paraId="5BF67C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53) C</w:t>
      </w:r>
      <w:r>
        <w:rPr>
          <w:rFonts w:ascii="Times New Roman"/>
          <w:sz w:val="32"/>
        </w:rPr>
        <w:br/>
      </w:r>
    </w:p>
    <w:p w14:paraId="1A081C8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Prescriptive analytics creates models indicating the best decision to make or course of action to take.</w:t>
      </w:r>
    </w:p>
    <w:p w14:paraId="443C2D8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54) A</w:t>
      </w:r>
      <w:r>
        <w:rPr>
          <w:rFonts w:ascii="Times New Roman"/>
          <w:sz w:val="32"/>
        </w:rPr>
        <w:br/>
      </w:r>
    </w:p>
    <w:p w14:paraId="53AA975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Business analytics is the scientific process of transforming data into insight for making better decisions.</w:t>
      </w:r>
    </w:p>
    <w:p w14:paraId="527D9B0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55) B</w:t>
      </w:r>
      <w:r>
        <w:rPr>
          <w:rFonts w:ascii="Times New Roman"/>
          <w:sz w:val="32"/>
        </w:rPr>
        <w:br/>
      </w:r>
    </w:p>
    <w:p w14:paraId="37B170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Descriptive analytics describe past performance and history.</w:t>
      </w:r>
    </w:p>
    <w:p w14:paraId="2D2FFC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56) A</w:t>
      </w:r>
      <w:r>
        <w:rPr>
          <w:rFonts w:ascii="Times New Roman"/>
          <w:sz w:val="32"/>
        </w:rPr>
        <w:br/>
      </w:r>
    </w:p>
    <w:p w14:paraId="24F658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Diagnostic analytics examines data or content to answer the question, “Why did it happen?".</w:t>
      </w:r>
    </w:p>
    <w:p w14:paraId="19B8661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57) C</w:t>
      </w:r>
      <w:r>
        <w:rPr>
          <w:rFonts w:ascii="Times New Roman"/>
          <w:sz w:val="32"/>
        </w:rPr>
        <w:br/>
      </w:r>
    </w:p>
    <w:p w14:paraId="5231691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Predictive analytics extracts information from data and use it to predict future trends and identify behavioral patterns.</w:t>
      </w:r>
    </w:p>
    <w:p w14:paraId="4C9A081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58) D</w:t>
      </w:r>
      <w:r>
        <w:rPr>
          <w:rFonts w:ascii="Times New Roman"/>
          <w:sz w:val="32"/>
        </w:rPr>
        <w:br/>
      </w:r>
    </w:p>
    <w:p w14:paraId="4C3598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Prescriptive analytics creates models indicating the best decision to make or course of action to take.</w:t>
      </w:r>
    </w:p>
    <w:p w14:paraId="3F2366E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59) A</w:t>
      </w:r>
      <w:r>
        <w:rPr>
          <w:rFonts w:ascii="Times New Roman"/>
          <w:sz w:val="32"/>
        </w:rPr>
        <w:br/>
      </w:r>
    </w:p>
    <w:p w14:paraId="4C3079F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four primary areas of analytics include descriptive analytics, diagnostic analytics, predictive analytics, and prescriptive analytics.</w:t>
      </w:r>
    </w:p>
    <w:p w14:paraId="7AC32FA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60) A</w:t>
      </w:r>
      <w:r>
        <w:rPr>
          <w:rFonts w:ascii="Times New Roman"/>
          <w:sz w:val="32"/>
        </w:rPr>
        <w:br/>
      </w:r>
    </w:p>
    <w:p w14:paraId="2D08D5D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Knowledge assets, also called intellectual capital, are the human, structural, and recorded resources available to the organization.</w:t>
      </w:r>
    </w:p>
    <w:p w14:paraId="47016D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61) A</w:t>
      </w:r>
      <w:r>
        <w:rPr>
          <w:rFonts w:ascii="Times New Roman"/>
          <w:sz w:val="32"/>
        </w:rPr>
        <w:br/>
      </w:r>
    </w:p>
    <w:p w14:paraId="1CC74FA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Knowledge assets reside within the minds of members, customers, and colleagues and include physical structures and recorded media.</w:t>
      </w:r>
    </w:p>
    <w:p w14:paraId="254701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62) B</w:t>
      </w:r>
      <w:r>
        <w:rPr>
          <w:rFonts w:ascii="Times New Roman"/>
          <w:sz w:val="32"/>
        </w:rPr>
        <w:br/>
      </w:r>
    </w:p>
    <w:p w14:paraId="3018EF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Knowledge facilitators help harness the wealth of knowledge in the organization.</w:t>
      </w:r>
    </w:p>
    <w:p w14:paraId="47AB68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63) B</w:t>
      </w:r>
      <w:r>
        <w:rPr>
          <w:rFonts w:ascii="Times New Roman"/>
          <w:sz w:val="32"/>
        </w:rPr>
        <w:br/>
      </w:r>
    </w:p>
    <w:p w14:paraId="15DD02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Knowledge facilitators help acquire and catalog the knowledge assets in an organization.</w:t>
      </w:r>
    </w:p>
    <w:p w14:paraId="5AB7E5C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64) B</w:t>
      </w:r>
      <w:r>
        <w:rPr>
          <w:rFonts w:ascii="Times New Roman"/>
          <w:sz w:val="32"/>
        </w:rPr>
        <w:br/>
      </w:r>
    </w:p>
    <w:p w14:paraId="5BF6646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Machine-generated data is created by a machine without human intervention</w:t>
      </w:r>
    </w:p>
    <w:p w14:paraId="1677635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65) A</w:t>
      </w:r>
      <w:r>
        <w:rPr>
          <w:rFonts w:ascii="Times New Roman"/>
          <w:sz w:val="32"/>
        </w:rPr>
        <w:br/>
      </w:r>
    </w:p>
    <w:p w14:paraId="7D2BE8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Human-generated data is data that humans, in interaction with computers, generate.</w:t>
      </w:r>
    </w:p>
    <w:p w14:paraId="188B66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66) B</w:t>
      </w:r>
      <w:r>
        <w:rPr>
          <w:rFonts w:ascii="Times New Roman"/>
          <w:sz w:val="32"/>
        </w:rPr>
        <w:br/>
      </w:r>
    </w:p>
    <w:p w14:paraId="36EC361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Machine-generated data includes sensor data, point-of-sale data, and web log data.</w:t>
      </w:r>
    </w:p>
    <w:p w14:paraId="1EE37B1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67) A</w:t>
      </w:r>
      <w:r>
        <w:rPr>
          <w:rFonts w:ascii="Times New Roman"/>
          <w:sz w:val="32"/>
        </w:rPr>
        <w:br/>
      </w:r>
    </w:p>
    <w:p w14:paraId="17F571A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Human-generated data includes input data, click-stream data, or gaming data.</w:t>
      </w:r>
    </w:p>
    <w:p w14:paraId="3E14EC4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68) D</w:t>
      </w:r>
      <w:r>
        <w:rPr>
          <w:rFonts w:ascii="Times New Roman"/>
          <w:sz w:val="32"/>
        </w:rPr>
        <w:br/>
      </w:r>
    </w:p>
    <w:p w14:paraId="43B941E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Structured data has a defined length, type and format and includes numbers, dates, or strings, such as Customer Address. Structured data is typically stored in a traditional system such as a relational database or spreadsheet.</w:t>
      </w:r>
    </w:p>
    <w:p w14:paraId="3520FF4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69) C</w:t>
      </w:r>
      <w:r>
        <w:rPr>
          <w:rFonts w:ascii="Times New Roman"/>
          <w:sz w:val="32"/>
        </w:rPr>
        <w:br/>
      </w:r>
    </w:p>
    <w:p w14:paraId="4DEEE70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Machine-to-machine (M2M) refers to devices that connect directly to other devices.</w:t>
      </w:r>
    </w:p>
    <w:p w14:paraId="6122621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70) D</w:t>
      </w:r>
      <w:r>
        <w:rPr>
          <w:rFonts w:ascii="Times New Roman"/>
          <w:sz w:val="32"/>
        </w:rPr>
        <w:br/>
      </w:r>
    </w:p>
    <w:p w14:paraId="7F19148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Unstructured data does not follow a specified format and is typically free-form text such as emails, Twitter tweets, and text messages.</w:t>
      </w:r>
    </w:p>
    <w:p w14:paraId="003607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71) B</w:t>
      </w:r>
      <w:r>
        <w:rPr>
          <w:rFonts w:ascii="Times New Roman"/>
          <w:sz w:val="32"/>
        </w:rPr>
        <w:br/>
      </w:r>
    </w:p>
    <w:p w14:paraId="33D1DA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Unstructured data does not follow a specified format and is typically free-form text such as emails, Twitter tweets, and text messages.</w:t>
      </w:r>
    </w:p>
    <w:p w14:paraId="14A7333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72) B</w:t>
      </w:r>
      <w:r>
        <w:rPr>
          <w:rFonts w:ascii="Times New Roman"/>
          <w:sz w:val="32"/>
        </w:rPr>
        <w:br/>
      </w:r>
    </w:p>
    <w:p w14:paraId="6D657F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Structured data has a defined length, type and format and includes numbers, dates, or strings, such as Customer Address. Structured data is typically stored in a traditional system such as a relational database or spreadsheet.</w:t>
      </w:r>
    </w:p>
    <w:p w14:paraId="69D76C3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73) D</w:t>
      </w:r>
      <w:r>
        <w:rPr>
          <w:rFonts w:ascii="Times New Roman"/>
          <w:sz w:val="32"/>
        </w:rPr>
        <w:br/>
      </w:r>
    </w:p>
    <w:p w14:paraId="08605DF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Machine-generated unstructured data includes satellite images, scientific atmosphere data, and radar.</w:t>
      </w:r>
    </w:p>
    <w:p w14:paraId="7401A5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74) D</w:t>
      </w:r>
      <w:r>
        <w:rPr>
          <w:rFonts w:ascii="Times New Roman"/>
          <w:sz w:val="32"/>
        </w:rPr>
        <w:br/>
      </w:r>
    </w:p>
    <w:p w14:paraId="7E3AA26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Human-generated unstructured data includes text messages, social media data, and emails.</w:t>
      </w:r>
    </w:p>
    <w:p w14:paraId="2A74BF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75) C</w:t>
      </w:r>
      <w:r>
        <w:rPr>
          <w:rFonts w:ascii="Times New Roman"/>
          <w:sz w:val="32"/>
        </w:rPr>
        <w:br/>
      </w:r>
    </w:p>
    <w:p w14:paraId="5BD059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Machine-generated unstructured data includes satellite images, scientific atmosphere data, and radar data.</w:t>
      </w:r>
    </w:p>
    <w:p w14:paraId="631063D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76) C</w:t>
      </w:r>
      <w:r>
        <w:rPr>
          <w:rFonts w:ascii="Times New Roman"/>
          <w:sz w:val="32"/>
        </w:rPr>
        <w:br/>
      </w:r>
    </w:p>
    <w:p w14:paraId="06D3B67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Human-generated unstructured data includes text messages, social media data, and emails.</w:t>
      </w:r>
    </w:p>
    <w:p w14:paraId="030C52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77) B</w:t>
      </w:r>
      <w:r>
        <w:rPr>
          <w:rFonts w:ascii="Times New Roman"/>
          <w:sz w:val="32"/>
        </w:rPr>
        <w:br/>
      </w:r>
    </w:p>
    <w:p w14:paraId="0AB537A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snapshot is a view of data at a particular moment in time.</w:t>
      </w:r>
    </w:p>
    <w:p w14:paraId="65250DE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78) C</w:t>
      </w:r>
      <w:r>
        <w:rPr>
          <w:rFonts w:ascii="Times New Roman"/>
          <w:sz w:val="32"/>
        </w:rPr>
        <w:br/>
      </w:r>
    </w:p>
    <w:p w14:paraId="59947BD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snapshot is a view of data at a particular moment in time.</w:t>
      </w:r>
    </w:p>
    <w:p w14:paraId="30605CA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79) A</w:t>
      </w:r>
      <w:r>
        <w:rPr>
          <w:rFonts w:ascii="Times New Roman"/>
          <w:sz w:val="32"/>
        </w:rPr>
        <w:br/>
      </w:r>
    </w:p>
    <w:p w14:paraId="7BCF08D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report is a document containing data organized in a table, matrix, or graphical format allowing users to easily comprehend and understand information.</w:t>
      </w:r>
    </w:p>
    <w:p w14:paraId="50933D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80) A</w:t>
      </w:r>
      <w:r>
        <w:rPr>
          <w:rFonts w:ascii="Times New Roman"/>
          <w:sz w:val="32"/>
        </w:rPr>
        <w:br/>
      </w:r>
    </w:p>
    <w:p w14:paraId="3BB215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static report is created based on data that does not change.</w:t>
      </w:r>
    </w:p>
    <w:p w14:paraId="39F942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81) B</w:t>
      </w:r>
      <w:r>
        <w:rPr>
          <w:rFonts w:ascii="Times New Roman"/>
          <w:sz w:val="32"/>
        </w:rPr>
        <w:br/>
      </w:r>
    </w:p>
    <w:p w14:paraId="2A88CE8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dynamic report changes automatically during creation.</w:t>
      </w:r>
    </w:p>
    <w:p w14:paraId="5D67910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82) A</w:t>
      </w:r>
      <w:r>
        <w:rPr>
          <w:rFonts w:ascii="Times New Roman"/>
          <w:sz w:val="32"/>
        </w:rPr>
        <w:br/>
      </w:r>
    </w:p>
    <w:p w14:paraId="69342C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static report is created based on data that does not change. Static reports can include a sales report from last year or salary report from five years ago.</w:t>
      </w:r>
    </w:p>
    <w:p w14:paraId="11A8DF6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83) B</w:t>
      </w:r>
      <w:r>
        <w:rPr>
          <w:rFonts w:ascii="Times New Roman"/>
          <w:sz w:val="32"/>
        </w:rPr>
        <w:br/>
      </w:r>
    </w:p>
    <w:p w14:paraId="168FBE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dynamic report changes automatically during creation. Dynamic reports can include updating daily stock market prices or the calculation of available inventory.</w:t>
      </w:r>
    </w:p>
    <w:p w14:paraId="239B4BC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84) A</w:t>
      </w:r>
      <w:r>
        <w:rPr>
          <w:rFonts w:ascii="Times New Roman"/>
          <w:sz w:val="32"/>
        </w:rPr>
        <w:br/>
      </w:r>
    </w:p>
    <w:p w14:paraId="17B7036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data scientist extracts knowledge from data by performing statistical analysis, data mining and advanced analytics on big data to identify trends.</w:t>
      </w:r>
    </w:p>
    <w:p w14:paraId="630A9F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85) D</w:t>
      </w:r>
      <w:r>
        <w:rPr>
          <w:rFonts w:ascii="Times New Roman"/>
          <w:sz w:val="32"/>
        </w:rPr>
        <w:br/>
      </w:r>
    </w:p>
    <w:p w14:paraId="2987492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data scientist extracts knowledge from data by performing statistical analysis, data mining and advanced analytics on big data to identify trends.</w:t>
      </w:r>
    </w:p>
    <w:p w14:paraId="460DE4F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86) B</w:t>
      </w:r>
      <w:r>
        <w:rPr>
          <w:rFonts w:ascii="Times New Roman"/>
          <w:sz w:val="32"/>
        </w:rPr>
        <w:br/>
      </w:r>
    </w:p>
    <w:p w14:paraId="1E1587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Business analytics is synonymous with analytics.</w:t>
      </w:r>
    </w:p>
    <w:p w14:paraId="3AE9492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87) A</w:t>
      </w:r>
      <w:r>
        <w:rPr>
          <w:rFonts w:ascii="Times New Roman"/>
          <w:sz w:val="32"/>
        </w:rPr>
        <w:br/>
      </w:r>
    </w:p>
    <w:p w14:paraId="22A8D09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Business analytics is the scientific process of transforming data into insight for making better decisions.</w:t>
      </w:r>
    </w:p>
    <w:p w14:paraId="4157D04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88) A</w:t>
      </w:r>
      <w:r>
        <w:rPr>
          <w:rFonts w:ascii="Times New Roman"/>
          <w:sz w:val="32"/>
        </w:rPr>
        <w:br/>
      </w:r>
    </w:p>
    <w:p w14:paraId="60DE2B4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data scientist extracts knowledge from data by performing statistical analysis, data mining, and advanced analytics on big data to identify trends, market changes, and other relevant information.</w:t>
      </w:r>
    </w:p>
    <w:p w14:paraId="46301E4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89) A</w:t>
      </w:r>
      <w:r>
        <w:rPr>
          <w:rFonts w:ascii="Times New Roman"/>
          <w:sz w:val="32"/>
        </w:rPr>
        <w:br/>
      </w:r>
    </w:p>
    <w:p w14:paraId="3F07A7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data scientist extracts knowledge from data by performing statistical analysis, data mining, and advanced analytics on big data to identify trends, market changes, and other relevant information.</w:t>
      </w:r>
    </w:p>
    <w:p w14:paraId="23BC201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90) A</w:t>
      </w:r>
      <w:r>
        <w:rPr>
          <w:rFonts w:ascii="Times New Roman"/>
          <w:sz w:val="32"/>
        </w:rPr>
        <w:br/>
      </w:r>
    </w:p>
    <w:p w14:paraId="0326C4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Variety includes different forms of structured and unstructured data.</w:t>
      </w:r>
    </w:p>
    <w:p w14:paraId="013D0AF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91) B</w:t>
      </w:r>
      <w:r>
        <w:rPr>
          <w:rFonts w:ascii="Times New Roman"/>
          <w:sz w:val="32"/>
        </w:rPr>
        <w:br/>
      </w:r>
    </w:p>
    <w:p w14:paraId="1DD93A3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Veracity includes the uncertainty of data, including biases, noise, and abnormalities.</w:t>
      </w:r>
    </w:p>
    <w:p w14:paraId="319BDE3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92) C</w:t>
      </w:r>
      <w:r>
        <w:rPr>
          <w:rFonts w:ascii="Times New Roman"/>
          <w:sz w:val="32"/>
        </w:rPr>
        <w:br/>
      </w:r>
    </w:p>
    <w:p w14:paraId="43A9BE0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Volume includes the scale of data.</w:t>
      </w:r>
    </w:p>
    <w:p w14:paraId="61EC48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93) D</w:t>
      </w:r>
      <w:r>
        <w:rPr>
          <w:rFonts w:ascii="Times New Roman"/>
          <w:sz w:val="32"/>
        </w:rPr>
        <w:br/>
      </w:r>
    </w:p>
    <w:p w14:paraId="40AF0DD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Velocity includes the analysis of streaming data as it travels around the Internet.</w:t>
      </w:r>
    </w:p>
    <w:p w14:paraId="16B2DE2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94) A</w:t>
      </w:r>
      <w:r>
        <w:rPr>
          <w:rFonts w:ascii="Times New Roman"/>
          <w:sz w:val="32"/>
        </w:rPr>
        <w:br/>
      </w:r>
    </w:p>
    <w:p w14:paraId="6700567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Variety includes different forms of structured and unstructured data.</w:t>
      </w:r>
    </w:p>
    <w:p w14:paraId="130272E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95) B</w:t>
      </w:r>
      <w:r>
        <w:rPr>
          <w:rFonts w:ascii="Times New Roman"/>
          <w:sz w:val="32"/>
        </w:rPr>
        <w:br/>
      </w:r>
    </w:p>
    <w:p w14:paraId="5FFE763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Veracity includes the uncertainty of data, including biases, noise, and abnormalities.</w:t>
      </w:r>
    </w:p>
    <w:p w14:paraId="400ABA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96) C</w:t>
      </w:r>
      <w:r>
        <w:rPr>
          <w:rFonts w:ascii="Times New Roman"/>
          <w:sz w:val="32"/>
        </w:rPr>
        <w:br/>
      </w:r>
    </w:p>
    <w:p w14:paraId="76AA77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Volume includes the scale of data.</w:t>
      </w:r>
    </w:p>
    <w:p w14:paraId="04A7A16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97) D</w:t>
      </w:r>
      <w:r>
        <w:rPr>
          <w:rFonts w:ascii="Times New Roman"/>
          <w:sz w:val="32"/>
        </w:rPr>
        <w:br/>
      </w:r>
    </w:p>
    <w:p w14:paraId="2DE86DA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Velocity includes the analysis of streaming data as it travels around the Internet.</w:t>
      </w:r>
    </w:p>
    <w:p w14:paraId="48C342B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98) A</w:t>
      </w:r>
      <w:r>
        <w:rPr>
          <w:rFonts w:ascii="Times New Roman"/>
          <w:sz w:val="32"/>
        </w:rPr>
        <w:br/>
      </w:r>
    </w:p>
    <w:p w14:paraId="05E400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Big data is a collection of large, complex datasets, including structured and unstructured data, which cannot be analyzed using traditional database methods and tools.</w:t>
      </w:r>
    </w:p>
    <w:p w14:paraId="16F18F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99) A</w:t>
      </w:r>
      <w:r>
        <w:rPr>
          <w:rFonts w:ascii="Times New Roman"/>
          <w:sz w:val="32"/>
        </w:rPr>
        <w:br/>
      </w:r>
    </w:p>
    <w:p w14:paraId="4C2926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Big data is a collection of large, complex datasets, including structured and unstructured data, which cannot be analyzed using traditional database methods and tools.</w:t>
      </w:r>
    </w:p>
    <w:p w14:paraId="61C6D51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100) A</w:t>
      </w:r>
      <w:r>
        <w:rPr>
          <w:rFonts w:ascii="Times New Roman"/>
          <w:sz w:val="32"/>
        </w:rPr>
        <w:br/>
      </w:r>
    </w:p>
    <w:p w14:paraId="23E9DD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data silo occurs when one business unit is unable to freely communicate with other business units, making it difficult or impossible for organizations to work cross-functionally.</w:t>
      </w:r>
    </w:p>
    <w:p w14:paraId="5DECD50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101) A</w:t>
      </w:r>
      <w:r>
        <w:rPr>
          <w:rFonts w:ascii="Times New Roman"/>
          <w:sz w:val="32"/>
        </w:rPr>
        <w:br/>
      </w:r>
    </w:p>
    <w:p w14:paraId="61B57C4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data silo occurs when one business unit is unable to freely communicate with other business units, making it difficult or impossible for organizations to work cross-functionally.</w:t>
      </w:r>
    </w:p>
    <w:p w14:paraId="0A6DB0F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102) A</w:t>
      </w:r>
      <w:r>
        <w:rPr>
          <w:rFonts w:ascii="Times New Roman"/>
          <w:sz w:val="32"/>
        </w:rPr>
        <w:br/>
      </w:r>
    </w:p>
    <w:p w14:paraId="2D2AF9A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Companies today are typically organized by departments or functional areas.</w:t>
      </w:r>
    </w:p>
    <w:p w14:paraId="64B75FA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103) B</w:t>
      </w:r>
      <w:r>
        <w:rPr>
          <w:rFonts w:ascii="Times New Roman"/>
          <w:sz w:val="32"/>
        </w:rPr>
        <w:br/>
      </w:r>
    </w:p>
    <w:p w14:paraId="69DDF63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For companies to operate as a whole and be successful in our business environment today, they must operate interdependently between departments.</w:t>
      </w:r>
    </w:p>
    <w:p w14:paraId="033B86A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104) B</w:t>
      </w:r>
      <w:r>
        <w:rPr>
          <w:rFonts w:ascii="Times New Roman"/>
          <w:sz w:val="32"/>
        </w:rPr>
        <w:br/>
      </w:r>
    </w:p>
    <w:p w14:paraId="1DAA8DD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Payroll is part of the accounting department.</w:t>
      </w:r>
    </w:p>
    <w:p w14:paraId="33112A2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105) D</w:t>
      </w:r>
      <w:r>
        <w:rPr>
          <w:rFonts w:ascii="Times New Roman"/>
          <w:sz w:val="32"/>
        </w:rPr>
        <w:br/>
      </w:r>
    </w:p>
    <w:p w14:paraId="348B2D5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Sales needs to rely on information from operations to understand inventory, place orders, and forecast consumer demand.</w:t>
      </w:r>
    </w:p>
    <w:p w14:paraId="5A56BF7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106) A</w:t>
      </w:r>
      <w:r>
        <w:rPr>
          <w:rFonts w:ascii="Times New Roman"/>
          <w:sz w:val="32"/>
        </w:rPr>
        <w:br/>
      </w:r>
    </w:p>
    <w:p w14:paraId="4CFC0A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Human resources maintains policies, plans, and procedures for the effective management of employees.</w:t>
      </w:r>
    </w:p>
    <w:p w14:paraId="7C373A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107) B</w:t>
      </w:r>
      <w:r>
        <w:rPr>
          <w:rFonts w:ascii="Times New Roman"/>
          <w:sz w:val="32"/>
        </w:rPr>
        <w:br/>
      </w:r>
    </w:p>
    <w:p w14:paraId="6DD5E7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Operations management manages the process of converting or transforming of resources into goods or services.</w:t>
      </w:r>
    </w:p>
    <w:p w14:paraId="4223424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108) A</w:t>
      </w:r>
      <w:r>
        <w:rPr>
          <w:rFonts w:ascii="Times New Roman"/>
          <w:sz w:val="32"/>
        </w:rPr>
        <w:br/>
      </w:r>
    </w:p>
    <w:p w14:paraId="5DB2B2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department within a company that records, measures, and reports monetary transactions is accounting.</w:t>
      </w:r>
    </w:p>
    <w:p w14:paraId="2B7D6D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109) B</w:t>
      </w:r>
      <w:r>
        <w:rPr>
          <w:rFonts w:ascii="Times New Roman"/>
          <w:sz w:val="32"/>
        </w:rPr>
        <w:br/>
      </w:r>
    </w:p>
    <w:p w14:paraId="05E306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department with a company that performs the function of selling goods or services is sales.</w:t>
      </w:r>
    </w:p>
    <w:p w14:paraId="718D018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110) D</w:t>
      </w:r>
      <w:r>
        <w:rPr>
          <w:rFonts w:ascii="Times New Roman"/>
          <w:sz w:val="32"/>
        </w:rPr>
        <w:br/>
      </w:r>
    </w:p>
    <w:p w14:paraId="498116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department within a company that supports the sales by planning, pricing, and promoting goods or services is marketing.</w:t>
      </w:r>
    </w:p>
    <w:p w14:paraId="7851A05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111) D</w:t>
      </w:r>
      <w:r>
        <w:rPr>
          <w:rFonts w:ascii="Times New Roman"/>
          <w:sz w:val="32"/>
        </w:rPr>
        <w:br/>
      </w:r>
    </w:p>
    <w:p w14:paraId="6E80B0A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Finance department tracks strategic financial issues, including money, banking, credit, investments, and assets.</w:t>
      </w:r>
    </w:p>
    <w:p w14:paraId="5A05AD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112) B</w:t>
      </w:r>
      <w:r>
        <w:rPr>
          <w:rFonts w:ascii="Times New Roman"/>
          <w:sz w:val="32"/>
        </w:rPr>
        <w:br/>
      </w:r>
    </w:p>
    <w:p w14:paraId="26D01A0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Operations management department manages the process of converting or transforming resources into goods or services.</w:t>
      </w:r>
    </w:p>
    <w:p w14:paraId="1882E06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113) C</w:t>
      </w:r>
      <w:r>
        <w:rPr>
          <w:rFonts w:ascii="Times New Roman"/>
          <w:sz w:val="32"/>
        </w:rPr>
        <w:br/>
      </w:r>
    </w:p>
    <w:p w14:paraId="6FE8685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Accounting records, measures, and reports monetary transactions.</w:t>
      </w:r>
    </w:p>
    <w:p w14:paraId="41F710D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114) D</w:t>
      </w:r>
      <w:r>
        <w:rPr>
          <w:rFonts w:ascii="Times New Roman"/>
          <w:sz w:val="32"/>
        </w:rPr>
        <w:br/>
      </w:r>
    </w:p>
    <w:p w14:paraId="3E4EF0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human resources department maintains policies, plans, and procedures for the effective management of employees.</w:t>
      </w:r>
    </w:p>
    <w:p w14:paraId="757BFEF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115) A</w:t>
      </w:r>
      <w:r>
        <w:rPr>
          <w:rFonts w:ascii="Times New Roman"/>
          <w:sz w:val="32"/>
        </w:rPr>
        <w:br/>
      </w:r>
    </w:p>
    <w:p w14:paraId="30F0528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Accounting records, measures, and reports monetary transactions.</w:t>
      </w:r>
    </w:p>
    <w:p w14:paraId="0E9A92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116) B</w:t>
      </w:r>
      <w:r>
        <w:rPr>
          <w:rFonts w:ascii="Times New Roman"/>
          <w:sz w:val="32"/>
        </w:rPr>
        <w:br/>
      </w:r>
    </w:p>
    <w:p w14:paraId="5AF7196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Finance department tracks strategic financial issues, including money, banking, credit, investments, and assets.</w:t>
      </w:r>
    </w:p>
    <w:p w14:paraId="549751A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117) C</w:t>
      </w:r>
      <w:r>
        <w:rPr>
          <w:rFonts w:ascii="Times New Roman"/>
          <w:sz w:val="32"/>
        </w:rPr>
        <w:br/>
      </w:r>
    </w:p>
    <w:p w14:paraId="4C23379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department within a company that supports the sales by planning, pricing, and promoting goods or services is marketing.</w:t>
      </w:r>
    </w:p>
    <w:p w14:paraId="7E18C5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118) D</w:t>
      </w:r>
      <w:r>
        <w:rPr>
          <w:rFonts w:ascii="Times New Roman"/>
          <w:sz w:val="32"/>
        </w:rPr>
        <w:br/>
      </w:r>
    </w:p>
    <w:p w14:paraId="1760357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Sales needs to rely on information from operations to understand inventory, place orders, and forecast consumer demand.</w:t>
      </w:r>
    </w:p>
    <w:p w14:paraId="60F04F1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119) D</w:t>
      </w:r>
      <w:r>
        <w:rPr>
          <w:rFonts w:ascii="Times New Roman"/>
          <w:sz w:val="32"/>
        </w:rPr>
        <w:br/>
      </w:r>
    </w:p>
    <w:p w14:paraId="7E1690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Human resources maintains policies, plans, and procedures for the effective management of employees.</w:t>
      </w:r>
    </w:p>
    <w:p w14:paraId="42A7D25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120) B</w:t>
      </w:r>
      <w:r>
        <w:rPr>
          <w:rFonts w:ascii="Times New Roman"/>
          <w:sz w:val="32"/>
        </w:rPr>
        <w:br/>
      </w:r>
    </w:p>
    <w:p w14:paraId="3B3E3D2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Operations management manages the process of converting or transforming resources into goods or services.</w:t>
      </w:r>
    </w:p>
    <w:p w14:paraId="5DBC2B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121) A</w:t>
      </w:r>
      <w:r>
        <w:rPr>
          <w:rFonts w:ascii="Times New Roman"/>
          <w:sz w:val="32"/>
        </w:rPr>
        <w:br/>
      </w:r>
    </w:p>
    <w:p w14:paraId="16D03CE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marketing department includes promotion data, sales data, and advertising data.</w:t>
      </w:r>
    </w:p>
    <w:p w14:paraId="4DBE2E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122) B</w:t>
      </w:r>
      <w:r>
        <w:rPr>
          <w:rFonts w:ascii="Times New Roman"/>
          <w:sz w:val="32"/>
        </w:rPr>
        <w:br/>
      </w:r>
    </w:p>
    <w:p w14:paraId="13F9C6C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human resources department includes employee data, promotion data, and vacation data.</w:t>
      </w:r>
    </w:p>
    <w:p w14:paraId="704A6A4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123) C</w:t>
      </w:r>
      <w:r>
        <w:rPr>
          <w:rFonts w:ascii="Times New Roman"/>
          <w:sz w:val="32"/>
        </w:rPr>
        <w:br/>
      </w:r>
    </w:p>
    <w:p w14:paraId="71DCC8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finance department includes investment data, monetary data, and reporting data.</w:t>
      </w:r>
    </w:p>
    <w:p w14:paraId="3E0261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124) D</w:t>
      </w:r>
      <w:r>
        <w:rPr>
          <w:rFonts w:ascii="Times New Roman"/>
          <w:sz w:val="32"/>
        </w:rPr>
        <w:br/>
      </w:r>
    </w:p>
    <w:p w14:paraId="7C5047F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accounting department includes transactional data, purchasing data, payroll data, and tax data.</w:t>
      </w:r>
    </w:p>
    <w:p w14:paraId="2EE6B2F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125) A</w:t>
      </w:r>
      <w:r>
        <w:rPr>
          <w:rFonts w:ascii="Times New Roman"/>
          <w:sz w:val="32"/>
        </w:rPr>
        <w:br/>
      </w:r>
    </w:p>
    <w:p w14:paraId="636B8F1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sales department has sales data, customer data, commission data, and customer support data.</w:t>
      </w:r>
    </w:p>
    <w:p w14:paraId="305DEA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126) A</w:t>
      </w:r>
      <w:r>
        <w:rPr>
          <w:rFonts w:ascii="Times New Roman"/>
          <w:sz w:val="32"/>
        </w:rPr>
        <w:br/>
      </w:r>
    </w:p>
    <w:p w14:paraId="1DFC2B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operations management department has manufacturing data, distribution data, and production data.</w:t>
      </w:r>
    </w:p>
    <w:p w14:paraId="6E0D111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127) C</w:t>
      </w:r>
      <w:r>
        <w:rPr>
          <w:rFonts w:ascii="Times New Roman"/>
          <w:sz w:val="32"/>
        </w:rPr>
        <w:br/>
      </w:r>
    </w:p>
    <w:p w14:paraId="0655074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Functional areas are interdependent.</w:t>
      </w:r>
    </w:p>
    <w:p w14:paraId="070609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128) D</w:t>
      </w:r>
      <w:r>
        <w:rPr>
          <w:rFonts w:ascii="Times New Roman"/>
          <w:sz w:val="32"/>
        </w:rPr>
        <w:br/>
      </w:r>
    </w:p>
    <w:p w14:paraId="0DA6C5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Tax, payroll and transactional data are all found in the accounting department.</w:t>
      </w:r>
    </w:p>
    <w:p w14:paraId="51E7DF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129) A</w:t>
      </w:r>
      <w:r>
        <w:rPr>
          <w:rFonts w:ascii="Times New Roman"/>
          <w:sz w:val="32"/>
        </w:rPr>
        <w:br/>
      </w:r>
    </w:p>
    <w:p w14:paraId="476CEDD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Monetary data is most commonly found in the finance department.</w:t>
      </w:r>
    </w:p>
    <w:p w14:paraId="38ED75E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130) D</w:t>
      </w:r>
      <w:r>
        <w:rPr>
          <w:rFonts w:ascii="Times New Roman"/>
          <w:sz w:val="32"/>
        </w:rPr>
        <w:br/>
      </w:r>
    </w:p>
    <w:p w14:paraId="08CFD64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Employee data is most commonly found in the human resource department.</w:t>
      </w:r>
    </w:p>
    <w:p w14:paraId="285B918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131) D</w:t>
      </w:r>
      <w:r>
        <w:rPr>
          <w:rFonts w:ascii="Times New Roman"/>
          <w:sz w:val="32"/>
        </w:rPr>
        <w:br/>
      </w:r>
    </w:p>
    <w:p w14:paraId="5BEB6D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All of these data types are found in the sales department.</w:t>
      </w:r>
    </w:p>
    <w:p w14:paraId="71C505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132) A</w:t>
      </w:r>
      <w:r>
        <w:rPr>
          <w:rFonts w:ascii="Times New Roman"/>
          <w:sz w:val="32"/>
        </w:rPr>
        <w:br/>
      </w:r>
    </w:p>
    <w:p w14:paraId="2E67C97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Promotional data is most commonly found in the marketing department.</w:t>
      </w:r>
    </w:p>
    <w:p w14:paraId="5EA9747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133) C</w:t>
      </w:r>
      <w:r>
        <w:rPr>
          <w:rFonts w:ascii="Times New Roman"/>
          <w:sz w:val="32"/>
        </w:rPr>
        <w:br/>
      </w:r>
    </w:p>
    <w:p w14:paraId="25E69C1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Production data is most commonly found in the operations management department.</w:t>
      </w:r>
    </w:p>
    <w:p w14:paraId="1AFF70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134) A</w:t>
      </w:r>
      <w:r>
        <w:rPr>
          <w:rFonts w:ascii="Times New Roman"/>
          <w:sz w:val="32"/>
        </w:rPr>
        <w:br/>
      </w:r>
    </w:p>
    <w:p w14:paraId="548158A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CKO is responsible for collecting, maintaining, and distributing company knowledge.</w:t>
      </w:r>
    </w:p>
    <w:p w14:paraId="0132FAF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135) B</w:t>
      </w:r>
      <w:r>
        <w:rPr>
          <w:rFonts w:ascii="Times New Roman"/>
          <w:sz w:val="32"/>
        </w:rPr>
        <w:br/>
      </w:r>
    </w:p>
    <w:p w14:paraId="1BD3096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CPO is responsible for ensuring the ethical and legal use of information within a company.</w:t>
      </w:r>
    </w:p>
    <w:p w14:paraId="0A1CCA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136) C</w:t>
      </w:r>
      <w:r>
        <w:rPr>
          <w:rFonts w:ascii="Times New Roman"/>
          <w:sz w:val="32"/>
        </w:rPr>
        <w:br/>
      </w:r>
    </w:p>
    <w:p w14:paraId="0D972E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CTO is responsible for ensuring the speed, accuracy, availability, and reliability of the management information systems.</w:t>
      </w:r>
    </w:p>
    <w:p w14:paraId="7BEF98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137) D</w:t>
      </w:r>
      <w:r>
        <w:rPr>
          <w:rFonts w:ascii="Times New Roman"/>
          <w:sz w:val="32"/>
        </w:rPr>
        <w:br/>
      </w:r>
    </w:p>
    <w:p w14:paraId="31C294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CIO is responsible for overseeing all uses of MIS and ensuring that MIS strategically aligns with business goals and objectives.</w:t>
      </w:r>
    </w:p>
    <w:p w14:paraId="10C92B2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138) B</w:t>
      </w:r>
      <w:r>
        <w:rPr>
          <w:rFonts w:ascii="Times New Roman"/>
          <w:sz w:val="32"/>
        </w:rPr>
        <w:br/>
      </w:r>
    </w:p>
    <w:p w14:paraId="108959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CSO is responsible for ensuring the security of business systems and developing strategies and safeguards against attacks by hackers and viruses.</w:t>
      </w:r>
    </w:p>
    <w:p w14:paraId="0045DC4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139) B</w:t>
      </w:r>
      <w:r>
        <w:rPr>
          <w:rFonts w:ascii="Times New Roman"/>
          <w:sz w:val="32"/>
        </w:rPr>
        <w:br/>
      </w:r>
    </w:p>
    <w:p w14:paraId="132006A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CPO is responsible for ensuring the ethical and legal use of information within a company.</w:t>
      </w:r>
    </w:p>
    <w:p w14:paraId="4EAC085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140) C</w:t>
      </w:r>
      <w:r>
        <w:rPr>
          <w:rFonts w:ascii="Times New Roman"/>
          <w:sz w:val="32"/>
        </w:rPr>
        <w:br/>
      </w:r>
    </w:p>
    <w:p w14:paraId="38C9BB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Management information systems is a business function, like accounting and human resources, which moves information about people, products, and processes across the company to facilitate decision making and problem solving.</w:t>
      </w:r>
    </w:p>
    <w:p w14:paraId="2E392F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141) A</w:t>
      </w:r>
      <w:r>
        <w:rPr>
          <w:rFonts w:ascii="Times New Roman"/>
          <w:sz w:val="32"/>
        </w:rPr>
        <w:br/>
      </w:r>
    </w:p>
    <w:p w14:paraId="62D1EC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chief knowledge officer (CKO) is responsible for collecting, maintaining, and distributing company knowledge.</w:t>
      </w:r>
    </w:p>
    <w:p w14:paraId="2A5825E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142) C</w:t>
      </w:r>
      <w:r>
        <w:rPr>
          <w:rFonts w:ascii="Times New Roman"/>
          <w:sz w:val="32"/>
        </w:rPr>
        <w:br/>
      </w:r>
    </w:p>
    <w:p w14:paraId="12B3D2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chief technology officer is responsible for ensuring the speed, accuracy, availability, and reliability for MIS.</w:t>
      </w:r>
    </w:p>
    <w:p w14:paraId="178F596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143) B</w:t>
      </w:r>
      <w:r>
        <w:rPr>
          <w:rFonts w:ascii="Times New Roman"/>
          <w:sz w:val="32"/>
        </w:rPr>
        <w:br/>
      </w:r>
    </w:p>
    <w:p w14:paraId="716696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chief security officer is responsible for ensuring the security of business systems and developing strategies and safeguards against attacks by hackers and viruses.</w:t>
      </w:r>
    </w:p>
    <w:p w14:paraId="07B0EE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144) C</w:t>
      </w:r>
      <w:r>
        <w:rPr>
          <w:rFonts w:ascii="Times New Roman"/>
          <w:sz w:val="32"/>
        </w:rPr>
        <w:br/>
      </w:r>
    </w:p>
    <w:p w14:paraId="29C6264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chief information officer (CIO) is responsible for (1) overseeing all uses of MIS and (2) ensuring that MIS strategic aligns with business goals and objectives.</w:t>
      </w:r>
    </w:p>
    <w:p w14:paraId="31B783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145) C</w:t>
      </w:r>
      <w:r>
        <w:rPr>
          <w:rFonts w:ascii="Times New Roman"/>
          <w:sz w:val="32"/>
        </w:rPr>
        <w:br/>
      </w:r>
    </w:p>
    <w:p w14:paraId="682997F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Recently, 150 of the Fortune 500 companies added the CPO position to their list of senior executives.</w:t>
      </w:r>
    </w:p>
    <w:p w14:paraId="1EB7364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146) A</w:t>
      </w:r>
      <w:r>
        <w:rPr>
          <w:rFonts w:ascii="Times New Roman"/>
          <w:sz w:val="32"/>
        </w:rPr>
        <w:br/>
      </w:r>
    </w:p>
    <w:p w14:paraId="75A9CB9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CTO is responsible for ensuring the speed, accuracy, availability, and reliability of the MIS.</w:t>
      </w:r>
    </w:p>
    <w:p w14:paraId="0DF4F1A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147) C</w:t>
      </w:r>
      <w:r>
        <w:rPr>
          <w:rFonts w:ascii="Times New Roman"/>
          <w:sz w:val="32"/>
        </w:rPr>
        <w:br/>
      </w:r>
    </w:p>
    <w:p w14:paraId="08E715F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CPO is responsible for ensuring the ethical and legal use of information within a company.</w:t>
      </w:r>
    </w:p>
    <w:p w14:paraId="24437CF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148) B</w:t>
      </w:r>
      <w:r>
        <w:rPr>
          <w:rFonts w:ascii="Times New Roman"/>
          <w:sz w:val="32"/>
        </w:rPr>
        <w:br/>
      </w:r>
    </w:p>
    <w:p w14:paraId="4C1D61A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CSO is responsible for ensuring the security of business systems and developing strategies and safeguards against attacks by hackers and viruses.</w:t>
      </w:r>
    </w:p>
    <w:p w14:paraId="1E38024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149) D</w:t>
      </w:r>
      <w:r>
        <w:rPr>
          <w:rFonts w:ascii="Times New Roman"/>
          <w:sz w:val="32"/>
        </w:rPr>
        <w:br/>
      </w:r>
    </w:p>
    <w:p w14:paraId="65BD64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CKO is responsible for collecting, maintaining, and distributing company knowledge.</w:t>
      </w:r>
    </w:p>
    <w:p w14:paraId="2DD28BA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150) A</w:t>
      </w:r>
      <w:r>
        <w:rPr>
          <w:rFonts w:ascii="Times New Roman"/>
          <w:sz w:val="32"/>
        </w:rPr>
        <w:br/>
      </w:r>
    </w:p>
    <w:p w14:paraId="0143A5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CIO is responsible for (1) overseeing all uses of MIS and (2) ensuring that MIS strategically aligns with business goals and objectives.</w:t>
      </w:r>
    </w:p>
    <w:p w14:paraId="1B3250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151) C</w:t>
      </w:r>
      <w:r>
        <w:rPr>
          <w:rFonts w:ascii="Times New Roman"/>
          <w:sz w:val="32"/>
        </w:rPr>
        <w:br/>
      </w:r>
    </w:p>
    <w:p w14:paraId="7455DF5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CDO is responsible for determining the types of information the enterprise will capture, retain, analyze, and share.</w:t>
      </w:r>
    </w:p>
    <w:p w14:paraId="1D651D6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152) A</w:t>
      </w:r>
      <w:r>
        <w:rPr>
          <w:rFonts w:ascii="Times New Roman"/>
          <w:sz w:val="32"/>
        </w:rPr>
        <w:br/>
      </w:r>
    </w:p>
    <w:p w14:paraId="4B24C02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CTO is responsible for ensuring the speed, accuracy, availability, and reliability of the MIS.</w:t>
      </w:r>
    </w:p>
    <w:p w14:paraId="5BED18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153) D</w:t>
      </w:r>
      <w:r>
        <w:rPr>
          <w:rFonts w:ascii="Times New Roman"/>
          <w:sz w:val="32"/>
        </w:rPr>
        <w:br/>
      </w:r>
    </w:p>
    <w:p w14:paraId="31DA48A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CIO is responsible for overseeing all uses of MIS and ensuring that MIS strategically aligns with business goals and objectives.</w:t>
      </w:r>
    </w:p>
    <w:p w14:paraId="1E21E12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154) B</w:t>
      </w:r>
      <w:r>
        <w:rPr>
          <w:rFonts w:ascii="Times New Roman"/>
          <w:sz w:val="32"/>
        </w:rPr>
        <w:br/>
      </w:r>
    </w:p>
    <w:p w14:paraId="14C818C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CPO is responsible for ensuring the ethical and legal use of information within a company.</w:t>
      </w:r>
    </w:p>
    <w:p w14:paraId="5B6C0C5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155) C</w:t>
      </w:r>
      <w:r>
        <w:rPr>
          <w:rFonts w:ascii="Times New Roman"/>
          <w:sz w:val="32"/>
        </w:rPr>
        <w:br/>
      </w:r>
    </w:p>
    <w:p w14:paraId="5B227BA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CSO is responsible for ensuring the security of business systems and developing strategies and safeguards against attacks by hackers and viruses.</w:t>
      </w:r>
    </w:p>
    <w:p w14:paraId="54EFE21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156) A</w:t>
      </w:r>
      <w:r>
        <w:rPr>
          <w:rFonts w:ascii="Times New Roman"/>
          <w:sz w:val="32"/>
        </w:rPr>
        <w:br/>
      </w:r>
    </w:p>
    <w:p w14:paraId="11C2177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CDO is responsible for determining the types of information the enterprise will capture, retain, analyze, and share.</w:t>
      </w:r>
    </w:p>
    <w:p w14:paraId="5E0B6BD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157) B</w:t>
      </w:r>
      <w:r>
        <w:rPr>
          <w:rFonts w:ascii="Times New Roman"/>
          <w:sz w:val="32"/>
        </w:rPr>
        <w:br/>
      </w:r>
    </w:p>
    <w:p w14:paraId="77355D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CKO is responsible for collecting, maintaining, and distributing company knowledge.</w:t>
      </w:r>
    </w:p>
    <w:p w14:paraId="554E8A5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158) D</w:t>
      </w:r>
      <w:r>
        <w:rPr>
          <w:rFonts w:ascii="Times New Roman"/>
          <w:sz w:val="32"/>
        </w:rPr>
        <w:br/>
      </w:r>
    </w:p>
    <w:p w14:paraId="411D56B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According to </w:t>
      </w:r>
      <w:r>
        <w:rPr>
          <w:rFonts w:ascii="Times New Roman" w:hAnsi="Times New Roman"/>
          <w:i/>
          <w:color w:val="000000"/>
          <w:sz w:val="32"/>
        </w:rPr>
        <w:t>Fast Company</w:t>
      </w:r>
      <w:r>
        <w:rPr>
          <w:rFonts w:ascii="Times New Roman" w:hAnsi="Times New Roman"/>
          <w:color w:val="000000"/>
          <w:sz w:val="32"/>
        </w:rPr>
        <w:t xml:space="preserve"> magazine, chief intellectual property officer, chief automation officer, and chief user experience officer are a few executive levels we might see created over the next decade.</w:t>
      </w:r>
    </w:p>
    <w:p w14:paraId="1D9465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159) A</w:t>
      </w:r>
      <w:r>
        <w:rPr>
          <w:rFonts w:ascii="Times New Roman"/>
          <w:sz w:val="32"/>
        </w:rPr>
        <w:br/>
      </w:r>
    </w:p>
    <w:p w14:paraId="610D64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chief intellectual property officer will manage and defend intellectual property, copyrights, and patents. The world of intellectual property law is vast and complicated as new innovations continually enter the market.</w:t>
      </w:r>
    </w:p>
    <w:p w14:paraId="59CFCDF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160) B</w:t>
      </w:r>
      <w:r>
        <w:rPr>
          <w:rFonts w:ascii="Times New Roman"/>
          <w:sz w:val="32"/>
        </w:rPr>
        <w:br/>
      </w:r>
    </w:p>
    <w:p w14:paraId="141DBE4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chief automation officer determines if a person or business process can be replaced by a robot or software. As we continue to automate jobs, a member of the core leadership team of the future will be put in charge of identifying opportunities for companies to become more competitive through automation.</w:t>
      </w:r>
    </w:p>
    <w:p w14:paraId="54193D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161) C</w:t>
      </w:r>
      <w:r>
        <w:rPr>
          <w:rFonts w:ascii="Times New Roman"/>
          <w:sz w:val="32"/>
        </w:rPr>
        <w:br/>
      </w:r>
    </w:p>
    <w:p w14:paraId="6761C82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chief user experience officer will create the optimal relationship between user and technology. User experience used to be an afterthought for hardware and software designers.</w:t>
      </w:r>
    </w:p>
    <w:p w14:paraId="2D4995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162) B</w:t>
      </w:r>
      <w:r>
        <w:rPr>
          <w:rFonts w:ascii="Times New Roman"/>
          <w:sz w:val="32"/>
        </w:rPr>
        <w:br/>
      </w:r>
    </w:p>
    <w:p w14:paraId="7AE9109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Broad functions of a CIO include manager, leader, and communicator.</w:t>
      </w:r>
    </w:p>
    <w:p w14:paraId="5A2E08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163) B</w:t>
      </w:r>
      <w:r>
        <w:rPr>
          <w:rFonts w:ascii="Times New Roman"/>
          <w:sz w:val="32"/>
        </w:rPr>
        <w:br/>
      </w:r>
    </w:p>
    <w:p w14:paraId="330FF26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CIO is responsible for the information systems through which data is stored and processed; the CDO is responsible for the data, regardless of the information system.</w:t>
      </w:r>
    </w:p>
    <w:p w14:paraId="05D3F2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164) B</w:t>
      </w:r>
      <w:r>
        <w:rPr>
          <w:rFonts w:ascii="Times New Roman"/>
          <w:sz w:val="32"/>
        </w:rPr>
        <w:br/>
      </w:r>
    </w:p>
    <w:p w14:paraId="2F1292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This is the definition of MIS skills gap.</w:t>
      </w:r>
    </w:p>
    <w:p w14:paraId="76805C5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165) C</w:t>
      </w:r>
      <w:r>
        <w:rPr>
          <w:rFonts w:ascii="Times New Roman"/>
          <w:sz w:val="32"/>
        </w:rPr>
        <w:br/>
      </w:r>
    </w:p>
    <w:p w14:paraId="356341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Purple squirrels. Squirrels in the real world are not purple: Recruiters use this term to imply that finding the perfect job candidate with exactly the right qualifications, education, and salary expectations can be a daunting task.</w:t>
      </w:r>
    </w:p>
    <w:p w14:paraId="3BE6317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166) D</w:t>
      </w:r>
      <w:r>
        <w:rPr>
          <w:rFonts w:ascii="Times New Roman"/>
          <w:sz w:val="32"/>
        </w:rPr>
        <w:br/>
      </w:r>
    </w:p>
    <w:p w14:paraId="090382F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Based on this description, Eric is the chief knowledge officer (CKO) at Parker Industries.</w:t>
      </w:r>
    </w:p>
    <w:p w14:paraId="66C2DE3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167) D</w:t>
      </w:r>
      <w:r>
        <w:rPr>
          <w:rFonts w:ascii="Times New Roman"/>
          <w:sz w:val="32"/>
        </w:rPr>
        <w:br/>
      </w:r>
    </w:p>
    <w:p w14:paraId="5CD3EA8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Based on this description, Cody is the chief privacy officer (CPO) at Trek Enterprises.</w:t>
      </w:r>
    </w:p>
    <w:p w14:paraId="48DA05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168) B</w:t>
      </w:r>
      <w:r>
        <w:rPr>
          <w:rFonts w:ascii="Times New Roman"/>
          <w:sz w:val="32"/>
        </w:rPr>
        <w:br/>
      </w:r>
    </w:p>
    <w:p w14:paraId="6F1B917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Based on this description, Sara is the chief technology officer (CTO) of Henry Commerce.</w:t>
      </w:r>
    </w:p>
    <w:p w14:paraId="0FA909C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169) A</w:t>
      </w:r>
      <w:r>
        <w:rPr>
          <w:rFonts w:ascii="Times New Roman"/>
          <w:sz w:val="32"/>
        </w:rPr>
        <w:br/>
      </w:r>
    </w:p>
    <w:p w14:paraId="62E804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Based on this description, Allana is the chief security officer (CSO) of PH Corporation.</w:t>
      </w:r>
    </w:p>
    <w:p w14:paraId="7A01CF6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170) C</w:t>
      </w:r>
      <w:r>
        <w:rPr>
          <w:rFonts w:ascii="Times New Roman"/>
          <w:sz w:val="32"/>
        </w:rPr>
        <w:br/>
      </w:r>
    </w:p>
    <w:p w14:paraId="327FB7D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Based on this description, Jasmine is the chief data officer (CDO) of Keck-Howes Group.</w:t>
      </w:r>
    </w:p>
    <w:p w14:paraId="68BD210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171) A</w:t>
      </w:r>
      <w:r>
        <w:rPr>
          <w:rFonts w:ascii="Times New Roman"/>
          <w:sz w:val="32"/>
        </w:rPr>
        <w:br/>
      </w:r>
    </w:p>
    <w:p w14:paraId="3AA7F20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Data democratization is the ability for data to be collected, analyzed, and accessible to all users (the average end users).</w:t>
      </w:r>
    </w:p>
    <w:p w14:paraId="57FD38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172) B</w:t>
      </w:r>
      <w:r>
        <w:rPr>
          <w:rFonts w:ascii="Times New Roman"/>
          <w:sz w:val="32"/>
        </w:rPr>
        <w:br/>
      </w:r>
    </w:p>
    <w:p w14:paraId="287A1CF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business unit is a segment of a company representing a specific business function.</w:t>
      </w:r>
    </w:p>
    <w:p w14:paraId="6FB71F6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173) A</w:t>
      </w:r>
      <w:r>
        <w:rPr>
          <w:rFonts w:ascii="Times New Roman"/>
          <w:sz w:val="32"/>
        </w:rPr>
        <w:br/>
      </w:r>
    </w:p>
    <w:p w14:paraId="5F3C982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Data democratization is the ability for data to be collected, analyzed, and accessible to all users (the average end users).</w:t>
      </w:r>
    </w:p>
    <w:p w14:paraId="32A69D3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174) A</w:t>
      </w:r>
      <w:r>
        <w:rPr>
          <w:rFonts w:ascii="Times New Roman"/>
          <w:sz w:val="32"/>
        </w:rPr>
        <w:br/>
      </w:r>
    </w:p>
    <w:p w14:paraId="3CEAEB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Feedback is information that returns to its original transmitter and modifies the transmitter’s actions. The original transmitter includes input – transform – output.</w:t>
      </w:r>
    </w:p>
    <w:p w14:paraId="1B482CE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175) D</w:t>
      </w:r>
      <w:r>
        <w:rPr>
          <w:rFonts w:ascii="Times New Roman"/>
          <w:sz w:val="32"/>
        </w:rPr>
        <w:br/>
      </w:r>
    </w:p>
    <w:p w14:paraId="3AEFC2A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MIS is a business function that moves information about people, products, and processes across the company to facilitate decision making and problem solving.</w:t>
      </w:r>
    </w:p>
    <w:p w14:paraId="1B0B82F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176) A</w:t>
      </w:r>
      <w:r>
        <w:rPr>
          <w:rFonts w:ascii="Times New Roman"/>
          <w:sz w:val="32"/>
        </w:rPr>
        <w:br/>
      </w:r>
    </w:p>
    <w:p w14:paraId="23AC391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Input is data entered in a computer.</w:t>
      </w:r>
    </w:p>
    <w:p w14:paraId="2115F3E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177) D</w:t>
      </w:r>
      <w:r>
        <w:rPr>
          <w:rFonts w:ascii="Times New Roman"/>
          <w:sz w:val="32"/>
        </w:rPr>
        <w:br/>
      </w:r>
    </w:p>
    <w:p w14:paraId="623ABD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Feedback is the control that ensures correct processing.</w:t>
      </w:r>
    </w:p>
    <w:p w14:paraId="0289CC1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178) B</w:t>
      </w:r>
      <w:r>
        <w:rPr>
          <w:rFonts w:ascii="Times New Roman"/>
          <w:sz w:val="32"/>
        </w:rPr>
        <w:br/>
      </w:r>
    </w:p>
    <w:p w14:paraId="7B6758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Output is the resulting information from the computer program.</w:t>
      </w:r>
    </w:p>
    <w:p w14:paraId="46C7D2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179) C</w:t>
      </w:r>
      <w:r>
        <w:rPr>
          <w:rFonts w:ascii="Times New Roman"/>
          <w:sz w:val="32"/>
        </w:rPr>
        <w:br/>
      </w:r>
    </w:p>
    <w:p w14:paraId="7ADD918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Process is the computer program that processes the data.</w:t>
      </w:r>
    </w:p>
    <w:p w14:paraId="2125934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180) A</w:t>
      </w:r>
      <w:r>
        <w:rPr>
          <w:rFonts w:ascii="Times New Roman"/>
          <w:sz w:val="32"/>
        </w:rPr>
        <w:br/>
      </w:r>
    </w:p>
    <w:p w14:paraId="399103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Input is data entered in a computer.</w:t>
      </w:r>
    </w:p>
    <w:p w14:paraId="0B3E7D7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181) C</w:t>
      </w:r>
      <w:r>
        <w:rPr>
          <w:rFonts w:ascii="Times New Roman"/>
          <w:sz w:val="32"/>
        </w:rPr>
        <w:br/>
      </w:r>
    </w:p>
    <w:p w14:paraId="77600F8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Output is the resulting information from the computer program.</w:t>
      </w:r>
    </w:p>
    <w:p w14:paraId="3B408AF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182) B</w:t>
      </w:r>
      <w:r>
        <w:rPr>
          <w:rFonts w:ascii="Times New Roman"/>
          <w:sz w:val="32"/>
        </w:rPr>
        <w:br/>
      </w:r>
    </w:p>
    <w:p w14:paraId="361F95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Feedback is the control that ensures correct processes.</w:t>
      </w:r>
    </w:p>
    <w:p w14:paraId="74B60C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183) D</w:t>
      </w:r>
      <w:r>
        <w:rPr>
          <w:rFonts w:ascii="Times New Roman"/>
          <w:sz w:val="32"/>
        </w:rPr>
        <w:br/>
      </w:r>
    </w:p>
    <w:p w14:paraId="07174B5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Process is the computer program that processes the data.</w:t>
      </w:r>
    </w:p>
    <w:p w14:paraId="23B1AA6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184) A</w:t>
      </w:r>
      <w:r>
        <w:rPr>
          <w:rFonts w:ascii="Times New Roman"/>
          <w:sz w:val="32"/>
        </w:rPr>
        <w:br/>
      </w:r>
    </w:p>
    <w:p w14:paraId="71E350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system is a collection of parts that link to achieve a common purpose, whereas systems thinking is a way of monitoring the entire system by viewing multiple inputs being processed or transformed to produce outputs while continuously gathering feedback on each part.</w:t>
      </w:r>
    </w:p>
    <w:p w14:paraId="388B1D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185) D</w:t>
      </w:r>
      <w:r>
        <w:rPr>
          <w:rFonts w:ascii="Times New Roman"/>
          <w:sz w:val="32"/>
        </w:rPr>
        <w:br/>
      </w:r>
    </w:p>
    <w:p w14:paraId="4BF913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MIS is a valuable tool that can leverage the talents of people who know how to use and manage it effectively.</w:t>
      </w:r>
    </w:p>
    <w:p w14:paraId="2D5D6E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186) B</w:t>
      </w:r>
      <w:r>
        <w:rPr>
          <w:rFonts w:ascii="Times New Roman"/>
          <w:sz w:val="32"/>
        </w:rPr>
        <w:br/>
      </w:r>
    </w:p>
    <w:p w14:paraId="74654A5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Systems thinking is a way of monitoring the entire system by viewing multiple inputs being processed or transformed to produce outputs while continuously gathering feedback on each part.</w:t>
      </w:r>
    </w:p>
    <w:p w14:paraId="6CE0DE2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187) D</w:t>
      </w:r>
      <w:r>
        <w:rPr>
          <w:rFonts w:ascii="Times New Roman"/>
          <w:sz w:val="32"/>
        </w:rPr>
        <w:br/>
      </w:r>
    </w:p>
    <w:p w14:paraId="09B6E75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MIS is an important enabler of business success and innovation.</w:t>
      </w:r>
    </w:p>
    <w:p w14:paraId="48D4D8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188) D</w:t>
      </w:r>
      <w:r>
        <w:rPr>
          <w:rFonts w:ascii="Times New Roman"/>
          <w:sz w:val="32"/>
        </w:rPr>
        <w:br/>
      </w:r>
    </w:p>
    <w:p w14:paraId="2894E4C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Typical organizations have an internal MIS department often called information technology (IT), information systems (IS), or management information systems (MIS).</w:t>
      </w:r>
    </w:p>
    <w:p w14:paraId="7318BC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189) A</w:t>
      </w:r>
      <w:r>
        <w:rPr>
          <w:rFonts w:ascii="Times New Roman"/>
          <w:sz w:val="32"/>
        </w:rPr>
        <w:br/>
      </w:r>
    </w:p>
    <w:p w14:paraId="1706FB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Goods are material items or products that customers will buy to satisfy a want or need.</w:t>
      </w:r>
    </w:p>
    <w:p w14:paraId="01EDAAF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190) B</w:t>
      </w:r>
      <w:r>
        <w:rPr>
          <w:rFonts w:ascii="Times New Roman"/>
          <w:sz w:val="32"/>
        </w:rPr>
        <w:br/>
      </w:r>
    </w:p>
    <w:p w14:paraId="15C39B0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Services are tasks performed by people that customers will buy to satisfy a want or need.</w:t>
      </w:r>
    </w:p>
    <w:p w14:paraId="0C1FD76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191) C</w:t>
      </w:r>
      <w:r>
        <w:rPr>
          <w:rFonts w:ascii="Times New Roman"/>
          <w:sz w:val="32"/>
        </w:rPr>
        <w:br/>
      </w:r>
    </w:p>
    <w:p w14:paraId="3C9681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Production is the process where a business takes raw materials and processes them or converts them into a finished product for its goods or services.</w:t>
      </w:r>
    </w:p>
    <w:p w14:paraId="74F990B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192) D</w:t>
      </w:r>
      <w:r>
        <w:rPr>
          <w:rFonts w:ascii="Times New Roman"/>
          <w:sz w:val="32"/>
        </w:rPr>
        <w:br/>
      </w:r>
    </w:p>
    <w:p w14:paraId="2532295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Productivity is the rate at which goods and services are produced based upon total output given total inputs.</w:t>
      </w:r>
    </w:p>
    <w:p w14:paraId="10685B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193) A</w:t>
      </w:r>
      <w:r>
        <w:rPr>
          <w:rFonts w:ascii="Times New Roman"/>
          <w:sz w:val="32"/>
        </w:rPr>
        <w:br/>
      </w:r>
    </w:p>
    <w:p w14:paraId="0E968A9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Goods are material items or products that customers will buy to satisfy a want or need.</w:t>
      </w:r>
    </w:p>
    <w:p w14:paraId="405052E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194) B</w:t>
      </w:r>
      <w:r>
        <w:rPr>
          <w:rFonts w:ascii="Times New Roman"/>
          <w:sz w:val="32"/>
        </w:rPr>
        <w:br/>
      </w:r>
    </w:p>
    <w:p w14:paraId="6489EFD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Services are tasks performed by people that customers will buy to satisfy a want or need.</w:t>
      </w:r>
    </w:p>
    <w:p w14:paraId="1AC1F4B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195) C</w:t>
      </w:r>
      <w:r>
        <w:rPr>
          <w:rFonts w:ascii="Times New Roman"/>
          <w:sz w:val="32"/>
        </w:rPr>
        <w:br/>
      </w:r>
    </w:p>
    <w:p w14:paraId="1DD648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Production is the process where a business takes raw materials and processes them or converts them into a finished product for its goods or services.</w:t>
      </w:r>
    </w:p>
    <w:p w14:paraId="409CDB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196) D</w:t>
      </w:r>
      <w:r>
        <w:rPr>
          <w:rFonts w:ascii="Times New Roman"/>
          <w:sz w:val="32"/>
        </w:rPr>
        <w:br/>
      </w:r>
    </w:p>
    <w:p w14:paraId="5C9A5A4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Productivity is the rate at which goods and services are produced based upon total output given total inputs.</w:t>
      </w:r>
    </w:p>
    <w:p w14:paraId="28856D4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197) A</w:t>
      </w:r>
      <w:r>
        <w:rPr>
          <w:rFonts w:ascii="Times New Roman"/>
          <w:sz w:val="32"/>
        </w:rPr>
        <w:br/>
      </w:r>
    </w:p>
    <w:p w14:paraId="21BDBAF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Cars, groceries, and clothing belong in the goods category.</w:t>
      </w:r>
    </w:p>
    <w:p w14:paraId="06BB94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198) B</w:t>
      </w:r>
      <w:r>
        <w:rPr>
          <w:rFonts w:ascii="Times New Roman"/>
          <w:sz w:val="32"/>
        </w:rPr>
        <w:br/>
      </w:r>
    </w:p>
    <w:p w14:paraId="65440BC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Teaching, waiting tables, and cutting hair belong in the services category.</w:t>
      </w:r>
    </w:p>
    <w:p w14:paraId="7E8514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199) D</w:t>
      </w:r>
      <w:r>
        <w:rPr>
          <w:rFonts w:ascii="Times New Roman"/>
          <w:sz w:val="32"/>
        </w:rPr>
        <w:br/>
      </w:r>
    </w:p>
    <w:p w14:paraId="527B12A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Cars, groceries, and clothing belong in the goods category.</w:t>
      </w:r>
    </w:p>
    <w:p w14:paraId="56883E6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200) D</w:t>
      </w:r>
      <w:r>
        <w:rPr>
          <w:rFonts w:ascii="Times New Roman"/>
          <w:sz w:val="32"/>
        </w:rPr>
        <w:br/>
      </w:r>
    </w:p>
    <w:p w14:paraId="43CEE1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Teaching, waiting tables, and cutting hair belong in the services category.</w:t>
      </w:r>
    </w:p>
    <w:p w14:paraId="72A0E9B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201) A</w:t>
      </w:r>
      <w:r>
        <w:rPr>
          <w:rFonts w:ascii="Times New Roman"/>
          <w:sz w:val="32"/>
        </w:rPr>
        <w:br/>
      </w:r>
    </w:p>
    <w:p w14:paraId="2233DD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Cars, groceries, and clothing belong in the goods category.</w:t>
      </w:r>
    </w:p>
    <w:p w14:paraId="3AC7B8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202) C</w:t>
      </w:r>
      <w:r>
        <w:rPr>
          <w:rFonts w:ascii="Times New Roman"/>
          <w:sz w:val="32"/>
        </w:rPr>
        <w:br/>
      </w:r>
    </w:p>
    <w:p w14:paraId="1AF822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Teaching, waiting tables, and cutting hair belong in the services category.</w:t>
      </w:r>
    </w:p>
    <w:p w14:paraId="3C5AC3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203) A</w:t>
      </w:r>
      <w:r>
        <w:rPr>
          <w:rFonts w:ascii="Times New Roman"/>
          <w:sz w:val="32"/>
        </w:rPr>
        <w:br/>
      </w:r>
    </w:p>
    <w:p w14:paraId="01144A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Milk and eggs are groceries. Cars, groceries, and clothing belong in the goods category.</w:t>
      </w:r>
    </w:p>
    <w:p w14:paraId="027EFC7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204) D</w:t>
      </w:r>
      <w:r>
        <w:rPr>
          <w:rFonts w:ascii="Times New Roman"/>
          <w:sz w:val="32"/>
        </w:rPr>
        <w:br/>
      </w:r>
    </w:p>
    <w:p w14:paraId="5CA7569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Selling groceries, managing a team, teaching, waiting tables, and cutting hair belong in the services category.</w:t>
      </w:r>
    </w:p>
    <w:p w14:paraId="1AB2A90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205) A</w:t>
      </w:r>
      <w:r>
        <w:rPr>
          <w:rFonts w:ascii="Times New Roman"/>
          <w:sz w:val="32"/>
        </w:rPr>
        <w:br/>
      </w:r>
    </w:p>
    <w:p w14:paraId="530B30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Lettuce, tomatoes, patty, bun, and ketchup are all included in the input category of making a hamburger.</w:t>
      </w:r>
    </w:p>
    <w:p w14:paraId="6F52AE9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206) B</w:t>
      </w:r>
      <w:r>
        <w:rPr>
          <w:rFonts w:ascii="Times New Roman"/>
          <w:sz w:val="32"/>
        </w:rPr>
        <w:br/>
      </w:r>
    </w:p>
    <w:p w14:paraId="520001F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Cooking a patty and putting the ingredients together are all included in the process category of making a hamburger.</w:t>
      </w:r>
    </w:p>
    <w:p w14:paraId="65581BF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207) C</w:t>
      </w:r>
      <w:r>
        <w:rPr>
          <w:rFonts w:ascii="Times New Roman"/>
          <w:sz w:val="32"/>
        </w:rPr>
        <w:br/>
      </w:r>
    </w:p>
    <w:p w14:paraId="0036F97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hamburger is the output in the process of making a hamburger.</w:t>
      </w:r>
    </w:p>
    <w:p w14:paraId="580D90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208) B</w:t>
      </w:r>
      <w:r>
        <w:rPr>
          <w:rFonts w:ascii="Times New Roman"/>
          <w:sz w:val="32"/>
        </w:rPr>
        <w:br/>
      </w:r>
    </w:p>
    <w:p w14:paraId="1B5E9DB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If you could produce more hamburgers with the same input and the price of your hamburgers remains the same, productivity would increase and profits would increase.</w:t>
      </w:r>
    </w:p>
    <w:p w14:paraId="17D5AD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209) B</w:t>
      </w:r>
      <w:r>
        <w:rPr>
          <w:rFonts w:ascii="Times New Roman"/>
          <w:sz w:val="32"/>
        </w:rPr>
        <w:br/>
      </w:r>
    </w:p>
    <w:p w14:paraId="7B76AB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If you could produce more T-shirts with the same input and the price of your T-shirts remains the same, productivity would increase, and profits would increase.</w:t>
      </w:r>
    </w:p>
    <w:p w14:paraId="129E8C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210) B</w:t>
      </w:r>
      <w:r>
        <w:rPr>
          <w:rFonts w:ascii="Times New Roman"/>
          <w:sz w:val="32"/>
        </w:rPr>
        <w:br/>
      </w:r>
    </w:p>
    <w:p w14:paraId="678097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If you could produce more cars with the same input and the price of your cars remains the same, productivity would increase, and profits would increase.</w:t>
      </w:r>
    </w:p>
    <w:p w14:paraId="4B4AF37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211) C</w:t>
      </w:r>
      <w:r>
        <w:rPr>
          <w:rFonts w:ascii="Times New Roman"/>
          <w:sz w:val="32"/>
        </w:rPr>
        <w:br/>
      </w:r>
    </w:p>
    <w:p w14:paraId="156A53E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systems thinking process includes input, process, output, and feedback.</w:t>
      </w:r>
    </w:p>
    <w:p w14:paraId="2B227A1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212) C</w:t>
      </w:r>
      <w:r>
        <w:rPr>
          <w:rFonts w:ascii="Times New Roman"/>
          <w:sz w:val="32"/>
        </w:rPr>
        <w:br/>
      </w:r>
    </w:p>
    <w:p w14:paraId="64B1EF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MIS stands for management information systems.</w:t>
      </w:r>
    </w:p>
    <w:p w14:paraId="1942232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213) A</w:t>
      </w:r>
      <w:r>
        <w:rPr>
          <w:rFonts w:ascii="Times New Roman"/>
          <w:sz w:val="32"/>
        </w:rPr>
        <w:br/>
      </w:r>
    </w:p>
    <w:p w14:paraId="194BE6E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Feedback is information that returns to its original transmitter (input, transform, or output) and modifies the transmitter’s actions.</w:t>
      </w:r>
    </w:p>
    <w:p w14:paraId="0FE56A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214) A</w:t>
      </w:r>
      <w:r>
        <w:rPr>
          <w:rFonts w:ascii="Times New Roman"/>
          <w:sz w:val="32"/>
        </w:rPr>
        <w:br/>
      </w:r>
    </w:p>
    <w:p w14:paraId="6F2561C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Systems thinking is a way of monitoring the entire system by viewing multiple inputs being processed or transformed to produce outputs while continuously gathering feedback on each part.</w:t>
      </w:r>
    </w:p>
    <w:p w14:paraId="08242D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215) A</w:t>
      </w:r>
      <w:r>
        <w:rPr>
          <w:rFonts w:ascii="Times New Roman"/>
          <w:sz w:val="32"/>
        </w:rPr>
        <w:br/>
      </w:r>
    </w:p>
    <w:p w14:paraId="6EEA333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inputs for a washing machine include the dirty clothes, water, and detergent.</w:t>
      </w:r>
    </w:p>
    <w:p w14:paraId="29BCB6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216) C</w:t>
      </w:r>
      <w:r>
        <w:rPr>
          <w:rFonts w:ascii="Times New Roman"/>
          <w:sz w:val="32"/>
        </w:rPr>
        <w:br/>
      </w:r>
    </w:p>
    <w:p w14:paraId="47B8ED1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process for a washing machine includes the wash and rinse cycles.</w:t>
      </w:r>
    </w:p>
    <w:p w14:paraId="1C6BF72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217) D</w:t>
      </w:r>
      <w:r>
        <w:rPr>
          <w:rFonts w:ascii="Times New Roman"/>
          <w:sz w:val="32"/>
        </w:rPr>
        <w:br/>
      </w:r>
    </w:p>
    <w:p w14:paraId="74F45ED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feedback for a washing machine includes a light indicating that the washer is off balance and has stopped.</w:t>
      </w:r>
    </w:p>
    <w:p w14:paraId="5DE649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218) B</w:t>
      </w:r>
      <w:r>
        <w:rPr>
          <w:rFonts w:ascii="Times New Roman"/>
          <w:sz w:val="32"/>
        </w:rPr>
        <w:br/>
      </w:r>
    </w:p>
    <w:p w14:paraId="66A80BB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output for a washing machine includes clean clothes.</w:t>
      </w:r>
    </w:p>
    <w:p w14:paraId="57D6317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219) A</w:t>
      </w:r>
      <w:r>
        <w:rPr>
          <w:rFonts w:ascii="Times New Roman"/>
          <w:sz w:val="32"/>
        </w:rPr>
        <w:br/>
      </w:r>
    </w:p>
    <w:p w14:paraId="4F346E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input for an oven includes the uncooked food.</w:t>
      </w:r>
    </w:p>
    <w:p w14:paraId="2988E73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220) B</w:t>
      </w:r>
      <w:r>
        <w:rPr>
          <w:rFonts w:ascii="Times New Roman"/>
          <w:sz w:val="32"/>
        </w:rPr>
        <w:br/>
      </w:r>
    </w:p>
    <w:p w14:paraId="041BA0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output for an oven includes the cooked food.</w:t>
      </w:r>
    </w:p>
    <w:p w14:paraId="32E7F3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221) D</w:t>
      </w:r>
      <w:r>
        <w:rPr>
          <w:rFonts w:ascii="Times New Roman"/>
          <w:sz w:val="32"/>
        </w:rPr>
        <w:br/>
      </w:r>
    </w:p>
    <w:p w14:paraId="078317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process for an oven includes running at 350 degrees for 20 minutes.</w:t>
      </w:r>
    </w:p>
    <w:p w14:paraId="4B31845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222) C</w:t>
      </w:r>
      <w:r>
        <w:rPr>
          <w:rFonts w:ascii="Times New Roman"/>
          <w:sz w:val="32"/>
        </w:rPr>
        <w:br/>
      </w:r>
    </w:p>
    <w:p w14:paraId="45AE2A8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feedback for an oven includes a light indicating that the oven has reached the preheated temperature.</w:t>
      </w:r>
    </w:p>
    <w:p w14:paraId="45A1AC9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223) A</w:t>
      </w:r>
      <w:r>
        <w:rPr>
          <w:rFonts w:ascii="Times New Roman"/>
          <w:sz w:val="32"/>
        </w:rPr>
        <w:br/>
      </w:r>
    </w:p>
    <w:p w14:paraId="666633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home theater system requires inputs of the DVD player, DVD movie, speakers, TV, and electricity.</w:t>
      </w:r>
    </w:p>
    <w:p w14:paraId="79DB6C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224) B</w:t>
      </w:r>
      <w:r>
        <w:rPr>
          <w:rFonts w:ascii="Times New Roman"/>
          <w:sz w:val="32"/>
        </w:rPr>
        <w:br/>
      </w:r>
    </w:p>
    <w:p w14:paraId="71EB612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output of a home theater system includes playing the movie, including the audio through the speakers and the video on the TV.</w:t>
      </w:r>
    </w:p>
    <w:p w14:paraId="6DF9ED8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225) D</w:t>
      </w:r>
      <w:r>
        <w:rPr>
          <w:rFonts w:ascii="Times New Roman"/>
          <w:sz w:val="32"/>
        </w:rPr>
        <w:br/>
      </w:r>
    </w:p>
    <w:p w14:paraId="281B2D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process of a home theater system includes spinning the disk to play, pause, rewind, or fast forward.</w:t>
      </w:r>
    </w:p>
    <w:p w14:paraId="35BA4F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226) C</w:t>
      </w:r>
      <w:r>
        <w:rPr>
          <w:rFonts w:ascii="Times New Roman"/>
          <w:sz w:val="32"/>
        </w:rPr>
        <w:br/>
      </w:r>
    </w:p>
    <w:p w14:paraId="477847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feedback from a home theater system includes a message stating that the disk is dirty and cannot be played.</w:t>
      </w:r>
    </w:p>
    <w:p w14:paraId="6C634F8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227) D</w:t>
      </w:r>
      <w:r>
        <w:rPr>
          <w:rFonts w:ascii="Times New Roman"/>
          <w:sz w:val="32"/>
        </w:rPr>
        <w:br/>
      </w:r>
    </w:p>
    <w:p w14:paraId="38EFD6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Ways that companies duplicate competitive advantages include acquiring new technology, copying the business operations, and hiring away key employees.</w:t>
      </w:r>
    </w:p>
    <w:p w14:paraId="6414070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228) D</w:t>
      </w:r>
      <w:r>
        <w:rPr>
          <w:rFonts w:ascii="Times New Roman"/>
          <w:sz w:val="32"/>
        </w:rPr>
        <w:br/>
      </w:r>
    </w:p>
    <w:p w14:paraId="6F5D75D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First-mover advantage is an advantage that occurs when a company can significantly increase its market share by being first with a competitive advantage. Google was first to market with search engine technology.</w:t>
      </w:r>
    </w:p>
    <w:p w14:paraId="6F7EE06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229) A</w:t>
      </w:r>
      <w:r>
        <w:rPr>
          <w:rFonts w:ascii="Times New Roman"/>
          <w:sz w:val="32"/>
        </w:rPr>
        <w:br/>
      </w:r>
    </w:p>
    <w:p w14:paraId="717459E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Managers utilize three common tools to analyze competitive intelligence and develop competitive advantages: (1) the Five Forces Model, (2) the three generic strategies, and (3) value chain analysis.</w:t>
      </w:r>
    </w:p>
    <w:p w14:paraId="17AB29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230) A</w:t>
      </w:r>
      <w:r>
        <w:rPr>
          <w:rFonts w:ascii="Times New Roman"/>
          <w:sz w:val="32"/>
        </w:rPr>
        <w:br/>
      </w:r>
    </w:p>
    <w:p w14:paraId="1C6E65D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Competitive advantages are typically temporary.</w:t>
      </w:r>
    </w:p>
    <w:p w14:paraId="524521C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231) C</w:t>
      </w:r>
      <w:r>
        <w:rPr>
          <w:rFonts w:ascii="Times New Roman"/>
          <w:sz w:val="32"/>
        </w:rPr>
        <w:br/>
      </w:r>
    </w:p>
    <w:p w14:paraId="412D85C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Updating business strategies is a continuous undertaking as internal and external environments rapidly change.</w:t>
      </w:r>
    </w:p>
    <w:p w14:paraId="0A718C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232) D</w:t>
      </w:r>
      <w:r>
        <w:rPr>
          <w:rFonts w:ascii="Times New Roman"/>
          <w:sz w:val="32"/>
        </w:rPr>
        <w:br/>
      </w:r>
    </w:p>
    <w:p w14:paraId="411736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Competitive advantages are typically temporary because competitors often quickly seek ways to duplicate them by acquiring new technology, copying the business operations, and hiring away key employees.</w:t>
      </w:r>
    </w:p>
    <w:p w14:paraId="328639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233) D</w:t>
      </w:r>
      <w:r>
        <w:rPr>
          <w:rFonts w:ascii="Times New Roman"/>
          <w:sz w:val="32"/>
        </w:rPr>
        <w:br/>
      </w:r>
    </w:p>
    <w:p w14:paraId="625AFB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This is the definition of competitive advantage.</w:t>
      </w:r>
    </w:p>
    <w:p w14:paraId="576725A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234) C</w:t>
      </w:r>
      <w:r>
        <w:rPr>
          <w:rFonts w:ascii="Times New Roman"/>
          <w:sz w:val="32"/>
        </w:rPr>
        <w:br/>
      </w:r>
    </w:p>
    <w:p w14:paraId="2B1BE3A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competitive analysis model is not discussed in this text.</w:t>
      </w:r>
    </w:p>
    <w:p w14:paraId="67F9B7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235) C</w:t>
      </w:r>
      <w:r>
        <w:rPr>
          <w:rFonts w:ascii="Times New Roman"/>
          <w:sz w:val="32"/>
        </w:rPr>
        <w:br/>
      </w:r>
    </w:p>
    <w:p w14:paraId="720122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Competitive intelligence is the process of gathering information about the competitive environment, including competitors’ plans, activities, and products, to improve a company’s ability to succeed.</w:t>
      </w:r>
    </w:p>
    <w:p w14:paraId="308B19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236) A</w:t>
      </w:r>
      <w:r>
        <w:rPr>
          <w:rFonts w:ascii="Times New Roman"/>
          <w:sz w:val="32"/>
        </w:rPr>
        <w:br/>
      </w:r>
    </w:p>
    <w:p w14:paraId="636CD50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stakeholder is a person or group that has an interest or concern in an organization.</w:t>
      </w:r>
    </w:p>
    <w:p w14:paraId="61357D4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237) A</w:t>
      </w:r>
      <w:r>
        <w:rPr>
          <w:rFonts w:ascii="Times New Roman"/>
          <w:sz w:val="32"/>
        </w:rPr>
        <w:br/>
      </w:r>
    </w:p>
    <w:p w14:paraId="5C130F4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Partners/suppliers are primarily interested are in reliable contracts, ethical materials handling, and responsible production.</w:t>
      </w:r>
    </w:p>
    <w:p w14:paraId="623E5A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238) D</w:t>
      </w:r>
      <w:r>
        <w:rPr>
          <w:rFonts w:ascii="Times New Roman"/>
          <w:sz w:val="32"/>
        </w:rPr>
        <w:br/>
      </w:r>
    </w:p>
    <w:p w14:paraId="0D17724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primary interests of government include adhere to regulations/laws, increase employment, and ethical taxation reporting.</w:t>
      </w:r>
    </w:p>
    <w:p w14:paraId="5788E6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239) B</w:t>
      </w:r>
      <w:r>
        <w:rPr>
          <w:rFonts w:ascii="Times New Roman"/>
          <w:sz w:val="32"/>
        </w:rPr>
        <w:br/>
      </w:r>
    </w:p>
    <w:p w14:paraId="39ECEC7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primary interests of shareholders/investors include maximize profits, grow market share, and high return on investment.</w:t>
      </w:r>
    </w:p>
    <w:p w14:paraId="51384FD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240) D</w:t>
      </w:r>
      <w:r>
        <w:rPr>
          <w:rFonts w:ascii="Times New Roman"/>
          <w:sz w:val="32"/>
        </w:rPr>
        <w:br/>
      </w:r>
    </w:p>
    <w:p w14:paraId="785CF2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Customers’ primary interests includes exceptional customer service, high-quality products, and ethical dealings.</w:t>
      </w:r>
    </w:p>
    <w:p w14:paraId="20C2C1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241) A</w:t>
      </w:r>
      <w:r>
        <w:rPr>
          <w:rFonts w:ascii="Times New Roman"/>
          <w:sz w:val="32"/>
        </w:rPr>
        <w:br/>
      </w:r>
    </w:p>
    <w:p w14:paraId="6A8DA9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Employees’ primary interests include fair compensation, job security, and ethical conduct/treatment.</w:t>
      </w:r>
    </w:p>
    <w:p w14:paraId="57AC533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242) C</w:t>
      </w:r>
      <w:r>
        <w:rPr>
          <w:rFonts w:ascii="Times New Roman"/>
          <w:sz w:val="32"/>
        </w:rPr>
        <w:br/>
      </w:r>
    </w:p>
    <w:p w14:paraId="090041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The community’s primary interests include professional associations, ethical recycling, and increasing employment.</w:t>
      </w:r>
    </w:p>
    <w:p w14:paraId="69DA455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243) A</w:t>
      </w:r>
      <w:r>
        <w:rPr>
          <w:rFonts w:ascii="Times New Roman"/>
          <w:sz w:val="32"/>
        </w:rPr>
        <w:br/>
      </w:r>
    </w:p>
    <w:p w14:paraId="75A2FF8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competitive features a product or service on which customers place a greater value than they do on similar offerings from competitors.</w:t>
      </w:r>
    </w:p>
    <w:p w14:paraId="0931F7F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244) A</w:t>
      </w:r>
      <w:r>
        <w:rPr>
          <w:rFonts w:ascii="Times New Roman"/>
          <w:sz w:val="32"/>
        </w:rPr>
        <w:br/>
      </w:r>
    </w:p>
    <w:p w14:paraId="5D01DC5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A SWOT analysis evaluates a project’s position.</w:t>
      </w:r>
    </w:p>
    <w:p w14:paraId="2B6F2F9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245) A</w:t>
      </w:r>
      <w:r>
        <w:rPr>
          <w:rFonts w:ascii="Times New Roman"/>
          <w:sz w:val="32"/>
        </w:rPr>
        <w:br/>
      </w:r>
    </w:p>
    <w:p w14:paraId="6381142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A SWOT analysis evaluates an organization’s strengths, weaknesses, opportunities, and threats to identify significant influences that work for or against business strategies.</w:t>
      </w:r>
    </w:p>
    <w:p w14:paraId="69EF491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246) B</w:t>
      </w:r>
      <w:r>
        <w:rPr>
          <w:rFonts w:ascii="Times New Roman"/>
          <w:sz w:val="32"/>
        </w:rPr>
        <w:br/>
      </w:r>
    </w:p>
    <w:p w14:paraId="1BD44C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Five Forces Model evaluates industry attractiveness.</w:t>
      </w:r>
    </w:p>
    <w:p w14:paraId="3A99E73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247) B</w:t>
      </w:r>
      <w:r>
        <w:rPr>
          <w:rFonts w:ascii="Times New Roman"/>
          <w:sz w:val="32"/>
        </w:rPr>
        <w:br/>
      </w:r>
    </w:p>
    <w:p w14:paraId="3D470A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Five Forces Model analyzes the competitive forces within the environment in which a company operates to assess the potential for profitability in an industry.</w:t>
      </w:r>
    </w:p>
    <w:p w14:paraId="696AF08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248) C</w:t>
      </w:r>
      <w:r>
        <w:rPr>
          <w:rFonts w:ascii="Times New Roman"/>
          <w:sz w:val="32"/>
        </w:rPr>
        <w:br/>
      </w:r>
    </w:p>
    <w:p w14:paraId="469B041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value chain analysis executes business strategy.</w:t>
      </w:r>
    </w:p>
    <w:p w14:paraId="43F919B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249) C</w:t>
      </w:r>
      <w:r>
        <w:rPr>
          <w:rFonts w:ascii="Times New Roman"/>
          <w:sz w:val="32"/>
        </w:rPr>
        <w:br/>
      </w:r>
    </w:p>
    <w:p w14:paraId="465D154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Value chain analysis views a firm as a series of business processes, each of which adds value to the product or service.</w:t>
      </w:r>
    </w:p>
    <w:p w14:paraId="7C06A9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250) D</w:t>
      </w:r>
      <w:r>
        <w:rPr>
          <w:rFonts w:ascii="Times New Roman"/>
          <w:sz w:val="32"/>
        </w:rPr>
        <w:br/>
      </w:r>
    </w:p>
    <w:p w14:paraId="26A06EE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three generic strategies choose the business focus.</w:t>
      </w:r>
    </w:p>
    <w:p w14:paraId="73CAAB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251) D</w:t>
      </w:r>
      <w:r>
        <w:rPr>
          <w:rFonts w:ascii="Times New Roman"/>
          <w:sz w:val="32"/>
        </w:rPr>
        <w:br/>
      </w:r>
    </w:p>
    <w:p w14:paraId="4123CC5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Porter’s three generic strategies are generic business strategies that are neither organization- nor industry-specific and can be applied to any business, product, or service.</w:t>
      </w:r>
    </w:p>
    <w:p w14:paraId="1563CF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252) C</w:t>
      </w:r>
      <w:r>
        <w:rPr>
          <w:rFonts w:ascii="Times New Roman"/>
          <w:sz w:val="32"/>
        </w:rPr>
        <w:br/>
      </w:r>
    </w:p>
    <w:p w14:paraId="3125A29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stakeholder is a person or group that has an interest or concern in an organization.</w:t>
      </w:r>
    </w:p>
    <w:p w14:paraId="0BDA2F6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253) A</w:t>
      </w:r>
      <w:r>
        <w:rPr>
          <w:rFonts w:ascii="Times New Roman"/>
          <w:sz w:val="32"/>
        </w:rPr>
        <w:br/>
      </w:r>
    </w:p>
    <w:p w14:paraId="4C5A3C8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Stakeholder’s drive business strategies, and depending on the stakeholder’s perspective, the business strategy can change. Customers of an organization are generally concerned with exceptional customer service, high-quality products, and ethical dealing.</w:t>
      </w:r>
    </w:p>
    <w:p w14:paraId="3CD07E9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254) B</w:t>
      </w:r>
      <w:r>
        <w:rPr>
          <w:rFonts w:ascii="Times New Roman"/>
          <w:sz w:val="32"/>
        </w:rPr>
        <w:br/>
      </w:r>
    </w:p>
    <w:p w14:paraId="2594B97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Stakeholder’s drive business strategies, and depending on the stakeholder’s perspective, the business strategy can change. Employees of an organization are generally concerned with fair compensation, job security, and ethical conduct/treatment.</w:t>
      </w:r>
    </w:p>
    <w:p w14:paraId="559B47C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255) C</w:t>
      </w:r>
      <w:r>
        <w:rPr>
          <w:rFonts w:ascii="Times New Roman"/>
          <w:sz w:val="32"/>
        </w:rPr>
        <w:br/>
      </w:r>
    </w:p>
    <w:p w14:paraId="411D25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Stakeholder’s drive business strategies, and depending on the stakeholder’s perspective, the business strategy can change. The community around an organization is generally concerned with professional associations, ethical recycling, and increase in employment.</w:t>
      </w:r>
    </w:p>
    <w:p w14:paraId="164711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256) D</w:t>
      </w:r>
      <w:r>
        <w:rPr>
          <w:rFonts w:ascii="Times New Roman"/>
          <w:sz w:val="32"/>
        </w:rPr>
        <w:br/>
      </w:r>
    </w:p>
    <w:p w14:paraId="3F6738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Stakeholder’s drive business strategies, and depending on the stakeholder’s perspective, the business strategy can change. Partners/suppliers of an organization are generally concerned with reliable contracts, ethical materials handling, and responsible production.</w:t>
      </w:r>
    </w:p>
    <w:p w14:paraId="7601D3A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257) B</w:t>
      </w:r>
      <w:r>
        <w:rPr>
          <w:rFonts w:ascii="Times New Roman"/>
          <w:sz w:val="32"/>
        </w:rPr>
        <w:br/>
      </w:r>
    </w:p>
    <w:p w14:paraId="3F2222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Stakeholder’s drive business strategies, and depending on the stakeholder’s perspective, the business strategy can change. The government is generally concerned that organizations adhere to regulations/laws, increase employment, and ethically report taxation.</w:t>
      </w:r>
    </w:p>
    <w:p w14:paraId="1B9F2B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258) A</w:t>
      </w:r>
      <w:r>
        <w:rPr>
          <w:rFonts w:ascii="Times New Roman"/>
          <w:sz w:val="32"/>
        </w:rPr>
        <w:br/>
      </w:r>
    </w:p>
    <w:p w14:paraId="446063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Stakeholder’s drive business strategies, and depending on the stakeholder’s perspective, the business strategy can change. Shareholder’s/investors are generally concerned that organizations maximize profits, grow the market share, and have a high return on investment.</w:t>
      </w:r>
    </w:p>
    <w:p w14:paraId="40CDE5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259) C</w:t>
      </w:r>
      <w:r>
        <w:rPr>
          <w:rFonts w:ascii="Times New Roman"/>
          <w:sz w:val="32"/>
        </w:rPr>
        <w:br/>
      </w:r>
    </w:p>
    <w:p w14:paraId="35E939C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Shareholder’s/investors are generally concerned that organizations maximize profits, grow the market share, and have a high return on investment. It is not uncommon to find stakeholders’ business strategies have conflicting interests such as investors looking to increase profits by eliminating employee jobs.</w:t>
      </w:r>
    </w:p>
    <w:p w14:paraId="4F59A96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260) B</w:t>
      </w:r>
      <w:r>
        <w:rPr>
          <w:rFonts w:ascii="Times New Roman"/>
          <w:sz w:val="32"/>
        </w:rPr>
        <w:br/>
      </w:r>
    </w:p>
    <w:p w14:paraId="3DC4E4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SWOT includes strengths, weaknesses, opportunities, and threats.</w:t>
      </w:r>
    </w:p>
    <w:p w14:paraId="4570AEA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261) A</w:t>
      </w:r>
      <w:r>
        <w:rPr>
          <w:rFonts w:ascii="Times New Roman"/>
          <w:sz w:val="32"/>
        </w:rPr>
        <w:br/>
      </w:r>
    </w:p>
    <w:p w14:paraId="0EE9801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Strengths and weaknesses originate inside an organization.</w:t>
      </w:r>
    </w:p>
    <w:p w14:paraId="2EE374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262) B</w:t>
      </w:r>
      <w:r>
        <w:rPr>
          <w:rFonts w:ascii="Times New Roman"/>
          <w:sz w:val="32"/>
        </w:rPr>
        <w:br/>
      </w:r>
    </w:p>
    <w:p w14:paraId="670002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Opportunities and threats originate outside an organization.</w:t>
      </w:r>
    </w:p>
    <w:p w14:paraId="067BA9D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263) A</w:t>
      </w:r>
      <w:r>
        <w:rPr>
          <w:rFonts w:ascii="Times New Roman"/>
          <w:sz w:val="32"/>
        </w:rPr>
        <w:br/>
      </w:r>
    </w:p>
    <w:p w14:paraId="512F5B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Internal strengths include core competencies, market leaders, cost advantages, and excellent management.</w:t>
      </w:r>
    </w:p>
    <w:p w14:paraId="20DF82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264) B</w:t>
      </w:r>
      <w:r>
        <w:rPr>
          <w:rFonts w:ascii="Times New Roman"/>
          <w:sz w:val="32"/>
        </w:rPr>
        <w:br/>
      </w:r>
    </w:p>
    <w:p w14:paraId="399F749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Internal weaknesses that are harmful to an organization include lack of strategic direction, obsolete technologies, lack of managerial talent, and an outdated product line.</w:t>
      </w:r>
    </w:p>
    <w:p w14:paraId="3547E4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265) C</w:t>
      </w:r>
      <w:r>
        <w:rPr>
          <w:rFonts w:ascii="Times New Roman"/>
          <w:sz w:val="32"/>
        </w:rPr>
        <w:br/>
      </w:r>
    </w:p>
    <w:p w14:paraId="221E65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Potential external opportunities that are helpful include expanded product line, increase in demand, new markets, and new regulations.</w:t>
      </w:r>
    </w:p>
    <w:p w14:paraId="0321EC0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266) D</w:t>
      </w:r>
      <w:r>
        <w:rPr>
          <w:rFonts w:ascii="Times New Roman"/>
          <w:sz w:val="32"/>
        </w:rPr>
        <w:br/>
      </w:r>
    </w:p>
    <w:p w14:paraId="4767CD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External weaknesses that are harmful to an organization include new entrants, substitute products, shrinking markets, and costly regulatory requirements.</w:t>
      </w:r>
    </w:p>
    <w:p w14:paraId="744F6A2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267) A</w:t>
      </w:r>
      <w:r>
        <w:rPr>
          <w:rFonts w:ascii="Times New Roman"/>
          <w:sz w:val="32"/>
        </w:rPr>
        <w:br/>
      </w:r>
    </w:p>
    <w:p w14:paraId="25A901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Strengths are internal and helpful.</w:t>
      </w:r>
    </w:p>
    <w:p w14:paraId="5F98A0A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268) B</w:t>
      </w:r>
      <w:r>
        <w:rPr>
          <w:rFonts w:ascii="Times New Roman"/>
          <w:sz w:val="32"/>
        </w:rPr>
        <w:br/>
      </w:r>
    </w:p>
    <w:p w14:paraId="7D57712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Weaknesses are internal and harmful.</w:t>
      </w:r>
    </w:p>
    <w:p w14:paraId="1E9D644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269) C</w:t>
      </w:r>
      <w:r>
        <w:rPr>
          <w:rFonts w:ascii="Times New Roman"/>
          <w:sz w:val="32"/>
        </w:rPr>
        <w:br/>
      </w:r>
    </w:p>
    <w:p w14:paraId="171DA42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Opportunities are external and helpful.</w:t>
      </w:r>
    </w:p>
    <w:p w14:paraId="67305A1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270) D</w:t>
      </w:r>
      <w:r>
        <w:rPr>
          <w:rFonts w:ascii="Times New Roman"/>
          <w:sz w:val="32"/>
        </w:rPr>
        <w:br/>
      </w:r>
    </w:p>
    <w:p w14:paraId="44FE0FD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Threats are external and harmful.</w:t>
      </w:r>
    </w:p>
    <w:p w14:paraId="61B23D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271) B</w:t>
      </w:r>
      <w:r>
        <w:rPr>
          <w:rFonts w:ascii="Times New Roman"/>
          <w:sz w:val="32"/>
        </w:rPr>
        <w:br/>
      </w:r>
    </w:p>
    <w:p w14:paraId="0DEFA4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A SWOT analysis evaluates an organization’s strengths, weaknesses, opportunities, and threats to identify significant influences that work for or against business strategies.</w:t>
      </w:r>
    </w:p>
    <w:p w14:paraId="3D9367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272) A</w:t>
      </w:r>
      <w:r>
        <w:rPr>
          <w:rFonts w:ascii="Times New Roman"/>
          <w:sz w:val="32"/>
        </w:rPr>
        <w:br/>
      </w:r>
    </w:p>
    <w:p w14:paraId="5AE653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Strengths and weaknesses originate inside an organization, or internally. Opportunities and threats originate outside an organization, or externally, and cannot always be anticipated or controlled.</w:t>
      </w:r>
    </w:p>
    <w:p w14:paraId="510E779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273) B</w:t>
      </w:r>
      <w:r>
        <w:rPr>
          <w:rFonts w:ascii="Times New Roman"/>
          <w:sz w:val="32"/>
        </w:rPr>
        <w:br/>
      </w:r>
    </w:p>
    <w:p w14:paraId="330FAF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Strengths and weaknesses originate inside an organization, or internally. Opportunities and threats originate outside an organization, or externally, and cannot always be anticipated or controlled.</w:t>
      </w:r>
    </w:p>
    <w:p w14:paraId="7BC150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274) A</w:t>
      </w:r>
      <w:r>
        <w:rPr>
          <w:rFonts w:ascii="Times New Roman"/>
          <w:sz w:val="32"/>
        </w:rPr>
        <w:br/>
      </w:r>
    </w:p>
    <w:p w14:paraId="4241078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Potential internal strengths (helpful) identify all key strengths associated with the competitive advantage, including cost advantages.</w:t>
      </w:r>
    </w:p>
    <w:p w14:paraId="53CB1B5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275) B</w:t>
      </w:r>
      <w:r>
        <w:rPr>
          <w:rFonts w:ascii="Times New Roman"/>
          <w:sz w:val="32"/>
        </w:rPr>
        <w:br/>
      </w:r>
    </w:p>
    <w:p w14:paraId="31E59DA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Potential internal weaknesses (harmful) identify all key areas that require improvement, including a damaged reputation.</w:t>
      </w:r>
    </w:p>
    <w:p w14:paraId="50DD9B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276) C</w:t>
      </w:r>
      <w:r>
        <w:rPr>
          <w:rFonts w:ascii="Times New Roman"/>
          <w:sz w:val="32"/>
        </w:rPr>
        <w:br/>
      </w:r>
    </w:p>
    <w:p w14:paraId="6095392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Potential internal weaknesses (harmful) identify all significant trends along with how the organization can benefit from each, including new markets.</w:t>
      </w:r>
    </w:p>
    <w:p w14:paraId="57BF344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277) C</w:t>
      </w:r>
      <w:r>
        <w:rPr>
          <w:rFonts w:ascii="Times New Roman"/>
          <w:sz w:val="32"/>
        </w:rPr>
        <w:br/>
      </w:r>
    </w:p>
    <w:p w14:paraId="5D46A70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Managers use four common tools to analyze competitive intelligence and develop competitive advantages: SWOT analysis, the Five Forces Model, the three generic strategies, and value chain analysis.</w:t>
      </w:r>
    </w:p>
    <w:p w14:paraId="7A8343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278) D</w:t>
      </w:r>
      <w:r>
        <w:rPr>
          <w:rFonts w:ascii="Times New Roman"/>
          <w:sz w:val="32"/>
        </w:rPr>
        <w:br/>
      </w:r>
    </w:p>
    <w:p w14:paraId="18CF3A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Victory Wireless is attempting to decrease buyer power by offering products at a lower price or competing on price.</w:t>
      </w:r>
    </w:p>
    <w:p w14:paraId="60F9546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279) C</w:t>
      </w:r>
      <w:r>
        <w:rPr>
          <w:rFonts w:ascii="Times New Roman"/>
          <w:sz w:val="32"/>
        </w:rPr>
        <w:br/>
      </w:r>
    </w:p>
    <w:p w14:paraId="5826E58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Ways that companies duplicate competitive advantages include acquiring the new technology, copying business processes, and hiring away employees.</w:t>
      </w:r>
    </w:p>
    <w:p w14:paraId="673F5E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280) A</w:t>
      </w:r>
      <w:r>
        <w:rPr>
          <w:rFonts w:ascii="Times New Roman"/>
          <w:sz w:val="32"/>
        </w:rPr>
        <w:br/>
      </w:r>
    </w:p>
    <w:p w14:paraId="051F0FE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banking industry, for example, has utilized competitive advantage by all now offering ATMs, online bill pay services, and electronic statements. These are all examples of ways they duplicated each other by acquiring new technology products and services.</w:t>
      </w:r>
    </w:p>
    <w:p w14:paraId="13B0CAB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281) A</w:t>
      </w:r>
      <w:r>
        <w:rPr>
          <w:rFonts w:ascii="Times New Roman"/>
          <w:sz w:val="32"/>
        </w:rPr>
        <w:br/>
      </w:r>
    </w:p>
    <w:p w14:paraId="005E574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Michael Porter defined the Five Forces Model. Before formally presenting his model, he identified pressures that can hurt potential sales, which include: (1) knowledgeable customers can force down prices by pitting rivals against each other, (2) influential suppliers can drive down profits by charging higher prices for supplies, (3) competition can steal customers, (4) new market entrants can steal potential investment capital, and (5) substitute products can steal customers.</w:t>
      </w:r>
    </w:p>
    <w:p w14:paraId="3E47157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282) D</w:t>
      </w:r>
      <w:r>
        <w:rPr>
          <w:rFonts w:ascii="Times New Roman"/>
          <w:sz w:val="32"/>
        </w:rPr>
        <w:br/>
      </w:r>
    </w:p>
    <w:p w14:paraId="481015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Buyer power is one of Porter’s five forces, which measures the ability of buyers to affect the price they must pay for an item. Kevin’s group is attempting to increase its buyer power.</w:t>
      </w:r>
    </w:p>
    <w:p w14:paraId="2C272D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283) B</w:t>
      </w:r>
      <w:r>
        <w:rPr>
          <w:rFonts w:ascii="Times New Roman"/>
          <w:sz w:val="32"/>
        </w:rPr>
        <w:br/>
      </w:r>
    </w:p>
    <w:p w14:paraId="75F805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Switching costs are costs that make customers reluctant to switch to another product or service.</w:t>
      </w:r>
    </w:p>
    <w:p w14:paraId="46F4AE7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284) A</w:t>
      </w:r>
      <w:r>
        <w:rPr>
          <w:rFonts w:ascii="Times New Roman"/>
          <w:sz w:val="32"/>
        </w:rPr>
        <w:br/>
      </w:r>
    </w:p>
    <w:p w14:paraId="33D5E7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One way to reduce buyer power is with a loyalty program, which rewards customers based on their spending.</w:t>
      </w:r>
    </w:p>
    <w:p w14:paraId="302EF04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285) B</w:t>
      </w:r>
      <w:r>
        <w:rPr>
          <w:rFonts w:ascii="Times New Roman"/>
          <w:sz w:val="32"/>
        </w:rPr>
        <w:br/>
      </w:r>
    </w:p>
    <w:p w14:paraId="13C569D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supply chain includes all parties involved, directly or indirectly, in obtaining raw materials or a product.</w:t>
      </w:r>
    </w:p>
    <w:p w14:paraId="177AACA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286) D</w:t>
      </w:r>
      <w:r>
        <w:rPr>
          <w:rFonts w:ascii="Times New Roman"/>
          <w:sz w:val="32"/>
        </w:rPr>
        <w:br/>
      </w:r>
    </w:p>
    <w:p w14:paraId="583E88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In a typical supply chain, a company will be both a supplier and a customer.</w:t>
      </w:r>
    </w:p>
    <w:p w14:paraId="72042D1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287) C</w:t>
      </w:r>
      <w:r>
        <w:rPr>
          <w:rFonts w:ascii="Times New Roman"/>
          <w:sz w:val="32"/>
        </w:rPr>
        <w:br/>
      </w:r>
    </w:p>
    <w:p w14:paraId="25438CE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four competitive forces that work among the power of competitors are buyer power, supplier power, threat of new entrants, and threat of substitute products or services.</w:t>
      </w:r>
    </w:p>
    <w:p w14:paraId="2B80310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288) A</w:t>
      </w:r>
      <w:r>
        <w:rPr>
          <w:rFonts w:ascii="Times New Roman"/>
          <w:sz w:val="32"/>
        </w:rPr>
        <w:br/>
      </w:r>
    </w:p>
    <w:p w14:paraId="6FE600E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Supplier power, one of Porter’s five forces, measures the suppliers’ ability to influence the prices they charge for supplies (including materials, labor, and services).</w:t>
      </w:r>
    </w:p>
    <w:p w14:paraId="65BEA26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289) C</w:t>
      </w:r>
      <w:r>
        <w:rPr>
          <w:rFonts w:ascii="Times New Roman"/>
          <w:sz w:val="32"/>
        </w:rPr>
        <w:br/>
      </w:r>
    </w:p>
    <w:p w14:paraId="5D69DBB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Using MIS to find alternative products is one way of decreasing supplier power.</w:t>
      </w:r>
    </w:p>
    <w:p w14:paraId="411F6E4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290) D</w:t>
      </w:r>
      <w:r>
        <w:rPr>
          <w:rFonts w:ascii="Times New Roman"/>
          <w:sz w:val="32"/>
        </w:rPr>
        <w:br/>
      </w:r>
    </w:p>
    <w:p w14:paraId="6DD5548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If the supplier power is high, the supplier can influence the industry by: (1) charging higher prices, (2) limiting quality or services, and/or (3) shifting costs to industry participants.</w:t>
      </w:r>
    </w:p>
    <w:p w14:paraId="2C17CF1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291) C</w:t>
      </w:r>
      <w:r>
        <w:rPr>
          <w:rFonts w:ascii="Times New Roman"/>
          <w:sz w:val="32"/>
        </w:rPr>
        <w:br/>
      </w:r>
    </w:p>
    <w:p w14:paraId="2870E4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One way a company can reduce the threat of substitute products or services is to offer additional value through wider product distribution.</w:t>
      </w:r>
    </w:p>
    <w:p w14:paraId="0DEF44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292) A</w:t>
      </w:r>
      <w:r>
        <w:rPr>
          <w:rFonts w:ascii="Times New Roman"/>
          <w:sz w:val="32"/>
        </w:rPr>
        <w:br/>
      </w:r>
    </w:p>
    <w:p w14:paraId="2F23E9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Threat of new entrants, one of Porter’s five forces, is high when it is easy for new competitors to enter a market and low when there are significant entry barriers to joining a market.</w:t>
      </w:r>
    </w:p>
    <w:p w14:paraId="0FCB18E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293) D</w:t>
      </w:r>
      <w:r>
        <w:rPr>
          <w:rFonts w:ascii="Times New Roman"/>
          <w:sz w:val="32"/>
        </w:rPr>
        <w:br/>
      </w:r>
    </w:p>
    <w:p w14:paraId="7D8751E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When the five forces are all strong or high, it is a poor business strategy; when the forces are low, this is a great time to execute the business strategy.</w:t>
      </w:r>
    </w:p>
    <w:p w14:paraId="4B5EBC2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294) B</w:t>
      </w:r>
      <w:r>
        <w:rPr>
          <w:rFonts w:ascii="Times New Roman"/>
          <w:sz w:val="32"/>
        </w:rPr>
        <w:br/>
      </w:r>
    </w:p>
    <w:p w14:paraId="0C65E4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Entry barrier is a feature of a product or service that customers have come to expect, and entering competitors must offer the same for survival.</w:t>
      </w:r>
    </w:p>
    <w:p w14:paraId="3BFB56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295) C</w:t>
      </w:r>
      <w:r>
        <w:rPr>
          <w:rFonts w:ascii="Times New Roman"/>
          <w:sz w:val="32"/>
        </w:rPr>
        <w:br/>
      </w:r>
    </w:p>
    <w:p w14:paraId="3435CE2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A traditional business supply chain operates like this: supplier – company – customers.</w:t>
      </w:r>
    </w:p>
    <w:p w14:paraId="0F3171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296) A</w:t>
      </w:r>
      <w:r>
        <w:rPr>
          <w:rFonts w:ascii="Times New Roman"/>
          <w:sz w:val="32"/>
        </w:rPr>
        <w:br/>
      </w:r>
    </w:p>
    <w:p w14:paraId="76D6475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threat of new entrants is high when it is easy for new competitors to enter a market and low when there are significant entry barriers to joining a market.</w:t>
      </w:r>
    </w:p>
    <w:p w14:paraId="157C81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297) B</w:t>
      </w:r>
      <w:r>
        <w:rPr>
          <w:rFonts w:ascii="Times New Roman"/>
          <w:sz w:val="32"/>
        </w:rPr>
        <w:br/>
      </w:r>
    </w:p>
    <w:p w14:paraId="647051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threat of new entrants is high when it is easy for new competitors to enter a market and low when there are significant entry barriers to joining a market.</w:t>
      </w:r>
    </w:p>
    <w:p w14:paraId="43FB28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298) A</w:t>
      </w:r>
      <w:r>
        <w:rPr>
          <w:rFonts w:ascii="Times New Roman"/>
          <w:sz w:val="32"/>
        </w:rPr>
        <w:br/>
      </w:r>
    </w:p>
    <w:p w14:paraId="1558319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With Porter’s Five Forces Model, these are all examples of strong forces that increase competition: (1) a single consumer purchasing milk, (2) a company that makes pencils, (3) coffee from McDonalds, (4) a dog-walking business, and (5) a coffee shop.</w:t>
      </w:r>
    </w:p>
    <w:p w14:paraId="7373126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299) A</w:t>
      </w:r>
      <w:r>
        <w:rPr>
          <w:rFonts w:ascii="Times New Roman"/>
          <w:sz w:val="32"/>
        </w:rPr>
        <w:br/>
      </w:r>
    </w:p>
    <w:p w14:paraId="209685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With Porter’s Five Forces Model, these are all examples of weak forces that decrease competition: (1) an international hotel chain purchasing milk, (2) a company that makes airline engines, (3) cancer drugs from a pharmaceutical company, (4) a professional hockey team, and (5) a Department of Motor Vehicles.</w:t>
      </w:r>
    </w:p>
    <w:p w14:paraId="4984297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300) B</w:t>
      </w:r>
      <w:r>
        <w:rPr>
          <w:rFonts w:ascii="Times New Roman"/>
          <w:sz w:val="32"/>
        </w:rPr>
        <w:br/>
      </w:r>
    </w:p>
    <w:p w14:paraId="6E36D1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Some industries’ competition is much more intense than others. Retail grocery stores such as Kroger, Safeway, Albertson’s, and Ralph’s in the United States have fierce competition and similar programs to compete with each other.</w:t>
      </w:r>
    </w:p>
    <w:p w14:paraId="481AB78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301) C</w:t>
      </w:r>
      <w:r>
        <w:rPr>
          <w:rFonts w:ascii="Times New Roman"/>
          <w:sz w:val="32"/>
        </w:rPr>
        <w:br/>
      </w:r>
    </w:p>
    <w:p w14:paraId="44008A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Product differentiation is an advantage that occurs when a company develops unique differences in its products with the intent to influence demand.</w:t>
      </w:r>
    </w:p>
    <w:p w14:paraId="63D1B20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302) A</w:t>
      </w:r>
      <w:r>
        <w:rPr>
          <w:rFonts w:ascii="Times New Roman"/>
          <w:sz w:val="32"/>
        </w:rPr>
        <w:br/>
      </w:r>
    </w:p>
    <w:p w14:paraId="7EA865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An example of supplier power in the music industry includes established record labels such as EMI, Sony, and Universal.</w:t>
      </w:r>
    </w:p>
    <w:p w14:paraId="1D49E1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303) B</w:t>
      </w:r>
      <w:r>
        <w:rPr>
          <w:rFonts w:ascii="Times New Roman"/>
          <w:sz w:val="32"/>
        </w:rPr>
        <w:br/>
      </w:r>
    </w:p>
    <w:p w14:paraId="365BA50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Buyer power in the music industry includes Walmart, Target, and iTunes, which purchase music from record labels to sell online and in stores.</w:t>
      </w:r>
    </w:p>
    <w:p w14:paraId="74D65DE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304) C</w:t>
      </w:r>
      <w:r>
        <w:rPr>
          <w:rFonts w:ascii="Times New Roman"/>
          <w:sz w:val="32"/>
        </w:rPr>
        <w:br/>
      </w:r>
    </w:p>
    <w:p w14:paraId="5EDE0DE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Game systems such Xbox and social networks such as Facebook offer alternatives or substitute products to purchasing music for a consumer.</w:t>
      </w:r>
    </w:p>
    <w:p w14:paraId="07C882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305) A</w:t>
      </w:r>
      <w:r>
        <w:rPr>
          <w:rFonts w:ascii="Times New Roman"/>
          <w:sz w:val="32"/>
        </w:rPr>
        <w:br/>
      </w:r>
    </w:p>
    <w:p w14:paraId="323507B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Supplier power in the soft drink industry is represented by Pepsi.</w:t>
      </w:r>
    </w:p>
    <w:p w14:paraId="377544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306) B</w:t>
      </w:r>
      <w:r>
        <w:rPr>
          <w:rFonts w:ascii="Times New Roman"/>
          <w:sz w:val="32"/>
        </w:rPr>
        <w:br/>
      </w:r>
    </w:p>
    <w:p w14:paraId="28CFFB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Buyer power in the soft drink industry is represented by Walmart.</w:t>
      </w:r>
    </w:p>
    <w:p w14:paraId="4DF3CD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307) C</w:t>
      </w:r>
      <w:r>
        <w:rPr>
          <w:rFonts w:ascii="Times New Roman"/>
          <w:sz w:val="32"/>
        </w:rPr>
        <w:br/>
      </w:r>
    </w:p>
    <w:p w14:paraId="1D2B65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Zevia Natural Diet Soda represents a new entrant in the soft drink industry.</w:t>
      </w:r>
    </w:p>
    <w:p w14:paraId="24CE92E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308) D</w:t>
      </w:r>
      <w:r>
        <w:rPr>
          <w:rFonts w:ascii="Times New Roman"/>
          <w:sz w:val="32"/>
        </w:rPr>
        <w:br/>
      </w:r>
    </w:p>
    <w:p w14:paraId="23E79DD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Vitamin water, fruit juice, and coffee are all substitute products to a soft drink.</w:t>
      </w:r>
    </w:p>
    <w:p w14:paraId="079DF6E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309) A</w:t>
      </w:r>
      <w:r>
        <w:rPr>
          <w:rFonts w:ascii="Times New Roman"/>
          <w:sz w:val="32"/>
        </w:rPr>
        <w:br/>
      </w:r>
    </w:p>
    <w:p w14:paraId="5214BF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Buyer power is the ability of buyers to affect the price they must pay for an item.</w:t>
      </w:r>
    </w:p>
    <w:p w14:paraId="010B05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310) B</w:t>
      </w:r>
      <w:r>
        <w:rPr>
          <w:rFonts w:ascii="Times New Roman"/>
          <w:sz w:val="32"/>
        </w:rPr>
        <w:br/>
      </w:r>
    </w:p>
    <w:p w14:paraId="1ECE9BF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Supplier power is the suppliers’ ability to influence the prices they charge for supplies.</w:t>
      </w:r>
    </w:p>
    <w:p w14:paraId="774157E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311) D</w:t>
      </w:r>
      <w:r>
        <w:rPr>
          <w:rFonts w:ascii="Times New Roman"/>
          <w:sz w:val="32"/>
        </w:rPr>
        <w:br/>
      </w:r>
    </w:p>
    <w:p w14:paraId="20D6E93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threat of substitute products or services is high when there are many alternatives to a product or service and low when there are few alternatives from which to choose.</w:t>
      </w:r>
    </w:p>
    <w:p w14:paraId="6FBEABF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312) C</w:t>
      </w:r>
      <w:r>
        <w:rPr>
          <w:rFonts w:ascii="Times New Roman"/>
          <w:sz w:val="32"/>
        </w:rPr>
        <w:br/>
      </w:r>
    </w:p>
    <w:p w14:paraId="00D8F92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threat of new entrants is high when it is easy for new competitors to enter a market and low when there are significant entry barriers to joining a market.</w:t>
      </w:r>
    </w:p>
    <w:p w14:paraId="1EDB2AE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313) D</w:t>
      </w:r>
      <w:r>
        <w:rPr>
          <w:rFonts w:ascii="Times New Roman"/>
          <w:sz w:val="32"/>
        </w:rPr>
        <w:br/>
      </w:r>
    </w:p>
    <w:p w14:paraId="5909C2A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Rivalry is high when competition is fierce in a market and low when competitors are more complacent.</w:t>
      </w:r>
    </w:p>
    <w:p w14:paraId="667E354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314) D</w:t>
      </w:r>
      <w:r>
        <w:rPr>
          <w:rFonts w:ascii="Times New Roman"/>
          <w:sz w:val="32"/>
        </w:rPr>
        <w:br/>
      </w:r>
    </w:p>
    <w:p w14:paraId="12CE155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rivalry between Coke and Pepsi is famous in the soft drink industry.</w:t>
      </w:r>
    </w:p>
    <w:p w14:paraId="0716A2A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315) B</w:t>
      </w:r>
      <w:r>
        <w:rPr>
          <w:rFonts w:ascii="Times New Roman"/>
          <w:sz w:val="32"/>
        </w:rPr>
        <w:br/>
      </w:r>
    </w:p>
    <w:p w14:paraId="0A6B6D1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Porter has identified three generic business strategies for entering a new market: (1) broad cost leadership, (2) broad differentiation, and (3) focused strategy.</w:t>
      </w:r>
    </w:p>
    <w:p w14:paraId="5643CAB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316) A</w:t>
      </w:r>
      <w:r>
        <w:rPr>
          <w:rFonts w:ascii="Times New Roman"/>
          <w:sz w:val="32"/>
        </w:rPr>
        <w:br/>
      </w:r>
    </w:p>
    <w:p w14:paraId="01C4A86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When analyzing Porter’s three generic strategies for entering a market, if you have a focused strategy, you should target a narrow market, niche market, or unique market.</w:t>
      </w:r>
    </w:p>
    <w:p w14:paraId="707D035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317) D</w:t>
      </w:r>
      <w:r>
        <w:rPr>
          <w:rFonts w:ascii="Times New Roman"/>
          <w:sz w:val="32"/>
        </w:rPr>
        <w:br/>
      </w:r>
    </w:p>
    <w:p w14:paraId="06F5A9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Payless competes by offering a specific product (narrow market): shoes at low prices. Their strategy is to be the low-cost provider of shoes.</w:t>
      </w:r>
    </w:p>
    <w:p w14:paraId="1966FC7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318) C</w:t>
      </w:r>
      <w:r>
        <w:rPr>
          <w:rFonts w:ascii="Times New Roman"/>
          <w:sz w:val="32"/>
        </w:rPr>
        <w:br/>
      </w:r>
    </w:p>
    <w:p w14:paraId="1EF0E72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three strategies proposed by Porter are (1) broad cost leadership, (2) broad differentiation, and (3) focused strategy.</w:t>
      </w:r>
    </w:p>
    <w:p w14:paraId="1AE1AA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319) B</w:t>
      </w:r>
      <w:r>
        <w:rPr>
          <w:rFonts w:ascii="Times New Roman"/>
          <w:sz w:val="32"/>
        </w:rPr>
        <w:br/>
      </w:r>
    </w:p>
    <w:p w14:paraId="5E4956D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Museum Company competes using a narrow market and high-cost focus.</w:t>
      </w:r>
    </w:p>
    <w:p w14:paraId="3E9614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320) A</w:t>
      </w:r>
      <w:r>
        <w:rPr>
          <w:rFonts w:ascii="Times New Roman"/>
          <w:sz w:val="32"/>
        </w:rPr>
        <w:br/>
      </w:r>
    </w:p>
    <w:p w14:paraId="1EA534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According to Porter, broad markets should utilize cost leadership with a low cost and differentiation with a high cost.</w:t>
      </w:r>
    </w:p>
    <w:p w14:paraId="42EE30C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321) D</w:t>
      </w:r>
      <w:r>
        <w:rPr>
          <w:rFonts w:ascii="Times New Roman"/>
          <w:sz w:val="32"/>
        </w:rPr>
        <w:br/>
      </w:r>
    </w:p>
    <w:p w14:paraId="46D18FC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Walmart competes by offering a broad range of products at low prices. Its business strategy is to be the low-cost provider of goods for the cost-conscious consumer.</w:t>
      </w:r>
    </w:p>
    <w:p w14:paraId="7086284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322) B</w:t>
      </w:r>
      <w:r>
        <w:rPr>
          <w:rFonts w:ascii="Times New Roman"/>
          <w:sz w:val="32"/>
        </w:rPr>
        <w:br/>
      </w:r>
    </w:p>
    <w:p w14:paraId="65C3005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When the business has a market segment, their competitive scope should be a narrow market, and the cost strategy should be a focused strategy.</w:t>
      </w:r>
    </w:p>
    <w:p w14:paraId="04F18C7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323) C</w:t>
      </w:r>
      <w:r>
        <w:rPr>
          <w:rFonts w:ascii="Times New Roman"/>
          <w:sz w:val="32"/>
        </w:rPr>
        <w:br/>
      </w:r>
    </w:p>
    <w:p w14:paraId="41A73A5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Tiffany &amp; Co. competes by offering a differentiated product, jewelry, at high prices. Its business strategy allows it to be a high-cost provider of premier designer jewelry to affluent consumers.</w:t>
      </w:r>
    </w:p>
    <w:p w14:paraId="477574B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324) A</w:t>
      </w:r>
      <w:r>
        <w:rPr>
          <w:rFonts w:ascii="Times New Roman"/>
          <w:sz w:val="32"/>
        </w:rPr>
        <w:br/>
      </w:r>
    </w:p>
    <w:p w14:paraId="000B864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Amazon.com competes by offering a broad range of differentiated products at low prices.</w:t>
      </w:r>
    </w:p>
    <w:p w14:paraId="552ACD3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325) C</w:t>
      </w:r>
      <w:r>
        <w:rPr>
          <w:rFonts w:ascii="Times New Roman"/>
          <w:sz w:val="32"/>
        </w:rPr>
        <w:br/>
      </w:r>
    </w:p>
    <w:p w14:paraId="660FDA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Focused strategies versus broad strategies is synonymous to niche market versus large markets.</w:t>
      </w:r>
    </w:p>
    <w:p w14:paraId="093D48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326) A</w:t>
      </w:r>
      <w:r>
        <w:rPr>
          <w:rFonts w:ascii="Times New Roman"/>
          <w:sz w:val="32"/>
        </w:rPr>
        <w:br/>
      </w:r>
    </w:p>
    <w:p w14:paraId="0F120E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Southwest, Horizon, Frontier, and JetBlue all use cost leadership business strategies.</w:t>
      </w:r>
    </w:p>
    <w:p w14:paraId="42CC5F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327) B</w:t>
      </w:r>
      <w:r>
        <w:rPr>
          <w:rFonts w:ascii="Times New Roman"/>
          <w:sz w:val="32"/>
        </w:rPr>
        <w:br/>
      </w:r>
    </w:p>
    <w:p w14:paraId="356A08C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British Airways, Singapore Airlines, and Virgin Atlantic all compete using differentiation strategies.</w:t>
      </w:r>
    </w:p>
    <w:p w14:paraId="3FDF45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328) C</w:t>
      </w:r>
      <w:r>
        <w:rPr>
          <w:rFonts w:ascii="Times New Roman"/>
          <w:sz w:val="32"/>
        </w:rPr>
        <w:br/>
      </w:r>
    </w:p>
    <w:p w14:paraId="737E358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Sky Taxi is using a focused strategy targeting individuals who want to hire private planes.</w:t>
      </w:r>
    </w:p>
    <w:p w14:paraId="4BD978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329) D</w:t>
      </w:r>
      <w:r>
        <w:rPr>
          <w:rFonts w:ascii="Times New Roman"/>
          <w:sz w:val="32"/>
        </w:rPr>
        <w:br/>
      </w:r>
    </w:p>
    <w:p w14:paraId="70E35BD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digital value chain digitizes work across primary and supporting activities. It allows primary activities to connect digitally to help speed up the transition from sales to manufacturing in an organization.</w:t>
      </w:r>
    </w:p>
    <w:p w14:paraId="5D4721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330) A</w:t>
      </w:r>
      <w:r>
        <w:rPr>
          <w:rFonts w:ascii="Times New Roman"/>
          <w:sz w:val="32"/>
        </w:rPr>
        <w:br/>
      </w:r>
    </w:p>
    <w:p w14:paraId="0CE1946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digital value chain digitizes work across primary and supporting activities. It allows primary activities to connect digitally to help speed up the transition from sales to manufacturing in an organization.</w:t>
      </w:r>
    </w:p>
    <w:p w14:paraId="4507CD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331) D</w:t>
      </w:r>
      <w:r>
        <w:rPr>
          <w:rFonts w:ascii="Times New Roman"/>
          <w:sz w:val="32"/>
        </w:rPr>
        <w:br/>
      </w:r>
    </w:p>
    <w:p w14:paraId="5772C2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service activity within the primary value activities will provide customer support after the sale of goods and services.</w:t>
      </w:r>
    </w:p>
    <w:p w14:paraId="688F249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332) A</w:t>
      </w:r>
      <w:r>
        <w:rPr>
          <w:rFonts w:ascii="Times New Roman"/>
          <w:sz w:val="32"/>
        </w:rPr>
        <w:br/>
      </w:r>
    </w:p>
    <w:p w14:paraId="567B873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Procurement is the process of the support value activity that purchases inputs such as raw materials, resources, equipment and supplies.</w:t>
      </w:r>
    </w:p>
    <w:p w14:paraId="5BFEA14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333) D</w:t>
      </w:r>
      <w:r>
        <w:rPr>
          <w:rFonts w:ascii="Times New Roman"/>
          <w:sz w:val="32"/>
        </w:rPr>
        <w:br/>
      </w:r>
    </w:p>
    <w:p w14:paraId="527DA3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support activity firm infrastructure coupled with the primary value activity of outbound logistics is a part of the value chain analysis.</w:t>
      </w:r>
    </w:p>
    <w:p w14:paraId="38F8C0C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334) C</w:t>
      </w:r>
      <w:r>
        <w:rPr>
          <w:rFonts w:ascii="Times New Roman"/>
          <w:sz w:val="32"/>
        </w:rPr>
        <w:br/>
      </w:r>
    </w:p>
    <w:p w14:paraId="3A094B1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A business process is a standardized set of activities that accomplish a specific task.</w:t>
      </w:r>
    </w:p>
    <w:p w14:paraId="1193A5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335) C</w:t>
      </w:r>
      <w:r>
        <w:rPr>
          <w:rFonts w:ascii="Times New Roman"/>
          <w:sz w:val="32"/>
        </w:rPr>
        <w:br/>
      </w:r>
    </w:p>
    <w:p w14:paraId="6833882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value chain analysis views a firm as a series of business processes that each adds value to the product or service.</w:t>
      </w:r>
    </w:p>
    <w:p w14:paraId="1BFC43B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336) D</w:t>
      </w:r>
      <w:r>
        <w:rPr>
          <w:rFonts w:ascii="Times New Roman"/>
          <w:sz w:val="32"/>
        </w:rPr>
        <w:br/>
      </w:r>
    </w:p>
    <w:p w14:paraId="37BDEE9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goal of value chain analysis is to identify processes in which the firm can add value for the customer and create a competitive advantage for itself, with a cost advantage or product differentiation.</w:t>
      </w:r>
    </w:p>
    <w:p w14:paraId="0C76D2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337) B</w:t>
      </w:r>
      <w:r>
        <w:rPr>
          <w:rFonts w:ascii="Times New Roman"/>
          <w:sz w:val="32"/>
        </w:rPr>
        <w:br/>
      </w:r>
    </w:p>
    <w:p w14:paraId="4565033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The value chain groups a firm’s activities into two categories: primary value activities and support value activities.</w:t>
      </w:r>
    </w:p>
    <w:p w14:paraId="4F39C55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338) B</w:t>
      </w:r>
      <w:r>
        <w:rPr>
          <w:rFonts w:ascii="Times New Roman"/>
          <w:sz w:val="32"/>
        </w:rPr>
        <w:br/>
      </w:r>
    </w:p>
    <w:p w14:paraId="7654DC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Primary value activities are found at the bottom of the value chain; these include business processes that acquire raw materials and manufacture, deliver, market, sell, and provide after-sales services.</w:t>
      </w:r>
    </w:p>
    <w:p w14:paraId="308E581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339) B</w:t>
      </w:r>
      <w:r>
        <w:rPr>
          <w:rFonts w:ascii="Times New Roman"/>
          <w:sz w:val="32"/>
        </w:rPr>
        <w:br/>
      </w:r>
    </w:p>
    <w:p w14:paraId="5FD69D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Support value activities are found along the top of the value chain and include business processes, such as firm infrastructure, human resource management, technology development, and procurement, that support the primary value activities.</w:t>
      </w:r>
    </w:p>
    <w:p w14:paraId="4759EA3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340) C</w:t>
      </w:r>
      <w:r>
        <w:rPr>
          <w:rFonts w:ascii="Times New Roman"/>
          <w:sz w:val="32"/>
        </w:rPr>
        <w:br/>
      </w:r>
    </w:p>
    <w:p w14:paraId="5F7A683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Human resource management provides employee training, hiring, and compensation.</w:t>
      </w:r>
    </w:p>
    <w:p w14:paraId="75FDD17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341) A</w:t>
      </w:r>
      <w:r>
        <w:rPr>
          <w:rFonts w:ascii="Times New Roman"/>
          <w:sz w:val="32"/>
        </w:rPr>
        <w:br/>
      </w:r>
    </w:p>
    <w:p w14:paraId="25598B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Outbound logistics distributes goods and services to customers.</w:t>
      </w:r>
    </w:p>
    <w:p w14:paraId="77584C3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342) D</w:t>
      </w:r>
      <w:r>
        <w:rPr>
          <w:rFonts w:ascii="Times New Roman"/>
          <w:sz w:val="32"/>
        </w:rPr>
        <w:br/>
      </w:r>
    </w:p>
    <w:p w14:paraId="1170E87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Primary value activities include (1) inbound logistics, (2) operations, (3) outbound logistics, (4) marketing and sales, and (5) service.</w:t>
      </w:r>
    </w:p>
    <w:p w14:paraId="3394163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343) C</w:t>
      </w:r>
      <w:r>
        <w:rPr>
          <w:rFonts w:ascii="Times New Roman"/>
          <w:sz w:val="32"/>
        </w:rPr>
        <w:br/>
      </w:r>
    </w:p>
    <w:p w14:paraId="53244F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The support value activities found along the top of the value chain include (1) firm infrastructure, (2) human resource management, (3) technology development, and (4) procurement.</w:t>
      </w:r>
    </w:p>
    <w:p w14:paraId="330FE10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344) D</w:t>
      </w:r>
      <w:r>
        <w:rPr>
          <w:rFonts w:ascii="Times New Roman"/>
          <w:sz w:val="32"/>
        </w:rPr>
        <w:br/>
      </w:r>
    </w:p>
    <w:p w14:paraId="0338A7F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When a firm has identified the activities from the value chain that are bringing the highest added value to their customers, they need to make decisions regarding the competitive advantage by determining whether to (1) target high value-adding activities to further enhance their value, (2) target low value-adding activities to increase their value, and (3) perform some combination of the two.</w:t>
      </w:r>
    </w:p>
    <w:p w14:paraId="2F90106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345) A</w:t>
      </w:r>
      <w:r>
        <w:rPr>
          <w:rFonts w:ascii="Times New Roman"/>
          <w:sz w:val="32"/>
        </w:rPr>
        <w:br/>
      </w:r>
    </w:p>
    <w:p w14:paraId="44D16A2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MIS can add value to both primary and support activities within a business. All are primary activities except creating an online system for employees to track paychecks, benefits, wellness program rewards, and other employee benefit items. This is a support value activity.</w:t>
      </w:r>
    </w:p>
    <w:p w14:paraId="30E22F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346) A</w:t>
      </w:r>
      <w:r>
        <w:rPr>
          <w:rFonts w:ascii="Times New Roman"/>
          <w:sz w:val="32"/>
        </w:rPr>
        <w:br/>
      </w:r>
    </w:p>
    <w:p w14:paraId="7053E98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MIS can add value to both primary and support activities within a business. All are support activities except for creating a business strategy for the video rental market that simplifies renting a movie with quick mail delivery. This is a primary value activity.</w:t>
      </w:r>
    </w:p>
    <w:p w14:paraId="5E321C7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347) TRUE</w:t>
      </w:r>
      <w:r>
        <w:rPr>
          <w:rFonts w:ascii="Times New Roman"/>
          <w:sz w:val="32"/>
        </w:rPr>
        <w:br/>
      </w:r>
    </w:p>
    <w:p w14:paraId="437A94A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Companies today are successful when they combine the power of the information age with traditional business methods.</w:t>
      </w:r>
    </w:p>
    <w:p w14:paraId="50A50C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348) FALSE</w:t>
      </w:r>
      <w:r>
        <w:rPr>
          <w:rFonts w:ascii="Times New Roman"/>
          <w:sz w:val="32"/>
        </w:rPr>
        <w:br/>
      </w:r>
    </w:p>
    <w:p w14:paraId="66E806C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349) TRUE</w:t>
      </w:r>
      <w:r>
        <w:rPr>
          <w:rFonts w:ascii="Times New Roman"/>
          <w:sz w:val="32"/>
        </w:rPr>
        <w:br/>
      </w:r>
    </w:p>
    <w:p w14:paraId="6E59145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350) TRUE</w:t>
      </w:r>
      <w:r>
        <w:rPr>
          <w:rFonts w:ascii="Times New Roman"/>
          <w:sz w:val="32"/>
        </w:rPr>
        <w:br/>
      </w:r>
    </w:p>
    <w:p w14:paraId="6A6E978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351) FALSE</w:t>
      </w:r>
      <w:r>
        <w:rPr>
          <w:rFonts w:ascii="Times New Roman"/>
          <w:sz w:val="32"/>
        </w:rPr>
        <w:br/>
      </w:r>
    </w:p>
    <w:p w14:paraId="2FB850B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352) FALSE</w:t>
      </w:r>
      <w:r>
        <w:rPr>
          <w:rFonts w:ascii="Times New Roman"/>
          <w:sz w:val="32"/>
        </w:rPr>
        <w:br/>
      </w:r>
    </w:p>
    <w:p w14:paraId="4CFC5BA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353) TRUE</w:t>
      </w:r>
      <w:r>
        <w:rPr>
          <w:rFonts w:ascii="Times New Roman"/>
          <w:sz w:val="32"/>
        </w:rPr>
        <w:br/>
      </w:r>
    </w:p>
    <w:p w14:paraId="08562A0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354) FALSE</w:t>
      </w:r>
      <w:r>
        <w:rPr>
          <w:rFonts w:ascii="Times New Roman"/>
          <w:sz w:val="32"/>
        </w:rPr>
        <w:br/>
      </w:r>
    </w:p>
    <w:p w14:paraId="6C9840F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355) TRUE</w:t>
      </w:r>
      <w:r>
        <w:rPr>
          <w:rFonts w:ascii="Times New Roman"/>
          <w:sz w:val="32"/>
        </w:rPr>
        <w:br/>
      </w:r>
    </w:p>
    <w:p w14:paraId="280204F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356) TRUE</w:t>
      </w:r>
      <w:r>
        <w:rPr>
          <w:rFonts w:ascii="Times New Roman"/>
          <w:sz w:val="32"/>
        </w:rPr>
        <w:br/>
      </w:r>
    </w:p>
    <w:p w14:paraId="7084AC6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357) TRUE</w:t>
      </w:r>
      <w:r>
        <w:rPr>
          <w:rFonts w:ascii="Times New Roman"/>
          <w:sz w:val="32"/>
        </w:rPr>
        <w:br/>
      </w:r>
    </w:p>
    <w:p w14:paraId="2CD7BC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358) TRUE</w:t>
      </w:r>
      <w:r>
        <w:rPr>
          <w:rFonts w:ascii="Times New Roman"/>
          <w:sz w:val="32"/>
        </w:rPr>
        <w:br/>
      </w:r>
    </w:p>
    <w:p w14:paraId="6B70BBA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359) TRUE</w:t>
      </w:r>
      <w:r>
        <w:rPr>
          <w:rFonts w:ascii="Times New Roman"/>
          <w:sz w:val="32"/>
        </w:rPr>
        <w:br/>
      </w:r>
    </w:p>
    <w:p w14:paraId="5EDB244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360) FALSE</w:t>
      </w:r>
      <w:r>
        <w:rPr>
          <w:rFonts w:ascii="Times New Roman"/>
          <w:sz w:val="32"/>
        </w:rPr>
        <w:br/>
      </w:r>
    </w:p>
    <w:p w14:paraId="180C479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361) TRUE</w:t>
      </w:r>
      <w:r>
        <w:rPr>
          <w:rFonts w:ascii="Times New Roman"/>
          <w:sz w:val="32"/>
        </w:rPr>
        <w:br/>
      </w:r>
    </w:p>
    <w:p w14:paraId="2A220B8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362) FALSE</w:t>
      </w:r>
      <w:r>
        <w:rPr>
          <w:rFonts w:ascii="Times New Roman"/>
          <w:sz w:val="32"/>
        </w:rPr>
        <w:br/>
      </w:r>
    </w:p>
    <w:p w14:paraId="7720CD9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363) TRUE</w:t>
      </w:r>
      <w:r>
        <w:rPr>
          <w:rFonts w:ascii="Times New Roman"/>
          <w:sz w:val="32"/>
        </w:rPr>
        <w:br/>
      </w:r>
    </w:p>
    <w:p w14:paraId="407C50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364) TRUE</w:t>
      </w:r>
      <w:r>
        <w:rPr>
          <w:rFonts w:ascii="Times New Roman"/>
          <w:sz w:val="32"/>
        </w:rPr>
        <w:br/>
      </w:r>
    </w:p>
    <w:p w14:paraId="7C1905E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365) FALSE</w:t>
      </w:r>
      <w:r>
        <w:rPr>
          <w:rFonts w:ascii="Times New Roman"/>
          <w:sz w:val="32"/>
        </w:rPr>
        <w:br/>
      </w:r>
    </w:p>
    <w:p w14:paraId="670350D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366) FALSE</w:t>
      </w:r>
      <w:r>
        <w:rPr>
          <w:rFonts w:ascii="Times New Roman"/>
          <w:sz w:val="32"/>
        </w:rPr>
        <w:br/>
      </w:r>
    </w:p>
    <w:p w14:paraId="0540583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367) TRUE</w:t>
      </w:r>
      <w:r>
        <w:rPr>
          <w:rFonts w:ascii="Times New Roman"/>
          <w:sz w:val="32"/>
        </w:rPr>
        <w:br/>
      </w:r>
    </w:p>
    <w:p w14:paraId="1085EEB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368) TRUE</w:t>
      </w:r>
      <w:r>
        <w:rPr>
          <w:rFonts w:ascii="Times New Roman"/>
          <w:sz w:val="32"/>
        </w:rPr>
        <w:br/>
      </w:r>
    </w:p>
    <w:p w14:paraId="7D245C3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369) TRUE</w:t>
      </w:r>
      <w:r>
        <w:rPr>
          <w:rFonts w:ascii="Times New Roman"/>
          <w:sz w:val="32"/>
        </w:rPr>
        <w:br/>
      </w:r>
    </w:p>
    <w:p w14:paraId="76F2937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370) TRUE</w:t>
      </w:r>
      <w:r>
        <w:rPr>
          <w:rFonts w:ascii="Times New Roman"/>
          <w:sz w:val="32"/>
        </w:rPr>
        <w:br/>
      </w:r>
    </w:p>
    <w:p w14:paraId="5310A5E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371) TRUE</w:t>
      </w:r>
      <w:r>
        <w:rPr>
          <w:rFonts w:ascii="Times New Roman"/>
          <w:sz w:val="32"/>
        </w:rPr>
        <w:br/>
      </w:r>
    </w:p>
    <w:p w14:paraId="40BA89F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372) TRUE</w:t>
      </w:r>
      <w:r>
        <w:rPr>
          <w:rFonts w:ascii="Times New Roman"/>
          <w:sz w:val="32"/>
        </w:rPr>
        <w:br/>
      </w:r>
    </w:p>
    <w:p w14:paraId="4F4C38F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373) FALSE</w:t>
      </w:r>
      <w:r>
        <w:rPr>
          <w:rFonts w:ascii="Times New Roman"/>
          <w:sz w:val="32"/>
        </w:rPr>
        <w:br/>
      </w:r>
    </w:p>
    <w:p w14:paraId="3A31A92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374) FALSE</w:t>
      </w:r>
      <w:r>
        <w:rPr>
          <w:rFonts w:ascii="Times New Roman"/>
          <w:sz w:val="32"/>
        </w:rPr>
        <w:br/>
      </w:r>
    </w:p>
    <w:p w14:paraId="1E33261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375) FALSE</w:t>
      </w:r>
      <w:r>
        <w:rPr>
          <w:rFonts w:ascii="Times New Roman"/>
          <w:sz w:val="32"/>
        </w:rPr>
        <w:br/>
      </w:r>
    </w:p>
    <w:p w14:paraId="2B483F6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376) TRUE</w:t>
      </w:r>
      <w:r>
        <w:rPr>
          <w:rFonts w:ascii="Times New Roman"/>
          <w:sz w:val="32"/>
        </w:rPr>
        <w:br/>
      </w:r>
    </w:p>
    <w:p w14:paraId="0DB53B7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377) FALSE</w:t>
      </w:r>
      <w:r>
        <w:rPr>
          <w:rFonts w:ascii="Times New Roman"/>
          <w:sz w:val="32"/>
        </w:rPr>
        <w:br/>
      </w:r>
    </w:p>
    <w:p w14:paraId="7CB7376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378) TRUE</w:t>
      </w:r>
      <w:r>
        <w:rPr>
          <w:rFonts w:ascii="Times New Roman"/>
          <w:sz w:val="32"/>
        </w:rPr>
        <w:br/>
      </w:r>
    </w:p>
    <w:p w14:paraId="1BD4FE8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379) TRUE</w:t>
      </w:r>
      <w:r>
        <w:rPr>
          <w:rFonts w:ascii="Times New Roman"/>
          <w:sz w:val="32"/>
        </w:rPr>
        <w:br/>
      </w:r>
    </w:p>
    <w:p w14:paraId="5534420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380) TRUE</w:t>
      </w:r>
      <w:r>
        <w:rPr>
          <w:rFonts w:ascii="Times New Roman"/>
          <w:sz w:val="32"/>
        </w:rPr>
        <w:br/>
      </w:r>
    </w:p>
    <w:p w14:paraId="50D6C67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381) TRUE</w:t>
      </w:r>
      <w:r>
        <w:rPr>
          <w:rFonts w:ascii="Times New Roman"/>
          <w:sz w:val="32"/>
        </w:rPr>
        <w:br/>
      </w:r>
    </w:p>
    <w:p w14:paraId="5A8974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382) TRUE</w:t>
      </w:r>
      <w:r>
        <w:rPr>
          <w:rFonts w:ascii="Times New Roman"/>
          <w:sz w:val="32"/>
        </w:rPr>
        <w:br/>
      </w:r>
    </w:p>
    <w:p w14:paraId="66385A0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383) TRUE</w:t>
      </w:r>
      <w:r>
        <w:rPr>
          <w:rFonts w:ascii="Times New Roman"/>
          <w:sz w:val="32"/>
        </w:rPr>
        <w:br/>
      </w:r>
    </w:p>
    <w:p w14:paraId="1AE34C3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384) TRUE</w:t>
      </w:r>
      <w:r>
        <w:rPr>
          <w:rFonts w:ascii="Times New Roman"/>
          <w:sz w:val="32"/>
        </w:rPr>
        <w:br/>
      </w:r>
    </w:p>
    <w:p w14:paraId="1CEF82E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385) TRUE</w:t>
      </w:r>
      <w:r>
        <w:rPr>
          <w:rFonts w:ascii="Times New Roman"/>
          <w:sz w:val="32"/>
        </w:rPr>
        <w:br/>
      </w:r>
    </w:p>
    <w:p w14:paraId="2B7D456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386) FALSE</w:t>
      </w:r>
      <w:r>
        <w:rPr>
          <w:rFonts w:ascii="Times New Roman"/>
          <w:sz w:val="32"/>
        </w:rPr>
        <w:br/>
      </w:r>
    </w:p>
    <w:p w14:paraId="7FDCAC2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387) FALSE</w:t>
      </w:r>
      <w:r>
        <w:rPr>
          <w:rFonts w:ascii="Times New Roman"/>
          <w:sz w:val="32"/>
        </w:rPr>
        <w:br/>
      </w:r>
    </w:p>
    <w:p w14:paraId="4FC53A4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388) FALSE</w:t>
      </w:r>
      <w:r>
        <w:rPr>
          <w:rFonts w:ascii="Times New Roman"/>
          <w:sz w:val="32"/>
        </w:rPr>
        <w:br/>
      </w:r>
    </w:p>
    <w:p w14:paraId="5C5A3F4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389) FALSE</w:t>
      </w:r>
      <w:r>
        <w:rPr>
          <w:rFonts w:ascii="Times New Roman"/>
          <w:sz w:val="32"/>
        </w:rPr>
        <w:br/>
      </w:r>
    </w:p>
    <w:p w14:paraId="0D39DC6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390) FALSE</w:t>
      </w:r>
      <w:r>
        <w:rPr>
          <w:rFonts w:ascii="Times New Roman"/>
          <w:sz w:val="32"/>
        </w:rPr>
        <w:br/>
      </w:r>
    </w:p>
    <w:p w14:paraId="7FC87CC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391) FALSE</w:t>
      </w:r>
      <w:r>
        <w:rPr>
          <w:rFonts w:ascii="Times New Roman"/>
          <w:sz w:val="32"/>
        </w:rPr>
        <w:br/>
      </w:r>
    </w:p>
    <w:p w14:paraId="4967F50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392) FALSE</w:t>
      </w:r>
      <w:r>
        <w:rPr>
          <w:rFonts w:ascii="Times New Roman"/>
          <w:sz w:val="32"/>
        </w:rPr>
        <w:br/>
      </w:r>
    </w:p>
    <w:p w14:paraId="3430B8E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393) TRUE</w:t>
      </w:r>
      <w:r>
        <w:rPr>
          <w:rFonts w:ascii="Times New Roman"/>
          <w:sz w:val="32"/>
        </w:rPr>
        <w:br/>
      </w:r>
    </w:p>
    <w:p w14:paraId="4C3182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394) TRUE</w:t>
      </w:r>
      <w:r>
        <w:rPr>
          <w:rFonts w:ascii="Times New Roman"/>
          <w:sz w:val="32"/>
        </w:rPr>
        <w:br/>
      </w:r>
    </w:p>
    <w:p w14:paraId="226F191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395) FALSE</w:t>
      </w:r>
      <w:r>
        <w:rPr>
          <w:rFonts w:ascii="Times New Roman"/>
          <w:sz w:val="32"/>
        </w:rPr>
        <w:br/>
      </w:r>
    </w:p>
    <w:p w14:paraId="1B2347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396) FALSE</w:t>
      </w:r>
      <w:r>
        <w:rPr>
          <w:rFonts w:ascii="Times New Roman"/>
          <w:sz w:val="32"/>
        </w:rPr>
        <w:br/>
      </w:r>
    </w:p>
    <w:p w14:paraId="3378DF6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397) FALSE</w:t>
      </w:r>
      <w:r>
        <w:rPr>
          <w:rFonts w:ascii="Times New Roman"/>
          <w:sz w:val="32"/>
        </w:rPr>
        <w:br/>
      </w:r>
    </w:p>
    <w:p w14:paraId="3F1FE12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398) TRUE</w:t>
      </w:r>
      <w:r>
        <w:rPr>
          <w:rFonts w:ascii="Times New Roman"/>
          <w:sz w:val="32"/>
        </w:rPr>
        <w:br/>
      </w:r>
    </w:p>
    <w:p w14:paraId="450CF0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399) TRUE</w:t>
      </w:r>
      <w:r>
        <w:rPr>
          <w:rFonts w:ascii="Times New Roman"/>
          <w:sz w:val="32"/>
        </w:rPr>
        <w:br/>
      </w:r>
    </w:p>
    <w:p w14:paraId="1C7A0B7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400) TRUE</w:t>
      </w:r>
      <w:r>
        <w:rPr>
          <w:rFonts w:ascii="Times New Roman"/>
          <w:sz w:val="32"/>
        </w:rPr>
        <w:br/>
      </w:r>
    </w:p>
    <w:p w14:paraId="1115CBC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401) FALSE</w:t>
      </w:r>
      <w:r>
        <w:rPr>
          <w:rFonts w:ascii="Times New Roman"/>
          <w:sz w:val="32"/>
        </w:rPr>
        <w:br/>
      </w:r>
    </w:p>
    <w:p w14:paraId="0C37C0C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402) TRUE</w:t>
      </w:r>
      <w:r>
        <w:rPr>
          <w:rFonts w:ascii="Times New Roman"/>
          <w:sz w:val="32"/>
        </w:rPr>
        <w:br/>
      </w:r>
    </w:p>
    <w:p w14:paraId="51EB55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403) TRUE</w:t>
      </w:r>
      <w:r>
        <w:rPr>
          <w:rFonts w:ascii="Times New Roman"/>
          <w:sz w:val="32"/>
        </w:rPr>
        <w:br/>
      </w:r>
    </w:p>
    <w:p w14:paraId="4C308D9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404) TRUE</w:t>
      </w:r>
      <w:r>
        <w:rPr>
          <w:rFonts w:ascii="Times New Roman"/>
          <w:sz w:val="32"/>
        </w:rPr>
        <w:br/>
      </w:r>
    </w:p>
    <w:p w14:paraId="7DB4FB0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405) FALSE</w:t>
      </w:r>
      <w:r>
        <w:rPr>
          <w:rFonts w:ascii="Times New Roman"/>
          <w:sz w:val="32"/>
        </w:rPr>
        <w:br/>
      </w:r>
    </w:p>
    <w:p w14:paraId="230F0A3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406) FALSE</w:t>
      </w:r>
      <w:r>
        <w:rPr>
          <w:rFonts w:ascii="Times New Roman"/>
          <w:sz w:val="32"/>
        </w:rPr>
        <w:br/>
      </w:r>
    </w:p>
    <w:p w14:paraId="1307D5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407) TRUE</w:t>
      </w:r>
      <w:r>
        <w:rPr>
          <w:rFonts w:ascii="Times New Roman"/>
          <w:sz w:val="32"/>
        </w:rPr>
        <w:br/>
      </w:r>
    </w:p>
    <w:p w14:paraId="2E9DCED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408) FALSE</w:t>
      </w:r>
      <w:r>
        <w:rPr>
          <w:rFonts w:ascii="Times New Roman"/>
          <w:sz w:val="32"/>
        </w:rPr>
        <w:br/>
      </w:r>
    </w:p>
    <w:p w14:paraId="77155C1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409) FALSE</w:t>
      </w:r>
      <w:r>
        <w:rPr>
          <w:rFonts w:ascii="Times New Roman"/>
          <w:sz w:val="32"/>
        </w:rPr>
        <w:br/>
      </w:r>
    </w:p>
    <w:p w14:paraId="097A782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410) TRUE</w:t>
      </w:r>
      <w:r>
        <w:rPr>
          <w:rFonts w:ascii="Times New Roman"/>
          <w:sz w:val="32"/>
        </w:rPr>
        <w:br/>
      </w:r>
    </w:p>
    <w:p w14:paraId="3A5F766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411) TRUE</w:t>
      </w:r>
      <w:r>
        <w:rPr>
          <w:rFonts w:ascii="Times New Roman"/>
          <w:sz w:val="32"/>
        </w:rPr>
        <w:br/>
      </w:r>
    </w:p>
    <w:p w14:paraId="7B4E6D9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412) FALSE</w:t>
      </w:r>
      <w:r>
        <w:rPr>
          <w:rFonts w:ascii="Times New Roman"/>
          <w:sz w:val="32"/>
        </w:rPr>
        <w:br/>
      </w:r>
    </w:p>
    <w:p w14:paraId="0AD0073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413) TRUE</w:t>
      </w:r>
      <w:r>
        <w:rPr>
          <w:rFonts w:ascii="Times New Roman"/>
          <w:sz w:val="32"/>
        </w:rPr>
        <w:br/>
      </w:r>
    </w:p>
    <w:p w14:paraId="69B1811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414) FALSE</w:t>
      </w:r>
      <w:r>
        <w:rPr>
          <w:rFonts w:ascii="Times New Roman"/>
          <w:sz w:val="32"/>
        </w:rPr>
        <w:br/>
      </w:r>
    </w:p>
    <w:p w14:paraId="59B29E2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415) TRUE</w:t>
      </w:r>
      <w:r>
        <w:rPr>
          <w:rFonts w:ascii="Times New Roman"/>
          <w:sz w:val="32"/>
        </w:rPr>
        <w:br/>
      </w:r>
    </w:p>
    <w:p w14:paraId="346A4AF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416) TRUE</w:t>
      </w:r>
      <w:r>
        <w:rPr>
          <w:rFonts w:ascii="Times New Roman"/>
          <w:sz w:val="32"/>
        </w:rPr>
        <w:br/>
      </w:r>
    </w:p>
    <w:p w14:paraId="6CCA7E7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417) TRUE</w:t>
      </w:r>
      <w:r>
        <w:rPr>
          <w:rFonts w:ascii="Times New Roman"/>
          <w:sz w:val="32"/>
        </w:rPr>
        <w:br/>
      </w:r>
    </w:p>
    <w:p w14:paraId="2F62261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418) TRUE</w:t>
      </w:r>
      <w:r>
        <w:rPr>
          <w:rFonts w:ascii="Times New Roman"/>
          <w:sz w:val="32"/>
        </w:rPr>
        <w:br/>
      </w:r>
    </w:p>
    <w:p w14:paraId="635C4D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419) TRUE</w:t>
      </w:r>
      <w:r>
        <w:rPr>
          <w:rFonts w:ascii="Times New Roman"/>
          <w:sz w:val="32"/>
        </w:rPr>
        <w:br/>
      </w:r>
    </w:p>
    <w:p w14:paraId="6719A91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420) TRUE</w:t>
      </w:r>
      <w:r>
        <w:rPr>
          <w:rFonts w:ascii="Times New Roman"/>
          <w:sz w:val="32"/>
        </w:rPr>
        <w:br/>
      </w:r>
    </w:p>
    <w:p w14:paraId="5E79C92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421) TRUE</w:t>
      </w:r>
      <w:r>
        <w:rPr>
          <w:rFonts w:ascii="Times New Roman"/>
          <w:sz w:val="32"/>
        </w:rPr>
        <w:br/>
      </w:r>
    </w:p>
    <w:p w14:paraId="0125B9A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422) FALSE</w:t>
      </w:r>
      <w:r>
        <w:rPr>
          <w:rFonts w:ascii="Times New Roman"/>
          <w:sz w:val="32"/>
        </w:rPr>
        <w:br/>
      </w:r>
    </w:p>
    <w:p w14:paraId="1F50EEA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423) FALSE</w:t>
      </w:r>
      <w:r>
        <w:rPr>
          <w:rFonts w:ascii="Times New Roman"/>
          <w:sz w:val="32"/>
        </w:rPr>
        <w:br/>
      </w:r>
    </w:p>
    <w:p w14:paraId="7EE0371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424) FALSE</w:t>
      </w:r>
      <w:r>
        <w:rPr>
          <w:rFonts w:ascii="Times New Roman"/>
          <w:sz w:val="32"/>
        </w:rPr>
        <w:br/>
      </w:r>
    </w:p>
    <w:p w14:paraId="7AAF2C9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425) FALSE</w:t>
      </w:r>
      <w:r>
        <w:rPr>
          <w:rFonts w:ascii="Times New Roman"/>
          <w:sz w:val="32"/>
        </w:rPr>
        <w:br/>
      </w:r>
    </w:p>
    <w:p w14:paraId="2D4E5F0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426) FALSE</w:t>
      </w:r>
      <w:r>
        <w:rPr>
          <w:rFonts w:ascii="Times New Roman"/>
          <w:sz w:val="32"/>
        </w:rPr>
        <w:br/>
      </w:r>
    </w:p>
    <w:p w14:paraId="32A0054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427) FALSE</w:t>
      </w:r>
      <w:r>
        <w:rPr>
          <w:rFonts w:ascii="Times New Roman"/>
          <w:sz w:val="32"/>
        </w:rPr>
        <w:br/>
      </w:r>
    </w:p>
    <w:p w14:paraId="3FF7530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428) FALSE</w:t>
      </w:r>
      <w:r>
        <w:rPr>
          <w:rFonts w:ascii="Times New Roman"/>
          <w:sz w:val="32"/>
        </w:rPr>
        <w:br/>
      </w:r>
    </w:p>
    <w:p w14:paraId="0E3A06E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429) TRUE</w:t>
      </w:r>
      <w:r>
        <w:rPr>
          <w:rFonts w:ascii="Times New Roman"/>
          <w:sz w:val="32"/>
        </w:rPr>
        <w:br/>
      </w:r>
    </w:p>
    <w:p w14:paraId="63274B9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430) TRUE</w:t>
      </w:r>
      <w:r>
        <w:rPr>
          <w:rFonts w:ascii="Times New Roman"/>
          <w:sz w:val="32"/>
        </w:rPr>
        <w:br/>
      </w:r>
    </w:p>
    <w:p w14:paraId="758CD0B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431) FALSE</w:t>
      </w:r>
      <w:r>
        <w:rPr>
          <w:rFonts w:ascii="Times New Roman"/>
          <w:sz w:val="32"/>
        </w:rPr>
        <w:br/>
      </w:r>
    </w:p>
    <w:p w14:paraId="363051B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432) TRUE</w:t>
      </w:r>
      <w:r>
        <w:rPr>
          <w:rFonts w:ascii="Times New Roman"/>
          <w:sz w:val="32"/>
        </w:rPr>
        <w:br/>
      </w:r>
    </w:p>
    <w:p w14:paraId="76BC249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433) TRUE</w:t>
      </w:r>
      <w:r>
        <w:rPr>
          <w:rFonts w:ascii="Times New Roman"/>
          <w:sz w:val="32"/>
        </w:rPr>
        <w:br/>
      </w:r>
    </w:p>
    <w:p w14:paraId="2AD55EE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434) FALSE</w:t>
      </w:r>
      <w:r>
        <w:rPr>
          <w:rFonts w:ascii="Times New Roman"/>
          <w:sz w:val="32"/>
        </w:rPr>
        <w:br/>
      </w:r>
    </w:p>
    <w:p w14:paraId="56A74D1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435) FALSE</w:t>
      </w:r>
      <w:r>
        <w:rPr>
          <w:rFonts w:ascii="Times New Roman"/>
          <w:sz w:val="32"/>
        </w:rPr>
        <w:br/>
      </w:r>
    </w:p>
    <w:p w14:paraId="6B453E8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436) TRUE</w:t>
      </w:r>
      <w:r>
        <w:rPr>
          <w:rFonts w:ascii="Times New Roman"/>
          <w:sz w:val="32"/>
        </w:rPr>
        <w:br/>
      </w:r>
    </w:p>
    <w:p w14:paraId="5A7C8C5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437) FALSE</w:t>
      </w:r>
      <w:r>
        <w:rPr>
          <w:rFonts w:ascii="Times New Roman"/>
          <w:sz w:val="32"/>
        </w:rPr>
        <w:br/>
      </w:r>
    </w:p>
    <w:p w14:paraId="7720FAE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438) TRUE</w:t>
      </w:r>
      <w:r>
        <w:rPr>
          <w:rFonts w:ascii="Times New Roman"/>
          <w:sz w:val="32"/>
        </w:rPr>
        <w:br/>
      </w:r>
    </w:p>
    <w:p w14:paraId="4747A36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439) TRUE</w:t>
      </w:r>
      <w:r>
        <w:rPr>
          <w:rFonts w:ascii="Times New Roman"/>
          <w:sz w:val="32"/>
        </w:rPr>
        <w:br/>
      </w:r>
    </w:p>
    <w:p w14:paraId="2254749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440) FALSE</w:t>
      </w:r>
      <w:r>
        <w:rPr>
          <w:rFonts w:ascii="Times New Roman"/>
          <w:sz w:val="32"/>
        </w:rPr>
        <w:br/>
      </w:r>
    </w:p>
    <w:p w14:paraId="1D08C9D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441) FALSE</w:t>
      </w:r>
      <w:r>
        <w:rPr>
          <w:rFonts w:ascii="Times New Roman"/>
          <w:sz w:val="32"/>
        </w:rPr>
        <w:br/>
      </w:r>
    </w:p>
    <w:p w14:paraId="753373B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442) TRUE</w:t>
      </w:r>
      <w:r>
        <w:rPr>
          <w:rFonts w:ascii="Times New Roman"/>
          <w:sz w:val="32"/>
        </w:rPr>
        <w:br/>
      </w:r>
    </w:p>
    <w:p w14:paraId="51EC6D4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443) TRUE</w:t>
      </w:r>
      <w:r>
        <w:rPr>
          <w:rFonts w:ascii="Times New Roman"/>
          <w:sz w:val="32"/>
        </w:rPr>
        <w:br/>
      </w:r>
    </w:p>
    <w:p w14:paraId="7628550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444) FALSE</w:t>
      </w:r>
      <w:r>
        <w:rPr>
          <w:rFonts w:ascii="Times New Roman"/>
          <w:sz w:val="32"/>
        </w:rPr>
        <w:br/>
      </w:r>
    </w:p>
    <w:p w14:paraId="045264B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445) TRUE</w:t>
      </w:r>
      <w:r>
        <w:rPr>
          <w:rFonts w:ascii="Times New Roman"/>
          <w:sz w:val="32"/>
        </w:rPr>
        <w:br/>
      </w:r>
    </w:p>
    <w:p w14:paraId="67EE16B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446) TRUE</w:t>
      </w:r>
      <w:r>
        <w:rPr>
          <w:rFonts w:ascii="Times New Roman"/>
          <w:sz w:val="32"/>
        </w:rPr>
        <w:br/>
      </w:r>
    </w:p>
    <w:p w14:paraId="33EB70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447) FALSE</w:t>
      </w:r>
      <w:r>
        <w:rPr>
          <w:rFonts w:ascii="Times New Roman"/>
          <w:sz w:val="32"/>
        </w:rPr>
        <w:br/>
      </w:r>
    </w:p>
    <w:p w14:paraId="6A49E94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448) TRUE</w:t>
      </w:r>
      <w:r>
        <w:rPr>
          <w:rFonts w:ascii="Times New Roman"/>
          <w:sz w:val="32"/>
        </w:rPr>
        <w:br/>
      </w:r>
    </w:p>
    <w:p w14:paraId="30862B2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449) TRUE</w:t>
      </w:r>
      <w:r>
        <w:rPr>
          <w:rFonts w:ascii="Times New Roman"/>
          <w:sz w:val="32"/>
        </w:rPr>
        <w:br/>
      </w:r>
    </w:p>
    <w:p w14:paraId="2631FDB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450) TRUE</w:t>
      </w:r>
      <w:r>
        <w:rPr>
          <w:rFonts w:ascii="Times New Roman"/>
          <w:sz w:val="32"/>
        </w:rPr>
        <w:br/>
      </w:r>
    </w:p>
    <w:p w14:paraId="66DE1B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451) TRUE</w:t>
      </w:r>
      <w:r>
        <w:rPr>
          <w:rFonts w:ascii="Times New Roman"/>
          <w:sz w:val="32"/>
        </w:rPr>
        <w:br/>
      </w:r>
    </w:p>
    <w:p w14:paraId="71C6AB0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452) FALSE</w:t>
      </w:r>
      <w:r>
        <w:rPr>
          <w:rFonts w:ascii="Times New Roman"/>
          <w:sz w:val="32"/>
        </w:rPr>
        <w:br/>
      </w:r>
    </w:p>
    <w:p w14:paraId="6D9BFF29"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453) TRUE</w:t>
      </w:r>
      <w:r>
        <w:rPr>
          <w:rFonts w:ascii="Times New Roman"/>
          <w:sz w:val="32"/>
        </w:rPr>
        <w:br/>
      </w:r>
    </w:p>
    <w:p w14:paraId="1498BD0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454) TRUE</w:t>
      </w:r>
      <w:r>
        <w:rPr>
          <w:rFonts w:ascii="Times New Roman"/>
          <w:sz w:val="32"/>
        </w:rPr>
        <w:br/>
      </w:r>
    </w:p>
    <w:p w14:paraId="4297CBF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455) TRUE</w:t>
      </w:r>
      <w:r>
        <w:rPr>
          <w:rFonts w:ascii="Times New Roman"/>
          <w:sz w:val="32"/>
        </w:rPr>
        <w:br/>
      </w:r>
    </w:p>
    <w:p w14:paraId="5478C58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456) FALSE</w:t>
      </w:r>
      <w:r>
        <w:rPr>
          <w:rFonts w:ascii="Times New Roman"/>
          <w:sz w:val="32"/>
        </w:rPr>
        <w:br/>
      </w:r>
    </w:p>
    <w:p w14:paraId="383FB7F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457) TRUE</w:t>
      </w:r>
      <w:r>
        <w:rPr>
          <w:rFonts w:ascii="Times New Roman"/>
          <w:sz w:val="32"/>
        </w:rPr>
        <w:br/>
      </w:r>
    </w:p>
    <w:p w14:paraId="7F8187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458) TRUE</w:t>
      </w:r>
      <w:r>
        <w:rPr>
          <w:rFonts w:ascii="Times New Roman"/>
          <w:sz w:val="32"/>
        </w:rPr>
        <w:br/>
      </w:r>
    </w:p>
    <w:p w14:paraId="273FB95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459) TRUE</w:t>
      </w:r>
      <w:r>
        <w:rPr>
          <w:rFonts w:ascii="Times New Roman"/>
          <w:sz w:val="32"/>
        </w:rPr>
        <w:br/>
      </w:r>
    </w:p>
    <w:p w14:paraId="52B70EC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460) FALSE</w:t>
      </w:r>
      <w:r>
        <w:rPr>
          <w:rFonts w:ascii="Times New Roman"/>
          <w:sz w:val="32"/>
        </w:rPr>
        <w:br/>
      </w:r>
    </w:p>
    <w:p w14:paraId="53BFF5D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461) TRUE</w:t>
      </w:r>
      <w:r>
        <w:rPr>
          <w:rFonts w:ascii="Times New Roman"/>
          <w:sz w:val="32"/>
        </w:rPr>
        <w:br/>
      </w:r>
    </w:p>
    <w:p w14:paraId="0647F0E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462) FALSE</w:t>
      </w:r>
      <w:r>
        <w:rPr>
          <w:rFonts w:ascii="Times New Roman"/>
          <w:sz w:val="32"/>
        </w:rPr>
        <w:br/>
      </w:r>
    </w:p>
    <w:p w14:paraId="10F0E087"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463) FALSE</w:t>
      </w:r>
      <w:r>
        <w:rPr>
          <w:rFonts w:ascii="Times New Roman"/>
          <w:sz w:val="32"/>
        </w:rPr>
        <w:br/>
      </w:r>
    </w:p>
    <w:p w14:paraId="03E2470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464) TRUE</w:t>
      </w:r>
      <w:r>
        <w:rPr>
          <w:rFonts w:ascii="Times New Roman"/>
          <w:sz w:val="32"/>
        </w:rPr>
        <w:br/>
      </w:r>
    </w:p>
    <w:p w14:paraId="1ACBA2EC"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465) TRUE</w:t>
      </w:r>
      <w:r>
        <w:rPr>
          <w:rFonts w:ascii="Times New Roman"/>
          <w:sz w:val="32"/>
        </w:rPr>
        <w:br/>
      </w:r>
    </w:p>
    <w:p w14:paraId="1136073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466) TRUE</w:t>
      </w:r>
      <w:r>
        <w:rPr>
          <w:rFonts w:ascii="Times New Roman"/>
          <w:sz w:val="32"/>
        </w:rPr>
        <w:br/>
      </w:r>
    </w:p>
    <w:p w14:paraId="60C057E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467) FALSE</w:t>
      </w:r>
      <w:r>
        <w:rPr>
          <w:rFonts w:ascii="Times New Roman"/>
          <w:sz w:val="32"/>
        </w:rPr>
        <w:br/>
      </w:r>
    </w:p>
    <w:p w14:paraId="4DF9CB6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468) FALSE</w:t>
      </w:r>
      <w:r>
        <w:rPr>
          <w:rFonts w:ascii="Times New Roman"/>
          <w:sz w:val="32"/>
        </w:rPr>
        <w:br/>
      </w:r>
    </w:p>
    <w:p w14:paraId="02FC2F7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469) TRUE</w:t>
      </w:r>
      <w:r>
        <w:rPr>
          <w:rFonts w:ascii="Times New Roman"/>
          <w:sz w:val="32"/>
        </w:rPr>
        <w:br/>
      </w:r>
    </w:p>
    <w:p w14:paraId="1FB6B3C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470) TRUE</w:t>
      </w:r>
      <w:r>
        <w:rPr>
          <w:rFonts w:ascii="Times New Roman"/>
          <w:sz w:val="32"/>
        </w:rPr>
        <w:br/>
      </w:r>
    </w:p>
    <w:p w14:paraId="3F1C1D0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471) TRUE</w:t>
      </w:r>
      <w:r>
        <w:rPr>
          <w:rFonts w:ascii="Times New Roman"/>
          <w:sz w:val="32"/>
        </w:rPr>
        <w:br/>
      </w:r>
    </w:p>
    <w:p w14:paraId="3491B14A"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472) TRUE</w:t>
      </w:r>
      <w:r>
        <w:rPr>
          <w:rFonts w:ascii="Times New Roman"/>
          <w:sz w:val="32"/>
        </w:rPr>
        <w:br/>
      </w:r>
    </w:p>
    <w:p w14:paraId="544B3C5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473) TRUE</w:t>
      </w:r>
      <w:r>
        <w:rPr>
          <w:rFonts w:ascii="Times New Roman"/>
          <w:sz w:val="32"/>
        </w:rPr>
        <w:br/>
      </w:r>
    </w:p>
    <w:p w14:paraId="6557F6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474) TRUE</w:t>
      </w:r>
      <w:r>
        <w:rPr>
          <w:rFonts w:ascii="Times New Roman"/>
          <w:sz w:val="32"/>
        </w:rPr>
        <w:br/>
      </w:r>
    </w:p>
    <w:p w14:paraId="7A8D261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475) FALSE</w:t>
      </w:r>
      <w:r>
        <w:rPr>
          <w:rFonts w:ascii="Times New Roman"/>
          <w:sz w:val="32"/>
        </w:rPr>
        <w:br/>
      </w:r>
    </w:p>
    <w:p w14:paraId="13FB549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476) FALSE</w:t>
      </w:r>
      <w:r>
        <w:rPr>
          <w:rFonts w:ascii="Times New Roman"/>
          <w:sz w:val="32"/>
        </w:rPr>
        <w:br/>
      </w:r>
    </w:p>
    <w:p w14:paraId="2BE7FD3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477) TRUE</w:t>
      </w:r>
      <w:r>
        <w:rPr>
          <w:rFonts w:ascii="Times New Roman"/>
          <w:sz w:val="32"/>
        </w:rPr>
        <w:br/>
      </w:r>
    </w:p>
    <w:p w14:paraId="7DEB00B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478) TRUE</w:t>
      </w:r>
      <w:r>
        <w:rPr>
          <w:rFonts w:ascii="Times New Roman"/>
          <w:sz w:val="32"/>
        </w:rPr>
        <w:br/>
      </w:r>
    </w:p>
    <w:p w14:paraId="3B86B05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479) TRUE</w:t>
      </w:r>
      <w:r>
        <w:rPr>
          <w:rFonts w:ascii="Times New Roman"/>
          <w:sz w:val="32"/>
        </w:rPr>
        <w:br/>
      </w:r>
    </w:p>
    <w:p w14:paraId="3926CC7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480) FALSE</w:t>
      </w:r>
      <w:r>
        <w:rPr>
          <w:rFonts w:ascii="Times New Roman"/>
          <w:sz w:val="32"/>
        </w:rPr>
        <w:br/>
      </w:r>
    </w:p>
    <w:p w14:paraId="207E1406"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481) TRUE</w:t>
      </w:r>
      <w:r>
        <w:rPr>
          <w:rFonts w:ascii="Times New Roman"/>
          <w:sz w:val="32"/>
        </w:rPr>
        <w:br/>
      </w:r>
    </w:p>
    <w:p w14:paraId="1FD2DF2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482) TRUE</w:t>
      </w:r>
      <w:r>
        <w:rPr>
          <w:rFonts w:ascii="Times New Roman"/>
          <w:sz w:val="32"/>
        </w:rPr>
        <w:br/>
      </w:r>
    </w:p>
    <w:p w14:paraId="77C7C51D"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483) FALSE</w:t>
      </w:r>
      <w:r>
        <w:rPr>
          <w:rFonts w:ascii="Times New Roman"/>
          <w:sz w:val="32"/>
        </w:rPr>
        <w:br/>
      </w:r>
    </w:p>
    <w:p w14:paraId="45E1E39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484) TRUE</w:t>
      </w:r>
      <w:r>
        <w:rPr>
          <w:rFonts w:ascii="Times New Roman"/>
          <w:sz w:val="32"/>
        </w:rPr>
        <w:br/>
      </w:r>
    </w:p>
    <w:p w14:paraId="05E5140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485) FALSE</w:t>
      </w:r>
      <w:r>
        <w:rPr>
          <w:rFonts w:ascii="Times New Roman"/>
          <w:sz w:val="32"/>
        </w:rPr>
        <w:br/>
      </w:r>
    </w:p>
    <w:p w14:paraId="403D901B"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486) FALSE</w:t>
      </w:r>
      <w:r>
        <w:rPr>
          <w:rFonts w:ascii="Times New Roman"/>
          <w:sz w:val="32"/>
        </w:rPr>
        <w:br/>
      </w:r>
    </w:p>
    <w:p w14:paraId="14CE2D8F"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hAnsi="Times New Roman"/>
          <w:color w:val="000000"/>
          <w:sz w:val="32"/>
        </w:rPr>
        <w:t>Tiffany &amp; Company is following a focused market with a high-cost differentiation strategy.</w:t>
      </w:r>
    </w:p>
    <w:p w14:paraId="44B680F2"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487) FALSE</w:t>
      </w:r>
      <w:r>
        <w:rPr>
          <w:rFonts w:ascii="Times New Roman"/>
          <w:sz w:val="32"/>
        </w:rPr>
        <w:br/>
      </w:r>
    </w:p>
    <w:p w14:paraId="287D8E0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488) TRUE</w:t>
      </w:r>
      <w:r>
        <w:rPr>
          <w:rFonts w:ascii="Times New Roman"/>
          <w:sz w:val="32"/>
        </w:rPr>
        <w:br/>
      </w:r>
    </w:p>
    <w:p w14:paraId="73BE21F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489) TRUE</w:t>
      </w:r>
      <w:r>
        <w:rPr>
          <w:rFonts w:ascii="Times New Roman"/>
          <w:sz w:val="32"/>
        </w:rPr>
        <w:br/>
      </w:r>
    </w:p>
    <w:p w14:paraId="6029095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490) FALSE</w:t>
      </w:r>
      <w:r>
        <w:rPr>
          <w:rFonts w:ascii="Times New Roman"/>
          <w:sz w:val="32"/>
        </w:rPr>
        <w:br/>
      </w:r>
    </w:p>
    <w:p w14:paraId="21594DD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491) TRUE</w:t>
      </w:r>
      <w:r>
        <w:rPr>
          <w:rFonts w:ascii="Times New Roman"/>
          <w:sz w:val="32"/>
        </w:rPr>
        <w:br/>
      </w:r>
    </w:p>
    <w:p w14:paraId="7A0CF4A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492) FALSE</w:t>
      </w:r>
      <w:r>
        <w:rPr>
          <w:rFonts w:ascii="Times New Roman"/>
          <w:sz w:val="32"/>
        </w:rPr>
        <w:br/>
      </w:r>
    </w:p>
    <w:p w14:paraId="5E124438"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493) TRUE</w:t>
      </w:r>
      <w:r>
        <w:rPr>
          <w:rFonts w:ascii="Times New Roman"/>
          <w:sz w:val="32"/>
        </w:rPr>
        <w:br/>
      </w:r>
    </w:p>
    <w:p w14:paraId="7DCFEFE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494) TRUE</w:t>
      </w:r>
      <w:r>
        <w:rPr>
          <w:rFonts w:ascii="Times New Roman"/>
          <w:sz w:val="32"/>
        </w:rPr>
        <w:br/>
      </w:r>
    </w:p>
    <w:p w14:paraId="2D348AA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495) FALSE</w:t>
      </w:r>
      <w:r>
        <w:rPr>
          <w:rFonts w:ascii="Times New Roman"/>
          <w:sz w:val="32"/>
        </w:rPr>
        <w:br/>
      </w:r>
    </w:p>
    <w:p w14:paraId="53B6FE0E"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496) TRUE</w:t>
      </w:r>
      <w:r>
        <w:rPr>
          <w:rFonts w:ascii="Times New Roman"/>
          <w:sz w:val="32"/>
        </w:rPr>
        <w:br/>
      </w:r>
    </w:p>
    <w:p w14:paraId="2E3D4870"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497) FALSE</w:t>
      </w:r>
      <w:r>
        <w:rPr>
          <w:rFonts w:ascii="Times New Roman"/>
          <w:sz w:val="32"/>
        </w:rPr>
        <w:br/>
      </w:r>
    </w:p>
    <w:p w14:paraId="0010B301"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498) TRUE</w:t>
      </w:r>
      <w:r>
        <w:rPr>
          <w:rFonts w:ascii="Times New Roman"/>
          <w:sz w:val="32"/>
        </w:rPr>
        <w:br/>
      </w:r>
    </w:p>
    <w:p w14:paraId="1BAFD753"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499) FALSE</w:t>
      </w:r>
      <w:r>
        <w:rPr>
          <w:rFonts w:ascii="Times New Roman"/>
          <w:sz w:val="32"/>
        </w:rPr>
        <w:br/>
      </w:r>
    </w:p>
    <w:p w14:paraId="43E45A34"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500) FALSE</w:t>
      </w:r>
      <w:r>
        <w:rPr>
          <w:rFonts w:ascii="Times New Roman"/>
          <w:sz w:val="32"/>
        </w:rPr>
        <w:br/>
      </w:r>
    </w:p>
    <w:p w14:paraId="2A655635" w14:textId="77777777" w:rsidR="00A3346B" w:rsidRDefault="00000000">
      <w:pPr>
        <w:keepLines/>
        <w:sectPr w:rsidR="00A3346B">
          <w:type w:val="continuous"/>
          <w:pgSz w:w="12240" w:h="15840"/>
          <w:pgMar w:top="1440" w:right="1440" w:bottom="1440" w:left="1440" w:header="720" w:footer="720" w:gutter="0"/>
          <w:cols w:space="720"/>
          <w:docGrid w:linePitch="360"/>
        </w:sectPr>
      </w:pPr>
      <w:r>
        <w:rPr>
          <w:rFonts w:ascii="Times New Roman"/>
          <w:sz w:val="32"/>
        </w:rPr>
        <w:t>501) TRUE</w:t>
      </w:r>
      <w:r>
        <w:rPr>
          <w:rFonts w:ascii="Times New Roman"/>
          <w:sz w:val="32"/>
        </w:rPr>
        <w:br/>
      </w:r>
    </w:p>
    <w:p w14:paraId="0CA8F684" w14:textId="77777777" w:rsidR="0004410D" w:rsidRDefault="0004410D"/>
    <w:sectPr w:rsidR="0004410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C687" w14:textId="77777777" w:rsidR="0004410D" w:rsidRDefault="0004410D">
      <w:pPr>
        <w:spacing w:after="0" w:line="240" w:lineRule="auto"/>
      </w:pPr>
      <w:r>
        <w:separator/>
      </w:r>
    </w:p>
  </w:endnote>
  <w:endnote w:type="continuationSeparator" w:id="0">
    <w:p w14:paraId="7EA60F88" w14:textId="77777777" w:rsidR="0004410D" w:rsidRDefault="0004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EC4E" w14:textId="77777777" w:rsidR="00481D6D" w:rsidRDefault="00481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2AF3" w14:textId="36010685" w:rsidR="00A3346B" w:rsidRPr="00481D6D" w:rsidRDefault="00A3346B" w:rsidP="00481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9EB7" w14:textId="77777777" w:rsidR="00481D6D" w:rsidRDefault="00481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40C2" w14:textId="77777777" w:rsidR="0004410D" w:rsidRDefault="0004410D">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32642CB1" w14:textId="77777777" w:rsidR="0004410D" w:rsidRDefault="0004410D"/>
    <w:p w14:paraId="48135073" w14:textId="77777777" w:rsidR="0004410D" w:rsidRDefault="0004410D">
      <w:pPr>
        <w:spacing w:after="0" w:line="240" w:lineRule="auto"/>
      </w:pPr>
      <w:r>
        <w:separator/>
      </w:r>
    </w:p>
  </w:footnote>
  <w:footnote w:type="continuationSeparator" w:id="0">
    <w:p w14:paraId="7801F231" w14:textId="77777777" w:rsidR="0004410D" w:rsidRDefault="0004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B87C" w14:textId="77777777" w:rsidR="00481D6D" w:rsidRDefault="00481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4A58" w14:textId="77777777" w:rsidR="00481D6D" w:rsidRDefault="00481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BDA7" w14:textId="77777777" w:rsidR="00481D6D" w:rsidRDefault="00481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3346B"/>
    <w:rsid w:val="0004410D"/>
    <w:rsid w:val="00481D6D"/>
    <w:rsid w:val="00A3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73862"/>
  <w15:docId w15:val="{C1D290D6-5FB8-42E1-AF9B-A8093A5C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48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47833</Words>
  <Characters>272652</Characters>
  <Application>Microsoft Office Word</Application>
  <DocSecurity>0</DocSecurity>
  <Lines>2272</Lines>
  <Paragraphs>639</Paragraphs>
  <ScaleCrop>false</ScaleCrop>
  <Company/>
  <LinksUpToDate>false</LinksUpToDate>
  <CharactersWithSpaces>319846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3</cp:revision>
  <dcterms:created xsi:type="dcterms:W3CDTF">2022-10-05T04:38:00Z</dcterms:created>
  <dcterms:modified xsi:type="dcterms:W3CDTF">2022-10-05T04:38:00Z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