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D8B" w:rsidRDefault="00000000">
      <w:pPr>
        <w:keepNext/>
        <w:keepLines/>
        <w:spacing w:after="0"/>
      </w:pPr>
      <w:r>
        <w:rPr>
          <w:rFonts w:ascii="Times New Roman"/>
          <w:sz w:val="28"/>
        </w:rPr>
        <w:t>Student name:__________</w:t>
      </w:r>
    </w:p>
    <w:p w:rsidR="00447D8B" w:rsidRDefault="00000000">
      <w:pPr>
        <w:keepNext/>
        <w:keepLines/>
        <w:numPr>
          <w:ilvl w:val="0"/>
          <w:numId w:val="1"/>
        </w:numPr>
        <w:spacing w:after="0"/>
      </w:pPr>
      <w:r>
        <w:rPr>
          <w:rFonts w:ascii="Times New Roman"/>
          <w:sz w:val="24"/>
        </w:rPr>
        <w:t>In response to needs at homeless shelters, Bombas introduced a buy-one-give-one program for</w:t>
      </w:r>
    </w:p>
    <w:p w:rsidR="00447D8B" w:rsidRDefault="00000000">
      <w:pPr>
        <w:keepNext/>
        <w:keepLines/>
        <w:numPr>
          <w:ilvl w:val="7"/>
          <w:numId w:val="1"/>
        </w:numPr>
        <w:spacing w:after="0"/>
      </w:pPr>
      <w:r>
        <w:rPr>
          <w:rFonts w:ascii="Times New Roman"/>
          <w:sz w:val="24"/>
        </w:rPr>
        <w:t>feminine products.</w:t>
      </w:r>
    </w:p>
    <w:p w:rsidR="00447D8B" w:rsidRDefault="00000000">
      <w:pPr>
        <w:keepNext/>
        <w:keepLines/>
        <w:numPr>
          <w:ilvl w:val="7"/>
          <w:numId w:val="1"/>
        </w:numPr>
        <w:spacing w:after="0"/>
      </w:pPr>
      <w:r>
        <w:rPr>
          <w:rFonts w:ascii="Times New Roman"/>
          <w:sz w:val="24"/>
        </w:rPr>
        <w:t>100-calorie snack packs.</w:t>
      </w:r>
    </w:p>
    <w:p w:rsidR="00447D8B" w:rsidRDefault="00000000">
      <w:pPr>
        <w:keepNext/>
        <w:keepLines/>
        <w:numPr>
          <w:ilvl w:val="7"/>
          <w:numId w:val="1"/>
        </w:numPr>
        <w:spacing w:after="0"/>
      </w:pPr>
      <w:r>
        <w:rPr>
          <w:rFonts w:ascii="Times New Roman"/>
          <w:sz w:val="24"/>
        </w:rPr>
        <w:t>winter coats.</w:t>
      </w:r>
    </w:p>
    <w:p w:rsidR="00447D8B" w:rsidRDefault="00000000">
      <w:pPr>
        <w:keepNext/>
        <w:keepLines/>
        <w:numPr>
          <w:ilvl w:val="7"/>
          <w:numId w:val="1"/>
        </w:numPr>
        <w:spacing w:after="0"/>
      </w:pPr>
      <w:r>
        <w:rPr>
          <w:rFonts w:ascii="Times New Roman"/>
          <w:sz w:val="24"/>
        </w:rPr>
        <w:t>socks.</w:t>
      </w:r>
    </w:p>
    <w:p w:rsidR="00447D8B" w:rsidRDefault="00000000">
      <w:pPr>
        <w:keepNext/>
        <w:keepLines/>
        <w:numPr>
          <w:ilvl w:val="7"/>
          <w:numId w:val="1"/>
        </w:numPr>
        <w:spacing w:after="0"/>
      </w:pPr>
      <w:r>
        <w:rPr>
          <w:rFonts w:ascii="Times New Roman"/>
          <w:sz w:val="24"/>
        </w:rPr>
        <w:t>button-down shirts.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Environmental Influences on Marketing</w:t>
      </w:r>
      <w:r>
        <w:rPr>
          <w:rFonts w:ascii="Times New Roman"/>
          <w:sz w:val="20"/>
        </w:rPr>
        <w:br/>
        <w:t>Source : Chapter 01 Test Bank &gt; MC Qu. 01 In response to needs at homeless shelters, B...</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addition to the give-back program, Bombas socks are attractive to consumers because they</w:t>
      </w:r>
    </w:p>
    <w:p w:rsidR="00447D8B" w:rsidRDefault="00000000">
      <w:pPr>
        <w:keepNext/>
        <w:keepLines/>
        <w:numPr>
          <w:ilvl w:val="7"/>
          <w:numId w:val="1"/>
        </w:numPr>
        <w:spacing w:after="0"/>
      </w:pPr>
      <w:r>
        <w:rPr>
          <w:rFonts w:ascii="Times New Roman"/>
          <w:sz w:val="24"/>
        </w:rPr>
        <w:t>are made entirely of natural and vegan ingredients.</w:t>
      </w:r>
    </w:p>
    <w:p w:rsidR="00447D8B" w:rsidRDefault="00000000">
      <w:pPr>
        <w:keepNext/>
        <w:keepLines/>
        <w:numPr>
          <w:ilvl w:val="7"/>
          <w:numId w:val="1"/>
        </w:numPr>
        <w:spacing w:after="0"/>
      </w:pPr>
      <w:r>
        <w:rPr>
          <w:rFonts w:ascii="Times New Roman"/>
          <w:sz w:val="24"/>
        </w:rPr>
        <w:t>are among the least expensive products available.</w:t>
      </w:r>
    </w:p>
    <w:p w:rsidR="00447D8B" w:rsidRDefault="00000000">
      <w:pPr>
        <w:keepNext/>
        <w:keepLines/>
        <w:numPr>
          <w:ilvl w:val="7"/>
          <w:numId w:val="1"/>
        </w:numPr>
        <w:spacing w:after="0"/>
      </w:pPr>
      <w:r>
        <w:rPr>
          <w:rFonts w:ascii="Times New Roman"/>
          <w:sz w:val="24"/>
        </w:rPr>
        <w:t>have been engineered for superior comfort.</w:t>
      </w:r>
    </w:p>
    <w:p w:rsidR="00447D8B" w:rsidRDefault="00000000">
      <w:pPr>
        <w:keepNext/>
        <w:keepLines/>
        <w:numPr>
          <w:ilvl w:val="7"/>
          <w:numId w:val="1"/>
        </w:numPr>
        <w:spacing w:after="0"/>
      </w:pPr>
      <w:r>
        <w:rPr>
          <w:rFonts w:ascii="Times New Roman"/>
          <w:sz w:val="24"/>
        </w:rPr>
        <w:t>are conveniently sold in mass merchandise stores like Walmart and Target.</w:t>
      </w:r>
    </w:p>
    <w:p w:rsidR="00447D8B" w:rsidRDefault="00000000">
      <w:pPr>
        <w:keepNext/>
        <w:keepLines/>
        <w:numPr>
          <w:ilvl w:val="7"/>
          <w:numId w:val="1"/>
        </w:numPr>
        <w:spacing w:after="0"/>
      </w:pPr>
      <w:r>
        <w:rPr>
          <w:rFonts w:ascii="Times New Roman"/>
          <w:sz w:val="24"/>
        </w:rPr>
        <w:t>are considered the most fashion-forward in the category.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02 In addition to the give-back program, Bombas...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Bombas has a social mission to help homeless shelters with its buy-one-give-one program. The company name comes from the Latin for</w:t>
      </w:r>
    </w:p>
    <w:p w:rsidR="00447D8B" w:rsidRDefault="00000000">
      <w:pPr>
        <w:keepNext/>
        <w:keepLines/>
        <w:numPr>
          <w:ilvl w:val="7"/>
          <w:numId w:val="1"/>
        </w:numPr>
        <w:spacing w:after="0"/>
      </w:pPr>
      <w:r>
        <w:rPr>
          <w:rFonts w:ascii="Times New Roman"/>
          <w:sz w:val="24"/>
        </w:rPr>
        <w:t>"comfort," the primary point of difference for its products.</w:t>
      </w:r>
    </w:p>
    <w:p w:rsidR="00447D8B" w:rsidRDefault="00000000">
      <w:pPr>
        <w:keepNext/>
        <w:keepLines/>
        <w:numPr>
          <w:ilvl w:val="7"/>
          <w:numId w:val="1"/>
        </w:numPr>
        <w:spacing w:after="0"/>
      </w:pPr>
      <w:r>
        <w:rPr>
          <w:rFonts w:ascii="Times New Roman"/>
          <w:color w:val="000000"/>
          <w:sz w:val="24"/>
        </w:rPr>
        <w:t>"bumblebee," because of the creature's association with working together.</w:t>
      </w:r>
    </w:p>
    <w:p w:rsidR="00447D8B" w:rsidRDefault="00000000">
      <w:pPr>
        <w:keepNext/>
        <w:keepLines/>
        <w:numPr>
          <w:ilvl w:val="7"/>
          <w:numId w:val="1"/>
        </w:numPr>
        <w:spacing w:after="0"/>
      </w:pPr>
      <w:r>
        <w:rPr>
          <w:rFonts w:ascii="Times New Roman"/>
          <w:sz w:val="24"/>
        </w:rPr>
        <w:t>"cotton," the main ingredients in its products.</w:t>
      </w:r>
    </w:p>
    <w:p w:rsidR="00447D8B" w:rsidRDefault="00000000">
      <w:pPr>
        <w:keepNext/>
        <w:keepLines/>
        <w:numPr>
          <w:ilvl w:val="7"/>
          <w:numId w:val="1"/>
        </w:numPr>
        <w:spacing w:after="0"/>
      </w:pPr>
      <w:r>
        <w:rPr>
          <w:rFonts w:ascii="Times New Roman"/>
          <w:sz w:val="24"/>
        </w:rPr>
        <w:t>"service," the central focus of the business.</w:t>
      </w:r>
    </w:p>
    <w:p w:rsidR="00447D8B" w:rsidRDefault="00000000">
      <w:pPr>
        <w:keepNext/>
        <w:keepLines/>
        <w:numPr>
          <w:ilvl w:val="7"/>
          <w:numId w:val="1"/>
        </w:numPr>
        <w:spacing w:after="0"/>
      </w:pPr>
      <w:r>
        <w:rPr>
          <w:rFonts w:ascii="Times New Roman"/>
          <w:sz w:val="24"/>
        </w:rPr>
        <w:t>"antelope," because of its speed and agility.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03 Bombas has a social mission to help homeless...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about marketing is most accurate?</w:t>
      </w:r>
    </w:p>
    <w:p w:rsidR="00447D8B" w:rsidRDefault="00000000">
      <w:pPr>
        <w:keepNext/>
        <w:keepLines/>
        <w:numPr>
          <w:ilvl w:val="7"/>
          <w:numId w:val="1"/>
        </w:numPr>
        <w:spacing w:after="0"/>
      </w:pPr>
      <w:r>
        <w:rPr>
          <w:rFonts w:ascii="Times New Roman"/>
          <w:sz w:val="24"/>
        </w:rPr>
        <w:t>Unless you take a marketing class, you will never truly know anything about marketing.</w:t>
      </w:r>
    </w:p>
    <w:p w:rsidR="00447D8B" w:rsidRDefault="00000000">
      <w:pPr>
        <w:keepNext/>
        <w:keepLines/>
        <w:numPr>
          <w:ilvl w:val="7"/>
          <w:numId w:val="1"/>
        </w:numPr>
        <w:spacing w:after="0"/>
      </w:pPr>
      <w:r>
        <w:rPr>
          <w:rFonts w:ascii="Times New Roman"/>
          <w:sz w:val="24"/>
        </w:rPr>
        <w:t>Marketing is nothing more than common sense.</w:t>
      </w:r>
    </w:p>
    <w:p w:rsidR="00447D8B" w:rsidRDefault="00000000">
      <w:pPr>
        <w:keepNext/>
        <w:keepLines/>
        <w:numPr>
          <w:ilvl w:val="7"/>
          <w:numId w:val="1"/>
        </w:numPr>
        <w:spacing w:after="0"/>
      </w:pPr>
      <w:r>
        <w:rPr>
          <w:rFonts w:ascii="Times New Roman"/>
          <w:color w:val="000000"/>
          <w:sz w:val="24"/>
        </w:rPr>
        <w:t>Marketing requires an innate sense of creativity; you either have it or you don't.</w:t>
      </w:r>
    </w:p>
    <w:p w:rsidR="00447D8B" w:rsidRDefault="00000000">
      <w:pPr>
        <w:keepNext/>
        <w:keepLines/>
        <w:numPr>
          <w:ilvl w:val="7"/>
          <w:numId w:val="1"/>
        </w:numPr>
        <w:spacing w:after="0"/>
      </w:pPr>
      <w:r>
        <w:rPr>
          <w:rFonts w:ascii="Times New Roman"/>
          <w:sz w:val="24"/>
        </w:rPr>
        <w:t>You can call yourself a marketing expert only if you have sold something for a profit.</w:t>
      </w:r>
    </w:p>
    <w:p w:rsidR="00447D8B" w:rsidRDefault="00000000">
      <w:pPr>
        <w:keepNext/>
        <w:keepLines/>
        <w:numPr>
          <w:ilvl w:val="7"/>
          <w:numId w:val="1"/>
        </w:numPr>
        <w:spacing w:after="0"/>
      </w:pPr>
      <w:r>
        <w:rPr>
          <w:rFonts w:ascii="Times New Roman"/>
          <w:sz w:val="24"/>
        </w:rPr>
        <w:t>You have significant marketing expertise since you make marketing-related decisions every day.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04 Which statement about marketing is most accu...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Elon Musk was involved in the inception of all of these companies except which?</w:t>
      </w:r>
    </w:p>
    <w:p w:rsidR="00447D8B" w:rsidRDefault="00000000">
      <w:pPr>
        <w:keepNext/>
        <w:keepLines/>
        <w:numPr>
          <w:ilvl w:val="7"/>
          <w:numId w:val="1"/>
        </w:numPr>
        <w:spacing w:after="0"/>
      </w:pPr>
      <w:r>
        <w:rPr>
          <w:rFonts w:ascii="Times New Roman"/>
          <w:sz w:val="24"/>
        </w:rPr>
        <w:t>SpaceX</w:t>
      </w:r>
    </w:p>
    <w:p w:rsidR="00447D8B" w:rsidRDefault="00000000">
      <w:pPr>
        <w:keepNext/>
        <w:keepLines/>
        <w:numPr>
          <w:ilvl w:val="7"/>
          <w:numId w:val="1"/>
        </w:numPr>
        <w:spacing w:after="0"/>
      </w:pPr>
      <w:r>
        <w:rPr>
          <w:rFonts w:ascii="Times New Roman"/>
          <w:sz w:val="24"/>
        </w:rPr>
        <w:t>PayPal</w:t>
      </w:r>
    </w:p>
    <w:p w:rsidR="00447D8B" w:rsidRDefault="00000000">
      <w:pPr>
        <w:keepNext/>
        <w:keepLines/>
        <w:numPr>
          <w:ilvl w:val="7"/>
          <w:numId w:val="1"/>
        </w:numPr>
        <w:spacing w:after="0"/>
      </w:pPr>
      <w:r>
        <w:rPr>
          <w:rFonts w:ascii="Times New Roman"/>
          <w:sz w:val="24"/>
        </w:rPr>
        <w:t>Tesla</w:t>
      </w:r>
    </w:p>
    <w:p w:rsidR="00447D8B" w:rsidRDefault="00000000">
      <w:pPr>
        <w:keepNext/>
        <w:keepLines/>
        <w:numPr>
          <w:ilvl w:val="7"/>
          <w:numId w:val="1"/>
        </w:numPr>
        <w:spacing w:after="0"/>
      </w:pPr>
      <w:r>
        <w:rPr>
          <w:rFonts w:ascii="Times New Roman"/>
          <w:sz w:val="24"/>
        </w:rPr>
        <w:t>Facebook</w:t>
      </w:r>
    </w:p>
    <w:p w:rsidR="00447D8B" w:rsidRDefault="00000000">
      <w:pPr>
        <w:keepNext/>
        <w:keepLines/>
        <w:numPr>
          <w:ilvl w:val="7"/>
          <w:numId w:val="1"/>
        </w:numPr>
        <w:spacing w:after="0"/>
      </w:pPr>
      <w:r>
        <w:rPr>
          <w:rFonts w:ascii="Times New Roman"/>
          <w:sz w:val="24"/>
        </w:rPr>
        <w:t>Neuralink</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05 Elon Musk was involved in the inception of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Marketing refers to the</w:t>
      </w:r>
    </w:p>
    <w:p w:rsidR="00447D8B" w:rsidRDefault="00000000">
      <w:pPr>
        <w:keepNext/>
        <w:keepLines/>
        <w:numPr>
          <w:ilvl w:val="7"/>
          <w:numId w:val="1"/>
        </w:numPr>
        <w:spacing w:after="0"/>
      </w:pPr>
      <w:r>
        <w:rPr>
          <w:rFonts w:ascii="Times New Roman"/>
          <w:sz w:val="24"/>
        </w:rPr>
        <w:t>research and development of new products that existing customers want to purchase.</w:t>
      </w:r>
    </w:p>
    <w:p w:rsidR="00447D8B" w:rsidRDefault="00000000">
      <w:pPr>
        <w:keepNext/>
        <w:keepLines/>
        <w:numPr>
          <w:ilvl w:val="7"/>
          <w:numId w:val="1"/>
        </w:numPr>
        <w:spacing w:after="0"/>
      </w:pPr>
      <w:r>
        <w:rPr>
          <w:rFonts w:ascii="Times New Roman"/>
          <w:sz w:val="24"/>
        </w:rPr>
        <w:t>expansion of companies into other countries.</w:t>
      </w:r>
    </w:p>
    <w:p w:rsidR="00447D8B" w:rsidRDefault="00000000">
      <w:pPr>
        <w:keepNext/>
        <w:keepLines/>
        <w:numPr>
          <w:ilvl w:val="7"/>
          <w:numId w:val="1"/>
        </w:numPr>
        <w:spacing w:after="0"/>
      </w:pPr>
      <w:r>
        <w:rPr>
          <w:rFonts w:ascii="Times New Roman"/>
          <w:sz w:val="24"/>
        </w:rPr>
        <w:t>process of identifying the best local plants to serve particular geographic markets.</w:t>
      </w:r>
    </w:p>
    <w:p w:rsidR="00447D8B" w:rsidRDefault="00000000">
      <w:pPr>
        <w:keepNext/>
        <w:keepLines/>
        <w:numPr>
          <w:ilvl w:val="7"/>
          <w:numId w:val="1"/>
        </w:numPr>
        <w:spacing w:after="0"/>
      </w:pPr>
      <w:r>
        <w:rPr>
          <w:rFonts w:ascii="Times New Roman"/>
          <w:sz w:val="24"/>
        </w:rPr>
        <w:t>activity involved in getting a product or service from the manufacturer to the ultimate consumers and organizational buyers.</w:t>
      </w:r>
    </w:p>
    <w:p w:rsidR="00447D8B" w:rsidRDefault="00000000">
      <w:pPr>
        <w:keepNext/>
        <w:keepLines/>
        <w:numPr>
          <w:ilvl w:val="7"/>
          <w:numId w:val="1"/>
        </w:numPr>
        <w:spacing w:after="0"/>
      </w:pPr>
      <w:r>
        <w:rPr>
          <w:rFonts w:ascii="Times New Roman"/>
          <w:sz w:val="24"/>
        </w:rPr>
        <w:t>activity, set of institutions, and processes for creating, communicating, delivering, and exchanging offerings that have value for customers, clients, partners, and society at large.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06 Marketing refers to the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The activity, set of institutions, and processes for creating, communicating, delivering, and exchanging offerings that have value for customers, clients, partners, and society at large is referred to as</w:t>
      </w:r>
    </w:p>
    <w:p w:rsidR="00447D8B" w:rsidRDefault="00000000">
      <w:pPr>
        <w:keepNext/>
        <w:keepLines/>
        <w:numPr>
          <w:ilvl w:val="7"/>
          <w:numId w:val="1"/>
        </w:numPr>
        <w:spacing w:after="0"/>
      </w:pPr>
      <w:r>
        <w:rPr>
          <w:rFonts w:ascii="Times New Roman"/>
          <w:sz w:val="24"/>
        </w:rPr>
        <w:t>manufacturing.</w:t>
      </w:r>
    </w:p>
    <w:p w:rsidR="00447D8B" w:rsidRDefault="00000000">
      <w:pPr>
        <w:keepNext/>
        <w:keepLines/>
        <w:numPr>
          <w:ilvl w:val="7"/>
          <w:numId w:val="1"/>
        </w:numPr>
        <w:spacing w:after="0"/>
      </w:pPr>
      <w:r>
        <w:rPr>
          <w:rFonts w:ascii="Times New Roman"/>
          <w:sz w:val="24"/>
        </w:rPr>
        <w:t>advertising.</w:t>
      </w:r>
    </w:p>
    <w:p w:rsidR="00447D8B" w:rsidRDefault="00000000">
      <w:pPr>
        <w:keepNext/>
        <w:keepLines/>
        <w:numPr>
          <w:ilvl w:val="7"/>
          <w:numId w:val="1"/>
        </w:numPr>
        <w:spacing w:after="0"/>
      </w:pPr>
      <w:r>
        <w:rPr>
          <w:rFonts w:ascii="Times New Roman"/>
          <w:sz w:val="24"/>
        </w:rPr>
        <w:t>marketing.</w:t>
      </w:r>
    </w:p>
    <w:p w:rsidR="00447D8B" w:rsidRDefault="00000000">
      <w:pPr>
        <w:keepNext/>
        <w:keepLines/>
        <w:numPr>
          <w:ilvl w:val="7"/>
          <w:numId w:val="1"/>
        </w:numPr>
        <w:spacing w:after="0"/>
      </w:pPr>
      <w:r>
        <w:rPr>
          <w:rFonts w:ascii="Times New Roman"/>
          <w:sz w:val="24"/>
        </w:rPr>
        <w:t>selling.</w:t>
      </w:r>
    </w:p>
    <w:p w:rsidR="00447D8B" w:rsidRDefault="00000000">
      <w:pPr>
        <w:keepNext/>
        <w:keepLines/>
        <w:numPr>
          <w:ilvl w:val="7"/>
          <w:numId w:val="1"/>
        </w:numPr>
        <w:spacing w:after="0"/>
      </w:pPr>
      <w:r>
        <w:rPr>
          <w:rFonts w:ascii="Times New Roman"/>
          <w:sz w:val="24"/>
        </w:rPr>
        <w:t>promotion.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07 The activity, set of institutions, and proce...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true about marketing </w:t>
      </w:r>
      <w:r>
        <w:rPr>
          <w:rFonts w:ascii="Times New Roman"/>
          <w:i/>
          <w:color w:val="000000"/>
          <w:sz w:val="24"/>
        </w:rPr>
        <w:t>except</w:t>
      </w:r>
      <w:r>
        <w:rPr>
          <w:rFonts w:ascii="Times New Roman"/>
          <w:color w:val="000000"/>
          <w:sz w:val="24"/>
        </w:rPr>
        <w:t xml:space="preserve"> which?</w:t>
      </w:r>
    </w:p>
    <w:p w:rsidR="00447D8B" w:rsidRDefault="00000000">
      <w:pPr>
        <w:keepNext/>
        <w:keepLines/>
        <w:numPr>
          <w:ilvl w:val="7"/>
          <w:numId w:val="1"/>
        </w:numPr>
        <w:spacing w:after="0"/>
      </w:pPr>
      <w:r>
        <w:rPr>
          <w:rFonts w:ascii="Times New Roman"/>
          <w:sz w:val="24"/>
        </w:rPr>
        <w:t>Marketing is a broader activity than advertising.</w:t>
      </w:r>
    </w:p>
    <w:p w:rsidR="00447D8B" w:rsidRDefault="00000000">
      <w:pPr>
        <w:keepNext/>
        <w:keepLines/>
        <w:numPr>
          <w:ilvl w:val="7"/>
          <w:numId w:val="1"/>
        </w:numPr>
        <w:spacing w:after="0"/>
      </w:pPr>
      <w:r>
        <w:rPr>
          <w:rFonts w:ascii="Times New Roman"/>
          <w:sz w:val="24"/>
        </w:rPr>
        <w:t>Marketing stresses the importance of delivering genuine benefits in the offerings of goods, services, and ideas sold to customers.</w:t>
      </w:r>
    </w:p>
    <w:p w:rsidR="00447D8B" w:rsidRDefault="00000000">
      <w:pPr>
        <w:keepNext/>
        <w:keepLines/>
        <w:numPr>
          <w:ilvl w:val="7"/>
          <w:numId w:val="1"/>
        </w:numPr>
        <w:spacing w:after="0"/>
      </w:pPr>
      <w:r>
        <w:rPr>
          <w:rFonts w:ascii="Times New Roman"/>
          <w:sz w:val="24"/>
        </w:rPr>
        <w:t>Successful marketing usually results in one "winner" and one or more "losers."</w:t>
      </w:r>
    </w:p>
    <w:p w:rsidR="00447D8B" w:rsidRDefault="00000000">
      <w:pPr>
        <w:keepNext/>
        <w:keepLines/>
        <w:numPr>
          <w:ilvl w:val="7"/>
          <w:numId w:val="1"/>
        </w:numPr>
        <w:spacing w:after="0"/>
      </w:pPr>
      <w:r>
        <w:rPr>
          <w:rFonts w:ascii="Times New Roman"/>
          <w:sz w:val="24"/>
        </w:rPr>
        <w:t>When an organization engages in marketing, it should also create value for its partners and society.</w:t>
      </w:r>
    </w:p>
    <w:p w:rsidR="00447D8B" w:rsidRDefault="00000000">
      <w:pPr>
        <w:keepNext/>
        <w:keepLines/>
        <w:numPr>
          <w:ilvl w:val="7"/>
          <w:numId w:val="1"/>
        </w:numPr>
        <w:spacing w:after="0"/>
      </w:pPr>
      <w:r>
        <w:rPr>
          <w:rFonts w:ascii="Times New Roman"/>
          <w:sz w:val="24"/>
        </w:rPr>
        <w:t>Marketing is a broader activity than personal selling.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08 All of these are true about marketing except...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What do an organization's stockholders, its suppliers, its employees, its customers, and society at large all have in common with regard to an organization?</w:t>
      </w:r>
    </w:p>
    <w:p w:rsidR="00447D8B" w:rsidRDefault="00000000">
      <w:pPr>
        <w:keepNext/>
        <w:keepLines/>
        <w:numPr>
          <w:ilvl w:val="7"/>
          <w:numId w:val="1"/>
        </w:numPr>
        <w:spacing w:after="0"/>
      </w:pPr>
      <w:r>
        <w:rPr>
          <w:rFonts w:ascii="Times New Roman"/>
          <w:color w:val="000000"/>
          <w:sz w:val="24"/>
        </w:rPr>
        <w:t>All should benefit from the marketing of an organization's offering.</w:t>
      </w:r>
    </w:p>
    <w:p w:rsidR="00447D8B" w:rsidRDefault="00000000">
      <w:pPr>
        <w:keepNext/>
        <w:keepLines/>
        <w:numPr>
          <w:ilvl w:val="7"/>
          <w:numId w:val="1"/>
        </w:numPr>
        <w:spacing w:after="0"/>
      </w:pPr>
      <w:r>
        <w:rPr>
          <w:rFonts w:ascii="Times New Roman"/>
          <w:sz w:val="24"/>
        </w:rPr>
        <w:t>Everyone has a say in the ultimate design of a product.</w:t>
      </w:r>
    </w:p>
    <w:p w:rsidR="00447D8B" w:rsidRDefault="00000000">
      <w:pPr>
        <w:keepNext/>
        <w:keepLines/>
        <w:numPr>
          <w:ilvl w:val="7"/>
          <w:numId w:val="1"/>
        </w:numPr>
        <w:spacing w:after="0"/>
      </w:pPr>
      <w:r>
        <w:rPr>
          <w:rFonts w:ascii="Times New Roman"/>
          <w:sz w:val="24"/>
        </w:rPr>
        <w:t>Everyone is legally culpable if something goes wrong with a product.</w:t>
      </w:r>
    </w:p>
    <w:p w:rsidR="00447D8B" w:rsidRDefault="00000000">
      <w:pPr>
        <w:keepNext/>
        <w:keepLines/>
        <w:numPr>
          <w:ilvl w:val="7"/>
          <w:numId w:val="1"/>
        </w:numPr>
        <w:spacing w:after="0"/>
      </w:pPr>
      <w:r>
        <w:rPr>
          <w:rFonts w:ascii="Times New Roman"/>
          <w:sz w:val="24"/>
        </w:rPr>
        <w:t>All have to make some type of direct financial investment in the organization so it can profitably sell its products.</w:t>
      </w:r>
    </w:p>
    <w:p w:rsidR="00447D8B" w:rsidRDefault="00000000">
      <w:pPr>
        <w:keepNext/>
        <w:keepLines/>
        <w:numPr>
          <w:ilvl w:val="7"/>
          <w:numId w:val="1"/>
        </w:numPr>
        <w:spacing w:after="0"/>
      </w:pPr>
      <w:r>
        <w:rPr>
          <w:rFonts w:ascii="Times New Roman"/>
          <w:sz w:val="24"/>
        </w:rPr>
        <w:t>All use the products and/or services marketed by the organization.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09 What do an organization&amp;#39;s stockholders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Mizuno designs and sells high-quality baseball gloves. Who likely benefits from the firm's marketing activities for its gloves?</w:t>
      </w:r>
    </w:p>
    <w:p w:rsidR="00447D8B" w:rsidRDefault="00000000">
      <w:pPr>
        <w:keepNext/>
        <w:keepLines/>
        <w:numPr>
          <w:ilvl w:val="7"/>
          <w:numId w:val="1"/>
        </w:numPr>
        <w:spacing w:after="0"/>
      </w:pPr>
      <w:r>
        <w:rPr>
          <w:rFonts w:ascii="Times New Roman"/>
          <w:sz w:val="24"/>
        </w:rPr>
        <w:t>a baseball or softball player who purchases a new Mizuno glove</w:t>
      </w:r>
    </w:p>
    <w:p w:rsidR="00447D8B" w:rsidRDefault="00000000">
      <w:pPr>
        <w:keepNext/>
        <w:keepLines/>
        <w:numPr>
          <w:ilvl w:val="7"/>
          <w:numId w:val="1"/>
        </w:numPr>
        <w:spacing w:after="0"/>
      </w:pPr>
      <w:r>
        <w:rPr>
          <w:rFonts w:ascii="Times New Roman"/>
          <w:color w:val="000000"/>
          <w:sz w:val="24"/>
        </w:rPr>
        <w:t>the Dick's Sporting Goods salesperson who sells a customer a Mizuno glove</w:t>
      </w:r>
    </w:p>
    <w:p w:rsidR="00447D8B" w:rsidRDefault="00000000">
      <w:pPr>
        <w:keepNext/>
        <w:keepLines/>
        <w:numPr>
          <w:ilvl w:val="7"/>
          <w:numId w:val="1"/>
        </w:numPr>
        <w:spacing w:after="0"/>
      </w:pPr>
      <w:r>
        <w:rPr>
          <w:rFonts w:ascii="Times New Roman"/>
          <w:sz w:val="24"/>
        </w:rPr>
        <w:t>the supplier who provided the leather to Mizuno</w:t>
      </w:r>
    </w:p>
    <w:p w:rsidR="00447D8B" w:rsidRDefault="00000000">
      <w:pPr>
        <w:keepNext/>
        <w:keepLines/>
        <w:numPr>
          <w:ilvl w:val="7"/>
          <w:numId w:val="1"/>
        </w:numPr>
        <w:spacing w:after="0"/>
      </w:pPr>
      <w:r>
        <w:rPr>
          <w:rFonts w:ascii="Times New Roman"/>
          <w:sz w:val="24"/>
        </w:rPr>
        <w:t>the shareholders of Mizuno, the company that designs and manufactures the gloves</w:t>
      </w:r>
    </w:p>
    <w:p w:rsidR="00447D8B" w:rsidRDefault="00000000">
      <w:pPr>
        <w:keepNext/>
        <w:keepLines/>
        <w:numPr>
          <w:ilvl w:val="7"/>
          <w:numId w:val="1"/>
        </w:numPr>
        <w:spacing w:after="0"/>
      </w:pPr>
      <w:r>
        <w:rPr>
          <w:rFonts w:ascii="Times New Roman"/>
          <w:sz w:val="24"/>
        </w:rPr>
        <w:t>all stakeholders, even society at large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10 Mizuno designs and sells high-quality baseba...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To serve both buyers and sellers, marketing seeks to__________ and satisfy the needs and wants of prospective customers.</w:t>
      </w:r>
    </w:p>
    <w:p w:rsidR="00447D8B" w:rsidRDefault="00000000">
      <w:pPr>
        <w:keepNext/>
        <w:keepLines/>
        <w:numPr>
          <w:ilvl w:val="7"/>
          <w:numId w:val="1"/>
        </w:numPr>
        <w:spacing w:after="0"/>
      </w:pPr>
      <w:r>
        <w:rPr>
          <w:rFonts w:ascii="Times New Roman"/>
          <w:sz w:val="24"/>
        </w:rPr>
        <w:t>change</w:t>
      </w:r>
    </w:p>
    <w:p w:rsidR="00447D8B" w:rsidRDefault="00000000">
      <w:pPr>
        <w:keepNext/>
        <w:keepLines/>
        <w:numPr>
          <w:ilvl w:val="7"/>
          <w:numId w:val="1"/>
        </w:numPr>
        <w:spacing w:after="0"/>
      </w:pPr>
      <w:r>
        <w:rPr>
          <w:rFonts w:ascii="Times New Roman"/>
          <w:sz w:val="24"/>
        </w:rPr>
        <w:t>create</w:t>
      </w:r>
    </w:p>
    <w:p w:rsidR="00447D8B" w:rsidRDefault="00000000">
      <w:pPr>
        <w:keepNext/>
        <w:keepLines/>
        <w:numPr>
          <w:ilvl w:val="7"/>
          <w:numId w:val="1"/>
        </w:numPr>
        <w:spacing w:after="0"/>
      </w:pPr>
      <w:r>
        <w:rPr>
          <w:rFonts w:ascii="Times New Roman"/>
          <w:sz w:val="24"/>
        </w:rPr>
        <w:t>align</w:t>
      </w:r>
    </w:p>
    <w:p w:rsidR="00447D8B" w:rsidRDefault="00000000">
      <w:pPr>
        <w:keepNext/>
        <w:keepLines/>
        <w:numPr>
          <w:ilvl w:val="7"/>
          <w:numId w:val="1"/>
        </w:numPr>
        <w:spacing w:after="0"/>
      </w:pPr>
      <w:r>
        <w:rPr>
          <w:rFonts w:ascii="Times New Roman"/>
          <w:sz w:val="24"/>
        </w:rPr>
        <w:t>discover</w:t>
      </w:r>
    </w:p>
    <w:p w:rsidR="00447D8B" w:rsidRDefault="00000000">
      <w:pPr>
        <w:keepNext/>
        <w:keepLines/>
        <w:numPr>
          <w:ilvl w:val="7"/>
          <w:numId w:val="1"/>
        </w:numPr>
        <w:spacing w:after="0"/>
      </w:pPr>
      <w:r>
        <w:rPr>
          <w:rFonts w:ascii="Times New Roman"/>
          <w:sz w:val="24"/>
        </w:rPr>
        <w:t>compare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11 To serve both buyers and sellers, marketing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To serve both buyers and sellers, marketing seeks to discover and________ the needs and wants of prospective customers.</w:t>
      </w:r>
    </w:p>
    <w:p w:rsidR="00447D8B" w:rsidRDefault="00000000">
      <w:pPr>
        <w:keepNext/>
        <w:keepLines/>
        <w:numPr>
          <w:ilvl w:val="7"/>
          <w:numId w:val="1"/>
        </w:numPr>
        <w:spacing w:after="0"/>
      </w:pPr>
      <w:r>
        <w:rPr>
          <w:rFonts w:ascii="Times New Roman"/>
          <w:sz w:val="24"/>
        </w:rPr>
        <w:t>change</w:t>
      </w:r>
    </w:p>
    <w:p w:rsidR="00447D8B" w:rsidRDefault="00000000">
      <w:pPr>
        <w:keepNext/>
        <w:keepLines/>
        <w:numPr>
          <w:ilvl w:val="7"/>
          <w:numId w:val="1"/>
        </w:numPr>
        <w:spacing w:after="0"/>
      </w:pPr>
      <w:r>
        <w:rPr>
          <w:rFonts w:ascii="Times New Roman"/>
          <w:sz w:val="24"/>
        </w:rPr>
        <w:t>satisfy</w:t>
      </w:r>
    </w:p>
    <w:p w:rsidR="00447D8B" w:rsidRDefault="00000000">
      <w:pPr>
        <w:keepNext/>
        <w:keepLines/>
        <w:numPr>
          <w:ilvl w:val="7"/>
          <w:numId w:val="1"/>
        </w:numPr>
        <w:spacing w:after="0"/>
      </w:pPr>
      <w:r>
        <w:rPr>
          <w:rFonts w:ascii="Times New Roman"/>
          <w:sz w:val="24"/>
        </w:rPr>
        <w:t>rank</w:t>
      </w:r>
    </w:p>
    <w:p w:rsidR="00447D8B" w:rsidRDefault="00000000">
      <w:pPr>
        <w:keepNext/>
        <w:keepLines/>
        <w:numPr>
          <w:ilvl w:val="7"/>
          <w:numId w:val="1"/>
        </w:numPr>
        <w:spacing w:after="0"/>
      </w:pPr>
      <w:r>
        <w:rPr>
          <w:rFonts w:ascii="Times New Roman"/>
          <w:sz w:val="24"/>
        </w:rPr>
        <w:t>align</w:t>
      </w:r>
    </w:p>
    <w:p w:rsidR="00447D8B" w:rsidRDefault="00000000">
      <w:pPr>
        <w:keepNext/>
        <w:keepLines/>
        <w:numPr>
          <w:ilvl w:val="7"/>
          <w:numId w:val="1"/>
        </w:numPr>
        <w:spacing w:after="0"/>
      </w:pPr>
      <w:r>
        <w:rPr>
          <w:rFonts w:ascii="Times New Roman"/>
          <w:sz w:val="24"/>
        </w:rPr>
        <w:t>preserve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12 To serve both buyers and sellers, marketing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Whether an individual is considering a purchase for personal or household use, or an organization is buying for its own use or for resale, the individual or organization would be considered a(n)</w:t>
      </w:r>
    </w:p>
    <w:p w:rsidR="00447D8B" w:rsidRDefault="00000000">
      <w:pPr>
        <w:keepNext/>
        <w:keepLines/>
        <w:numPr>
          <w:ilvl w:val="7"/>
          <w:numId w:val="1"/>
        </w:numPr>
        <w:spacing w:after="0"/>
      </w:pPr>
      <w:r>
        <w:rPr>
          <w:rFonts w:ascii="Times New Roman"/>
          <w:sz w:val="24"/>
        </w:rPr>
        <w:t>prospective customer.</w:t>
      </w:r>
    </w:p>
    <w:p w:rsidR="00447D8B" w:rsidRDefault="00000000">
      <w:pPr>
        <w:keepNext/>
        <w:keepLines/>
        <w:numPr>
          <w:ilvl w:val="7"/>
          <w:numId w:val="1"/>
        </w:numPr>
        <w:spacing w:after="0"/>
      </w:pPr>
      <w:r>
        <w:rPr>
          <w:rFonts w:ascii="Times New Roman"/>
          <w:sz w:val="24"/>
        </w:rPr>
        <w:t>dual-purpose marketing decision maker.</w:t>
      </w:r>
    </w:p>
    <w:p w:rsidR="00447D8B" w:rsidRDefault="00000000">
      <w:pPr>
        <w:keepNext/>
        <w:keepLines/>
        <w:numPr>
          <w:ilvl w:val="7"/>
          <w:numId w:val="1"/>
        </w:numPr>
        <w:spacing w:after="0"/>
      </w:pPr>
      <w:r>
        <w:rPr>
          <w:rFonts w:ascii="Times New Roman"/>
          <w:sz w:val="24"/>
        </w:rPr>
        <w:t>potential distributor.</w:t>
      </w:r>
    </w:p>
    <w:p w:rsidR="00447D8B" w:rsidRDefault="00000000">
      <w:pPr>
        <w:keepNext/>
        <w:keepLines/>
        <w:numPr>
          <w:ilvl w:val="7"/>
          <w:numId w:val="1"/>
        </w:numPr>
        <w:spacing w:after="0"/>
      </w:pPr>
      <w:r>
        <w:rPr>
          <w:rFonts w:ascii="Times New Roman"/>
          <w:sz w:val="24"/>
        </w:rPr>
        <w:t>informed buyer.</w:t>
      </w:r>
    </w:p>
    <w:p w:rsidR="00447D8B" w:rsidRDefault="00000000">
      <w:pPr>
        <w:keepNext/>
        <w:keepLines/>
        <w:numPr>
          <w:ilvl w:val="7"/>
          <w:numId w:val="1"/>
        </w:numPr>
        <w:spacing w:after="0"/>
      </w:pPr>
      <w:r>
        <w:rPr>
          <w:rFonts w:ascii="Times New Roman"/>
          <w:sz w:val="24"/>
        </w:rPr>
        <w:t>end user.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Consumer Needs and Wants</w:t>
      </w:r>
      <w:r>
        <w:rPr>
          <w:rFonts w:ascii="Times New Roman"/>
          <w:sz w:val="20"/>
        </w:rPr>
        <w:br/>
        <w:t>Source : Chapter 01 Test Bank &gt; MC Qu. 13 Whether an individual is considering a purch...</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A student wants to buy a smartphone so she can share pictures with her friends. An insurance claims adjuster wants to buy a smartphone to document accidents (take pictures, write a report, etc.). If they both purchase the same model smartphone, such as an Apple iPhone, which statement is most accurate?</w:t>
      </w:r>
    </w:p>
    <w:p w:rsidR="00447D8B" w:rsidRDefault="00000000">
      <w:pPr>
        <w:keepNext/>
        <w:keepLines/>
        <w:numPr>
          <w:ilvl w:val="7"/>
          <w:numId w:val="1"/>
        </w:numPr>
        <w:spacing w:after="0"/>
      </w:pPr>
      <w:r>
        <w:rPr>
          <w:rFonts w:ascii="Times New Roman"/>
          <w:sz w:val="24"/>
        </w:rPr>
        <w:t>The adjuster is a prospective customer because the smartphone will be used for work; the student is only a secondary user since the purpose of the smartphone is just for entertainment.</w:t>
      </w:r>
    </w:p>
    <w:p w:rsidR="00447D8B" w:rsidRDefault="00000000">
      <w:pPr>
        <w:keepNext/>
        <w:keepLines/>
        <w:numPr>
          <w:ilvl w:val="7"/>
          <w:numId w:val="1"/>
        </w:numPr>
        <w:spacing w:after="0"/>
      </w:pPr>
      <w:r>
        <w:rPr>
          <w:rFonts w:ascii="Times New Roman"/>
          <w:sz w:val="24"/>
        </w:rPr>
        <w:t>Both the adjuster and the student are prospective customers because, in their own ways, they both benefit from the smartphone.</w:t>
      </w:r>
    </w:p>
    <w:p w:rsidR="00447D8B" w:rsidRDefault="00000000">
      <w:pPr>
        <w:keepNext/>
        <w:keepLines/>
        <w:numPr>
          <w:ilvl w:val="7"/>
          <w:numId w:val="1"/>
        </w:numPr>
        <w:spacing w:after="0"/>
      </w:pPr>
      <w:r>
        <w:rPr>
          <w:rFonts w:ascii="Times New Roman"/>
          <w:color w:val="000000"/>
          <w:sz w:val="24"/>
        </w:rPr>
        <w:t>Neither the adjuster nor the student is a prospective customer since the company will pay for the adjuster's smartphone and the student's parents will pay for hers.</w:t>
      </w:r>
    </w:p>
    <w:p w:rsidR="00447D8B" w:rsidRDefault="00000000">
      <w:pPr>
        <w:keepNext/>
        <w:keepLines/>
        <w:numPr>
          <w:ilvl w:val="7"/>
          <w:numId w:val="1"/>
        </w:numPr>
        <w:spacing w:after="0"/>
      </w:pPr>
      <w:r>
        <w:rPr>
          <w:rFonts w:ascii="Times New Roman"/>
          <w:sz w:val="24"/>
        </w:rPr>
        <w:t>The student is the prospective customer since there are more students buying smartphones for personal use than there are insurance adjusters buying smartphones for business use.</w:t>
      </w:r>
    </w:p>
    <w:p w:rsidR="00447D8B" w:rsidRDefault="00000000">
      <w:pPr>
        <w:keepNext/>
        <w:keepLines/>
        <w:numPr>
          <w:ilvl w:val="7"/>
          <w:numId w:val="1"/>
        </w:numPr>
        <w:spacing w:after="0"/>
      </w:pPr>
      <w:r>
        <w:rPr>
          <w:rFonts w:ascii="Times New Roman"/>
          <w:sz w:val="24"/>
        </w:rPr>
        <w:t>Only a person who has bought a smartphone previously is a prospective customer because only previous owners of smartphones benefit from buying new ones.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Consumer Needs and Wants</w:t>
      </w:r>
      <w:r>
        <w:rPr>
          <w:rFonts w:ascii="Times New Roman"/>
          <w:sz w:val="20"/>
        </w:rPr>
        <w:br/>
        <w:t>Source : Chapter 01 Test Bank &gt; MC Qu. 14 A student wants to buy a smartphone so she 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The PAL-V Liberty is a two-seat, gas-powered gyrocopter with a flying range of about 250 miles at maximum weight. In car mode, the three-wheeled vehicle can hit 100 mph. Its maker is seeking safety certification in Europe, and 90 initial production models are now for sale starting at $399,000. The most likely prospective customers for this flying car would include</w:t>
      </w:r>
    </w:p>
    <w:p w:rsidR="00447D8B" w:rsidRDefault="00000000">
      <w:pPr>
        <w:keepNext/>
        <w:keepLines/>
        <w:numPr>
          <w:ilvl w:val="7"/>
          <w:numId w:val="1"/>
        </w:numPr>
        <w:spacing w:after="0"/>
      </w:pPr>
      <w:r>
        <w:rPr>
          <w:rFonts w:ascii="Times New Roman"/>
          <w:sz w:val="24"/>
        </w:rPr>
        <w:t>students who attend college at least 500 miles away from home.</w:t>
      </w:r>
    </w:p>
    <w:p w:rsidR="00447D8B" w:rsidRDefault="00000000">
      <w:pPr>
        <w:keepNext/>
        <w:keepLines/>
        <w:numPr>
          <w:ilvl w:val="7"/>
          <w:numId w:val="1"/>
        </w:numPr>
        <w:spacing w:after="0"/>
      </w:pPr>
      <w:r>
        <w:rPr>
          <w:rFonts w:ascii="Times New Roman"/>
          <w:sz w:val="24"/>
        </w:rPr>
        <w:t>retired seniors receiving Social Security.</w:t>
      </w:r>
    </w:p>
    <w:p w:rsidR="00447D8B" w:rsidRDefault="00000000">
      <w:pPr>
        <w:keepNext/>
        <w:keepLines/>
        <w:numPr>
          <w:ilvl w:val="7"/>
          <w:numId w:val="1"/>
        </w:numPr>
        <w:spacing w:after="0"/>
      </w:pPr>
      <w:r>
        <w:rPr>
          <w:rFonts w:ascii="Times New Roman"/>
          <w:sz w:val="24"/>
        </w:rPr>
        <w:t>executives for whom time is extremely important.</w:t>
      </w:r>
    </w:p>
    <w:p w:rsidR="00447D8B" w:rsidRDefault="00000000">
      <w:pPr>
        <w:keepNext/>
        <w:keepLines/>
        <w:numPr>
          <w:ilvl w:val="7"/>
          <w:numId w:val="1"/>
        </w:numPr>
        <w:spacing w:after="0"/>
      </w:pPr>
      <w:r>
        <w:rPr>
          <w:rFonts w:ascii="Times New Roman"/>
          <w:sz w:val="24"/>
        </w:rPr>
        <w:t>teens who like to try new things.</w:t>
      </w:r>
    </w:p>
    <w:p w:rsidR="00447D8B" w:rsidRDefault="00000000">
      <w:pPr>
        <w:keepNext/>
        <w:keepLines/>
        <w:numPr>
          <w:ilvl w:val="7"/>
          <w:numId w:val="1"/>
        </w:numPr>
        <w:spacing w:after="0"/>
      </w:pPr>
      <w:r>
        <w:rPr>
          <w:rFonts w:ascii="Times New Roman"/>
          <w:sz w:val="24"/>
        </w:rPr>
        <w:t>families in need of a second vehicle.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Consumer Needs and Wants</w:t>
      </w:r>
      <w:r>
        <w:rPr>
          <w:rFonts w:ascii="Times New Roman"/>
          <w:sz w:val="20"/>
        </w:rPr>
        <w:br/>
        <w:t>Source : Chapter 01 Test Bank &gt; MC Qu. 15 The PAL-V Liberty is a two-seat, gas-powered...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marketing, the idea of exchange refers to the</w:t>
      </w:r>
    </w:p>
    <w:p w:rsidR="00447D8B" w:rsidRDefault="00000000">
      <w:pPr>
        <w:keepNext/>
        <w:keepLines/>
        <w:numPr>
          <w:ilvl w:val="7"/>
          <w:numId w:val="1"/>
        </w:numPr>
        <w:spacing w:after="0"/>
      </w:pPr>
      <w:r>
        <w:rPr>
          <w:rFonts w:ascii="Times New Roman"/>
          <w:sz w:val="24"/>
        </w:rPr>
        <w:t>negotiation phase between the manufacturer and the seller.</w:t>
      </w:r>
    </w:p>
    <w:p w:rsidR="00447D8B" w:rsidRDefault="00000000">
      <w:pPr>
        <w:keepNext/>
        <w:keepLines/>
        <w:numPr>
          <w:ilvl w:val="7"/>
          <w:numId w:val="1"/>
        </w:numPr>
        <w:spacing w:after="0"/>
      </w:pPr>
      <w:r>
        <w:rPr>
          <w:rFonts w:ascii="Times New Roman"/>
          <w:sz w:val="24"/>
        </w:rPr>
        <w:t>financial remuneration (monetary payment) for a product or service.</w:t>
      </w:r>
    </w:p>
    <w:p w:rsidR="00447D8B" w:rsidRDefault="00000000">
      <w:pPr>
        <w:keepNext/>
        <w:keepLines/>
        <w:numPr>
          <w:ilvl w:val="7"/>
          <w:numId w:val="1"/>
        </w:numPr>
        <w:spacing w:after="0"/>
      </w:pPr>
      <w:r>
        <w:rPr>
          <w:rFonts w:ascii="Times New Roman"/>
          <w:sz w:val="24"/>
        </w:rPr>
        <w:t>trade of things of value between buyer and seller so that each is better off after the trade.</w:t>
      </w:r>
    </w:p>
    <w:p w:rsidR="00447D8B" w:rsidRDefault="00000000">
      <w:pPr>
        <w:keepNext/>
        <w:keepLines/>
        <w:numPr>
          <w:ilvl w:val="7"/>
          <w:numId w:val="1"/>
        </w:numPr>
        <w:spacing w:after="0"/>
      </w:pPr>
      <w:r>
        <w:rPr>
          <w:rFonts w:ascii="Times New Roman"/>
          <w:sz w:val="24"/>
        </w:rPr>
        <w:t>bartering of products and services between nongovernmental organizations or individuals.</w:t>
      </w:r>
    </w:p>
    <w:p w:rsidR="00447D8B" w:rsidRDefault="00000000">
      <w:pPr>
        <w:keepNext/>
        <w:keepLines/>
        <w:numPr>
          <w:ilvl w:val="7"/>
          <w:numId w:val="1"/>
        </w:numPr>
        <w:spacing w:after="0"/>
      </w:pPr>
      <w:r>
        <w:rPr>
          <w:rFonts w:ascii="Times New Roman"/>
          <w:sz w:val="24"/>
        </w:rPr>
        <w:t>practice of swapping products and services for other products and services rather than for money.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Product Value Creation</w:t>
      </w:r>
      <w:r>
        <w:rPr>
          <w:rFonts w:ascii="Times New Roman"/>
          <w:sz w:val="20"/>
        </w:rPr>
        <w:br/>
        <w:t>Source : Chapter 01 Test Bank &gt; MC Qu. 16 In marketing, the idea of exchange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The trade of things of value between buyer and seller so that each is better off after the trade is referred to as</w:t>
      </w:r>
    </w:p>
    <w:p w:rsidR="00447D8B" w:rsidRDefault="00000000">
      <w:pPr>
        <w:keepNext/>
        <w:keepLines/>
        <w:numPr>
          <w:ilvl w:val="7"/>
          <w:numId w:val="1"/>
        </w:numPr>
        <w:spacing w:after="0"/>
      </w:pPr>
      <w:r>
        <w:rPr>
          <w:rFonts w:ascii="Times New Roman"/>
          <w:sz w:val="24"/>
        </w:rPr>
        <w:t>financial remuneration.</w:t>
      </w:r>
    </w:p>
    <w:p w:rsidR="00447D8B" w:rsidRDefault="00000000">
      <w:pPr>
        <w:keepNext/>
        <w:keepLines/>
        <w:numPr>
          <w:ilvl w:val="7"/>
          <w:numId w:val="1"/>
        </w:numPr>
        <w:spacing w:after="0"/>
      </w:pPr>
      <w:r>
        <w:rPr>
          <w:rFonts w:ascii="Times New Roman"/>
          <w:sz w:val="24"/>
        </w:rPr>
        <w:t>exchange.</w:t>
      </w:r>
    </w:p>
    <w:p w:rsidR="00447D8B" w:rsidRDefault="00000000">
      <w:pPr>
        <w:keepNext/>
        <w:keepLines/>
        <w:numPr>
          <w:ilvl w:val="7"/>
          <w:numId w:val="1"/>
        </w:numPr>
        <w:spacing w:after="0"/>
      </w:pPr>
      <w:r>
        <w:rPr>
          <w:rFonts w:ascii="Times New Roman"/>
          <w:sz w:val="24"/>
        </w:rPr>
        <w:t>countertrade.</w:t>
      </w:r>
    </w:p>
    <w:p w:rsidR="00447D8B" w:rsidRDefault="00000000">
      <w:pPr>
        <w:keepNext/>
        <w:keepLines/>
        <w:numPr>
          <w:ilvl w:val="7"/>
          <w:numId w:val="1"/>
        </w:numPr>
        <w:spacing w:after="0"/>
      </w:pPr>
      <w:r>
        <w:rPr>
          <w:rFonts w:ascii="Times New Roman"/>
          <w:sz w:val="24"/>
        </w:rPr>
        <w:t>barter.</w:t>
      </w:r>
    </w:p>
    <w:p w:rsidR="00447D8B" w:rsidRDefault="00000000">
      <w:pPr>
        <w:keepNext/>
        <w:keepLines/>
        <w:numPr>
          <w:ilvl w:val="7"/>
          <w:numId w:val="1"/>
        </w:numPr>
        <w:spacing w:after="0"/>
      </w:pPr>
      <w:r>
        <w:rPr>
          <w:rFonts w:ascii="Times New Roman"/>
          <w:sz w:val="24"/>
        </w:rPr>
        <w:t>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Product Value Creation</w:t>
      </w:r>
      <w:r>
        <w:rPr>
          <w:rFonts w:ascii="Times New Roman"/>
          <w:sz w:val="20"/>
        </w:rPr>
        <w:br/>
        <w:t>Source : Chapter 01 Test Bank &gt; MC Qu. 17 The trade of things of value between buyer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American Red Cross creates advertisements to encourage people to donate blood. After viewing one, Jun decided to donate a pint of blood. After she did, Jun felt happy that she had done something nice for her community. Did an exchange occur in a marketing sense?</w:t>
      </w:r>
    </w:p>
    <w:p w:rsidR="00447D8B" w:rsidRDefault="00000000">
      <w:pPr>
        <w:keepNext/>
        <w:keepLines/>
        <w:numPr>
          <w:ilvl w:val="7"/>
          <w:numId w:val="1"/>
        </w:numPr>
        <w:spacing w:after="0"/>
      </w:pPr>
      <w:r>
        <w:rPr>
          <w:rFonts w:ascii="Times New Roman"/>
          <w:sz w:val="24"/>
        </w:rPr>
        <w:t>Yes, because the blood was donated to the Red Cross based on an advertisement, a marketing activity.</w:t>
      </w:r>
    </w:p>
    <w:p w:rsidR="00447D8B" w:rsidRDefault="00000000">
      <w:pPr>
        <w:keepNext/>
        <w:keepLines/>
        <w:numPr>
          <w:ilvl w:val="7"/>
          <w:numId w:val="1"/>
        </w:numPr>
        <w:spacing w:after="0"/>
      </w:pPr>
      <w:r>
        <w:rPr>
          <w:rFonts w:ascii="Times New Roman"/>
          <w:sz w:val="24"/>
        </w:rPr>
        <w:t>Yes, because the donated blood was exchanged for a feeling of satisfaction.</w:t>
      </w:r>
    </w:p>
    <w:p w:rsidR="00447D8B" w:rsidRDefault="00000000">
      <w:pPr>
        <w:keepNext/>
        <w:keepLines/>
        <w:numPr>
          <w:ilvl w:val="7"/>
          <w:numId w:val="1"/>
        </w:numPr>
        <w:spacing w:after="0"/>
      </w:pPr>
      <w:r>
        <w:rPr>
          <w:rFonts w:ascii="Times New Roman"/>
          <w:sz w:val="24"/>
        </w:rPr>
        <w:t>No, because the Red Cross is a nonprofit organization.</w:t>
      </w:r>
    </w:p>
    <w:p w:rsidR="00447D8B" w:rsidRDefault="00000000">
      <w:pPr>
        <w:keepNext/>
        <w:keepLines/>
        <w:numPr>
          <w:ilvl w:val="7"/>
          <w:numId w:val="1"/>
        </w:numPr>
        <w:spacing w:after="0"/>
      </w:pPr>
      <w:r>
        <w:rPr>
          <w:rFonts w:ascii="Times New Roman"/>
          <w:sz w:val="24"/>
        </w:rPr>
        <w:t>No, because no money changed hands.</w:t>
      </w:r>
    </w:p>
    <w:p w:rsidR="00447D8B" w:rsidRDefault="00000000">
      <w:pPr>
        <w:keepNext/>
        <w:keepLines/>
        <w:numPr>
          <w:ilvl w:val="7"/>
          <w:numId w:val="1"/>
        </w:numPr>
        <w:spacing w:after="0"/>
      </w:pPr>
      <w:r>
        <w:rPr>
          <w:rFonts w:ascii="Times New Roman"/>
          <w:sz w:val="24"/>
        </w:rPr>
        <w:t>No, because the Red Cross, a service organization, did not provide Jun with a product.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Product Value Creation</w:t>
      </w:r>
      <w:r>
        <w:rPr>
          <w:rFonts w:ascii="Times New Roman"/>
          <w:sz w:val="20"/>
        </w:rPr>
        <w:br/>
        <w:t>Source : Chapter 01 Test Bank &gt; MC Qu. 18 The American Red Cross creates advertisement...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A local college of business offers an outstanding graduate business school education program. Maria pays the tuition to attend and earns her MBA with a concentration in marketing management. Upon graduating, she is offered a high-paying, fulfilling position. Was this a marketing exchange?</w:t>
      </w:r>
    </w:p>
    <w:p w:rsidR="00447D8B" w:rsidRDefault="00000000">
      <w:pPr>
        <w:keepNext/>
        <w:keepLines/>
        <w:numPr>
          <w:ilvl w:val="7"/>
          <w:numId w:val="1"/>
        </w:numPr>
        <w:spacing w:after="0"/>
      </w:pPr>
      <w:r>
        <w:rPr>
          <w:rFonts w:ascii="Times New Roman"/>
          <w:color w:val="000000"/>
          <w:sz w:val="24"/>
        </w:rPr>
        <w:t>No, because the university earned a profit from Maria's tuition.</w:t>
      </w:r>
    </w:p>
    <w:p w:rsidR="00447D8B" w:rsidRDefault="00000000">
      <w:pPr>
        <w:keepNext/>
        <w:keepLines/>
        <w:numPr>
          <w:ilvl w:val="7"/>
          <w:numId w:val="1"/>
        </w:numPr>
        <w:spacing w:after="0"/>
      </w:pPr>
      <w:r>
        <w:rPr>
          <w:rFonts w:ascii="Times New Roman"/>
          <w:color w:val="000000"/>
          <w:sz w:val="24"/>
        </w:rPr>
        <w:t>No, because money was exchanged in the form of tuition and Maria's income will come from her employer, not the graduate school.</w:t>
      </w:r>
    </w:p>
    <w:p w:rsidR="00447D8B" w:rsidRDefault="00000000">
      <w:pPr>
        <w:keepNext/>
        <w:keepLines/>
        <w:numPr>
          <w:ilvl w:val="7"/>
          <w:numId w:val="1"/>
        </w:numPr>
        <w:spacing w:after="0"/>
      </w:pPr>
      <w:r>
        <w:rPr>
          <w:rFonts w:ascii="Times New Roman"/>
          <w:sz w:val="24"/>
        </w:rPr>
        <w:t>No, because the school did not provide Maria with a tangible product, only the potential of an education.</w:t>
      </w:r>
    </w:p>
    <w:p w:rsidR="00447D8B" w:rsidRDefault="00000000">
      <w:pPr>
        <w:keepNext/>
        <w:keepLines/>
        <w:numPr>
          <w:ilvl w:val="7"/>
          <w:numId w:val="1"/>
        </w:numPr>
        <w:spacing w:after="0"/>
      </w:pPr>
      <w:r>
        <w:rPr>
          <w:rFonts w:ascii="Times New Roman"/>
          <w:sz w:val="24"/>
        </w:rPr>
        <w:t>Yes, because the university promised Maria she would graduate on time, and she did.</w:t>
      </w:r>
    </w:p>
    <w:p w:rsidR="00447D8B" w:rsidRDefault="00000000">
      <w:pPr>
        <w:keepNext/>
        <w:keepLines/>
        <w:numPr>
          <w:ilvl w:val="7"/>
          <w:numId w:val="1"/>
        </w:numPr>
        <w:spacing w:after="0"/>
      </w:pPr>
      <w:r>
        <w:rPr>
          <w:rFonts w:ascii="Times New Roman"/>
          <w:color w:val="000000"/>
          <w:sz w:val="24"/>
        </w:rPr>
        <w:t>Yes, because paying tuition was exchanged for knowledge that directly led to Maria's high-paying, fulfilling new job.</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Product Value Creation</w:t>
      </w:r>
      <w:r>
        <w:rPr>
          <w:rFonts w:ascii="Times New Roman"/>
          <w:sz w:val="20"/>
        </w:rPr>
        <w:br/>
        <w:t>Source : Chapter 01 Test Bank &gt; MC Qu. 19 A local college of business offers an outsta...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 typical marketing department both shapes and________ its relationship with internal and external groups.</w:t>
      </w:r>
    </w:p>
    <w:p w:rsidR="00447D8B" w:rsidRDefault="00000000">
      <w:pPr>
        <w:keepNext/>
        <w:keepLines/>
        <w:numPr>
          <w:ilvl w:val="7"/>
          <w:numId w:val="1"/>
        </w:numPr>
        <w:spacing w:after="0"/>
      </w:pPr>
      <w:r>
        <w:rPr>
          <w:rFonts w:ascii="Times New Roman"/>
          <w:sz w:val="24"/>
        </w:rPr>
        <w:t>is shaped by</w:t>
      </w:r>
    </w:p>
    <w:p w:rsidR="00447D8B" w:rsidRDefault="00000000">
      <w:pPr>
        <w:keepNext/>
        <w:keepLines/>
        <w:numPr>
          <w:ilvl w:val="7"/>
          <w:numId w:val="1"/>
        </w:numPr>
        <w:spacing w:after="0"/>
      </w:pPr>
      <w:r>
        <w:rPr>
          <w:rFonts w:ascii="Times New Roman"/>
          <w:sz w:val="24"/>
        </w:rPr>
        <w:t>organizes</w:t>
      </w:r>
    </w:p>
    <w:p w:rsidR="00447D8B" w:rsidRDefault="00000000">
      <w:pPr>
        <w:keepNext/>
        <w:keepLines/>
        <w:numPr>
          <w:ilvl w:val="7"/>
          <w:numId w:val="1"/>
        </w:numPr>
        <w:spacing w:after="0"/>
      </w:pPr>
      <w:r>
        <w:rPr>
          <w:rFonts w:ascii="Times New Roman"/>
          <w:sz w:val="24"/>
        </w:rPr>
        <w:t>directs</w:t>
      </w:r>
    </w:p>
    <w:p w:rsidR="00447D8B" w:rsidRDefault="00000000">
      <w:pPr>
        <w:keepNext/>
        <w:keepLines/>
        <w:numPr>
          <w:ilvl w:val="7"/>
          <w:numId w:val="1"/>
        </w:numPr>
        <w:spacing w:after="0"/>
      </w:pPr>
      <w:r>
        <w:rPr>
          <w:rFonts w:ascii="Times New Roman"/>
          <w:sz w:val="24"/>
        </w:rPr>
        <w:t>determines</w:t>
      </w:r>
    </w:p>
    <w:p w:rsidR="00447D8B" w:rsidRDefault="00000000">
      <w:pPr>
        <w:keepNext/>
        <w:keepLines/>
        <w:numPr>
          <w:ilvl w:val="7"/>
          <w:numId w:val="1"/>
        </w:numPr>
        <w:spacing w:after="0"/>
      </w:pPr>
      <w:r>
        <w:rPr>
          <w:rFonts w:ascii="Times New Roman"/>
          <w:sz w:val="24"/>
        </w:rPr>
        <w:t>dominates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Organizational Culture</w:t>
      </w:r>
      <w:r>
        <w:rPr>
          <w:rFonts w:ascii="Times New Roman"/>
          <w:sz w:val="20"/>
        </w:rPr>
        <w:br/>
        <w:t>Source : Chapter 01 Test Bank &gt; MC Qu. 20 A typical marketing department both shapes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________ responsible for establishing the organization's mission and objectives.</w:t>
      </w:r>
    </w:p>
    <w:p w:rsidR="00447D8B" w:rsidRDefault="00000000">
      <w:pPr>
        <w:keepNext/>
        <w:keepLines/>
        <w:numPr>
          <w:ilvl w:val="7"/>
          <w:numId w:val="1"/>
        </w:numPr>
        <w:spacing w:after="0"/>
      </w:pPr>
      <w:r>
        <w:rPr>
          <w:rFonts w:ascii="Times New Roman"/>
          <w:sz w:val="24"/>
        </w:rPr>
        <w:t>Marketers are</w:t>
      </w:r>
    </w:p>
    <w:p w:rsidR="00447D8B" w:rsidRDefault="00000000">
      <w:pPr>
        <w:keepNext/>
        <w:keepLines/>
        <w:numPr>
          <w:ilvl w:val="7"/>
          <w:numId w:val="1"/>
        </w:numPr>
        <w:spacing w:after="0"/>
      </w:pPr>
      <w:r>
        <w:rPr>
          <w:rFonts w:ascii="Times New Roman"/>
          <w:sz w:val="24"/>
        </w:rPr>
        <w:t>Suppliers are</w:t>
      </w:r>
    </w:p>
    <w:p w:rsidR="00447D8B" w:rsidRDefault="00000000">
      <w:pPr>
        <w:keepNext/>
        <w:keepLines/>
        <w:numPr>
          <w:ilvl w:val="7"/>
          <w:numId w:val="1"/>
        </w:numPr>
        <w:spacing w:after="0"/>
      </w:pPr>
      <w:r>
        <w:rPr>
          <w:rFonts w:ascii="Times New Roman"/>
          <w:sz w:val="24"/>
        </w:rPr>
        <w:t>Customers are</w:t>
      </w:r>
    </w:p>
    <w:p w:rsidR="00447D8B" w:rsidRDefault="00000000">
      <w:pPr>
        <w:keepNext/>
        <w:keepLines/>
        <w:numPr>
          <w:ilvl w:val="7"/>
          <w:numId w:val="1"/>
        </w:numPr>
        <w:spacing w:after="0"/>
      </w:pPr>
      <w:r>
        <w:rPr>
          <w:rFonts w:ascii="Times New Roman"/>
          <w:sz w:val="24"/>
        </w:rPr>
        <w:t>Senior management is</w:t>
      </w:r>
    </w:p>
    <w:p w:rsidR="00447D8B" w:rsidRDefault="00000000">
      <w:pPr>
        <w:keepNext/>
        <w:keepLines/>
        <w:numPr>
          <w:ilvl w:val="7"/>
          <w:numId w:val="1"/>
        </w:numPr>
        <w:spacing w:after="0"/>
      </w:pPr>
      <w:r>
        <w:rPr>
          <w:rFonts w:ascii="Times New Roman"/>
          <w:sz w:val="24"/>
        </w:rPr>
        <w:t>Shareholders are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Organizational Culture</w:t>
      </w:r>
      <w:r>
        <w:rPr>
          <w:rFonts w:ascii="Times New Roman"/>
          <w:sz w:val="20"/>
        </w:rPr>
        <w:br/>
        <w:t>Source : Chapter 01 Test Bank &gt; MC Qu. 21 ________ responsible for establishing the or...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One challenge faced by organizations is the need to focus on consumer needs while also________ the interests of countless other people, groups, and forces that interact to shape the nature of its actions.</w:t>
      </w:r>
    </w:p>
    <w:p w:rsidR="00447D8B" w:rsidRDefault="00000000">
      <w:pPr>
        <w:keepNext/>
        <w:keepLines/>
        <w:numPr>
          <w:ilvl w:val="7"/>
          <w:numId w:val="1"/>
        </w:numPr>
        <w:spacing w:after="0"/>
      </w:pPr>
      <w:r>
        <w:rPr>
          <w:rFonts w:ascii="Times New Roman"/>
          <w:sz w:val="24"/>
        </w:rPr>
        <w:t>resisting</w:t>
      </w:r>
    </w:p>
    <w:p w:rsidR="00447D8B" w:rsidRDefault="00000000">
      <w:pPr>
        <w:keepNext/>
        <w:keepLines/>
        <w:numPr>
          <w:ilvl w:val="7"/>
          <w:numId w:val="1"/>
        </w:numPr>
        <w:spacing w:after="0"/>
      </w:pPr>
      <w:r>
        <w:rPr>
          <w:rFonts w:ascii="Times New Roman"/>
          <w:sz w:val="24"/>
        </w:rPr>
        <w:t>balancing</w:t>
      </w:r>
    </w:p>
    <w:p w:rsidR="00447D8B" w:rsidRDefault="00000000">
      <w:pPr>
        <w:keepNext/>
        <w:keepLines/>
        <w:numPr>
          <w:ilvl w:val="7"/>
          <w:numId w:val="1"/>
        </w:numPr>
        <w:spacing w:after="0"/>
      </w:pPr>
      <w:r>
        <w:rPr>
          <w:rFonts w:ascii="Times New Roman"/>
          <w:sz w:val="24"/>
        </w:rPr>
        <w:t>developing</w:t>
      </w:r>
    </w:p>
    <w:p w:rsidR="00447D8B" w:rsidRDefault="00000000">
      <w:pPr>
        <w:keepNext/>
        <w:keepLines/>
        <w:numPr>
          <w:ilvl w:val="7"/>
          <w:numId w:val="1"/>
        </w:numPr>
        <w:spacing w:after="0"/>
      </w:pPr>
      <w:r>
        <w:rPr>
          <w:rFonts w:ascii="Times New Roman"/>
          <w:sz w:val="24"/>
        </w:rPr>
        <w:t>guaranteeing</w:t>
      </w:r>
    </w:p>
    <w:p w:rsidR="00447D8B" w:rsidRDefault="00000000">
      <w:pPr>
        <w:keepNext/>
        <w:keepLines/>
        <w:numPr>
          <w:ilvl w:val="7"/>
          <w:numId w:val="1"/>
        </w:numPr>
        <w:spacing w:after="0"/>
      </w:pPr>
      <w:r>
        <w:rPr>
          <w:rFonts w:ascii="Times New Roman"/>
          <w:sz w:val="24"/>
        </w:rPr>
        <w:t>minimizing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22 One challenge faced by organizations is the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Which statement about marketing activities is most accurate?</w:t>
      </w:r>
    </w:p>
    <w:p w:rsidR="00447D8B" w:rsidRDefault="00000000">
      <w:pPr>
        <w:keepNext/>
        <w:keepLines/>
        <w:numPr>
          <w:ilvl w:val="7"/>
          <w:numId w:val="1"/>
        </w:numPr>
        <w:spacing w:after="0"/>
      </w:pPr>
      <w:r>
        <w:rPr>
          <w:rFonts w:ascii="Times New Roman"/>
          <w:sz w:val="24"/>
        </w:rPr>
        <w:t>Marketing is affected by society but rarely, if ever, affects society as a whole.</w:t>
      </w:r>
    </w:p>
    <w:p w:rsidR="00447D8B" w:rsidRDefault="00000000">
      <w:pPr>
        <w:keepNext/>
        <w:keepLines/>
        <w:numPr>
          <w:ilvl w:val="7"/>
          <w:numId w:val="1"/>
        </w:numPr>
        <w:spacing w:after="0"/>
      </w:pPr>
      <w:r>
        <w:rPr>
          <w:rFonts w:ascii="Times New Roman"/>
          <w:sz w:val="24"/>
        </w:rPr>
        <w:t>The marketing department both shapes and is shaped by its relationship with internal and external groups.</w:t>
      </w:r>
    </w:p>
    <w:p w:rsidR="00447D8B" w:rsidRDefault="00000000">
      <w:pPr>
        <w:keepNext/>
        <w:keepLines/>
        <w:numPr>
          <w:ilvl w:val="7"/>
          <w:numId w:val="1"/>
        </w:numPr>
        <w:spacing w:after="0"/>
      </w:pPr>
      <w:r>
        <w:rPr>
          <w:rFonts w:ascii="Times New Roman"/>
          <w:sz w:val="24"/>
        </w:rPr>
        <w:t>Marketing activities are the sole responsibility of the marketing department; other departments are involved only if there is an emergency (such as a product recall).</w:t>
      </w:r>
    </w:p>
    <w:p w:rsidR="00447D8B" w:rsidRDefault="00000000">
      <w:pPr>
        <w:keepNext/>
        <w:keepLines/>
        <w:numPr>
          <w:ilvl w:val="7"/>
          <w:numId w:val="1"/>
        </w:numPr>
        <w:spacing w:after="0"/>
      </w:pPr>
      <w:r>
        <w:rPr>
          <w:rFonts w:ascii="Times New Roman"/>
          <w:sz w:val="24"/>
        </w:rPr>
        <w:t>Environmental forces do not affect marketing activities as long as a firm closely monitors its environment through rigorous market research.</w:t>
      </w:r>
    </w:p>
    <w:p w:rsidR="00447D8B" w:rsidRDefault="00000000">
      <w:pPr>
        <w:keepNext/>
        <w:keepLines/>
        <w:numPr>
          <w:ilvl w:val="7"/>
          <w:numId w:val="1"/>
        </w:numPr>
        <w:spacing w:after="0"/>
      </w:pPr>
      <w:r>
        <w:rPr>
          <w:rFonts w:ascii="Times New Roman"/>
          <w:sz w:val="24"/>
        </w:rPr>
        <w:t>Marketing is essentially developing the right product and convincing potential customers that they "need" it, not just "want" it.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23 Which statement about marketing activities 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departments within a typical organization </w:t>
      </w:r>
      <w:r>
        <w:rPr>
          <w:rFonts w:ascii="Times New Roman"/>
          <w:i/>
          <w:color w:val="000000"/>
          <w:sz w:val="24"/>
        </w:rPr>
        <w:t>except</w:t>
      </w:r>
      <w:r>
        <w:rPr>
          <w:rFonts w:ascii="Times New Roman"/>
          <w:color w:val="000000"/>
          <w:sz w:val="24"/>
        </w:rPr>
        <w:t xml:space="preserve"> which?</w:t>
      </w:r>
    </w:p>
    <w:p w:rsidR="00447D8B" w:rsidRDefault="00000000">
      <w:pPr>
        <w:keepNext/>
        <w:keepLines/>
        <w:numPr>
          <w:ilvl w:val="7"/>
          <w:numId w:val="1"/>
        </w:numPr>
        <w:spacing w:after="0"/>
      </w:pPr>
      <w:r>
        <w:rPr>
          <w:rFonts w:ascii="Times New Roman"/>
          <w:sz w:val="24"/>
        </w:rPr>
        <w:t>finance</w:t>
      </w:r>
    </w:p>
    <w:p w:rsidR="00447D8B" w:rsidRDefault="00000000">
      <w:pPr>
        <w:keepNext/>
        <w:keepLines/>
        <w:numPr>
          <w:ilvl w:val="7"/>
          <w:numId w:val="1"/>
        </w:numPr>
        <w:spacing w:after="0"/>
      </w:pPr>
      <w:r>
        <w:rPr>
          <w:rFonts w:ascii="Times New Roman"/>
          <w:sz w:val="24"/>
        </w:rPr>
        <w:t>manufacturing</w:t>
      </w:r>
    </w:p>
    <w:p w:rsidR="00447D8B" w:rsidRDefault="00000000">
      <w:pPr>
        <w:keepNext/>
        <w:keepLines/>
        <w:numPr>
          <w:ilvl w:val="7"/>
          <w:numId w:val="1"/>
        </w:numPr>
        <w:spacing w:after="0"/>
      </w:pPr>
      <w:r>
        <w:rPr>
          <w:rFonts w:ascii="Times New Roman"/>
          <w:sz w:val="24"/>
        </w:rPr>
        <w:t>information technology</w:t>
      </w:r>
    </w:p>
    <w:p w:rsidR="00447D8B" w:rsidRDefault="00000000">
      <w:pPr>
        <w:keepNext/>
        <w:keepLines/>
        <w:numPr>
          <w:ilvl w:val="7"/>
          <w:numId w:val="1"/>
        </w:numPr>
        <w:spacing w:after="0"/>
      </w:pPr>
      <w:r>
        <w:rPr>
          <w:rFonts w:ascii="Times New Roman"/>
          <w:sz w:val="24"/>
        </w:rPr>
        <w:t>human resources</w:t>
      </w:r>
    </w:p>
    <w:p w:rsidR="00447D8B" w:rsidRDefault="00000000">
      <w:pPr>
        <w:keepNext/>
        <w:keepLines/>
        <w:numPr>
          <w:ilvl w:val="7"/>
          <w:numId w:val="1"/>
        </w:numPr>
        <w:spacing w:after="0"/>
      </w:pPr>
      <w:r>
        <w:rPr>
          <w:rFonts w:ascii="Times New Roman"/>
          <w:sz w:val="24"/>
        </w:rPr>
        <w:t>shareholders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24 All of these are departments within a typical...</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The________ department of an organization is responsible for facilitating relationships, partnerships, and alliances with the organization's customers, shareholders, suppliers, and other organizations.</w:t>
      </w:r>
    </w:p>
    <w:p w:rsidR="00447D8B" w:rsidRDefault="00000000">
      <w:pPr>
        <w:keepNext/>
        <w:keepLines/>
        <w:numPr>
          <w:ilvl w:val="7"/>
          <w:numId w:val="1"/>
        </w:numPr>
        <w:spacing w:after="0"/>
      </w:pPr>
      <w:r>
        <w:rPr>
          <w:rFonts w:ascii="Times New Roman"/>
          <w:sz w:val="24"/>
        </w:rPr>
        <w:t>purchasing</w:t>
      </w:r>
    </w:p>
    <w:p w:rsidR="00447D8B" w:rsidRDefault="00000000">
      <w:pPr>
        <w:keepNext/>
        <w:keepLines/>
        <w:numPr>
          <w:ilvl w:val="7"/>
          <w:numId w:val="1"/>
        </w:numPr>
        <w:spacing w:after="0"/>
      </w:pPr>
      <w:r>
        <w:rPr>
          <w:rFonts w:ascii="Times New Roman"/>
          <w:sz w:val="24"/>
        </w:rPr>
        <w:t>marketing</w:t>
      </w:r>
    </w:p>
    <w:p w:rsidR="00447D8B" w:rsidRDefault="00000000">
      <w:pPr>
        <w:keepNext/>
        <w:keepLines/>
        <w:numPr>
          <w:ilvl w:val="7"/>
          <w:numId w:val="1"/>
        </w:numPr>
        <w:spacing w:after="0"/>
      </w:pPr>
      <w:r>
        <w:rPr>
          <w:rFonts w:ascii="Times New Roman"/>
          <w:sz w:val="24"/>
        </w:rPr>
        <w:t>human resources</w:t>
      </w:r>
    </w:p>
    <w:p w:rsidR="00447D8B" w:rsidRDefault="00000000">
      <w:pPr>
        <w:keepNext/>
        <w:keepLines/>
        <w:numPr>
          <w:ilvl w:val="7"/>
          <w:numId w:val="1"/>
        </w:numPr>
        <w:spacing w:after="0"/>
      </w:pPr>
      <w:r>
        <w:rPr>
          <w:rFonts w:ascii="Times New Roman"/>
          <w:sz w:val="24"/>
        </w:rPr>
        <w:t>accounting</w:t>
      </w:r>
    </w:p>
    <w:p w:rsidR="00447D8B" w:rsidRDefault="00000000">
      <w:pPr>
        <w:keepNext/>
        <w:keepLines/>
        <w:numPr>
          <w:ilvl w:val="7"/>
          <w:numId w:val="1"/>
        </w:numPr>
        <w:spacing w:after="0"/>
      </w:pPr>
      <w:r>
        <w:rPr>
          <w:rFonts w:ascii="Times New Roman"/>
          <w:sz w:val="24"/>
        </w:rPr>
        <w:t>information systems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25 The ________ department of an organization 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marketing department of an organization is responsible for facilitating</w:t>
      </w:r>
    </w:p>
    <w:p w:rsidR="00447D8B" w:rsidRDefault="00000000">
      <w:pPr>
        <w:keepNext/>
        <w:keepLines/>
        <w:numPr>
          <w:ilvl w:val="7"/>
          <w:numId w:val="1"/>
        </w:numPr>
        <w:spacing w:after="0"/>
      </w:pPr>
      <w:r>
        <w:rPr>
          <w:rFonts w:ascii="Times New Roman"/>
          <w:color w:val="000000"/>
          <w:sz w:val="24"/>
        </w:rPr>
        <w:t>relationships, partnerships, and alliances with the organization's customers, shareholders, suppliers, and other organizations.</w:t>
      </w:r>
    </w:p>
    <w:p w:rsidR="00447D8B" w:rsidRDefault="00000000">
      <w:pPr>
        <w:keepNext/>
        <w:keepLines/>
        <w:numPr>
          <w:ilvl w:val="7"/>
          <w:numId w:val="1"/>
        </w:numPr>
        <w:spacing w:after="0"/>
      </w:pPr>
      <w:r>
        <w:rPr>
          <w:rFonts w:ascii="Times New Roman"/>
          <w:sz w:val="24"/>
        </w:rPr>
        <w:t>healthy competition with other product manufacturers.</w:t>
      </w:r>
    </w:p>
    <w:p w:rsidR="00447D8B" w:rsidRDefault="00000000">
      <w:pPr>
        <w:keepNext/>
        <w:keepLines/>
        <w:numPr>
          <w:ilvl w:val="7"/>
          <w:numId w:val="1"/>
        </w:numPr>
        <w:spacing w:after="0"/>
      </w:pPr>
      <w:r>
        <w:rPr>
          <w:rFonts w:ascii="Times New Roman"/>
          <w:sz w:val="24"/>
        </w:rPr>
        <w:t>financial contracts with banks and other lending institutions.</w:t>
      </w:r>
    </w:p>
    <w:p w:rsidR="00447D8B" w:rsidRDefault="00000000">
      <w:pPr>
        <w:keepNext/>
        <w:keepLines/>
        <w:numPr>
          <w:ilvl w:val="7"/>
          <w:numId w:val="1"/>
        </w:numPr>
        <w:spacing w:after="0"/>
      </w:pPr>
      <w:r>
        <w:rPr>
          <w:rFonts w:ascii="Times New Roman"/>
          <w:sz w:val="24"/>
        </w:rPr>
        <w:t>alliances with firms with noncompetitive products that target similar markets.</w:t>
      </w:r>
    </w:p>
    <w:p w:rsidR="00447D8B" w:rsidRDefault="00000000">
      <w:pPr>
        <w:keepNext/>
        <w:keepLines/>
        <w:numPr>
          <w:ilvl w:val="7"/>
          <w:numId w:val="1"/>
        </w:numPr>
        <w:spacing w:after="0"/>
      </w:pPr>
      <w:r>
        <w:rPr>
          <w:rFonts w:ascii="Times New Roman"/>
          <w:sz w:val="24"/>
        </w:rPr>
        <w:t>the coordination between the various departments within the entire firm.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26 The marketing department of an organization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Which statement about marketing departments is most accurate?</w:t>
      </w:r>
    </w:p>
    <w:p w:rsidR="00447D8B" w:rsidRDefault="00000000">
      <w:pPr>
        <w:keepNext/>
        <w:keepLines/>
        <w:numPr>
          <w:ilvl w:val="7"/>
          <w:numId w:val="1"/>
        </w:numPr>
        <w:spacing w:after="0"/>
      </w:pPr>
      <w:r>
        <w:rPr>
          <w:rFonts w:ascii="Times New Roman"/>
          <w:sz w:val="24"/>
        </w:rPr>
        <w:t>The marketing department typically works as an independent unit, mostly interacting with other parts of the business only to direct product promotion.</w:t>
      </w:r>
    </w:p>
    <w:p w:rsidR="00447D8B" w:rsidRDefault="00000000">
      <w:pPr>
        <w:keepNext/>
        <w:keepLines/>
        <w:numPr>
          <w:ilvl w:val="7"/>
          <w:numId w:val="1"/>
        </w:numPr>
        <w:spacing w:after="0"/>
      </w:pPr>
      <w:r>
        <w:rPr>
          <w:rFonts w:ascii="Times New Roman"/>
          <w:sz w:val="24"/>
        </w:rPr>
        <w:t>The marketing department should suggest where a firm should invest its money based on its knowledge of the market and environmental forces.</w:t>
      </w:r>
    </w:p>
    <w:p w:rsidR="00447D8B" w:rsidRDefault="00000000">
      <w:pPr>
        <w:keepNext/>
        <w:keepLines/>
        <w:numPr>
          <w:ilvl w:val="7"/>
          <w:numId w:val="1"/>
        </w:numPr>
        <w:spacing w:after="0"/>
      </w:pPr>
      <w:r>
        <w:rPr>
          <w:rFonts w:ascii="Times New Roman"/>
          <w:sz w:val="24"/>
        </w:rPr>
        <w:t>The marketing department is only responsible for two of the four Ps.</w:t>
      </w:r>
    </w:p>
    <w:p w:rsidR="00447D8B" w:rsidRDefault="00000000">
      <w:pPr>
        <w:keepNext/>
        <w:keepLines/>
        <w:numPr>
          <w:ilvl w:val="7"/>
          <w:numId w:val="1"/>
        </w:numPr>
        <w:spacing w:after="0"/>
      </w:pPr>
      <w:r>
        <w:rPr>
          <w:rFonts w:ascii="Times New Roman"/>
          <w:sz w:val="24"/>
        </w:rPr>
        <w:t>The marketing department is only responsible for market research, supervision of product development, and product promotion.</w:t>
      </w:r>
    </w:p>
    <w:p w:rsidR="00447D8B" w:rsidRDefault="00000000">
      <w:pPr>
        <w:keepNext/>
        <w:keepLines/>
        <w:numPr>
          <w:ilvl w:val="7"/>
          <w:numId w:val="1"/>
        </w:numPr>
        <w:spacing w:after="0"/>
      </w:pPr>
      <w:r>
        <w:rPr>
          <w:rFonts w:ascii="Times New Roman"/>
          <w:sz w:val="24"/>
        </w:rPr>
        <w:t>The marketing department must work closely with other departments and employees to help provide products that satisfy customers.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27 Which statement about marketing departments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environmental forces that affect an organization </w:t>
      </w:r>
      <w:r>
        <w:rPr>
          <w:rFonts w:ascii="Times New Roman"/>
          <w:i/>
          <w:color w:val="000000"/>
          <w:sz w:val="24"/>
        </w:rPr>
        <w:t xml:space="preserve">except </w:t>
      </w:r>
      <w:r>
        <w:rPr>
          <w:rFonts w:ascii="Times New Roman"/>
          <w:color w:val="000000"/>
          <w:sz w:val="24"/>
        </w:rPr>
        <w:t>which?</w:t>
      </w:r>
    </w:p>
    <w:p w:rsidR="00447D8B" w:rsidRDefault="00000000">
      <w:pPr>
        <w:keepNext/>
        <w:keepLines/>
        <w:numPr>
          <w:ilvl w:val="7"/>
          <w:numId w:val="1"/>
        </w:numPr>
        <w:spacing w:after="0"/>
      </w:pPr>
      <w:r>
        <w:rPr>
          <w:rFonts w:ascii="Times New Roman"/>
          <w:sz w:val="24"/>
        </w:rPr>
        <w:t>competitive</w:t>
      </w:r>
    </w:p>
    <w:p w:rsidR="00447D8B" w:rsidRDefault="00000000">
      <w:pPr>
        <w:keepNext/>
        <w:keepLines/>
        <w:numPr>
          <w:ilvl w:val="7"/>
          <w:numId w:val="1"/>
        </w:numPr>
        <w:spacing w:after="0"/>
      </w:pPr>
      <w:r>
        <w:rPr>
          <w:rFonts w:ascii="Times New Roman"/>
          <w:sz w:val="24"/>
        </w:rPr>
        <w:t>structural</w:t>
      </w:r>
    </w:p>
    <w:p w:rsidR="00447D8B" w:rsidRDefault="00000000">
      <w:pPr>
        <w:keepNext/>
        <w:keepLines/>
        <w:numPr>
          <w:ilvl w:val="7"/>
          <w:numId w:val="1"/>
        </w:numPr>
        <w:spacing w:after="0"/>
      </w:pPr>
      <w:r>
        <w:rPr>
          <w:rFonts w:ascii="Times New Roman"/>
          <w:sz w:val="24"/>
        </w:rPr>
        <w:t>social</w:t>
      </w:r>
    </w:p>
    <w:p w:rsidR="00447D8B" w:rsidRDefault="00000000">
      <w:pPr>
        <w:keepNext/>
        <w:keepLines/>
        <w:numPr>
          <w:ilvl w:val="7"/>
          <w:numId w:val="1"/>
        </w:numPr>
        <w:spacing w:after="0"/>
      </w:pPr>
      <w:r>
        <w:rPr>
          <w:rFonts w:ascii="Times New Roman"/>
          <w:sz w:val="24"/>
        </w:rPr>
        <w:t>regulatory</w:t>
      </w:r>
    </w:p>
    <w:p w:rsidR="00447D8B" w:rsidRDefault="00000000">
      <w:pPr>
        <w:keepNext/>
        <w:keepLines/>
        <w:numPr>
          <w:ilvl w:val="7"/>
          <w:numId w:val="1"/>
        </w:numPr>
        <w:spacing w:after="0"/>
      </w:pPr>
      <w:r>
        <w:rPr>
          <w:rFonts w:ascii="Times New Roman"/>
          <w:sz w:val="24"/>
        </w:rPr>
        <w:t>technological</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MC Qu. 28 All of these are environmental forces that af...</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Which statement about marketing activities is most accurate?</w:t>
      </w:r>
    </w:p>
    <w:p w:rsidR="00447D8B" w:rsidRDefault="00000000">
      <w:pPr>
        <w:keepNext/>
        <w:keepLines/>
        <w:numPr>
          <w:ilvl w:val="7"/>
          <w:numId w:val="1"/>
        </w:numPr>
        <w:spacing w:after="0"/>
      </w:pPr>
      <w:r>
        <w:rPr>
          <w:rFonts w:ascii="Times New Roman"/>
          <w:sz w:val="24"/>
        </w:rPr>
        <w:t>Marketing is affected by society but rarely, if ever, affects society as a whole.</w:t>
      </w:r>
    </w:p>
    <w:p w:rsidR="00447D8B" w:rsidRDefault="00000000">
      <w:pPr>
        <w:keepNext/>
        <w:keepLines/>
        <w:numPr>
          <w:ilvl w:val="7"/>
          <w:numId w:val="1"/>
        </w:numPr>
        <w:spacing w:after="0"/>
      </w:pPr>
      <w:r>
        <w:rPr>
          <w:rFonts w:ascii="Times New Roman"/>
          <w:sz w:val="24"/>
        </w:rPr>
        <w:t>The marketing department works closely with other departments and employees to implement marketing activities.</w:t>
      </w:r>
    </w:p>
    <w:p w:rsidR="00447D8B" w:rsidRDefault="00000000">
      <w:pPr>
        <w:keepNext/>
        <w:keepLines/>
        <w:numPr>
          <w:ilvl w:val="7"/>
          <w:numId w:val="1"/>
        </w:numPr>
        <w:spacing w:after="0"/>
      </w:pPr>
      <w:r>
        <w:rPr>
          <w:rFonts w:ascii="Times New Roman"/>
          <w:sz w:val="24"/>
        </w:rPr>
        <w:t>Marketing activities are the sole responsibility of the marketing department; other departments are involved only if there is an emergency (such as a product recall).</w:t>
      </w:r>
    </w:p>
    <w:p w:rsidR="00447D8B" w:rsidRDefault="00000000">
      <w:pPr>
        <w:keepNext/>
        <w:keepLines/>
        <w:numPr>
          <w:ilvl w:val="7"/>
          <w:numId w:val="1"/>
        </w:numPr>
        <w:spacing w:after="0"/>
      </w:pPr>
      <w:r>
        <w:rPr>
          <w:rFonts w:ascii="Times New Roman"/>
          <w:sz w:val="24"/>
        </w:rPr>
        <w:t>Environmental forces do not affect marketing activities as long as a firm closely monitors its environment through rigorous market research.</w:t>
      </w:r>
    </w:p>
    <w:p w:rsidR="00447D8B" w:rsidRDefault="00000000">
      <w:pPr>
        <w:keepNext/>
        <w:keepLines/>
        <w:numPr>
          <w:ilvl w:val="7"/>
          <w:numId w:val="1"/>
        </w:numPr>
        <w:spacing w:after="0"/>
      </w:pPr>
      <w:r>
        <w:rPr>
          <w:rFonts w:ascii="Times New Roman"/>
          <w:sz w:val="24"/>
        </w:rPr>
        <w:t>Marketing directs the activities of all other departments in a business.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Elements of the Marketing Plan</w:t>
      </w:r>
      <w:r>
        <w:rPr>
          <w:rFonts w:ascii="Times New Roman"/>
          <w:sz w:val="20"/>
        </w:rPr>
        <w:br/>
        <w:t>Source : Chapter 01 Test Bank &gt; MC Qu. 29 Which statement about marketing activities 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factors required for marketing to occur </w:t>
      </w:r>
      <w:r>
        <w:rPr>
          <w:rFonts w:ascii="Times New Roman"/>
          <w:i/>
          <w:color w:val="000000"/>
          <w:sz w:val="24"/>
        </w:rPr>
        <w:t xml:space="preserve">except </w:t>
      </w:r>
      <w:r>
        <w:rPr>
          <w:rFonts w:ascii="Times New Roman"/>
          <w:color w:val="000000"/>
          <w:sz w:val="24"/>
        </w:rPr>
        <w:t>which?</w:t>
      </w:r>
    </w:p>
    <w:p w:rsidR="00447D8B" w:rsidRDefault="00000000">
      <w:pPr>
        <w:keepNext/>
        <w:keepLines/>
        <w:numPr>
          <w:ilvl w:val="7"/>
          <w:numId w:val="1"/>
        </w:numPr>
        <w:spacing w:after="0"/>
      </w:pPr>
      <w:r>
        <w:rPr>
          <w:rFonts w:ascii="Times New Roman"/>
          <w:sz w:val="24"/>
        </w:rPr>
        <w:t>a desire and ability on the part of two or more parties (individuals or organizations) to be satisfied</w:t>
      </w:r>
    </w:p>
    <w:p w:rsidR="00447D8B" w:rsidRDefault="00000000">
      <w:pPr>
        <w:keepNext/>
        <w:keepLines/>
        <w:numPr>
          <w:ilvl w:val="7"/>
          <w:numId w:val="1"/>
        </w:numPr>
        <w:spacing w:after="0"/>
      </w:pPr>
      <w:r>
        <w:rPr>
          <w:rFonts w:ascii="Times New Roman"/>
          <w:sz w:val="24"/>
        </w:rPr>
        <w:t>something to exchange between two or more parties (individuals or organizations)</w:t>
      </w:r>
    </w:p>
    <w:p w:rsidR="00447D8B" w:rsidRDefault="00000000">
      <w:pPr>
        <w:keepNext/>
        <w:keepLines/>
        <w:numPr>
          <w:ilvl w:val="7"/>
          <w:numId w:val="1"/>
        </w:numPr>
        <w:spacing w:after="0"/>
      </w:pPr>
      <w:r>
        <w:rPr>
          <w:rFonts w:ascii="Times New Roman"/>
          <w:sz w:val="24"/>
        </w:rPr>
        <w:t>two or more parties (individuals or organizations) with the same wants</w:t>
      </w:r>
    </w:p>
    <w:p w:rsidR="00447D8B" w:rsidRDefault="00000000">
      <w:pPr>
        <w:keepNext/>
        <w:keepLines/>
        <w:numPr>
          <w:ilvl w:val="7"/>
          <w:numId w:val="1"/>
        </w:numPr>
        <w:spacing w:after="0"/>
      </w:pPr>
      <w:r>
        <w:rPr>
          <w:rFonts w:ascii="Times New Roman"/>
          <w:sz w:val="24"/>
        </w:rPr>
        <w:t>two or more parties (individuals or organizations) with unsatisfied needs</w:t>
      </w:r>
    </w:p>
    <w:p w:rsidR="00447D8B" w:rsidRDefault="00000000">
      <w:pPr>
        <w:keepNext/>
        <w:keepLines/>
        <w:numPr>
          <w:ilvl w:val="7"/>
          <w:numId w:val="1"/>
        </w:numPr>
        <w:spacing w:after="0"/>
      </w:pPr>
      <w:r>
        <w:rPr>
          <w:rFonts w:ascii="Times New Roman"/>
          <w:sz w:val="24"/>
        </w:rPr>
        <w:t>a way for the parties (individuals or organizations) to communicate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30 All of these are factors required for marketi...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Which factor is required for marketing to occur?</w:t>
      </w:r>
    </w:p>
    <w:p w:rsidR="00447D8B" w:rsidRDefault="00000000">
      <w:pPr>
        <w:keepNext/>
        <w:keepLines/>
        <w:numPr>
          <w:ilvl w:val="7"/>
          <w:numId w:val="1"/>
        </w:numPr>
        <w:spacing w:after="0"/>
      </w:pPr>
      <w:r>
        <w:rPr>
          <w:rFonts w:ascii="Times New Roman"/>
          <w:sz w:val="24"/>
        </w:rPr>
        <w:t>a healthy competitive environment</w:t>
      </w:r>
    </w:p>
    <w:p w:rsidR="00447D8B" w:rsidRDefault="00000000">
      <w:pPr>
        <w:keepNext/>
        <w:keepLines/>
        <w:numPr>
          <w:ilvl w:val="7"/>
          <w:numId w:val="1"/>
        </w:numPr>
        <w:spacing w:after="0"/>
      </w:pPr>
      <w:r>
        <w:rPr>
          <w:rFonts w:ascii="Times New Roman"/>
          <w:sz w:val="24"/>
        </w:rPr>
        <w:t>an affordable and actionable advertising campaign</w:t>
      </w:r>
    </w:p>
    <w:p w:rsidR="00447D8B" w:rsidRDefault="00000000">
      <w:pPr>
        <w:keepNext/>
        <w:keepLines/>
        <w:numPr>
          <w:ilvl w:val="7"/>
          <w:numId w:val="1"/>
        </w:numPr>
        <w:spacing w:after="0"/>
      </w:pPr>
      <w:r>
        <w:rPr>
          <w:rFonts w:ascii="Times New Roman"/>
          <w:sz w:val="24"/>
        </w:rPr>
        <w:t>a sense of social responsibility</w:t>
      </w:r>
    </w:p>
    <w:p w:rsidR="00447D8B" w:rsidRDefault="00000000">
      <w:pPr>
        <w:keepNext/>
        <w:keepLines/>
        <w:numPr>
          <w:ilvl w:val="7"/>
          <w:numId w:val="1"/>
        </w:numPr>
        <w:spacing w:after="0"/>
      </w:pPr>
      <w:r>
        <w:rPr>
          <w:rFonts w:ascii="Times New Roman"/>
          <w:sz w:val="24"/>
        </w:rPr>
        <w:t>an ability to see hidden potential within an environmental force</w:t>
      </w:r>
    </w:p>
    <w:p w:rsidR="00447D8B" w:rsidRDefault="00000000">
      <w:pPr>
        <w:keepNext/>
        <w:keepLines/>
        <w:numPr>
          <w:ilvl w:val="7"/>
          <w:numId w:val="1"/>
        </w:numPr>
        <w:spacing w:after="0"/>
      </w:pPr>
      <w:r>
        <w:rPr>
          <w:rFonts w:ascii="Times New Roman"/>
          <w:sz w:val="24"/>
        </w:rPr>
        <w:t>something to exchange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31 Which factor is required for marketing to oc...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conditions are necessary for marketing to occur?</w:t>
      </w:r>
    </w:p>
    <w:p w:rsidR="00447D8B" w:rsidRDefault="00000000">
      <w:pPr>
        <w:keepNext/>
        <w:keepLines/>
        <w:numPr>
          <w:ilvl w:val="7"/>
          <w:numId w:val="1"/>
        </w:numPr>
        <w:spacing w:after="0"/>
      </w:pPr>
      <w:r>
        <w:rPr>
          <w:rFonts w:ascii="Times New Roman"/>
          <w:sz w:val="24"/>
        </w:rPr>
        <w:t>a changing environment, a method of assessing needs, a way to communicate, and an exchange location</w:t>
      </w:r>
    </w:p>
    <w:p w:rsidR="00447D8B" w:rsidRDefault="00000000">
      <w:pPr>
        <w:keepNext/>
        <w:keepLines/>
        <w:numPr>
          <w:ilvl w:val="7"/>
          <w:numId w:val="1"/>
        </w:numPr>
        <w:spacing w:after="0"/>
      </w:pPr>
      <w:r>
        <w:rPr>
          <w:rFonts w:ascii="Times New Roman"/>
          <w:sz w:val="24"/>
        </w:rPr>
        <w:t>parties with cash or credit, a product, a reasonable price, and a place to make an exchange</w:t>
      </w:r>
    </w:p>
    <w:p w:rsidR="00447D8B" w:rsidRDefault="00000000">
      <w:pPr>
        <w:keepNext/>
        <w:keepLines/>
        <w:numPr>
          <w:ilvl w:val="7"/>
          <w:numId w:val="1"/>
        </w:numPr>
        <w:spacing w:after="0"/>
      </w:pPr>
      <w:r>
        <w:rPr>
          <w:rFonts w:ascii="Times New Roman"/>
          <w:sz w:val="24"/>
        </w:rPr>
        <w:t>a quality product, a fair price, a clever method of promotion, and a place where a customer can buy the product</w:t>
      </w:r>
    </w:p>
    <w:p w:rsidR="00447D8B" w:rsidRDefault="00000000">
      <w:pPr>
        <w:keepNext/>
        <w:keepLines/>
        <w:numPr>
          <w:ilvl w:val="7"/>
          <w:numId w:val="1"/>
        </w:numPr>
        <w:spacing w:after="0"/>
      </w:pPr>
      <w:r>
        <w:rPr>
          <w:rFonts w:ascii="Times New Roman"/>
          <w:sz w:val="24"/>
        </w:rPr>
        <w:t>two or more parties with unsatisfied needs, a desire and an ability to satisfy them, a way to communicate, and something to exchange</w:t>
      </w:r>
    </w:p>
    <w:p w:rsidR="00447D8B" w:rsidRDefault="00000000">
      <w:pPr>
        <w:keepNext/>
        <w:keepLines/>
        <w:numPr>
          <w:ilvl w:val="7"/>
          <w:numId w:val="1"/>
        </w:numPr>
        <w:spacing w:after="0"/>
      </w:pPr>
      <w:r>
        <w:rPr>
          <w:rFonts w:ascii="Times New Roman"/>
          <w:sz w:val="24"/>
        </w:rPr>
        <w:t>an ability to see a trend within an environmental force, a product, and an affordable and actionable advertising campaign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32 Which conditions are necessary for marketing...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For marketing to occur, there must be two or more parties involved. Keurig Dr. Pepper distributes Bai Antioxidant Infusions through supermarkets at a price comparable to other specialty bottled or canned drinks. The most likely "second" party needed for marketing to occur would be</w:t>
      </w:r>
    </w:p>
    <w:p w:rsidR="00447D8B" w:rsidRDefault="00000000">
      <w:pPr>
        <w:keepNext/>
        <w:keepLines/>
        <w:numPr>
          <w:ilvl w:val="7"/>
          <w:numId w:val="1"/>
        </w:numPr>
        <w:spacing w:after="0"/>
      </w:pPr>
      <w:r>
        <w:rPr>
          <w:rFonts w:ascii="Times New Roman"/>
          <w:sz w:val="24"/>
        </w:rPr>
        <w:t>people who are nostalgic about childhood drinks they had during hot summers.</w:t>
      </w:r>
    </w:p>
    <w:p w:rsidR="00447D8B" w:rsidRDefault="00000000">
      <w:pPr>
        <w:keepNext/>
        <w:keepLines/>
        <w:numPr>
          <w:ilvl w:val="7"/>
          <w:numId w:val="1"/>
        </w:numPr>
        <w:spacing w:after="0"/>
      </w:pPr>
      <w:r>
        <w:rPr>
          <w:rFonts w:ascii="Times New Roman"/>
          <w:sz w:val="24"/>
        </w:rPr>
        <w:t>people with a desire for a cool beverage other than soda or water.</w:t>
      </w:r>
    </w:p>
    <w:p w:rsidR="00447D8B" w:rsidRDefault="00000000">
      <w:pPr>
        <w:keepNext/>
        <w:keepLines/>
        <w:numPr>
          <w:ilvl w:val="7"/>
          <w:numId w:val="1"/>
        </w:numPr>
        <w:spacing w:after="0"/>
      </w:pPr>
      <w:r>
        <w:rPr>
          <w:rFonts w:ascii="Times New Roman"/>
          <w:sz w:val="24"/>
        </w:rPr>
        <w:t>product demonstrators who offer samples of Bai products to shoppers at local supermarkets.</w:t>
      </w:r>
    </w:p>
    <w:p w:rsidR="00447D8B" w:rsidRDefault="00000000">
      <w:pPr>
        <w:keepNext/>
        <w:keepLines/>
        <w:numPr>
          <w:ilvl w:val="7"/>
          <w:numId w:val="1"/>
        </w:numPr>
        <w:spacing w:after="0"/>
      </w:pPr>
      <w:r>
        <w:rPr>
          <w:rFonts w:ascii="Times New Roman"/>
          <w:sz w:val="24"/>
        </w:rPr>
        <w:t>a local distributor of alcoholic beverages.</w:t>
      </w:r>
    </w:p>
    <w:p w:rsidR="00447D8B" w:rsidRDefault="00000000">
      <w:pPr>
        <w:keepNext/>
        <w:keepLines/>
        <w:numPr>
          <w:ilvl w:val="7"/>
          <w:numId w:val="1"/>
        </w:numPr>
        <w:spacing w:after="0"/>
      </w:pPr>
      <w:r>
        <w:rPr>
          <w:rFonts w:ascii="Times New Roman"/>
          <w:sz w:val="24"/>
        </w:rPr>
        <w:t>a nutritionist promoting the health benefits of adequate hydration.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33 For marketing to occur, there must be two or...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 business student is preparing for the Graduate Management Admission Test (GMAT) so he can get into a good graduate business school. He believes that any money he spends on a tutor will be worthwhile if he can improve his scores. He's heard that there is a great tutor in his local community but has no idea who she is. Marketing does not occur in this situation because</w:t>
      </w:r>
    </w:p>
    <w:p w:rsidR="00447D8B" w:rsidRDefault="00000000">
      <w:pPr>
        <w:keepNext/>
        <w:keepLines/>
        <w:numPr>
          <w:ilvl w:val="7"/>
          <w:numId w:val="1"/>
        </w:numPr>
        <w:spacing w:after="0"/>
      </w:pPr>
      <w:r>
        <w:rPr>
          <w:rFonts w:ascii="Times New Roman"/>
          <w:sz w:val="24"/>
        </w:rPr>
        <w:t>two or more parties have satisfied needs.</w:t>
      </w:r>
    </w:p>
    <w:p w:rsidR="00447D8B" w:rsidRDefault="00000000">
      <w:pPr>
        <w:keepNext/>
        <w:keepLines/>
        <w:numPr>
          <w:ilvl w:val="7"/>
          <w:numId w:val="1"/>
        </w:numPr>
        <w:spacing w:after="0"/>
      </w:pPr>
      <w:r>
        <w:rPr>
          <w:rFonts w:ascii="Times New Roman"/>
          <w:sz w:val="24"/>
        </w:rPr>
        <w:t>there is no desire on the part of either party to satisfy its needs.</w:t>
      </w:r>
    </w:p>
    <w:p w:rsidR="00447D8B" w:rsidRDefault="00000000">
      <w:pPr>
        <w:keepNext/>
        <w:keepLines/>
        <w:numPr>
          <w:ilvl w:val="7"/>
          <w:numId w:val="1"/>
        </w:numPr>
        <w:spacing w:after="0"/>
      </w:pPr>
      <w:r>
        <w:rPr>
          <w:rFonts w:ascii="Times New Roman"/>
          <w:sz w:val="24"/>
        </w:rPr>
        <w:t>both parties are not aware that a need for tutoring exists.</w:t>
      </w:r>
    </w:p>
    <w:p w:rsidR="00447D8B" w:rsidRDefault="00000000">
      <w:pPr>
        <w:keepNext/>
        <w:keepLines/>
        <w:numPr>
          <w:ilvl w:val="7"/>
          <w:numId w:val="1"/>
        </w:numPr>
        <w:spacing w:after="0"/>
      </w:pPr>
      <w:r>
        <w:rPr>
          <w:rFonts w:ascii="Times New Roman"/>
          <w:sz w:val="24"/>
        </w:rPr>
        <w:t>there is no way for each party to communicate with one another.</w:t>
      </w:r>
    </w:p>
    <w:p w:rsidR="00447D8B" w:rsidRDefault="00000000">
      <w:pPr>
        <w:keepNext/>
        <w:keepLines/>
        <w:numPr>
          <w:ilvl w:val="7"/>
          <w:numId w:val="1"/>
        </w:numPr>
        <w:spacing w:after="0"/>
      </w:pPr>
      <w:r>
        <w:rPr>
          <w:rFonts w:ascii="Times New Roman"/>
          <w:sz w:val="24"/>
        </w:rPr>
        <w:t>there has been no assessment of consumer wants and needs.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34 A business student is preparing for the Grad...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A student would like to buy a hybrid SUV from a local dealer, but she thinks the payments will be too high. Marketing does not occur in this situation because</w:t>
      </w:r>
    </w:p>
    <w:p w:rsidR="00447D8B" w:rsidRDefault="00000000">
      <w:pPr>
        <w:keepNext/>
        <w:keepLines/>
        <w:numPr>
          <w:ilvl w:val="7"/>
          <w:numId w:val="1"/>
        </w:numPr>
        <w:spacing w:after="0"/>
      </w:pPr>
      <w:r>
        <w:rPr>
          <w:rFonts w:ascii="Times New Roman"/>
          <w:sz w:val="24"/>
        </w:rPr>
        <w:t>two or more parties have unsatisfied needs.</w:t>
      </w:r>
    </w:p>
    <w:p w:rsidR="00447D8B" w:rsidRDefault="00000000">
      <w:pPr>
        <w:keepNext/>
        <w:keepLines/>
        <w:numPr>
          <w:ilvl w:val="7"/>
          <w:numId w:val="1"/>
        </w:numPr>
        <w:spacing w:after="0"/>
      </w:pPr>
      <w:r>
        <w:rPr>
          <w:rFonts w:ascii="Times New Roman"/>
          <w:sz w:val="24"/>
        </w:rPr>
        <w:t>there is no desire on the part of either party to satisfy its needs.</w:t>
      </w:r>
    </w:p>
    <w:p w:rsidR="00447D8B" w:rsidRDefault="00000000">
      <w:pPr>
        <w:keepNext/>
        <w:keepLines/>
        <w:numPr>
          <w:ilvl w:val="7"/>
          <w:numId w:val="1"/>
        </w:numPr>
        <w:spacing w:after="0"/>
      </w:pPr>
      <w:r>
        <w:rPr>
          <w:rFonts w:ascii="Times New Roman"/>
          <w:sz w:val="24"/>
        </w:rPr>
        <w:t>one of the involved parties does not have the ability to satisfy its needs.</w:t>
      </w:r>
    </w:p>
    <w:p w:rsidR="00447D8B" w:rsidRDefault="00000000">
      <w:pPr>
        <w:keepNext/>
        <w:keepLines/>
        <w:numPr>
          <w:ilvl w:val="7"/>
          <w:numId w:val="1"/>
        </w:numPr>
        <w:spacing w:after="0"/>
      </w:pPr>
      <w:r>
        <w:rPr>
          <w:rFonts w:ascii="Times New Roman"/>
          <w:sz w:val="24"/>
        </w:rPr>
        <w:t>there is no way for each party to communicate with one another.</w:t>
      </w:r>
    </w:p>
    <w:p w:rsidR="00447D8B" w:rsidRDefault="00000000">
      <w:pPr>
        <w:keepNext/>
        <w:keepLines/>
        <w:numPr>
          <w:ilvl w:val="7"/>
          <w:numId w:val="1"/>
        </w:numPr>
        <w:spacing w:after="0"/>
      </w:pPr>
      <w:r>
        <w:rPr>
          <w:rFonts w:ascii="Times New Roman"/>
          <w:sz w:val="24"/>
        </w:rPr>
        <w:t>there has been no assessment of consumer wants and needs.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35 A student would like to buy a hybrid SUV fro...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Lou has a medical condition that interferes with restful sleep. Though he has been to the doctor frequently about the issue, no treatments or medications are available that would be helpful to him. Here, no marketing occurs because</w:t>
      </w:r>
    </w:p>
    <w:p w:rsidR="00447D8B" w:rsidRDefault="00000000">
      <w:pPr>
        <w:keepNext/>
        <w:keepLines/>
        <w:numPr>
          <w:ilvl w:val="7"/>
          <w:numId w:val="1"/>
        </w:numPr>
        <w:spacing w:after="0"/>
      </w:pPr>
      <w:r>
        <w:rPr>
          <w:rFonts w:ascii="Times New Roman"/>
          <w:sz w:val="24"/>
        </w:rPr>
        <w:t>the doctor does not have unsatisfied needs.</w:t>
      </w:r>
    </w:p>
    <w:p w:rsidR="00447D8B" w:rsidRDefault="00000000">
      <w:pPr>
        <w:keepNext/>
        <w:keepLines/>
        <w:numPr>
          <w:ilvl w:val="7"/>
          <w:numId w:val="1"/>
        </w:numPr>
        <w:spacing w:after="0"/>
      </w:pPr>
      <w:r>
        <w:rPr>
          <w:rFonts w:ascii="Times New Roman"/>
          <w:sz w:val="24"/>
        </w:rPr>
        <w:t>the doctor cannot offer a viable product for exchange.</w:t>
      </w:r>
    </w:p>
    <w:p w:rsidR="00447D8B" w:rsidRDefault="00000000">
      <w:pPr>
        <w:keepNext/>
        <w:keepLines/>
        <w:numPr>
          <w:ilvl w:val="7"/>
          <w:numId w:val="1"/>
        </w:numPr>
        <w:spacing w:after="0"/>
      </w:pPr>
      <w:r>
        <w:rPr>
          <w:rFonts w:ascii="Times New Roman"/>
          <w:sz w:val="24"/>
        </w:rPr>
        <w:t>marketing is illegal in the pharmaceutical industry.</w:t>
      </w:r>
    </w:p>
    <w:p w:rsidR="00447D8B" w:rsidRDefault="00000000">
      <w:pPr>
        <w:keepNext/>
        <w:keepLines/>
        <w:numPr>
          <w:ilvl w:val="7"/>
          <w:numId w:val="1"/>
        </w:numPr>
        <w:spacing w:after="0"/>
      </w:pPr>
      <w:r>
        <w:rPr>
          <w:rFonts w:ascii="Times New Roman"/>
          <w:sz w:val="24"/>
        </w:rPr>
        <w:t>the doctor and patient are unable to communicate.</w:t>
      </w:r>
    </w:p>
    <w:p w:rsidR="00447D8B" w:rsidRDefault="00000000">
      <w:pPr>
        <w:keepNext/>
        <w:keepLines/>
        <w:numPr>
          <w:ilvl w:val="7"/>
          <w:numId w:val="1"/>
        </w:numPr>
        <w:spacing w:after="0"/>
      </w:pPr>
      <w:r>
        <w:rPr>
          <w:rFonts w:ascii="Times New Roman"/>
          <w:sz w:val="24"/>
        </w:rPr>
        <w:t>Lou is unable to afford his medications.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36 Lou has a medical condition that interferes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A local candidate running for office would very much like to have your vote. She promises that she will "make the country better." Because all candidates for public office say this, you doubt you'll see real results and decide not to vote for her. Marketing will not occur in this situation because</w:t>
      </w:r>
    </w:p>
    <w:p w:rsidR="00447D8B" w:rsidRDefault="00000000">
      <w:pPr>
        <w:keepNext/>
        <w:keepLines/>
        <w:numPr>
          <w:ilvl w:val="7"/>
          <w:numId w:val="1"/>
        </w:numPr>
        <w:spacing w:after="0"/>
      </w:pPr>
      <w:r>
        <w:rPr>
          <w:rFonts w:ascii="Times New Roman"/>
          <w:color w:val="000000"/>
          <w:sz w:val="24"/>
        </w:rPr>
        <w:t>marketing doesn't apply to the voting process.</w:t>
      </w:r>
    </w:p>
    <w:p w:rsidR="00447D8B" w:rsidRDefault="00000000">
      <w:pPr>
        <w:keepNext/>
        <w:keepLines/>
        <w:numPr>
          <w:ilvl w:val="7"/>
          <w:numId w:val="1"/>
        </w:numPr>
        <w:spacing w:after="0"/>
      </w:pPr>
      <w:r>
        <w:rPr>
          <w:rFonts w:ascii="Times New Roman"/>
          <w:sz w:val="24"/>
        </w:rPr>
        <w:t>the desire and ability to satisfy needs is missing.</w:t>
      </w:r>
    </w:p>
    <w:p w:rsidR="00447D8B" w:rsidRDefault="00000000">
      <w:pPr>
        <w:keepNext/>
        <w:keepLines/>
        <w:numPr>
          <w:ilvl w:val="7"/>
          <w:numId w:val="1"/>
        </w:numPr>
        <w:spacing w:after="0"/>
      </w:pPr>
      <w:r>
        <w:rPr>
          <w:rFonts w:ascii="Times New Roman"/>
          <w:sz w:val="24"/>
        </w:rPr>
        <w:t>there is no direct way for the parties to communicate.</w:t>
      </w:r>
    </w:p>
    <w:p w:rsidR="00447D8B" w:rsidRDefault="00000000">
      <w:pPr>
        <w:keepNext/>
        <w:keepLines/>
        <w:numPr>
          <w:ilvl w:val="7"/>
          <w:numId w:val="1"/>
        </w:numPr>
        <w:spacing w:after="0"/>
      </w:pPr>
      <w:r>
        <w:rPr>
          <w:rFonts w:ascii="Times New Roman"/>
          <w:sz w:val="24"/>
        </w:rPr>
        <w:t>something to exchange is missing.</w:t>
      </w:r>
    </w:p>
    <w:p w:rsidR="00447D8B" w:rsidRDefault="00000000">
      <w:pPr>
        <w:keepNext/>
        <w:keepLines/>
        <w:numPr>
          <w:ilvl w:val="7"/>
          <w:numId w:val="1"/>
        </w:numPr>
        <w:spacing w:after="0"/>
      </w:pPr>
      <w:r>
        <w:rPr>
          <w:rFonts w:ascii="Times New Roman"/>
          <w:sz w:val="24"/>
        </w:rPr>
        <w:t>there is only one party involved in this situation.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37 A local candidate running for office would 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Arizona Biltmore in Phoenix is a resort hotel located less than a mile from the Biltmore Fashion Park, a large upscale shopping mall. The hotel wants to promote its proximity to the shopping center as well as its many other amenities to convention-goers from other states. Which marketing action would most likely help the Arizona Biltmore communicate with potential convention attendees?</w:t>
      </w:r>
    </w:p>
    <w:p w:rsidR="00447D8B" w:rsidRDefault="00000000">
      <w:pPr>
        <w:keepNext/>
        <w:keepLines/>
        <w:numPr>
          <w:ilvl w:val="7"/>
          <w:numId w:val="1"/>
        </w:numPr>
        <w:spacing w:after="0"/>
      </w:pPr>
      <w:r>
        <w:rPr>
          <w:rFonts w:ascii="Times New Roman"/>
          <w:sz w:val="24"/>
        </w:rPr>
        <w:t>Place an ad in the in-flight magazines of all the major airlines targeting business/first-class fliers.</w:t>
      </w:r>
    </w:p>
    <w:p w:rsidR="00447D8B" w:rsidRDefault="00000000">
      <w:pPr>
        <w:keepNext/>
        <w:keepLines/>
        <w:numPr>
          <w:ilvl w:val="7"/>
          <w:numId w:val="1"/>
        </w:numPr>
        <w:spacing w:after="0"/>
      </w:pPr>
      <w:r>
        <w:rPr>
          <w:rFonts w:ascii="Times New Roman"/>
          <w:sz w:val="24"/>
        </w:rPr>
        <w:t>Send a mass mailing to all local businesses.</w:t>
      </w:r>
    </w:p>
    <w:p w:rsidR="00447D8B" w:rsidRDefault="00000000">
      <w:pPr>
        <w:keepNext/>
        <w:keepLines/>
        <w:numPr>
          <w:ilvl w:val="7"/>
          <w:numId w:val="1"/>
        </w:numPr>
        <w:spacing w:after="0"/>
      </w:pPr>
      <w:r>
        <w:rPr>
          <w:rFonts w:ascii="Times New Roman"/>
          <w:sz w:val="24"/>
        </w:rPr>
        <w:t>Set up information kiosks at several locations within the Biltmore Fashion Park.</w:t>
      </w:r>
    </w:p>
    <w:p w:rsidR="00447D8B" w:rsidRDefault="00000000">
      <w:pPr>
        <w:keepNext/>
        <w:keepLines/>
        <w:numPr>
          <w:ilvl w:val="7"/>
          <w:numId w:val="1"/>
        </w:numPr>
        <w:spacing w:after="0"/>
      </w:pPr>
      <w:r>
        <w:rPr>
          <w:rFonts w:ascii="Times New Roman"/>
          <w:sz w:val="24"/>
        </w:rPr>
        <w:t>Offer free made-to-order breakfasts for guests staying at the hotel on business.</w:t>
      </w:r>
    </w:p>
    <w:p w:rsidR="00447D8B" w:rsidRDefault="00000000">
      <w:pPr>
        <w:keepNext/>
        <w:keepLines/>
        <w:numPr>
          <w:ilvl w:val="7"/>
          <w:numId w:val="1"/>
        </w:numPr>
        <w:spacing w:after="0"/>
      </w:pPr>
      <w:r>
        <w:rPr>
          <w:rFonts w:ascii="Times New Roman"/>
          <w:sz w:val="24"/>
        </w:rPr>
        <w:t>Offer special discount rates to guests coming from the East Coast.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Target Markets</w:t>
      </w:r>
      <w:r>
        <w:rPr>
          <w:rFonts w:ascii="Times New Roman"/>
          <w:sz w:val="20"/>
        </w:rPr>
        <w:br/>
        <w:t>Source : Chapter 01 Test Bank &gt; MC Qu. 38 The Arizona Biltmore in Phoenix is a resort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A farmhand would like to buy a moped scooter to commute to his job at a nearby ranch. He doesn't know how to find a dealer though, and he doesn't have Internet access. Which reason explains why marketing fails to occur here?</w:t>
      </w:r>
    </w:p>
    <w:p w:rsidR="00447D8B" w:rsidRDefault="00000000">
      <w:pPr>
        <w:keepNext/>
        <w:keepLines/>
        <w:numPr>
          <w:ilvl w:val="7"/>
          <w:numId w:val="1"/>
        </w:numPr>
        <w:spacing w:after="0"/>
      </w:pPr>
      <w:r>
        <w:rPr>
          <w:rFonts w:ascii="Times New Roman"/>
          <w:sz w:val="24"/>
        </w:rPr>
        <w:t>There are no parties with unsatisfied needs.</w:t>
      </w:r>
    </w:p>
    <w:p w:rsidR="00447D8B" w:rsidRDefault="00000000">
      <w:pPr>
        <w:keepNext/>
        <w:keepLines/>
        <w:numPr>
          <w:ilvl w:val="7"/>
          <w:numId w:val="1"/>
        </w:numPr>
        <w:spacing w:after="0"/>
      </w:pPr>
      <w:r>
        <w:rPr>
          <w:rFonts w:ascii="Times New Roman"/>
          <w:sz w:val="24"/>
        </w:rPr>
        <w:t>A desire to satisfy a need is missing.</w:t>
      </w:r>
    </w:p>
    <w:p w:rsidR="00447D8B" w:rsidRDefault="00000000">
      <w:pPr>
        <w:keepNext/>
        <w:keepLines/>
        <w:numPr>
          <w:ilvl w:val="7"/>
          <w:numId w:val="1"/>
        </w:numPr>
        <w:spacing w:after="0"/>
      </w:pPr>
      <w:r>
        <w:rPr>
          <w:rFonts w:ascii="Times New Roman"/>
          <w:sz w:val="24"/>
        </w:rPr>
        <w:t>No assessments of consumer wants and needs have been made.</w:t>
      </w:r>
    </w:p>
    <w:p w:rsidR="00447D8B" w:rsidRDefault="00000000">
      <w:pPr>
        <w:keepNext/>
        <w:keepLines/>
        <w:numPr>
          <w:ilvl w:val="7"/>
          <w:numId w:val="1"/>
        </w:numPr>
        <w:spacing w:after="0"/>
      </w:pPr>
      <w:r>
        <w:rPr>
          <w:rFonts w:ascii="Times New Roman"/>
          <w:sz w:val="24"/>
        </w:rPr>
        <w:t>There is no way for the parties involved to communicate.</w:t>
      </w:r>
    </w:p>
    <w:p w:rsidR="00447D8B" w:rsidRDefault="00000000">
      <w:pPr>
        <w:keepNext/>
        <w:keepLines/>
        <w:numPr>
          <w:ilvl w:val="7"/>
          <w:numId w:val="1"/>
        </w:numPr>
        <w:spacing w:after="0"/>
      </w:pPr>
      <w:r>
        <w:rPr>
          <w:rFonts w:ascii="Times New Roman"/>
          <w:sz w:val="24"/>
        </w:rPr>
        <w:t>The ability to satisfy a need is missing.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39 A farmhand would like to buy a moped scooter...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Suppose you want a snack after taking this exam. Domino's is located across the street from your College of Business classroom. Unfortunately, you forgot your wallet in the haste of getting to class on time to take the test. Therefore, you have no means to pay for the pizza. What explains why marketing fails to occur between you and Domino's?</w:t>
      </w:r>
    </w:p>
    <w:p w:rsidR="00447D8B" w:rsidRDefault="00000000">
      <w:pPr>
        <w:keepNext/>
        <w:keepLines/>
        <w:numPr>
          <w:ilvl w:val="7"/>
          <w:numId w:val="1"/>
        </w:numPr>
        <w:spacing w:after="0"/>
      </w:pPr>
      <w:r>
        <w:rPr>
          <w:rFonts w:ascii="Times New Roman"/>
          <w:sz w:val="24"/>
        </w:rPr>
        <w:t>There is only one party with unsatisfied needs.</w:t>
      </w:r>
    </w:p>
    <w:p w:rsidR="00447D8B" w:rsidRDefault="00000000">
      <w:pPr>
        <w:keepNext/>
        <w:keepLines/>
        <w:numPr>
          <w:ilvl w:val="7"/>
          <w:numId w:val="1"/>
        </w:numPr>
        <w:spacing w:after="0"/>
      </w:pPr>
      <w:r>
        <w:rPr>
          <w:rFonts w:ascii="Times New Roman"/>
          <w:sz w:val="24"/>
        </w:rPr>
        <w:t>The ability to satisfy a need is missing.</w:t>
      </w:r>
    </w:p>
    <w:p w:rsidR="00447D8B" w:rsidRDefault="00000000">
      <w:pPr>
        <w:keepNext/>
        <w:keepLines/>
        <w:numPr>
          <w:ilvl w:val="7"/>
          <w:numId w:val="1"/>
        </w:numPr>
        <w:spacing w:after="0"/>
      </w:pPr>
      <w:r>
        <w:rPr>
          <w:rFonts w:ascii="Times New Roman"/>
          <w:sz w:val="24"/>
        </w:rPr>
        <w:t>A desire to satisfy a need is missing.</w:t>
      </w:r>
    </w:p>
    <w:p w:rsidR="00447D8B" w:rsidRDefault="00000000">
      <w:pPr>
        <w:keepNext/>
        <w:keepLines/>
        <w:numPr>
          <w:ilvl w:val="7"/>
          <w:numId w:val="1"/>
        </w:numPr>
        <w:spacing w:after="0"/>
      </w:pPr>
      <w:r>
        <w:rPr>
          <w:rFonts w:ascii="Times New Roman"/>
          <w:sz w:val="24"/>
        </w:rPr>
        <w:t>No assessments of consumer wants and needs have been made.</w:t>
      </w:r>
    </w:p>
    <w:p w:rsidR="00447D8B" w:rsidRDefault="00000000">
      <w:pPr>
        <w:keepNext/>
        <w:keepLines/>
        <w:numPr>
          <w:ilvl w:val="7"/>
          <w:numId w:val="1"/>
        </w:numPr>
        <w:spacing w:after="0"/>
      </w:pPr>
      <w:r>
        <w:rPr>
          <w:rFonts w:ascii="Times New Roman"/>
          <w:sz w:val="24"/>
        </w:rPr>
        <w:t>There is no way for the parties involved to communicate.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MC Qu. 40 Suppose you want a snack after taking this 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Sachin receives a coupon on his iPhone advising him about the location of a Taco Bell store in his area. This is an example of which requirement for marketing to occur?</w:t>
      </w:r>
    </w:p>
    <w:p w:rsidR="00447D8B" w:rsidRDefault="00000000">
      <w:pPr>
        <w:keepNext/>
        <w:keepLines/>
        <w:numPr>
          <w:ilvl w:val="7"/>
          <w:numId w:val="1"/>
        </w:numPr>
        <w:spacing w:after="0"/>
      </w:pPr>
      <w:r>
        <w:rPr>
          <w:rFonts w:ascii="Times New Roman"/>
          <w:sz w:val="24"/>
        </w:rPr>
        <w:t>demonstrating an unmet need</w:t>
      </w:r>
    </w:p>
    <w:p w:rsidR="00447D8B" w:rsidRDefault="00000000">
      <w:pPr>
        <w:keepNext/>
        <w:keepLines/>
        <w:numPr>
          <w:ilvl w:val="7"/>
          <w:numId w:val="1"/>
        </w:numPr>
        <w:spacing w:after="0"/>
      </w:pPr>
      <w:r>
        <w:rPr>
          <w:rFonts w:ascii="Times New Roman"/>
          <w:sz w:val="24"/>
        </w:rPr>
        <w:t>discovering a consumer need</w:t>
      </w:r>
    </w:p>
    <w:p w:rsidR="00447D8B" w:rsidRDefault="00000000">
      <w:pPr>
        <w:keepNext/>
        <w:keepLines/>
        <w:numPr>
          <w:ilvl w:val="7"/>
          <w:numId w:val="1"/>
        </w:numPr>
        <w:spacing w:after="0"/>
      </w:pPr>
      <w:r>
        <w:rPr>
          <w:rFonts w:ascii="Times New Roman"/>
          <w:sz w:val="24"/>
        </w:rPr>
        <w:t>a foundation for brand loyalty</w:t>
      </w:r>
    </w:p>
    <w:p w:rsidR="00447D8B" w:rsidRDefault="00000000">
      <w:pPr>
        <w:keepNext/>
        <w:keepLines/>
        <w:numPr>
          <w:ilvl w:val="7"/>
          <w:numId w:val="1"/>
        </w:numPr>
        <w:spacing w:after="0"/>
      </w:pPr>
      <w:r>
        <w:rPr>
          <w:rFonts w:ascii="Times New Roman"/>
          <w:sz w:val="24"/>
        </w:rPr>
        <w:t>a way for parties to communicate</w:t>
      </w:r>
    </w:p>
    <w:p w:rsidR="00447D8B" w:rsidRDefault="00000000">
      <w:pPr>
        <w:keepNext/>
        <w:keepLines/>
        <w:numPr>
          <w:ilvl w:val="7"/>
          <w:numId w:val="1"/>
        </w:numPr>
        <w:spacing w:after="0"/>
      </w:pPr>
      <w:r>
        <w:rPr>
          <w:rFonts w:ascii="Times New Roman"/>
          <w:sz w:val="24"/>
        </w:rPr>
        <w:t>practicing ethics and sustainability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Strategic Marketing Planning</w:t>
      </w:r>
      <w:r>
        <w:rPr>
          <w:rFonts w:ascii="Times New Roman"/>
          <w:sz w:val="20"/>
        </w:rPr>
        <w:br/>
        <w:t>Source : Chapter 01 Test Bank &gt; MC Qu. 41 Sachin receives a coupon on his iPhone advis...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Conducting marketing research is an excellent way to address the first objective in marketing, which is to discover consumers'</w:t>
      </w:r>
    </w:p>
    <w:p w:rsidR="00447D8B" w:rsidRDefault="00000000">
      <w:pPr>
        <w:keepNext/>
        <w:keepLines/>
        <w:numPr>
          <w:ilvl w:val="7"/>
          <w:numId w:val="1"/>
        </w:numPr>
        <w:spacing w:after="0"/>
      </w:pPr>
      <w:r>
        <w:rPr>
          <w:rFonts w:ascii="Times New Roman"/>
          <w:sz w:val="24"/>
        </w:rPr>
        <w:t>diversity of opinion, to create persuasive advertising messages.</w:t>
      </w:r>
    </w:p>
    <w:p w:rsidR="00447D8B" w:rsidRDefault="00000000">
      <w:pPr>
        <w:keepNext/>
        <w:keepLines/>
        <w:numPr>
          <w:ilvl w:val="7"/>
          <w:numId w:val="1"/>
        </w:numPr>
        <w:spacing w:after="0"/>
      </w:pPr>
      <w:r>
        <w:rPr>
          <w:rFonts w:ascii="Times New Roman"/>
          <w:sz w:val="24"/>
        </w:rPr>
        <w:t>income, to determine the most lucrative price point for a product.</w:t>
      </w:r>
    </w:p>
    <w:p w:rsidR="00447D8B" w:rsidRDefault="00000000">
      <w:pPr>
        <w:keepNext/>
        <w:keepLines/>
        <w:numPr>
          <w:ilvl w:val="7"/>
          <w:numId w:val="1"/>
        </w:numPr>
        <w:spacing w:after="0"/>
      </w:pPr>
      <w:r>
        <w:rPr>
          <w:rFonts w:ascii="Times New Roman"/>
          <w:sz w:val="24"/>
        </w:rPr>
        <w:t>lifetime value of an offering to the organization.</w:t>
      </w:r>
    </w:p>
    <w:p w:rsidR="00447D8B" w:rsidRDefault="00000000">
      <w:pPr>
        <w:keepNext/>
        <w:keepLines/>
        <w:numPr>
          <w:ilvl w:val="7"/>
          <w:numId w:val="1"/>
        </w:numPr>
        <w:spacing w:after="0"/>
      </w:pPr>
      <w:r>
        <w:rPr>
          <w:rFonts w:ascii="Times New Roman"/>
          <w:sz w:val="24"/>
        </w:rPr>
        <w:t>characteristics that would be useful to identify market segments.</w:t>
      </w:r>
    </w:p>
    <w:p w:rsidR="00447D8B" w:rsidRDefault="00000000">
      <w:pPr>
        <w:keepNext/>
        <w:keepLines/>
        <w:numPr>
          <w:ilvl w:val="7"/>
          <w:numId w:val="1"/>
        </w:numPr>
        <w:spacing w:after="0"/>
      </w:pPr>
      <w:r>
        <w:rPr>
          <w:rFonts w:ascii="Times New Roman"/>
          <w:sz w:val="24"/>
        </w:rPr>
        <w:t>needs, to create products that could satisfy them.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42 Conducting marketing research is an excellen...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Marketers often discover consumer needs by</w:t>
      </w:r>
    </w:p>
    <w:p w:rsidR="00447D8B" w:rsidRDefault="00000000">
      <w:pPr>
        <w:keepNext/>
        <w:keepLines/>
        <w:numPr>
          <w:ilvl w:val="7"/>
          <w:numId w:val="1"/>
        </w:numPr>
        <w:spacing w:after="0"/>
      </w:pPr>
      <w:r>
        <w:rPr>
          <w:rFonts w:ascii="Times New Roman"/>
          <w:sz w:val="24"/>
        </w:rPr>
        <w:t>implementing a marketing program.</w:t>
      </w:r>
    </w:p>
    <w:p w:rsidR="00447D8B" w:rsidRDefault="00000000">
      <w:pPr>
        <w:keepNext/>
        <w:keepLines/>
        <w:numPr>
          <w:ilvl w:val="7"/>
          <w:numId w:val="1"/>
        </w:numPr>
        <w:spacing w:after="0"/>
      </w:pPr>
      <w:r>
        <w:rPr>
          <w:rFonts w:ascii="Times New Roman"/>
          <w:sz w:val="24"/>
        </w:rPr>
        <w:t>conducting effective marketing research.</w:t>
      </w:r>
    </w:p>
    <w:p w:rsidR="00447D8B" w:rsidRDefault="00000000">
      <w:pPr>
        <w:keepNext/>
        <w:keepLines/>
        <w:numPr>
          <w:ilvl w:val="7"/>
          <w:numId w:val="1"/>
        </w:numPr>
        <w:spacing w:after="0"/>
      </w:pPr>
      <w:r>
        <w:rPr>
          <w:rFonts w:ascii="Times New Roman"/>
          <w:color w:val="000000"/>
          <w:sz w:val="24"/>
        </w:rPr>
        <w:t>balancing the marketing mix elements</w:t>
      </w:r>
      <w:r>
        <w:rPr>
          <w:rFonts w:ascii="Times New Roman"/>
          <w:color w:val="000000"/>
          <w:sz w:val="24"/>
        </w:rPr>
        <w:t>—</w:t>
      </w:r>
      <w:r>
        <w:rPr>
          <w:rFonts w:ascii="Times New Roman"/>
          <w:color w:val="000000"/>
          <w:sz w:val="24"/>
        </w:rPr>
        <w:t>the four Ps of the marketing program.</w:t>
      </w:r>
    </w:p>
    <w:p w:rsidR="00447D8B" w:rsidRDefault="00000000">
      <w:pPr>
        <w:keepNext/>
        <w:keepLines/>
        <w:numPr>
          <w:ilvl w:val="7"/>
          <w:numId w:val="1"/>
        </w:numPr>
        <w:spacing w:after="0"/>
      </w:pPr>
      <w:r>
        <w:rPr>
          <w:rFonts w:ascii="Times New Roman"/>
          <w:sz w:val="24"/>
        </w:rPr>
        <w:t>advertising to diverse groups of prospective buyers.</w:t>
      </w:r>
    </w:p>
    <w:p w:rsidR="00447D8B" w:rsidRDefault="00000000">
      <w:pPr>
        <w:keepNext/>
        <w:keepLines/>
        <w:numPr>
          <w:ilvl w:val="7"/>
          <w:numId w:val="1"/>
        </w:numPr>
        <w:spacing w:after="0"/>
      </w:pPr>
      <w:r>
        <w:rPr>
          <w:rFonts w:ascii="Times New Roman"/>
          <w:sz w:val="24"/>
        </w:rPr>
        <w:t>copying the products and services of competitors.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43 Marketers often discover consumer needs by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Crowdsourcing has been an important method of identifying consumer needs for which of these products?</w:t>
      </w:r>
    </w:p>
    <w:p w:rsidR="00447D8B" w:rsidRDefault="00000000">
      <w:pPr>
        <w:keepNext/>
        <w:keepLines/>
        <w:numPr>
          <w:ilvl w:val="7"/>
          <w:numId w:val="1"/>
        </w:numPr>
        <w:spacing w:after="0"/>
      </w:pPr>
      <w:r>
        <w:rPr>
          <w:rFonts w:ascii="Times New Roman"/>
          <w:sz w:val="24"/>
        </w:rPr>
        <w:t>Amazon Echo</w:t>
      </w:r>
    </w:p>
    <w:p w:rsidR="00447D8B" w:rsidRDefault="00000000">
      <w:pPr>
        <w:keepNext/>
        <w:keepLines/>
        <w:numPr>
          <w:ilvl w:val="7"/>
          <w:numId w:val="1"/>
        </w:numPr>
        <w:spacing w:after="0"/>
      </w:pPr>
      <w:r>
        <w:rPr>
          <w:rFonts w:ascii="Times New Roman"/>
          <w:sz w:val="24"/>
        </w:rPr>
        <w:t>Pepsi True</w:t>
      </w:r>
    </w:p>
    <w:p w:rsidR="00447D8B" w:rsidRDefault="00000000">
      <w:pPr>
        <w:keepNext/>
        <w:keepLines/>
        <w:numPr>
          <w:ilvl w:val="7"/>
          <w:numId w:val="1"/>
        </w:numPr>
        <w:spacing w:after="0"/>
      </w:pPr>
      <w:r>
        <w:rPr>
          <w:rFonts w:ascii="Times New Roman"/>
          <w:sz w:val="24"/>
        </w:rPr>
        <w:t>LEGO Women of NASA</w:t>
      </w:r>
    </w:p>
    <w:p w:rsidR="00447D8B" w:rsidRDefault="00000000">
      <w:pPr>
        <w:keepNext/>
        <w:keepLines/>
        <w:numPr>
          <w:ilvl w:val="7"/>
          <w:numId w:val="1"/>
        </w:numPr>
        <w:spacing w:after="0"/>
      </w:pPr>
      <w:r>
        <w:rPr>
          <w:rFonts w:ascii="Times New Roman"/>
          <w:sz w:val="24"/>
        </w:rPr>
        <w:t>Google Glass</w:t>
      </w:r>
    </w:p>
    <w:p w:rsidR="00447D8B" w:rsidRDefault="00000000">
      <w:pPr>
        <w:keepNext/>
        <w:keepLines/>
        <w:numPr>
          <w:ilvl w:val="7"/>
          <w:numId w:val="1"/>
        </w:numPr>
        <w:spacing w:after="0"/>
      </w:pPr>
      <w:r>
        <w:rPr>
          <w:rFonts w:ascii="Times New Roman"/>
          <w:sz w:val="24"/>
        </w:rPr>
        <w:t>ZipCar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44 Crowdsourcing has been an important method 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Studies of new product launches indicate that about__________ percent of the products fail.</w:t>
      </w:r>
    </w:p>
    <w:p w:rsidR="00447D8B" w:rsidRDefault="00000000">
      <w:pPr>
        <w:keepNext/>
        <w:keepLines/>
        <w:numPr>
          <w:ilvl w:val="7"/>
          <w:numId w:val="1"/>
        </w:numPr>
        <w:spacing w:after="0"/>
      </w:pPr>
      <w:r>
        <w:rPr>
          <w:rFonts w:ascii="Times New Roman"/>
          <w:sz w:val="24"/>
        </w:rPr>
        <w:t>33</w:t>
      </w:r>
    </w:p>
    <w:p w:rsidR="00447D8B" w:rsidRDefault="00000000">
      <w:pPr>
        <w:keepNext/>
        <w:keepLines/>
        <w:numPr>
          <w:ilvl w:val="7"/>
          <w:numId w:val="1"/>
        </w:numPr>
        <w:spacing w:after="0"/>
      </w:pPr>
      <w:r>
        <w:rPr>
          <w:rFonts w:ascii="Times New Roman"/>
          <w:sz w:val="24"/>
        </w:rPr>
        <w:t>40</w:t>
      </w:r>
    </w:p>
    <w:p w:rsidR="00447D8B" w:rsidRDefault="00000000">
      <w:pPr>
        <w:keepNext/>
        <w:keepLines/>
        <w:numPr>
          <w:ilvl w:val="7"/>
          <w:numId w:val="1"/>
        </w:numPr>
        <w:spacing w:after="0"/>
      </w:pPr>
      <w:r>
        <w:rPr>
          <w:rFonts w:ascii="Times New Roman"/>
          <w:sz w:val="24"/>
        </w:rPr>
        <w:t>67</w:t>
      </w:r>
    </w:p>
    <w:p w:rsidR="00447D8B" w:rsidRDefault="00000000">
      <w:pPr>
        <w:keepNext/>
        <w:keepLines/>
        <w:numPr>
          <w:ilvl w:val="7"/>
          <w:numId w:val="1"/>
        </w:numPr>
        <w:spacing w:after="0"/>
      </w:pPr>
      <w:r>
        <w:rPr>
          <w:rFonts w:ascii="Times New Roman"/>
          <w:sz w:val="24"/>
        </w:rPr>
        <w:t>75</w:t>
      </w:r>
    </w:p>
    <w:p w:rsidR="00447D8B" w:rsidRDefault="00000000">
      <w:pPr>
        <w:keepNext/>
        <w:keepLines/>
        <w:numPr>
          <w:ilvl w:val="7"/>
          <w:numId w:val="1"/>
        </w:numPr>
        <w:spacing w:after="0"/>
      </w:pPr>
      <w:r>
        <w:rPr>
          <w:rFonts w:ascii="Times New Roman"/>
          <w:sz w:val="24"/>
        </w:rPr>
        <w:t>90</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45 Studies of new product launches indicate tha...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To avoid new-product failure, new-product expert Robert M. McMath suggests</w:t>
      </w:r>
    </w:p>
    <w:p w:rsidR="00447D8B" w:rsidRDefault="00000000">
      <w:pPr>
        <w:keepNext/>
        <w:keepLines/>
        <w:numPr>
          <w:ilvl w:val="7"/>
          <w:numId w:val="1"/>
        </w:numPr>
        <w:spacing w:after="0"/>
      </w:pPr>
      <w:r>
        <w:rPr>
          <w:rFonts w:ascii="Times New Roman"/>
          <w:sz w:val="24"/>
        </w:rPr>
        <w:t>implementing a regional rather than a nationwide rollout of a new product.</w:t>
      </w:r>
    </w:p>
    <w:p w:rsidR="00447D8B" w:rsidRDefault="00000000">
      <w:pPr>
        <w:keepNext/>
        <w:keepLines/>
        <w:numPr>
          <w:ilvl w:val="7"/>
          <w:numId w:val="1"/>
        </w:numPr>
        <w:spacing w:after="0"/>
      </w:pPr>
      <w:r>
        <w:rPr>
          <w:rFonts w:ascii="Times New Roman"/>
          <w:sz w:val="24"/>
        </w:rPr>
        <w:t>building a hierarchical organizational structure so that more people have a chance to spot product problems.</w:t>
      </w:r>
    </w:p>
    <w:p w:rsidR="00447D8B" w:rsidRDefault="00000000">
      <w:pPr>
        <w:keepNext/>
        <w:keepLines/>
        <w:numPr>
          <w:ilvl w:val="7"/>
          <w:numId w:val="1"/>
        </w:numPr>
        <w:spacing w:after="0"/>
      </w:pPr>
      <w:r>
        <w:rPr>
          <w:rFonts w:ascii="Times New Roman"/>
          <w:sz w:val="24"/>
        </w:rPr>
        <w:t>focusing on customer benefits and learning from the past.</w:t>
      </w:r>
    </w:p>
    <w:p w:rsidR="00447D8B" w:rsidRDefault="00000000">
      <w:pPr>
        <w:keepNext/>
        <w:keepLines/>
        <w:numPr>
          <w:ilvl w:val="7"/>
          <w:numId w:val="1"/>
        </w:numPr>
        <w:spacing w:after="0"/>
      </w:pPr>
      <w:r>
        <w:rPr>
          <w:rFonts w:ascii="Times New Roman"/>
          <w:sz w:val="24"/>
        </w:rPr>
        <w:t>increasing the marketing budget, since "success comes to those who can outspend the competition."</w:t>
      </w:r>
    </w:p>
    <w:p w:rsidR="00447D8B" w:rsidRDefault="00000000">
      <w:pPr>
        <w:keepNext/>
        <w:keepLines/>
        <w:numPr>
          <w:ilvl w:val="7"/>
          <w:numId w:val="1"/>
        </w:numPr>
        <w:spacing w:after="0"/>
      </w:pPr>
      <w:r>
        <w:rPr>
          <w:rFonts w:ascii="Times New Roman"/>
          <w:sz w:val="24"/>
        </w:rPr>
        <w:t>releasing several different versions of a new product at the same time to see which one is most successful.</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46 To avoid new-product failure, new-product ex...</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If you followed the suggestions of Robert M. McMath, which of these provides the best advice for a marketer for Colgate, when launching a new version of the toothpaste?</w:t>
      </w:r>
    </w:p>
    <w:p w:rsidR="00447D8B" w:rsidRDefault="00000000">
      <w:pPr>
        <w:keepNext/>
        <w:keepLines/>
        <w:numPr>
          <w:ilvl w:val="7"/>
          <w:numId w:val="1"/>
        </w:numPr>
        <w:spacing w:after="0"/>
      </w:pPr>
      <w:r>
        <w:rPr>
          <w:rFonts w:ascii="Times New Roman"/>
          <w:color w:val="000000"/>
          <w:sz w:val="24"/>
        </w:rPr>
        <w:t>Anticipate the future five years out in terms of product form, ingredients, and packaging</w:t>
      </w:r>
      <w:r>
        <w:rPr>
          <w:rFonts w:ascii="Times New Roman"/>
          <w:color w:val="000000"/>
          <w:sz w:val="24"/>
        </w:rPr>
        <w:t>—</w:t>
      </w:r>
      <w:r>
        <w:rPr>
          <w:rFonts w:ascii="Times New Roman"/>
          <w:color w:val="000000"/>
          <w:sz w:val="24"/>
        </w:rPr>
        <w:t>to invent the "toothpaste of tomorrow!"</w:t>
      </w:r>
    </w:p>
    <w:p w:rsidR="00447D8B" w:rsidRDefault="00000000">
      <w:pPr>
        <w:keepNext/>
        <w:keepLines/>
        <w:numPr>
          <w:ilvl w:val="7"/>
          <w:numId w:val="1"/>
        </w:numPr>
        <w:spacing w:after="0"/>
      </w:pPr>
      <w:r>
        <w:rPr>
          <w:rFonts w:ascii="Times New Roman"/>
          <w:color w:val="000000"/>
          <w:sz w:val="24"/>
        </w:rPr>
        <w:t>Give the product a mysterious name that is unrelated to the product's benefits but instead provokes consumer curiosity.</w:t>
      </w:r>
    </w:p>
    <w:p w:rsidR="00447D8B" w:rsidRDefault="00000000">
      <w:pPr>
        <w:keepNext/>
        <w:keepLines/>
        <w:numPr>
          <w:ilvl w:val="7"/>
          <w:numId w:val="1"/>
        </w:numPr>
        <w:spacing w:after="0"/>
      </w:pPr>
      <w:r>
        <w:rPr>
          <w:rFonts w:ascii="Times New Roman"/>
          <w:sz w:val="24"/>
        </w:rPr>
        <w:t>Initiate a Facebook campaign against beverages sweetened with high fructose corn syrup, which can contribute to tooth decay.</w:t>
      </w:r>
    </w:p>
    <w:p w:rsidR="00447D8B" w:rsidRDefault="00000000">
      <w:pPr>
        <w:keepNext/>
        <w:keepLines/>
        <w:numPr>
          <w:ilvl w:val="7"/>
          <w:numId w:val="1"/>
        </w:numPr>
        <w:spacing w:after="0"/>
      </w:pPr>
      <w:r>
        <w:rPr>
          <w:rFonts w:ascii="Times New Roman"/>
          <w:sz w:val="24"/>
        </w:rPr>
        <w:t>Create unusual packaging that has special shelving requirements.</w:t>
      </w:r>
    </w:p>
    <w:p w:rsidR="00447D8B" w:rsidRDefault="00000000">
      <w:pPr>
        <w:keepNext/>
        <w:keepLines/>
        <w:numPr>
          <w:ilvl w:val="7"/>
          <w:numId w:val="1"/>
        </w:numPr>
        <w:spacing w:after="0"/>
      </w:pPr>
      <w:r>
        <w:rPr>
          <w:rFonts w:ascii="Times New Roman"/>
          <w:sz w:val="24"/>
        </w:rPr>
        <w:t>Study past toothpaste product failures and learn from them.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47 If you followed the suggestions of Robert 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factor that might doom a product in the marketplace is referred to as</w:t>
      </w:r>
    </w:p>
    <w:p w:rsidR="00447D8B" w:rsidRDefault="00000000">
      <w:pPr>
        <w:keepNext/>
        <w:keepLines/>
        <w:numPr>
          <w:ilvl w:val="7"/>
          <w:numId w:val="1"/>
        </w:numPr>
        <w:spacing w:after="0"/>
      </w:pPr>
      <w:r>
        <w:rPr>
          <w:rFonts w:ascii="Times New Roman"/>
          <w:sz w:val="24"/>
        </w:rPr>
        <w:t>an albatross.</w:t>
      </w:r>
    </w:p>
    <w:p w:rsidR="00447D8B" w:rsidRDefault="00000000">
      <w:pPr>
        <w:keepNext/>
        <w:keepLines/>
        <w:numPr>
          <w:ilvl w:val="7"/>
          <w:numId w:val="1"/>
        </w:numPr>
        <w:spacing w:after="0"/>
      </w:pPr>
      <w:r>
        <w:rPr>
          <w:rFonts w:ascii="Times New Roman"/>
          <w:sz w:val="24"/>
        </w:rPr>
        <w:t>a land mine.</w:t>
      </w:r>
    </w:p>
    <w:p w:rsidR="00447D8B" w:rsidRDefault="00000000">
      <w:pPr>
        <w:keepNext/>
        <w:keepLines/>
        <w:numPr>
          <w:ilvl w:val="7"/>
          <w:numId w:val="1"/>
        </w:numPr>
        <w:spacing w:after="0"/>
      </w:pPr>
      <w:r>
        <w:rPr>
          <w:rFonts w:ascii="Times New Roman"/>
          <w:sz w:val="24"/>
        </w:rPr>
        <w:t>a pitfall.</w:t>
      </w:r>
    </w:p>
    <w:p w:rsidR="00447D8B" w:rsidRDefault="00000000">
      <w:pPr>
        <w:keepNext/>
        <w:keepLines/>
        <w:numPr>
          <w:ilvl w:val="7"/>
          <w:numId w:val="1"/>
        </w:numPr>
        <w:spacing w:after="0"/>
      </w:pPr>
      <w:r>
        <w:rPr>
          <w:rFonts w:ascii="Times New Roman"/>
          <w:sz w:val="24"/>
        </w:rPr>
        <w:t>a showstopper.</w:t>
      </w:r>
    </w:p>
    <w:p w:rsidR="00447D8B" w:rsidRDefault="00000000">
      <w:pPr>
        <w:keepNext/>
        <w:keepLines/>
        <w:numPr>
          <w:ilvl w:val="7"/>
          <w:numId w:val="1"/>
        </w:numPr>
        <w:spacing w:after="0"/>
      </w:pPr>
      <w:r>
        <w:rPr>
          <w:rFonts w:ascii="Times New Roman"/>
          <w:sz w:val="24"/>
        </w:rPr>
        <w:t>a wild card.</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48 A factor that might doom a product in the ma...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In product development, showstoppers refer to</w:t>
      </w:r>
    </w:p>
    <w:p w:rsidR="00447D8B" w:rsidRDefault="00000000">
      <w:pPr>
        <w:keepNext/>
        <w:keepLines/>
        <w:numPr>
          <w:ilvl w:val="7"/>
          <w:numId w:val="1"/>
        </w:numPr>
        <w:spacing w:after="0"/>
      </w:pPr>
      <w:r>
        <w:rPr>
          <w:rFonts w:ascii="Times New Roman"/>
          <w:sz w:val="24"/>
        </w:rPr>
        <w:t>creative or innovative members of a marketing team.</w:t>
      </w:r>
    </w:p>
    <w:p w:rsidR="00447D8B" w:rsidRDefault="00000000">
      <w:pPr>
        <w:keepNext/>
        <w:keepLines/>
        <w:numPr>
          <w:ilvl w:val="7"/>
          <w:numId w:val="1"/>
        </w:numPr>
        <w:spacing w:after="0"/>
      </w:pPr>
      <w:r>
        <w:rPr>
          <w:rFonts w:ascii="Times New Roman"/>
          <w:sz w:val="24"/>
        </w:rPr>
        <w:t>unexpected alternative uses for a product that result in a sudden increase in sales.</w:t>
      </w:r>
    </w:p>
    <w:p w:rsidR="00447D8B" w:rsidRDefault="00000000">
      <w:pPr>
        <w:keepNext/>
        <w:keepLines/>
        <w:numPr>
          <w:ilvl w:val="7"/>
          <w:numId w:val="1"/>
        </w:numPr>
        <w:spacing w:after="0"/>
      </w:pPr>
      <w:r>
        <w:rPr>
          <w:rFonts w:ascii="Times New Roman"/>
          <w:sz w:val="24"/>
        </w:rPr>
        <w:t>factors that might doom a product in the marketplace.</w:t>
      </w:r>
    </w:p>
    <w:p w:rsidR="00447D8B" w:rsidRDefault="00000000">
      <w:pPr>
        <w:keepNext/>
        <w:keepLines/>
        <w:numPr>
          <w:ilvl w:val="7"/>
          <w:numId w:val="1"/>
        </w:numPr>
        <w:spacing w:after="0"/>
      </w:pPr>
      <w:r>
        <w:rPr>
          <w:rFonts w:ascii="Times New Roman"/>
          <w:sz w:val="24"/>
        </w:rPr>
        <w:t>a sudden loss of financial backing even though the item is in production.</w:t>
      </w:r>
    </w:p>
    <w:p w:rsidR="00447D8B" w:rsidRDefault="00000000">
      <w:pPr>
        <w:keepNext/>
        <w:keepLines/>
        <w:numPr>
          <w:ilvl w:val="7"/>
          <w:numId w:val="1"/>
        </w:numPr>
        <w:spacing w:after="0"/>
      </w:pPr>
      <w:r>
        <w:rPr>
          <w:rFonts w:ascii="Times New Roman"/>
          <w:color w:val="000000"/>
          <w:sz w:val="24"/>
        </w:rPr>
        <w:t>situations when a competitor's product suddenly beats a firm's new product to the marketplace.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49 In product development, showstoppers refer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Concerns about privacy might have been a reason for lackluster sales of which of these products?</w:t>
      </w:r>
    </w:p>
    <w:p w:rsidR="00447D8B" w:rsidRDefault="00000000">
      <w:pPr>
        <w:keepNext/>
        <w:keepLines/>
        <w:numPr>
          <w:ilvl w:val="7"/>
          <w:numId w:val="1"/>
        </w:numPr>
        <w:spacing w:after="0"/>
      </w:pPr>
      <w:r>
        <w:rPr>
          <w:rFonts w:ascii="Times New Roman"/>
          <w:sz w:val="24"/>
        </w:rPr>
        <w:t>Amazon Prime</w:t>
      </w:r>
    </w:p>
    <w:p w:rsidR="00447D8B" w:rsidRDefault="00000000">
      <w:pPr>
        <w:keepNext/>
        <w:keepLines/>
        <w:numPr>
          <w:ilvl w:val="7"/>
          <w:numId w:val="1"/>
        </w:numPr>
        <w:spacing w:after="0"/>
      </w:pPr>
      <w:r>
        <w:rPr>
          <w:rFonts w:ascii="Times New Roman"/>
          <w:sz w:val="24"/>
        </w:rPr>
        <w:t>Google Glass</w:t>
      </w:r>
    </w:p>
    <w:p w:rsidR="00447D8B" w:rsidRDefault="00000000">
      <w:pPr>
        <w:keepNext/>
        <w:keepLines/>
        <w:numPr>
          <w:ilvl w:val="7"/>
          <w:numId w:val="1"/>
        </w:numPr>
        <w:spacing w:after="0"/>
      </w:pPr>
      <w:r>
        <w:rPr>
          <w:rFonts w:ascii="Times New Roman"/>
          <w:sz w:val="24"/>
        </w:rPr>
        <w:t>Apple Newton Message Pad</w:t>
      </w:r>
    </w:p>
    <w:p w:rsidR="00447D8B" w:rsidRDefault="00000000">
      <w:pPr>
        <w:keepNext/>
        <w:keepLines/>
        <w:numPr>
          <w:ilvl w:val="7"/>
          <w:numId w:val="1"/>
        </w:numPr>
        <w:spacing w:after="0"/>
      </w:pPr>
      <w:r>
        <w:rPr>
          <w:rFonts w:ascii="Times New Roman"/>
          <w:sz w:val="24"/>
        </w:rPr>
        <w:t>YoYo car subscriptions</w:t>
      </w:r>
    </w:p>
    <w:p w:rsidR="00447D8B" w:rsidRDefault="00000000">
      <w:pPr>
        <w:keepNext/>
        <w:keepLines/>
        <w:numPr>
          <w:ilvl w:val="7"/>
          <w:numId w:val="1"/>
        </w:numPr>
        <w:spacing w:after="0"/>
      </w:pPr>
      <w:r>
        <w:rPr>
          <w:rFonts w:ascii="Times New Roman"/>
          <w:sz w:val="24"/>
        </w:rPr>
        <w:t>AirBnB rentals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50 Concerns about privacy might have been a rea...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In light of new Nutrition Fact label requirements that took effect in 2020, Coca-Cola is testing Coca-Cola Stevia which will be sweetened only with the natural ingredient stevia. A potential showstopper for this product is likely to be</w:t>
      </w:r>
    </w:p>
    <w:p w:rsidR="00447D8B" w:rsidRDefault="00000000">
      <w:pPr>
        <w:keepNext/>
        <w:keepLines/>
        <w:numPr>
          <w:ilvl w:val="7"/>
          <w:numId w:val="1"/>
        </w:numPr>
        <w:spacing w:after="0"/>
      </w:pPr>
      <w:r>
        <w:rPr>
          <w:rFonts w:ascii="Times New Roman"/>
          <w:sz w:val="24"/>
        </w:rPr>
        <w:t>a lack of advertising on television.</w:t>
      </w:r>
    </w:p>
    <w:p w:rsidR="00447D8B" w:rsidRDefault="00000000">
      <w:pPr>
        <w:keepNext/>
        <w:keepLines/>
        <w:numPr>
          <w:ilvl w:val="7"/>
          <w:numId w:val="1"/>
        </w:numPr>
        <w:spacing w:after="0"/>
      </w:pPr>
      <w:r>
        <w:rPr>
          <w:rFonts w:ascii="Times New Roman"/>
          <w:sz w:val="24"/>
        </w:rPr>
        <w:t>previous products with stevia sweetener had a bitter aftertaste.</w:t>
      </w:r>
    </w:p>
    <w:p w:rsidR="00447D8B" w:rsidRDefault="00000000">
      <w:pPr>
        <w:keepNext/>
        <w:keepLines/>
        <w:numPr>
          <w:ilvl w:val="7"/>
          <w:numId w:val="1"/>
        </w:numPr>
        <w:spacing w:after="0"/>
      </w:pPr>
      <w:r>
        <w:rPr>
          <w:rFonts w:ascii="Times New Roman"/>
          <w:sz w:val="24"/>
        </w:rPr>
        <w:t>a lower profit margin due to the added costs of expensive ingredients.</w:t>
      </w:r>
    </w:p>
    <w:p w:rsidR="00447D8B" w:rsidRDefault="00000000">
      <w:pPr>
        <w:keepNext/>
        <w:keepLines/>
        <w:numPr>
          <w:ilvl w:val="7"/>
          <w:numId w:val="1"/>
        </w:numPr>
        <w:spacing w:after="0"/>
      </w:pPr>
      <w:r>
        <w:rPr>
          <w:rFonts w:ascii="Times New Roman"/>
          <w:color w:val="000000"/>
          <w:sz w:val="24"/>
        </w:rPr>
        <w:t>cannibalization of the company's existing sodas.</w:t>
      </w:r>
    </w:p>
    <w:p w:rsidR="00447D8B" w:rsidRDefault="00000000">
      <w:pPr>
        <w:keepNext/>
        <w:keepLines/>
        <w:numPr>
          <w:ilvl w:val="7"/>
          <w:numId w:val="1"/>
        </w:numPr>
        <w:spacing w:after="0"/>
      </w:pPr>
      <w:r>
        <w:rPr>
          <w:rFonts w:ascii="Times New Roman"/>
          <w:sz w:val="24"/>
        </w:rPr>
        <w:t>pressure from the cane sugar and corn industries.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New-Product Development</w:t>
      </w:r>
      <w:r>
        <w:rPr>
          <w:rFonts w:ascii="Times New Roman"/>
          <w:sz w:val="20"/>
        </w:rPr>
        <w:br/>
        <w:t>Source : Chapter 01 Test Bank &gt; MC Qu. 51 In light of new Nutrition Fact label require...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A________ occurs when a person feels deprived of basic necessities such as food, clothing, and shelter.</w:t>
      </w:r>
    </w:p>
    <w:p w:rsidR="00447D8B" w:rsidRDefault="00000000">
      <w:pPr>
        <w:keepNext/>
        <w:keepLines/>
        <w:numPr>
          <w:ilvl w:val="7"/>
          <w:numId w:val="1"/>
        </w:numPr>
        <w:spacing w:after="0"/>
      </w:pPr>
      <w:r>
        <w:rPr>
          <w:rFonts w:ascii="Times New Roman"/>
          <w:sz w:val="24"/>
        </w:rPr>
        <w:t>desire</w:t>
      </w:r>
    </w:p>
    <w:p w:rsidR="00447D8B" w:rsidRDefault="00000000">
      <w:pPr>
        <w:keepNext/>
        <w:keepLines/>
        <w:numPr>
          <w:ilvl w:val="7"/>
          <w:numId w:val="1"/>
        </w:numPr>
        <w:spacing w:after="0"/>
      </w:pPr>
      <w:r>
        <w:rPr>
          <w:rFonts w:ascii="Times New Roman"/>
          <w:sz w:val="24"/>
        </w:rPr>
        <w:t>need</w:t>
      </w:r>
    </w:p>
    <w:p w:rsidR="00447D8B" w:rsidRDefault="00000000">
      <w:pPr>
        <w:keepNext/>
        <w:keepLines/>
        <w:numPr>
          <w:ilvl w:val="7"/>
          <w:numId w:val="1"/>
        </w:numPr>
        <w:spacing w:after="0"/>
      </w:pPr>
      <w:r>
        <w:rPr>
          <w:rFonts w:ascii="Times New Roman"/>
          <w:sz w:val="24"/>
        </w:rPr>
        <w:t>utility</w:t>
      </w:r>
    </w:p>
    <w:p w:rsidR="00447D8B" w:rsidRDefault="00000000">
      <w:pPr>
        <w:keepNext/>
        <w:keepLines/>
        <w:numPr>
          <w:ilvl w:val="7"/>
          <w:numId w:val="1"/>
        </w:numPr>
        <w:spacing w:after="0"/>
      </w:pPr>
      <w:r>
        <w:rPr>
          <w:rFonts w:ascii="Times New Roman"/>
          <w:sz w:val="24"/>
        </w:rPr>
        <w:t>want</w:t>
      </w:r>
    </w:p>
    <w:p w:rsidR="00447D8B" w:rsidRDefault="00000000">
      <w:pPr>
        <w:keepNext/>
        <w:keepLines/>
        <w:numPr>
          <w:ilvl w:val="7"/>
          <w:numId w:val="1"/>
        </w:numPr>
        <w:spacing w:after="0"/>
      </w:pPr>
      <w:r>
        <w:rPr>
          <w:rFonts w:ascii="Times New Roman"/>
          <w:sz w:val="24"/>
        </w:rPr>
        <w:t>craving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52 A ________ occurs when a person feels depriv...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A want is________ that is shaped by a person's knowledge, culture, and personality.</w:t>
      </w:r>
    </w:p>
    <w:p w:rsidR="00447D8B" w:rsidRDefault="00000000">
      <w:pPr>
        <w:keepNext/>
        <w:keepLines/>
        <w:numPr>
          <w:ilvl w:val="7"/>
          <w:numId w:val="1"/>
        </w:numPr>
        <w:spacing w:after="0"/>
      </w:pPr>
      <w:r>
        <w:rPr>
          <w:rFonts w:ascii="Times New Roman"/>
          <w:sz w:val="24"/>
        </w:rPr>
        <w:t>a desire</w:t>
      </w:r>
    </w:p>
    <w:p w:rsidR="00447D8B" w:rsidRDefault="00000000">
      <w:pPr>
        <w:keepNext/>
        <w:keepLines/>
        <w:numPr>
          <w:ilvl w:val="7"/>
          <w:numId w:val="1"/>
        </w:numPr>
        <w:spacing w:after="0"/>
      </w:pPr>
      <w:r>
        <w:rPr>
          <w:rFonts w:ascii="Times New Roman"/>
          <w:sz w:val="24"/>
        </w:rPr>
        <w:t>a need</w:t>
      </w:r>
    </w:p>
    <w:p w:rsidR="00447D8B" w:rsidRDefault="00000000">
      <w:pPr>
        <w:keepNext/>
        <w:keepLines/>
        <w:numPr>
          <w:ilvl w:val="7"/>
          <w:numId w:val="1"/>
        </w:numPr>
        <w:spacing w:after="0"/>
      </w:pPr>
      <w:r>
        <w:rPr>
          <w:rFonts w:ascii="Times New Roman"/>
          <w:sz w:val="24"/>
        </w:rPr>
        <w:t>a utility</w:t>
      </w:r>
    </w:p>
    <w:p w:rsidR="00447D8B" w:rsidRDefault="00000000">
      <w:pPr>
        <w:keepNext/>
        <w:keepLines/>
        <w:numPr>
          <w:ilvl w:val="7"/>
          <w:numId w:val="1"/>
        </w:numPr>
        <w:spacing w:after="0"/>
      </w:pPr>
      <w:r>
        <w:rPr>
          <w:rFonts w:ascii="Times New Roman"/>
          <w:sz w:val="24"/>
        </w:rPr>
        <w:t>a demand</w:t>
      </w:r>
    </w:p>
    <w:p w:rsidR="00447D8B" w:rsidRDefault="00000000">
      <w:pPr>
        <w:keepNext/>
        <w:keepLines/>
        <w:numPr>
          <w:ilvl w:val="7"/>
          <w:numId w:val="1"/>
        </w:numPr>
        <w:spacing w:after="0"/>
      </w:pPr>
      <w:r>
        <w:rPr>
          <w:rFonts w:ascii="Times New Roman"/>
          <w:sz w:val="24"/>
        </w:rPr>
        <w:t>an option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53 A want is ________ that is shaped by a perso...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 need that has been shaped by a person's knowledge, culture, and personality results in a</w:t>
      </w:r>
    </w:p>
    <w:p w:rsidR="00447D8B" w:rsidRDefault="00000000">
      <w:pPr>
        <w:keepNext/>
        <w:keepLines/>
        <w:numPr>
          <w:ilvl w:val="7"/>
          <w:numId w:val="1"/>
        </w:numPr>
        <w:spacing w:after="0"/>
      </w:pPr>
      <w:r>
        <w:rPr>
          <w:rFonts w:ascii="Times New Roman"/>
          <w:sz w:val="24"/>
        </w:rPr>
        <w:t>standard.</w:t>
      </w:r>
    </w:p>
    <w:p w:rsidR="00447D8B" w:rsidRDefault="00000000">
      <w:pPr>
        <w:keepNext/>
        <w:keepLines/>
        <w:numPr>
          <w:ilvl w:val="7"/>
          <w:numId w:val="1"/>
        </w:numPr>
        <w:spacing w:after="0"/>
      </w:pPr>
      <w:r>
        <w:rPr>
          <w:rFonts w:ascii="Times New Roman"/>
          <w:sz w:val="24"/>
        </w:rPr>
        <w:t>want.</w:t>
      </w:r>
    </w:p>
    <w:p w:rsidR="00447D8B" w:rsidRDefault="00000000">
      <w:pPr>
        <w:keepNext/>
        <w:keepLines/>
        <w:numPr>
          <w:ilvl w:val="7"/>
          <w:numId w:val="1"/>
        </w:numPr>
        <w:spacing w:after="0"/>
      </w:pPr>
      <w:r>
        <w:rPr>
          <w:rFonts w:ascii="Times New Roman"/>
          <w:sz w:val="24"/>
        </w:rPr>
        <w:t>utility.</w:t>
      </w:r>
    </w:p>
    <w:p w:rsidR="00447D8B" w:rsidRDefault="00000000">
      <w:pPr>
        <w:keepNext/>
        <w:keepLines/>
        <w:numPr>
          <w:ilvl w:val="7"/>
          <w:numId w:val="1"/>
        </w:numPr>
        <w:spacing w:after="0"/>
      </w:pPr>
      <w:r>
        <w:rPr>
          <w:rFonts w:ascii="Times New Roman"/>
          <w:sz w:val="24"/>
        </w:rPr>
        <w:t>demand.</w:t>
      </w:r>
    </w:p>
    <w:p w:rsidR="00447D8B" w:rsidRDefault="00000000">
      <w:pPr>
        <w:keepNext/>
        <w:keepLines/>
        <w:numPr>
          <w:ilvl w:val="7"/>
          <w:numId w:val="1"/>
        </w:numPr>
        <w:spacing w:after="0"/>
      </w:pPr>
      <w:r>
        <w:rPr>
          <w:rFonts w:ascii="Times New Roman"/>
          <w:sz w:val="24"/>
        </w:rPr>
        <w:t>preference.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54 A need that has been shaped...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Steve wants to eat a Cool Mint Chocolate Clif Bar because, based on his past experience, he knows it will satisfy his hunger</w:t>
      </w:r>
    </w:p>
    <w:p w:rsidR="00447D8B" w:rsidRDefault="00000000">
      <w:pPr>
        <w:keepNext/>
        <w:keepLines/>
        <w:numPr>
          <w:ilvl w:val="7"/>
          <w:numId w:val="1"/>
        </w:numPr>
        <w:spacing w:after="0"/>
      </w:pPr>
      <w:r>
        <w:rPr>
          <w:rFonts w:ascii="Times New Roman"/>
          <w:sz w:val="24"/>
        </w:rPr>
        <w:t>preference.</w:t>
      </w:r>
    </w:p>
    <w:p w:rsidR="00447D8B" w:rsidRDefault="00000000">
      <w:pPr>
        <w:keepNext/>
        <w:keepLines/>
        <w:numPr>
          <w:ilvl w:val="7"/>
          <w:numId w:val="1"/>
        </w:numPr>
        <w:spacing w:after="0"/>
      </w:pPr>
      <w:r>
        <w:rPr>
          <w:rFonts w:ascii="Times New Roman"/>
          <w:sz w:val="24"/>
        </w:rPr>
        <w:t>need.</w:t>
      </w:r>
    </w:p>
    <w:p w:rsidR="00447D8B" w:rsidRDefault="00000000">
      <w:pPr>
        <w:keepNext/>
        <w:keepLines/>
        <w:numPr>
          <w:ilvl w:val="7"/>
          <w:numId w:val="1"/>
        </w:numPr>
        <w:spacing w:after="0"/>
      </w:pPr>
      <w:r>
        <w:rPr>
          <w:rFonts w:ascii="Times New Roman"/>
          <w:sz w:val="24"/>
        </w:rPr>
        <w:t>utility.</w:t>
      </w:r>
    </w:p>
    <w:p w:rsidR="00447D8B" w:rsidRDefault="00000000">
      <w:pPr>
        <w:keepNext/>
        <w:keepLines/>
        <w:numPr>
          <w:ilvl w:val="7"/>
          <w:numId w:val="1"/>
        </w:numPr>
        <w:spacing w:after="0"/>
      </w:pPr>
      <w:r>
        <w:rPr>
          <w:rFonts w:ascii="Times New Roman"/>
          <w:sz w:val="24"/>
        </w:rPr>
        <w:t>perception.</w:t>
      </w:r>
    </w:p>
    <w:p w:rsidR="00447D8B" w:rsidRDefault="00000000">
      <w:pPr>
        <w:keepNext/>
        <w:keepLines/>
        <w:numPr>
          <w:ilvl w:val="7"/>
          <w:numId w:val="1"/>
        </w:numPr>
        <w:spacing w:after="0"/>
      </w:pPr>
      <w:r>
        <w:rPr>
          <w:rFonts w:ascii="Times New Roman"/>
          <w:sz w:val="24"/>
        </w:rPr>
        <w:t>expression.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55 Steve wants to eat a Cool Mint Chocolate Cli...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need refers to a</w:t>
      </w:r>
    </w:p>
    <w:p w:rsidR="00447D8B" w:rsidRDefault="00000000">
      <w:pPr>
        <w:keepNext/>
        <w:keepLines/>
        <w:numPr>
          <w:ilvl w:val="7"/>
          <w:numId w:val="1"/>
        </w:numPr>
        <w:spacing w:after="0"/>
      </w:pPr>
      <w:r>
        <w:rPr>
          <w:rFonts w:ascii="Times New Roman"/>
          <w:sz w:val="24"/>
        </w:rPr>
        <w:t>sense of personal inadequacy based upon observations by others around you.</w:t>
      </w:r>
    </w:p>
    <w:p w:rsidR="00447D8B" w:rsidRDefault="00000000">
      <w:pPr>
        <w:keepNext/>
        <w:keepLines/>
        <w:numPr>
          <w:ilvl w:val="7"/>
          <w:numId w:val="1"/>
        </w:numPr>
        <w:spacing w:after="0"/>
      </w:pPr>
      <w:r>
        <w:rPr>
          <w:rFonts w:ascii="Times New Roman"/>
          <w:sz w:val="24"/>
        </w:rPr>
        <w:t>sense of urgency, which causes a person to take action.</w:t>
      </w:r>
    </w:p>
    <w:p w:rsidR="00447D8B" w:rsidRDefault="00000000">
      <w:pPr>
        <w:keepNext/>
        <w:keepLines/>
        <w:numPr>
          <w:ilvl w:val="7"/>
          <w:numId w:val="1"/>
        </w:numPr>
        <w:spacing w:after="0"/>
      </w:pPr>
      <w:r>
        <w:rPr>
          <w:rFonts w:ascii="Times New Roman"/>
          <w:color w:val="000000"/>
          <w:sz w:val="24"/>
        </w:rPr>
        <w:t>feeling that is shaped by a person's knowledge, culture, or personality.</w:t>
      </w:r>
    </w:p>
    <w:p w:rsidR="00447D8B" w:rsidRDefault="00000000">
      <w:pPr>
        <w:keepNext/>
        <w:keepLines/>
        <w:numPr>
          <w:ilvl w:val="7"/>
          <w:numId w:val="1"/>
        </w:numPr>
        <w:spacing w:after="0"/>
      </w:pPr>
      <w:r>
        <w:rPr>
          <w:rFonts w:ascii="Times New Roman"/>
          <w:sz w:val="24"/>
        </w:rPr>
        <w:t>feeling of vague lacking, but not fully understanding what may be required.</w:t>
      </w:r>
    </w:p>
    <w:p w:rsidR="00447D8B" w:rsidRDefault="00000000">
      <w:pPr>
        <w:keepNext/>
        <w:keepLines/>
        <w:numPr>
          <w:ilvl w:val="7"/>
          <w:numId w:val="1"/>
        </w:numPr>
        <w:spacing w:after="0"/>
      </w:pPr>
      <w:r>
        <w:rPr>
          <w:rFonts w:ascii="Times New Roman"/>
          <w:sz w:val="24"/>
        </w:rPr>
        <w:t>feeling of deprivation of basic necessities such as food, clothing, and shelter.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56 A need refers to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lastRenderedPageBreak/>
        <w:t xml:space="preserve">All of these are examples of products or services that satisfy a consumer need </w:t>
      </w:r>
      <w:r>
        <w:rPr>
          <w:rFonts w:ascii="Times New Roman"/>
          <w:i/>
          <w:color w:val="000000"/>
          <w:sz w:val="24"/>
        </w:rPr>
        <w:t>except</w:t>
      </w:r>
      <w:r>
        <w:rPr>
          <w:rFonts w:ascii="Times New Roman"/>
          <w:color w:val="000000"/>
          <w:sz w:val="24"/>
        </w:rPr>
        <w:t xml:space="preserve"> which?</w:t>
      </w:r>
    </w:p>
    <w:p w:rsidR="00447D8B" w:rsidRDefault="00000000">
      <w:pPr>
        <w:keepNext/>
        <w:keepLines/>
        <w:numPr>
          <w:ilvl w:val="7"/>
          <w:numId w:val="1"/>
        </w:numPr>
        <w:spacing w:after="0"/>
      </w:pPr>
      <w:r>
        <w:rPr>
          <w:rFonts w:ascii="Times New Roman"/>
          <w:sz w:val="24"/>
        </w:rPr>
        <w:t>a pair of socks</w:t>
      </w:r>
    </w:p>
    <w:p w:rsidR="00447D8B" w:rsidRDefault="00000000">
      <w:pPr>
        <w:keepNext/>
        <w:keepLines/>
        <w:numPr>
          <w:ilvl w:val="7"/>
          <w:numId w:val="1"/>
        </w:numPr>
        <w:spacing w:after="0"/>
      </w:pPr>
      <w:r>
        <w:rPr>
          <w:rFonts w:ascii="Times New Roman"/>
          <w:sz w:val="24"/>
        </w:rPr>
        <w:t>an apple</w:t>
      </w:r>
    </w:p>
    <w:p w:rsidR="00447D8B" w:rsidRDefault="00000000">
      <w:pPr>
        <w:keepNext/>
        <w:keepLines/>
        <w:numPr>
          <w:ilvl w:val="7"/>
          <w:numId w:val="1"/>
        </w:numPr>
        <w:spacing w:after="0"/>
      </w:pPr>
      <w:r>
        <w:rPr>
          <w:rFonts w:ascii="Times New Roman"/>
          <w:sz w:val="24"/>
        </w:rPr>
        <w:t>a student dormitory</w:t>
      </w:r>
    </w:p>
    <w:p w:rsidR="00447D8B" w:rsidRDefault="00000000">
      <w:pPr>
        <w:keepNext/>
        <w:keepLines/>
        <w:numPr>
          <w:ilvl w:val="7"/>
          <w:numId w:val="1"/>
        </w:numPr>
        <w:spacing w:after="0"/>
      </w:pPr>
      <w:r>
        <w:rPr>
          <w:rFonts w:ascii="Times New Roman"/>
          <w:sz w:val="24"/>
        </w:rPr>
        <w:t>a sales tax</w:t>
      </w:r>
    </w:p>
    <w:p w:rsidR="00447D8B" w:rsidRDefault="00000000">
      <w:pPr>
        <w:keepNext/>
        <w:keepLines/>
        <w:numPr>
          <w:ilvl w:val="7"/>
          <w:numId w:val="1"/>
        </w:numPr>
        <w:spacing w:after="0"/>
      </w:pPr>
      <w:r>
        <w:rPr>
          <w:rFonts w:ascii="Times New Roman"/>
          <w:sz w:val="24"/>
        </w:rPr>
        <w:t>a jacket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57 All of these are examples of products or ser...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best distinguishes between consumer needs and wants?</w:t>
      </w:r>
    </w:p>
    <w:p w:rsidR="00447D8B" w:rsidRDefault="00000000">
      <w:pPr>
        <w:keepNext/>
        <w:keepLines/>
        <w:numPr>
          <w:ilvl w:val="7"/>
          <w:numId w:val="1"/>
        </w:numPr>
        <w:spacing w:after="0"/>
      </w:pPr>
      <w:r>
        <w:rPr>
          <w:rFonts w:ascii="Times New Roman"/>
          <w:sz w:val="24"/>
        </w:rPr>
        <w:t>Needs are far more influential than wants with respect to marketing decision making.</w:t>
      </w:r>
    </w:p>
    <w:p w:rsidR="00447D8B" w:rsidRDefault="00000000">
      <w:pPr>
        <w:keepNext/>
        <w:keepLines/>
        <w:numPr>
          <w:ilvl w:val="7"/>
          <w:numId w:val="1"/>
        </w:numPr>
        <w:spacing w:after="0"/>
      </w:pPr>
      <w:r>
        <w:rPr>
          <w:rFonts w:ascii="Times New Roman"/>
          <w:sz w:val="24"/>
        </w:rPr>
        <w:t>Wants affect marketing decisions primarily for planned purchases while needs affect marketing decisions primarily for impulse purchases.</w:t>
      </w:r>
    </w:p>
    <w:p w:rsidR="00447D8B" w:rsidRDefault="00000000">
      <w:pPr>
        <w:keepNext/>
        <w:keepLines/>
        <w:numPr>
          <w:ilvl w:val="7"/>
          <w:numId w:val="1"/>
        </w:numPr>
        <w:spacing w:after="0"/>
      </w:pPr>
      <w:r>
        <w:rPr>
          <w:rFonts w:ascii="Times New Roman"/>
          <w:sz w:val="24"/>
        </w:rPr>
        <w:t>Wants occur when a person feels deprived of luxury items while needs are solely possessions required to maintain relationships.</w:t>
      </w:r>
    </w:p>
    <w:p w:rsidR="00447D8B" w:rsidRDefault="00000000">
      <w:pPr>
        <w:keepNext/>
        <w:keepLines/>
        <w:numPr>
          <w:ilvl w:val="7"/>
          <w:numId w:val="1"/>
        </w:numPr>
        <w:spacing w:after="0"/>
      </w:pPr>
      <w:r>
        <w:rPr>
          <w:rFonts w:ascii="Times New Roman"/>
          <w:sz w:val="24"/>
        </w:rPr>
        <w:t>Needs and wants are psychologically the same, but needs are those that a consumer can be guaranteed to satisfy.</w:t>
      </w:r>
    </w:p>
    <w:p w:rsidR="00447D8B" w:rsidRDefault="00000000">
      <w:pPr>
        <w:keepNext/>
        <w:keepLines/>
        <w:numPr>
          <w:ilvl w:val="7"/>
          <w:numId w:val="1"/>
        </w:numPr>
        <w:spacing w:after="0"/>
      </w:pPr>
      <w:r>
        <w:rPr>
          <w:rFonts w:ascii="Times New Roman"/>
          <w:color w:val="000000"/>
          <w:sz w:val="24"/>
        </w:rPr>
        <w:t>Needs occur when a person feels deprived of basic necessities such as food, clothing, and shelter while wants are determined by a person's knowledge, culture, or personality.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58 Which statement best distinguishes between 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lastRenderedPageBreak/>
        <w:t>A want refers to a</w:t>
      </w:r>
    </w:p>
    <w:p w:rsidR="00447D8B" w:rsidRDefault="00000000">
      <w:pPr>
        <w:keepNext/>
        <w:keepLines/>
        <w:numPr>
          <w:ilvl w:val="7"/>
          <w:numId w:val="1"/>
        </w:numPr>
        <w:spacing w:after="0"/>
      </w:pPr>
      <w:r>
        <w:rPr>
          <w:rFonts w:ascii="Times New Roman"/>
          <w:sz w:val="24"/>
        </w:rPr>
        <w:t>sense of personal inadequacy based upon observations by others around you.</w:t>
      </w:r>
    </w:p>
    <w:p w:rsidR="00447D8B" w:rsidRDefault="00000000">
      <w:pPr>
        <w:keepNext/>
        <w:keepLines/>
        <w:numPr>
          <w:ilvl w:val="7"/>
          <w:numId w:val="1"/>
        </w:numPr>
        <w:spacing w:after="0"/>
      </w:pPr>
      <w:r>
        <w:rPr>
          <w:rFonts w:ascii="Times New Roman"/>
          <w:sz w:val="24"/>
        </w:rPr>
        <w:t>powerful desire that causes a person to take action.</w:t>
      </w:r>
    </w:p>
    <w:p w:rsidR="00447D8B" w:rsidRDefault="00000000">
      <w:pPr>
        <w:keepNext/>
        <w:keepLines/>
        <w:numPr>
          <w:ilvl w:val="7"/>
          <w:numId w:val="1"/>
        </w:numPr>
        <w:spacing w:after="0"/>
      </w:pPr>
      <w:r>
        <w:rPr>
          <w:rFonts w:ascii="Times New Roman"/>
          <w:color w:val="000000"/>
          <w:sz w:val="24"/>
        </w:rPr>
        <w:t>need that is shaped by a person's knowledge, culture, or personality.</w:t>
      </w:r>
    </w:p>
    <w:p w:rsidR="00447D8B" w:rsidRDefault="00000000">
      <w:pPr>
        <w:keepNext/>
        <w:keepLines/>
        <w:numPr>
          <w:ilvl w:val="7"/>
          <w:numId w:val="1"/>
        </w:numPr>
        <w:spacing w:after="0"/>
      </w:pPr>
      <w:r>
        <w:rPr>
          <w:rFonts w:ascii="Times New Roman"/>
          <w:sz w:val="24"/>
        </w:rPr>
        <w:t>feeling of being deprived of something, but not fully understanding what it may be.</w:t>
      </w:r>
    </w:p>
    <w:p w:rsidR="00447D8B" w:rsidRDefault="00000000">
      <w:pPr>
        <w:keepNext/>
        <w:keepLines/>
        <w:numPr>
          <w:ilvl w:val="7"/>
          <w:numId w:val="1"/>
        </w:numPr>
        <w:spacing w:after="0"/>
      </w:pPr>
      <w:r>
        <w:rPr>
          <w:rFonts w:ascii="Times New Roman"/>
          <w:sz w:val="24"/>
        </w:rPr>
        <w:t>feeling of deprivation of basic necessities such as food, clothing, and shelter.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59 A want refers to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 television advertisement shows several teenagers searching through the pantry for something to satisfy their hunger. The pantry offers the teenagers many alternatives</w:t>
      </w:r>
      <w:r>
        <w:rPr>
          <w:rFonts w:ascii="Times New Roman"/>
          <w:color w:val="000000"/>
          <w:sz w:val="24"/>
        </w:rPr>
        <w:t>—</w:t>
      </w:r>
      <w:r>
        <w:rPr>
          <w:rFonts w:ascii="Times New Roman"/>
          <w:color w:val="000000"/>
          <w:sz w:val="24"/>
        </w:rPr>
        <w:t>cereal, chips, cookies, and some Cool Mint Chocolate Clif Bars. The ad, which shows the teens happily selecting the Clif Bars, appeals to the consumers'________ for sustenance to satisfy their hunger and attempts to shape their________ for the advertised product.</w:t>
      </w:r>
    </w:p>
    <w:p w:rsidR="00447D8B" w:rsidRDefault="00000000">
      <w:pPr>
        <w:keepNext/>
        <w:keepLines/>
        <w:numPr>
          <w:ilvl w:val="7"/>
          <w:numId w:val="1"/>
        </w:numPr>
        <w:spacing w:after="0"/>
      </w:pPr>
      <w:r>
        <w:rPr>
          <w:rFonts w:ascii="Times New Roman"/>
          <w:sz w:val="24"/>
        </w:rPr>
        <w:t>needs; wants</w:t>
      </w:r>
    </w:p>
    <w:p w:rsidR="00447D8B" w:rsidRDefault="00000000">
      <w:pPr>
        <w:keepNext/>
        <w:keepLines/>
        <w:numPr>
          <w:ilvl w:val="7"/>
          <w:numId w:val="1"/>
        </w:numPr>
        <w:spacing w:after="0"/>
      </w:pPr>
      <w:r>
        <w:rPr>
          <w:rFonts w:ascii="Times New Roman"/>
          <w:sz w:val="24"/>
        </w:rPr>
        <w:t>requirements; needs</w:t>
      </w:r>
    </w:p>
    <w:p w:rsidR="00447D8B" w:rsidRDefault="00000000">
      <w:pPr>
        <w:keepNext/>
        <w:keepLines/>
        <w:numPr>
          <w:ilvl w:val="7"/>
          <w:numId w:val="1"/>
        </w:numPr>
        <w:spacing w:after="0"/>
      </w:pPr>
      <w:r>
        <w:rPr>
          <w:rFonts w:ascii="Times New Roman"/>
          <w:sz w:val="24"/>
        </w:rPr>
        <w:t>wants; preferences</w:t>
      </w:r>
    </w:p>
    <w:p w:rsidR="00447D8B" w:rsidRDefault="00000000">
      <w:pPr>
        <w:keepNext/>
        <w:keepLines/>
        <w:numPr>
          <w:ilvl w:val="7"/>
          <w:numId w:val="1"/>
        </w:numPr>
        <w:spacing w:after="0"/>
      </w:pPr>
      <w:r>
        <w:rPr>
          <w:rFonts w:ascii="Times New Roman"/>
          <w:sz w:val="24"/>
        </w:rPr>
        <w:t>demands; needs</w:t>
      </w:r>
    </w:p>
    <w:p w:rsidR="00447D8B" w:rsidRDefault="00000000">
      <w:pPr>
        <w:keepNext/>
        <w:keepLines/>
        <w:numPr>
          <w:ilvl w:val="7"/>
          <w:numId w:val="1"/>
        </w:numPr>
        <w:spacing w:after="0"/>
      </w:pPr>
      <w:r>
        <w:rPr>
          <w:rFonts w:ascii="Times New Roman"/>
          <w:sz w:val="24"/>
        </w:rPr>
        <w:t>preferences; enthusiasm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60 A television advertisement shows several tee...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a marketing context, a market refers to</w:t>
      </w:r>
    </w:p>
    <w:p w:rsidR="00447D8B" w:rsidRDefault="00000000">
      <w:pPr>
        <w:keepNext/>
        <w:keepLines/>
        <w:numPr>
          <w:ilvl w:val="7"/>
          <w:numId w:val="1"/>
        </w:numPr>
        <w:spacing w:after="0"/>
      </w:pPr>
      <w:r>
        <w:rPr>
          <w:rFonts w:ascii="Times New Roman"/>
          <w:sz w:val="24"/>
        </w:rPr>
        <w:t>people with a similar want for a particular product or service.</w:t>
      </w:r>
    </w:p>
    <w:p w:rsidR="00447D8B" w:rsidRDefault="00000000">
      <w:pPr>
        <w:keepNext/>
        <w:keepLines/>
        <w:numPr>
          <w:ilvl w:val="7"/>
          <w:numId w:val="1"/>
        </w:numPr>
        <w:spacing w:after="0"/>
      </w:pPr>
      <w:r>
        <w:rPr>
          <w:rFonts w:ascii="Times New Roman"/>
          <w:sz w:val="24"/>
        </w:rPr>
        <w:t>people with both the desire and ability to buy a specific offering.</w:t>
      </w:r>
    </w:p>
    <w:p w:rsidR="00447D8B" w:rsidRDefault="00000000">
      <w:pPr>
        <w:keepNext/>
        <w:keepLines/>
        <w:numPr>
          <w:ilvl w:val="7"/>
          <w:numId w:val="1"/>
        </w:numPr>
        <w:spacing w:after="0"/>
      </w:pPr>
      <w:r>
        <w:rPr>
          <w:rFonts w:ascii="Times New Roman"/>
          <w:sz w:val="24"/>
        </w:rPr>
        <w:t>the central location for all buying and selling of products and services.</w:t>
      </w:r>
    </w:p>
    <w:p w:rsidR="00447D8B" w:rsidRDefault="00000000">
      <w:pPr>
        <w:keepNext/>
        <w:keepLines/>
        <w:numPr>
          <w:ilvl w:val="7"/>
          <w:numId w:val="1"/>
        </w:numPr>
        <w:spacing w:after="0"/>
      </w:pPr>
      <w:r>
        <w:rPr>
          <w:rFonts w:ascii="Times New Roman"/>
          <w:sz w:val="24"/>
        </w:rPr>
        <w:t>an open space or covered building where vendors convene to sell their offerings.</w:t>
      </w:r>
    </w:p>
    <w:p w:rsidR="00447D8B" w:rsidRDefault="00000000">
      <w:pPr>
        <w:keepNext/>
        <w:keepLines/>
        <w:numPr>
          <w:ilvl w:val="7"/>
          <w:numId w:val="1"/>
        </w:numPr>
        <w:spacing w:after="0"/>
      </w:pPr>
      <w:r>
        <w:rPr>
          <w:rFonts w:ascii="Times New Roman"/>
          <w:sz w:val="24"/>
        </w:rPr>
        <w:t>the free operation of supply and demand.</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61 In a marketing context, a market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People with both the desire and ability to buy a specific offering are referred to as</w:t>
      </w:r>
    </w:p>
    <w:p w:rsidR="00447D8B" w:rsidRDefault="00000000">
      <w:pPr>
        <w:keepNext/>
        <w:keepLines/>
        <w:numPr>
          <w:ilvl w:val="7"/>
          <w:numId w:val="1"/>
        </w:numPr>
        <w:spacing w:after="0"/>
      </w:pPr>
      <w:r>
        <w:rPr>
          <w:rFonts w:ascii="Times New Roman"/>
          <w:sz w:val="24"/>
        </w:rPr>
        <w:t>shoppers.</w:t>
      </w:r>
    </w:p>
    <w:p w:rsidR="00447D8B" w:rsidRDefault="00000000">
      <w:pPr>
        <w:keepNext/>
        <w:keepLines/>
        <w:numPr>
          <w:ilvl w:val="7"/>
          <w:numId w:val="1"/>
        </w:numPr>
        <w:spacing w:after="0"/>
      </w:pPr>
      <w:r>
        <w:rPr>
          <w:rFonts w:ascii="Times New Roman"/>
          <w:sz w:val="24"/>
        </w:rPr>
        <w:t>a customer base.</w:t>
      </w:r>
    </w:p>
    <w:p w:rsidR="00447D8B" w:rsidRDefault="00000000">
      <w:pPr>
        <w:keepNext/>
        <w:keepLines/>
        <w:numPr>
          <w:ilvl w:val="7"/>
          <w:numId w:val="1"/>
        </w:numPr>
        <w:spacing w:after="0"/>
      </w:pPr>
      <w:r>
        <w:rPr>
          <w:rFonts w:ascii="Times New Roman"/>
          <w:sz w:val="24"/>
        </w:rPr>
        <w:t>a market.</w:t>
      </w:r>
    </w:p>
    <w:p w:rsidR="00447D8B" w:rsidRDefault="00000000">
      <w:pPr>
        <w:keepNext/>
        <w:keepLines/>
        <w:numPr>
          <w:ilvl w:val="7"/>
          <w:numId w:val="1"/>
        </w:numPr>
        <w:spacing w:after="0"/>
      </w:pPr>
      <w:r>
        <w:rPr>
          <w:rFonts w:ascii="Times New Roman"/>
          <w:sz w:val="24"/>
        </w:rPr>
        <w:t>qualified prospects.</w:t>
      </w:r>
    </w:p>
    <w:p w:rsidR="00447D8B" w:rsidRDefault="00000000">
      <w:pPr>
        <w:keepNext/>
        <w:keepLines/>
        <w:numPr>
          <w:ilvl w:val="7"/>
          <w:numId w:val="1"/>
        </w:numPr>
        <w:spacing w:after="0"/>
      </w:pPr>
      <w:r>
        <w:rPr>
          <w:rFonts w:ascii="Times New Roman"/>
          <w:sz w:val="24"/>
        </w:rPr>
        <w:t>candidates.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62 People with both the desire and ability to b...</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All markets ultimately are composed of</w:t>
      </w:r>
    </w:p>
    <w:p w:rsidR="00447D8B" w:rsidRDefault="00000000">
      <w:pPr>
        <w:keepNext/>
        <w:keepLines/>
        <w:numPr>
          <w:ilvl w:val="7"/>
          <w:numId w:val="1"/>
        </w:numPr>
        <w:spacing w:after="0"/>
      </w:pPr>
      <w:r>
        <w:rPr>
          <w:rFonts w:ascii="Times New Roman"/>
          <w:sz w:val="24"/>
        </w:rPr>
        <w:t>people.</w:t>
      </w:r>
    </w:p>
    <w:p w:rsidR="00447D8B" w:rsidRDefault="00000000">
      <w:pPr>
        <w:keepNext/>
        <w:keepLines/>
        <w:numPr>
          <w:ilvl w:val="7"/>
          <w:numId w:val="1"/>
        </w:numPr>
        <w:spacing w:after="0"/>
      </w:pPr>
      <w:r>
        <w:rPr>
          <w:rFonts w:ascii="Times New Roman"/>
          <w:sz w:val="24"/>
        </w:rPr>
        <w:t>brands.</w:t>
      </w:r>
    </w:p>
    <w:p w:rsidR="00447D8B" w:rsidRDefault="00000000">
      <w:pPr>
        <w:keepNext/>
        <w:keepLines/>
        <w:numPr>
          <w:ilvl w:val="7"/>
          <w:numId w:val="1"/>
        </w:numPr>
        <w:spacing w:after="0"/>
      </w:pPr>
      <w:r>
        <w:rPr>
          <w:rFonts w:ascii="Times New Roman"/>
          <w:sz w:val="24"/>
        </w:rPr>
        <w:t>products.</w:t>
      </w:r>
    </w:p>
    <w:p w:rsidR="00447D8B" w:rsidRDefault="00000000">
      <w:pPr>
        <w:keepNext/>
        <w:keepLines/>
        <w:numPr>
          <w:ilvl w:val="7"/>
          <w:numId w:val="1"/>
        </w:numPr>
        <w:spacing w:after="0"/>
      </w:pPr>
      <w:r>
        <w:rPr>
          <w:rFonts w:ascii="Times New Roman"/>
          <w:sz w:val="24"/>
        </w:rPr>
        <w:t>organizations.</w:t>
      </w:r>
    </w:p>
    <w:p w:rsidR="00447D8B" w:rsidRDefault="00000000">
      <w:pPr>
        <w:keepNext/>
        <w:keepLines/>
        <w:numPr>
          <w:ilvl w:val="7"/>
          <w:numId w:val="1"/>
        </w:numPr>
        <w:spacing w:after="0"/>
      </w:pPr>
      <w:r>
        <w:rPr>
          <w:rFonts w:ascii="Times New Roman"/>
          <w:sz w:val="24"/>
        </w:rPr>
        <w:t>locations.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63 All markets ultimately are composed of</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best description of the market for cosmetic dentistry, where costs can be as much as $15,000 for teeth straightening and whitening, is</w:t>
      </w:r>
    </w:p>
    <w:p w:rsidR="00447D8B" w:rsidRDefault="00000000">
      <w:pPr>
        <w:keepNext/>
        <w:keepLines/>
        <w:numPr>
          <w:ilvl w:val="7"/>
          <w:numId w:val="1"/>
        </w:numPr>
        <w:spacing w:after="0"/>
      </w:pPr>
      <w:r>
        <w:rPr>
          <w:rFonts w:ascii="Times New Roman"/>
          <w:sz w:val="24"/>
        </w:rPr>
        <w:t>toddlers with crooked baby teeth, when crooked teeth run in the family.</w:t>
      </w:r>
    </w:p>
    <w:p w:rsidR="00447D8B" w:rsidRDefault="00000000">
      <w:pPr>
        <w:keepNext/>
        <w:keepLines/>
        <w:numPr>
          <w:ilvl w:val="7"/>
          <w:numId w:val="1"/>
        </w:numPr>
        <w:spacing w:after="0"/>
      </w:pPr>
      <w:r>
        <w:rPr>
          <w:rFonts w:ascii="Times New Roman"/>
          <w:sz w:val="24"/>
        </w:rPr>
        <w:t>all former smokers who have been smoke-free for at least one year.</w:t>
      </w:r>
    </w:p>
    <w:p w:rsidR="00447D8B" w:rsidRDefault="00000000">
      <w:pPr>
        <w:keepNext/>
        <w:keepLines/>
        <w:numPr>
          <w:ilvl w:val="7"/>
          <w:numId w:val="1"/>
        </w:numPr>
        <w:spacing w:after="0"/>
      </w:pPr>
      <w:r>
        <w:rPr>
          <w:rFonts w:ascii="Times New Roman"/>
          <w:sz w:val="24"/>
        </w:rPr>
        <w:t>anyone who has the time, the money, and the desire to undergo the procedures.</w:t>
      </w:r>
    </w:p>
    <w:p w:rsidR="00447D8B" w:rsidRDefault="00000000">
      <w:pPr>
        <w:keepNext/>
        <w:keepLines/>
        <w:numPr>
          <w:ilvl w:val="7"/>
          <w:numId w:val="1"/>
        </w:numPr>
        <w:spacing w:after="0"/>
      </w:pPr>
      <w:r>
        <w:rPr>
          <w:rFonts w:ascii="Times New Roman"/>
          <w:sz w:val="24"/>
        </w:rPr>
        <w:t>anyone who has dental insurance.</w:t>
      </w:r>
    </w:p>
    <w:p w:rsidR="00447D8B" w:rsidRDefault="00000000">
      <w:pPr>
        <w:keepNext/>
        <w:keepLines/>
        <w:numPr>
          <w:ilvl w:val="7"/>
          <w:numId w:val="1"/>
        </w:numPr>
        <w:spacing w:after="0"/>
      </w:pPr>
      <w:r>
        <w:rPr>
          <w:rFonts w:ascii="Times New Roman"/>
          <w:sz w:val="24"/>
        </w:rPr>
        <w:t>adults who want to make a good first impression for an event.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64 The best description of the market for cosme...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Figure 1-3, "A" represents ________ and "B" represents</w:t>
      </w:r>
      <w:r>
        <w:rPr>
          <w:rFonts w:ascii="Times New Roman"/>
          <w:sz w:val="24"/>
        </w:rPr>
        <w:br/>
      </w:r>
      <w:r>
        <w:rPr>
          <w:rFonts w:ascii="Times New Roman"/>
          <w:noProof/>
          <w:sz w:val="24"/>
        </w:rPr>
        <w:drawing>
          <wp:inline distT="0" distB="0" distL="0" distR="0">
            <wp:extent cx="5715000" cy="3543300"/>
            <wp:effectExtent l="0" t="0" r="0" b="0"/>
            <wp:docPr id="1" name="q66_0103_jpg.ext" descr="q66_0103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66_0103_jpg.ext"/>
                    <pic:cNvPicPr/>
                  </pic:nvPicPr>
                  <pic:blipFill>
                    <a:blip r:embed="rId7"/>
                    <a:stretch>
                      <a:fillRect/>
                    </a:stretch>
                  </pic:blipFill>
                  <pic:spPr>
                    <a:xfrm>
                      <a:off x="0" y="0"/>
                      <a:ext cx="5715000" cy="3543300"/>
                    </a:xfrm>
                    <a:prstGeom prst="rect">
                      <a:avLst/>
                    </a:prstGeom>
                  </pic:spPr>
                </pic:pic>
              </a:graphicData>
            </a:graphic>
          </wp:inline>
        </w:drawing>
      </w:r>
      <w:r>
        <w:rPr>
          <w:rFonts w:ascii="Times New Roman"/>
          <w:sz w:val="24"/>
        </w:rPr>
        <w:t>&lt;/strong&gt;&lt;/p&gt;</w:t>
      </w:r>
    </w:p>
    <w:p w:rsidR="00447D8B" w:rsidRDefault="00000000">
      <w:pPr>
        <w:keepNext/>
        <w:keepLines/>
        <w:numPr>
          <w:ilvl w:val="7"/>
          <w:numId w:val="1"/>
        </w:numPr>
        <w:spacing w:after="0"/>
      </w:pPr>
      <w:r>
        <w:rPr>
          <w:rFonts w:ascii="Times New Roman"/>
          <w:sz w:val="24"/>
        </w:rPr>
        <w:t>decisions by management; purchases by customers</w:t>
      </w:r>
    </w:p>
    <w:p w:rsidR="00447D8B" w:rsidRDefault="00000000">
      <w:pPr>
        <w:keepNext/>
        <w:keepLines/>
        <w:numPr>
          <w:ilvl w:val="7"/>
          <w:numId w:val="1"/>
        </w:numPr>
        <w:spacing w:after="0"/>
      </w:pPr>
      <w:r>
        <w:rPr>
          <w:rFonts w:ascii="Times New Roman"/>
          <w:sz w:val="24"/>
        </w:rPr>
        <w:t>employees efforts; stakeholder rewards</w:t>
      </w:r>
    </w:p>
    <w:p w:rsidR="00447D8B" w:rsidRDefault="00000000">
      <w:pPr>
        <w:keepNext/>
        <w:keepLines/>
        <w:numPr>
          <w:ilvl w:val="7"/>
          <w:numId w:val="1"/>
        </w:numPr>
        <w:spacing w:after="0"/>
      </w:pPr>
      <w:r>
        <w:rPr>
          <w:rFonts w:ascii="Times New Roman"/>
          <w:sz w:val="24"/>
        </w:rPr>
        <w:t>sales department; manufacturing department</w:t>
      </w:r>
    </w:p>
    <w:p w:rsidR="00447D8B" w:rsidRDefault="00000000">
      <w:pPr>
        <w:keepNext/>
        <w:keepLines/>
        <w:numPr>
          <w:ilvl w:val="7"/>
          <w:numId w:val="1"/>
        </w:numPr>
        <w:spacing w:after="0"/>
      </w:pPr>
      <w:r>
        <w:rPr>
          <w:rFonts w:ascii="Times New Roman"/>
          <w:sz w:val="24"/>
        </w:rPr>
        <w:t>suppliers; distributors</w:t>
      </w:r>
    </w:p>
    <w:p w:rsidR="00447D8B" w:rsidRDefault="00000000">
      <w:pPr>
        <w:keepNext/>
        <w:keepLines/>
        <w:numPr>
          <w:ilvl w:val="7"/>
          <w:numId w:val="1"/>
        </w:numPr>
        <w:spacing w:after="0"/>
      </w:pPr>
      <w:r>
        <w:rPr>
          <w:rFonts w:ascii="Times New Roman"/>
          <w:sz w:val="24"/>
        </w:rPr>
        <w:t>discovering consumer needs; satisfying consumer needs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Needs and Wants</w:t>
      </w:r>
      <w:r>
        <w:rPr>
          <w:rFonts w:ascii="Times New Roman"/>
          <w:sz w:val="20"/>
        </w:rPr>
        <w:br/>
        <w:t>Source : Chapter 01 Test Bank &gt; MC Qu. 65 In Figure 1-3, "A" represents ________ and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Discovering consumer needs leads directly to</w:t>
      </w:r>
    </w:p>
    <w:p w:rsidR="00447D8B" w:rsidRDefault="00000000">
      <w:pPr>
        <w:keepNext/>
        <w:keepLines/>
        <w:numPr>
          <w:ilvl w:val="7"/>
          <w:numId w:val="1"/>
        </w:numPr>
        <w:spacing w:after="0"/>
      </w:pPr>
      <w:r>
        <w:rPr>
          <w:rFonts w:ascii="Times New Roman"/>
          <w:sz w:val="24"/>
        </w:rPr>
        <w:t>purchases by customers.</w:t>
      </w:r>
    </w:p>
    <w:p w:rsidR="00447D8B" w:rsidRDefault="00000000">
      <w:pPr>
        <w:keepNext/>
        <w:keepLines/>
        <w:numPr>
          <w:ilvl w:val="7"/>
          <w:numId w:val="1"/>
        </w:numPr>
        <w:spacing w:after="0"/>
      </w:pPr>
      <w:r>
        <w:rPr>
          <w:rFonts w:ascii="Times New Roman"/>
          <w:sz w:val="24"/>
        </w:rPr>
        <w:t>stakeholder rewards.</w:t>
      </w:r>
    </w:p>
    <w:p w:rsidR="00447D8B" w:rsidRDefault="00000000">
      <w:pPr>
        <w:keepNext/>
        <w:keepLines/>
        <w:numPr>
          <w:ilvl w:val="7"/>
          <w:numId w:val="1"/>
        </w:numPr>
        <w:spacing w:after="0"/>
      </w:pPr>
      <w:r>
        <w:rPr>
          <w:rFonts w:ascii="Times New Roman"/>
          <w:sz w:val="24"/>
        </w:rPr>
        <w:t>sales and manufacturing department outcomes.</w:t>
      </w:r>
    </w:p>
    <w:p w:rsidR="00447D8B" w:rsidRDefault="00000000">
      <w:pPr>
        <w:keepNext/>
        <w:keepLines/>
        <w:numPr>
          <w:ilvl w:val="7"/>
          <w:numId w:val="1"/>
        </w:numPr>
        <w:spacing w:after="0"/>
      </w:pPr>
      <w:r>
        <w:rPr>
          <w:rFonts w:ascii="Times New Roman"/>
          <w:sz w:val="24"/>
        </w:rPr>
        <w:t>supplier and distributor outcomes.</w:t>
      </w:r>
    </w:p>
    <w:p w:rsidR="00447D8B" w:rsidRDefault="00000000">
      <w:pPr>
        <w:keepNext/>
        <w:keepLines/>
        <w:numPr>
          <w:ilvl w:val="7"/>
          <w:numId w:val="1"/>
        </w:numPr>
        <w:spacing w:after="0"/>
      </w:pPr>
      <w:r>
        <w:rPr>
          <w:rFonts w:ascii="Times New Roman"/>
          <w:sz w:val="24"/>
        </w:rPr>
        <w:t>concepts for new products.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66 Discovering consumer needs leads directly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Satisfying consumer needs is accomplished by</w:t>
      </w:r>
    </w:p>
    <w:p w:rsidR="00447D8B" w:rsidRDefault="00000000">
      <w:pPr>
        <w:keepNext/>
        <w:keepLines/>
        <w:numPr>
          <w:ilvl w:val="7"/>
          <w:numId w:val="1"/>
        </w:numPr>
        <w:spacing w:after="0"/>
      </w:pPr>
      <w:r>
        <w:rPr>
          <w:rFonts w:ascii="Times New Roman"/>
          <w:sz w:val="24"/>
        </w:rPr>
        <w:t>implementing a marketing program.</w:t>
      </w:r>
    </w:p>
    <w:p w:rsidR="00447D8B" w:rsidRDefault="00000000">
      <w:pPr>
        <w:keepNext/>
        <w:keepLines/>
        <w:numPr>
          <w:ilvl w:val="7"/>
          <w:numId w:val="1"/>
        </w:numPr>
        <w:spacing w:after="0"/>
      </w:pPr>
      <w:r>
        <w:rPr>
          <w:rFonts w:ascii="Times New Roman"/>
          <w:sz w:val="24"/>
        </w:rPr>
        <w:t>conducting marketing research.</w:t>
      </w:r>
    </w:p>
    <w:p w:rsidR="00447D8B" w:rsidRDefault="00000000">
      <w:pPr>
        <w:keepNext/>
        <w:keepLines/>
        <w:numPr>
          <w:ilvl w:val="7"/>
          <w:numId w:val="1"/>
        </w:numPr>
        <w:spacing w:after="0"/>
      </w:pPr>
      <w:r>
        <w:rPr>
          <w:rFonts w:ascii="Times New Roman"/>
          <w:sz w:val="24"/>
        </w:rPr>
        <w:t>discovering consumer needs.</w:t>
      </w:r>
    </w:p>
    <w:p w:rsidR="00447D8B" w:rsidRDefault="00000000">
      <w:pPr>
        <w:keepNext/>
        <w:keepLines/>
        <w:numPr>
          <w:ilvl w:val="7"/>
          <w:numId w:val="1"/>
        </w:numPr>
        <w:spacing w:after="0"/>
      </w:pPr>
      <w:r>
        <w:rPr>
          <w:rFonts w:ascii="Times New Roman"/>
          <w:sz w:val="24"/>
        </w:rPr>
        <w:t>developing a distribution strategy.</w:t>
      </w:r>
    </w:p>
    <w:p w:rsidR="00447D8B" w:rsidRDefault="00000000">
      <w:pPr>
        <w:keepNext/>
        <w:keepLines/>
        <w:numPr>
          <w:ilvl w:val="7"/>
          <w:numId w:val="1"/>
        </w:numPr>
        <w:spacing w:after="0"/>
      </w:pPr>
      <w:r>
        <w:rPr>
          <w:rFonts w:ascii="Times New Roman"/>
          <w:sz w:val="24"/>
        </w:rPr>
        <w:t>identifying target markets.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MC Qu. 67 Satisfying consumer needs is accomplished by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Product, price, promotion, and place are all components of</w:t>
      </w:r>
    </w:p>
    <w:p w:rsidR="00447D8B" w:rsidRDefault="00000000">
      <w:pPr>
        <w:keepNext/>
        <w:keepLines/>
        <w:numPr>
          <w:ilvl w:val="7"/>
          <w:numId w:val="1"/>
        </w:numPr>
        <w:spacing w:after="0"/>
      </w:pPr>
      <w:r>
        <w:rPr>
          <w:rFonts w:ascii="Times New Roman"/>
          <w:color w:val="000000"/>
          <w:sz w:val="24"/>
        </w:rPr>
        <w:t>the firm's required ongoing activities.</w:t>
      </w:r>
    </w:p>
    <w:p w:rsidR="00447D8B" w:rsidRDefault="00000000">
      <w:pPr>
        <w:keepNext/>
        <w:keepLines/>
        <w:numPr>
          <w:ilvl w:val="7"/>
          <w:numId w:val="1"/>
        </w:numPr>
        <w:spacing w:after="0"/>
      </w:pPr>
      <w:r>
        <w:rPr>
          <w:rFonts w:ascii="Times New Roman"/>
          <w:sz w:val="24"/>
        </w:rPr>
        <w:t>the marketing mix.</w:t>
      </w:r>
    </w:p>
    <w:p w:rsidR="00447D8B" w:rsidRDefault="00000000">
      <w:pPr>
        <w:keepNext/>
        <w:keepLines/>
        <w:numPr>
          <w:ilvl w:val="7"/>
          <w:numId w:val="1"/>
        </w:numPr>
        <w:spacing w:after="0"/>
      </w:pPr>
      <w:r>
        <w:rPr>
          <w:rFonts w:ascii="Times New Roman"/>
          <w:color w:val="000000"/>
          <w:sz w:val="24"/>
        </w:rPr>
        <w:t>factors used to examine competitors' products.</w:t>
      </w:r>
    </w:p>
    <w:p w:rsidR="00447D8B" w:rsidRDefault="00000000">
      <w:pPr>
        <w:keepNext/>
        <w:keepLines/>
        <w:numPr>
          <w:ilvl w:val="7"/>
          <w:numId w:val="1"/>
        </w:numPr>
        <w:spacing w:after="0"/>
      </w:pPr>
      <w:r>
        <w:rPr>
          <w:rFonts w:ascii="Times New Roman"/>
          <w:color w:val="000000"/>
          <w:sz w:val="24"/>
        </w:rPr>
        <w:t>the cluster of benefits that an organization develops to satisfy consumers' needs.</w:t>
      </w:r>
    </w:p>
    <w:p w:rsidR="00447D8B" w:rsidRDefault="00000000">
      <w:pPr>
        <w:keepNext/>
        <w:keepLines/>
        <w:numPr>
          <w:ilvl w:val="7"/>
          <w:numId w:val="1"/>
        </w:numPr>
        <w:spacing w:after="0"/>
      </w:pPr>
      <w:r>
        <w:rPr>
          <w:rFonts w:ascii="Times New Roman"/>
          <w:sz w:val="24"/>
        </w:rPr>
        <w:t>people with both the desire and the ability to buy a specific offering.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68 Product, price, promotion, and place are all...</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target market is defined as</w:t>
      </w:r>
    </w:p>
    <w:p w:rsidR="00447D8B" w:rsidRDefault="00000000">
      <w:pPr>
        <w:keepNext/>
        <w:keepLines/>
        <w:numPr>
          <w:ilvl w:val="7"/>
          <w:numId w:val="1"/>
        </w:numPr>
        <w:spacing w:after="0"/>
      </w:pPr>
      <w:r>
        <w:rPr>
          <w:rFonts w:ascii="Times New Roman"/>
          <w:color w:val="000000"/>
          <w:sz w:val="24"/>
        </w:rPr>
        <w:t>customers who have already purchased a firm's product at least once, have been satisfied, and are likely to be repeat purchasers.</w:t>
      </w:r>
    </w:p>
    <w:p w:rsidR="00447D8B" w:rsidRDefault="00000000">
      <w:pPr>
        <w:keepNext/>
        <w:keepLines/>
        <w:numPr>
          <w:ilvl w:val="7"/>
          <w:numId w:val="1"/>
        </w:numPr>
        <w:spacing w:after="0"/>
      </w:pPr>
      <w:r>
        <w:rPr>
          <w:rFonts w:ascii="Times New Roman"/>
          <w:color w:val="000000"/>
          <w:sz w:val="24"/>
        </w:rPr>
        <w:t>both existing and potential customers who have used a competitor's product, are dissatisfied, and who now seek a different product or service to satisfy their needs.</w:t>
      </w:r>
    </w:p>
    <w:p w:rsidR="00447D8B" w:rsidRDefault="00000000">
      <w:pPr>
        <w:keepNext/>
        <w:keepLines/>
        <w:numPr>
          <w:ilvl w:val="7"/>
          <w:numId w:val="1"/>
        </w:numPr>
        <w:spacing w:after="0"/>
      </w:pPr>
      <w:r>
        <w:rPr>
          <w:rFonts w:ascii="Times New Roman"/>
          <w:sz w:val="24"/>
        </w:rPr>
        <w:t>a specific group of current consumers toward which an organization directs its advertising.</w:t>
      </w:r>
    </w:p>
    <w:p w:rsidR="00447D8B" w:rsidRDefault="00000000">
      <w:pPr>
        <w:keepNext/>
        <w:keepLines/>
        <w:numPr>
          <w:ilvl w:val="7"/>
          <w:numId w:val="1"/>
        </w:numPr>
        <w:spacing w:after="0"/>
      </w:pPr>
      <w:r>
        <w:rPr>
          <w:rFonts w:ascii="Times New Roman"/>
          <w:sz w:val="24"/>
        </w:rPr>
        <w:t>existing or potential consumers who are seeking a product for which there are no current substitutes.</w:t>
      </w:r>
    </w:p>
    <w:p w:rsidR="00447D8B" w:rsidRDefault="00000000">
      <w:pPr>
        <w:keepNext/>
        <w:keepLines/>
        <w:numPr>
          <w:ilvl w:val="7"/>
          <w:numId w:val="1"/>
        </w:numPr>
        <w:spacing w:after="0"/>
      </w:pPr>
      <w:r>
        <w:rPr>
          <w:rFonts w:ascii="Times New Roman"/>
          <w:sz w:val="24"/>
        </w:rPr>
        <w:t>one or more specific groups of potential consumers toward which an organization directs its marketing program.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69 A target market is defined as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One or more specific groups of potential consumers toward which an organization directs its marketing program is referred to as a________ market.</w:t>
      </w:r>
    </w:p>
    <w:p w:rsidR="00447D8B" w:rsidRDefault="00000000">
      <w:pPr>
        <w:keepNext/>
        <w:keepLines/>
        <w:numPr>
          <w:ilvl w:val="7"/>
          <w:numId w:val="1"/>
        </w:numPr>
        <w:spacing w:after="0"/>
      </w:pPr>
      <w:r>
        <w:rPr>
          <w:rFonts w:ascii="Times New Roman"/>
          <w:sz w:val="24"/>
        </w:rPr>
        <w:t>mass</w:t>
      </w:r>
    </w:p>
    <w:p w:rsidR="00447D8B" w:rsidRDefault="00000000">
      <w:pPr>
        <w:keepNext/>
        <w:keepLines/>
        <w:numPr>
          <w:ilvl w:val="7"/>
          <w:numId w:val="1"/>
        </w:numPr>
        <w:spacing w:after="0"/>
      </w:pPr>
      <w:r>
        <w:rPr>
          <w:rFonts w:ascii="Times New Roman"/>
          <w:sz w:val="24"/>
        </w:rPr>
        <w:t>base</w:t>
      </w:r>
    </w:p>
    <w:p w:rsidR="00447D8B" w:rsidRDefault="00000000">
      <w:pPr>
        <w:keepNext/>
        <w:keepLines/>
        <w:numPr>
          <w:ilvl w:val="7"/>
          <w:numId w:val="1"/>
        </w:numPr>
        <w:spacing w:after="0"/>
      </w:pPr>
      <w:r>
        <w:rPr>
          <w:rFonts w:ascii="Times New Roman"/>
          <w:sz w:val="24"/>
        </w:rPr>
        <w:t>potential</w:t>
      </w:r>
    </w:p>
    <w:p w:rsidR="00447D8B" w:rsidRDefault="00000000">
      <w:pPr>
        <w:keepNext/>
        <w:keepLines/>
        <w:numPr>
          <w:ilvl w:val="7"/>
          <w:numId w:val="1"/>
        </w:numPr>
        <w:spacing w:after="0"/>
      </w:pPr>
      <w:r>
        <w:rPr>
          <w:rFonts w:ascii="Times New Roman"/>
          <w:sz w:val="24"/>
        </w:rPr>
        <w:t>target</w:t>
      </w:r>
    </w:p>
    <w:p w:rsidR="00447D8B" w:rsidRDefault="00000000">
      <w:pPr>
        <w:keepNext/>
        <w:keepLines/>
        <w:numPr>
          <w:ilvl w:val="7"/>
          <w:numId w:val="1"/>
        </w:numPr>
        <w:spacing w:after="0"/>
      </w:pPr>
      <w:r>
        <w:rPr>
          <w:rFonts w:ascii="Times New Roman"/>
          <w:sz w:val="24"/>
        </w:rPr>
        <w:t>promotional</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70 One or more specific groups of potential con...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Kraft produces Lunchables, a prepackaged meal usually consisting of several crackers, small slices of meat, and small slices of cheese. Other items in the product line contain small bottles of Chiquita Strawberry Banana Fruit smoothie, Capri-Sun juice, or Kool-Aid. The box is bright yellow and the quantity of food contained within it is small. The target market for Kraft Lunchables is most likely</w:t>
      </w:r>
    </w:p>
    <w:p w:rsidR="00447D8B" w:rsidRDefault="00000000">
      <w:pPr>
        <w:keepNext/>
        <w:keepLines/>
        <w:numPr>
          <w:ilvl w:val="7"/>
          <w:numId w:val="1"/>
        </w:numPr>
        <w:spacing w:after="0"/>
      </w:pPr>
      <w:r>
        <w:rPr>
          <w:rFonts w:ascii="Times New Roman"/>
          <w:sz w:val="24"/>
        </w:rPr>
        <w:t>parents with school-age children who pack a simple, easy lunch for them.</w:t>
      </w:r>
    </w:p>
    <w:p w:rsidR="00447D8B" w:rsidRDefault="00000000">
      <w:pPr>
        <w:keepNext/>
        <w:keepLines/>
        <w:numPr>
          <w:ilvl w:val="7"/>
          <w:numId w:val="1"/>
        </w:numPr>
        <w:spacing w:after="0"/>
      </w:pPr>
      <w:r>
        <w:rPr>
          <w:rFonts w:ascii="Times New Roman"/>
          <w:sz w:val="24"/>
        </w:rPr>
        <w:t>business people looking for a satisfying breakfast at the office.</w:t>
      </w:r>
    </w:p>
    <w:p w:rsidR="00447D8B" w:rsidRDefault="00000000">
      <w:pPr>
        <w:keepNext/>
        <w:keepLines/>
        <w:numPr>
          <w:ilvl w:val="7"/>
          <w:numId w:val="1"/>
        </w:numPr>
        <w:spacing w:after="0"/>
      </w:pPr>
      <w:r>
        <w:rPr>
          <w:rFonts w:ascii="Times New Roman"/>
          <w:sz w:val="24"/>
        </w:rPr>
        <w:t>business travelers on the run.</w:t>
      </w:r>
    </w:p>
    <w:p w:rsidR="00447D8B" w:rsidRDefault="00000000">
      <w:pPr>
        <w:keepNext/>
        <w:keepLines/>
        <w:numPr>
          <w:ilvl w:val="7"/>
          <w:numId w:val="1"/>
        </w:numPr>
        <w:spacing w:after="0"/>
      </w:pPr>
      <w:r>
        <w:rPr>
          <w:rFonts w:ascii="Times New Roman"/>
          <w:sz w:val="24"/>
        </w:rPr>
        <w:t>teenagers who have missed a meal for after-school activities.</w:t>
      </w:r>
    </w:p>
    <w:p w:rsidR="00447D8B" w:rsidRDefault="00000000">
      <w:pPr>
        <w:keepNext/>
        <w:keepLines/>
        <w:numPr>
          <w:ilvl w:val="7"/>
          <w:numId w:val="1"/>
        </w:numPr>
        <w:spacing w:after="0"/>
      </w:pPr>
      <w:r>
        <w:rPr>
          <w:rFonts w:ascii="Times New Roman"/>
          <w:sz w:val="24"/>
        </w:rPr>
        <w:t>baby boomers who are trying to lose weight.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71 Kraft produces Lunchables, a prepackaged mea...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people would most likely be the best target market for tickets to the home games of the Indianapolis Colts professional football team?</w:t>
      </w:r>
    </w:p>
    <w:p w:rsidR="00447D8B" w:rsidRDefault="00000000">
      <w:pPr>
        <w:keepNext/>
        <w:keepLines/>
        <w:numPr>
          <w:ilvl w:val="7"/>
          <w:numId w:val="1"/>
        </w:numPr>
        <w:spacing w:after="0"/>
      </w:pPr>
      <w:r>
        <w:rPr>
          <w:rFonts w:ascii="Times New Roman"/>
          <w:sz w:val="24"/>
        </w:rPr>
        <w:t>all people with an interest in professional football</w:t>
      </w:r>
    </w:p>
    <w:p w:rsidR="00447D8B" w:rsidRDefault="00000000">
      <w:pPr>
        <w:keepNext/>
        <w:keepLines/>
        <w:numPr>
          <w:ilvl w:val="7"/>
          <w:numId w:val="1"/>
        </w:numPr>
        <w:spacing w:after="0"/>
      </w:pPr>
      <w:r>
        <w:rPr>
          <w:rFonts w:ascii="Times New Roman"/>
          <w:sz w:val="24"/>
        </w:rPr>
        <w:t>all people in the Midwest who have an interest in sports</w:t>
      </w:r>
    </w:p>
    <w:p w:rsidR="00447D8B" w:rsidRDefault="00000000">
      <w:pPr>
        <w:keepNext/>
        <w:keepLines/>
        <w:numPr>
          <w:ilvl w:val="7"/>
          <w:numId w:val="1"/>
        </w:numPr>
        <w:spacing w:after="0"/>
      </w:pPr>
      <w:r>
        <w:rPr>
          <w:rFonts w:ascii="Times New Roman"/>
          <w:sz w:val="24"/>
        </w:rPr>
        <w:t>all men who played on a varsity football team in high school</w:t>
      </w:r>
    </w:p>
    <w:p w:rsidR="00447D8B" w:rsidRDefault="00000000">
      <w:pPr>
        <w:keepNext/>
        <w:keepLines/>
        <w:numPr>
          <w:ilvl w:val="7"/>
          <w:numId w:val="1"/>
        </w:numPr>
        <w:spacing w:after="0"/>
      </w:pPr>
      <w:r>
        <w:rPr>
          <w:rFonts w:ascii="Times New Roman"/>
          <w:sz w:val="24"/>
        </w:rPr>
        <w:t>all people in the Indianapolis and surrounding areas interested in football</w:t>
      </w:r>
    </w:p>
    <w:p w:rsidR="00447D8B" w:rsidRDefault="00000000">
      <w:pPr>
        <w:keepNext/>
        <w:keepLines/>
        <w:numPr>
          <w:ilvl w:val="7"/>
          <w:numId w:val="1"/>
        </w:numPr>
        <w:spacing w:after="0"/>
      </w:pPr>
      <w:r>
        <w:rPr>
          <w:rFonts w:ascii="Times New Roman"/>
          <w:sz w:val="24"/>
        </w:rPr>
        <w:t>all people in Indiana who watch football on TV</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72 Which people would most likely be the best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Which group would be the </w:t>
      </w:r>
      <w:r>
        <w:rPr>
          <w:rFonts w:ascii="Times New Roman"/>
          <w:i/>
          <w:color w:val="000000"/>
          <w:sz w:val="24"/>
        </w:rPr>
        <w:t xml:space="preserve">least </w:t>
      </w:r>
      <w:r>
        <w:rPr>
          <w:rFonts w:ascii="Times New Roman"/>
          <w:color w:val="000000"/>
          <w:sz w:val="24"/>
        </w:rPr>
        <w:t>likely target market for a company producing canned food in single-serving sizes?</w:t>
      </w:r>
    </w:p>
    <w:p w:rsidR="00447D8B" w:rsidRDefault="00000000">
      <w:pPr>
        <w:keepNext/>
        <w:keepLines/>
        <w:numPr>
          <w:ilvl w:val="7"/>
          <w:numId w:val="1"/>
        </w:numPr>
        <w:spacing w:after="0"/>
      </w:pPr>
      <w:r>
        <w:rPr>
          <w:rFonts w:ascii="Times New Roman"/>
          <w:sz w:val="24"/>
        </w:rPr>
        <w:t>single adults</w:t>
      </w:r>
    </w:p>
    <w:p w:rsidR="00447D8B" w:rsidRDefault="00000000">
      <w:pPr>
        <w:keepNext/>
        <w:keepLines/>
        <w:numPr>
          <w:ilvl w:val="7"/>
          <w:numId w:val="1"/>
        </w:numPr>
        <w:spacing w:after="0"/>
      </w:pPr>
      <w:r>
        <w:rPr>
          <w:rFonts w:ascii="Times New Roman"/>
          <w:sz w:val="24"/>
        </w:rPr>
        <w:t>school kitchens</w:t>
      </w:r>
    </w:p>
    <w:p w:rsidR="00447D8B" w:rsidRDefault="00000000">
      <w:pPr>
        <w:keepNext/>
        <w:keepLines/>
        <w:numPr>
          <w:ilvl w:val="7"/>
          <w:numId w:val="1"/>
        </w:numPr>
        <w:spacing w:after="0"/>
      </w:pPr>
      <w:r>
        <w:rPr>
          <w:rFonts w:ascii="Times New Roman"/>
          <w:sz w:val="24"/>
        </w:rPr>
        <w:t>campers</w:t>
      </w:r>
    </w:p>
    <w:p w:rsidR="00447D8B" w:rsidRDefault="00000000">
      <w:pPr>
        <w:keepNext/>
        <w:keepLines/>
        <w:numPr>
          <w:ilvl w:val="7"/>
          <w:numId w:val="1"/>
        </w:numPr>
        <w:spacing w:after="0"/>
      </w:pPr>
      <w:r>
        <w:rPr>
          <w:rFonts w:ascii="Times New Roman"/>
          <w:sz w:val="24"/>
        </w:rPr>
        <w:t>senior citizens</w:t>
      </w:r>
    </w:p>
    <w:p w:rsidR="00447D8B" w:rsidRDefault="00000000">
      <w:pPr>
        <w:keepNext/>
        <w:keepLines/>
        <w:numPr>
          <w:ilvl w:val="7"/>
          <w:numId w:val="1"/>
        </w:numPr>
        <w:spacing w:after="0"/>
      </w:pPr>
      <w:r>
        <w:rPr>
          <w:rFonts w:ascii="Times New Roman"/>
          <w:sz w:val="24"/>
        </w:rPr>
        <w:t>vending machine owners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73 Which group would be the least likely target...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TUMI brand briefcases are very expensive, high-end briefcases that are generally sold in specialty luggage shops. Which group of people would be the most likely target market for TUMI briefcases?</w:t>
      </w:r>
    </w:p>
    <w:p w:rsidR="00447D8B" w:rsidRDefault="00000000">
      <w:pPr>
        <w:keepNext/>
        <w:keepLines/>
        <w:numPr>
          <w:ilvl w:val="7"/>
          <w:numId w:val="1"/>
        </w:numPr>
        <w:spacing w:after="0"/>
      </w:pPr>
      <w:r>
        <w:rPr>
          <w:rFonts w:ascii="Times New Roman"/>
          <w:sz w:val="24"/>
        </w:rPr>
        <w:t>police officers</w:t>
      </w:r>
    </w:p>
    <w:p w:rsidR="00447D8B" w:rsidRDefault="00000000">
      <w:pPr>
        <w:keepNext/>
        <w:keepLines/>
        <w:numPr>
          <w:ilvl w:val="7"/>
          <w:numId w:val="1"/>
        </w:numPr>
        <w:spacing w:after="0"/>
      </w:pPr>
      <w:r>
        <w:rPr>
          <w:rFonts w:ascii="Times New Roman"/>
          <w:sz w:val="24"/>
        </w:rPr>
        <w:t>executives</w:t>
      </w:r>
    </w:p>
    <w:p w:rsidR="00447D8B" w:rsidRDefault="00000000">
      <w:pPr>
        <w:keepNext/>
        <w:keepLines/>
        <w:numPr>
          <w:ilvl w:val="7"/>
          <w:numId w:val="1"/>
        </w:numPr>
        <w:spacing w:after="0"/>
      </w:pPr>
      <w:r>
        <w:rPr>
          <w:rFonts w:ascii="Times New Roman"/>
          <w:sz w:val="24"/>
        </w:rPr>
        <w:t>construction workers</w:t>
      </w:r>
    </w:p>
    <w:p w:rsidR="00447D8B" w:rsidRDefault="00000000">
      <w:pPr>
        <w:keepNext/>
        <w:keepLines/>
        <w:numPr>
          <w:ilvl w:val="7"/>
          <w:numId w:val="1"/>
        </w:numPr>
        <w:spacing w:after="0"/>
      </w:pPr>
      <w:r>
        <w:rPr>
          <w:rFonts w:ascii="Times New Roman"/>
          <w:sz w:val="24"/>
        </w:rPr>
        <w:t>massage therapists</w:t>
      </w:r>
    </w:p>
    <w:p w:rsidR="00447D8B" w:rsidRDefault="00000000">
      <w:pPr>
        <w:keepNext/>
        <w:keepLines/>
        <w:numPr>
          <w:ilvl w:val="7"/>
          <w:numId w:val="1"/>
        </w:numPr>
        <w:spacing w:after="0"/>
      </w:pPr>
      <w:r>
        <w:rPr>
          <w:rFonts w:ascii="Times New Roman"/>
          <w:sz w:val="24"/>
        </w:rPr>
        <w:t>students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74 TUMI brand briefcases are very expensive, hi...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United States Army was both praised and criticized for its use of a popular video game, America's Army, which was designed to reach potential recruits. The game's creator, Colonel Casey Wardynski, wanted to provide a sense of the training and teamwork one could find in the Army's military environment. The game was designed for "boys 14 years or older," which represent the Army's</w:t>
      </w:r>
    </w:p>
    <w:p w:rsidR="00447D8B" w:rsidRDefault="00000000">
      <w:pPr>
        <w:keepNext/>
        <w:keepLines/>
        <w:numPr>
          <w:ilvl w:val="7"/>
          <w:numId w:val="1"/>
        </w:numPr>
        <w:spacing w:after="0"/>
      </w:pPr>
      <w:r>
        <w:rPr>
          <w:rFonts w:ascii="Times New Roman"/>
          <w:sz w:val="24"/>
        </w:rPr>
        <w:t>mass market.</w:t>
      </w:r>
    </w:p>
    <w:p w:rsidR="00447D8B" w:rsidRDefault="00000000">
      <w:pPr>
        <w:keepNext/>
        <w:keepLines/>
        <w:numPr>
          <w:ilvl w:val="7"/>
          <w:numId w:val="1"/>
        </w:numPr>
        <w:spacing w:after="0"/>
      </w:pPr>
      <w:r>
        <w:rPr>
          <w:rFonts w:ascii="Times New Roman"/>
          <w:sz w:val="24"/>
        </w:rPr>
        <w:t>actual recruits.</w:t>
      </w:r>
    </w:p>
    <w:p w:rsidR="00447D8B" w:rsidRDefault="00000000">
      <w:pPr>
        <w:keepNext/>
        <w:keepLines/>
        <w:numPr>
          <w:ilvl w:val="7"/>
          <w:numId w:val="1"/>
        </w:numPr>
        <w:spacing w:after="0"/>
      </w:pPr>
      <w:r>
        <w:rPr>
          <w:rFonts w:ascii="Times New Roman"/>
          <w:sz w:val="24"/>
        </w:rPr>
        <w:t>restricted market.</w:t>
      </w:r>
    </w:p>
    <w:p w:rsidR="00447D8B" w:rsidRDefault="00000000">
      <w:pPr>
        <w:keepNext/>
        <w:keepLines/>
        <w:numPr>
          <w:ilvl w:val="7"/>
          <w:numId w:val="1"/>
        </w:numPr>
        <w:spacing w:after="0"/>
      </w:pPr>
      <w:r>
        <w:rPr>
          <w:rFonts w:ascii="Times New Roman"/>
          <w:sz w:val="24"/>
        </w:rPr>
        <w:t>target market.</w:t>
      </w:r>
    </w:p>
    <w:p w:rsidR="00447D8B" w:rsidRDefault="00000000">
      <w:pPr>
        <w:keepNext/>
        <w:keepLines/>
        <w:numPr>
          <w:ilvl w:val="7"/>
          <w:numId w:val="1"/>
        </w:numPr>
        <w:spacing w:after="0"/>
      </w:pPr>
      <w:r>
        <w:rPr>
          <w:rFonts w:ascii="Times New Roman"/>
          <w:sz w:val="24"/>
        </w:rPr>
        <w:t>untapped market.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75 The United States Army was both praised and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local university offers business courses for a target market of people who currently work and want to take refresher courses for certification in their business field (marketing, accounting, etc.). What would be the most effective way to communicate with the target market, bearing in mind that communication must be both effective and economical?</w:t>
      </w:r>
    </w:p>
    <w:p w:rsidR="00447D8B" w:rsidRDefault="00000000">
      <w:pPr>
        <w:keepNext/>
        <w:keepLines/>
        <w:numPr>
          <w:ilvl w:val="7"/>
          <w:numId w:val="1"/>
        </w:numPr>
        <w:spacing w:after="0"/>
      </w:pPr>
      <w:r>
        <w:rPr>
          <w:rFonts w:ascii="Times New Roman"/>
          <w:sz w:val="24"/>
        </w:rPr>
        <w:t>Put announcements on campus bulletin boards.</w:t>
      </w:r>
    </w:p>
    <w:p w:rsidR="00447D8B" w:rsidRDefault="00000000">
      <w:pPr>
        <w:keepNext/>
        <w:keepLines/>
        <w:numPr>
          <w:ilvl w:val="7"/>
          <w:numId w:val="1"/>
        </w:numPr>
        <w:spacing w:after="0"/>
      </w:pPr>
      <w:r>
        <w:rPr>
          <w:rFonts w:ascii="Times New Roman"/>
          <w:sz w:val="24"/>
        </w:rPr>
        <w:t>Distribute promotional materials during classes.</w:t>
      </w:r>
    </w:p>
    <w:p w:rsidR="00447D8B" w:rsidRDefault="00000000">
      <w:pPr>
        <w:keepNext/>
        <w:keepLines/>
        <w:numPr>
          <w:ilvl w:val="7"/>
          <w:numId w:val="1"/>
        </w:numPr>
        <w:spacing w:after="0"/>
      </w:pPr>
      <w:r>
        <w:rPr>
          <w:rFonts w:ascii="Times New Roman"/>
          <w:sz w:val="24"/>
        </w:rPr>
        <w:t>Advertise on national television.</w:t>
      </w:r>
    </w:p>
    <w:p w:rsidR="00447D8B" w:rsidRDefault="00000000">
      <w:pPr>
        <w:keepNext/>
        <w:keepLines/>
        <w:numPr>
          <w:ilvl w:val="7"/>
          <w:numId w:val="1"/>
        </w:numPr>
        <w:spacing w:after="0"/>
      </w:pPr>
      <w:r>
        <w:rPr>
          <w:rFonts w:ascii="Times New Roman"/>
          <w:sz w:val="24"/>
        </w:rPr>
        <w:t>Advertise on local hip-hop radio shows.</w:t>
      </w:r>
    </w:p>
    <w:p w:rsidR="00447D8B" w:rsidRDefault="00000000">
      <w:pPr>
        <w:keepNext/>
        <w:keepLines/>
        <w:numPr>
          <w:ilvl w:val="7"/>
          <w:numId w:val="1"/>
        </w:numPr>
        <w:spacing w:after="0"/>
      </w:pPr>
      <w:r>
        <w:rPr>
          <w:rFonts w:ascii="Times New Roman"/>
          <w:sz w:val="24"/>
        </w:rPr>
        <w:t>Advertise on LinkedIn, a social media network for professionals.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MC Qu. 76 A local university offers business courses f...</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marketing manager's controllable factors</w:t>
      </w:r>
      <w:r>
        <w:rPr>
          <w:rFonts w:ascii="Times New Roman"/>
          <w:color w:val="000000"/>
          <w:sz w:val="24"/>
        </w:rPr>
        <w:t>—</w:t>
      </w:r>
      <w:r>
        <w:rPr>
          <w:rFonts w:ascii="Times New Roman"/>
          <w:color w:val="000000"/>
          <w:sz w:val="24"/>
        </w:rPr>
        <w:t>product, price, promotion, and place</w:t>
      </w:r>
      <w:r>
        <w:rPr>
          <w:rFonts w:ascii="Times New Roman"/>
          <w:color w:val="000000"/>
          <w:sz w:val="24"/>
        </w:rPr>
        <w:t>—</w:t>
      </w:r>
      <w:r>
        <w:rPr>
          <w:rFonts w:ascii="Times New Roman"/>
          <w:color w:val="000000"/>
          <w:sz w:val="24"/>
        </w:rPr>
        <w:t>that can be used to solve a marketing problem are referred to as</w:t>
      </w:r>
    </w:p>
    <w:p w:rsidR="00447D8B" w:rsidRDefault="00000000">
      <w:pPr>
        <w:keepNext/>
        <w:keepLines/>
        <w:numPr>
          <w:ilvl w:val="7"/>
          <w:numId w:val="1"/>
        </w:numPr>
        <w:spacing w:after="0"/>
      </w:pPr>
      <w:r>
        <w:rPr>
          <w:rFonts w:ascii="Times New Roman"/>
          <w:sz w:val="24"/>
        </w:rPr>
        <w:t>the marketing concept.</w:t>
      </w:r>
    </w:p>
    <w:p w:rsidR="00447D8B" w:rsidRDefault="00000000">
      <w:pPr>
        <w:keepNext/>
        <w:keepLines/>
        <w:numPr>
          <w:ilvl w:val="7"/>
          <w:numId w:val="1"/>
        </w:numPr>
        <w:spacing w:after="0"/>
      </w:pPr>
      <w:r>
        <w:rPr>
          <w:rFonts w:ascii="Times New Roman"/>
          <w:sz w:val="24"/>
        </w:rPr>
        <w:t>the marketing mix.</w:t>
      </w:r>
    </w:p>
    <w:p w:rsidR="00447D8B" w:rsidRDefault="00000000">
      <w:pPr>
        <w:keepNext/>
        <w:keepLines/>
        <w:numPr>
          <w:ilvl w:val="7"/>
          <w:numId w:val="1"/>
        </w:numPr>
        <w:spacing w:after="0"/>
      </w:pPr>
      <w:r>
        <w:rPr>
          <w:rFonts w:ascii="Times New Roman"/>
          <w:sz w:val="24"/>
        </w:rPr>
        <w:t>the marketing program.</w:t>
      </w:r>
    </w:p>
    <w:p w:rsidR="00447D8B" w:rsidRDefault="00000000">
      <w:pPr>
        <w:keepNext/>
        <w:keepLines/>
        <w:numPr>
          <w:ilvl w:val="7"/>
          <w:numId w:val="1"/>
        </w:numPr>
        <w:spacing w:after="0"/>
      </w:pPr>
      <w:r>
        <w:rPr>
          <w:rFonts w:ascii="Times New Roman"/>
          <w:sz w:val="24"/>
        </w:rPr>
        <w:t>environmental forces.</w:t>
      </w:r>
    </w:p>
    <w:p w:rsidR="00447D8B" w:rsidRDefault="00000000">
      <w:pPr>
        <w:keepNext/>
        <w:keepLines/>
        <w:numPr>
          <w:ilvl w:val="7"/>
          <w:numId w:val="1"/>
        </w:numPr>
        <w:spacing w:after="0"/>
      </w:pPr>
      <w:r>
        <w:rPr>
          <w:rFonts w:ascii="Times New Roman"/>
          <w:sz w:val="24"/>
        </w:rPr>
        <w:t>the marketing toolbox.</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77 The marketing manager&amp;#39;s controllable...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marketing mix refers to</w:t>
      </w:r>
    </w:p>
    <w:p w:rsidR="00447D8B" w:rsidRDefault="00000000">
      <w:pPr>
        <w:keepNext/>
        <w:keepLines/>
        <w:numPr>
          <w:ilvl w:val="7"/>
          <w:numId w:val="1"/>
        </w:numPr>
        <w:spacing w:after="0"/>
      </w:pPr>
      <w:r>
        <w:rPr>
          <w:rFonts w:ascii="Times New Roman"/>
          <w:sz w:val="24"/>
        </w:rPr>
        <w:t>the selection of product benefits and attributes that are to be added to or subtracted from a given product to create variations within a product line.</w:t>
      </w:r>
    </w:p>
    <w:p w:rsidR="00447D8B" w:rsidRDefault="00000000">
      <w:pPr>
        <w:keepNext/>
        <w:keepLines/>
        <w:numPr>
          <w:ilvl w:val="7"/>
          <w:numId w:val="1"/>
        </w:numPr>
        <w:spacing w:after="0"/>
      </w:pPr>
      <w:r>
        <w:rPr>
          <w:rFonts w:ascii="Times New Roman"/>
          <w:sz w:val="24"/>
        </w:rPr>
        <w:t>the specific ratio within a budget that divides resources between advertising, sales promotion, and personal selling.</w:t>
      </w:r>
    </w:p>
    <w:p w:rsidR="00447D8B" w:rsidRDefault="00000000">
      <w:pPr>
        <w:keepNext/>
        <w:keepLines/>
        <w:numPr>
          <w:ilvl w:val="7"/>
          <w:numId w:val="1"/>
        </w:numPr>
        <w:spacing w:after="0"/>
      </w:pPr>
      <w:r>
        <w:rPr>
          <w:rFonts w:ascii="Times New Roman"/>
          <w:color w:val="000000"/>
          <w:sz w:val="24"/>
        </w:rPr>
        <w:t>the marketing manager's controllable factors</w:t>
      </w:r>
      <w:r>
        <w:rPr>
          <w:rFonts w:ascii="Times New Roman"/>
          <w:color w:val="000000"/>
          <w:sz w:val="24"/>
        </w:rPr>
        <w:t>—</w:t>
      </w:r>
      <w:r>
        <w:rPr>
          <w:rFonts w:ascii="Times New Roman"/>
          <w:color w:val="000000"/>
          <w:sz w:val="24"/>
        </w:rPr>
        <w:t>product, price, promotion, and place</w:t>
      </w:r>
      <w:r>
        <w:rPr>
          <w:rFonts w:ascii="Times New Roman"/>
          <w:color w:val="000000"/>
          <w:sz w:val="24"/>
        </w:rPr>
        <w:t>—</w:t>
      </w:r>
      <w:r>
        <w:rPr>
          <w:rFonts w:ascii="Times New Roman"/>
          <w:color w:val="000000"/>
          <w:sz w:val="24"/>
        </w:rPr>
        <w:t>that can be used to solve a marketing problem.</w:t>
      </w:r>
    </w:p>
    <w:p w:rsidR="00447D8B" w:rsidRDefault="00000000">
      <w:pPr>
        <w:keepNext/>
        <w:keepLines/>
        <w:numPr>
          <w:ilvl w:val="7"/>
          <w:numId w:val="1"/>
        </w:numPr>
        <w:spacing w:after="0"/>
      </w:pPr>
      <w:r>
        <w:rPr>
          <w:rFonts w:ascii="Times New Roman"/>
          <w:sz w:val="24"/>
        </w:rPr>
        <w:t>the allocation of resources within a firm toward individual marketing programs.</w:t>
      </w:r>
    </w:p>
    <w:p w:rsidR="00447D8B" w:rsidRDefault="00000000">
      <w:pPr>
        <w:keepNext/>
        <w:keepLines/>
        <w:numPr>
          <w:ilvl w:val="7"/>
          <w:numId w:val="1"/>
        </w:numPr>
        <w:spacing w:after="0"/>
      </w:pPr>
      <w:r>
        <w:rPr>
          <w:rFonts w:ascii="Times New Roman"/>
          <w:color w:val="000000"/>
          <w:sz w:val="24"/>
        </w:rPr>
        <w:t>the environmental forces</w:t>
      </w:r>
      <w:r>
        <w:rPr>
          <w:rFonts w:ascii="Times New Roman"/>
          <w:color w:val="000000"/>
          <w:sz w:val="24"/>
        </w:rPr>
        <w:t>—</w:t>
      </w:r>
      <w:r>
        <w:rPr>
          <w:rFonts w:ascii="Times New Roman"/>
          <w:color w:val="000000"/>
          <w:sz w:val="24"/>
        </w:rPr>
        <w:t>social, economic, technological, competitive, and regulatory</w:t>
      </w:r>
      <w:r>
        <w:rPr>
          <w:rFonts w:ascii="Times New Roman"/>
          <w:color w:val="000000"/>
          <w:sz w:val="24"/>
        </w:rPr>
        <w:t>—</w:t>
      </w:r>
      <w:r>
        <w:rPr>
          <w:rFonts w:ascii="Times New Roman"/>
          <w:color w:val="000000"/>
          <w:sz w:val="24"/>
        </w:rPr>
        <w:t>that impact the marketing decisions for a particular product at any given time.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78 The marketing mix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would a marketer use as a synonym for the marketing mix?</w:t>
      </w:r>
    </w:p>
    <w:p w:rsidR="00447D8B" w:rsidRDefault="00000000">
      <w:pPr>
        <w:keepNext/>
        <w:keepLines/>
        <w:numPr>
          <w:ilvl w:val="7"/>
          <w:numId w:val="1"/>
        </w:numPr>
        <w:spacing w:after="0"/>
      </w:pPr>
      <w:r>
        <w:rPr>
          <w:rFonts w:ascii="Times New Roman"/>
          <w:sz w:val="24"/>
        </w:rPr>
        <w:t>the four Ps of marketing</w:t>
      </w:r>
    </w:p>
    <w:p w:rsidR="00447D8B" w:rsidRDefault="00000000">
      <w:pPr>
        <w:keepNext/>
        <w:keepLines/>
        <w:numPr>
          <w:ilvl w:val="7"/>
          <w:numId w:val="1"/>
        </w:numPr>
        <w:spacing w:after="0"/>
      </w:pPr>
      <w:r>
        <w:rPr>
          <w:rFonts w:ascii="Times New Roman"/>
          <w:sz w:val="24"/>
        </w:rPr>
        <w:t>environmental forces</w:t>
      </w:r>
    </w:p>
    <w:p w:rsidR="00447D8B" w:rsidRDefault="00000000">
      <w:pPr>
        <w:keepNext/>
        <w:keepLines/>
        <w:numPr>
          <w:ilvl w:val="7"/>
          <w:numId w:val="1"/>
        </w:numPr>
        <w:spacing w:after="0"/>
      </w:pPr>
      <w:r>
        <w:rPr>
          <w:rFonts w:ascii="Times New Roman"/>
          <w:sz w:val="24"/>
        </w:rPr>
        <w:t>macromarketing forces</w:t>
      </w:r>
    </w:p>
    <w:p w:rsidR="00447D8B" w:rsidRDefault="00000000">
      <w:pPr>
        <w:keepNext/>
        <w:keepLines/>
        <w:numPr>
          <w:ilvl w:val="7"/>
          <w:numId w:val="1"/>
        </w:numPr>
        <w:spacing w:after="0"/>
      </w:pPr>
      <w:r>
        <w:rPr>
          <w:rFonts w:ascii="Times New Roman"/>
          <w:sz w:val="24"/>
        </w:rPr>
        <w:t>marketing management factors</w:t>
      </w:r>
    </w:p>
    <w:p w:rsidR="00447D8B" w:rsidRDefault="00000000">
      <w:pPr>
        <w:keepNext/>
        <w:keepLines/>
        <w:numPr>
          <w:ilvl w:val="7"/>
          <w:numId w:val="1"/>
        </w:numPr>
        <w:spacing w:after="0"/>
      </w:pPr>
      <w:r>
        <w:rPr>
          <w:rFonts w:ascii="Times New Roman"/>
          <w:sz w:val="24"/>
        </w:rPr>
        <w:t>micromarketing factors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79 Which would a marketer use as a synonym for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four Ps of the marketing mix are</w:t>
      </w:r>
    </w:p>
    <w:p w:rsidR="00447D8B" w:rsidRDefault="00000000">
      <w:pPr>
        <w:keepNext/>
        <w:keepLines/>
        <w:numPr>
          <w:ilvl w:val="7"/>
          <w:numId w:val="1"/>
        </w:numPr>
        <w:spacing w:after="0"/>
      </w:pPr>
      <w:r>
        <w:rPr>
          <w:rFonts w:ascii="Times New Roman"/>
          <w:sz w:val="24"/>
        </w:rPr>
        <w:t>priorities, personnel, placement, and profits.</w:t>
      </w:r>
    </w:p>
    <w:p w:rsidR="00447D8B" w:rsidRDefault="00000000">
      <w:pPr>
        <w:keepNext/>
        <w:keepLines/>
        <w:numPr>
          <w:ilvl w:val="7"/>
          <w:numId w:val="1"/>
        </w:numPr>
        <w:spacing w:after="0"/>
      </w:pPr>
      <w:r>
        <w:rPr>
          <w:rFonts w:ascii="Times New Roman"/>
          <w:sz w:val="24"/>
        </w:rPr>
        <w:t>prediction, production, price, and promotion.</w:t>
      </w:r>
    </w:p>
    <w:p w:rsidR="00447D8B" w:rsidRDefault="00000000">
      <w:pPr>
        <w:keepNext/>
        <w:keepLines/>
        <w:numPr>
          <w:ilvl w:val="7"/>
          <w:numId w:val="1"/>
        </w:numPr>
        <w:spacing w:after="0"/>
      </w:pPr>
      <w:r>
        <w:rPr>
          <w:rFonts w:ascii="Times New Roman"/>
          <w:sz w:val="24"/>
        </w:rPr>
        <w:t>product, price, production, and place.</w:t>
      </w:r>
    </w:p>
    <w:p w:rsidR="00447D8B" w:rsidRDefault="00000000">
      <w:pPr>
        <w:keepNext/>
        <w:keepLines/>
        <w:numPr>
          <w:ilvl w:val="7"/>
          <w:numId w:val="1"/>
        </w:numPr>
        <w:spacing w:after="0"/>
      </w:pPr>
      <w:r>
        <w:rPr>
          <w:rFonts w:ascii="Times New Roman"/>
          <w:sz w:val="24"/>
        </w:rPr>
        <w:t>product, price, promotion, and place.</w:t>
      </w:r>
    </w:p>
    <w:p w:rsidR="00447D8B" w:rsidRDefault="00000000">
      <w:pPr>
        <w:keepNext/>
        <w:keepLines/>
        <w:numPr>
          <w:ilvl w:val="7"/>
          <w:numId w:val="1"/>
        </w:numPr>
        <w:spacing w:after="0"/>
      </w:pPr>
      <w:r>
        <w:rPr>
          <w:rFonts w:ascii="Times New Roman"/>
          <w:sz w:val="24"/>
        </w:rPr>
        <w:t>prediction, production, packaging, and persuasion.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80 The four Ps of the marketing mix are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constitute the four Ps of the marketing mix </w:t>
      </w:r>
      <w:r>
        <w:rPr>
          <w:rFonts w:ascii="Times New Roman"/>
          <w:i/>
          <w:color w:val="000000"/>
          <w:sz w:val="24"/>
        </w:rPr>
        <w:t xml:space="preserve">except </w:t>
      </w:r>
      <w:r>
        <w:rPr>
          <w:rFonts w:ascii="Times New Roman"/>
          <w:color w:val="000000"/>
          <w:sz w:val="24"/>
        </w:rPr>
        <w:t>which?</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profitability</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product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81 All of these constitute the four Ps of the 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four Ps are commonly known as</w:t>
      </w:r>
    </w:p>
    <w:p w:rsidR="00447D8B" w:rsidRDefault="00000000">
      <w:pPr>
        <w:keepNext/>
        <w:keepLines/>
        <w:numPr>
          <w:ilvl w:val="7"/>
          <w:numId w:val="1"/>
        </w:numPr>
        <w:spacing w:after="0"/>
      </w:pPr>
      <w:r>
        <w:rPr>
          <w:rFonts w:ascii="Times New Roman"/>
          <w:sz w:val="24"/>
        </w:rPr>
        <w:t>the environmental or uncontrollable forces.</w:t>
      </w:r>
    </w:p>
    <w:p w:rsidR="00447D8B" w:rsidRDefault="00000000">
      <w:pPr>
        <w:keepNext/>
        <w:keepLines/>
        <w:numPr>
          <w:ilvl w:val="7"/>
          <w:numId w:val="1"/>
        </w:numPr>
        <w:spacing w:after="0"/>
      </w:pPr>
      <w:r>
        <w:rPr>
          <w:rFonts w:ascii="Times New Roman"/>
          <w:sz w:val="24"/>
        </w:rPr>
        <w:t>the environmental or controllable factors.</w:t>
      </w:r>
    </w:p>
    <w:p w:rsidR="00447D8B" w:rsidRDefault="00000000">
      <w:pPr>
        <w:keepNext/>
        <w:keepLines/>
        <w:numPr>
          <w:ilvl w:val="7"/>
          <w:numId w:val="1"/>
        </w:numPr>
        <w:spacing w:after="0"/>
      </w:pPr>
      <w:r>
        <w:rPr>
          <w:rFonts w:ascii="Times New Roman"/>
          <w:sz w:val="24"/>
        </w:rPr>
        <w:t>the marketing mix or controllable factors.</w:t>
      </w:r>
    </w:p>
    <w:p w:rsidR="00447D8B" w:rsidRDefault="00000000">
      <w:pPr>
        <w:keepNext/>
        <w:keepLines/>
        <w:numPr>
          <w:ilvl w:val="7"/>
          <w:numId w:val="1"/>
        </w:numPr>
        <w:spacing w:after="0"/>
      </w:pPr>
      <w:r>
        <w:rPr>
          <w:rFonts w:ascii="Times New Roman"/>
          <w:sz w:val="24"/>
        </w:rPr>
        <w:t>the marketing mix or uncontrollable forces.</w:t>
      </w:r>
    </w:p>
    <w:p w:rsidR="00447D8B" w:rsidRDefault="00000000">
      <w:pPr>
        <w:keepNext/>
        <w:keepLines/>
        <w:numPr>
          <w:ilvl w:val="7"/>
          <w:numId w:val="1"/>
        </w:numPr>
        <w:spacing w:after="0"/>
      </w:pPr>
      <w:r>
        <w:rPr>
          <w:rFonts w:ascii="Times New Roman"/>
          <w:sz w:val="24"/>
        </w:rPr>
        <w:t>environmental factors, both controllable and uncontrollable.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82 The four Ps are commonly known as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marketing mix elements are called__________ because they are the responsibility of the marketing department in an organization.</w:t>
      </w:r>
    </w:p>
    <w:p w:rsidR="00447D8B" w:rsidRDefault="00000000">
      <w:pPr>
        <w:keepNext/>
        <w:keepLines/>
        <w:numPr>
          <w:ilvl w:val="7"/>
          <w:numId w:val="1"/>
        </w:numPr>
        <w:spacing w:after="0"/>
      </w:pPr>
      <w:r>
        <w:rPr>
          <w:rFonts w:ascii="Times New Roman"/>
          <w:sz w:val="24"/>
        </w:rPr>
        <w:t>administrative forces</w:t>
      </w:r>
    </w:p>
    <w:p w:rsidR="00447D8B" w:rsidRDefault="00000000">
      <w:pPr>
        <w:keepNext/>
        <w:keepLines/>
        <w:numPr>
          <w:ilvl w:val="7"/>
          <w:numId w:val="1"/>
        </w:numPr>
        <w:spacing w:after="0"/>
      </w:pPr>
      <w:r>
        <w:rPr>
          <w:rFonts w:ascii="Times New Roman"/>
          <w:sz w:val="24"/>
        </w:rPr>
        <w:t>profitability drivers</w:t>
      </w:r>
    </w:p>
    <w:p w:rsidR="00447D8B" w:rsidRDefault="00000000">
      <w:pPr>
        <w:keepNext/>
        <w:keepLines/>
        <w:numPr>
          <w:ilvl w:val="7"/>
          <w:numId w:val="1"/>
        </w:numPr>
        <w:spacing w:after="0"/>
      </w:pPr>
      <w:r>
        <w:rPr>
          <w:rFonts w:ascii="Times New Roman"/>
          <w:sz w:val="24"/>
        </w:rPr>
        <w:t>stakeholder value generators</w:t>
      </w:r>
    </w:p>
    <w:p w:rsidR="00447D8B" w:rsidRDefault="00000000">
      <w:pPr>
        <w:keepNext/>
        <w:keepLines/>
        <w:numPr>
          <w:ilvl w:val="7"/>
          <w:numId w:val="1"/>
        </w:numPr>
        <w:spacing w:after="0"/>
      </w:pPr>
      <w:r>
        <w:rPr>
          <w:rFonts w:ascii="Times New Roman"/>
          <w:sz w:val="24"/>
        </w:rPr>
        <w:t>target market segments</w:t>
      </w:r>
    </w:p>
    <w:p w:rsidR="00447D8B" w:rsidRDefault="00000000">
      <w:pPr>
        <w:keepNext/>
        <w:keepLines/>
        <w:numPr>
          <w:ilvl w:val="7"/>
          <w:numId w:val="1"/>
        </w:numPr>
        <w:spacing w:after="0"/>
      </w:pPr>
      <w:r>
        <w:rPr>
          <w:rFonts w:ascii="Times New Roman"/>
          <w:sz w:val="24"/>
        </w:rPr>
        <w:t>controllable factors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83 The marketing mix elements are called ______...</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Jakubowski Farms Gourmet Bread Base is the brand name for a mix designed for use in bread making machines. The mixes are sold in 2-pound canisters for $14.99 plus shipping. People learn about the product through word of mouth and bread machine demonstrations the company's founder gives to groups in Wisconsin, where she lives. The products are only available online at the company's website. This is a description of the company's</w:t>
      </w:r>
    </w:p>
    <w:p w:rsidR="00447D8B" w:rsidRDefault="00000000">
      <w:pPr>
        <w:keepNext/>
        <w:keepLines/>
        <w:numPr>
          <w:ilvl w:val="7"/>
          <w:numId w:val="1"/>
        </w:numPr>
        <w:spacing w:after="0"/>
      </w:pPr>
      <w:r>
        <w:rPr>
          <w:rFonts w:ascii="Times New Roman"/>
          <w:sz w:val="24"/>
        </w:rPr>
        <w:t>action plan.</w:t>
      </w:r>
    </w:p>
    <w:p w:rsidR="00447D8B" w:rsidRDefault="00000000">
      <w:pPr>
        <w:keepNext/>
        <w:keepLines/>
        <w:numPr>
          <w:ilvl w:val="7"/>
          <w:numId w:val="1"/>
        </w:numPr>
        <w:spacing w:after="0"/>
      </w:pPr>
      <w:r>
        <w:rPr>
          <w:rFonts w:ascii="Times New Roman"/>
          <w:sz w:val="24"/>
        </w:rPr>
        <w:t>market segmentation strategy.</w:t>
      </w:r>
    </w:p>
    <w:p w:rsidR="00447D8B" w:rsidRDefault="00000000">
      <w:pPr>
        <w:keepNext/>
        <w:keepLines/>
        <w:numPr>
          <w:ilvl w:val="7"/>
          <w:numId w:val="1"/>
        </w:numPr>
        <w:spacing w:after="0"/>
      </w:pPr>
      <w:r>
        <w:rPr>
          <w:rFonts w:ascii="Times New Roman"/>
          <w:sz w:val="24"/>
        </w:rPr>
        <w:t>mission statement.</w:t>
      </w:r>
    </w:p>
    <w:p w:rsidR="00447D8B" w:rsidRDefault="00000000">
      <w:pPr>
        <w:keepNext/>
        <w:keepLines/>
        <w:numPr>
          <w:ilvl w:val="7"/>
          <w:numId w:val="1"/>
        </w:numPr>
        <w:spacing w:after="0"/>
      </w:pPr>
      <w:r>
        <w:rPr>
          <w:rFonts w:ascii="Times New Roman"/>
          <w:sz w:val="24"/>
        </w:rPr>
        <w:t>marketing mix.</w:t>
      </w:r>
    </w:p>
    <w:p w:rsidR="00447D8B" w:rsidRDefault="00000000">
      <w:pPr>
        <w:keepNext/>
        <w:keepLines/>
        <w:numPr>
          <w:ilvl w:val="7"/>
          <w:numId w:val="1"/>
        </w:numPr>
        <w:spacing w:after="0"/>
      </w:pPr>
      <w:r>
        <w:rPr>
          <w:rFonts w:ascii="Times New Roman"/>
          <w:sz w:val="24"/>
        </w:rPr>
        <w:t>target market.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84 Jakubowski Farms Gourmet Bread Base is the b...</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element of the marketing mix that describes a good, service, or idea to satisfy consumers' needs is known as</w:t>
      </w:r>
    </w:p>
    <w:p w:rsidR="00447D8B" w:rsidRDefault="00000000">
      <w:pPr>
        <w:keepNext/>
        <w:keepLines/>
        <w:numPr>
          <w:ilvl w:val="7"/>
          <w:numId w:val="1"/>
        </w:numPr>
        <w:spacing w:after="0"/>
      </w:pPr>
      <w:r>
        <w:rPr>
          <w:rFonts w:ascii="Times New Roman"/>
          <w:sz w:val="24"/>
        </w:rPr>
        <w:t>the product.</w:t>
      </w:r>
    </w:p>
    <w:p w:rsidR="00447D8B" w:rsidRDefault="00000000">
      <w:pPr>
        <w:keepNext/>
        <w:keepLines/>
        <w:numPr>
          <w:ilvl w:val="7"/>
          <w:numId w:val="1"/>
        </w:numPr>
        <w:spacing w:after="0"/>
      </w:pPr>
      <w:r>
        <w:rPr>
          <w:rFonts w:ascii="Times New Roman"/>
          <w:sz w:val="24"/>
        </w:rPr>
        <w:t>the industry.</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the place or distribution.</w:t>
      </w:r>
    </w:p>
    <w:p w:rsidR="00447D8B" w:rsidRDefault="00000000">
      <w:pPr>
        <w:keepNext/>
        <w:keepLines/>
        <w:numPr>
          <w:ilvl w:val="7"/>
          <w:numId w:val="1"/>
        </w:numPr>
        <w:spacing w:after="0"/>
      </w:pPr>
      <w:r>
        <w:rPr>
          <w:rFonts w:ascii="Times New Roman"/>
          <w:sz w:val="24"/>
        </w:rPr>
        <w:t>a market segment.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85 The element of the marketing mix that descri...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owners of Old School Brand Authentic Antique Foods researched Civil War records to come up with recipes used for the old-fashioned cookies the company produces and markets. The cookies represent which part of the company's marketing mix?</w:t>
      </w:r>
    </w:p>
    <w:p w:rsidR="00447D8B" w:rsidRDefault="00000000">
      <w:pPr>
        <w:keepNext/>
        <w:keepLines/>
        <w:numPr>
          <w:ilvl w:val="7"/>
          <w:numId w:val="1"/>
        </w:numPr>
        <w:spacing w:after="0"/>
      </w:pPr>
      <w:r>
        <w:rPr>
          <w:rFonts w:ascii="Times New Roman"/>
          <w:sz w:val="24"/>
        </w:rPr>
        <w:t>process</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people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86 The owners of Old School Brand Authentic Ant...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element of the marketing mix that describes what is exchanged for a product is known as</w:t>
      </w:r>
    </w:p>
    <w:p w:rsidR="00447D8B" w:rsidRDefault="00000000">
      <w:pPr>
        <w:keepNext/>
        <w:keepLines/>
        <w:numPr>
          <w:ilvl w:val="7"/>
          <w:numId w:val="1"/>
        </w:numPr>
        <w:spacing w:after="0"/>
      </w:pPr>
      <w:r>
        <w:rPr>
          <w:rFonts w:ascii="Times New Roman"/>
          <w:sz w:val="24"/>
        </w:rPr>
        <w:t>a product.</w:t>
      </w:r>
    </w:p>
    <w:p w:rsidR="00447D8B" w:rsidRDefault="00000000">
      <w:pPr>
        <w:keepNext/>
        <w:keepLines/>
        <w:numPr>
          <w:ilvl w:val="7"/>
          <w:numId w:val="1"/>
        </w:numPr>
        <w:spacing w:after="0"/>
      </w:pPr>
      <w:r>
        <w:rPr>
          <w:rFonts w:ascii="Times New Roman"/>
          <w:sz w:val="24"/>
        </w:rPr>
        <w:t>the 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the place or distribution.</w:t>
      </w:r>
    </w:p>
    <w:p w:rsidR="00447D8B" w:rsidRDefault="00000000">
      <w:pPr>
        <w:keepNext/>
        <w:keepLines/>
        <w:numPr>
          <w:ilvl w:val="7"/>
          <w:numId w:val="1"/>
        </w:numPr>
        <w:spacing w:after="0"/>
      </w:pPr>
      <w:r>
        <w:rPr>
          <w:rFonts w:ascii="Times New Roman"/>
          <w:sz w:val="24"/>
        </w:rPr>
        <w:t>profit.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87 The element of the marketing mix that descri...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element of the marketing mix is affected when the Mandarin Oriental hotel in New York increases its weekend rates to $795 per night?</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production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88 Which element of the marketing mix is affect...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element of the marketing mix demonstrated when an art gallery suggests a $2 donation at the door is</w:t>
      </w:r>
    </w:p>
    <w:p w:rsidR="00447D8B" w:rsidRDefault="00000000">
      <w:pPr>
        <w:keepNext/>
        <w:keepLines/>
        <w:numPr>
          <w:ilvl w:val="7"/>
          <w:numId w:val="1"/>
        </w:numPr>
        <w:spacing w:after="0"/>
      </w:pPr>
      <w:r>
        <w:rPr>
          <w:rFonts w:ascii="Times New Roman"/>
          <w:sz w:val="24"/>
        </w:rPr>
        <w:t>philanthropy.</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price.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89 The element of the marketing mix demonstrate...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To attend a winter concert presented by the community chorus, every attendee was asked to donate one unwrapped toy at the concert hall door. The donation is most closely related to the________ element of the marketing mix.</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philanthropy</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promotion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90 To attend a winter concert presented by the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element of the marketing mix that describes a means of communication between the seller and buyer is known as</w:t>
      </w:r>
    </w:p>
    <w:p w:rsidR="00447D8B" w:rsidRDefault="00000000">
      <w:pPr>
        <w:keepNext/>
        <w:keepLines/>
        <w:numPr>
          <w:ilvl w:val="7"/>
          <w:numId w:val="1"/>
        </w:numPr>
        <w:spacing w:after="0"/>
      </w:pPr>
      <w:r>
        <w:rPr>
          <w:rFonts w:ascii="Times New Roman"/>
          <w:sz w:val="24"/>
        </w:rPr>
        <w:t>a product.</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the price.</w:t>
      </w:r>
    </w:p>
    <w:p w:rsidR="00447D8B" w:rsidRDefault="00000000">
      <w:pPr>
        <w:keepNext/>
        <w:keepLines/>
        <w:numPr>
          <w:ilvl w:val="7"/>
          <w:numId w:val="1"/>
        </w:numPr>
        <w:spacing w:after="0"/>
      </w:pPr>
      <w:r>
        <w:rPr>
          <w:rFonts w:ascii="Times New Roman"/>
          <w:sz w:val="24"/>
        </w:rPr>
        <w:t>the place or distribution.</w:t>
      </w:r>
    </w:p>
    <w:p w:rsidR="00447D8B" w:rsidRDefault="00000000">
      <w:pPr>
        <w:keepNext/>
        <w:keepLines/>
        <w:numPr>
          <w:ilvl w:val="7"/>
          <w:numId w:val="1"/>
        </w:numPr>
        <w:spacing w:after="0"/>
      </w:pPr>
      <w:r>
        <w:rPr>
          <w:rFonts w:ascii="Times New Roman"/>
          <w:sz w:val="24"/>
        </w:rPr>
        <w:t>advertising.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91 The element of the marketing mix that descri...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The owners of Old School Brand Authentic Antique Foods researched Civil War records to come up with recipes for the heritage products they market. An offer to be featured in an upcoming edition of </w:t>
      </w:r>
      <w:r>
        <w:rPr>
          <w:rFonts w:ascii="Times New Roman"/>
          <w:i/>
          <w:color w:val="000000"/>
          <w:sz w:val="24"/>
        </w:rPr>
        <w:t xml:space="preserve">Taste of Home magazine </w:t>
      </w:r>
      <w:r>
        <w:rPr>
          <w:rFonts w:ascii="Times New Roman"/>
          <w:color w:val="000000"/>
          <w:sz w:val="24"/>
        </w:rPr>
        <w:t>would be considered part of the________ element of the marketing mix.</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persuasion</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place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92 The owners of Old School Brand Authentic Ant...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The________ element of the marketing mix is demonstrated when a company runs a video advertisement on Hulu.</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process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93 The ________ element of the marketing mix is...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When a company uses advertising on Instagram, this tactic is part of the________ element of the marketing mix.</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process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94 When a company uses advertising on Instagram...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element of the marketing mix that describes a means of getting the product to the consumer is known as</w:t>
      </w:r>
    </w:p>
    <w:p w:rsidR="00447D8B" w:rsidRDefault="00000000">
      <w:pPr>
        <w:keepNext/>
        <w:keepLines/>
        <w:numPr>
          <w:ilvl w:val="7"/>
          <w:numId w:val="1"/>
        </w:numPr>
        <w:spacing w:after="0"/>
      </w:pPr>
      <w:r>
        <w:rPr>
          <w:rFonts w:ascii="Times New Roman"/>
          <w:sz w:val="24"/>
        </w:rPr>
        <w:t>a product.</w:t>
      </w:r>
    </w:p>
    <w:p w:rsidR="00447D8B" w:rsidRDefault="00000000">
      <w:pPr>
        <w:keepNext/>
        <w:keepLines/>
        <w:numPr>
          <w:ilvl w:val="7"/>
          <w:numId w:val="1"/>
        </w:numPr>
        <w:spacing w:after="0"/>
      </w:pPr>
      <w:r>
        <w:rPr>
          <w:rFonts w:ascii="Times New Roman"/>
          <w:sz w:val="24"/>
        </w:rPr>
        <w:t>the 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the place.</w:t>
      </w:r>
    </w:p>
    <w:p w:rsidR="00447D8B" w:rsidRDefault="00000000">
      <w:pPr>
        <w:keepNext/>
        <w:keepLines/>
        <w:numPr>
          <w:ilvl w:val="7"/>
          <w:numId w:val="1"/>
        </w:numPr>
        <w:spacing w:after="0"/>
      </w:pPr>
      <w:r>
        <w:rPr>
          <w:rFonts w:ascii="Times New Roman"/>
          <w:sz w:val="24"/>
        </w:rPr>
        <w:t>the process.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95 The element of the marketing mix that descri...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The________ element of the marketing mix is demonstrated when Amazon delivers packages to a customer's front porch via its own drivers and fleet vehicles.</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procurement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96 The ________ element of the marketing mix is...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ability to buy an energy drink from a vending machine demonstrates which element of the marketing mix?</w:t>
      </w:r>
    </w:p>
    <w:p w:rsidR="00447D8B" w:rsidRDefault="00000000">
      <w:pPr>
        <w:keepNext/>
        <w:keepLines/>
        <w:numPr>
          <w:ilvl w:val="7"/>
          <w:numId w:val="1"/>
        </w:numPr>
        <w:spacing w:after="0"/>
      </w:pPr>
      <w:r>
        <w:rPr>
          <w:rFonts w:ascii="Times New Roman"/>
          <w:sz w:val="24"/>
        </w:rPr>
        <w:t>product</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promotion</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process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MC Qu. 97 The ability to buy an energy drink from a ve...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uncontrollable forces in a marketing decision involving social, economic, technological, competitive, and regulatory forces are referred to as</w:t>
      </w:r>
    </w:p>
    <w:p w:rsidR="00447D8B" w:rsidRDefault="00000000">
      <w:pPr>
        <w:keepNext/>
        <w:keepLines/>
        <w:numPr>
          <w:ilvl w:val="7"/>
          <w:numId w:val="1"/>
        </w:numPr>
        <w:spacing w:after="0"/>
      </w:pPr>
      <w:r>
        <w:rPr>
          <w:rFonts w:ascii="Times New Roman"/>
          <w:sz w:val="24"/>
        </w:rPr>
        <w:t>the Five Fs of marketing.</w:t>
      </w:r>
    </w:p>
    <w:p w:rsidR="00447D8B" w:rsidRDefault="00000000">
      <w:pPr>
        <w:keepNext/>
        <w:keepLines/>
        <w:numPr>
          <w:ilvl w:val="7"/>
          <w:numId w:val="1"/>
        </w:numPr>
        <w:spacing w:after="0"/>
      </w:pPr>
      <w:r>
        <w:rPr>
          <w:rFonts w:ascii="Times New Roman"/>
          <w:sz w:val="24"/>
        </w:rPr>
        <w:t>environmental forces.</w:t>
      </w:r>
    </w:p>
    <w:p w:rsidR="00447D8B" w:rsidRDefault="00000000">
      <w:pPr>
        <w:keepNext/>
        <w:keepLines/>
        <w:numPr>
          <w:ilvl w:val="7"/>
          <w:numId w:val="1"/>
        </w:numPr>
        <w:spacing w:after="0"/>
      </w:pPr>
      <w:r>
        <w:rPr>
          <w:rFonts w:ascii="Times New Roman"/>
          <w:sz w:val="24"/>
        </w:rPr>
        <w:t>business conditions.</w:t>
      </w:r>
    </w:p>
    <w:p w:rsidR="00447D8B" w:rsidRDefault="00000000">
      <w:pPr>
        <w:keepNext/>
        <w:keepLines/>
        <w:numPr>
          <w:ilvl w:val="7"/>
          <w:numId w:val="1"/>
        </w:numPr>
        <w:spacing w:after="0"/>
      </w:pPr>
      <w:r>
        <w:rPr>
          <w:rFonts w:ascii="Times New Roman"/>
          <w:sz w:val="24"/>
        </w:rPr>
        <w:t>a marketing ecosystem.</w:t>
      </w:r>
    </w:p>
    <w:p w:rsidR="00447D8B" w:rsidRDefault="00000000">
      <w:pPr>
        <w:keepNext/>
        <w:keepLines/>
        <w:numPr>
          <w:ilvl w:val="7"/>
          <w:numId w:val="1"/>
        </w:numPr>
        <w:spacing w:after="0"/>
      </w:pPr>
      <w:r>
        <w:rPr>
          <w:rFonts w:ascii="Times New Roman"/>
          <w:sz w:val="24"/>
        </w:rPr>
        <w:t>the business sphere.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98 The uncontrollable forces in a marketing dec...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Which of these is </w:t>
      </w:r>
      <w:r>
        <w:rPr>
          <w:rFonts w:ascii="Times New Roman"/>
          <w:i/>
          <w:color w:val="000000"/>
          <w:sz w:val="24"/>
        </w:rPr>
        <w:t>not</w:t>
      </w:r>
      <w:r>
        <w:rPr>
          <w:rFonts w:ascii="Times New Roman"/>
          <w:color w:val="000000"/>
          <w:sz w:val="24"/>
        </w:rPr>
        <w:t xml:space="preserve"> an environmental force?</w:t>
      </w:r>
    </w:p>
    <w:p w:rsidR="00447D8B" w:rsidRDefault="00000000">
      <w:pPr>
        <w:keepNext/>
        <w:keepLines/>
        <w:numPr>
          <w:ilvl w:val="7"/>
          <w:numId w:val="1"/>
        </w:numPr>
        <w:spacing w:after="0"/>
      </w:pPr>
      <w:r>
        <w:rPr>
          <w:rFonts w:ascii="Times New Roman"/>
          <w:sz w:val="24"/>
        </w:rPr>
        <w:t>technological</w:t>
      </w:r>
    </w:p>
    <w:p w:rsidR="00447D8B" w:rsidRDefault="00000000">
      <w:pPr>
        <w:keepNext/>
        <w:keepLines/>
        <w:numPr>
          <w:ilvl w:val="7"/>
          <w:numId w:val="1"/>
        </w:numPr>
        <w:spacing w:after="0"/>
      </w:pPr>
      <w:r>
        <w:rPr>
          <w:rFonts w:ascii="Times New Roman"/>
          <w:sz w:val="24"/>
        </w:rPr>
        <w:t>regulatory</w:t>
      </w:r>
    </w:p>
    <w:p w:rsidR="00447D8B" w:rsidRDefault="00000000">
      <w:pPr>
        <w:keepNext/>
        <w:keepLines/>
        <w:numPr>
          <w:ilvl w:val="7"/>
          <w:numId w:val="1"/>
        </w:numPr>
        <w:spacing w:after="0"/>
      </w:pPr>
      <w:r>
        <w:rPr>
          <w:rFonts w:ascii="Times New Roman"/>
          <w:sz w:val="24"/>
        </w:rPr>
        <w:t>administrative</w:t>
      </w:r>
    </w:p>
    <w:p w:rsidR="00447D8B" w:rsidRDefault="00000000">
      <w:pPr>
        <w:keepNext/>
        <w:keepLines/>
        <w:numPr>
          <w:ilvl w:val="7"/>
          <w:numId w:val="1"/>
        </w:numPr>
        <w:spacing w:after="0"/>
      </w:pPr>
      <w:r>
        <w:rPr>
          <w:rFonts w:ascii="Times New Roman"/>
          <w:sz w:val="24"/>
        </w:rPr>
        <w:t>competitive</w:t>
      </w:r>
    </w:p>
    <w:p w:rsidR="00447D8B" w:rsidRDefault="00000000">
      <w:pPr>
        <w:keepNext/>
        <w:keepLines/>
        <w:numPr>
          <w:ilvl w:val="7"/>
          <w:numId w:val="1"/>
        </w:numPr>
        <w:spacing w:after="0"/>
      </w:pPr>
      <w:r>
        <w:rPr>
          <w:rFonts w:ascii="Times New Roman"/>
          <w:sz w:val="24"/>
        </w:rPr>
        <w:t>economic</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99 Which of these is not an environmental force...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marketing, environmental forces refer to</w:t>
      </w:r>
    </w:p>
    <w:p w:rsidR="00447D8B" w:rsidRDefault="00000000">
      <w:pPr>
        <w:keepNext/>
        <w:keepLines/>
        <w:numPr>
          <w:ilvl w:val="7"/>
          <w:numId w:val="1"/>
        </w:numPr>
        <w:spacing w:after="0"/>
      </w:pPr>
      <w:r>
        <w:rPr>
          <w:rFonts w:ascii="Times New Roman"/>
          <w:sz w:val="24"/>
        </w:rPr>
        <w:t>the internal strengths of a company that enable the firm to remain competitive.</w:t>
      </w:r>
    </w:p>
    <w:p w:rsidR="00447D8B" w:rsidRDefault="00000000">
      <w:pPr>
        <w:keepNext/>
        <w:keepLines/>
        <w:numPr>
          <w:ilvl w:val="7"/>
          <w:numId w:val="1"/>
        </w:numPr>
        <w:spacing w:after="0"/>
      </w:pPr>
      <w:r>
        <w:rPr>
          <w:rFonts w:ascii="Times New Roman"/>
          <w:color w:val="000000"/>
          <w:sz w:val="24"/>
        </w:rPr>
        <w:t>the marketing manager's uncontrollable factors-product, price, promotion, and place-that can be used to solve marketing problems.</w:t>
      </w:r>
    </w:p>
    <w:p w:rsidR="00447D8B" w:rsidRDefault="00000000">
      <w:pPr>
        <w:keepNext/>
        <w:keepLines/>
        <w:numPr>
          <w:ilvl w:val="7"/>
          <w:numId w:val="1"/>
        </w:numPr>
        <w:spacing w:after="0"/>
      </w:pPr>
      <w:r>
        <w:rPr>
          <w:rFonts w:ascii="Times New Roman"/>
          <w:color w:val="000000"/>
          <w:sz w:val="24"/>
        </w:rPr>
        <w:t>the unpredictable or uncontrollable availability of natural resources that can enhance or restrain a company's growth.</w:t>
      </w:r>
    </w:p>
    <w:p w:rsidR="00447D8B" w:rsidRDefault="00000000">
      <w:pPr>
        <w:keepNext/>
        <w:keepLines/>
        <w:numPr>
          <w:ilvl w:val="7"/>
          <w:numId w:val="1"/>
        </w:numPr>
        <w:spacing w:after="0"/>
      </w:pPr>
      <w:r>
        <w:rPr>
          <w:rFonts w:ascii="Times New Roman"/>
          <w:color w:val="000000"/>
          <w:sz w:val="24"/>
        </w:rPr>
        <w:t>the marketing manager's uncontrollable forces in a marketing decision involving social, economic, technological, competitive, and regulatory forces.</w:t>
      </w:r>
    </w:p>
    <w:p w:rsidR="00447D8B" w:rsidRDefault="00000000">
      <w:pPr>
        <w:keepNext/>
        <w:keepLines/>
        <w:numPr>
          <w:ilvl w:val="7"/>
          <w:numId w:val="1"/>
        </w:numPr>
        <w:spacing w:after="0"/>
      </w:pPr>
      <w:r>
        <w:rPr>
          <w:rFonts w:ascii="Times New Roman"/>
          <w:color w:val="000000"/>
          <w:sz w:val="24"/>
        </w:rPr>
        <w:t>the marketing manager's controllable forces in a marketing decision involving social, economic, technological, competitive, and regulatory forces.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100 In marketing, environmental forces refer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five major environmental forces affecting marketing decisions are</w:t>
      </w:r>
    </w:p>
    <w:p w:rsidR="00447D8B" w:rsidRDefault="00000000">
      <w:pPr>
        <w:keepNext/>
        <w:keepLines/>
        <w:numPr>
          <w:ilvl w:val="7"/>
          <w:numId w:val="1"/>
        </w:numPr>
        <w:spacing w:after="0"/>
      </w:pPr>
      <w:r>
        <w:rPr>
          <w:rFonts w:ascii="Times New Roman"/>
          <w:sz w:val="24"/>
        </w:rPr>
        <w:t>climate change, natural resources, pollution, natural disasters, and global conflict.</w:t>
      </w:r>
    </w:p>
    <w:p w:rsidR="00447D8B" w:rsidRDefault="00000000">
      <w:pPr>
        <w:keepNext/>
        <w:keepLines/>
        <w:numPr>
          <w:ilvl w:val="7"/>
          <w:numId w:val="1"/>
        </w:numPr>
        <w:spacing w:after="0"/>
      </w:pPr>
      <w:r>
        <w:rPr>
          <w:rFonts w:ascii="Times New Roman"/>
          <w:sz w:val="24"/>
        </w:rPr>
        <w:t>social, technological, economic, competitive, and regulatory.</w:t>
      </w:r>
    </w:p>
    <w:p w:rsidR="00447D8B" w:rsidRDefault="00000000">
      <w:pPr>
        <w:keepNext/>
        <w:keepLines/>
        <w:numPr>
          <w:ilvl w:val="7"/>
          <w:numId w:val="1"/>
        </w:numPr>
        <w:spacing w:after="0"/>
      </w:pPr>
      <w:r>
        <w:rPr>
          <w:rFonts w:ascii="Times New Roman"/>
          <w:sz w:val="24"/>
        </w:rPr>
        <w:t>corporate ownership, internal management, supplier partnerships, strategic alliances, and customer relationships.</w:t>
      </w:r>
    </w:p>
    <w:p w:rsidR="00447D8B" w:rsidRDefault="00000000">
      <w:pPr>
        <w:keepNext/>
        <w:keepLines/>
        <w:numPr>
          <w:ilvl w:val="7"/>
          <w:numId w:val="1"/>
        </w:numPr>
        <w:spacing w:after="0"/>
      </w:pPr>
      <w:r>
        <w:rPr>
          <w:rFonts w:ascii="Times New Roman"/>
          <w:sz w:val="24"/>
        </w:rPr>
        <w:t>product, price, promotion, place, and people.</w:t>
      </w:r>
    </w:p>
    <w:p w:rsidR="00447D8B" w:rsidRDefault="00000000">
      <w:pPr>
        <w:keepNext/>
        <w:keepLines/>
        <w:numPr>
          <w:ilvl w:val="7"/>
          <w:numId w:val="1"/>
        </w:numPr>
        <w:spacing w:after="0"/>
      </w:pPr>
      <w:r>
        <w:rPr>
          <w:rFonts w:ascii="Times New Roman"/>
          <w:sz w:val="24"/>
        </w:rPr>
        <w:t>ethics, sustainability, cultural awareness, diversity, and values.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101 The five major environmental forces affectin...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about environmental forces is most accurate?</w:t>
      </w:r>
    </w:p>
    <w:p w:rsidR="00447D8B" w:rsidRDefault="00000000">
      <w:pPr>
        <w:keepNext/>
        <w:keepLines/>
        <w:numPr>
          <w:ilvl w:val="7"/>
          <w:numId w:val="1"/>
        </w:numPr>
        <w:spacing w:after="0"/>
      </w:pPr>
      <w:r>
        <w:rPr>
          <w:rFonts w:ascii="Times New Roman"/>
          <w:sz w:val="24"/>
        </w:rPr>
        <w:t>Environmental forces are almost always controllable if the marketing department correctly scans them.</w:t>
      </w:r>
    </w:p>
    <w:p w:rsidR="00447D8B" w:rsidRDefault="00000000">
      <w:pPr>
        <w:keepNext/>
        <w:keepLines/>
        <w:numPr>
          <w:ilvl w:val="7"/>
          <w:numId w:val="1"/>
        </w:numPr>
        <w:spacing w:after="0"/>
      </w:pPr>
      <w:r>
        <w:rPr>
          <w:rFonts w:ascii="Times New Roman"/>
          <w:sz w:val="24"/>
        </w:rPr>
        <w:t>An organization that incorporates the marketing concept can exert just as much influence on environmental forces as they can exert on that organization.</w:t>
      </w:r>
    </w:p>
    <w:p w:rsidR="00447D8B" w:rsidRDefault="00000000">
      <w:pPr>
        <w:keepNext/>
        <w:keepLines/>
        <w:numPr>
          <w:ilvl w:val="7"/>
          <w:numId w:val="1"/>
        </w:numPr>
        <w:spacing w:after="0"/>
      </w:pPr>
      <w:r>
        <w:rPr>
          <w:rFonts w:ascii="Times New Roman"/>
          <w:sz w:val="24"/>
        </w:rPr>
        <w:t>Environmental forces consistently result in negative outcomes for an organization.</w:t>
      </w:r>
    </w:p>
    <w:p w:rsidR="00447D8B" w:rsidRDefault="00000000">
      <w:pPr>
        <w:keepNext/>
        <w:keepLines/>
        <w:numPr>
          <w:ilvl w:val="7"/>
          <w:numId w:val="1"/>
        </w:numPr>
        <w:spacing w:after="0"/>
      </w:pPr>
      <w:r>
        <w:rPr>
          <w:rFonts w:ascii="Times New Roman"/>
          <w:color w:val="000000"/>
          <w:sz w:val="24"/>
        </w:rPr>
        <w:t>Some environmental forces can actually enhance a firm's marketing opportunities.</w:t>
      </w:r>
    </w:p>
    <w:p w:rsidR="00447D8B" w:rsidRDefault="00000000">
      <w:pPr>
        <w:keepNext/>
        <w:keepLines/>
        <w:numPr>
          <w:ilvl w:val="7"/>
          <w:numId w:val="1"/>
        </w:numPr>
        <w:spacing w:after="0"/>
      </w:pPr>
      <w:r>
        <w:rPr>
          <w:rFonts w:ascii="Times New Roman"/>
          <w:sz w:val="24"/>
        </w:rPr>
        <w:t>Environmental forces can almost always be predicted.</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102 Which statement about environmental forces 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describes an environmental force?</w:t>
      </w:r>
    </w:p>
    <w:p w:rsidR="00447D8B" w:rsidRDefault="00000000">
      <w:pPr>
        <w:keepNext/>
        <w:keepLines/>
        <w:numPr>
          <w:ilvl w:val="7"/>
          <w:numId w:val="1"/>
        </w:numPr>
        <w:spacing w:after="0"/>
      </w:pPr>
      <w:r>
        <w:rPr>
          <w:rFonts w:ascii="Times New Roman"/>
          <w:sz w:val="24"/>
        </w:rPr>
        <w:t>Several states have legislation that requires people transporting children to use age- and height-appropriate car seats.</w:t>
      </w:r>
    </w:p>
    <w:p w:rsidR="00447D8B" w:rsidRDefault="00000000">
      <w:pPr>
        <w:keepNext/>
        <w:keepLines/>
        <w:numPr>
          <w:ilvl w:val="7"/>
          <w:numId w:val="1"/>
        </w:numPr>
        <w:spacing w:after="0"/>
      </w:pPr>
      <w:r>
        <w:rPr>
          <w:rFonts w:ascii="Times New Roman"/>
          <w:sz w:val="24"/>
        </w:rPr>
        <w:t>A direct sales cosmetic company has more than 200,000 independent dealers who market its entire product line.</w:t>
      </w:r>
    </w:p>
    <w:p w:rsidR="00447D8B" w:rsidRDefault="00000000">
      <w:pPr>
        <w:keepNext/>
        <w:keepLines/>
        <w:numPr>
          <w:ilvl w:val="7"/>
          <w:numId w:val="1"/>
        </w:numPr>
        <w:spacing w:after="0"/>
      </w:pPr>
      <w:r>
        <w:rPr>
          <w:rFonts w:ascii="Times New Roman"/>
          <w:sz w:val="24"/>
        </w:rPr>
        <w:t>A car battery comes with a lifetime guarantee.</w:t>
      </w:r>
    </w:p>
    <w:p w:rsidR="00447D8B" w:rsidRDefault="00000000">
      <w:pPr>
        <w:keepNext/>
        <w:keepLines/>
        <w:numPr>
          <w:ilvl w:val="7"/>
          <w:numId w:val="1"/>
        </w:numPr>
        <w:spacing w:after="0"/>
      </w:pPr>
      <w:r>
        <w:rPr>
          <w:rFonts w:ascii="Times New Roman"/>
          <w:sz w:val="24"/>
        </w:rPr>
        <w:t>An automobile dealer offers a $500 rebate during the month of July.</w:t>
      </w:r>
    </w:p>
    <w:p w:rsidR="00447D8B" w:rsidRDefault="00000000">
      <w:pPr>
        <w:keepNext/>
        <w:keepLines/>
        <w:numPr>
          <w:ilvl w:val="7"/>
          <w:numId w:val="1"/>
        </w:numPr>
        <w:spacing w:after="0"/>
      </w:pPr>
      <w:r>
        <w:rPr>
          <w:rFonts w:ascii="Times New Roman"/>
          <w:sz w:val="24"/>
        </w:rPr>
        <w:t>A major bottler offers a 10-cent refund on returnable bottles.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MC Qu. 103 Which statement describes an environmental f...</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unique combination of benefits received by targeted buyers that includes quality, convenience, on-time delivery, and before- and after-sale service at a specific price is called</w:t>
      </w:r>
    </w:p>
    <w:p w:rsidR="00447D8B" w:rsidRDefault="00000000">
      <w:pPr>
        <w:keepNext/>
        <w:keepLines/>
        <w:numPr>
          <w:ilvl w:val="7"/>
          <w:numId w:val="1"/>
        </w:numPr>
        <w:spacing w:after="0"/>
      </w:pPr>
      <w:r>
        <w:rPr>
          <w:rFonts w:ascii="Times New Roman"/>
          <w:sz w:val="24"/>
        </w:rPr>
        <w:t>customer value.</w:t>
      </w:r>
    </w:p>
    <w:p w:rsidR="00447D8B" w:rsidRDefault="00000000">
      <w:pPr>
        <w:keepNext/>
        <w:keepLines/>
        <w:numPr>
          <w:ilvl w:val="7"/>
          <w:numId w:val="1"/>
        </w:numPr>
        <w:spacing w:after="0"/>
      </w:pPr>
      <w:r>
        <w:rPr>
          <w:rFonts w:ascii="Times New Roman"/>
          <w:sz w:val="24"/>
        </w:rPr>
        <w:t>target marketing.</w:t>
      </w:r>
    </w:p>
    <w:p w:rsidR="00447D8B" w:rsidRDefault="00000000">
      <w:pPr>
        <w:keepNext/>
        <w:keepLines/>
        <w:numPr>
          <w:ilvl w:val="7"/>
          <w:numId w:val="1"/>
        </w:numPr>
        <w:spacing w:after="0"/>
      </w:pPr>
      <w:r>
        <w:rPr>
          <w:rFonts w:ascii="Times New Roman"/>
          <w:sz w:val="24"/>
        </w:rPr>
        <w:t>benefit proposition.</w:t>
      </w:r>
    </w:p>
    <w:p w:rsidR="00447D8B" w:rsidRDefault="00000000">
      <w:pPr>
        <w:keepNext/>
        <w:keepLines/>
        <w:numPr>
          <w:ilvl w:val="7"/>
          <w:numId w:val="1"/>
        </w:numPr>
        <w:spacing w:after="0"/>
      </w:pPr>
      <w:r>
        <w:rPr>
          <w:rFonts w:ascii="Times New Roman"/>
          <w:sz w:val="24"/>
        </w:rPr>
        <w:t>value-based marketing.</w:t>
      </w:r>
    </w:p>
    <w:p w:rsidR="00447D8B" w:rsidRDefault="00000000">
      <w:pPr>
        <w:keepNext/>
        <w:keepLines/>
        <w:numPr>
          <w:ilvl w:val="7"/>
          <w:numId w:val="1"/>
        </w:numPr>
        <w:spacing w:after="0"/>
      </w:pPr>
      <w:r>
        <w:rPr>
          <w:rFonts w:ascii="Times New Roman"/>
          <w:sz w:val="24"/>
        </w:rPr>
        <w:t>a customer value proposition.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104 The unique combination of benefits received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Customer value refers to</w:t>
      </w:r>
    </w:p>
    <w:p w:rsidR="00447D8B" w:rsidRDefault="00000000">
      <w:pPr>
        <w:keepNext/>
        <w:keepLines/>
        <w:numPr>
          <w:ilvl w:val="7"/>
          <w:numId w:val="1"/>
        </w:numPr>
        <w:spacing w:after="0"/>
      </w:pPr>
      <w:r>
        <w:rPr>
          <w:rFonts w:ascii="Times New Roman"/>
          <w:sz w:val="24"/>
        </w:rPr>
        <w:t>the need of a customer to receive the highest-quality product at the lowest possible price.</w:t>
      </w:r>
    </w:p>
    <w:p w:rsidR="00447D8B" w:rsidRDefault="00000000">
      <w:pPr>
        <w:keepNext/>
        <w:keepLines/>
        <w:numPr>
          <w:ilvl w:val="7"/>
          <w:numId w:val="1"/>
        </w:numPr>
        <w:spacing w:after="0"/>
      </w:pPr>
      <w:r>
        <w:rPr>
          <w:rFonts w:ascii="Times New Roman"/>
          <w:sz w:val="24"/>
        </w:rPr>
        <w:t>the least expensive product that will provide customers with most of the basic benefits.</w:t>
      </w:r>
    </w:p>
    <w:p w:rsidR="00447D8B" w:rsidRDefault="00000000">
      <w:pPr>
        <w:keepNext/>
        <w:keepLines/>
        <w:numPr>
          <w:ilvl w:val="7"/>
          <w:numId w:val="1"/>
        </w:numPr>
        <w:spacing w:after="0"/>
      </w:pPr>
      <w:r>
        <w:rPr>
          <w:rFonts w:ascii="Times New Roman"/>
          <w:color w:val="000000"/>
          <w:sz w:val="24"/>
        </w:rPr>
        <w:t>a statement that, before product development begins, identifies a well-defined target market; specific customers' needs, wants, and preferences; and what the product will be and do to satisfy consumers.</w:t>
      </w:r>
    </w:p>
    <w:p w:rsidR="00447D8B" w:rsidRDefault="00000000">
      <w:pPr>
        <w:keepNext/>
        <w:keepLines/>
        <w:numPr>
          <w:ilvl w:val="7"/>
          <w:numId w:val="1"/>
        </w:numPr>
        <w:spacing w:after="0"/>
      </w:pPr>
      <w:r>
        <w:rPr>
          <w:rFonts w:ascii="Times New Roman"/>
          <w:sz w:val="24"/>
        </w:rPr>
        <w:t>the unique combination of benefits received by targeted buyers that includes quality, convenience, on-time delivery, and both before-sale and after-sale service at a specific price.</w:t>
      </w:r>
    </w:p>
    <w:p w:rsidR="00447D8B" w:rsidRDefault="00000000">
      <w:pPr>
        <w:keepNext/>
        <w:keepLines/>
        <w:numPr>
          <w:ilvl w:val="7"/>
          <w:numId w:val="1"/>
        </w:numPr>
        <w:spacing w:after="0"/>
      </w:pPr>
      <w:r>
        <w:rPr>
          <w:rFonts w:ascii="Times New Roman"/>
          <w:sz w:val="24"/>
        </w:rPr>
        <w:t>the cluster of benefits that an organization promises customers to satisfy their needs.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105 Customer value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about customer value is most accurate?</w:t>
      </w:r>
    </w:p>
    <w:p w:rsidR="00447D8B" w:rsidRDefault="00000000">
      <w:pPr>
        <w:keepNext/>
        <w:keepLines/>
        <w:numPr>
          <w:ilvl w:val="7"/>
          <w:numId w:val="1"/>
        </w:numPr>
        <w:spacing w:after="0"/>
      </w:pPr>
      <w:r>
        <w:rPr>
          <w:rFonts w:ascii="Times New Roman"/>
          <w:sz w:val="24"/>
        </w:rPr>
        <w:t>Target customers assess customer, regardless of the price.</w:t>
      </w:r>
    </w:p>
    <w:p w:rsidR="00447D8B" w:rsidRDefault="00000000">
      <w:pPr>
        <w:keepNext/>
        <w:keepLines/>
        <w:numPr>
          <w:ilvl w:val="7"/>
          <w:numId w:val="1"/>
        </w:numPr>
        <w:spacing w:after="0"/>
      </w:pPr>
      <w:r>
        <w:rPr>
          <w:rFonts w:ascii="Times New Roman"/>
          <w:sz w:val="24"/>
        </w:rPr>
        <w:t>Loyal customers are less profitable to firms in the long run since they expect lower prices over time in order to remain loyal.</w:t>
      </w:r>
    </w:p>
    <w:p w:rsidR="00447D8B" w:rsidRDefault="00000000">
      <w:pPr>
        <w:keepNext/>
        <w:keepLines/>
        <w:numPr>
          <w:ilvl w:val="7"/>
          <w:numId w:val="1"/>
        </w:numPr>
        <w:spacing w:after="0"/>
      </w:pPr>
      <w:r>
        <w:rPr>
          <w:rFonts w:ascii="Times New Roman"/>
          <w:sz w:val="24"/>
        </w:rPr>
        <w:t>Research suggests that firms can be most successful by being all things to all consumers.</w:t>
      </w:r>
    </w:p>
    <w:p w:rsidR="00447D8B" w:rsidRDefault="00000000">
      <w:pPr>
        <w:keepNext/>
        <w:keepLines/>
        <w:numPr>
          <w:ilvl w:val="7"/>
          <w:numId w:val="1"/>
        </w:numPr>
        <w:spacing w:after="0"/>
      </w:pPr>
      <w:r>
        <w:rPr>
          <w:rFonts w:ascii="Times New Roman"/>
          <w:sz w:val="24"/>
        </w:rPr>
        <w:t>It is impossible to place a dollar value on a loyal, satisfied customer.</w:t>
      </w:r>
    </w:p>
    <w:p w:rsidR="00447D8B" w:rsidRDefault="00000000">
      <w:pPr>
        <w:keepNext/>
        <w:keepLines/>
        <w:numPr>
          <w:ilvl w:val="7"/>
          <w:numId w:val="1"/>
        </w:numPr>
        <w:spacing w:after="0"/>
      </w:pPr>
      <w:r>
        <w:rPr>
          <w:rFonts w:ascii="Times New Roman"/>
          <w:sz w:val="24"/>
        </w:rPr>
        <w:t>By providing unique value for targeted buyers, firms can build long-term relationships with them.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106 Which statement about customer value is most...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According to the text, Target has been successful by offering consumers the best</w:t>
      </w:r>
    </w:p>
    <w:p w:rsidR="00447D8B" w:rsidRDefault="00000000">
      <w:pPr>
        <w:keepNext/>
        <w:keepLines/>
        <w:numPr>
          <w:ilvl w:val="7"/>
          <w:numId w:val="1"/>
        </w:numPr>
        <w:spacing w:after="0"/>
      </w:pPr>
      <w:r>
        <w:rPr>
          <w:rFonts w:ascii="Times New Roman"/>
          <w:sz w:val="24"/>
        </w:rPr>
        <w:t>experience.</w:t>
      </w:r>
    </w:p>
    <w:p w:rsidR="00447D8B" w:rsidRDefault="00000000">
      <w:pPr>
        <w:keepNext/>
        <w:keepLines/>
        <w:numPr>
          <w:ilvl w:val="7"/>
          <w:numId w:val="1"/>
        </w:numPr>
        <w:spacing w:after="0"/>
      </w:pPr>
      <w:r>
        <w:rPr>
          <w:rFonts w:ascii="Times New Roman"/>
          <w:sz w:val="24"/>
        </w:rPr>
        <w:t>products.</w:t>
      </w:r>
    </w:p>
    <w:p w:rsidR="00447D8B" w:rsidRDefault="00000000">
      <w:pPr>
        <w:keepNext/>
        <w:keepLines/>
        <w:numPr>
          <w:ilvl w:val="7"/>
          <w:numId w:val="1"/>
        </w:numPr>
        <w:spacing w:after="0"/>
      </w:pPr>
      <w:r>
        <w:rPr>
          <w:rFonts w:ascii="Times New Roman"/>
          <w:sz w:val="24"/>
        </w:rPr>
        <w:t>customer service.</w:t>
      </w:r>
    </w:p>
    <w:p w:rsidR="00447D8B" w:rsidRDefault="00000000">
      <w:pPr>
        <w:keepNext/>
        <w:keepLines/>
        <w:numPr>
          <w:ilvl w:val="7"/>
          <w:numId w:val="1"/>
        </w:numPr>
        <w:spacing w:after="0"/>
      </w:pPr>
      <w:r>
        <w:rPr>
          <w:rFonts w:ascii="Times New Roman"/>
          <w:sz w:val="24"/>
        </w:rPr>
        <w:t>availability.</w:t>
      </w:r>
    </w:p>
    <w:p w:rsidR="00447D8B" w:rsidRDefault="00000000">
      <w:pPr>
        <w:keepNext/>
        <w:keepLines/>
        <w:numPr>
          <w:ilvl w:val="7"/>
          <w:numId w:val="1"/>
        </w:numPr>
        <w:spacing w:after="0"/>
      </w:pPr>
      <w:r>
        <w:rPr>
          <w:rFonts w:ascii="Times New Roman"/>
          <w:sz w:val="24"/>
        </w:rPr>
        <w:t>price.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107 According to the text, Target has been succe...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According to the text, Starbucks provides its customers with the best</w:t>
      </w:r>
    </w:p>
    <w:p w:rsidR="00447D8B" w:rsidRDefault="00000000">
      <w:pPr>
        <w:keepNext/>
        <w:keepLines/>
        <w:numPr>
          <w:ilvl w:val="7"/>
          <w:numId w:val="1"/>
        </w:numPr>
        <w:spacing w:after="0"/>
      </w:pPr>
      <w:r>
        <w:rPr>
          <w:rFonts w:ascii="Times New Roman"/>
          <w:sz w:val="24"/>
        </w:rPr>
        <w:t>branding.</w:t>
      </w:r>
    </w:p>
    <w:p w:rsidR="00447D8B" w:rsidRDefault="00000000">
      <w:pPr>
        <w:keepNext/>
        <w:keepLines/>
        <w:numPr>
          <w:ilvl w:val="7"/>
          <w:numId w:val="1"/>
        </w:numPr>
        <w:spacing w:after="0"/>
      </w:pPr>
      <w:r>
        <w:rPr>
          <w:rFonts w:ascii="Times New Roman"/>
          <w:sz w:val="24"/>
        </w:rPr>
        <w:t>products.</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customer service.</w:t>
      </w:r>
    </w:p>
    <w:p w:rsidR="00447D8B" w:rsidRDefault="00000000">
      <w:pPr>
        <w:keepNext/>
        <w:keepLines/>
        <w:numPr>
          <w:ilvl w:val="7"/>
          <w:numId w:val="1"/>
        </w:numPr>
        <w:spacing w:after="0"/>
      </w:pPr>
      <w:r>
        <w:rPr>
          <w:rFonts w:ascii="Times New Roman"/>
          <w:sz w:val="24"/>
        </w:rPr>
        <w:t>availability.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108 According to the text, Starbucks provides it...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If a bank is known for delivering customer value through its focus on taking great care of customers, it is most likely focusing on providing its customers with the best</w:t>
      </w:r>
    </w:p>
    <w:p w:rsidR="00447D8B" w:rsidRDefault="00000000">
      <w:pPr>
        <w:keepNext/>
        <w:keepLines/>
        <w:numPr>
          <w:ilvl w:val="7"/>
          <w:numId w:val="1"/>
        </w:numPr>
        <w:spacing w:after="0"/>
      </w:pPr>
      <w:r>
        <w:rPr>
          <w:rFonts w:ascii="Times New Roman"/>
          <w:sz w:val="24"/>
        </w:rPr>
        <w:t>assortment.</w:t>
      </w:r>
    </w:p>
    <w:p w:rsidR="00447D8B" w:rsidRDefault="00000000">
      <w:pPr>
        <w:keepNext/>
        <w:keepLines/>
        <w:numPr>
          <w:ilvl w:val="7"/>
          <w:numId w:val="1"/>
        </w:numPr>
        <w:spacing w:after="0"/>
      </w:pPr>
      <w:r>
        <w:rPr>
          <w:rFonts w:ascii="Times New Roman"/>
          <w:sz w:val="24"/>
        </w:rPr>
        <w:t>products.</w:t>
      </w:r>
    </w:p>
    <w:p w:rsidR="00447D8B" w:rsidRDefault="00000000">
      <w:pPr>
        <w:keepNext/>
        <w:keepLines/>
        <w:numPr>
          <w:ilvl w:val="7"/>
          <w:numId w:val="1"/>
        </w:numPr>
        <w:spacing w:after="0"/>
      </w:pPr>
      <w:r>
        <w:rPr>
          <w:rFonts w:ascii="Times New Roman"/>
          <w:sz w:val="24"/>
        </w:rPr>
        <w:t>price.</w:t>
      </w:r>
    </w:p>
    <w:p w:rsidR="00447D8B" w:rsidRDefault="00000000">
      <w:pPr>
        <w:keepNext/>
        <w:keepLines/>
        <w:numPr>
          <w:ilvl w:val="7"/>
          <w:numId w:val="1"/>
        </w:numPr>
        <w:spacing w:after="0"/>
      </w:pPr>
      <w:r>
        <w:rPr>
          <w:rFonts w:ascii="Times New Roman"/>
          <w:sz w:val="24"/>
        </w:rPr>
        <w:t>customer service.</w:t>
      </w:r>
    </w:p>
    <w:p w:rsidR="00447D8B" w:rsidRDefault="00000000">
      <w:pPr>
        <w:keepNext/>
        <w:keepLines/>
        <w:numPr>
          <w:ilvl w:val="7"/>
          <w:numId w:val="1"/>
        </w:numPr>
        <w:spacing w:after="0"/>
      </w:pPr>
      <w:r>
        <w:rPr>
          <w:rFonts w:ascii="Times New Roman"/>
          <w:sz w:val="24"/>
        </w:rPr>
        <w:t>availability.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Customer value</w:t>
      </w:r>
      <w:r>
        <w:rPr>
          <w:rFonts w:ascii="Times New Roman"/>
          <w:sz w:val="20"/>
        </w:rPr>
        <w:br/>
        <w:t>Source : Chapter 01 Test Bank &gt; MC Qu. 109 If a bank is known for delivering customer 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Those who have flown on Singapore Air have experienced firsthand the great food that is served during the flight, the friendliness of the flight attendants, and the comfortable seating. Singapore Air creates customer value by providing its customers with</w:t>
      </w:r>
    </w:p>
    <w:p w:rsidR="00447D8B" w:rsidRDefault="00000000">
      <w:pPr>
        <w:keepNext/>
        <w:keepLines/>
        <w:numPr>
          <w:ilvl w:val="7"/>
          <w:numId w:val="1"/>
        </w:numPr>
        <w:spacing w:after="0"/>
      </w:pPr>
      <w:r>
        <w:rPr>
          <w:rFonts w:ascii="Times New Roman"/>
          <w:sz w:val="24"/>
        </w:rPr>
        <w:t>the best airport experience.</w:t>
      </w:r>
    </w:p>
    <w:p w:rsidR="00447D8B" w:rsidRDefault="00000000">
      <w:pPr>
        <w:keepNext/>
        <w:keepLines/>
        <w:numPr>
          <w:ilvl w:val="7"/>
          <w:numId w:val="1"/>
        </w:numPr>
        <w:spacing w:after="0"/>
      </w:pPr>
      <w:r>
        <w:rPr>
          <w:rFonts w:ascii="Times New Roman"/>
          <w:sz w:val="24"/>
        </w:rPr>
        <w:t>the most convenient flight schedules.</w:t>
      </w:r>
    </w:p>
    <w:p w:rsidR="00447D8B" w:rsidRDefault="00000000">
      <w:pPr>
        <w:keepNext/>
        <w:keepLines/>
        <w:numPr>
          <w:ilvl w:val="7"/>
          <w:numId w:val="1"/>
        </w:numPr>
        <w:spacing w:after="0"/>
      </w:pPr>
      <w:r>
        <w:rPr>
          <w:rFonts w:ascii="Times New Roman"/>
          <w:sz w:val="24"/>
        </w:rPr>
        <w:t>the best price for the distance traveled.</w:t>
      </w:r>
    </w:p>
    <w:p w:rsidR="00447D8B" w:rsidRDefault="00000000">
      <w:pPr>
        <w:keepNext/>
        <w:keepLines/>
        <w:numPr>
          <w:ilvl w:val="7"/>
          <w:numId w:val="1"/>
        </w:numPr>
        <w:spacing w:after="0"/>
      </w:pPr>
      <w:r>
        <w:rPr>
          <w:rFonts w:ascii="Times New Roman"/>
          <w:sz w:val="24"/>
        </w:rPr>
        <w:t>the best in-flight service.</w:t>
      </w:r>
    </w:p>
    <w:p w:rsidR="00447D8B" w:rsidRDefault="00000000">
      <w:pPr>
        <w:keepNext/>
        <w:keepLines/>
        <w:numPr>
          <w:ilvl w:val="7"/>
          <w:numId w:val="1"/>
        </w:numPr>
        <w:spacing w:after="0"/>
      </w:pPr>
      <w:r>
        <w:rPr>
          <w:rFonts w:ascii="Times New Roman"/>
          <w:sz w:val="24"/>
        </w:rPr>
        <w:t>the greatest sense of personal safety.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Product Value Creation</w:t>
      </w:r>
      <w:r>
        <w:rPr>
          <w:rFonts w:ascii="Times New Roman"/>
          <w:sz w:val="20"/>
        </w:rPr>
        <w:br/>
        <w:t>Source : Chapter 01 Test Bank &gt; MC Qu. 110 Those who have flown on Singapore Air have 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Relationship marketing refers to</w:t>
      </w:r>
    </w:p>
    <w:p w:rsidR="00447D8B" w:rsidRDefault="00000000">
      <w:pPr>
        <w:keepNext/>
        <w:keepLines/>
        <w:numPr>
          <w:ilvl w:val="7"/>
          <w:numId w:val="1"/>
        </w:numPr>
        <w:spacing w:after="0"/>
      </w:pPr>
      <w:r>
        <w:rPr>
          <w:rFonts w:ascii="Times New Roman"/>
          <w:color w:val="000000"/>
          <w:sz w:val="24"/>
        </w:rPr>
        <w:t>the selection and the assignment of a firm's personnel for a specific product or product line to a group of current or prospective customers.</w:t>
      </w:r>
    </w:p>
    <w:p w:rsidR="00447D8B" w:rsidRDefault="00000000">
      <w:pPr>
        <w:keepNext/>
        <w:keepLines/>
        <w:numPr>
          <w:ilvl w:val="7"/>
          <w:numId w:val="1"/>
        </w:numPr>
        <w:spacing w:after="0"/>
      </w:pPr>
      <w:r>
        <w:rPr>
          <w:rFonts w:ascii="Times New Roman"/>
          <w:sz w:val="24"/>
        </w:rPr>
        <w:t>the belief that it is easier and less expensive to find new customers than to retain old ones.</w:t>
      </w:r>
    </w:p>
    <w:p w:rsidR="00447D8B" w:rsidRDefault="00000000">
      <w:pPr>
        <w:keepNext/>
        <w:keepLines/>
        <w:numPr>
          <w:ilvl w:val="7"/>
          <w:numId w:val="1"/>
        </w:numPr>
        <w:spacing w:after="0"/>
      </w:pPr>
      <w:r>
        <w:rPr>
          <w:rFonts w:ascii="Times New Roman"/>
          <w:sz w:val="24"/>
        </w:rPr>
        <w:t>the linking of the organization to its individual customers, employees, suppliers, and other partners for their mutual long-term benefits.</w:t>
      </w:r>
    </w:p>
    <w:p w:rsidR="00447D8B" w:rsidRDefault="00000000">
      <w:pPr>
        <w:keepNext/>
        <w:keepLines/>
        <w:numPr>
          <w:ilvl w:val="7"/>
          <w:numId w:val="1"/>
        </w:numPr>
        <w:spacing w:after="0"/>
      </w:pPr>
      <w:r>
        <w:rPr>
          <w:rFonts w:ascii="Times New Roman"/>
          <w:sz w:val="24"/>
        </w:rPr>
        <w:t>the process of identifying prospective buyers, understanding them intimately, and developing favorable long-term perceptions of the organization and its offerings so that buyers will choose them in the marketplace.</w:t>
      </w:r>
    </w:p>
    <w:p w:rsidR="00447D8B" w:rsidRDefault="00000000">
      <w:pPr>
        <w:keepNext/>
        <w:keepLines/>
        <w:numPr>
          <w:ilvl w:val="7"/>
          <w:numId w:val="1"/>
        </w:numPr>
        <w:spacing w:after="0"/>
      </w:pPr>
      <w:r>
        <w:rPr>
          <w:rFonts w:ascii="Times New Roman"/>
          <w:sz w:val="24"/>
        </w:rPr>
        <w:t>exclusive legally binding contractual agreements between retailers and customers in order to create enhanced value for each party.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111 Relationship marketing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linking of the organization to its individual customers, employees, suppliers, and other partners for their mutual long-term benefit is referred to as</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numPr>
          <w:ilvl w:val="7"/>
          <w:numId w:val="1"/>
        </w:numPr>
        <w:spacing w:after="0"/>
      </w:pPr>
      <w:r>
        <w:rPr>
          <w:rFonts w:ascii="Times New Roman"/>
          <w:sz w:val="24"/>
        </w:rPr>
        <w:t>exclusive dealing.</w:t>
      </w:r>
    </w:p>
    <w:p w:rsidR="00447D8B" w:rsidRDefault="00000000">
      <w:pPr>
        <w:keepNext/>
        <w:keepLines/>
        <w:numPr>
          <w:ilvl w:val="7"/>
          <w:numId w:val="1"/>
        </w:numPr>
        <w:spacing w:after="0"/>
      </w:pPr>
      <w:r>
        <w:rPr>
          <w:rFonts w:ascii="Times New Roman"/>
          <w:sz w:val="24"/>
        </w:rPr>
        <w:t>loyalty marketing.</w:t>
      </w:r>
    </w:p>
    <w:p w:rsidR="00447D8B" w:rsidRDefault="00000000">
      <w:pPr>
        <w:keepNext/>
        <w:keepLines/>
        <w:numPr>
          <w:ilvl w:val="7"/>
          <w:numId w:val="1"/>
        </w:numPr>
        <w:spacing w:after="0"/>
      </w:pPr>
      <w:r>
        <w:rPr>
          <w:rFonts w:ascii="Times New Roman"/>
          <w:sz w:val="24"/>
        </w:rPr>
        <w:t>customer relationship management.</w:t>
      </w:r>
    </w:p>
    <w:p w:rsidR="00447D8B" w:rsidRDefault="00000000">
      <w:pPr>
        <w:keepNext/>
        <w:keepLines/>
        <w:numPr>
          <w:ilvl w:val="7"/>
          <w:numId w:val="1"/>
        </w:numPr>
        <w:spacing w:after="0"/>
      </w:pPr>
      <w:r>
        <w:rPr>
          <w:rFonts w:ascii="Times New Roman"/>
          <w:sz w:val="24"/>
        </w:rPr>
        <w:t>symbiotic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112 The linking of the organization to its indiv...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about relationship marketing is most accurate?</w:t>
      </w:r>
    </w:p>
    <w:p w:rsidR="00447D8B" w:rsidRDefault="00000000">
      <w:pPr>
        <w:keepNext/>
        <w:keepLines/>
        <w:numPr>
          <w:ilvl w:val="7"/>
          <w:numId w:val="1"/>
        </w:numPr>
        <w:spacing w:after="0"/>
      </w:pPr>
      <w:r>
        <w:rPr>
          <w:rFonts w:ascii="Times New Roman"/>
          <w:sz w:val="24"/>
        </w:rPr>
        <w:t>Relationship marketing has a short-term focus: increasing profits for the firm.</w:t>
      </w:r>
    </w:p>
    <w:p w:rsidR="00447D8B" w:rsidRDefault="00000000">
      <w:pPr>
        <w:keepNext/>
        <w:keepLines/>
        <w:numPr>
          <w:ilvl w:val="7"/>
          <w:numId w:val="1"/>
        </w:numPr>
        <w:spacing w:after="0"/>
      </w:pPr>
      <w:r>
        <w:rPr>
          <w:rFonts w:ascii="Times New Roman"/>
          <w:sz w:val="24"/>
        </w:rPr>
        <w:t>Relationship marketing prevents the need to offer unique value to customers.</w:t>
      </w:r>
    </w:p>
    <w:p w:rsidR="00447D8B" w:rsidRDefault="00000000">
      <w:pPr>
        <w:keepNext/>
        <w:keepLines/>
        <w:numPr>
          <w:ilvl w:val="7"/>
          <w:numId w:val="1"/>
        </w:numPr>
        <w:spacing w:after="0"/>
      </w:pPr>
      <w:r>
        <w:rPr>
          <w:rFonts w:ascii="Times New Roman"/>
          <w:sz w:val="24"/>
        </w:rPr>
        <w:t>Relationship marketing provides benefits for both customers and the organization.</w:t>
      </w:r>
    </w:p>
    <w:p w:rsidR="00447D8B" w:rsidRDefault="00000000">
      <w:pPr>
        <w:keepNext/>
        <w:keepLines/>
        <w:numPr>
          <w:ilvl w:val="7"/>
          <w:numId w:val="1"/>
        </w:numPr>
        <w:spacing w:after="0"/>
      </w:pPr>
      <w:r>
        <w:rPr>
          <w:rFonts w:ascii="Times New Roman"/>
          <w:sz w:val="24"/>
        </w:rPr>
        <w:t>Very few companies today are engaged in relationship marketing.</w:t>
      </w:r>
    </w:p>
    <w:p w:rsidR="00447D8B" w:rsidRDefault="00000000">
      <w:pPr>
        <w:keepNext/>
        <w:keepLines/>
        <w:numPr>
          <w:ilvl w:val="7"/>
          <w:numId w:val="1"/>
        </w:numPr>
        <w:spacing w:after="0"/>
      </w:pPr>
      <w:r>
        <w:rPr>
          <w:rFonts w:ascii="Times New Roman"/>
          <w:color w:val="000000"/>
          <w:sz w:val="24"/>
        </w:rPr>
        <w:t>The Internet almost always has a negative impact on a firm's personal relationships with customers.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113 Which statement about relationship marketing...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the performing arts world, Tessitura uses box office technology to track every patron transaction, including ticket purchases, fund-raising, volunteering, and gift shop purchases, in one database. The information can help symphonies, operas, and theaters develop customer profiles to tailor sales messages to specific individuals. Tessitura will allow arts groups to engage in</w:t>
      </w:r>
    </w:p>
    <w:p w:rsidR="00447D8B" w:rsidRDefault="00000000">
      <w:pPr>
        <w:keepNext/>
        <w:keepLines/>
        <w:numPr>
          <w:ilvl w:val="7"/>
          <w:numId w:val="1"/>
        </w:numPr>
        <w:spacing w:after="0"/>
      </w:pPr>
      <w:r>
        <w:rPr>
          <w:rFonts w:ascii="Times New Roman"/>
          <w:sz w:val="24"/>
        </w:rPr>
        <w:t>market aggregation.</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numPr>
          <w:ilvl w:val="7"/>
          <w:numId w:val="1"/>
        </w:numPr>
        <w:spacing w:after="0"/>
      </w:pPr>
      <w:r>
        <w:rPr>
          <w:rFonts w:ascii="Times New Roman"/>
          <w:sz w:val="24"/>
        </w:rPr>
        <w:t>societal marketing.</w:t>
      </w:r>
    </w:p>
    <w:p w:rsidR="00447D8B" w:rsidRDefault="00000000">
      <w:pPr>
        <w:keepNext/>
        <w:keepLines/>
        <w:numPr>
          <w:ilvl w:val="7"/>
          <w:numId w:val="1"/>
        </w:numPr>
        <w:spacing w:after="0"/>
      </w:pPr>
      <w:r>
        <w:rPr>
          <w:rFonts w:ascii="Times New Roman"/>
          <w:sz w:val="24"/>
        </w:rPr>
        <w:t>market mining.</w:t>
      </w:r>
    </w:p>
    <w:p w:rsidR="00447D8B" w:rsidRDefault="00000000">
      <w:pPr>
        <w:keepNext/>
        <w:keepLines/>
        <w:numPr>
          <w:ilvl w:val="7"/>
          <w:numId w:val="1"/>
        </w:numPr>
        <w:spacing w:after="0"/>
      </w:pPr>
      <w:r>
        <w:rPr>
          <w:rFonts w:ascii="Times New Roman"/>
          <w:sz w:val="24"/>
        </w:rPr>
        <w:t>mainstream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114 In the performing arts world, Tessitura uses...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NYX Cosmetics sent packages to YouTube influencers to unbox on their channels and created a contest to select its Beauty Vlogger of the Year. NYX's FACE Awards flew 6 finalists to Los Angeles to present one of their videos live at the award show. This is an example of</w:t>
      </w:r>
    </w:p>
    <w:p w:rsidR="00447D8B" w:rsidRDefault="00000000">
      <w:pPr>
        <w:keepNext/>
        <w:keepLines/>
        <w:numPr>
          <w:ilvl w:val="7"/>
          <w:numId w:val="1"/>
        </w:numPr>
        <w:spacing w:after="0"/>
      </w:pPr>
      <w:r>
        <w:rPr>
          <w:rFonts w:ascii="Times New Roman"/>
          <w:sz w:val="24"/>
        </w:rPr>
        <w:t>supplier management.</w:t>
      </w:r>
    </w:p>
    <w:p w:rsidR="00447D8B" w:rsidRDefault="00000000">
      <w:pPr>
        <w:keepNext/>
        <w:keepLines/>
        <w:numPr>
          <w:ilvl w:val="7"/>
          <w:numId w:val="1"/>
        </w:numPr>
        <w:spacing w:after="0"/>
      </w:pPr>
      <w:r>
        <w:rPr>
          <w:rFonts w:ascii="Times New Roman"/>
          <w:sz w:val="24"/>
        </w:rPr>
        <w:t>customer valuation.</w:t>
      </w:r>
    </w:p>
    <w:p w:rsidR="00447D8B" w:rsidRDefault="00000000">
      <w:pPr>
        <w:keepNext/>
        <w:keepLines/>
        <w:numPr>
          <w:ilvl w:val="7"/>
          <w:numId w:val="1"/>
        </w:numPr>
        <w:spacing w:after="0"/>
      </w:pPr>
      <w:r>
        <w:rPr>
          <w:rFonts w:ascii="Times New Roman"/>
          <w:sz w:val="24"/>
        </w:rPr>
        <w:t>societal marketing.</w:t>
      </w:r>
    </w:p>
    <w:p w:rsidR="00447D8B" w:rsidRDefault="00000000">
      <w:pPr>
        <w:keepNext/>
        <w:keepLines/>
        <w:numPr>
          <w:ilvl w:val="7"/>
          <w:numId w:val="1"/>
        </w:numPr>
        <w:spacing w:after="0"/>
      </w:pPr>
      <w:r>
        <w:rPr>
          <w:rFonts w:ascii="Times New Roman"/>
          <w:sz w:val="24"/>
        </w:rPr>
        <w:t>market aggregation.</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115 NYX Cosmetics sent packages to YouTube influ...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 business traveler joined the Starwood Preferred Guest Program in order to earn points each time she stayed overnight in a Westin or Sheraton hotel. Once she has accumulated enough points, she can trade in his points for a free night's stay. As a member of this program, the traveler receives periodic updates on new hotels and learns of ways to earn additional points. For Starwood, this scenario is best described as</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numPr>
          <w:ilvl w:val="7"/>
          <w:numId w:val="1"/>
        </w:numPr>
        <w:spacing w:after="0"/>
      </w:pPr>
      <w:r>
        <w:rPr>
          <w:rFonts w:ascii="Times New Roman"/>
          <w:sz w:val="24"/>
        </w:rPr>
        <w:t>customer satisfaction promotion.</w:t>
      </w:r>
    </w:p>
    <w:p w:rsidR="00447D8B" w:rsidRDefault="00000000">
      <w:pPr>
        <w:keepNext/>
        <w:keepLines/>
        <w:numPr>
          <w:ilvl w:val="7"/>
          <w:numId w:val="1"/>
        </w:numPr>
        <w:spacing w:after="0"/>
      </w:pPr>
      <w:r>
        <w:rPr>
          <w:rFonts w:ascii="Times New Roman"/>
          <w:sz w:val="24"/>
        </w:rPr>
        <w:t>customer segmentation.</w:t>
      </w:r>
    </w:p>
    <w:p w:rsidR="00447D8B" w:rsidRDefault="00000000">
      <w:pPr>
        <w:keepNext/>
        <w:keepLines/>
        <w:numPr>
          <w:ilvl w:val="7"/>
          <w:numId w:val="1"/>
        </w:numPr>
        <w:spacing w:after="0"/>
      </w:pPr>
      <w:r>
        <w:rPr>
          <w:rFonts w:ascii="Times New Roman"/>
          <w:sz w:val="24"/>
        </w:rPr>
        <w:t>customer valuation.</w:t>
      </w:r>
    </w:p>
    <w:p w:rsidR="00447D8B" w:rsidRDefault="00000000">
      <w:pPr>
        <w:keepNext/>
        <w:keepLines/>
        <w:numPr>
          <w:ilvl w:val="7"/>
          <w:numId w:val="1"/>
        </w:numPr>
        <w:spacing w:after="0"/>
      </w:pPr>
      <w:r>
        <w:rPr>
          <w:rFonts w:ascii="Times New Roman"/>
          <w:sz w:val="24"/>
        </w:rPr>
        <w:t>supplier-consumer partnership.</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MC Qu. 116 A business traveler joined the Starwood Pref...</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marketing program refers to</w:t>
      </w:r>
    </w:p>
    <w:p w:rsidR="00447D8B" w:rsidRDefault="00000000">
      <w:pPr>
        <w:keepNext/>
        <w:keepLines/>
        <w:numPr>
          <w:ilvl w:val="7"/>
          <w:numId w:val="1"/>
        </w:numPr>
        <w:spacing w:after="0"/>
      </w:pPr>
      <w:r>
        <w:rPr>
          <w:rFonts w:ascii="Times New Roman"/>
          <w:sz w:val="24"/>
        </w:rPr>
        <w:t>a plan that integrates the marketing mix to provide a good, service, or idea to prospective buyers.</w:t>
      </w:r>
    </w:p>
    <w:p w:rsidR="00447D8B" w:rsidRDefault="00000000">
      <w:pPr>
        <w:keepNext/>
        <w:keepLines/>
        <w:numPr>
          <w:ilvl w:val="7"/>
          <w:numId w:val="1"/>
        </w:numPr>
        <w:spacing w:after="0"/>
      </w:pPr>
      <w:r>
        <w:rPr>
          <w:rFonts w:ascii="Times New Roman"/>
          <w:sz w:val="24"/>
        </w:rPr>
        <w:t>the selection of product benefits and attributes that are added to or subtracted from a given product to create variations within a product line.</w:t>
      </w:r>
    </w:p>
    <w:p w:rsidR="00447D8B" w:rsidRDefault="00000000">
      <w:pPr>
        <w:keepNext/>
        <w:keepLines/>
        <w:numPr>
          <w:ilvl w:val="7"/>
          <w:numId w:val="1"/>
        </w:numPr>
        <w:spacing w:after="0"/>
      </w:pPr>
      <w:r>
        <w:rPr>
          <w:rFonts w:ascii="Times New Roman"/>
          <w:color w:val="000000"/>
          <w:sz w:val="24"/>
        </w:rPr>
        <w:t>the marketing manager's controllable factors</w:t>
      </w:r>
      <w:r>
        <w:rPr>
          <w:rFonts w:ascii="Times New Roman"/>
          <w:color w:val="000000"/>
          <w:sz w:val="24"/>
        </w:rPr>
        <w:t>—</w:t>
      </w:r>
      <w:r>
        <w:rPr>
          <w:rFonts w:ascii="Times New Roman"/>
          <w:color w:val="000000"/>
          <w:sz w:val="24"/>
        </w:rPr>
        <w:t>product, price, promotion, and place</w:t>
      </w:r>
      <w:r>
        <w:rPr>
          <w:rFonts w:ascii="Times New Roman"/>
          <w:color w:val="000000"/>
          <w:sz w:val="24"/>
        </w:rPr>
        <w:t>—</w:t>
      </w:r>
      <w:r>
        <w:rPr>
          <w:rFonts w:ascii="Times New Roman"/>
          <w:color w:val="000000"/>
          <w:sz w:val="24"/>
        </w:rPr>
        <w:t>that can be used to solve a marketing problem.</w:t>
      </w:r>
    </w:p>
    <w:p w:rsidR="00447D8B" w:rsidRDefault="00000000">
      <w:pPr>
        <w:keepNext/>
        <w:keepLines/>
        <w:numPr>
          <w:ilvl w:val="7"/>
          <w:numId w:val="1"/>
        </w:numPr>
        <w:spacing w:after="0"/>
      </w:pPr>
      <w:r>
        <w:rPr>
          <w:rFonts w:ascii="Times New Roman"/>
          <w:sz w:val="24"/>
        </w:rPr>
        <w:t>the specific ratio within a marketing budget that divides resources between advertising, promotions, and personal selling.</w:t>
      </w:r>
    </w:p>
    <w:p w:rsidR="00447D8B" w:rsidRDefault="00000000">
      <w:pPr>
        <w:keepNext/>
        <w:keepLines/>
        <w:numPr>
          <w:ilvl w:val="7"/>
          <w:numId w:val="1"/>
        </w:numPr>
        <w:spacing w:after="0"/>
      </w:pPr>
      <w:r>
        <w:rPr>
          <w:rFonts w:ascii="Times New Roman"/>
          <w:sz w:val="24"/>
        </w:rPr>
        <w:t>the allocation of resources within a firm toward individual marketing mix elements.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Elements of the Marketing Plan</w:t>
      </w:r>
      <w:r>
        <w:rPr>
          <w:rFonts w:ascii="Times New Roman"/>
          <w:sz w:val="20"/>
        </w:rPr>
        <w:br/>
        <w:t>Source : Chapter 01 Test Bank &gt; MC Qu. 117 A marketing program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A________ is a plan that integrates the marketing mix to provide a good, service, or idea to prospective buyers.</w:t>
      </w:r>
    </w:p>
    <w:p w:rsidR="00447D8B" w:rsidRDefault="00000000">
      <w:pPr>
        <w:keepNext/>
        <w:keepLines/>
        <w:numPr>
          <w:ilvl w:val="7"/>
          <w:numId w:val="1"/>
        </w:numPr>
        <w:spacing w:after="0"/>
      </w:pPr>
      <w:r>
        <w:rPr>
          <w:rFonts w:ascii="Times New Roman"/>
          <w:sz w:val="24"/>
        </w:rPr>
        <w:t>marketing strategy</w:t>
      </w:r>
    </w:p>
    <w:p w:rsidR="00447D8B" w:rsidRDefault="00000000">
      <w:pPr>
        <w:keepNext/>
        <w:keepLines/>
        <w:numPr>
          <w:ilvl w:val="7"/>
          <w:numId w:val="1"/>
        </w:numPr>
        <w:spacing w:after="0"/>
      </w:pPr>
      <w:r>
        <w:rPr>
          <w:rFonts w:ascii="Times New Roman"/>
          <w:sz w:val="24"/>
        </w:rPr>
        <w:t>marketing program</w:t>
      </w:r>
    </w:p>
    <w:p w:rsidR="00447D8B" w:rsidRDefault="00000000">
      <w:pPr>
        <w:keepNext/>
        <w:keepLines/>
        <w:numPr>
          <w:ilvl w:val="7"/>
          <w:numId w:val="1"/>
        </w:numPr>
        <w:spacing w:after="0"/>
      </w:pPr>
      <w:r>
        <w:rPr>
          <w:rFonts w:ascii="Times New Roman"/>
          <w:sz w:val="24"/>
        </w:rPr>
        <w:t>macromarketing tactic</w:t>
      </w:r>
    </w:p>
    <w:p w:rsidR="00447D8B" w:rsidRDefault="00000000">
      <w:pPr>
        <w:keepNext/>
        <w:keepLines/>
        <w:numPr>
          <w:ilvl w:val="7"/>
          <w:numId w:val="1"/>
        </w:numPr>
        <w:spacing w:after="0"/>
      </w:pPr>
      <w:r>
        <w:rPr>
          <w:rFonts w:ascii="Times New Roman"/>
          <w:sz w:val="24"/>
        </w:rPr>
        <w:t>micromarketing tactic</w:t>
      </w:r>
    </w:p>
    <w:p w:rsidR="00447D8B" w:rsidRDefault="00000000">
      <w:pPr>
        <w:keepNext/>
        <w:keepLines/>
        <w:numPr>
          <w:ilvl w:val="7"/>
          <w:numId w:val="1"/>
        </w:numPr>
        <w:spacing w:after="0"/>
      </w:pPr>
      <w:r>
        <w:rPr>
          <w:rFonts w:ascii="Times New Roman"/>
          <w:sz w:val="24"/>
        </w:rPr>
        <w:t>customer relationship profile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Elements of the Marketing Plan</w:t>
      </w:r>
      <w:r>
        <w:rPr>
          <w:rFonts w:ascii="Times New Roman"/>
          <w:sz w:val="20"/>
        </w:rPr>
        <w:br/>
        <w:t>Source : Chapter 01 Test Bank &gt; MC Qu. 118 A ________ is a plan that integrates the mar...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After an assessment of needs, a marketing manager must translate ideas from consumers into concepts for products that a firm may develop. The concepts must then be converted into a tangible</w:t>
      </w:r>
    </w:p>
    <w:p w:rsidR="00447D8B" w:rsidRDefault="00000000">
      <w:pPr>
        <w:keepNext/>
        <w:keepLines/>
        <w:numPr>
          <w:ilvl w:val="7"/>
          <w:numId w:val="1"/>
        </w:numPr>
        <w:spacing w:after="0"/>
      </w:pPr>
      <w:r>
        <w:rPr>
          <w:rFonts w:ascii="Times New Roman"/>
          <w:sz w:val="24"/>
        </w:rPr>
        <w:t>mission statement.</w:t>
      </w:r>
    </w:p>
    <w:p w:rsidR="00447D8B" w:rsidRDefault="00000000">
      <w:pPr>
        <w:keepNext/>
        <w:keepLines/>
        <w:numPr>
          <w:ilvl w:val="7"/>
          <w:numId w:val="1"/>
        </w:numPr>
        <w:spacing w:after="0"/>
      </w:pPr>
      <w:r>
        <w:rPr>
          <w:rFonts w:ascii="Times New Roman"/>
          <w:sz w:val="24"/>
        </w:rPr>
        <w:t>macromarketing agenda.</w:t>
      </w:r>
    </w:p>
    <w:p w:rsidR="00447D8B" w:rsidRDefault="00000000">
      <w:pPr>
        <w:keepNext/>
        <w:keepLines/>
        <w:numPr>
          <w:ilvl w:val="7"/>
          <w:numId w:val="1"/>
        </w:numPr>
        <w:spacing w:after="0"/>
      </w:pPr>
      <w:r>
        <w:rPr>
          <w:rFonts w:ascii="Times New Roman"/>
          <w:sz w:val="24"/>
        </w:rPr>
        <w:t>micromarketing agenda.</w:t>
      </w:r>
    </w:p>
    <w:p w:rsidR="00447D8B" w:rsidRDefault="00000000">
      <w:pPr>
        <w:keepNext/>
        <w:keepLines/>
        <w:numPr>
          <w:ilvl w:val="7"/>
          <w:numId w:val="1"/>
        </w:numPr>
        <w:spacing w:after="0"/>
      </w:pPr>
      <w:r>
        <w:rPr>
          <w:rFonts w:ascii="Times New Roman"/>
          <w:sz w:val="24"/>
        </w:rPr>
        <w:t>marketing program.</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Elements of the Marketing Plan</w:t>
      </w:r>
      <w:r>
        <w:rPr>
          <w:rFonts w:ascii="Times New Roman"/>
          <w:sz w:val="20"/>
        </w:rPr>
        <w:br/>
        <w:t>Source : Chapter 01 Test Bank &gt; MC Qu. 119 After an assessment of needs, a marketing ma...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Market segments refer to</w:t>
      </w:r>
    </w:p>
    <w:p w:rsidR="00447D8B" w:rsidRDefault="00000000">
      <w:pPr>
        <w:keepNext/>
        <w:keepLines/>
        <w:numPr>
          <w:ilvl w:val="7"/>
          <w:numId w:val="1"/>
        </w:numPr>
        <w:spacing w:after="0"/>
      </w:pPr>
      <w:r>
        <w:rPr>
          <w:rFonts w:ascii="Times New Roman"/>
          <w:sz w:val="24"/>
        </w:rPr>
        <w:t>the relatively heterogeneous groups of prospective buyers that result from the market segmentation process.</w:t>
      </w:r>
    </w:p>
    <w:p w:rsidR="00447D8B" w:rsidRDefault="00000000">
      <w:pPr>
        <w:keepNext/>
        <w:keepLines/>
        <w:numPr>
          <w:ilvl w:val="7"/>
          <w:numId w:val="1"/>
        </w:numPr>
        <w:spacing w:after="0"/>
      </w:pPr>
      <w:r>
        <w:rPr>
          <w:rFonts w:ascii="Times New Roman"/>
          <w:color w:val="000000"/>
          <w:sz w:val="24"/>
        </w:rPr>
        <w:t>all buyers of a product or service who have previously purchased a particular firm's products or services and who intend to repeat that purchase sometime in the future.</w:t>
      </w:r>
    </w:p>
    <w:p w:rsidR="00447D8B" w:rsidRDefault="00000000">
      <w:pPr>
        <w:keepNext/>
        <w:keepLines/>
        <w:numPr>
          <w:ilvl w:val="7"/>
          <w:numId w:val="1"/>
        </w:numPr>
        <w:spacing w:after="0"/>
      </w:pPr>
      <w:r>
        <w:rPr>
          <w:rFonts w:ascii="Times New Roman"/>
          <w:sz w:val="24"/>
        </w:rPr>
        <w:t>the smallest number of buyers that have similar needs but do not react similarly in a buying situation.</w:t>
      </w:r>
    </w:p>
    <w:p w:rsidR="00447D8B" w:rsidRDefault="00000000">
      <w:pPr>
        <w:keepNext/>
        <w:keepLines/>
        <w:numPr>
          <w:ilvl w:val="7"/>
          <w:numId w:val="1"/>
        </w:numPr>
        <w:spacing w:after="0"/>
      </w:pPr>
      <w:r>
        <w:rPr>
          <w:rFonts w:ascii="Times New Roman"/>
          <w:sz w:val="24"/>
        </w:rPr>
        <w:t>the relatively homogenous groups of prospective buyers that have common needs and will respond similarly to a marketing action.</w:t>
      </w:r>
    </w:p>
    <w:p w:rsidR="00447D8B" w:rsidRDefault="00000000">
      <w:pPr>
        <w:keepNext/>
        <w:keepLines/>
        <w:numPr>
          <w:ilvl w:val="7"/>
          <w:numId w:val="1"/>
        </w:numPr>
        <w:spacing w:after="0"/>
      </w:pPr>
      <w:r>
        <w:rPr>
          <w:rFonts w:ascii="Times New Roman"/>
          <w:color w:val="000000"/>
          <w:sz w:val="24"/>
        </w:rPr>
        <w:t>all potential buyers of a product or service who intend to purchase a firm's products or services but who have not yet done so.</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how organizations build strong customer relationships and customer</w:t>
      </w:r>
      <w:r>
        <w:rPr>
          <w:rFonts w:ascii="Times New Roman"/>
          <w:sz w:val="20"/>
        </w:rPr>
        <w:br/>
        <w:t>Topic : Target Markets</w:t>
      </w:r>
      <w:r>
        <w:rPr>
          <w:rFonts w:ascii="Times New Roman"/>
          <w:sz w:val="20"/>
        </w:rPr>
        <w:br/>
        <w:t>Source : Chapter 01 Test Bank &gt; MC Qu. 120 Market segments refer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marketing, each________ consists of people who are relatively similar to each other in terms of their consumption behavior.</w:t>
      </w:r>
    </w:p>
    <w:p w:rsidR="00447D8B" w:rsidRDefault="00000000">
      <w:pPr>
        <w:keepNext/>
        <w:keepLines/>
        <w:numPr>
          <w:ilvl w:val="7"/>
          <w:numId w:val="1"/>
        </w:numPr>
        <w:spacing w:after="0"/>
      </w:pPr>
      <w:r>
        <w:rPr>
          <w:rFonts w:ascii="Times New Roman"/>
          <w:sz w:val="24"/>
        </w:rPr>
        <w:t>market segment</w:t>
      </w:r>
    </w:p>
    <w:p w:rsidR="00447D8B" w:rsidRDefault="00000000">
      <w:pPr>
        <w:keepNext/>
        <w:keepLines/>
        <w:numPr>
          <w:ilvl w:val="7"/>
          <w:numId w:val="1"/>
        </w:numPr>
        <w:spacing w:after="0"/>
      </w:pPr>
      <w:r>
        <w:rPr>
          <w:rFonts w:ascii="Times New Roman"/>
          <w:sz w:val="24"/>
        </w:rPr>
        <w:t>demographic cluster</w:t>
      </w:r>
    </w:p>
    <w:p w:rsidR="00447D8B" w:rsidRDefault="00000000">
      <w:pPr>
        <w:keepNext/>
        <w:keepLines/>
        <w:numPr>
          <w:ilvl w:val="7"/>
          <w:numId w:val="1"/>
        </w:numPr>
        <w:spacing w:after="0"/>
      </w:pPr>
      <w:r>
        <w:rPr>
          <w:rFonts w:ascii="Times New Roman"/>
          <w:sz w:val="24"/>
        </w:rPr>
        <w:t>organizational buyer group</w:t>
      </w:r>
    </w:p>
    <w:p w:rsidR="00447D8B" w:rsidRDefault="00000000">
      <w:pPr>
        <w:keepNext/>
        <w:keepLines/>
        <w:numPr>
          <w:ilvl w:val="7"/>
          <w:numId w:val="1"/>
        </w:numPr>
        <w:spacing w:after="0"/>
      </w:pPr>
      <w:r>
        <w:rPr>
          <w:rFonts w:ascii="Times New Roman"/>
          <w:sz w:val="24"/>
        </w:rPr>
        <w:t>ultimate consumer group</w:t>
      </w:r>
    </w:p>
    <w:p w:rsidR="00447D8B" w:rsidRDefault="00000000">
      <w:pPr>
        <w:keepNext/>
        <w:keepLines/>
        <w:numPr>
          <w:ilvl w:val="7"/>
          <w:numId w:val="1"/>
        </w:numPr>
        <w:spacing w:after="0"/>
      </w:pPr>
      <w:r>
        <w:rPr>
          <w:rFonts w:ascii="Times New Roman"/>
          <w:sz w:val="24"/>
        </w:rPr>
        <w:t>qualified prospect group</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Target Markets</w:t>
      </w:r>
      <w:r>
        <w:rPr>
          <w:rFonts w:ascii="Times New Roman"/>
          <w:sz w:val="20"/>
        </w:rPr>
        <w:br/>
        <w:t>Source : Chapter 01 Test Bank &gt; MC Qu. 121 In marketing, each ________ consists of peop...</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An inventor for 3M, David Windorski, and a team of four college students, questioned students about how they study. The students told the research team</w:t>
      </w:r>
    </w:p>
    <w:p w:rsidR="00447D8B" w:rsidRDefault="00000000">
      <w:pPr>
        <w:keepNext/>
        <w:keepLines/>
        <w:numPr>
          <w:ilvl w:val="7"/>
          <w:numId w:val="1"/>
        </w:numPr>
        <w:spacing w:after="0"/>
      </w:pPr>
      <w:r>
        <w:rPr>
          <w:rFonts w:ascii="Times New Roman"/>
          <w:sz w:val="24"/>
        </w:rPr>
        <w:t>that Scotch tape had outgrown its usefulness to students.</w:t>
      </w:r>
    </w:p>
    <w:p w:rsidR="00447D8B" w:rsidRDefault="00000000">
      <w:pPr>
        <w:keepNext/>
        <w:keepLines/>
        <w:numPr>
          <w:ilvl w:val="7"/>
          <w:numId w:val="1"/>
        </w:numPr>
        <w:spacing w:after="0"/>
      </w:pPr>
      <w:r>
        <w:rPr>
          <w:rFonts w:ascii="Times New Roman"/>
          <w:sz w:val="24"/>
        </w:rPr>
        <w:t>to make new products that were more environmentally friendly.</w:t>
      </w:r>
    </w:p>
    <w:p w:rsidR="00447D8B" w:rsidRDefault="00000000">
      <w:pPr>
        <w:keepNext/>
        <w:keepLines/>
        <w:numPr>
          <w:ilvl w:val="7"/>
          <w:numId w:val="1"/>
        </w:numPr>
        <w:spacing w:after="0"/>
      </w:pPr>
      <w:r>
        <w:rPr>
          <w:rFonts w:ascii="Times New Roman"/>
          <w:sz w:val="24"/>
        </w:rPr>
        <w:t>that the average backpack was already too heavy.</w:t>
      </w:r>
    </w:p>
    <w:p w:rsidR="00447D8B" w:rsidRDefault="00000000">
      <w:pPr>
        <w:keepNext/>
        <w:keepLines/>
        <w:numPr>
          <w:ilvl w:val="7"/>
          <w:numId w:val="1"/>
        </w:numPr>
        <w:spacing w:after="0"/>
      </w:pPr>
      <w:r>
        <w:rPr>
          <w:rFonts w:ascii="Times New Roman"/>
          <w:sz w:val="24"/>
        </w:rPr>
        <w:t>that it would be reasonable to put Post-it Flags together with a highlighter.</w:t>
      </w:r>
    </w:p>
    <w:p w:rsidR="00447D8B" w:rsidRDefault="00000000">
      <w:pPr>
        <w:keepNext/>
        <w:keepLines/>
        <w:numPr>
          <w:ilvl w:val="7"/>
          <w:numId w:val="1"/>
        </w:numPr>
        <w:spacing w:after="0"/>
      </w:pPr>
      <w:r>
        <w:rPr>
          <w:rFonts w:ascii="Times New Roman"/>
          <w:color w:val="000000"/>
          <w:sz w:val="24"/>
        </w:rPr>
        <w:t>to determine the ratio of sales of 3M products to those of competitors' study aid products.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Consumer Needs and Wants</w:t>
      </w:r>
      <w:r>
        <w:rPr>
          <w:rFonts w:ascii="Times New Roman"/>
          <w:sz w:val="20"/>
        </w:rPr>
        <w:br/>
        <w:t>Source : Chapter 01 Test Bank &gt; MC Qu. 122 An inventor for 3M, David Windorski, and a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purpose of the introduction of 3M Post-it Flag Highlighters was to</w:t>
      </w:r>
    </w:p>
    <w:p w:rsidR="00447D8B" w:rsidRDefault="00000000">
      <w:pPr>
        <w:keepNext/>
        <w:keepLines/>
        <w:numPr>
          <w:ilvl w:val="7"/>
          <w:numId w:val="1"/>
        </w:numPr>
        <w:spacing w:after="0"/>
      </w:pPr>
      <w:r>
        <w:rPr>
          <w:rFonts w:ascii="Times New Roman"/>
          <w:sz w:val="24"/>
        </w:rPr>
        <w:t>stay ahead of trends and focus its marketing program on only one segment.</w:t>
      </w:r>
    </w:p>
    <w:p w:rsidR="00447D8B" w:rsidRDefault="00000000">
      <w:pPr>
        <w:keepNext/>
        <w:keepLines/>
        <w:numPr>
          <w:ilvl w:val="7"/>
          <w:numId w:val="1"/>
        </w:numPr>
        <w:spacing w:after="0"/>
      </w:pPr>
      <w:r>
        <w:rPr>
          <w:rFonts w:ascii="Times New Roman"/>
          <w:sz w:val="24"/>
        </w:rPr>
        <w:t>stay ahead of trends and focus its marketing program on expanding distribution.</w:t>
      </w:r>
    </w:p>
    <w:p w:rsidR="00447D8B" w:rsidRDefault="00000000">
      <w:pPr>
        <w:keepNext/>
        <w:keepLines/>
        <w:numPr>
          <w:ilvl w:val="7"/>
          <w:numId w:val="1"/>
        </w:numPr>
        <w:spacing w:after="0"/>
      </w:pPr>
      <w:r>
        <w:rPr>
          <w:rFonts w:ascii="Times New Roman"/>
          <w:sz w:val="24"/>
        </w:rPr>
        <w:t>increase production economies of scale by reducing manufacturing and marketing costs for Post-it Flags and Post-it Notes.</w:t>
      </w:r>
    </w:p>
    <w:p w:rsidR="00447D8B" w:rsidRDefault="00000000">
      <w:pPr>
        <w:keepNext/>
        <w:keepLines/>
        <w:numPr>
          <w:ilvl w:val="7"/>
          <w:numId w:val="1"/>
        </w:numPr>
        <w:spacing w:after="0"/>
      </w:pPr>
      <w:r>
        <w:rPr>
          <w:rFonts w:ascii="Times New Roman"/>
          <w:color w:val="000000"/>
          <w:sz w:val="24"/>
        </w:rPr>
        <w:t>preempt a competitive move by Sanford's Sharpie to introduce a similar product.</w:t>
      </w:r>
    </w:p>
    <w:p w:rsidR="00447D8B" w:rsidRDefault="00000000">
      <w:pPr>
        <w:keepNext/>
        <w:keepLines/>
        <w:numPr>
          <w:ilvl w:val="7"/>
          <w:numId w:val="1"/>
        </w:numPr>
        <w:spacing w:after="0"/>
      </w:pPr>
      <w:r>
        <w:rPr>
          <w:rFonts w:ascii="Times New Roman"/>
          <w:sz w:val="24"/>
        </w:rPr>
        <w:t>help college students with their studying.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Consumer Needs and Wants</w:t>
      </w:r>
      <w:r>
        <w:rPr>
          <w:rFonts w:ascii="Times New Roman"/>
          <w:sz w:val="20"/>
        </w:rPr>
        <w:br/>
        <w:t>Source : Chapter 01 Test Bank &gt; MC Qu. 123 The purpose of the introduction of 3M Post-i...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Which statement about 3M's marketing program for Post-it Flag Highlighters and Post-it Flag Pens is most accurate?</w:t>
      </w:r>
    </w:p>
    <w:p w:rsidR="00447D8B" w:rsidRDefault="00000000">
      <w:pPr>
        <w:keepNext/>
        <w:keepLines/>
        <w:numPr>
          <w:ilvl w:val="7"/>
          <w:numId w:val="1"/>
        </w:numPr>
        <w:spacing w:after="0"/>
      </w:pPr>
      <w:r>
        <w:rPr>
          <w:rFonts w:ascii="Times New Roman"/>
          <w:sz w:val="24"/>
        </w:rPr>
        <w:t>In his first attempt, David Windorski, a 3M inventor, designed the Post-it Flag Highlighter in exactly the right way to appeal to its target market.</w:t>
      </w:r>
    </w:p>
    <w:p w:rsidR="00447D8B" w:rsidRDefault="00000000">
      <w:pPr>
        <w:keepNext/>
        <w:keepLines/>
        <w:numPr>
          <w:ilvl w:val="7"/>
          <w:numId w:val="1"/>
        </w:numPr>
        <w:spacing w:after="0"/>
      </w:pPr>
      <w:r>
        <w:rPr>
          <w:rFonts w:ascii="Times New Roman"/>
          <w:sz w:val="24"/>
        </w:rPr>
        <w:t>Paralegals were initially the intended target market for the Post-it Flag Highlighter.</w:t>
      </w:r>
    </w:p>
    <w:p w:rsidR="00447D8B" w:rsidRDefault="00000000">
      <w:pPr>
        <w:keepNext/>
        <w:keepLines/>
        <w:numPr>
          <w:ilvl w:val="7"/>
          <w:numId w:val="1"/>
        </w:numPr>
        <w:spacing w:after="0"/>
      </w:pPr>
      <w:r>
        <w:rPr>
          <w:rFonts w:ascii="Times New Roman"/>
          <w:sz w:val="24"/>
        </w:rPr>
        <w:t>David Windorski, a 3M inventor, developed the Post-it Flag Pen for the office worker segment.</w:t>
      </w:r>
    </w:p>
    <w:p w:rsidR="00447D8B" w:rsidRDefault="00000000">
      <w:pPr>
        <w:keepNext/>
        <w:keepLines/>
        <w:numPr>
          <w:ilvl w:val="7"/>
          <w:numId w:val="1"/>
        </w:numPr>
        <w:spacing w:after="0"/>
      </w:pPr>
      <w:r>
        <w:rPr>
          <w:rFonts w:ascii="Times New Roman"/>
          <w:sz w:val="24"/>
        </w:rPr>
        <w:t>The Post-it Flag Highlighter was not successful and was deleted from the Post-it Flag product line.</w:t>
      </w:r>
    </w:p>
    <w:p w:rsidR="00447D8B" w:rsidRDefault="00000000">
      <w:pPr>
        <w:keepNext/>
        <w:keepLines/>
        <w:numPr>
          <w:ilvl w:val="7"/>
          <w:numId w:val="1"/>
        </w:numPr>
        <w:spacing w:after="0"/>
      </w:pPr>
      <w:r>
        <w:rPr>
          <w:rFonts w:ascii="Times New Roman"/>
          <w:color w:val="000000"/>
          <w:sz w:val="24"/>
        </w:rPr>
        <w:t>In development of the Post-it Flag Highlighter, David Windorski examined similar products of 3M's major competitors and simply made changes that would provide the "wow" factor.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Consumer Needs and Wants</w:t>
      </w:r>
      <w:r>
        <w:rPr>
          <w:rFonts w:ascii="Times New Roman"/>
          <w:sz w:val="20"/>
        </w:rPr>
        <w:br/>
        <w:t>Source : Chapter 01 Test Bank &gt; MC Qu. 124 Which statement about...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pricing strategy for 3M's Post-it Flag Highlighters was to</w:t>
      </w:r>
    </w:p>
    <w:p w:rsidR="00447D8B" w:rsidRDefault="00000000">
      <w:pPr>
        <w:keepNext/>
        <w:keepLines/>
        <w:numPr>
          <w:ilvl w:val="7"/>
          <w:numId w:val="1"/>
        </w:numPr>
        <w:spacing w:after="0"/>
      </w:pPr>
      <w:r>
        <w:rPr>
          <w:rFonts w:ascii="Times New Roman"/>
          <w:color w:val="000000"/>
          <w:sz w:val="24"/>
        </w:rPr>
        <w:t>match its principal competitors' highlighters' prices.</w:t>
      </w:r>
    </w:p>
    <w:p w:rsidR="00447D8B" w:rsidRDefault="00000000">
      <w:pPr>
        <w:keepNext/>
        <w:keepLines/>
        <w:numPr>
          <w:ilvl w:val="7"/>
          <w:numId w:val="1"/>
        </w:numPr>
        <w:spacing w:after="0"/>
      </w:pPr>
      <w:r>
        <w:rPr>
          <w:rFonts w:ascii="Times New Roman"/>
          <w:sz w:val="24"/>
        </w:rPr>
        <w:t>charge a price that would be reasonable for the target customer segment and provide a profit to distributors and itself.</w:t>
      </w:r>
    </w:p>
    <w:p w:rsidR="00447D8B" w:rsidRDefault="00000000">
      <w:pPr>
        <w:keepNext/>
        <w:keepLines/>
        <w:numPr>
          <w:ilvl w:val="7"/>
          <w:numId w:val="1"/>
        </w:numPr>
        <w:spacing w:after="0"/>
      </w:pPr>
      <w:r>
        <w:rPr>
          <w:rFonts w:ascii="Times New Roman"/>
          <w:sz w:val="24"/>
        </w:rPr>
        <w:t>set an initially low price with the intent of bringing down the price even further later if sales were less than anticipated.</w:t>
      </w:r>
    </w:p>
    <w:p w:rsidR="00447D8B" w:rsidRDefault="00000000">
      <w:pPr>
        <w:keepNext/>
        <w:keepLines/>
        <w:numPr>
          <w:ilvl w:val="7"/>
          <w:numId w:val="1"/>
        </w:numPr>
        <w:spacing w:after="0"/>
      </w:pPr>
      <w:r>
        <w:rPr>
          <w:rFonts w:ascii="Times New Roman"/>
          <w:sz w:val="24"/>
        </w:rPr>
        <w:t>place the product in discount office supply retailers to make it easier to purchase.</w:t>
      </w:r>
    </w:p>
    <w:p w:rsidR="00447D8B" w:rsidRDefault="00000000">
      <w:pPr>
        <w:keepNext/>
        <w:keepLines/>
        <w:numPr>
          <w:ilvl w:val="7"/>
          <w:numId w:val="1"/>
        </w:numPr>
        <w:spacing w:after="0"/>
      </w:pPr>
      <w:r>
        <w:rPr>
          <w:rFonts w:ascii="Times New Roman"/>
          <w:color w:val="000000"/>
          <w:sz w:val="24"/>
        </w:rPr>
        <w:t>use the same pricing strategy as its 3M's Post-it Flag and Post-it Note offerings.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The Four Ps</w:t>
      </w:r>
      <w:r>
        <w:rPr>
          <w:rFonts w:ascii="Times New Roman"/>
          <w:sz w:val="20"/>
        </w:rPr>
        <w:br/>
        <w:t>Source : Chapter 01 Test Bank &gt; MC Qu. 125 The pricing strategy...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3M Post-it Flag Highlighter and Pen marketing programs discussed in the text were designed for what primary objective?</w:t>
      </w:r>
    </w:p>
    <w:p w:rsidR="00447D8B" w:rsidRDefault="00000000">
      <w:pPr>
        <w:keepNext/>
        <w:keepLines/>
        <w:numPr>
          <w:ilvl w:val="7"/>
          <w:numId w:val="1"/>
        </w:numPr>
        <w:spacing w:after="0"/>
      </w:pPr>
      <w:r>
        <w:rPr>
          <w:rFonts w:ascii="Times New Roman"/>
          <w:sz w:val="24"/>
        </w:rPr>
        <w:t>the initial launch of two new 3M products</w:t>
      </w:r>
    </w:p>
    <w:p w:rsidR="00447D8B" w:rsidRDefault="00000000">
      <w:pPr>
        <w:keepNext/>
        <w:keepLines/>
        <w:numPr>
          <w:ilvl w:val="7"/>
          <w:numId w:val="1"/>
        </w:numPr>
        <w:spacing w:after="0"/>
      </w:pPr>
      <w:r>
        <w:rPr>
          <w:rFonts w:ascii="Times New Roman"/>
          <w:sz w:val="24"/>
        </w:rPr>
        <w:t>specific promotions to be used for long-range strategies</w:t>
      </w:r>
    </w:p>
    <w:p w:rsidR="00447D8B" w:rsidRDefault="00000000">
      <w:pPr>
        <w:keepNext/>
        <w:keepLines/>
        <w:numPr>
          <w:ilvl w:val="7"/>
          <w:numId w:val="1"/>
        </w:numPr>
        <w:spacing w:after="0"/>
      </w:pPr>
      <w:r>
        <w:rPr>
          <w:rFonts w:ascii="Times New Roman"/>
          <w:sz w:val="24"/>
        </w:rPr>
        <w:t>segmenting the market into 12 specific target market segments</w:t>
      </w:r>
    </w:p>
    <w:p w:rsidR="00447D8B" w:rsidRDefault="00000000">
      <w:pPr>
        <w:keepNext/>
        <w:keepLines/>
        <w:numPr>
          <w:ilvl w:val="7"/>
          <w:numId w:val="1"/>
        </w:numPr>
        <w:spacing w:after="0"/>
      </w:pPr>
      <w:r>
        <w:rPr>
          <w:rFonts w:ascii="Times New Roman"/>
          <w:sz w:val="24"/>
        </w:rPr>
        <w:t>marketing 3M products to foreign markets</w:t>
      </w:r>
    </w:p>
    <w:p w:rsidR="00447D8B" w:rsidRDefault="00000000">
      <w:pPr>
        <w:keepNext/>
        <w:keepLines/>
        <w:numPr>
          <w:ilvl w:val="7"/>
          <w:numId w:val="1"/>
        </w:numPr>
        <w:spacing w:after="0"/>
      </w:pPr>
      <w:r>
        <w:rPr>
          <w:rFonts w:ascii="Times New Roman"/>
          <w:sz w:val="24"/>
        </w:rPr>
        <w:t>positioning the products relative to major competitors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Target Markets</w:t>
      </w:r>
      <w:r>
        <w:rPr>
          <w:rFonts w:ascii="Times New Roman"/>
          <w:sz w:val="20"/>
        </w:rPr>
        <w:br/>
        <w:t>Source : Chapter 01 Test Bank &gt; MC Qu. 126 The 3M Post-it Flag Highlighter and Pen mark...</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place strategy in 3M's marketing program made it convenient for________ to buy Post-it Flag Highlighters and Post-it Flag Pens.</w:t>
      </w:r>
    </w:p>
    <w:p w:rsidR="00447D8B" w:rsidRDefault="00000000">
      <w:pPr>
        <w:keepNext/>
        <w:keepLines/>
        <w:numPr>
          <w:ilvl w:val="7"/>
          <w:numId w:val="1"/>
        </w:numPr>
        <w:spacing w:after="0"/>
      </w:pPr>
      <w:r>
        <w:rPr>
          <w:rFonts w:ascii="Times New Roman"/>
          <w:sz w:val="24"/>
        </w:rPr>
        <w:t>external salespeople only</w:t>
      </w:r>
    </w:p>
    <w:p w:rsidR="00447D8B" w:rsidRDefault="00000000">
      <w:pPr>
        <w:keepNext/>
        <w:keepLines/>
        <w:numPr>
          <w:ilvl w:val="7"/>
          <w:numId w:val="1"/>
        </w:numPr>
        <w:spacing w:after="0"/>
      </w:pPr>
      <w:r>
        <w:rPr>
          <w:rFonts w:ascii="Times New Roman"/>
          <w:sz w:val="24"/>
        </w:rPr>
        <w:t>college students only</w:t>
      </w:r>
    </w:p>
    <w:p w:rsidR="00447D8B" w:rsidRDefault="00000000">
      <w:pPr>
        <w:keepNext/>
        <w:keepLines/>
        <w:numPr>
          <w:ilvl w:val="7"/>
          <w:numId w:val="1"/>
        </w:numPr>
        <w:spacing w:after="0"/>
      </w:pPr>
      <w:r>
        <w:rPr>
          <w:rFonts w:ascii="Times New Roman"/>
          <w:sz w:val="24"/>
        </w:rPr>
        <w:t>office workers only</w:t>
      </w:r>
    </w:p>
    <w:p w:rsidR="00447D8B" w:rsidRDefault="00000000">
      <w:pPr>
        <w:keepNext/>
        <w:keepLines/>
        <w:numPr>
          <w:ilvl w:val="7"/>
          <w:numId w:val="1"/>
        </w:numPr>
        <w:spacing w:after="0"/>
      </w:pPr>
      <w:r>
        <w:rPr>
          <w:rFonts w:ascii="Times New Roman"/>
          <w:sz w:val="24"/>
        </w:rPr>
        <w:t>college students and office workers</w:t>
      </w:r>
    </w:p>
    <w:p w:rsidR="00447D8B" w:rsidRDefault="00000000">
      <w:pPr>
        <w:keepNext/>
        <w:keepLines/>
        <w:numPr>
          <w:ilvl w:val="7"/>
          <w:numId w:val="1"/>
        </w:numPr>
        <w:spacing w:after="0"/>
      </w:pPr>
      <w:r>
        <w:rPr>
          <w:rFonts w:ascii="Times New Roman"/>
          <w:sz w:val="24"/>
        </w:rPr>
        <w:t>teachers only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Target Markets</w:t>
      </w:r>
      <w:r>
        <w:rPr>
          <w:rFonts w:ascii="Times New Roman"/>
          <w:sz w:val="20"/>
        </w:rPr>
        <w:br/>
        <w:t>Source : Chapter 01 Test Bank &gt; MC Qu. 127 The place strategy 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Based on the marketing program 3M developed for its Post-it Flag Highlighters and Post-it Flag Pens, one can conclude that</w:t>
      </w:r>
    </w:p>
    <w:p w:rsidR="00447D8B" w:rsidRDefault="00000000">
      <w:pPr>
        <w:keepNext/>
        <w:keepLines/>
        <w:numPr>
          <w:ilvl w:val="7"/>
          <w:numId w:val="1"/>
        </w:numPr>
        <w:spacing w:after="0"/>
      </w:pPr>
      <w:r>
        <w:rPr>
          <w:rFonts w:ascii="Times New Roman"/>
          <w:sz w:val="24"/>
        </w:rPr>
        <w:t>the market segments for Post-it Flag Highlighters and Post-it Flag Pens are identical.</w:t>
      </w:r>
    </w:p>
    <w:p w:rsidR="00447D8B" w:rsidRDefault="00000000">
      <w:pPr>
        <w:keepNext/>
        <w:keepLines/>
        <w:numPr>
          <w:ilvl w:val="7"/>
          <w:numId w:val="1"/>
        </w:numPr>
        <w:spacing w:after="0"/>
      </w:pPr>
      <w:r>
        <w:rPr>
          <w:rFonts w:ascii="Times New Roman"/>
          <w:sz w:val="24"/>
        </w:rPr>
        <w:t>the market segments for Post-it Flag Highlighters and Post-it Flag Pens are not realistic.</w:t>
      </w:r>
    </w:p>
    <w:p w:rsidR="00447D8B" w:rsidRDefault="00000000">
      <w:pPr>
        <w:keepNext/>
        <w:keepLines/>
        <w:numPr>
          <w:ilvl w:val="7"/>
          <w:numId w:val="1"/>
        </w:numPr>
        <w:spacing w:after="0"/>
      </w:pPr>
      <w:r>
        <w:rPr>
          <w:rFonts w:ascii="Times New Roman"/>
          <w:sz w:val="24"/>
        </w:rPr>
        <w:t>the Post-it Flag Highlighters and Post-it Flag Pens are priced unreasonably for the target markets.</w:t>
      </w:r>
    </w:p>
    <w:p w:rsidR="00447D8B" w:rsidRDefault="00000000">
      <w:pPr>
        <w:keepNext/>
        <w:keepLines/>
        <w:numPr>
          <w:ilvl w:val="7"/>
          <w:numId w:val="1"/>
        </w:numPr>
        <w:spacing w:after="0"/>
      </w:pPr>
      <w:r>
        <w:rPr>
          <w:rFonts w:ascii="Times New Roman"/>
          <w:color w:val="000000"/>
          <w:sz w:val="24"/>
        </w:rPr>
        <w:t>the prices for 3M's Post-it Flag Highlighters and Post-it Flag Pens are set to maximize 3M's profits, not its distributors' profits.</w:t>
      </w:r>
    </w:p>
    <w:p w:rsidR="00447D8B" w:rsidRDefault="00000000">
      <w:pPr>
        <w:keepNext/>
        <w:keepLines/>
        <w:numPr>
          <w:ilvl w:val="7"/>
          <w:numId w:val="1"/>
        </w:numPr>
        <w:spacing w:after="0"/>
      </w:pPr>
      <w:r>
        <w:rPr>
          <w:rFonts w:ascii="Times New Roman"/>
          <w:sz w:val="24"/>
        </w:rPr>
        <w:t>the promotion strategy is designed to increase awareness among potential users.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Target Markets</w:t>
      </w:r>
      <w:r>
        <w:rPr>
          <w:rFonts w:ascii="Times New Roman"/>
          <w:sz w:val="20"/>
        </w:rPr>
        <w:br/>
        <w:t>Source : Chapter 01 Test Bank &gt; MC Qu. 128 Based on the marketing program 3M developed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With respect to the history of American business, the________ era covered the early years of the United States up until the 1920s.</w:t>
      </w:r>
    </w:p>
    <w:p w:rsidR="00447D8B" w:rsidRDefault="00000000">
      <w:pPr>
        <w:keepNext/>
        <w:keepLines/>
        <w:numPr>
          <w:ilvl w:val="7"/>
          <w:numId w:val="1"/>
        </w:numPr>
        <w:spacing w:after="0"/>
      </w:pPr>
      <w:r>
        <w:rPr>
          <w:rFonts w:ascii="Times New Roman"/>
          <w:sz w:val="24"/>
        </w:rPr>
        <w:t>ales</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customer relationship</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numPr>
          <w:ilvl w:val="7"/>
          <w:numId w:val="1"/>
        </w:numPr>
        <w:spacing w:after="0"/>
      </w:pPr>
      <w:r>
        <w:rPr>
          <w:rFonts w:ascii="Times New Roman"/>
          <w:sz w:val="24"/>
        </w:rPr>
        <w:t>production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129 With respect to the history of American busi...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If you wanted a new pair of shoes during the Civil War, you traced the outline of your foot on a piece of paper and gave it to a shoemaker. There was no distinction between the right and left foot because you wanted your shoes as quickly as possible, and the shoemaker knew that you would buy them even if they just "sort of" fit. This is an example of a transaction that would have occurred during the________ era in U.S. business history.</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social entrepreneurship</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130 If you wanted a new pair of shoes during the...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With respect to the history of American business, the________ era covered the years from the 1920s to the 1960s.</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customer relationship</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131 With respect to the history of American busi...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period of American business history when firms could produce more goods than they could sell and the focus was on hiring more salespeople to seek out new customers is referred to as the________ era.</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goods</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132 The period of American business history when...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Shortly after World War II, John Jackson developed and began selling a machine lubricant that was superior to anything currently on the market. While demand kept up with production at first, several strong competitors added new products and he soon had to hire a sales force to sell excess product to manufacturing companies in the area. This is an example of marketing behavior that would occur during the________ era of U.S. business history.</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goods</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social entrepreneurship</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133 Shortly after World War II, John Jackson dev...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In the movie </w:t>
      </w:r>
      <w:r>
        <w:rPr>
          <w:rFonts w:ascii="Times New Roman"/>
          <w:i/>
          <w:color w:val="000000"/>
          <w:sz w:val="24"/>
        </w:rPr>
        <w:t>Tin Men</w:t>
      </w:r>
      <w:r>
        <w:rPr>
          <w:rFonts w:ascii="Times New Roman"/>
          <w:color w:val="000000"/>
          <w:sz w:val="24"/>
        </w:rPr>
        <w:t>, two rival salesmen engaged in a variety of dishonest and unethical practices in order to sell aluminum siding to homeowners in 1963. Their job was difficult, in part, because the supply of aluminum siding surpassed the demand for the product and competition was intense. This situation is indicative of the________ era of U.S. business history.</w:t>
      </w:r>
    </w:p>
    <w:p w:rsidR="00447D8B" w:rsidRDefault="00000000">
      <w:pPr>
        <w:keepNext/>
        <w:keepLines/>
        <w:numPr>
          <w:ilvl w:val="7"/>
          <w:numId w:val="1"/>
        </w:numPr>
        <w:spacing w:after="0"/>
      </w:pPr>
      <w:r>
        <w:rPr>
          <w:rFonts w:ascii="Times New Roman"/>
          <w:sz w:val="24"/>
        </w:rPr>
        <w:t>goods</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numPr>
          <w:ilvl w:val="7"/>
          <w:numId w:val="1"/>
        </w:numPr>
        <w:spacing w:after="0"/>
      </w:pPr>
      <w:r>
        <w:rPr>
          <w:rFonts w:ascii="Times New Roman"/>
          <w:sz w:val="24"/>
        </w:rPr>
        <w:t>societal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134 In the movie Tin Men, two rival salesmen eng...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Imagine a confectionary company has introduced a new nutty candy bar during the 1930s (the sales era in U.S. business history). Which statement would you </w:t>
      </w:r>
      <w:r>
        <w:rPr>
          <w:rFonts w:ascii="Times New Roman"/>
          <w:i/>
          <w:color w:val="000000"/>
          <w:sz w:val="24"/>
        </w:rPr>
        <w:t>most likely</w:t>
      </w:r>
      <w:r>
        <w:rPr>
          <w:rFonts w:ascii="Times New Roman"/>
          <w:color w:val="000000"/>
          <w:sz w:val="24"/>
        </w:rPr>
        <w:t xml:space="preserve"> expect management to make if sales of this new candy bar were much lower than expected?</w:t>
      </w:r>
    </w:p>
    <w:p w:rsidR="00447D8B" w:rsidRDefault="00000000">
      <w:pPr>
        <w:keepNext/>
        <w:keepLines/>
        <w:numPr>
          <w:ilvl w:val="7"/>
          <w:numId w:val="1"/>
        </w:numPr>
        <w:spacing w:after="0"/>
      </w:pPr>
      <w:r>
        <w:rPr>
          <w:rFonts w:ascii="Times New Roman"/>
          <w:color w:val="000000"/>
          <w:sz w:val="24"/>
        </w:rPr>
        <w:t>"We'd better do some market testing to determine why people are dissatisfied."</w:t>
      </w:r>
    </w:p>
    <w:p w:rsidR="00447D8B" w:rsidRDefault="00000000">
      <w:pPr>
        <w:keepNext/>
        <w:keepLines/>
        <w:numPr>
          <w:ilvl w:val="7"/>
          <w:numId w:val="1"/>
        </w:numPr>
        <w:spacing w:after="0"/>
      </w:pPr>
      <w:r>
        <w:rPr>
          <w:rFonts w:ascii="Times New Roman"/>
          <w:sz w:val="24"/>
        </w:rPr>
        <w:t>"Perhaps we should make candy bars with raisins."</w:t>
      </w:r>
    </w:p>
    <w:p w:rsidR="00447D8B" w:rsidRDefault="00000000">
      <w:pPr>
        <w:keepNext/>
        <w:keepLines/>
        <w:numPr>
          <w:ilvl w:val="7"/>
          <w:numId w:val="1"/>
        </w:numPr>
        <w:spacing w:after="0"/>
      </w:pPr>
      <w:r>
        <w:rPr>
          <w:rFonts w:ascii="Times New Roman"/>
          <w:color w:val="000000"/>
          <w:sz w:val="24"/>
        </w:rPr>
        <w:t>"Let's put more aggressive salespeople in the field."</w:t>
      </w:r>
    </w:p>
    <w:p w:rsidR="00447D8B" w:rsidRDefault="00000000">
      <w:pPr>
        <w:keepNext/>
        <w:keepLines/>
        <w:numPr>
          <w:ilvl w:val="7"/>
          <w:numId w:val="1"/>
        </w:numPr>
        <w:spacing w:after="0"/>
      </w:pPr>
      <w:r>
        <w:rPr>
          <w:rFonts w:ascii="Times New Roman"/>
          <w:color w:val="000000"/>
          <w:sz w:val="24"/>
        </w:rPr>
        <w:t>"Let's lower the price and change the name."</w:t>
      </w:r>
    </w:p>
    <w:p w:rsidR="00447D8B" w:rsidRDefault="00000000">
      <w:pPr>
        <w:keepNext/>
        <w:keepLines/>
        <w:numPr>
          <w:ilvl w:val="7"/>
          <w:numId w:val="1"/>
        </w:numPr>
        <w:spacing w:after="0"/>
      </w:pPr>
      <w:r>
        <w:rPr>
          <w:rFonts w:ascii="Times New Roman"/>
          <w:color w:val="000000"/>
          <w:sz w:val="24"/>
        </w:rPr>
        <w:t>"Don't worry about it; we're the largest candy manufacturer in the area. Sooner or later they'll get hungry enough that they'll come to us."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135 Imagine a confectionary company has introduc...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U.S. business history, the marketing concept era was introduced in</w:t>
      </w:r>
    </w:p>
    <w:p w:rsidR="00447D8B" w:rsidRDefault="00000000">
      <w:pPr>
        <w:keepNext/>
        <w:keepLines/>
        <w:numPr>
          <w:ilvl w:val="7"/>
          <w:numId w:val="1"/>
        </w:numPr>
        <w:spacing w:after="0"/>
      </w:pPr>
      <w:r>
        <w:rPr>
          <w:rFonts w:ascii="Times New Roman"/>
          <w:color w:val="000000"/>
          <w:sz w:val="24"/>
        </w:rPr>
        <w:t>the mid-19</w:t>
      </w:r>
      <w:r>
        <w:rPr>
          <w:rFonts w:ascii="Times New Roman"/>
          <w:color w:val="000000"/>
          <w:sz w:val="24"/>
          <w:vertAlign w:val="superscript"/>
        </w:rPr>
        <w:t>th</w:t>
      </w:r>
      <w:r>
        <w:rPr>
          <w:rFonts w:ascii="Times New Roman"/>
          <w:color w:val="000000"/>
          <w:sz w:val="24"/>
        </w:rPr>
        <w:t xml:space="preserve"> century.</w:t>
      </w:r>
    </w:p>
    <w:p w:rsidR="00447D8B" w:rsidRDefault="00000000">
      <w:pPr>
        <w:keepNext/>
        <w:keepLines/>
        <w:numPr>
          <w:ilvl w:val="7"/>
          <w:numId w:val="1"/>
        </w:numPr>
        <w:spacing w:after="0"/>
      </w:pPr>
      <w:r>
        <w:rPr>
          <w:rFonts w:ascii="Times New Roman"/>
          <w:sz w:val="24"/>
        </w:rPr>
        <w:t>the 1920s.</w:t>
      </w:r>
    </w:p>
    <w:p w:rsidR="00447D8B" w:rsidRDefault="00000000">
      <w:pPr>
        <w:keepNext/>
        <w:keepLines/>
        <w:numPr>
          <w:ilvl w:val="7"/>
          <w:numId w:val="1"/>
        </w:numPr>
        <w:spacing w:after="0"/>
      </w:pPr>
      <w:r>
        <w:rPr>
          <w:rFonts w:ascii="Times New Roman"/>
          <w:sz w:val="24"/>
        </w:rPr>
        <w:t>the 1950s.</w:t>
      </w:r>
    </w:p>
    <w:p w:rsidR="00447D8B" w:rsidRDefault="00000000">
      <w:pPr>
        <w:keepNext/>
        <w:keepLines/>
        <w:numPr>
          <w:ilvl w:val="7"/>
          <w:numId w:val="1"/>
        </w:numPr>
        <w:spacing w:after="0"/>
      </w:pPr>
      <w:r>
        <w:rPr>
          <w:rFonts w:ascii="Times New Roman"/>
          <w:sz w:val="24"/>
        </w:rPr>
        <w:t>the mid-1980s.</w:t>
      </w:r>
    </w:p>
    <w:p w:rsidR="00447D8B" w:rsidRDefault="00000000">
      <w:pPr>
        <w:keepNext/>
        <w:keepLines/>
        <w:numPr>
          <w:ilvl w:val="7"/>
          <w:numId w:val="1"/>
        </w:numPr>
        <w:spacing w:after="0"/>
      </w:pPr>
      <w:r>
        <w:rPr>
          <w:rFonts w:ascii="Times New Roman"/>
          <w:sz w:val="24"/>
        </w:rPr>
        <w:t>the early 21st century.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136 In U.S. business history, the marketing conc...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The________ concept means that an organization strives to satisfy consumer needs while achieving its goals.</w:t>
      </w:r>
    </w:p>
    <w:p w:rsidR="00447D8B" w:rsidRDefault="00000000">
      <w:pPr>
        <w:keepNext/>
        <w:keepLines/>
        <w:numPr>
          <w:ilvl w:val="7"/>
          <w:numId w:val="1"/>
        </w:numPr>
        <w:spacing w:after="0"/>
      </w:pPr>
      <w:r>
        <w:rPr>
          <w:rFonts w:ascii="Times New Roman"/>
          <w:sz w:val="24"/>
        </w:rPr>
        <w:t>marketing</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societal benefit</w:t>
      </w:r>
    </w:p>
    <w:p w:rsidR="00447D8B" w:rsidRDefault="00000000">
      <w:pPr>
        <w:keepNext/>
        <w:keepLines/>
        <w:numPr>
          <w:ilvl w:val="7"/>
          <w:numId w:val="1"/>
        </w:numPr>
        <w:spacing w:after="0"/>
      </w:pPr>
      <w:r>
        <w:rPr>
          <w:rFonts w:ascii="Times New Roman"/>
          <w:sz w:val="24"/>
        </w:rPr>
        <w:t>customer relationship</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137 The ________ concept means that an organizat...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about the marketing concept is most accurate?</w:t>
      </w:r>
    </w:p>
    <w:p w:rsidR="00447D8B" w:rsidRDefault="00000000">
      <w:pPr>
        <w:keepNext/>
        <w:keepLines/>
        <w:numPr>
          <w:ilvl w:val="7"/>
          <w:numId w:val="1"/>
        </w:numPr>
        <w:spacing w:after="0"/>
      </w:pPr>
      <w:r>
        <w:rPr>
          <w:rFonts w:ascii="Times New Roman"/>
          <w:sz w:val="24"/>
        </w:rPr>
        <w:t>The marketing concept can trace its roots to early Greek culture.</w:t>
      </w:r>
    </w:p>
    <w:p w:rsidR="00447D8B" w:rsidRDefault="00000000">
      <w:pPr>
        <w:keepNext/>
        <w:keepLines/>
        <w:numPr>
          <w:ilvl w:val="7"/>
          <w:numId w:val="1"/>
        </w:numPr>
        <w:spacing w:after="0"/>
      </w:pPr>
      <w:r>
        <w:rPr>
          <w:rFonts w:ascii="Times New Roman"/>
          <w:sz w:val="24"/>
        </w:rPr>
        <w:t>The idea of the marketing concept is that both companies and consumers can satisfy their needs.</w:t>
      </w:r>
    </w:p>
    <w:p w:rsidR="00447D8B" w:rsidRDefault="00000000">
      <w:pPr>
        <w:keepNext/>
        <w:keepLines/>
        <w:numPr>
          <w:ilvl w:val="7"/>
          <w:numId w:val="1"/>
        </w:numPr>
        <w:spacing w:after="0"/>
      </w:pPr>
      <w:r>
        <w:rPr>
          <w:rFonts w:ascii="Times New Roman"/>
          <w:sz w:val="24"/>
        </w:rPr>
        <w:t>In using the marketing concept, companies focus on sales and advertising.</w:t>
      </w:r>
    </w:p>
    <w:p w:rsidR="00447D8B" w:rsidRDefault="00000000">
      <w:pPr>
        <w:keepNext/>
        <w:keepLines/>
        <w:numPr>
          <w:ilvl w:val="7"/>
          <w:numId w:val="1"/>
        </w:numPr>
        <w:spacing w:after="0"/>
      </w:pPr>
      <w:r>
        <w:rPr>
          <w:rFonts w:ascii="Times New Roman"/>
          <w:sz w:val="24"/>
        </w:rPr>
        <w:t>The marketing concept is most effective when production is limited and the product will sell itself.</w:t>
      </w:r>
    </w:p>
    <w:p w:rsidR="00447D8B" w:rsidRDefault="00000000">
      <w:pPr>
        <w:keepNext/>
        <w:keepLines/>
        <w:numPr>
          <w:ilvl w:val="7"/>
          <w:numId w:val="1"/>
        </w:numPr>
        <w:spacing w:after="0"/>
      </w:pPr>
      <w:r>
        <w:rPr>
          <w:rFonts w:ascii="Times New Roman"/>
          <w:sz w:val="24"/>
        </w:rPr>
        <w:t>All U.S. firms are now operating with a marketing concept philosophy.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138 Which statement about the marketing concept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idea that an organization should strive to satisfy the needs of consumers while also trying to achieve the organization's goals reflects the</w:t>
      </w:r>
    </w:p>
    <w:p w:rsidR="00447D8B" w:rsidRDefault="00000000">
      <w:pPr>
        <w:keepNext/>
        <w:keepLines/>
        <w:numPr>
          <w:ilvl w:val="7"/>
          <w:numId w:val="1"/>
        </w:numPr>
        <w:spacing w:after="0"/>
      </w:pPr>
      <w:r>
        <w:rPr>
          <w:rFonts w:ascii="Times New Roman"/>
          <w:sz w:val="24"/>
        </w:rPr>
        <w:t>concept of synergy.</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principle of customer relationship management.</w:t>
      </w:r>
    </w:p>
    <w:p w:rsidR="00447D8B" w:rsidRDefault="00000000">
      <w:pPr>
        <w:keepNext/>
        <w:keepLines/>
        <w:numPr>
          <w:ilvl w:val="7"/>
          <w:numId w:val="1"/>
        </w:numPr>
        <w:spacing w:after="0"/>
      </w:pPr>
      <w:r>
        <w:rPr>
          <w:rFonts w:ascii="Times New Roman"/>
          <w:sz w:val="24"/>
        </w:rPr>
        <w:t>societal marketing concept.</w:t>
      </w:r>
    </w:p>
    <w:p w:rsidR="00447D8B" w:rsidRDefault="00000000">
      <w:pPr>
        <w:keepNext/>
        <w:keepLines/>
        <w:numPr>
          <w:ilvl w:val="7"/>
          <w:numId w:val="1"/>
        </w:numPr>
        <w:spacing w:after="0"/>
      </w:pPr>
      <w:r>
        <w:rPr>
          <w:rFonts w:ascii="Times New Roman"/>
          <w:sz w:val="24"/>
        </w:rPr>
        <w:t>consumerism concept.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139 The idea that an organization should strive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marketing concept refers to</w:t>
      </w:r>
    </w:p>
    <w:p w:rsidR="00447D8B" w:rsidRDefault="00000000">
      <w:pPr>
        <w:keepNext/>
        <w:keepLines/>
        <w:numPr>
          <w:ilvl w:val="7"/>
          <w:numId w:val="1"/>
        </w:numPr>
        <w:spacing w:after="0"/>
      </w:pPr>
      <w:r>
        <w:rPr>
          <w:rFonts w:ascii="Times New Roman"/>
          <w:sz w:val="24"/>
        </w:rPr>
        <w:t>the activity for creating, communicating, delivering, and exchanging offerings that benefit its customers, the organization, its stakeholders, and society at large.</w:t>
      </w:r>
    </w:p>
    <w:p w:rsidR="00447D8B" w:rsidRDefault="00000000">
      <w:pPr>
        <w:keepNext/>
        <w:keepLines/>
        <w:numPr>
          <w:ilvl w:val="7"/>
          <w:numId w:val="1"/>
        </w:numPr>
        <w:spacing w:after="0"/>
      </w:pPr>
      <w:r>
        <w:rPr>
          <w:rFonts w:ascii="Times New Roman"/>
          <w:color w:val="000000"/>
          <w:sz w:val="24"/>
        </w:rPr>
        <w:t>the belief that an organization should continuously collect information about customers' needs, share this information across departments, and use it to create customer value.</w:t>
      </w:r>
    </w:p>
    <w:p w:rsidR="00447D8B" w:rsidRDefault="00000000">
      <w:pPr>
        <w:keepNext/>
        <w:keepLines/>
        <w:numPr>
          <w:ilvl w:val="7"/>
          <w:numId w:val="1"/>
        </w:numPr>
        <w:spacing w:after="0"/>
      </w:pPr>
      <w:r>
        <w:rPr>
          <w:rFonts w:ascii="Times New Roman"/>
          <w:color w:val="000000"/>
          <w:sz w:val="24"/>
        </w:rPr>
        <w:t>the view that organizations should satisfy the needs of consumers in a way that provides for society's well-being.</w:t>
      </w:r>
    </w:p>
    <w:p w:rsidR="00447D8B" w:rsidRDefault="00000000">
      <w:pPr>
        <w:keepNext/>
        <w:keepLines/>
        <w:numPr>
          <w:ilvl w:val="7"/>
          <w:numId w:val="1"/>
        </w:numPr>
        <w:spacing w:after="0"/>
      </w:pPr>
      <w:r>
        <w:rPr>
          <w:rFonts w:ascii="Times New Roman"/>
          <w:sz w:val="24"/>
        </w:rPr>
        <w:t>the process of identifying prospective buyers, understanding them intimately, and developing favorable long-term perceptions of the organization and its offerings so that buyers will choose them in the marketplace.</w:t>
      </w:r>
    </w:p>
    <w:p w:rsidR="00447D8B" w:rsidRDefault="00000000">
      <w:pPr>
        <w:keepNext/>
        <w:keepLines/>
        <w:numPr>
          <w:ilvl w:val="7"/>
          <w:numId w:val="1"/>
        </w:numPr>
        <w:spacing w:after="0"/>
      </w:pPr>
      <w:r>
        <w:rPr>
          <w:rFonts w:ascii="Times New Roman"/>
          <w:color w:val="000000"/>
          <w:sz w:val="24"/>
        </w:rPr>
        <w:t>the idea that an organization should strive to satisfy the needs of consumers while also trying to achieve the organization's goals.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140 The marketing concept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term best describes the marketing concept?</w:t>
      </w:r>
    </w:p>
    <w:p w:rsidR="00447D8B" w:rsidRDefault="00000000">
      <w:pPr>
        <w:keepNext/>
        <w:keepLines/>
        <w:numPr>
          <w:ilvl w:val="7"/>
          <w:numId w:val="1"/>
        </w:numPr>
        <w:spacing w:after="0"/>
      </w:pPr>
      <w:r>
        <w:rPr>
          <w:rFonts w:ascii="Times New Roman"/>
          <w:sz w:val="24"/>
        </w:rPr>
        <w:t>consumer-oriented</w:t>
      </w:r>
    </w:p>
    <w:p w:rsidR="00447D8B" w:rsidRDefault="00000000">
      <w:pPr>
        <w:keepNext/>
        <w:keepLines/>
        <w:numPr>
          <w:ilvl w:val="7"/>
          <w:numId w:val="1"/>
        </w:numPr>
        <w:spacing w:after="0"/>
      </w:pPr>
      <w:r>
        <w:rPr>
          <w:rFonts w:ascii="Times New Roman"/>
          <w:sz w:val="24"/>
        </w:rPr>
        <w:t>production-oriented</w:t>
      </w:r>
    </w:p>
    <w:p w:rsidR="00447D8B" w:rsidRDefault="00000000">
      <w:pPr>
        <w:keepNext/>
        <w:keepLines/>
        <w:numPr>
          <w:ilvl w:val="7"/>
          <w:numId w:val="1"/>
        </w:numPr>
        <w:spacing w:after="0"/>
      </w:pPr>
      <w:r>
        <w:rPr>
          <w:rFonts w:ascii="Times New Roman"/>
          <w:sz w:val="24"/>
        </w:rPr>
        <w:t>sales-oriented</w:t>
      </w:r>
    </w:p>
    <w:p w:rsidR="00447D8B" w:rsidRDefault="00000000">
      <w:pPr>
        <w:keepNext/>
        <w:keepLines/>
        <w:numPr>
          <w:ilvl w:val="7"/>
          <w:numId w:val="1"/>
        </w:numPr>
        <w:spacing w:after="0"/>
      </w:pPr>
      <w:r>
        <w:rPr>
          <w:rFonts w:ascii="Times New Roman"/>
          <w:sz w:val="24"/>
        </w:rPr>
        <w:t>society-oriented</w:t>
      </w:r>
    </w:p>
    <w:p w:rsidR="00447D8B" w:rsidRDefault="00000000">
      <w:pPr>
        <w:keepNext/>
        <w:keepLines/>
        <w:numPr>
          <w:ilvl w:val="7"/>
          <w:numId w:val="1"/>
        </w:numPr>
        <w:spacing w:after="0"/>
      </w:pPr>
      <w:r>
        <w:rPr>
          <w:rFonts w:ascii="Times New Roman"/>
          <w:sz w:val="24"/>
        </w:rPr>
        <w:t>competition-oriented</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141 Which term best describes the marketing conc...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1952, General Electric's annual report stated, "The concept introduces...marketing...at the beginning rather than the end of the production cycle and integrates marketing into each phase of the business." This is a brief statement of what has come to be known as the</w:t>
      </w:r>
    </w:p>
    <w:p w:rsidR="00447D8B" w:rsidRDefault="00000000">
      <w:pPr>
        <w:keepNext/>
        <w:keepLines/>
        <w:numPr>
          <w:ilvl w:val="7"/>
          <w:numId w:val="1"/>
        </w:numPr>
        <w:spacing w:after="0"/>
      </w:pPr>
      <w:r>
        <w:rPr>
          <w:rFonts w:ascii="Times New Roman"/>
          <w:sz w:val="24"/>
        </w:rPr>
        <w:t>sustainability perspective.</w:t>
      </w:r>
    </w:p>
    <w:p w:rsidR="00447D8B" w:rsidRDefault="00000000">
      <w:pPr>
        <w:keepNext/>
        <w:keepLines/>
        <w:numPr>
          <w:ilvl w:val="7"/>
          <w:numId w:val="1"/>
        </w:numPr>
        <w:spacing w:after="0"/>
      </w:pPr>
      <w:r>
        <w:rPr>
          <w:rFonts w:ascii="Times New Roman"/>
          <w:sz w:val="24"/>
        </w:rPr>
        <w:t>age of consumerism.</w:t>
      </w:r>
    </w:p>
    <w:p w:rsidR="00447D8B" w:rsidRDefault="00000000">
      <w:pPr>
        <w:keepNext/>
        <w:keepLines/>
        <w:numPr>
          <w:ilvl w:val="7"/>
          <w:numId w:val="1"/>
        </w:numPr>
        <w:spacing w:after="0"/>
      </w:pPr>
      <w:r>
        <w:rPr>
          <w:rFonts w:ascii="Times New Roman"/>
          <w:sz w:val="24"/>
        </w:rPr>
        <w:t>sales concept.</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customer relationship management concept.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142 In 1952, General Electric&amp;#39;s annual...</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Firms such as Southwest Airlines, Marriott, and Facebook have achieved great success by putting a huge effort into implementing the marketing concept, giving their firms a________ orientation.</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customer relationship</w:t>
      </w:r>
    </w:p>
    <w:p w:rsidR="00447D8B" w:rsidRDefault="00000000">
      <w:pPr>
        <w:keepNext/>
        <w:keepLines/>
        <w:numPr>
          <w:ilvl w:val="7"/>
          <w:numId w:val="1"/>
        </w:numPr>
        <w:spacing w:after="0"/>
      </w:pPr>
      <w:r>
        <w:rPr>
          <w:rFonts w:ascii="Times New Roman"/>
          <w:sz w:val="24"/>
        </w:rPr>
        <w:t>service</w:t>
      </w:r>
    </w:p>
    <w:p w:rsidR="00447D8B" w:rsidRDefault="00000000">
      <w:pPr>
        <w:keepNext/>
        <w:keepLines/>
        <w:numPr>
          <w:ilvl w:val="7"/>
          <w:numId w:val="1"/>
        </w:numPr>
        <w:spacing w:after="0"/>
      </w:pPr>
      <w:r>
        <w:rPr>
          <w:rFonts w:ascii="Times New Roman"/>
          <w:sz w:val="24"/>
        </w:rPr>
        <w:t>market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143 Firms such as Southwest Airlines, Marriott,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Some companies have very restrictive return policies, often only accepting returns for store credit or even not accepting them at all. Though these policies have a positive effect on sales figures, some customers end up frustrated because they have legitimate reasons they wish to return merchandise. Very restrictive return policies are likely a violation of</w:t>
      </w:r>
    </w:p>
    <w:p w:rsidR="00447D8B" w:rsidRDefault="00000000">
      <w:pPr>
        <w:keepNext/>
        <w:keepLines/>
        <w:numPr>
          <w:ilvl w:val="7"/>
          <w:numId w:val="1"/>
        </w:numPr>
        <w:spacing w:after="0"/>
      </w:pPr>
      <w:r>
        <w:rPr>
          <w:rFonts w:ascii="Times New Roman"/>
          <w:sz w:val="24"/>
        </w:rPr>
        <w:t>the marketing concept.</w:t>
      </w:r>
    </w:p>
    <w:p w:rsidR="00447D8B" w:rsidRDefault="00000000">
      <w:pPr>
        <w:keepNext/>
        <w:keepLines/>
        <w:numPr>
          <w:ilvl w:val="7"/>
          <w:numId w:val="1"/>
        </w:numPr>
        <w:spacing w:after="0"/>
      </w:pPr>
      <w:r>
        <w:rPr>
          <w:rFonts w:ascii="Times New Roman"/>
          <w:sz w:val="24"/>
        </w:rPr>
        <w:t>the customer profile concept.</w:t>
      </w:r>
    </w:p>
    <w:p w:rsidR="00447D8B" w:rsidRDefault="00000000">
      <w:pPr>
        <w:keepNext/>
        <w:keepLines/>
        <w:numPr>
          <w:ilvl w:val="7"/>
          <w:numId w:val="1"/>
        </w:numPr>
        <w:spacing w:after="0"/>
      </w:pPr>
      <w:r>
        <w:rPr>
          <w:rFonts w:ascii="Times New Roman"/>
          <w:sz w:val="24"/>
        </w:rPr>
        <w:t>consumerism.</w:t>
      </w:r>
    </w:p>
    <w:p w:rsidR="00447D8B" w:rsidRDefault="00000000">
      <w:pPr>
        <w:keepNext/>
        <w:keepLines/>
        <w:numPr>
          <w:ilvl w:val="7"/>
          <w:numId w:val="1"/>
        </w:numPr>
        <w:spacing w:after="0"/>
      </w:pPr>
      <w:r>
        <w:rPr>
          <w:rFonts w:ascii="Times New Roman"/>
          <w:sz w:val="24"/>
        </w:rPr>
        <w:t>social entrepreneurship.</w:t>
      </w:r>
    </w:p>
    <w:p w:rsidR="00447D8B" w:rsidRDefault="00000000">
      <w:pPr>
        <w:keepNext/>
        <w:keepLines/>
        <w:numPr>
          <w:ilvl w:val="7"/>
          <w:numId w:val="1"/>
        </w:numPr>
        <w:spacing w:after="0"/>
      </w:pPr>
      <w:r>
        <w:rPr>
          <w:rFonts w:ascii="Times New Roman"/>
          <w:sz w:val="24"/>
        </w:rPr>
        <w:t>cause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144 Some companies have very restrictive return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An organization with a market orientation</w:t>
      </w:r>
    </w:p>
    <w:p w:rsidR="00447D8B" w:rsidRDefault="00000000">
      <w:pPr>
        <w:keepNext/>
        <w:keepLines/>
        <w:numPr>
          <w:ilvl w:val="7"/>
          <w:numId w:val="1"/>
        </w:numPr>
        <w:spacing w:after="0"/>
      </w:pPr>
      <w:r>
        <w:rPr>
          <w:rFonts w:ascii="Times New Roman"/>
          <w:color w:val="000000"/>
          <w:sz w:val="24"/>
        </w:rPr>
        <w:t>focuses its efforts on continuously collecting information about the environment, keeping abreast of competitors' actions, and using this information to create product innovation.</w:t>
      </w:r>
    </w:p>
    <w:p w:rsidR="00447D8B" w:rsidRDefault="00000000">
      <w:pPr>
        <w:keepNext/>
        <w:keepLines/>
        <w:numPr>
          <w:ilvl w:val="7"/>
          <w:numId w:val="1"/>
        </w:numPr>
        <w:spacing w:after="0"/>
      </w:pPr>
      <w:r>
        <w:rPr>
          <w:rFonts w:ascii="Times New Roman"/>
          <w:sz w:val="24"/>
        </w:rPr>
        <w:t>identifies prospective buyers, understands them intimately, and develops favorable long-term perceptions of the organization and its offerings so that they will choose it in the marketplace.</w:t>
      </w:r>
    </w:p>
    <w:p w:rsidR="00447D8B" w:rsidRDefault="00000000">
      <w:pPr>
        <w:keepNext/>
        <w:keepLines/>
        <w:numPr>
          <w:ilvl w:val="7"/>
          <w:numId w:val="1"/>
        </w:numPr>
        <w:spacing w:after="0"/>
      </w:pPr>
      <w:r>
        <w:rPr>
          <w:rFonts w:ascii="Times New Roman"/>
          <w:sz w:val="24"/>
        </w:rPr>
        <w:t>strives to satisfy the needs of consumers while also trying to achieve its goals.</w:t>
      </w:r>
    </w:p>
    <w:p w:rsidR="00447D8B" w:rsidRDefault="00000000">
      <w:pPr>
        <w:keepNext/>
        <w:keepLines/>
        <w:numPr>
          <w:ilvl w:val="7"/>
          <w:numId w:val="1"/>
        </w:numPr>
        <w:spacing w:after="0"/>
      </w:pPr>
      <w:r>
        <w:rPr>
          <w:rFonts w:ascii="Times New Roman"/>
          <w:color w:val="000000"/>
          <w:sz w:val="24"/>
        </w:rPr>
        <w:t>satisfies the needs of consumers in a way that provides for society's well-being.</w:t>
      </w:r>
    </w:p>
    <w:p w:rsidR="00447D8B" w:rsidRDefault="00000000">
      <w:pPr>
        <w:keepNext/>
        <w:keepLines/>
        <w:numPr>
          <w:ilvl w:val="7"/>
          <w:numId w:val="1"/>
        </w:numPr>
        <w:spacing w:after="0"/>
      </w:pPr>
      <w:r>
        <w:rPr>
          <w:rFonts w:ascii="Times New Roman"/>
          <w:color w:val="000000"/>
          <w:sz w:val="24"/>
        </w:rPr>
        <w:t>focuses its efforts on continuously collecting information about customers' needs, sharing this information across departments, and using it to create customer value.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145 An organization with a market orientation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An organization that focuses its efforts on continuously collecting information about customers' needs, sharing this information across departments, and using it to create customer value is said to have a</w:t>
      </w:r>
    </w:p>
    <w:p w:rsidR="00447D8B" w:rsidRDefault="00000000">
      <w:pPr>
        <w:keepNext/>
        <w:keepLines/>
        <w:numPr>
          <w:ilvl w:val="7"/>
          <w:numId w:val="1"/>
        </w:numPr>
        <w:spacing w:after="0"/>
      </w:pPr>
      <w:r>
        <w:rPr>
          <w:rFonts w:ascii="Times New Roman"/>
          <w:sz w:val="24"/>
        </w:rPr>
        <w:t>product orientation.</w:t>
      </w:r>
    </w:p>
    <w:p w:rsidR="00447D8B" w:rsidRDefault="00000000">
      <w:pPr>
        <w:keepNext/>
        <w:keepLines/>
        <w:numPr>
          <w:ilvl w:val="7"/>
          <w:numId w:val="1"/>
        </w:numPr>
        <w:spacing w:after="0"/>
      </w:pPr>
      <w:r>
        <w:rPr>
          <w:rFonts w:ascii="Times New Roman"/>
          <w:sz w:val="24"/>
        </w:rPr>
        <w:t>macroeconomic orientation.</w:t>
      </w:r>
    </w:p>
    <w:p w:rsidR="00447D8B" w:rsidRDefault="00000000">
      <w:pPr>
        <w:keepNext/>
        <w:keepLines/>
        <w:numPr>
          <w:ilvl w:val="7"/>
          <w:numId w:val="1"/>
        </w:numPr>
        <w:spacing w:after="0"/>
      </w:pPr>
      <w:r>
        <w:rPr>
          <w:rFonts w:ascii="Times New Roman"/>
          <w:sz w:val="24"/>
        </w:rPr>
        <w:t>market orientation.</w:t>
      </w:r>
    </w:p>
    <w:p w:rsidR="00447D8B" w:rsidRDefault="00000000">
      <w:pPr>
        <w:keepNext/>
        <w:keepLines/>
        <w:numPr>
          <w:ilvl w:val="7"/>
          <w:numId w:val="1"/>
        </w:numPr>
        <w:spacing w:after="0"/>
      </w:pPr>
      <w:r>
        <w:rPr>
          <w:rFonts w:ascii="Times New Roman"/>
          <w:sz w:val="24"/>
        </w:rPr>
        <w:t>flexible orientation.</w:t>
      </w:r>
    </w:p>
    <w:p w:rsidR="00447D8B" w:rsidRDefault="00000000">
      <w:pPr>
        <w:keepNext/>
        <w:keepLines/>
        <w:numPr>
          <w:ilvl w:val="7"/>
          <w:numId w:val="1"/>
        </w:numPr>
        <w:spacing w:after="0"/>
      </w:pPr>
      <w:r>
        <w:rPr>
          <w:rFonts w:ascii="Times New Roman"/>
          <w:sz w:val="24"/>
        </w:rPr>
        <w:t>societal marketing orientation.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146 An organization that focuses its efforts on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With respect to the history of American business, today's firms operate in the________ era as they must continuously seek to satisfy the high expectations of customers.</w:t>
      </w:r>
    </w:p>
    <w:p w:rsidR="00447D8B" w:rsidRDefault="00000000">
      <w:pPr>
        <w:keepNext/>
        <w:keepLines/>
        <w:numPr>
          <w:ilvl w:val="7"/>
          <w:numId w:val="1"/>
        </w:numPr>
        <w:spacing w:after="0"/>
      </w:pPr>
      <w:r>
        <w:rPr>
          <w:rFonts w:ascii="Times New Roman"/>
          <w:sz w:val="24"/>
        </w:rPr>
        <w:t>production</w:t>
      </w:r>
    </w:p>
    <w:p w:rsidR="00447D8B" w:rsidRDefault="00000000">
      <w:pPr>
        <w:keepNext/>
        <w:keepLines/>
        <w:numPr>
          <w:ilvl w:val="7"/>
          <w:numId w:val="1"/>
        </w:numPr>
        <w:spacing w:after="0"/>
      </w:pPr>
      <w:r>
        <w:rPr>
          <w:rFonts w:ascii="Times New Roman"/>
          <w:sz w:val="24"/>
        </w:rPr>
        <w:t>sales</w:t>
      </w:r>
    </w:p>
    <w:p w:rsidR="00447D8B" w:rsidRDefault="00000000">
      <w:pPr>
        <w:keepNext/>
        <w:keepLines/>
        <w:numPr>
          <w:ilvl w:val="7"/>
          <w:numId w:val="1"/>
        </w:numPr>
        <w:spacing w:after="0"/>
      </w:pPr>
      <w:r>
        <w:rPr>
          <w:rFonts w:ascii="Times New Roman"/>
          <w:sz w:val="24"/>
        </w:rPr>
        <w:t>marketing concept</w:t>
      </w:r>
    </w:p>
    <w:p w:rsidR="00447D8B" w:rsidRDefault="00000000">
      <w:pPr>
        <w:keepNext/>
        <w:keepLines/>
        <w:numPr>
          <w:ilvl w:val="7"/>
          <w:numId w:val="1"/>
        </w:numPr>
        <w:spacing w:after="0"/>
      </w:pPr>
      <w:r>
        <w:rPr>
          <w:rFonts w:ascii="Times New Roman"/>
          <w:sz w:val="24"/>
        </w:rPr>
        <w:t>customer relationship</w:t>
      </w:r>
    </w:p>
    <w:p w:rsidR="00447D8B" w:rsidRDefault="00000000">
      <w:pPr>
        <w:keepNext/>
        <w:keepLines/>
        <w:numPr>
          <w:ilvl w:val="7"/>
          <w:numId w:val="1"/>
        </w:numPr>
        <w:spacing w:after="0"/>
      </w:pPr>
      <w:r>
        <w:rPr>
          <w:rFonts w:ascii="Times New Roman"/>
          <w:sz w:val="24"/>
        </w:rPr>
        <w:t>societal marketing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147 With respect to the history of American busi...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Figure 1-5, "A" represents which era in U.S. business history?</w:t>
      </w:r>
      <w:r>
        <w:rPr>
          <w:rFonts w:ascii="Times New Roman"/>
          <w:sz w:val="24"/>
        </w:rPr>
        <w:br/>
      </w:r>
      <w:r>
        <w:rPr>
          <w:rFonts w:ascii="Times New Roman"/>
          <w:sz w:val="24"/>
        </w:rPr>
        <w:br/>
      </w:r>
      <w:r>
        <w:rPr>
          <w:rFonts w:ascii="Times New Roman"/>
          <w:noProof/>
          <w:sz w:val="24"/>
        </w:rPr>
        <w:drawing>
          <wp:inline distT="0" distB="0" distL="0" distR="0">
            <wp:extent cx="5732145" cy="2566237"/>
            <wp:effectExtent l="0" t="0" r="0" b="0"/>
            <wp:docPr id="1757103487" name="q148_0105_jpg.ext" descr="q148_0105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48_0105_jpg.ext"/>
                    <pic:cNvPicPr/>
                  </pic:nvPicPr>
                  <pic:blipFill>
                    <a:blip r:embed="rId8"/>
                    <a:stretch>
                      <a:fillRect/>
                    </a:stretch>
                  </pic:blipFill>
                  <pic:spPr>
                    <a:xfrm>
                      <a:off x="0" y="0"/>
                      <a:ext cx="5732145" cy="2566237"/>
                    </a:xfrm>
                    <a:prstGeom prst="rect">
                      <a:avLst/>
                    </a:prstGeom>
                  </pic:spPr>
                </pic:pic>
              </a:graphicData>
            </a:graphic>
          </wp:inline>
        </w:drawing>
      </w:r>
    </w:p>
    <w:p w:rsidR="00447D8B" w:rsidRDefault="00000000">
      <w:pPr>
        <w:keepNext/>
        <w:keepLines/>
        <w:numPr>
          <w:ilvl w:val="7"/>
          <w:numId w:val="1"/>
        </w:numPr>
        <w:spacing w:after="0"/>
      </w:pPr>
      <w:r>
        <w:rPr>
          <w:rFonts w:ascii="Times New Roman"/>
          <w:sz w:val="24"/>
        </w:rPr>
        <w:t>sales era</w:t>
      </w:r>
    </w:p>
    <w:p w:rsidR="00447D8B" w:rsidRDefault="00000000">
      <w:pPr>
        <w:keepNext/>
        <w:keepLines/>
        <w:numPr>
          <w:ilvl w:val="7"/>
          <w:numId w:val="1"/>
        </w:numPr>
        <w:spacing w:after="0"/>
      </w:pPr>
      <w:r>
        <w:rPr>
          <w:rFonts w:ascii="Times New Roman"/>
          <w:sz w:val="24"/>
        </w:rPr>
        <w:t>consumerism era</w:t>
      </w:r>
    </w:p>
    <w:p w:rsidR="00447D8B" w:rsidRDefault="00000000">
      <w:pPr>
        <w:keepNext/>
        <w:keepLines/>
        <w:numPr>
          <w:ilvl w:val="7"/>
          <w:numId w:val="1"/>
        </w:numPr>
        <w:spacing w:after="0"/>
      </w:pPr>
      <w:r>
        <w:rPr>
          <w:rFonts w:ascii="Times New Roman"/>
          <w:sz w:val="24"/>
        </w:rPr>
        <w:t>marketing concept era</w:t>
      </w:r>
    </w:p>
    <w:p w:rsidR="00447D8B" w:rsidRDefault="00000000">
      <w:pPr>
        <w:keepNext/>
        <w:keepLines/>
        <w:numPr>
          <w:ilvl w:val="7"/>
          <w:numId w:val="1"/>
        </w:numPr>
        <w:spacing w:after="0"/>
      </w:pPr>
      <w:r>
        <w:rPr>
          <w:rFonts w:ascii="Times New Roman"/>
          <w:sz w:val="24"/>
        </w:rPr>
        <w:t>customer relationship era</w:t>
      </w:r>
    </w:p>
    <w:p w:rsidR="00447D8B" w:rsidRDefault="00000000">
      <w:pPr>
        <w:keepNext/>
        <w:keepLines/>
        <w:numPr>
          <w:ilvl w:val="7"/>
          <w:numId w:val="1"/>
        </w:numPr>
        <w:spacing w:after="0"/>
      </w:pPr>
      <w:r>
        <w:rPr>
          <w:rFonts w:ascii="Times New Roman"/>
          <w:sz w:val="24"/>
        </w:rPr>
        <w:t>production era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148 In Figure 1-5, "A" represents which era in 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Figure 1-5, "B" represents which era in U.S. business history?</w:t>
      </w:r>
      <w:r>
        <w:rPr>
          <w:rFonts w:ascii="Times New Roman"/>
          <w:sz w:val="24"/>
        </w:rPr>
        <w:br/>
      </w:r>
      <w:r>
        <w:rPr>
          <w:rFonts w:ascii="Times New Roman"/>
          <w:sz w:val="24"/>
        </w:rPr>
        <w:br/>
      </w:r>
      <w:r>
        <w:rPr>
          <w:rFonts w:ascii="Times New Roman"/>
          <w:noProof/>
          <w:sz w:val="24"/>
        </w:rPr>
        <w:drawing>
          <wp:inline distT="0" distB="0" distL="0" distR="0">
            <wp:extent cx="5732145" cy="2566237"/>
            <wp:effectExtent l="0" t="0" r="0" b="0"/>
            <wp:docPr id="2063374671" name="q148_0105_jpg.ext" descr="q148_0105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48_0105_jpg.ext"/>
                    <pic:cNvPicPr/>
                  </pic:nvPicPr>
                  <pic:blipFill>
                    <a:blip r:embed="rId8"/>
                    <a:stretch>
                      <a:fillRect/>
                    </a:stretch>
                  </pic:blipFill>
                  <pic:spPr>
                    <a:xfrm>
                      <a:off x="0" y="0"/>
                      <a:ext cx="5732145" cy="2566237"/>
                    </a:xfrm>
                    <a:prstGeom prst="rect">
                      <a:avLst/>
                    </a:prstGeom>
                  </pic:spPr>
                </pic:pic>
              </a:graphicData>
            </a:graphic>
          </wp:inline>
        </w:drawing>
      </w:r>
      <w:r>
        <w:rPr>
          <w:rFonts w:ascii="Times New Roman"/>
          <w:sz w:val="24"/>
        </w:rPr>
        <w:t>&lt;/strong&gt;&lt;/p&gt;</w:t>
      </w:r>
    </w:p>
    <w:p w:rsidR="00447D8B" w:rsidRDefault="00000000">
      <w:pPr>
        <w:keepNext/>
        <w:keepLines/>
        <w:numPr>
          <w:ilvl w:val="7"/>
          <w:numId w:val="1"/>
        </w:numPr>
        <w:spacing w:after="0"/>
      </w:pPr>
      <w:r>
        <w:rPr>
          <w:rFonts w:ascii="Times New Roman"/>
          <w:sz w:val="24"/>
        </w:rPr>
        <w:t>sales era</w:t>
      </w:r>
    </w:p>
    <w:p w:rsidR="00447D8B" w:rsidRDefault="00000000">
      <w:pPr>
        <w:keepNext/>
        <w:keepLines/>
        <w:numPr>
          <w:ilvl w:val="7"/>
          <w:numId w:val="1"/>
        </w:numPr>
        <w:spacing w:after="0"/>
      </w:pPr>
      <w:r>
        <w:rPr>
          <w:rFonts w:ascii="Times New Roman"/>
          <w:sz w:val="24"/>
        </w:rPr>
        <w:t>production era</w:t>
      </w:r>
    </w:p>
    <w:p w:rsidR="00447D8B" w:rsidRDefault="00000000">
      <w:pPr>
        <w:keepNext/>
        <w:keepLines/>
        <w:numPr>
          <w:ilvl w:val="7"/>
          <w:numId w:val="1"/>
        </w:numPr>
        <w:spacing w:after="0"/>
      </w:pPr>
      <w:r>
        <w:rPr>
          <w:rFonts w:ascii="Times New Roman"/>
          <w:sz w:val="24"/>
        </w:rPr>
        <w:t>consumerism era</w:t>
      </w:r>
    </w:p>
    <w:p w:rsidR="00447D8B" w:rsidRDefault="00000000">
      <w:pPr>
        <w:keepNext/>
        <w:keepLines/>
        <w:numPr>
          <w:ilvl w:val="7"/>
          <w:numId w:val="1"/>
        </w:numPr>
        <w:spacing w:after="0"/>
      </w:pPr>
      <w:r>
        <w:rPr>
          <w:rFonts w:ascii="Times New Roman"/>
          <w:sz w:val="24"/>
        </w:rPr>
        <w:t>marketing concept era</w:t>
      </w:r>
    </w:p>
    <w:p w:rsidR="00447D8B" w:rsidRDefault="00000000">
      <w:pPr>
        <w:keepNext/>
        <w:keepLines/>
        <w:numPr>
          <w:ilvl w:val="7"/>
          <w:numId w:val="1"/>
        </w:numPr>
        <w:spacing w:after="0"/>
      </w:pPr>
      <w:r>
        <w:rPr>
          <w:rFonts w:ascii="Times New Roman"/>
          <w:sz w:val="24"/>
        </w:rPr>
        <w:t>customer relationship era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149 In Figure 1-5, "B" represents which era in 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Figure 1-5, "C" represents which era in U.S. business history?</w:t>
      </w:r>
      <w:r>
        <w:rPr>
          <w:rFonts w:ascii="Times New Roman"/>
          <w:sz w:val="24"/>
        </w:rPr>
        <w:br/>
      </w:r>
      <w:r>
        <w:rPr>
          <w:rFonts w:ascii="Times New Roman"/>
          <w:sz w:val="24"/>
        </w:rPr>
        <w:br/>
      </w:r>
      <w:r>
        <w:rPr>
          <w:rFonts w:ascii="Times New Roman"/>
          <w:noProof/>
          <w:sz w:val="24"/>
        </w:rPr>
        <w:drawing>
          <wp:inline distT="0" distB="0" distL="0" distR="0">
            <wp:extent cx="5732145" cy="2566237"/>
            <wp:effectExtent l="0" t="0" r="0" b="0"/>
            <wp:docPr id="2043840204" name="q148_0105_jpg.ext" descr="q148_0105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48_0105_jpg.ext"/>
                    <pic:cNvPicPr/>
                  </pic:nvPicPr>
                  <pic:blipFill>
                    <a:blip r:embed="rId8"/>
                    <a:stretch>
                      <a:fillRect/>
                    </a:stretch>
                  </pic:blipFill>
                  <pic:spPr>
                    <a:xfrm>
                      <a:off x="0" y="0"/>
                      <a:ext cx="5732145" cy="2566237"/>
                    </a:xfrm>
                    <a:prstGeom prst="rect">
                      <a:avLst/>
                    </a:prstGeom>
                  </pic:spPr>
                </pic:pic>
              </a:graphicData>
            </a:graphic>
          </wp:inline>
        </w:drawing>
      </w:r>
      <w:r>
        <w:rPr>
          <w:rFonts w:ascii="Times New Roman"/>
          <w:sz w:val="24"/>
        </w:rPr>
        <w:t>&lt;/strong&gt;&lt;/p&gt;</w:t>
      </w:r>
    </w:p>
    <w:p w:rsidR="00447D8B" w:rsidRDefault="00000000">
      <w:pPr>
        <w:keepNext/>
        <w:keepLines/>
        <w:numPr>
          <w:ilvl w:val="7"/>
          <w:numId w:val="1"/>
        </w:numPr>
        <w:spacing w:after="0"/>
      </w:pPr>
      <w:r>
        <w:rPr>
          <w:rFonts w:ascii="Times New Roman"/>
          <w:sz w:val="24"/>
        </w:rPr>
        <w:t>sales era</w:t>
      </w:r>
    </w:p>
    <w:p w:rsidR="00447D8B" w:rsidRDefault="00000000">
      <w:pPr>
        <w:keepNext/>
        <w:keepLines/>
        <w:numPr>
          <w:ilvl w:val="7"/>
          <w:numId w:val="1"/>
        </w:numPr>
        <w:spacing w:after="0"/>
      </w:pPr>
      <w:r>
        <w:rPr>
          <w:rFonts w:ascii="Times New Roman"/>
          <w:sz w:val="24"/>
        </w:rPr>
        <w:t>production era</w:t>
      </w:r>
    </w:p>
    <w:p w:rsidR="00447D8B" w:rsidRDefault="00000000">
      <w:pPr>
        <w:keepNext/>
        <w:keepLines/>
        <w:numPr>
          <w:ilvl w:val="7"/>
          <w:numId w:val="1"/>
        </w:numPr>
        <w:spacing w:after="0"/>
      </w:pPr>
      <w:r>
        <w:rPr>
          <w:rFonts w:ascii="Times New Roman"/>
          <w:sz w:val="24"/>
        </w:rPr>
        <w:t>consumerism era</w:t>
      </w:r>
    </w:p>
    <w:p w:rsidR="00447D8B" w:rsidRDefault="00000000">
      <w:pPr>
        <w:keepNext/>
        <w:keepLines/>
        <w:numPr>
          <w:ilvl w:val="7"/>
          <w:numId w:val="1"/>
        </w:numPr>
        <w:spacing w:after="0"/>
      </w:pPr>
      <w:r>
        <w:rPr>
          <w:rFonts w:ascii="Times New Roman"/>
          <w:sz w:val="24"/>
        </w:rPr>
        <w:t>marketing concept era</w:t>
      </w:r>
    </w:p>
    <w:p w:rsidR="00447D8B" w:rsidRDefault="00000000">
      <w:pPr>
        <w:keepNext/>
        <w:keepLines/>
        <w:numPr>
          <w:ilvl w:val="7"/>
          <w:numId w:val="1"/>
        </w:numPr>
        <w:spacing w:after="0"/>
      </w:pPr>
      <w:r>
        <w:rPr>
          <w:rFonts w:ascii="Times New Roman"/>
          <w:sz w:val="24"/>
        </w:rPr>
        <w:t>customer relationship era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150 In Figure 1-5, "C" represents which era in 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Figure 1-5, "D" represents which era in U.S. business history?</w:t>
      </w:r>
      <w:r>
        <w:rPr>
          <w:rFonts w:ascii="Times New Roman"/>
          <w:sz w:val="24"/>
        </w:rPr>
        <w:br/>
      </w:r>
      <w:r>
        <w:rPr>
          <w:rFonts w:ascii="Times New Roman"/>
          <w:sz w:val="24"/>
        </w:rPr>
        <w:br/>
      </w:r>
      <w:r>
        <w:rPr>
          <w:rFonts w:ascii="Times New Roman"/>
          <w:noProof/>
          <w:sz w:val="24"/>
        </w:rPr>
        <w:drawing>
          <wp:inline distT="0" distB="0" distL="0" distR="0">
            <wp:extent cx="5732145" cy="2566237"/>
            <wp:effectExtent l="0" t="0" r="0" b="0"/>
            <wp:docPr id="1461201311" name="q148_0105_jpg.ext" descr="q148_0105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48_0105_jpg.ext"/>
                    <pic:cNvPicPr/>
                  </pic:nvPicPr>
                  <pic:blipFill>
                    <a:blip r:embed="rId8"/>
                    <a:stretch>
                      <a:fillRect/>
                    </a:stretch>
                  </pic:blipFill>
                  <pic:spPr>
                    <a:xfrm>
                      <a:off x="0" y="0"/>
                      <a:ext cx="5732145" cy="2566237"/>
                    </a:xfrm>
                    <a:prstGeom prst="rect">
                      <a:avLst/>
                    </a:prstGeom>
                  </pic:spPr>
                </pic:pic>
              </a:graphicData>
            </a:graphic>
          </wp:inline>
        </w:drawing>
      </w:r>
      <w:r>
        <w:rPr>
          <w:rFonts w:ascii="Times New Roman"/>
          <w:sz w:val="24"/>
        </w:rPr>
        <w:t>&lt;/strong&gt;&lt;/p&gt;</w:t>
      </w:r>
    </w:p>
    <w:p w:rsidR="00447D8B" w:rsidRDefault="00000000">
      <w:pPr>
        <w:keepNext/>
        <w:keepLines/>
        <w:numPr>
          <w:ilvl w:val="7"/>
          <w:numId w:val="1"/>
        </w:numPr>
        <w:spacing w:after="0"/>
      </w:pPr>
      <w:r>
        <w:rPr>
          <w:rFonts w:ascii="Times New Roman"/>
          <w:sz w:val="24"/>
        </w:rPr>
        <w:t>sales era</w:t>
      </w:r>
    </w:p>
    <w:p w:rsidR="00447D8B" w:rsidRDefault="00000000">
      <w:pPr>
        <w:keepNext/>
        <w:keepLines/>
        <w:numPr>
          <w:ilvl w:val="7"/>
          <w:numId w:val="1"/>
        </w:numPr>
        <w:spacing w:after="0"/>
      </w:pPr>
      <w:r>
        <w:rPr>
          <w:rFonts w:ascii="Times New Roman"/>
          <w:sz w:val="24"/>
        </w:rPr>
        <w:t>production era</w:t>
      </w:r>
    </w:p>
    <w:p w:rsidR="00447D8B" w:rsidRDefault="00000000">
      <w:pPr>
        <w:keepNext/>
        <w:keepLines/>
        <w:numPr>
          <w:ilvl w:val="7"/>
          <w:numId w:val="1"/>
        </w:numPr>
        <w:spacing w:after="0"/>
      </w:pPr>
      <w:r>
        <w:rPr>
          <w:rFonts w:ascii="Times New Roman"/>
          <w:sz w:val="24"/>
        </w:rPr>
        <w:t>consumerism era</w:t>
      </w:r>
    </w:p>
    <w:p w:rsidR="00447D8B" w:rsidRDefault="00000000">
      <w:pPr>
        <w:keepNext/>
        <w:keepLines/>
        <w:numPr>
          <w:ilvl w:val="7"/>
          <w:numId w:val="1"/>
        </w:numPr>
        <w:spacing w:after="0"/>
      </w:pPr>
      <w:r>
        <w:rPr>
          <w:rFonts w:ascii="Times New Roman"/>
          <w:sz w:val="24"/>
        </w:rPr>
        <w:t>marketing concept era</w:t>
      </w:r>
    </w:p>
    <w:p w:rsidR="00447D8B" w:rsidRDefault="00000000">
      <w:pPr>
        <w:keepNext/>
        <w:keepLines/>
        <w:numPr>
          <w:ilvl w:val="7"/>
          <w:numId w:val="1"/>
        </w:numPr>
        <w:spacing w:after="0"/>
      </w:pPr>
      <w:r>
        <w:rPr>
          <w:rFonts w:ascii="Times New Roman"/>
          <w:sz w:val="24"/>
        </w:rPr>
        <w:t>customer relationship era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MC Qu. 151 In Figure 1-5, "D" represents which era in 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Customer relationship management refers to the</w:t>
      </w:r>
    </w:p>
    <w:p w:rsidR="00447D8B" w:rsidRDefault="00000000">
      <w:pPr>
        <w:keepNext/>
        <w:keepLines/>
        <w:numPr>
          <w:ilvl w:val="7"/>
          <w:numId w:val="1"/>
        </w:numPr>
        <w:spacing w:after="0"/>
      </w:pPr>
      <w:r>
        <w:rPr>
          <w:rFonts w:ascii="Times New Roman"/>
          <w:color w:val="000000"/>
          <w:sz w:val="24"/>
        </w:rPr>
        <w:t>view that organizations should satisfy the needs of consumers in a way that provides for society's well-being.</w:t>
      </w:r>
    </w:p>
    <w:p w:rsidR="00447D8B" w:rsidRDefault="00000000">
      <w:pPr>
        <w:keepNext/>
        <w:keepLines/>
        <w:numPr>
          <w:ilvl w:val="7"/>
          <w:numId w:val="1"/>
        </w:numPr>
        <w:spacing w:after="0"/>
      </w:pPr>
      <w:r>
        <w:rPr>
          <w:rFonts w:ascii="Times New Roman"/>
          <w:sz w:val="24"/>
        </w:rPr>
        <w:t>process of identifying prospective buyers, understanding them intimately, and developing favorable long-term perceptions of the organization and its offerings so buyers will choose them in the marketplace.</w:t>
      </w:r>
    </w:p>
    <w:p w:rsidR="00447D8B" w:rsidRDefault="00000000">
      <w:pPr>
        <w:keepNext/>
        <w:keepLines/>
        <w:numPr>
          <w:ilvl w:val="7"/>
          <w:numId w:val="1"/>
        </w:numPr>
        <w:spacing w:after="0"/>
      </w:pPr>
      <w:r>
        <w:rPr>
          <w:rFonts w:ascii="Times New Roman"/>
          <w:color w:val="000000"/>
          <w:sz w:val="24"/>
        </w:rPr>
        <w:t>idea that an organization should strive to satisfy the needs of consumers while also trying to achieve the organization's goals.</w:t>
      </w:r>
    </w:p>
    <w:p w:rsidR="00447D8B" w:rsidRDefault="00000000">
      <w:pPr>
        <w:keepNext/>
        <w:keepLines/>
        <w:numPr>
          <w:ilvl w:val="7"/>
          <w:numId w:val="1"/>
        </w:numPr>
        <w:spacing w:after="0"/>
      </w:pPr>
      <w:r>
        <w:rPr>
          <w:rFonts w:ascii="Times New Roman"/>
          <w:sz w:val="24"/>
        </w:rPr>
        <w:t>links an organization has to its individual customers, employees, suppliers, and other partners for their mutual long-term benefit.</w:t>
      </w:r>
    </w:p>
    <w:p w:rsidR="00447D8B" w:rsidRDefault="00000000">
      <w:pPr>
        <w:keepNext/>
        <w:keepLines/>
        <w:numPr>
          <w:ilvl w:val="7"/>
          <w:numId w:val="1"/>
        </w:numPr>
        <w:spacing w:after="0"/>
      </w:pPr>
      <w:r>
        <w:rPr>
          <w:rFonts w:ascii="Times New Roman"/>
          <w:sz w:val="24"/>
        </w:rPr>
        <w:t>cluster of benefits that an organization promises customers to satisfy their needs.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152 Customer relationship management refers to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United Way of Greater Toronto (UWGT), like many charities, was sitting on a gold mine of donor data. Unfortunately, UWGT was not certain how to use that information to its greatest advantage. UWGT could blanket past donors with generic mailings, but it could not offer donors information that would convince them to donate to UWGT over other charities. Which tool would be most useful for the nonprofit organization to use?</w:t>
      </w:r>
    </w:p>
    <w:p w:rsidR="00447D8B" w:rsidRDefault="00000000">
      <w:pPr>
        <w:keepNext/>
        <w:keepLines/>
        <w:numPr>
          <w:ilvl w:val="7"/>
          <w:numId w:val="1"/>
        </w:numPr>
        <w:spacing w:after="0"/>
      </w:pPr>
      <w:r>
        <w:rPr>
          <w:rFonts w:ascii="Times New Roman"/>
          <w:sz w:val="24"/>
        </w:rPr>
        <w:t>a flexible marketing system</w:t>
      </w:r>
    </w:p>
    <w:p w:rsidR="00447D8B" w:rsidRDefault="00000000">
      <w:pPr>
        <w:keepNext/>
        <w:keepLines/>
        <w:numPr>
          <w:ilvl w:val="7"/>
          <w:numId w:val="1"/>
        </w:numPr>
        <w:spacing w:after="0"/>
      </w:pPr>
      <w:r>
        <w:rPr>
          <w:rFonts w:ascii="Times New Roman"/>
          <w:sz w:val="24"/>
        </w:rPr>
        <w:t>a database warehouse</w:t>
      </w:r>
    </w:p>
    <w:p w:rsidR="00447D8B" w:rsidRDefault="00000000">
      <w:pPr>
        <w:keepNext/>
        <w:keepLines/>
        <w:numPr>
          <w:ilvl w:val="7"/>
          <w:numId w:val="1"/>
        </w:numPr>
        <w:spacing w:after="0"/>
      </w:pPr>
      <w:r>
        <w:rPr>
          <w:rFonts w:ascii="Times New Roman"/>
          <w:sz w:val="24"/>
        </w:rPr>
        <w:t>customer relationship management</w:t>
      </w:r>
    </w:p>
    <w:p w:rsidR="00447D8B" w:rsidRDefault="00000000">
      <w:pPr>
        <w:keepNext/>
        <w:keepLines/>
        <w:numPr>
          <w:ilvl w:val="7"/>
          <w:numId w:val="1"/>
        </w:numPr>
        <w:spacing w:after="0"/>
      </w:pPr>
      <w:r>
        <w:rPr>
          <w:rFonts w:ascii="Times New Roman"/>
          <w:sz w:val="24"/>
        </w:rPr>
        <w:t>competitive intelligence</w:t>
      </w:r>
    </w:p>
    <w:p w:rsidR="00447D8B" w:rsidRDefault="00000000">
      <w:pPr>
        <w:keepNext/>
        <w:keepLines/>
        <w:numPr>
          <w:ilvl w:val="7"/>
          <w:numId w:val="1"/>
        </w:numPr>
        <w:spacing w:after="0"/>
      </w:pPr>
      <w:r>
        <w:rPr>
          <w:rFonts w:ascii="Times New Roman"/>
          <w:sz w:val="24"/>
        </w:rPr>
        <w:t>a profit-oriented marketing program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153 The United Way of Greater Toronto (UWGT), li...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internal response that customers have to all aspects of an organization and its offerings is referred to as</w:t>
      </w:r>
    </w:p>
    <w:p w:rsidR="00447D8B" w:rsidRDefault="00000000">
      <w:pPr>
        <w:keepNext/>
        <w:keepLines/>
        <w:numPr>
          <w:ilvl w:val="7"/>
          <w:numId w:val="1"/>
        </w:numPr>
        <w:spacing w:after="0"/>
      </w:pPr>
      <w:r>
        <w:rPr>
          <w:rFonts w:ascii="Times New Roman"/>
          <w:sz w:val="24"/>
        </w:rPr>
        <w:t>customer experience.</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numPr>
          <w:ilvl w:val="7"/>
          <w:numId w:val="1"/>
        </w:numPr>
        <w:spacing w:after="0"/>
      </w:pPr>
      <w:r>
        <w:rPr>
          <w:rFonts w:ascii="Times New Roman"/>
          <w:sz w:val="24"/>
        </w:rPr>
        <w:t>internal customer audit.</w:t>
      </w:r>
    </w:p>
    <w:p w:rsidR="00447D8B" w:rsidRDefault="00000000">
      <w:pPr>
        <w:keepNext/>
        <w:keepLines/>
        <w:numPr>
          <w:ilvl w:val="7"/>
          <w:numId w:val="1"/>
        </w:numPr>
        <w:spacing w:after="0"/>
      </w:pPr>
      <w:r>
        <w:rPr>
          <w:rFonts w:ascii="Times New Roman"/>
          <w:sz w:val="24"/>
        </w:rPr>
        <w:t>internal marketing.</w:t>
      </w:r>
    </w:p>
    <w:p w:rsidR="00447D8B" w:rsidRDefault="00000000">
      <w:pPr>
        <w:keepNext/>
        <w:keepLines/>
        <w:numPr>
          <w:ilvl w:val="7"/>
          <w:numId w:val="1"/>
        </w:numPr>
        <w:spacing w:after="0"/>
      </w:pPr>
      <w:r>
        <w:rPr>
          <w:rFonts w:ascii="Times New Roman"/>
          <w:sz w:val="24"/>
        </w:rPr>
        <w:t>customer relationship management.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154 The internal response that customers have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Customer experience refers to</w:t>
      </w:r>
    </w:p>
    <w:p w:rsidR="00447D8B" w:rsidRDefault="00000000">
      <w:pPr>
        <w:keepNext/>
        <w:keepLines/>
        <w:numPr>
          <w:ilvl w:val="7"/>
          <w:numId w:val="1"/>
        </w:numPr>
        <w:spacing w:after="0"/>
      </w:pPr>
      <w:r>
        <w:rPr>
          <w:rFonts w:ascii="Times New Roman"/>
          <w:color w:val="000000"/>
          <w:sz w:val="24"/>
        </w:rPr>
        <w:t>the practice of building ties to customers based on a salesperson's attention and commitment to customer needs over time.</w:t>
      </w:r>
    </w:p>
    <w:p w:rsidR="00447D8B" w:rsidRDefault="00000000">
      <w:pPr>
        <w:keepNext/>
        <w:keepLines/>
        <w:numPr>
          <w:ilvl w:val="7"/>
          <w:numId w:val="1"/>
        </w:numPr>
        <w:spacing w:after="0"/>
      </w:pPr>
      <w:r>
        <w:rPr>
          <w:rFonts w:ascii="Times New Roman"/>
          <w:sz w:val="24"/>
        </w:rPr>
        <w:t>the links an organization has to its customers for their mutual long-term benefits.</w:t>
      </w:r>
    </w:p>
    <w:p w:rsidR="00447D8B" w:rsidRDefault="00000000">
      <w:pPr>
        <w:keepNext/>
        <w:keepLines/>
        <w:numPr>
          <w:ilvl w:val="7"/>
          <w:numId w:val="1"/>
        </w:numPr>
        <w:spacing w:after="0"/>
      </w:pPr>
      <w:r>
        <w:rPr>
          <w:rFonts w:ascii="Times New Roman"/>
          <w:sz w:val="24"/>
        </w:rPr>
        <w:t>the process of identifying prospective buyers, understanding them intimately, and developing favorable long-term perceptions of the organization and its offerings so that buyers will choose them in the marketplace.</w:t>
      </w:r>
    </w:p>
    <w:p w:rsidR="00447D8B" w:rsidRDefault="00000000">
      <w:pPr>
        <w:keepNext/>
        <w:keepLines/>
        <w:numPr>
          <w:ilvl w:val="7"/>
          <w:numId w:val="1"/>
        </w:numPr>
        <w:spacing w:after="0"/>
      </w:pPr>
      <w:r>
        <w:rPr>
          <w:rFonts w:ascii="Times New Roman"/>
          <w:sz w:val="24"/>
        </w:rPr>
        <w:t>the internal response that customers have to all aspects of an organization and its offerings.</w:t>
      </w:r>
    </w:p>
    <w:p w:rsidR="00447D8B" w:rsidRDefault="00000000">
      <w:pPr>
        <w:keepNext/>
        <w:keepLines/>
        <w:numPr>
          <w:ilvl w:val="7"/>
          <w:numId w:val="1"/>
        </w:numPr>
        <w:spacing w:after="0"/>
      </w:pPr>
      <w:r>
        <w:rPr>
          <w:rFonts w:ascii="Times New Roman"/>
          <w:sz w:val="24"/>
        </w:rPr>
        <w:t>the activities in which a firm participates to create a positive buying experience for customers.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155 Customer experience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Trader Joe's is consistently ranked as one of America's favorite supermarket chains for its outstanding________, including personal attention from employees in the store.</w:t>
      </w:r>
    </w:p>
    <w:p w:rsidR="00447D8B" w:rsidRDefault="00000000">
      <w:pPr>
        <w:keepNext/>
        <w:keepLines/>
        <w:numPr>
          <w:ilvl w:val="7"/>
          <w:numId w:val="1"/>
        </w:numPr>
        <w:spacing w:after="0"/>
      </w:pPr>
      <w:r>
        <w:rPr>
          <w:rFonts w:ascii="Times New Roman"/>
          <w:sz w:val="24"/>
        </w:rPr>
        <w:t>customer value proposition</w:t>
      </w:r>
    </w:p>
    <w:p w:rsidR="00447D8B" w:rsidRDefault="00000000">
      <w:pPr>
        <w:keepNext/>
        <w:keepLines/>
        <w:numPr>
          <w:ilvl w:val="7"/>
          <w:numId w:val="1"/>
        </w:numPr>
        <w:spacing w:after="0"/>
      </w:pPr>
      <w:r>
        <w:rPr>
          <w:rFonts w:ascii="Times New Roman"/>
          <w:sz w:val="24"/>
        </w:rPr>
        <w:t>relationship marketing</w:t>
      </w:r>
    </w:p>
    <w:p w:rsidR="00447D8B" w:rsidRDefault="00000000">
      <w:pPr>
        <w:keepNext/>
        <w:keepLines/>
        <w:numPr>
          <w:ilvl w:val="7"/>
          <w:numId w:val="1"/>
        </w:numPr>
        <w:spacing w:after="0"/>
      </w:pPr>
      <w:r>
        <w:rPr>
          <w:rFonts w:ascii="Times New Roman"/>
          <w:sz w:val="24"/>
        </w:rPr>
        <w:t>customer experience</w:t>
      </w:r>
    </w:p>
    <w:p w:rsidR="00447D8B" w:rsidRDefault="00000000">
      <w:pPr>
        <w:keepNext/>
        <w:keepLines/>
        <w:numPr>
          <w:ilvl w:val="7"/>
          <w:numId w:val="1"/>
        </w:numPr>
        <w:spacing w:after="0"/>
      </w:pPr>
      <w:r>
        <w:rPr>
          <w:rFonts w:ascii="Times New Roman"/>
          <w:sz w:val="24"/>
        </w:rPr>
        <w:t>internal marketing</w:t>
      </w:r>
    </w:p>
    <w:p w:rsidR="00447D8B" w:rsidRDefault="00000000">
      <w:pPr>
        <w:keepNext/>
        <w:keepLines/>
        <w:numPr>
          <w:ilvl w:val="7"/>
          <w:numId w:val="1"/>
        </w:numPr>
        <w:spacing w:after="0"/>
      </w:pPr>
      <w:r>
        <w:rPr>
          <w:rFonts w:ascii="Times New Roman"/>
          <w:sz w:val="24"/>
        </w:rPr>
        <w:t>customer profiling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156 Trader Joe&amp;#39;s is consistently ranked...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aspects of Trader Joe's customer experience </w:t>
      </w:r>
      <w:r>
        <w:rPr>
          <w:rFonts w:ascii="Times New Roman"/>
          <w:i/>
          <w:color w:val="000000"/>
          <w:sz w:val="24"/>
        </w:rPr>
        <w:t>except</w:t>
      </w:r>
      <w:r>
        <w:rPr>
          <w:rFonts w:ascii="Times New Roman"/>
          <w:color w:val="000000"/>
          <w:sz w:val="24"/>
        </w:rPr>
        <w:t xml:space="preserve"> which?</w:t>
      </w:r>
    </w:p>
    <w:p w:rsidR="00447D8B" w:rsidRDefault="00000000">
      <w:pPr>
        <w:keepNext/>
        <w:keepLines/>
        <w:numPr>
          <w:ilvl w:val="7"/>
          <w:numId w:val="1"/>
        </w:numPr>
        <w:spacing w:after="0"/>
      </w:pPr>
      <w:r>
        <w:rPr>
          <w:rFonts w:ascii="Times New Roman"/>
          <w:sz w:val="24"/>
        </w:rPr>
        <w:t>It has a large and state-of-the-art research and development facility.</w:t>
      </w:r>
    </w:p>
    <w:p w:rsidR="00447D8B" w:rsidRDefault="00000000">
      <w:pPr>
        <w:keepNext/>
        <w:keepLines/>
        <w:numPr>
          <w:ilvl w:val="7"/>
          <w:numId w:val="1"/>
        </w:numPr>
        <w:spacing w:after="0"/>
      </w:pPr>
      <w:r>
        <w:rPr>
          <w:rFonts w:ascii="Times New Roman"/>
          <w:sz w:val="24"/>
        </w:rPr>
        <w:t>It offers unique food products not available from other retailers.</w:t>
      </w:r>
    </w:p>
    <w:p w:rsidR="00447D8B" w:rsidRDefault="00000000">
      <w:pPr>
        <w:keepNext/>
        <w:keepLines/>
        <w:numPr>
          <w:ilvl w:val="7"/>
          <w:numId w:val="1"/>
        </w:numPr>
        <w:spacing w:after="0"/>
      </w:pPr>
      <w:r>
        <w:rPr>
          <w:rFonts w:ascii="Times New Roman"/>
          <w:sz w:val="24"/>
        </w:rPr>
        <w:t>Its commitment to customer experience has resulted in its rank as a favorite supermarket.</w:t>
      </w:r>
    </w:p>
    <w:p w:rsidR="00447D8B" w:rsidRDefault="00000000">
      <w:pPr>
        <w:keepNext/>
        <w:keepLines/>
        <w:numPr>
          <w:ilvl w:val="7"/>
          <w:numId w:val="1"/>
        </w:numPr>
        <w:spacing w:after="0"/>
      </w:pPr>
      <w:r>
        <w:rPr>
          <w:rFonts w:ascii="Times New Roman"/>
          <w:sz w:val="24"/>
        </w:rPr>
        <w:t>It sets low prices by offering its own brands, not national ones.</w:t>
      </w:r>
    </w:p>
    <w:p w:rsidR="00447D8B" w:rsidRDefault="00000000">
      <w:pPr>
        <w:keepNext/>
        <w:keepLines/>
        <w:numPr>
          <w:ilvl w:val="7"/>
          <w:numId w:val="1"/>
        </w:numPr>
        <w:spacing w:after="0"/>
      </w:pPr>
      <w:r>
        <w:rPr>
          <w:rFonts w:ascii="Times New Roman"/>
          <w:sz w:val="24"/>
        </w:rPr>
        <w:t>It encourages employee "engagement" to help customers.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CRM</w:t>
      </w:r>
      <w:r>
        <w:rPr>
          <w:rFonts w:ascii="Times New Roman"/>
          <w:sz w:val="20"/>
        </w:rPr>
        <w:br/>
        <w:t>Source : Chapter 01 Test Bank &gt; MC Qu. 157 All of these are aspects...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Today, the standards of marketing practice have shifted from the interests of producers to the interests of</w:t>
      </w:r>
    </w:p>
    <w:p w:rsidR="00447D8B" w:rsidRDefault="00000000">
      <w:pPr>
        <w:keepNext/>
        <w:keepLines/>
        <w:numPr>
          <w:ilvl w:val="7"/>
          <w:numId w:val="1"/>
        </w:numPr>
        <w:spacing w:after="0"/>
      </w:pPr>
      <w:r>
        <w:rPr>
          <w:rFonts w:ascii="Times New Roman"/>
          <w:sz w:val="24"/>
        </w:rPr>
        <w:t>nonprofit organizations.</w:t>
      </w:r>
    </w:p>
    <w:p w:rsidR="00447D8B" w:rsidRDefault="00000000">
      <w:pPr>
        <w:keepNext/>
        <w:keepLines/>
        <w:numPr>
          <w:ilvl w:val="7"/>
          <w:numId w:val="1"/>
        </w:numPr>
        <w:spacing w:after="0"/>
      </w:pPr>
      <w:r>
        <w:rPr>
          <w:rFonts w:ascii="Times New Roman"/>
          <w:sz w:val="24"/>
        </w:rPr>
        <w:t>government.</w:t>
      </w:r>
    </w:p>
    <w:p w:rsidR="00447D8B" w:rsidRDefault="00000000">
      <w:pPr>
        <w:keepNext/>
        <w:keepLines/>
        <w:numPr>
          <w:ilvl w:val="7"/>
          <w:numId w:val="1"/>
        </w:numPr>
        <w:spacing w:after="0"/>
      </w:pPr>
      <w:r>
        <w:rPr>
          <w:rFonts w:ascii="Times New Roman"/>
          <w:sz w:val="24"/>
        </w:rPr>
        <w:t>retailers.</w:t>
      </w:r>
    </w:p>
    <w:p w:rsidR="00447D8B" w:rsidRDefault="00000000">
      <w:pPr>
        <w:keepNext/>
        <w:keepLines/>
        <w:numPr>
          <w:ilvl w:val="7"/>
          <w:numId w:val="1"/>
        </w:numPr>
        <w:spacing w:after="0"/>
      </w:pPr>
      <w:r>
        <w:rPr>
          <w:rFonts w:ascii="Times New Roman"/>
          <w:sz w:val="24"/>
        </w:rPr>
        <w:t>stockholders.</w:t>
      </w:r>
    </w:p>
    <w:p w:rsidR="00447D8B" w:rsidRDefault="00000000">
      <w:pPr>
        <w:keepNext/>
        <w:keepLines/>
        <w:numPr>
          <w:ilvl w:val="7"/>
          <w:numId w:val="1"/>
        </w:numPr>
        <w:spacing w:after="0"/>
      </w:pPr>
      <w:r>
        <w:rPr>
          <w:rFonts w:ascii="Times New Roman"/>
          <w:sz w:val="24"/>
        </w:rPr>
        <w:t>consumers.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158 Today, the standards of marketing practice h...</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Social responsibility is the</w:t>
      </w:r>
    </w:p>
    <w:p w:rsidR="00447D8B" w:rsidRDefault="00000000">
      <w:pPr>
        <w:keepNext/>
        <w:keepLines/>
        <w:numPr>
          <w:ilvl w:val="7"/>
          <w:numId w:val="1"/>
        </w:numPr>
        <w:spacing w:after="0"/>
      </w:pPr>
      <w:r>
        <w:rPr>
          <w:rFonts w:ascii="Times New Roman"/>
          <w:color w:val="000000"/>
          <w:sz w:val="24"/>
        </w:rPr>
        <w:t>view that organizations should satisfy the needs of consumers in a way that provides for society's well-being.</w:t>
      </w:r>
    </w:p>
    <w:p w:rsidR="00447D8B" w:rsidRDefault="00000000">
      <w:pPr>
        <w:keepNext/>
        <w:keepLines/>
        <w:numPr>
          <w:ilvl w:val="7"/>
          <w:numId w:val="1"/>
        </w:numPr>
        <w:spacing w:after="0"/>
      </w:pPr>
      <w:r>
        <w:rPr>
          <w:rFonts w:ascii="Times New Roman"/>
          <w:sz w:val="24"/>
        </w:rPr>
        <w:t>fundamental, passionate, and enduring principles of an organization that guide its conduct over time.</w:t>
      </w:r>
    </w:p>
    <w:p w:rsidR="00447D8B" w:rsidRDefault="00000000">
      <w:pPr>
        <w:keepNext/>
        <w:keepLines/>
        <w:numPr>
          <w:ilvl w:val="7"/>
          <w:numId w:val="1"/>
        </w:numPr>
        <w:spacing w:after="0"/>
      </w:pPr>
      <w:r>
        <w:rPr>
          <w:rFonts w:ascii="Times New Roman"/>
          <w:color w:val="000000"/>
          <w:sz w:val="24"/>
        </w:rPr>
        <w:t>idea that an organization should strive to satisfy the needs of consumers while also trying to achieve the organization's goals.</w:t>
      </w:r>
    </w:p>
    <w:p w:rsidR="00447D8B" w:rsidRDefault="00000000">
      <w:pPr>
        <w:keepNext/>
        <w:keepLines/>
        <w:numPr>
          <w:ilvl w:val="7"/>
          <w:numId w:val="1"/>
        </w:numPr>
        <w:spacing w:after="0"/>
      </w:pPr>
      <w:r>
        <w:rPr>
          <w:rFonts w:ascii="Times New Roman"/>
          <w:sz w:val="24"/>
        </w:rPr>
        <w:t>idea that individuals and organizations are accountable to a larger society.</w:t>
      </w:r>
    </w:p>
    <w:p w:rsidR="00447D8B" w:rsidRDefault="00000000">
      <w:pPr>
        <w:keepNext/>
        <w:keepLines/>
        <w:numPr>
          <w:ilvl w:val="7"/>
          <w:numId w:val="1"/>
        </w:numPr>
        <w:spacing w:after="0"/>
      </w:pPr>
      <w:r>
        <w:rPr>
          <w:rFonts w:ascii="Times New Roman"/>
          <w:sz w:val="24"/>
        </w:rPr>
        <w:t>recognition of the need for organizations to improve the state of people, the planet, and profit simultaneously if they are to achieve sustainable, long-term growth.</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159 Social responsibility is the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idea that individuals and organizations are accountable to a larger society is known as</w:t>
      </w:r>
    </w:p>
    <w:p w:rsidR="00447D8B" w:rsidRDefault="00000000">
      <w:pPr>
        <w:keepNext/>
        <w:keepLines/>
        <w:numPr>
          <w:ilvl w:val="7"/>
          <w:numId w:val="1"/>
        </w:numPr>
        <w:spacing w:after="0"/>
      </w:pPr>
      <w:r>
        <w:rPr>
          <w:rFonts w:ascii="Times New Roman"/>
          <w:sz w:val="24"/>
        </w:rPr>
        <w:t>the societal marketing concept.</w:t>
      </w:r>
    </w:p>
    <w:p w:rsidR="00447D8B" w:rsidRDefault="00000000">
      <w:pPr>
        <w:keepNext/>
        <w:keepLines/>
        <w:numPr>
          <w:ilvl w:val="7"/>
          <w:numId w:val="1"/>
        </w:numPr>
        <w:spacing w:after="0"/>
      </w:pPr>
      <w:r>
        <w:rPr>
          <w:rFonts w:ascii="Times New Roman"/>
          <w:sz w:val="24"/>
        </w:rPr>
        <w:t>social responsibility.</w:t>
      </w:r>
    </w:p>
    <w:p w:rsidR="00447D8B" w:rsidRDefault="00000000">
      <w:pPr>
        <w:keepNext/>
        <w:keepLines/>
        <w:numPr>
          <w:ilvl w:val="7"/>
          <w:numId w:val="1"/>
        </w:numPr>
        <w:spacing w:after="0"/>
      </w:pPr>
      <w:r>
        <w:rPr>
          <w:rFonts w:ascii="Times New Roman"/>
          <w:sz w:val="24"/>
        </w:rPr>
        <w:t>consumerism.</w:t>
      </w:r>
    </w:p>
    <w:p w:rsidR="00447D8B" w:rsidRDefault="00000000">
      <w:pPr>
        <w:keepNext/>
        <w:keepLines/>
        <w:numPr>
          <w:ilvl w:val="7"/>
          <w:numId w:val="1"/>
        </w:numPr>
        <w:spacing w:after="0"/>
      </w:pPr>
      <w:r>
        <w:rPr>
          <w:rFonts w:ascii="Times New Roman"/>
          <w:sz w:val="24"/>
        </w:rPr>
        <w:t>sustainable development.</w:t>
      </w:r>
    </w:p>
    <w:p w:rsidR="00447D8B" w:rsidRDefault="00000000">
      <w:pPr>
        <w:keepNext/>
        <w:keepLines/>
        <w:numPr>
          <w:ilvl w:val="7"/>
          <w:numId w:val="1"/>
        </w:numPr>
        <w:spacing w:after="0"/>
      </w:pPr>
      <w:r>
        <w:rPr>
          <w:rFonts w:ascii="Times New Roman"/>
          <w:sz w:val="24"/>
        </w:rPr>
        <w:t>capitalism.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160 The idea that individuals and organizations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Oil manufacturers know that some consumers change the oil in their cars themselves and dump the used oil down sewer drains that ultimately flow into local rivers. Which is the most appropriate response, assuming the oil company is concerned with social responsibility?</w:t>
      </w:r>
    </w:p>
    <w:p w:rsidR="00447D8B" w:rsidRDefault="00000000">
      <w:pPr>
        <w:keepNext/>
        <w:keepLines/>
        <w:numPr>
          <w:ilvl w:val="7"/>
          <w:numId w:val="1"/>
        </w:numPr>
        <w:spacing w:after="0"/>
      </w:pPr>
      <w:r>
        <w:rPr>
          <w:rFonts w:ascii="Times New Roman"/>
          <w:sz w:val="24"/>
        </w:rPr>
        <w:t>Consumers pay for the oil and can dispose of it however they choose.</w:t>
      </w:r>
    </w:p>
    <w:p w:rsidR="00447D8B" w:rsidRDefault="00000000">
      <w:pPr>
        <w:keepNext/>
        <w:keepLines/>
        <w:numPr>
          <w:ilvl w:val="7"/>
          <w:numId w:val="1"/>
        </w:numPr>
        <w:spacing w:after="0"/>
      </w:pPr>
      <w:r>
        <w:rPr>
          <w:rFonts w:ascii="Times New Roman"/>
          <w:sz w:val="24"/>
        </w:rPr>
        <w:t>The oil company will add a premium to the price so the costs of any oil cleanup is borne by the customers.</w:t>
      </w:r>
    </w:p>
    <w:p w:rsidR="00447D8B" w:rsidRDefault="00000000">
      <w:pPr>
        <w:keepNext/>
        <w:keepLines/>
        <w:numPr>
          <w:ilvl w:val="7"/>
          <w:numId w:val="1"/>
        </w:numPr>
        <w:spacing w:after="0"/>
      </w:pPr>
      <w:r>
        <w:rPr>
          <w:rFonts w:ascii="Times New Roman"/>
          <w:sz w:val="24"/>
        </w:rPr>
        <w:t>The oil company will develop a PR campaign to avoid bad press.</w:t>
      </w:r>
    </w:p>
    <w:p w:rsidR="00447D8B" w:rsidRDefault="00000000">
      <w:pPr>
        <w:keepNext/>
        <w:keepLines/>
        <w:numPr>
          <w:ilvl w:val="7"/>
          <w:numId w:val="1"/>
        </w:numPr>
        <w:spacing w:after="0"/>
      </w:pPr>
      <w:r>
        <w:rPr>
          <w:rFonts w:ascii="Times New Roman"/>
          <w:sz w:val="24"/>
        </w:rPr>
        <w:t>The polluted water affects society at large so the oil company will take action to prevent such disposal.</w:t>
      </w:r>
    </w:p>
    <w:p w:rsidR="00447D8B" w:rsidRDefault="00000000">
      <w:pPr>
        <w:keepNext/>
        <w:keepLines/>
        <w:numPr>
          <w:ilvl w:val="7"/>
          <w:numId w:val="1"/>
        </w:numPr>
        <w:spacing w:after="0"/>
      </w:pPr>
      <w:r>
        <w:rPr>
          <w:rFonts w:ascii="Times New Roman"/>
          <w:sz w:val="24"/>
        </w:rPr>
        <w:t>This is an issue local communities should address with their residents.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161 Oil manufacturers know that some consumers 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concept most likely explains why pharmaceutical giant Pfizer offered low-income senior citizens many of its most widely used prescriptions for $15 each per month?</w:t>
      </w:r>
    </w:p>
    <w:p w:rsidR="00447D8B" w:rsidRDefault="00000000">
      <w:pPr>
        <w:keepNext/>
        <w:keepLines/>
        <w:numPr>
          <w:ilvl w:val="7"/>
          <w:numId w:val="1"/>
        </w:numPr>
        <w:spacing w:after="0"/>
      </w:pPr>
      <w:r>
        <w:rPr>
          <w:rFonts w:ascii="Times New Roman"/>
          <w:sz w:val="24"/>
        </w:rPr>
        <w:t>the profit motive since aging baby boomers are a large, profitable market</w:t>
      </w:r>
    </w:p>
    <w:p w:rsidR="00447D8B" w:rsidRDefault="00000000">
      <w:pPr>
        <w:keepNext/>
        <w:keepLines/>
        <w:numPr>
          <w:ilvl w:val="7"/>
          <w:numId w:val="1"/>
        </w:numPr>
        <w:spacing w:after="0"/>
      </w:pPr>
      <w:r>
        <w:rPr>
          <w:rFonts w:ascii="Times New Roman"/>
          <w:sz w:val="24"/>
        </w:rPr>
        <w:t>the social responsibility concept</w:t>
      </w:r>
    </w:p>
    <w:p w:rsidR="00447D8B" w:rsidRDefault="00000000">
      <w:pPr>
        <w:keepNext/>
        <w:keepLines/>
        <w:numPr>
          <w:ilvl w:val="7"/>
          <w:numId w:val="1"/>
        </w:numPr>
        <w:spacing w:after="0"/>
      </w:pPr>
      <w:r>
        <w:rPr>
          <w:rFonts w:ascii="Times New Roman"/>
          <w:color w:val="000000"/>
          <w:sz w:val="24"/>
        </w:rPr>
        <w:t>the necessity of matching competitors' actions</w:t>
      </w:r>
    </w:p>
    <w:p w:rsidR="00447D8B" w:rsidRDefault="00000000">
      <w:pPr>
        <w:keepNext/>
        <w:keepLines/>
        <w:numPr>
          <w:ilvl w:val="7"/>
          <w:numId w:val="1"/>
        </w:numPr>
        <w:spacing w:after="0"/>
      </w:pPr>
      <w:r>
        <w:rPr>
          <w:rFonts w:ascii="Times New Roman"/>
          <w:sz w:val="24"/>
        </w:rPr>
        <w:t>new regulatory Medicare mandates as a result of the Affordable Care Act</w:t>
      </w:r>
    </w:p>
    <w:p w:rsidR="00447D8B" w:rsidRDefault="00000000">
      <w:pPr>
        <w:keepNext/>
        <w:keepLines/>
        <w:numPr>
          <w:ilvl w:val="7"/>
          <w:numId w:val="1"/>
        </w:numPr>
        <w:spacing w:after="0"/>
      </w:pPr>
      <w:r>
        <w:rPr>
          <w:rFonts w:ascii="Times New Roman"/>
          <w:color w:val="000000"/>
          <w:sz w:val="24"/>
        </w:rPr>
        <w:t>the mandate by its industry's code of ethics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162 Which concept most likely explains why pharm...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is the societal marketing concept?</w:t>
      </w:r>
    </w:p>
    <w:p w:rsidR="00447D8B" w:rsidRDefault="00000000">
      <w:pPr>
        <w:keepNext/>
        <w:keepLines/>
        <w:numPr>
          <w:ilvl w:val="7"/>
          <w:numId w:val="1"/>
        </w:numPr>
        <w:spacing w:after="0"/>
      </w:pPr>
      <w:r>
        <w:rPr>
          <w:rFonts w:ascii="Times New Roman"/>
          <w:sz w:val="24"/>
        </w:rPr>
        <w:t>The moral principles and values that govern the actions and decisions of an organization.</w:t>
      </w:r>
    </w:p>
    <w:p w:rsidR="00447D8B" w:rsidRDefault="00000000">
      <w:pPr>
        <w:keepNext/>
        <w:keepLines/>
        <w:numPr>
          <w:ilvl w:val="7"/>
          <w:numId w:val="1"/>
        </w:numPr>
        <w:spacing w:after="0"/>
      </w:pPr>
      <w:r>
        <w:rPr>
          <w:rFonts w:ascii="Times New Roman"/>
          <w:sz w:val="24"/>
        </w:rPr>
        <w:t>The idea that organizations are part of a larger society and are accountable to that society for their actions.</w:t>
      </w:r>
    </w:p>
    <w:p w:rsidR="00447D8B" w:rsidRDefault="00000000">
      <w:pPr>
        <w:keepNext/>
        <w:keepLines/>
        <w:numPr>
          <w:ilvl w:val="7"/>
          <w:numId w:val="1"/>
        </w:numPr>
        <w:spacing w:after="0"/>
      </w:pPr>
      <w:r>
        <w:rPr>
          <w:rFonts w:ascii="Times New Roman"/>
          <w:color w:val="000000"/>
          <w:sz w:val="24"/>
        </w:rPr>
        <w:t>An active attempt to understand customer needs and satisfy them while satisfying the firm's goals.</w:t>
      </w:r>
    </w:p>
    <w:p w:rsidR="00447D8B" w:rsidRDefault="00000000">
      <w:pPr>
        <w:keepNext/>
        <w:keepLines/>
        <w:numPr>
          <w:ilvl w:val="7"/>
          <w:numId w:val="1"/>
        </w:numPr>
        <w:spacing w:after="0"/>
      </w:pPr>
      <w:r>
        <w:rPr>
          <w:rFonts w:ascii="Times New Roman"/>
          <w:sz w:val="24"/>
        </w:rPr>
        <w:t>An approach that involves conducting business in a way that protects the natural environment while making economic progress.</w:t>
      </w:r>
    </w:p>
    <w:p w:rsidR="00447D8B" w:rsidRDefault="00000000">
      <w:pPr>
        <w:keepNext/>
        <w:keepLines/>
        <w:numPr>
          <w:ilvl w:val="7"/>
          <w:numId w:val="1"/>
        </w:numPr>
        <w:spacing w:after="0"/>
      </w:pPr>
      <w:r>
        <w:rPr>
          <w:rFonts w:ascii="Times New Roman"/>
          <w:color w:val="000000"/>
          <w:sz w:val="24"/>
        </w:rPr>
        <w:t>The view that an organization should satisfy the needs of consumers in a way that provides for society's well-being.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163 What is the societal marketing concept?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view that holds an organization should satisfy the needs of consumers in a way that also provides for society's well-being is known as</w:t>
      </w:r>
    </w:p>
    <w:p w:rsidR="00447D8B" w:rsidRDefault="00000000">
      <w:pPr>
        <w:keepNext/>
        <w:keepLines/>
        <w:numPr>
          <w:ilvl w:val="7"/>
          <w:numId w:val="1"/>
        </w:numPr>
        <w:spacing w:after="0"/>
      </w:pPr>
      <w:r>
        <w:rPr>
          <w:rFonts w:ascii="Times New Roman"/>
          <w:sz w:val="24"/>
        </w:rPr>
        <w:t>the societal marketing concept.</w:t>
      </w:r>
    </w:p>
    <w:p w:rsidR="00447D8B" w:rsidRDefault="00000000">
      <w:pPr>
        <w:keepNext/>
        <w:keepLines/>
        <w:numPr>
          <w:ilvl w:val="7"/>
          <w:numId w:val="1"/>
        </w:numPr>
        <w:spacing w:after="0"/>
      </w:pPr>
      <w:r>
        <w:rPr>
          <w:rFonts w:ascii="Times New Roman"/>
          <w:sz w:val="24"/>
        </w:rPr>
        <w:t>the marketing concept.</w:t>
      </w:r>
    </w:p>
    <w:p w:rsidR="00447D8B" w:rsidRDefault="00000000">
      <w:pPr>
        <w:keepNext/>
        <w:keepLines/>
        <w:numPr>
          <w:ilvl w:val="7"/>
          <w:numId w:val="1"/>
        </w:numPr>
        <w:spacing w:after="0"/>
      </w:pPr>
      <w:r>
        <w:rPr>
          <w:rFonts w:ascii="Times New Roman"/>
          <w:sz w:val="24"/>
        </w:rPr>
        <w:t>consumerism.</w:t>
      </w:r>
    </w:p>
    <w:p w:rsidR="00447D8B" w:rsidRDefault="00000000">
      <w:pPr>
        <w:keepNext/>
        <w:keepLines/>
        <w:numPr>
          <w:ilvl w:val="7"/>
          <w:numId w:val="1"/>
        </w:numPr>
        <w:spacing w:after="0"/>
      </w:pPr>
      <w:r>
        <w:rPr>
          <w:rFonts w:ascii="Times New Roman"/>
          <w:sz w:val="24"/>
        </w:rPr>
        <w:t>social responsibility.</w:t>
      </w:r>
    </w:p>
    <w:p w:rsidR="00447D8B" w:rsidRDefault="00000000">
      <w:pPr>
        <w:keepNext/>
        <w:keepLines/>
        <w:numPr>
          <w:ilvl w:val="7"/>
          <w:numId w:val="1"/>
        </w:numPr>
        <w:spacing w:after="0"/>
      </w:pPr>
      <w:r>
        <w:rPr>
          <w:rFonts w:ascii="Times New Roman"/>
          <w:sz w:val="24"/>
        </w:rPr>
        <w:t>capitalism.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164 The view that holds an organization should 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Innovators at 3M developed Scotchbrite Greener Clean scrub sponges made from agave leaves. Customers appreciate this superior product (they don't rust or scratch) and like the fact that their purchase is environmentally responsible, making this an example of</w:t>
      </w:r>
    </w:p>
    <w:p w:rsidR="00447D8B" w:rsidRDefault="00000000">
      <w:pPr>
        <w:keepNext/>
        <w:keepLines/>
        <w:numPr>
          <w:ilvl w:val="7"/>
          <w:numId w:val="1"/>
        </w:numPr>
        <w:spacing w:after="0"/>
      </w:pPr>
      <w:r>
        <w:rPr>
          <w:rFonts w:ascii="Times New Roman"/>
          <w:sz w:val="24"/>
        </w:rPr>
        <w:t>the societal marketing concept.</w:t>
      </w:r>
    </w:p>
    <w:p w:rsidR="00447D8B" w:rsidRDefault="00000000">
      <w:pPr>
        <w:keepNext/>
        <w:keepLines/>
        <w:numPr>
          <w:ilvl w:val="7"/>
          <w:numId w:val="1"/>
        </w:numPr>
        <w:spacing w:after="0"/>
      </w:pPr>
      <w:r>
        <w:rPr>
          <w:rFonts w:ascii="Times New Roman"/>
          <w:sz w:val="24"/>
        </w:rPr>
        <w:t>the marketing concept.</w:t>
      </w:r>
    </w:p>
    <w:p w:rsidR="00447D8B" w:rsidRDefault="00000000">
      <w:pPr>
        <w:keepNext/>
        <w:keepLines/>
        <w:numPr>
          <w:ilvl w:val="7"/>
          <w:numId w:val="1"/>
        </w:numPr>
        <w:spacing w:after="0"/>
      </w:pPr>
      <w:r>
        <w:rPr>
          <w:rFonts w:ascii="Times New Roman"/>
          <w:sz w:val="24"/>
        </w:rPr>
        <w:t>consumerism.</w:t>
      </w:r>
    </w:p>
    <w:p w:rsidR="00447D8B" w:rsidRDefault="00000000">
      <w:pPr>
        <w:keepNext/>
        <w:keepLines/>
        <w:numPr>
          <w:ilvl w:val="7"/>
          <w:numId w:val="1"/>
        </w:numPr>
        <w:spacing w:after="0"/>
      </w:pPr>
      <w:r>
        <w:rPr>
          <w:rFonts w:ascii="Times New Roman"/>
          <w:sz w:val="24"/>
        </w:rPr>
        <w:t>target markets.</w:t>
      </w:r>
    </w:p>
    <w:p w:rsidR="00447D8B" w:rsidRDefault="00000000">
      <w:pPr>
        <w:keepNext/>
        <w:keepLines/>
        <w:numPr>
          <w:ilvl w:val="7"/>
          <w:numId w:val="1"/>
        </w:numPr>
        <w:spacing w:after="0"/>
      </w:pPr>
      <w:r>
        <w:rPr>
          <w:rFonts w:ascii="Times New Roman"/>
          <w:sz w:val="24"/>
        </w:rPr>
        <w:t>capitalism.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Corporate Social Responsibility</w:t>
      </w:r>
      <w:r>
        <w:rPr>
          <w:rFonts w:ascii="Times New Roman"/>
          <w:sz w:val="20"/>
        </w:rPr>
        <w:br/>
        <w:t>Source : Chapter 01 Test Bank &gt; MC Qu. 165 Innovators at 3M developed Scotchbrite Green...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kinds of organizations should engage in marketing?</w:t>
      </w:r>
    </w:p>
    <w:p w:rsidR="00447D8B" w:rsidRDefault="00000000">
      <w:pPr>
        <w:keepNext/>
        <w:keepLines/>
        <w:numPr>
          <w:ilvl w:val="7"/>
          <w:numId w:val="1"/>
        </w:numPr>
        <w:spacing w:after="0"/>
      </w:pPr>
      <w:r>
        <w:rPr>
          <w:rFonts w:ascii="Times New Roman"/>
          <w:sz w:val="24"/>
        </w:rPr>
        <w:t>only those that can afford to advertise</w:t>
      </w:r>
    </w:p>
    <w:p w:rsidR="00447D8B" w:rsidRDefault="00000000">
      <w:pPr>
        <w:keepNext/>
        <w:keepLines/>
        <w:numPr>
          <w:ilvl w:val="7"/>
          <w:numId w:val="1"/>
        </w:numPr>
        <w:spacing w:after="0"/>
      </w:pPr>
      <w:r>
        <w:rPr>
          <w:rFonts w:ascii="Times New Roman"/>
          <w:sz w:val="24"/>
        </w:rPr>
        <w:t>only very large and established for-profit organizations</w:t>
      </w:r>
    </w:p>
    <w:p w:rsidR="00447D8B" w:rsidRDefault="00000000">
      <w:pPr>
        <w:keepNext/>
        <w:keepLines/>
        <w:numPr>
          <w:ilvl w:val="7"/>
          <w:numId w:val="1"/>
        </w:numPr>
        <w:spacing w:after="0"/>
      </w:pPr>
      <w:r>
        <w:rPr>
          <w:rFonts w:ascii="Times New Roman"/>
          <w:sz w:val="24"/>
        </w:rPr>
        <w:t>only Fortune 5,000 companies</w:t>
      </w:r>
    </w:p>
    <w:p w:rsidR="00447D8B" w:rsidRDefault="00000000">
      <w:pPr>
        <w:keepNext/>
        <w:keepLines/>
        <w:numPr>
          <w:ilvl w:val="7"/>
          <w:numId w:val="1"/>
        </w:numPr>
        <w:spacing w:after="0"/>
      </w:pPr>
      <w:r>
        <w:rPr>
          <w:rFonts w:ascii="Times New Roman"/>
          <w:sz w:val="24"/>
        </w:rPr>
        <w:t>every kind of organization</w:t>
      </w:r>
    </w:p>
    <w:p w:rsidR="00447D8B" w:rsidRDefault="00000000">
      <w:pPr>
        <w:keepNext/>
        <w:keepLines/>
        <w:numPr>
          <w:ilvl w:val="7"/>
          <w:numId w:val="1"/>
        </w:numPr>
        <w:spacing w:after="0"/>
      </w:pPr>
      <w:r>
        <w:rPr>
          <w:rFonts w:ascii="Times New Roman"/>
          <w:sz w:val="24"/>
        </w:rPr>
        <w:t>only organizations with a profit motive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Analyze</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MC Qu. 166 What kinds of organizations should engage 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organization engages in marketing? Choose the best answer.</w:t>
      </w:r>
    </w:p>
    <w:p w:rsidR="00447D8B" w:rsidRDefault="00000000">
      <w:pPr>
        <w:keepNext/>
        <w:keepLines/>
        <w:numPr>
          <w:ilvl w:val="7"/>
          <w:numId w:val="1"/>
        </w:numPr>
        <w:spacing w:after="0"/>
      </w:pPr>
      <w:r>
        <w:rPr>
          <w:rFonts w:ascii="Times New Roman"/>
          <w:sz w:val="24"/>
        </w:rPr>
        <w:t>the Chicago Cubs</w:t>
      </w:r>
    </w:p>
    <w:p w:rsidR="00447D8B" w:rsidRDefault="00000000">
      <w:pPr>
        <w:keepNext/>
        <w:keepLines/>
        <w:numPr>
          <w:ilvl w:val="7"/>
          <w:numId w:val="1"/>
        </w:numPr>
        <w:spacing w:after="0"/>
      </w:pPr>
      <w:r>
        <w:rPr>
          <w:rFonts w:ascii="Times New Roman"/>
          <w:sz w:val="24"/>
        </w:rPr>
        <w:t>the San Francisco Opera</w:t>
      </w:r>
    </w:p>
    <w:p w:rsidR="00447D8B" w:rsidRDefault="00000000">
      <w:pPr>
        <w:keepNext/>
        <w:keepLines/>
        <w:numPr>
          <w:ilvl w:val="7"/>
          <w:numId w:val="1"/>
        </w:numPr>
        <w:spacing w:after="0"/>
      </w:pPr>
      <w:r>
        <w:rPr>
          <w:rFonts w:ascii="Times New Roman"/>
          <w:sz w:val="24"/>
        </w:rPr>
        <w:t>the City of Denver</w:t>
      </w:r>
    </w:p>
    <w:p w:rsidR="00447D8B" w:rsidRDefault="00000000">
      <w:pPr>
        <w:keepNext/>
        <w:keepLines/>
        <w:numPr>
          <w:ilvl w:val="7"/>
          <w:numId w:val="1"/>
        </w:numPr>
        <w:spacing w:after="0"/>
      </w:pPr>
      <w:r>
        <w:rPr>
          <w:rFonts w:ascii="Times New Roman"/>
          <w:sz w:val="24"/>
        </w:rPr>
        <w:t>the President of the United States</w:t>
      </w:r>
    </w:p>
    <w:p w:rsidR="00447D8B" w:rsidRDefault="00000000">
      <w:pPr>
        <w:keepNext/>
        <w:keepLines/>
        <w:numPr>
          <w:ilvl w:val="7"/>
          <w:numId w:val="1"/>
        </w:numPr>
        <w:spacing w:after="0"/>
      </w:pPr>
      <w:r>
        <w:rPr>
          <w:rFonts w:ascii="Times New Roman"/>
          <w:sz w:val="24"/>
        </w:rPr>
        <w:t>Every organization or individual can engage in marketing to some extent.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MC Qu. 167 Which organization engages in marketing? Cho...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best describes a good?</w:t>
      </w:r>
    </w:p>
    <w:p w:rsidR="00447D8B" w:rsidRDefault="00000000">
      <w:pPr>
        <w:keepNext/>
        <w:keepLines/>
        <w:numPr>
          <w:ilvl w:val="7"/>
          <w:numId w:val="1"/>
        </w:numPr>
        <w:spacing w:after="0"/>
      </w:pPr>
      <w:r>
        <w:rPr>
          <w:rFonts w:ascii="Times New Roman"/>
          <w:sz w:val="24"/>
        </w:rPr>
        <w:t>Goods are physical objects.</w:t>
      </w:r>
    </w:p>
    <w:p w:rsidR="00447D8B" w:rsidRDefault="00000000">
      <w:pPr>
        <w:keepNext/>
        <w:keepLines/>
        <w:numPr>
          <w:ilvl w:val="7"/>
          <w:numId w:val="1"/>
        </w:numPr>
        <w:spacing w:after="0"/>
      </w:pPr>
      <w:r>
        <w:rPr>
          <w:rFonts w:ascii="Times New Roman"/>
          <w:sz w:val="24"/>
        </w:rPr>
        <w:t>Goods are the only currency that can be used in an exchange.</w:t>
      </w:r>
    </w:p>
    <w:p w:rsidR="00447D8B" w:rsidRDefault="00000000">
      <w:pPr>
        <w:keepNext/>
        <w:keepLines/>
        <w:numPr>
          <w:ilvl w:val="7"/>
          <w:numId w:val="1"/>
        </w:numPr>
        <w:spacing w:after="0"/>
      </w:pPr>
      <w:r>
        <w:rPr>
          <w:rFonts w:ascii="Times New Roman"/>
          <w:sz w:val="24"/>
        </w:rPr>
        <w:t>Goods are intangible concepts and thoughts about ideas or causes.</w:t>
      </w:r>
    </w:p>
    <w:p w:rsidR="00447D8B" w:rsidRDefault="00000000">
      <w:pPr>
        <w:keepNext/>
        <w:keepLines/>
        <w:numPr>
          <w:ilvl w:val="7"/>
          <w:numId w:val="1"/>
        </w:numPr>
        <w:spacing w:after="0"/>
      </w:pPr>
      <w:r>
        <w:rPr>
          <w:rFonts w:ascii="Times New Roman"/>
          <w:sz w:val="24"/>
        </w:rPr>
        <w:t>Goods are the benefits organizations receive for selling products and services.</w:t>
      </w:r>
    </w:p>
    <w:p w:rsidR="00447D8B" w:rsidRDefault="00000000">
      <w:pPr>
        <w:keepNext/>
        <w:keepLines/>
        <w:numPr>
          <w:ilvl w:val="7"/>
          <w:numId w:val="1"/>
        </w:numPr>
        <w:spacing w:after="0"/>
      </w:pPr>
      <w:r>
        <w:rPr>
          <w:rFonts w:ascii="Times New Roman"/>
          <w:sz w:val="24"/>
        </w:rPr>
        <w:t>Goods can be either tangible or intangible.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168 Which statement best describes a good?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statement best describes a service?</w:t>
      </w:r>
    </w:p>
    <w:p w:rsidR="00447D8B" w:rsidRDefault="00000000">
      <w:pPr>
        <w:keepNext/>
        <w:keepLines/>
        <w:numPr>
          <w:ilvl w:val="7"/>
          <w:numId w:val="1"/>
        </w:numPr>
        <w:spacing w:after="0"/>
      </w:pPr>
      <w:r>
        <w:rPr>
          <w:rFonts w:ascii="Times New Roman"/>
          <w:sz w:val="24"/>
        </w:rPr>
        <w:t>Services are physical objects.</w:t>
      </w:r>
    </w:p>
    <w:p w:rsidR="00447D8B" w:rsidRDefault="00000000">
      <w:pPr>
        <w:keepNext/>
        <w:keepLines/>
        <w:numPr>
          <w:ilvl w:val="7"/>
          <w:numId w:val="1"/>
        </w:numPr>
        <w:spacing w:after="0"/>
      </w:pPr>
      <w:r>
        <w:rPr>
          <w:rFonts w:ascii="Times New Roman"/>
          <w:sz w:val="24"/>
        </w:rPr>
        <w:t>Services are intangible items.</w:t>
      </w:r>
    </w:p>
    <w:p w:rsidR="00447D8B" w:rsidRDefault="00000000">
      <w:pPr>
        <w:keepNext/>
        <w:keepLines/>
        <w:numPr>
          <w:ilvl w:val="7"/>
          <w:numId w:val="1"/>
        </w:numPr>
        <w:spacing w:after="0"/>
      </w:pPr>
      <w:r>
        <w:rPr>
          <w:rFonts w:ascii="Times New Roman"/>
          <w:sz w:val="24"/>
        </w:rPr>
        <w:t>Services are thoughts about concepts, actions, or causes.</w:t>
      </w:r>
    </w:p>
    <w:p w:rsidR="00447D8B" w:rsidRDefault="00000000">
      <w:pPr>
        <w:keepNext/>
        <w:keepLines/>
        <w:numPr>
          <w:ilvl w:val="7"/>
          <w:numId w:val="1"/>
        </w:numPr>
        <w:spacing w:after="0"/>
      </w:pPr>
      <w:r>
        <w:rPr>
          <w:rFonts w:ascii="Times New Roman"/>
          <w:sz w:val="24"/>
        </w:rPr>
        <w:t>Services are the benefits organizations receive in exchange for selling products.</w:t>
      </w:r>
    </w:p>
    <w:p w:rsidR="00447D8B" w:rsidRDefault="00000000">
      <w:pPr>
        <w:keepNext/>
        <w:keepLines/>
        <w:numPr>
          <w:ilvl w:val="7"/>
          <w:numId w:val="1"/>
        </w:numPr>
        <w:spacing w:after="0"/>
      </w:pPr>
      <w:r>
        <w:rPr>
          <w:rFonts w:ascii="Times New Roman"/>
          <w:sz w:val="24"/>
        </w:rPr>
        <w:t>Services comprise the subset of tangible features of products.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169 Which statement best describes a service?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Organizations such as Uber, Citibank, and St. Jude Children's Research Hospital each provide customers with a product that is typically called</w:t>
      </w:r>
    </w:p>
    <w:p w:rsidR="00447D8B" w:rsidRDefault="00000000">
      <w:pPr>
        <w:keepNext/>
        <w:keepLines/>
        <w:numPr>
          <w:ilvl w:val="7"/>
          <w:numId w:val="1"/>
        </w:numPr>
        <w:spacing w:after="0"/>
      </w:pPr>
      <w:r>
        <w:rPr>
          <w:rFonts w:ascii="Times New Roman"/>
          <w:sz w:val="24"/>
        </w:rPr>
        <w:t>a utility.</w:t>
      </w:r>
    </w:p>
    <w:p w:rsidR="00447D8B" w:rsidRDefault="00000000">
      <w:pPr>
        <w:keepNext/>
        <w:keepLines/>
        <w:numPr>
          <w:ilvl w:val="7"/>
          <w:numId w:val="1"/>
        </w:numPr>
        <w:spacing w:after="0"/>
      </w:pPr>
      <w:r>
        <w:rPr>
          <w:rFonts w:ascii="Times New Roman"/>
          <w:sz w:val="24"/>
        </w:rPr>
        <w:t>a performance.</w:t>
      </w:r>
    </w:p>
    <w:p w:rsidR="00447D8B" w:rsidRDefault="00000000">
      <w:pPr>
        <w:keepNext/>
        <w:keepLines/>
        <w:numPr>
          <w:ilvl w:val="7"/>
          <w:numId w:val="1"/>
        </w:numPr>
        <w:spacing w:after="0"/>
      </w:pPr>
      <w:r>
        <w:rPr>
          <w:rFonts w:ascii="Times New Roman"/>
          <w:sz w:val="24"/>
        </w:rPr>
        <w:t>a service.</w:t>
      </w:r>
    </w:p>
    <w:p w:rsidR="00447D8B" w:rsidRDefault="00000000">
      <w:pPr>
        <w:keepNext/>
        <w:keepLines/>
        <w:numPr>
          <w:ilvl w:val="7"/>
          <w:numId w:val="1"/>
        </w:numPr>
        <w:spacing w:after="0"/>
      </w:pPr>
      <w:r>
        <w:rPr>
          <w:rFonts w:ascii="Times New Roman"/>
          <w:sz w:val="24"/>
        </w:rPr>
        <w:t>a value.</w:t>
      </w:r>
    </w:p>
    <w:p w:rsidR="00447D8B" w:rsidRDefault="00000000">
      <w:pPr>
        <w:keepNext/>
        <w:keepLines/>
        <w:numPr>
          <w:ilvl w:val="7"/>
          <w:numId w:val="1"/>
        </w:numPr>
        <w:spacing w:after="0"/>
      </w:pPr>
      <w:r>
        <w:rPr>
          <w:rFonts w:ascii="Times New Roman"/>
          <w:sz w:val="24"/>
        </w:rPr>
        <w:t>an idea.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170 Organizations such as Uber, Citibank, and St...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skydiving experience cannot be touched like a physical object, but is still considered a product. To a marketer, this is an example of</w:t>
      </w:r>
    </w:p>
    <w:p w:rsidR="00447D8B" w:rsidRDefault="00000000">
      <w:pPr>
        <w:keepNext/>
        <w:keepLines/>
        <w:numPr>
          <w:ilvl w:val="7"/>
          <w:numId w:val="1"/>
        </w:numPr>
        <w:spacing w:after="0"/>
      </w:pPr>
      <w:r>
        <w:rPr>
          <w:rFonts w:ascii="Times New Roman"/>
          <w:sz w:val="24"/>
        </w:rPr>
        <w:t>a utility.</w:t>
      </w:r>
    </w:p>
    <w:p w:rsidR="00447D8B" w:rsidRDefault="00000000">
      <w:pPr>
        <w:keepNext/>
        <w:keepLines/>
        <w:numPr>
          <w:ilvl w:val="7"/>
          <w:numId w:val="1"/>
        </w:numPr>
        <w:spacing w:after="0"/>
      </w:pPr>
      <w:r>
        <w:rPr>
          <w:rFonts w:ascii="Times New Roman"/>
          <w:sz w:val="24"/>
        </w:rPr>
        <w:t>a production.</w:t>
      </w:r>
    </w:p>
    <w:p w:rsidR="00447D8B" w:rsidRDefault="00000000">
      <w:pPr>
        <w:keepNext/>
        <w:keepLines/>
        <w:numPr>
          <w:ilvl w:val="7"/>
          <w:numId w:val="1"/>
        </w:numPr>
        <w:spacing w:after="0"/>
      </w:pPr>
      <w:r>
        <w:rPr>
          <w:rFonts w:ascii="Times New Roman"/>
          <w:sz w:val="24"/>
        </w:rPr>
        <w:t>a value.</w:t>
      </w:r>
    </w:p>
    <w:p w:rsidR="00447D8B" w:rsidRDefault="00000000">
      <w:pPr>
        <w:keepNext/>
        <w:keepLines/>
        <w:numPr>
          <w:ilvl w:val="7"/>
          <w:numId w:val="1"/>
        </w:numPr>
        <w:spacing w:after="0"/>
      </w:pPr>
      <w:r>
        <w:rPr>
          <w:rFonts w:ascii="Times New Roman"/>
          <w:sz w:val="24"/>
        </w:rPr>
        <w:t>a service.</w:t>
      </w:r>
    </w:p>
    <w:p w:rsidR="00447D8B" w:rsidRDefault="00000000">
      <w:pPr>
        <w:keepNext/>
        <w:keepLines/>
        <w:numPr>
          <w:ilvl w:val="7"/>
          <w:numId w:val="1"/>
        </w:numPr>
        <w:spacing w:after="0"/>
      </w:pPr>
      <w:r>
        <w:rPr>
          <w:rFonts w:ascii="Times New Roman"/>
          <w:sz w:val="24"/>
        </w:rPr>
        <w:t>an idea.</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171 A skydiving experience cannot be touched lik...</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marketing, thoughts about concepts, actions, or causes are referred to as</w:t>
      </w:r>
    </w:p>
    <w:p w:rsidR="00447D8B" w:rsidRDefault="00000000">
      <w:pPr>
        <w:keepNext/>
        <w:keepLines/>
        <w:numPr>
          <w:ilvl w:val="7"/>
          <w:numId w:val="1"/>
        </w:numPr>
        <w:spacing w:after="0"/>
      </w:pPr>
      <w:r>
        <w:rPr>
          <w:rFonts w:ascii="Times New Roman"/>
          <w:sz w:val="24"/>
        </w:rPr>
        <w:t>utilities.</w:t>
      </w:r>
    </w:p>
    <w:p w:rsidR="00447D8B" w:rsidRDefault="00000000">
      <w:pPr>
        <w:keepNext/>
        <w:keepLines/>
        <w:numPr>
          <w:ilvl w:val="7"/>
          <w:numId w:val="1"/>
        </w:numPr>
        <w:spacing w:after="0"/>
      </w:pPr>
      <w:r>
        <w:rPr>
          <w:rFonts w:ascii="Times New Roman"/>
          <w:sz w:val="24"/>
        </w:rPr>
        <w:t>experiences.</w:t>
      </w:r>
    </w:p>
    <w:p w:rsidR="00447D8B" w:rsidRDefault="00000000">
      <w:pPr>
        <w:keepNext/>
        <w:keepLines/>
        <w:numPr>
          <w:ilvl w:val="7"/>
          <w:numId w:val="1"/>
        </w:numPr>
        <w:spacing w:after="0"/>
      </w:pPr>
      <w:r>
        <w:rPr>
          <w:rFonts w:ascii="Times New Roman"/>
          <w:sz w:val="24"/>
        </w:rPr>
        <w:t>values.</w:t>
      </w:r>
    </w:p>
    <w:p w:rsidR="00447D8B" w:rsidRDefault="00000000">
      <w:pPr>
        <w:keepNext/>
        <w:keepLines/>
        <w:numPr>
          <w:ilvl w:val="7"/>
          <w:numId w:val="1"/>
        </w:numPr>
        <w:spacing w:after="0"/>
      </w:pPr>
      <w:r>
        <w:rPr>
          <w:rFonts w:ascii="Times New Roman"/>
          <w:sz w:val="24"/>
        </w:rPr>
        <w:t>ideas.</w:t>
      </w:r>
    </w:p>
    <w:p w:rsidR="00447D8B" w:rsidRDefault="00000000">
      <w:pPr>
        <w:keepNext/>
        <w:keepLines/>
        <w:numPr>
          <w:ilvl w:val="7"/>
          <w:numId w:val="1"/>
        </w:numPr>
        <w:spacing w:after="0"/>
      </w:pPr>
      <w:r>
        <w:rPr>
          <w:rFonts w:ascii="Times New Roman"/>
          <w:sz w:val="24"/>
        </w:rPr>
        <w:t>services.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172 In marketing, thoughts about concepts, actio...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 product is</w:t>
      </w:r>
    </w:p>
    <w:p w:rsidR="00447D8B" w:rsidRDefault="00000000">
      <w:pPr>
        <w:keepNext/>
        <w:keepLines/>
        <w:numPr>
          <w:ilvl w:val="7"/>
          <w:numId w:val="1"/>
        </w:numPr>
        <w:spacing w:after="0"/>
      </w:pPr>
      <w:r>
        <w:rPr>
          <w:rFonts w:ascii="Times New Roman"/>
          <w:sz w:val="24"/>
        </w:rPr>
        <w:t>an item that consists of the benefits or customer value received by its sellers.</w:t>
      </w:r>
    </w:p>
    <w:p w:rsidR="00447D8B" w:rsidRDefault="00000000">
      <w:pPr>
        <w:keepNext/>
        <w:keepLines/>
        <w:numPr>
          <w:ilvl w:val="7"/>
          <w:numId w:val="1"/>
        </w:numPr>
        <w:spacing w:after="0"/>
      </w:pPr>
      <w:r>
        <w:rPr>
          <w:rFonts w:ascii="Times New Roman"/>
          <w:sz w:val="24"/>
        </w:rPr>
        <w:t>the cluster of benefits that an organization promises customers to satisfy their needs.</w:t>
      </w:r>
    </w:p>
    <w:p w:rsidR="00447D8B" w:rsidRDefault="00000000">
      <w:pPr>
        <w:keepNext/>
        <w:keepLines/>
        <w:numPr>
          <w:ilvl w:val="7"/>
          <w:numId w:val="1"/>
        </w:numPr>
        <w:spacing w:after="0"/>
      </w:pPr>
      <w:r>
        <w:rPr>
          <w:rFonts w:ascii="Times New Roman"/>
          <w:color w:val="000000"/>
          <w:sz w:val="24"/>
        </w:rPr>
        <w:t>a good, service, or idea consisting of a bundle of tangible and intangible attributes that satisfy consumers' needs and is received in exchange for money or something else of value.</w:t>
      </w:r>
    </w:p>
    <w:p w:rsidR="00447D8B" w:rsidRDefault="00000000">
      <w:pPr>
        <w:keepNext/>
        <w:keepLines/>
        <w:numPr>
          <w:ilvl w:val="7"/>
          <w:numId w:val="1"/>
        </w:numPr>
        <w:spacing w:after="0"/>
      </w:pPr>
      <w:r>
        <w:rPr>
          <w:rFonts w:ascii="Times New Roman"/>
          <w:sz w:val="24"/>
        </w:rPr>
        <w:t>an item that the consumer purchases frequently, conveniently, and with a minimum of shopping effort.</w:t>
      </w:r>
    </w:p>
    <w:p w:rsidR="00447D8B" w:rsidRDefault="00000000">
      <w:pPr>
        <w:keepNext/>
        <w:keepLines/>
        <w:numPr>
          <w:ilvl w:val="7"/>
          <w:numId w:val="1"/>
        </w:numPr>
        <w:spacing w:after="0"/>
      </w:pPr>
      <w:r>
        <w:rPr>
          <w:rFonts w:ascii="Times New Roman"/>
          <w:color w:val="000000"/>
          <w:sz w:val="24"/>
        </w:rPr>
        <w:t>the set of intangible activities or benefits that an organization provides to satisfy consumers' needs in exchange for money or something else of value.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173 A product is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marketing, a good, service, or idea consisting of a bundle of tangible and intangible attributes that satisfies consumers' needs and is received in exchange for money or something else of value is known as a(n)</w:t>
      </w:r>
    </w:p>
    <w:p w:rsidR="00447D8B" w:rsidRDefault="00000000">
      <w:pPr>
        <w:keepNext/>
        <w:keepLines/>
        <w:numPr>
          <w:ilvl w:val="7"/>
          <w:numId w:val="1"/>
        </w:numPr>
        <w:spacing w:after="0"/>
      </w:pPr>
      <w:r>
        <w:rPr>
          <w:rFonts w:ascii="Times New Roman"/>
          <w:sz w:val="24"/>
        </w:rPr>
        <w:t>utility.</w:t>
      </w:r>
    </w:p>
    <w:p w:rsidR="00447D8B" w:rsidRDefault="00000000">
      <w:pPr>
        <w:keepNext/>
        <w:keepLines/>
        <w:numPr>
          <w:ilvl w:val="7"/>
          <w:numId w:val="1"/>
        </w:numPr>
        <w:spacing w:after="0"/>
      </w:pPr>
      <w:r>
        <w:rPr>
          <w:rFonts w:ascii="Times New Roman"/>
          <w:sz w:val="24"/>
        </w:rPr>
        <w:t>item.</w:t>
      </w:r>
    </w:p>
    <w:p w:rsidR="00447D8B" w:rsidRDefault="00000000">
      <w:pPr>
        <w:keepNext/>
        <w:keepLines/>
        <w:numPr>
          <w:ilvl w:val="7"/>
          <w:numId w:val="1"/>
        </w:numPr>
        <w:spacing w:after="0"/>
      </w:pPr>
      <w:r>
        <w:rPr>
          <w:rFonts w:ascii="Times New Roman"/>
          <w:sz w:val="24"/>
        </w:rPr>
        <w:t>sale.</w:t>
      </w:r>
    </w:p>
    <w:p w:rsidR="00447D8B" w:rsidRDefault="00000000">
      <w:pPr>
        <w:keepNext/>
        <w:keepLines/>
        <w:numPr>
          <w:ilvl w:val="7"/>
          <w:numId w:val="1"/>
        </w:numPr>
        <w:spacing w:after="0"/>
      </w:pPr>
      <w:r>
        <w:rPr>
          <w:rFonts w:ascii="Times New Roman"/>
          <w:sz w:val="24"/>
        </w:rPr>
        <w:t>marketing program.</w:t>
      </w:r>
    </w:p>
    <w:p w:rsidR="00447D8B" w:rsidRDefault="00000000">
      <w:pPr>
        <w:keepNext/>
        <w:keepLines/>
        <w:numPr>
          <w:ilvl w:val="7"/>
          <w:numId w:val="1"/>
        </w:numPr>
        <w:spacing w:after="0"/>
      </w:pPr>
      <w:r>
        <w:rPr>
          <w:rFonts w:ascii="Times New Roman"/>
          <w:sz w:val="24"/>
        </w:rPr>
        <w:t>product.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174 In marketing, a good, service, or idea consi...</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answer reflects (in this order) a good, a service, and an idea that can be marketed?</w:t>
      </w:r>
    </w:p>
    <w:p w:rsidR="00447D8B" w:rsidRDefault="00000000">
      <w:pPr>
        <w:keepNext/>
        <w:keepLines/>
        <w:numPr>
          <w:ilvl w:val="7"/>
          <w:numId w:val="1"/>
        </w:numPr>
        <w:spacing w:after="0"/>
      </w:pPr>
      <w:r>
        <w:rPr>
          <w:rFonts w:ascii="Times New Roman"/>
          <w:sz w:val="24"/>
        </w:rPr>
        <w:t>a candy bar, a wastepaper basket, and a vending machine</w:t>
      </w:r>
    </w:p>
    <w:p w:rsidR="00447D8B" w:rsidRDefault="00000000">
      <w:pPr>
        <w:keepNext/>
        <w:keepLines/>
        <w:numPr>
          <w:ilvl w:val="7"/>
          <w:numId w:val="1"/>
        </w:numPr>
        <w:spacing w:after="0"/>
      </w:pPr>
      <w:r>
        <w:rPr>
          <w:rFonts w:ascii="Times New Roman"/>
          <w:sz w:val="24"/>
        </w:rPr>
        <w:t>a CD, a concert, and a souvenir T-shirt</w:t>
      </w:r>
    </w:p>
    <w:p w:rsidR="00447D8B" w:rsidRDefault="00000000">
      <w:pPr>
        <w:keepNext/>
        <w:keepLines/>
        <w:numPr>
          <w:ilvl w:val="7"/>
          <w:numId w:val="1"/>
        </w:numPr>
        <w:spacing w:after="0"/>
      </w:pPr>
      <w:r>
        <w:rPr>
          <w:rFonts w:ascii="Times New Roman"/>
          <w:sz w:val="24"/>
        </w:rPr>
        <w:t>a political candidate, democracy, and freedom</w:t>
      </w:r>
    </w:p>
    <w:p w:rsidR="00447D8B" w:rsidRDefault="00000000">
      <w:pPr>
        <w:keepNext/>
        <w:keepLines/>
        <w:numPr>
          <w:ilvl w:val="7"/>
          <w:numId w:val="1"/>
        </w:numPr>
        <w:spacing w:after="0"/>
      </w:pPr>
      <w:r>
        <w:rPr>
          <w:rFonts w:ascii="Times New Roman"/>
          <w:sz w:val="24"/>
        </w:rPr>
        <w:t>an iPhone, an iPad, and an Apple Watch</w:t>
      </w:r>
    </w:p>
    <w:p w:rsidR="00447D8B" w:rsidRDefault="00000000">
      <w:pPr>
        <w:keepNext/>
        <w:keepLines/>
        <w:numPr>
          <w:ilvl w:val="7"/>
          <w:numId w:val="1"/>
        </w:numPr>
        <w:spacing w:after="0"/>
      </w:pPr>
      <w:r>
        <w:rPr>
          <w:rFonts w:ascii="Times New Roman"/>
          <w:sz w:val="24"/>
        </w:rPr>
        <w:t>a toothbrush, laser teeth whitening, and dental hygiene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175 Which answer reflects (in this order) a good...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Russia's world-class, 1,000-room State Hermitage Museum wanted to find a way to market itself to potential first-time visitors. So it developed a free app to guide visitors through the museum and provide information about events and exhibits. The Hermitage is a(n)________ that uses an app to market itself worldwide.</w:t>
      </w:r>
    </w:p>
    <w:p w:rsidR="00447D8B" w:rsidRDefault="00000000">
      <w:pPr>
        <w:keepNext/>
        <w:keepLines/>
        <w:numPr>
          <w:ilvl w:val="7"/>
          <w:numId w:val="1"/>
        </w:numPr>
        <w:spacing w:after="0"/>
      </w:pPr>
      <w:r>
        <w:rPr>
          <w:rFonts w:ascii="Times New Roman"/>
          <w:sz w:val="24"/>
        </w:rPr>
        <w:t>good</w:t>
      </w:r>
    </w:p>
    <w:p w:rsidR="00447D8B" w:rsidRDefault="00000000">
      <w:pPr>
        <w:keepNext/>
        <w:keepLines/>
        <w:numPr>
          <w:ilvl w:val="7"/>
          <w:numId w:val="1"/>
        </w:numPr>
        <w:spacing w:after="0"/>
      </w:pPr>
      <w:r>
        <w:rPr>
          <w:rFonts w:ascii="Times New Roman"/>
          <w:sz w:val="24"/>
        </w:rPr>
        <w:t>idea</w:t>
      </w:r>
    </w:p>
    <w:p w:rsidR="00447D8B" w:rsidRDefault="00000000">
      <w:pPr>
        <w:keepNext/>
        <w:keepLines/>
        <w:numPr>
          <w:ilvl w:val="7"/>
          <w:numId w:val="1"/>
        </w:numPr>
        <w:spacing w:after="0"/>
      </w:pPr>
      <w:r>
        <w:rPr>
          <w:rFonts w:ascii="Times New Roman"/>
          <w:sz w:val="24"/>
        </w:rPr>
        <w:t>service</w:t>
      </w:r>
    </w:p>
    <w:p w:rsidR="00447D8B" w:rsidRDefault="00000000">
      <w:pPr>
        <w:keepNext/>
        <w:keepLines/>
        <w:numPr>
          <w:ilvl w:val="7"/>
          <w:numId w:val="1"/>
        </w:numPr>
        <w:spacing w:after="0"/>
      </w:pPr>
      <w:r>
        <w:rPr>
          <w:rFonts w:ascii="Times New Roman"/>
          <w:sz w:val="24"/>
        </w:rPr>
        <w:t>assembly</w:t>
      </w:r>
    </w:p>
    <w:p w:rsidR="00447D8B" w:rsidRDefault="00000000">
      <w:pPr>
        <w:keepNext/>
        <w:keepLines/>
        <w:numPr>
          <w:ilvl w:val="7"/>
          <w:numId w:val="1"/>
        </w:numPr>
        <w:spacing w:after="0"/>
      </w:pPr>
      <w:r>
        <w:rPr>
          <w:rFonts w:ascii="Times New Roman"/>
          <w:sz w:val="24"/>
        </w:rPr>
        <w:t>charity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176 Russia&amp;#39;s world-class...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All of these are examples of ideas that can be marketed </w:t>
      </w:r>
      <w:r>
        <w:rPr>
          <w:rFonts w:ascii="Times New Roman"/>
          <w:i/>
          <w:color w:val="000000"/>
          <w:sz w:val="24"/>
        </w:rPr>
        <w:t>except</w:t>
      </w:r>
      <w:r>
        <w:rPr>
          <w:rFonts w:ascii="Times New Roman"/>
          <w:color w:val="000000"/>
          <w:sz w:val="24"/>
        </w:rPr>
        <w:t xml:space="preserve"> which?</w:t>
      </w:r>
    </w:p>
    <w:p w:rsidR="00447D8B" w:rsidRDefault="00000000">
      <w:pPr>
        <w:keepNext/>
        <w:keepLines/>
        <w:numPr>
          <w:ilvl w:val="7"/>
          <w:numId w:val="1"/>
        </w:numPr>
        <w:spacing w:after="0"/>
      </w:pPr>
      <w:r>
        <w:rPr>
          <w:rFonts w:ascii="Times New Roman"/>
          <w:sz w:val="24"/>
        </w:rPr>
        <w:t>state governments in Arizona and Florida marketing the notion of taking a warm, sunny winter vacation in their states</w:t>
      </w:r>
    </w:p>
    <w:p w:rsidR="00447D8B" w:rsidRDefault="00000000">
      <w:pPr>
        <w:keepNext/>
        <w:keepLines/>
        <w:numPr>
          <w:ilvl w:val="7"/>
          <w:numId w:val="1"/>
        </w:numPr>
        <w:spacing w:after="0"/>
      </w:pPr>
      <w:r>
        <w:rPr>
          <w:rFonts w:ascii="Times New Roman"/>
          <w:sz w:val="24"/>
        </w:rPr>
        <w:t>Apple using a TV ad to explain the features of an iPad mini (camera, screen resolution, user interface, etc.)</w:t>
      </w:r>
    </w:p>
    <w:p w:rsidR="00447D8B" w:rsidRDefault="00000000">
      <w:pPr>
        <w:keepNext/>
        <w:keepLines/>
        <w:numPr>
          <w:ilvl w:val="7"/>
          <w:numId w:val="1"/>
        </w:numPr>
        <w:spacing w:after="0"/>
      </w:pPr>
      <w:r>
        <w:rPr>
          <w:rFonts w:ascii="Times New Roman"/>
          <w:sz w:val="24"/>
        </w:rPr>
        <w:t>the Nature Conservancy marketing the cause of protecting the environment</w:t>
      </w:r>
    </w:p>
    <w:p w:rsidR="00447D8B" w:rsidRDefault="00000000">
      <w:pPr>
        <w:keepNext/>
        <w:keepLines/>
        <w:numPr>
          <w:ilvl w:val="7"/>
          <w:numId w:val="1"/>
        </w:numPr>
        <w:spacing w:after="0"/>
      </w:pPr>
      <w:r>
        <w:rPr>
          <w:rFonts w:ascii="Times New Roman"/>
          <w:sz w:val="24"/>
        </w:rPr>
        <w:t>conservative politicians who attempt to persuade voters of the need to slash government spending to reduce a large national deficit</w:t>
      </w:r>
    </w:p>
    <w:p w:rsidR="00447D8B" w:rsidRDefault="00000000">
      <w:pPr>
        <w:keepNext/>
        <w:keepLines/>
        <w:numPr>
          <w:ilvl w:val="7"/>
          <w:numId w:val="1"/>
        </w:numPr>
        <w:spacing w:after="0"/>
      </w:pPr>
      <w:r>
        <w:rPr>
          <w:rFonts w:ascii="Times New Roman"/>
          <w:color w:val="000000"/>
          <w:sz w:val="24"/>
        </w:rPr>
        <w:t>charities like the Red Cross marketing the idea that it's worthwhile for you to donate your time or money to its relief efforts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Components and Classifications of Products and Services</w:t>
      </w:r>
      <w:r>
        <w:rPr>
          <w:rFonts w:ascii="Times New Roman"/>
          <w:sz w:val="20"/>
        </w:rPr>
        <w:br/>
        <w:t>Source : Chapter 01 Test Bank &gt; MC Qu. 177 All of these are examples of ideas that can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Ultimate consumers are</w:t>
      </w:r>
    </w:p>
    <w:p w:rsidR="00447D8B" w:rsidRDefault="00000000">
      <w:pPr>
        <w:keepNext/>
        <w:keepLines/>
        <w:numPr>
          <w:ilvl w:val="7"/>
          <w:numId w:val="1"/>
        </w:numPr>
        <w:spacing w:after="0"/>
      </w:pPr>
      <w:r>
        <w:rPr>
          <w:rFonts w:ascii="Times New Roman"/>
          <w:sz w:val="24"/>
        </w:rPr>
        <w:t>the people who use the products and services purchased for a household.</w:t>
      </w:r>
    </w:p>
    <w:p w:rsidR="00447D8B" w:rsidRDefault="00000000">
      <w:pPr>
        <w:keepNext/>
        <w:keepLines/>
        <w:numPr>
          <w:ilvl w:val="7"/>
          <w:numId w:val="1"/>
        </w:numPr>
        <w:spacing w:after="0"/>
      </w:pPr>
      <w:r>
        <w:rPr>
          <w:rFonts w:ascii="Times New Roman"/>
          <w:color w:val="000000"/>
          <w:sz w:val="24"/>
        </w:rPr>
        <w:t>people who have already purchased a firm's product at least once, have been satisfied, and are likely to make repeat purchases.</w:t>
      </w:r>
    </w:p>
    <w:p w:rsidR="00447D8B" w:rsidRDefault="00000000">
      <w:pPr>
        <w:keepNext/>
        <w:keepLines/>
        <w:numPr>
          <w:ilvl w:val="7"/>
          <w:numId w:val="1"/>
        </w:numPr>
        <w:spacing w:after="0"/>
      </w:pPr>
      <w:r>
        <w:rPr>
          <w:rFonts w:ascii="Times New Roman"/>
          <w:color w:val="000000"/>
          <w:sz w:val="24"/>
        </w:rPr>
        <w:t>people or organizations that have used a competitor's product and who have been dissatisfied, and who are still seeking a product or service to satisfy their needs.</w:t>
      </w:r>
    </w:p>
    <w:p w:rsidR="00447D8B" w:rsidRDefault="00000000">
      <w:pPr>
        <w:keepNext/>
        <w:keepLines/>
        <w:numPr>
          <w:ilvl w:val="7"/>
          <w:numId w:val="1"/>
        </w:numPr>
        <w:spacing w:after="0"/>
      </w:pPr>
      <w:r>
        <w:rPr>
          <w:rFonts w:ascii="Times New Roman"/>
          <w:sz w:val="24"/>
        </w:rPr>
        <w:t>those manufacturers, wholesalers, retailers, and government agencies that buy goods and services for their own use or for resale.</w:t>
      </w:r>
    </w:p>
    <w:p w:rsidR="00447D8B" w:rsidRDefault="00000000">
      <w:pPr>
        <w:keepNext/>
        <w:keepLines/>
        <w:numPr>
          <w:ilvl w:val="7"/>
          <w:numId w:val="1"/>
        </w:numPr>
        <w:spacing w:after="0"/>
      </w:pPr>
      <w:r>
        <w:rPr>
          <w:rFonts w:ascii="Times New Roman"/>
          <w:sz w:val="24"/>
        </w:rPr>
        <w:t>one or more specific groups of potential customers toward whom an organization directs its marketing program.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178 Ultimate consumers are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people who use the products and services purchased for a household are called</w:t>
      </w:r>
    </w:p>
    <w:p w:rsidR="00447D8B" w:rsidRDefault="00000000">
      <w:pPr>
        <w:keepNext/>
        <w:keepLines/>
        <w:numPr>
          <w:ilvl w:val="7"/>
          <w:numId w:val="1"/>
        </w:numPr>
        <w:spacing w:after="0"/>
      </w:pPr>
      <w:r>
        <w:rPr>
          <w:rFonts w:ascii="Times New Roman"/>
          <w:sz w:val="24"/>
        </w:rPr>
        <w:t>organizational buyers.</w:t>
      </w:r>
    </w:p>
    <w:p w:rsidR="00447D8B" w:rsidRDefault="00000000">
      <w:pPr>
        <w:keepNext/>
        <w:keepLines/>
        <w:numPr>
          <w:ilvl w:val="7"/>
          <w:numId w:val="1"/>
        </w:numPr>
        <w:spacing w:after="0"/>
      </w:pPr>
      <w:r>
        <w:rPr>
          <w:rFonts w:ascii="Times New Roman"/>
          <w:sz w:val="24"/>
        </w:rPr>
        <w:t>household prospects.</w:t>
      </w:r>
    </w:p>
    <w:p w:rsidR="00447D8B" w:rsidRDefault="00000000">
      <w:pPr>
        <w:keepNext/>
        <w:keepLines/>
        <w:numPr>
          <w:ilvl w:val="7"/>
          <w:numId w:val="1"/>
        </w:numPr>
        <w:spacing w:after="0"/>
      </w:pPr>
      <w:r>
        <w:rPr>
          <w:rFonts w:ascii="Times New Roman"/>
          <w:sz w:val="24"/>
        </w:rPr>
        <w:t>ultimate consumers.</w:t>
      </w:r>
    </w:p>
    <w:p w:rsidR="00447D8B" w:rsidRDefault="00000000">
      <w:pPr>
        <w:keepNext/>
        <w:keepLines/>
        <w:numPr>
          <w:ilvl w:val="7"/>
          <w:numId w:val="1"/>
        </w:numPr>
        <w:spacing w:after="0"/>
      </w:pPr>
      <w:r>
        <w:rPr>
          <w:rFonts w:ascii="Times New Roman"/>
          <w:sz w:val="24"/>
        </w:rPr>
        <w:t>a target market.</w:t>
      </w:r>
    </w:p>
    <w:p w:rsidR="00447D8B" w:rsidRDefault="00000000">
      <w:pPr>
        <w:keepNext/>
        <w:keepLines/>
        <w:numPr>
          <w:ilvl w:val="7"/>
          <w:numId w:val="1"/>
        </w:numPr>
        <w:spacing w:after="0"/>
      </w:pPr>
      <w:r>
        <w:rPr>
          <w:rFonts w:ascii="Times New Roman"/>
          <w:sz w:val="24"/>
        </w:rPr>
        <w:t>sellers.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179 The people who use the products and services...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Hudson News Distribution owners Lisa and James Cohen recently launched a quarterly art and interior design magazine, </w:t>
      </w:r>
      <w:r>
        <w:rPr>
          <w:rFonts w:ascii="Times New Roman"/>
          <w:i/>
          <w:color w:val="000000"/>
          <w:sz w:val="24"/>
        </w:rPr>
        <w:t>Galerie</w:t>
      </w:r>
      <w:r>
        <w:rPr>
          <w:rFonts w:ascii="Times New Roman"/>
          <w:color w:val="000000"/>
          <w:sz w:val="24"/>
        </w:rPr>
        <w:t>, to be distributed exclusively in their retail stores. Who is the ultimate consumer for this magazine?</w:t>
      </w:r>
    </w:p>
    <w:p w:rsidR="00447D8B" w:rsidRDefault="00000000">
      <w:pPr>
        <w:keepNext/>
        <w:keepLines/>
        <w:numPr>
          <w:ilvl w:val="7"/>
          <w:numId w:val="1"/>
        </w:numPr>
        <w:spacing w:after="0"/>
      </w:pPr>
      <w:r>
        <w:rPr>
          <w:rFonts w:ascii="Times New Roman"/>
          <w:sz w:val="24"/>
        </w:rPr>
        <w:t>the person who buys the magazine to read at home</w:t>
      </w:r>
    </w:p>
    <w:p w:rsidR="00447D8B" w:rsidRDefault="00000000">
      <w:pPr>
        <w:keepNext/>
        <w:keepLines/>
        <w:numPr>
          <w:ilvl w:val="7"/>
          <w:numId w:val="1"/>
        </w:numPr>
        <w:spacing w:after="0"/>
      </w:pPr>
      <w:r>
        <w:rPr>
          <w:rFonts w:ascii="Times New Roman"/>
          <w:sz w:val="24"/>
        </w:rPr>
        <w:t>the person who stocks the magazine rack at Hudson News</w:t>
      </w:r>
    </w:p>
    <w:p w:rsidR="00447D8B" w:rsidRDefault="00000000">
      <w:pPr>
        <w:keepNext/>
        <w:keepLines/>
        <w:numPr>
          <w:ilvl w:val="7"/>
          <w:numId w:val="1"/>
        </w:numPr>
        <w:spacing w:after="0"/>
      </w:pPr>
      <w:r>
        <w:rPr>
          <w:rFonts w:ascii="Times New Roman"/>
          <w:sz w:val="24"/>
        </w:rPr>
        <w:t>any person who owns Hudson News stock</w:t>
      </w:r>
    </w:p>
    <w:p w:rsidR="00447D8B" w:rsidRDefault="00000000">
      <w:pPr>
        <w:keepNext/>
        <w:keepLines/>
        <w:numPr>
          <w:ilvl w:val="7"/>
          <w:numId w:val="1"/>
        </w:numPr>
        <w:spacing w:after="0"/>
      </w:pPr>
      <w:r>
        <w:rPr>
          <w:rFonts w:ascii="Times New Roman"/>
          <w:sz w:val="24"/>
        </w:rPr>
        <w:t>the salesperson at Hudson News</w:t>
      </w:r>
    </w:p>
    <w:p w:rsidR="00447D8B" w:rsidRDefault="00000000">
      <w:pPr>
        <w:keepNext/>
        <w:keepLines/>
        <w:numPr>
          <w:ilvl w:val="7"/>
          <w:numId w:val="1"/>
        </w:numPr>
        <w:spacing w:after="0"/>
      </w:pPr>
      <w:r>
        <w:rPr>
          <w:rFonts w:ascii="Times New Roman"/>
          <w:sz w:val="24"/>
        </w:rPr>
        <w:t>All those who benefit from the magazine, from the owners and writers, to the seller, to the reader at home, are ultimate consumers.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180 Hudson News Distribution owners Lisa and Jam...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person is an example of an ultimate consumer?</w:t>
      </w:r>
    </w:p>
    <w:p w:rsidR="00447D8B" w:rsidRDefault="00000000">
      <w:pPr>
        <w:keepNext/>
        <w:keepLines/>
        <w:numPr>
          <w:ilvl w:val="7"/>
          <w:numId w:val="1"/>
        </w:numPr>
        <w:spacing w:after="0"/>
      </w:pPr>
      <w:r>
        <w:rPr>
          <w:rFonts w:ascii="Times New Roman"/>
          <w:sz w:val="24"/>
        </w:rPr>
        <w:t>a newspaper reporter who books a plane ticket to Washington, D.C., to cover the presidential inauguration</w:t>
      </w:r>
    </w:p>
    <w:p w:rsidR="00447D8B" w:rsidRDefault="00000000">
      <w:pPr>
        <w:keepNext/>
        <w:keepLines/>
        <w:numPr>
          <w:ilvl w:val="7"/>
          <w:numId w:val="1"/>
        </w:numPr>
        <w:spacing w:after="0"/>
      </w:pPr>
      <w:r>
        <w:rPr>
          <w:rFonts w:ascii="Times New Roman"/>
          <w:sz w:val="24"/>
        </w:rPr>
        <w:t>a schoolteacher who got her hair cut at a salon prior to classes starting in the fall</w:t>
      </w:r>
    </w:p>
    <w:p w:rsidR="00447D8B" w:rsidRDefault="00000000">
      <w:pPr>
        <w:keepNext/>
        <w:keepLines/>
        <w:numPr>
          <w:ilvl w:val="7"/>
          <w:numId w:val="1"/>
        </w:numPr>
        <w:spacing w:after="0"/>
      </w:pPr>
      <w:r>
        <w:rPr>
          <w:rFonts w:ascii="Times New Roman"/>
          <w:sz w:val="24"/>
        </w:rPr>
        <w:t>an office receptionist who renews the subscriptions for magazines that are found in the office waiting room</w:t>
      </w:r>
    </w:p>
    <w:p w:rsidR="00447D8B" w:rsidRDefault="00000000">
      <w:pPr>
        <w:keepNext/>
        <w:keepLines/>
        <w:numPr>
          <w:ilvl w:val="7"/>
          <w:numId w:val="1"/>
        </w:numPr>
        <w:spacing w:after="0"/>
      </w:pPr>
      <w:r>
        <w:rPr>
          <w:rFonts w:ascii="Times New Roman"/>
          <w:sz w:val="24"/>
        </w:rPr>
        <w:t>a retailer who buys banners for an upcoming store sale</w:t>
      </w:r>
    </w:p>
    <w:p w:rsidR="00447D8B" w:rsidRDefault="00000000">
      <w:pPr>
        <w:keepNext/>
        <w:keepLines/>
        <w:numPr>
          <w:ilvl w:val="7"/>
          <w:numId w:val="1"/>
        </w:numPr>
        <w:spacing w:after="0"/>
      </w:pPr>
      <w:r>
        <w:rPr>
          <w:rFonts w:ascii="Times New Roman"/>
          <w:sz w:val="24"/>
        </w:rPr>
        <w:t>a landscaping firm employee who buys a new wheelbarrow to haul mulch</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181 Which person is an example of an ultimate co...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Entities such as manufacturers, retailers, and government agencies that buy goods and services for their own use or for resale are referred to as</w:t>
      </w:r>
    </w:p>
    <w:p w:rsidR="00447D8B" w:rsidRDefault="00000000">
      <w:pPr>
        <w:keepNext/>
        <w:keepLines/>
        <w:numPr>
          <w:ilvl w:val="7"/>
          <w:numId w:val="1"/>
        </w:numPr>
        <w:spacing w:after="0"/>
      </w:pPr>
      <w:r>
        <w:rPr>
          <w:rFonts w:ascii="Times New Roman"/>
          <w:sz w:val="24"/>
        </w:rPr>
        <w:t>intermediate buyers.</w:t>
      </w:r>
    </w:p>
    <w:p w:rsidR="00447D8B" w:rsidRDefault="00000000">
      <w:pPr>
        <w:keepNext/>
        <w:keepLines/>
        <w:numPr>
          <w:ilvl w:val="7"/>
          <w:numId w:val="1"/>
        </w:numPr>
        <w:spacing w:after="0"/>
      </w:pPr>
      <w:r>
        <w:rPr>
          <w:rFonts w:ascii="Times New Roman"/>
          <w:sz w:val="24"/>
        </w:rPr>
        <w:t>selling agents.</w:t>
      </w:r>
    </w:p>
    <w:p w:rsidR="00447D8B" w:rsidRDefault="00000000">
      <w:pPr>
        <w:keepNext/>
        <w:keepLines/>
        <w:numPr>
          <w:ilvl w:val="7"/>
          <w:numId w:val="1"/>
        </w:numPr>
        <w:spacing w:after="0"/>
      </w:pPr>
      <w:r>
        <w:rPr>
          <w:rFonts w:ascii="Times New Roman"/>
          <w:sz w:val="24"/>
        </w:rPr>
        <w:t>organizational buyers.</w:t>
      </w:r>
    </w:p>
    <w:p w:rsidR="00447D8B" w:rsidRDefault="00000000">
      <w:pPr>
        <w:keepNext/>
        <w:keepLines/>
        <w:numPr>
          <w:ilvl w:val="7"/>
          <w:numId w:val="1"/>
        </w:numPr>
        <w:spacing w:after="0"/>
      </w:pPr>
      <w:r>
        <w:rPr>
          <w:rFonts w:ascii="Times New Roman"/>
          <w:sz w:val="24"/>
        </w:rPr>
        <w:t>manufacturing agents.</w:t>
      </w:r>
    </w:p>
    <w:p w:rsidR="00447D8B" w:rsidRDefault="00000000">
      <w:pPr>
        <w:keepNext/>
        <w:keepLines/>
        <w:numPr>
          <w:ilvl w:val="7"/>
          <w:numId w:val="1"/>
        </w:numPr>
        <w:spacing w:after="0"/>
      </w:pPr>
      <w:r>
        <w:rPr>
          <w:rFonts w:ascii="Times New Roman"/>
          <w:sz w:val="24"/>
        </w:rPr>
        <w:t>brokers.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182 Entities such as manufacturers, retailers, 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Organizational buyers are described as</w:t>
      </w:r>
    </w:p>
    <w:p w:rsidR="00447D8B" w:rsidRDefault="00000000">
      <w:pPr>
        <w:keepNext/>
        <w:keepLines/>
        <w:numPr>
          <w:ilvl w:val="7"/>
          <w:numId w:val="1"/>
        </w:numPr>
        <w:spacing w:after="0"/>
      </w:pPr>
      <w:r>
        <w:rPr>
          <w:rFonts w:ascii="Times New Roman"/>
          <w:sz w:val="24"/>
        </w:rPr>
        <w:t>only companies that purchase raw materials and natural resources for manufacturing.</w:t>
      </w:r>
    </w:p>
    <w:p w:rsidR="00447D8B" w:rsidRDefault="00000000">
      <w:pPr>
        <w:keepNext/>
        <w:keepLines/>
        <w:numPr>
          <w:ilvl w:val="7"/>
          <w:numId w:val="1"/>
        </w:numPr>
        <w:spacing w:after="0"/>
      </w:pPr>
      <w:r>
        <w:rPr>
          <w:rFonts w:ascii="Times New Roman"/>
          <w:sz w:val="24"/>
        </w:rPr>
        <w:t>employees who purchase household items for their personal use.</w:t>
      </w:r>
    </w:p>
    <w:p w:rsidR="00447D8B" w:rsidRDefault="00000000">
      <w:pPr>
        <w:keepNext/>
        <w:keepLines/>
        <w:numPr>
          <w:ilvl w:val="7"/>
          <w:numId w:val="1"/>
        </w:numPr>
        <w:spacing w:after="0"/>
      </w:pPr>
      <w:r>
        <w:rPr>
          <w:rFonts w:ascii="Times New Roman"/>
          <w:sz w:val="24"/>
        </w:rPr>
        <w:t>any individual or group making a purchase worth over $100,000.</w:t>
      </w:r>
    </w:p>
    <w:p w:rsidR="00447D8B" w:rsidRDefault="00000000">
      <w:pPr>
        <w:keepNext/>
        <w:keepLines/>
        <w:numPr>
          <w:ilvl w:val="7"/>
          <w:numId w:val="1"/>
        </w:numPr>
        <w:spacing w:after="0"/>
      </w:pPr>
      <w:r>
        <w:rPr>
          <w:rFonts w:ascii="Times New Roman"/>
          <w:sz w:val="24"/>
        </w:rPr>
        <w:t>manufacturers, retailers, or government agencies that buy products for their own use or for resale.</w:t>
      </w:r>
    </w:p>
    <w:p w:rsidR="00447D8B" w:rsidRDefault="00000000">
      <w:pPr>
        <w:keepNext/>
        <w:keepLines/>
        <w:numPr>
          <w:ilvl w:val="7"/>
          <w:numId w:val="1"/>
        </w:numPr>
        <w:spacing w:after="0"/>
      </w:pPr>
      <w:r>
        <w:rPr>
          <w:rFonts w:ascii="Times New Roman"/>
          <w:sz w:val="24"/>
        </w:rPr>
        <w:t>any organization that uses products purchased or meant for a household.</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183 Organizational buyers are described as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person is the best example of an organizational buyer?</w:t>
      </w:r>
    </w:p>
    <w:p w:rsidR="00447D8B" w:rsidRDefault="00000000">
      <w:pPr>
        <w:keepNext/>
        <w:keepLines/>
        <w:numPr>
          <w:ilvl w:val="7"/>
          <w:numId w:val="1"/>
        </w:numPr>
        <w:spacing w:after="0"/>
      </w:pPr>
      <w:r>
        <w:rPr>
          <w:rFonts w:ascii="Times New Roman"/>
          <w:sz w:val="24"/>
        </w:rPr>
        <w:t>a college student buying paper towels in bulk for herself and her roommates</w:t>
      </w:r>
    </w:p>
    <w:p w:rsidR="00447D8B" w:rsidRDefault="00000000">
      <w:pPr>
        <w:keepNext/>
        <w:keepLines/>
        <w:numPr>
          <w:ilvl w:val="7"/>
          <w:numId w:val="1"/>
        </w:numPr>
        <w:spacing w:after="0"/>
      </w:pPr>
      <w:r>
        <w:rPr>
          <w:rFonts w:ascii="Times New Roman"/>
          <w:sz w:val="24"/>
        </w:rPr>
        <w:t>a store owner buying hand-woven tablecloths to sell in her store</w:t>
      </w:r>
    </w:p>
    <w:p w:rsidR="00447D8B" w:rsidRDefault="00000000">
      <w:pPr>
        <w:keepNext/>
        <w:keepLines/>
        <w:numPr>
          <w:ilvl w:val="7"/>
          <w:numId w:val="1"/>
        </w:numPr>
        <w:spacing w:after="0"/>
      </w:pPr>
      <w:r>
        <w:rPr>
          <w:rFonts w:ascii="Times New Roman"/>
          <w:sz w:val="24"/>
        </w:rPr>
        <w:t>a computer programmer buying the latest game for her Xbox</w:t>
      </w:r>
    </w:p>
    <w:p w:rsidR="00447D8B" w:rsidRDefault="00000000">
      <w:pPr>
        <w:keepNext/>
        <w:keepLines/>
        <w:numPr>
          <w:ilvl w:val="7"/>
          <w:numId w:val="1"/>
        </w:numPr>
        <w:spacing w:after="0"/>
      </w:pPr>
      <w:r>
        <w:rPr>
          <w:rFonts w:ascii="Times New Roman"/>
          <w:sz w:val="24"/>
        </w:rPr>
        <w:t>a botanist buying a rare rose bush for her home garden</w:t>
      </w:r>
    </w:p>
    <w:p w:rsidR="00447D8B" w:rsidRDefault="00000000">
      <w:pPr>
        <w:keepNext/>
        <w:keepLines/>
        <w:numPr>
          <w:ilvl w:val="7"/>
          <w:numId w:val="1"/>
        </w:numPr>
        <w:spacing w:after="0"/>
      </w:pPr>
      <w:r>
        <w:rPr>
          <w:rFonts w:ascii="Times New Roman"/>
          <w:sz w:val="24"/>
        </w:rPr>
        <w:t>a parent buying a softball glove for a daughter</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Target Markets</w:t>
      </w:r>
      <w:r>
        <w:rPr>
          <w:rFonts w:ascii="Times New Roman"/>
          <w:sz w:val="20"/>
        </w:rPr>
        <w:br/>
        <w:t>Source : Chapter 01 Test Bank &gt; MC Qu. 184 Which person is the best example of an organ...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Effective marketing benefits society because it</w:t>
      </w:r>
    </w:p>
    <w:p w:rsidR="00447D8B" w:rsidRDefault="00000000">
      <w:pPr>
        <w:keepNext/>
        <w:keepLines/>
        <w:numPr>
          <w:ilvl w:val="7"/>
          <w:numId w:val="1"/>
        </w:numPr>
        <w:spacing w:after="0"/>
      </w:pPr>
      <w:r>
        <w:rPr>
          <w:rFonts w:ascii="Times New Roman"/>
          <w:sz w:val="24"/>
        </w:rPr>
        <w:t>reduces competition, making the playing field more even.</w:t>
      </w:r>
    </w:p>
    <w:p w:rsidR="00447D8B" w:rsidRDefault="00000000">
      <w:pPr>
        <w:keepNext/>
        <w:keepLines/>
        <w:numPr>
          <w:ilvl w:val="7"/>
          <w:numId w:val="1"/>
        </w:numPr>
        <w:spacing w:after="0"/>
      </w:pPr>
      <w:r>
        <w:rPr>
          <w:rFonts w:ascii="Times New Roman"/>
          <w:sz w:val="24"/>
        </w:rPr>
        <w:t>improves the quality of products and services regardless of the cost.</w:t>
      </w:r>
    </w:p>
    <w:p w:rsidR="00447D8B" w:rsidRDefault="00000000">
      <w:pPr>
        <w:keepNext/>
        <w:keepLines/>
        <w:numPr>
          <w:ilvl w:val="7"/>
          <w:numId w:val="1"/>
        </w:numPr>
        <w:spacing w:after="0"/>
      </w:pPr>
      <w:r>
        <w:rPr>
          <w:rFonts w:ascii="Times New Roman"/>
          <w:sz w:val="24"/>
        </w:rPr>
        <w:t>allows companies to charge whatever price they want, regardless of product quality.</w:t>
      </w:r>
    </w:p>
    <w:p w:rsidR="00447D8B" w:rsidRDefault="00000000">
      <w:pPr>
        <w:keepNext/>
        <w:keepLines/>
        <w:numPr>
          <w:ilvl w:val="7"/>
          <w:numId w:val="1"/>
        </w:numPr>
        <w:spacing w:after="0"/>
      </w:pPr>
      <w:r>
        <w:rPr>
          <w:rFonts w:ascii="Times New Roman"/>
          <w:sz w:val="24"/>
        </w:rPr>
        <w:t>makes countries more competitive in world markets while simultaneously reducing competition in their home markets.</w:t>
      </w:r>
    </w:p>
    <w:p w:rsidR="00447D8B" w:rsidRDefault="00000000">
      <w:pPr>
        <w:keepNext/>
        <w:keepLines/>
        <w:numPr>
          <w:ilvl w:val="7"/>
          <w:numId w:val="1"/>
        </w:numPr>
        <w:spacing w:after="0"/>
      </w:pPr>
      <w:r>
        <w:rPr>
          <w:rFonts w:ascii="Times New Roman"/>
          <w:sz w:val="24"/>
        </w:rPr>
        <w:t>enhances competition, which encourages improvements in the quality of products and services and lowers prices.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185 Effective marketing benefits society because...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marketing, utility refers to</w:t>
      </w:r>
    </w:p>
    <w:p w:rsidR="00447D8B" w:rsidRDefault="00000000">
      <w:pPr>
        <w:keepNext/>
        <w:keepLines/>
        <w:numPr>
          <w:ilvl w:val="7"/>
          <w:numId w:val="1"/>
        </w:numPr>
        <w:spacing w:after="0"/>
      </w:pPr>
      <w:r>
        <w:rPr>
          <w:rFonts w:ascii="Times New Roman"/>
          <w:sz w:val="24"/>
        </w:rPr>
        <w:t>the number of alternative uses or benefits that can be provided by a single product or service.</w:t>
      </w:r>
    </w:p>
    <w:p w:rsidR="00447D8B" w:rsidRDefault="00000000">
      <w:pPr>
        <w:keepNext/>
        <w:keepLines/>
        <w:numPr>
          <w:ilvl w:val="7"/>
          <w:numId w:val="1"/>
        </w:numPr>
        <w:spacing w:after="0"/>
      </w:pPr>
      <w:r>
        <w:rPr>
          <w:rFonts w:ascii="Times New Roman"/>
          <w:sz w:val="24"/>
        </w:rPr>
        <w:t>the adaptability of a marketing program to adjust to changes in the marketing environment.</w:t>
      </w:r>
    </w:p>
    <w:p w:rsidR="00447D8B" w:rsidRDefault="00000000">
      <w:pPr>
        <w:keepNext/>
        <w:keepLines/>
        <w:numPr>
          <w:ilvl w:val="7"/>
          <w:numId w:val="1"/>
        </w:numPr>
        <w:spacing w:after="0"/>
      </w:pPr>
      <w:r>
        <w:rPr>
          <w:rFonts w:ascii="Times New Roman"/>
          <w:sz w:val="24"/>
        </w:rPr>
        <w:t>the benefits or customer value received by users of the product.</w:t>
      </w:r>
    </w:p>
    <w:p w:rsidR="00447D8B" w:rsidRDefault="00000000">
      <w:pPr>
        <w:keepNext/>
        <w:keepLines/>
        <w:numPr>
          <w:ilvl w:val="7"/>
          <w:numId w:val="1"/>
        </w:numPr>
        <w:spacing w:after="0"/>
      </w:pPr>
      <w:r>
        <w:rPr>
          <w:rFonts w:ascii="Times New Roman"/>
          <w:sz w:val="24"/>
        </w:rPr>
        <w:t>the fixed costs associated with the production of a single unit of a product within a product line.</w:t>
      </w:r>
    </w:p>
    <w:p w:rsidR="00447D8B" w:rsidRDefault="00000000">
      <w:pPr>
        <w:keepNext/>
        <w:keepLines/>
        <w:numPr>
          <w:ilvl w:val="7"/>
          <w:numId w:val="1"/>
        </w:numPr>
        <w:spacing w:after="0"/>
      </w:pPr>
      <w:r>
        <w:rPr>
          <w:rFonts w:ascii="Times New Roman"/>
          <w:sz w:val="24"/>
        </w:rPr>
        <w:t>the variable costs associated with the production of a single unit of a product within a product line.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186 In marketing, utility refers to</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benefits or customer value received by users of a product is called</w:t>
      </w:r>
    </w:p>
    <w:p w:rsidR="00447D8B" w:rsidRDefault="00000000">
      <w:pPr>
        <w:keepNext/>
        <w:keepLines/>
        <w:numPr>
          <w:ilvl w:val="7"/>
          <w:numId w:val="1"/>
        </w:numPr>
        <w:spacing w:after="0"/>
      </w:pPr>
      <w:r>
        <w:rPr>
          <w:rFonts w:ascii="Times New Roman"/>
          <w:sz w:val="24"/>
        </w:rPr>
        <w:t>utility.</w:t>
      </w:r>
    </w:p>
    <w:p w:rsidR="00447D8B" w:rsidRDefault="00000000">
      <w:pPr>
        <w:keepNext/>
        <w:keepLines/>
        <w:numPr>
          <w:ilvl w:val="7"/>
          <w:numId w:val="1"/>
        </w:numPr>
        <w:spacing w:after="0"/>
      </w:pPr>
      <w:r>
        <w:rPr>
          <w:rFonts w:ascii="Times New Roman"/>
          <w:sz w:val="24"/>
        </w:rPr>
        <w:t>synergy.</w:t>
      </w:r>
    </w:p>
    <w:p w:rsidR="00447D8B" w:rsidRDefault="00000000">
      <w:pPr>
        <w:keepNext/>
        <w:keepLines/>
        <w:numPr>
          <w:ilvl w:val="7"/>
          <w:numId w:val="1"/>
        </w:numPr>
        <w:spacing w:after="0"/>
      </w:pPr>
      <w:r>
        <w:rPr>
          <w:rFonts w:ascii="Times New Roman"/>
          <w:sz w:val="24"/>
        </w:rPr>
        <w:t>consumerism.</w:t>
      </w:r>
    </w:p>
    <w:p w:rsidR="00447D8B" w:rsidRDefault="00000000">
      <w:pPr>
        <w:keepNext/>
        <w:keepLines/>
        <w:numPr>
          <w:ilvl w:val="7"/>
          <w:numId w:val="1"/>
        </w:numPr>
        <w:spacing w:after="0"/>
      </w:pPr>
      <w:r>
        <w:rPr>
          <w:rFonts w:ascii="Times New Roman"/>
          <w:sz w:val="24"/>
        </w:rPr>
        <w:t>cost-benefit ratio.</w:t>
      </w:r>
    </w:p>
    <w:p w:rsidR="00447D8B" w:rsidRDefault="00000000">
      <w:pPr>
        <w:keepNext/>
        <w:keepLines/>
        <w:numPr>
          <w:ilvl w:val="7"/>
          <w:numId w:val="1"/>
        </w:numPr>
        <w:spacing w:after="0"/>
      </w:pPr>
      <w:r>
        <w:rPr>
          <w:rFonts w:ascii="Times New Roman"/>
          <w:sz w:val="24"/>
        </w:rPr>
        <w:t>customer lifetime value.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187 The benefits or customer value received by u...</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four utilities marketing creates are</w:t>
      </w:r>
    </w:p>
    <w:p w:rsidR="00447D8B" w:rsidRDefault="00000000">
      <w:pPr>
        <w:keepNext/>
        <w:keepLines/>
        <w:numPr>
          <w:ilvl w:val="7"/>
          <w:numId w:val="1"/>
        </w:numPr>
        <w:spacing w:after="0"/>
      </w:pPr>
      <w:r>
        <w:rPr>
          <w:rFonts w:ascii="Times New Roman"/>
          <w:sz w:val="24"/>
        </w:rPr>
        <w:t>product, price, promotion, and place.</w:t>
      </w:r>
    </w:p>
    <w:p w:rsidR="00447D8B" w:rsidRDefault="00000000">
      <w:pPr>
        <w:keepNext/>
        <w:keepLines/>
        <w:numPr>
          <w:ilvl w:val="7"/>
          <w:numId w:val="1"/>
        </w:numPr>
        <w:spacing w:after="0"/>
      </w:pPr>
      <w:r>
        <w:rPr>
          <w:rFonts w:ascii="Times New Roman"/>
          <w:sz w:val="24"/>
        </w:rPr>
        <w:t>form, function, value, and image.</w:t>
      </w:r>
    </w:p>
    <w:p w:rsidR="00447D8B" w:rsidRDefault="00000000">
      <w:pPr>
        <w:keepNext/>
        <w:keepLines/>
        <w:numPr>
          <w:ilvl w:val="7"/>
          <w:numId w:val="1"/>
        </w:numPr>
        <w:spacing w:after="0"/>
      </w:pPr>
      <w:r>
        <w:rPr>
          <w:rFonts w:ascii="Times New Roman"/>
          <w:sz w:val="24"/>
        </w:rPr>
        <w:t>monopoly, monopolistic competition, pure competition, and oligopoly.</w:t>
      </w:r>
    </w:p>
    <w:p w:rsidR="00447D8B" w:rsidRDefault="00000000">
      <w:pPr>
        <w:keepNext/>
        <w:keepLines/>
        <w:numPr>
          <w:ilvl w:val="7"/>
          <w:numId w:val="1"/>
        </w:numPr>
        <w:spacing w:after="0"/>
      </w:pPr>
      <w:r>
        <w:rPr>
          <w:rFonts w:ascii="Times New Roman"/>
          <w:sz w:val="24"/>
        </w:rPr>
        <w:t>form, place, time, and possession.</w:t>
      </w:r>
    </w:p>
    <w:p w:rsidR="00447D8B" w:rsidRDefault="00000000">
      <w:pPr>
        <w:keepNext/>
        <w:keepLines/>
        <w:numPr>
          <w:ilvl w:val="7"/>
          <w:numId w:val="1"/>
        </w:numPr>
        <w:spacing w:after="0"/>
      </w:pPr>
      <w:r>
        <w:rPr>
          <w:rFonts w:ascii="Times New Roman"/>
          <w:sz w:val="24"/>
        </w:rPr>
        <w:t>information, persuasion, affection, and recommendation.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188 The four utilities marketing creates are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value to consumers that comes from the production of a product or service constitutes________ utility.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189 The value to consumers that comes from the p...</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example best demonstrates form utility?</w:t>
      </w:r>
    </w:p>
    <w:p w:rsidR="00447D8B" w:rsidRDefault="00000000">
      <w:pPr>
        <w:keepNext/>
        <w:keepLines/>
        <w:numPr>
          <w:ilvl w:val="7"/>
          <w:numId w:val="1"/>
        </w:numPr>
        <w:spacing w:after="0"/>
      </w:pPr>
      <w:r>
        <w:rPr>
          <w:rFonts w:ascii="Times New Roman"/>
          <w:sz w:val="24"/>
        </w:rPr>
        <w:t>a smartphone with a multi-touch user interface for easy navigation</w:t>
      </w:r>
    </w:p>
    <w:p w:rsidR="00447D8B" w:rsidRDefault="00000000">
      <w:pPr>
        <w:keepNext/>
        <w:keepLines/>
        <w:numPr>
          <w:ilvl w:val="7"/>
          <w:numId w:val="1"/>
        </w:numPr>
        <w:spacing w:after="0"/>
      </w:pPr>
      <w:r>
        <w:rPr>
          <w:rFonts w:ascii="Times New Roman"/>
          <w:sz w:val="24"/>
        </w:rPr>
        <w:t>stamp vending machines that are located in drugstores</w:t>
      </w:r>
    </w:p>
    <w:p w:rsidR="00447D8B" w:rsidRDefault="00000000">
      <w:pPr>
        <w:keepNext/>
        <w:keepLines/>
        <w:numPr>
          <w:ilvl w:val="7"/>
          <w:numId w:val="1"/>
        </w:numPr>
        <w:spacing w:after="0"/>
      </w:pPr>
      <w:r>
        <w:rPr>
          <w:rFonts w:ascii="Times New Roman"/>
          <w:sz w:val="24"/>
        </w:rPr>
        <w:t>a service station that has a 24-hour ice machine available for use when the station is closed</w:t>
      </w:r>
    </w:p>
    <w:p w:rsidR="00447D8B" w:rsidRDefault="00000000">
      <w:pPr>
        <w:keepNext/>
        <w:keepLines/>
        <w:numPr>
          <w:ilvl w:val="7"/>
          <w:numId w:val="1"/>
        </w:numPr>
        <w:spacing w:after="0"/>
      </w:pPr>
      <w:r>
        <w:rPr>
          <w:rFonts w:ascii="Times New Roman"/>
          <w:sz w:val="24"/>
        </w:rPr>
        <w:t>a mobile phone company that offers six-month financing, same as cash</w:t>
      </w:r>
    </w:p>
    <w:p w:rsidR="00447D8B" w:rsidRDefault="00000000">
      <w:pPr>
        <w:keepNext/>
        <w:keepLines/>
        <w:numPr>
          <w:ilvl w:val="7"/>
          <w:numId w:val="1"/>
        </w:numPr>
        <w:spacing w:after="0"/>
      </w:pPr>
      <w:r>
        <w:rPr>
          <w:rFonts w:ascii="Times New Roman"/>
          <w:sz w:val="24"/>
        </w:rPr>
        <w:t>a gourmet candy store that offers a home delivery service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190 Which example best demonstrates form utility...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FreshCase packaging is the first-ever vacuum package for red meat that maintains the meat's appetizing color, reducing both food and plastic waste. This is an example of creating__________ utility in the case-ready meat category.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form</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191 FreshCase packaging is the first-ever vacuum...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Innovations in the textile industry have led to fabrics that help regulate body temperature, reduce wind resistance, and control muscle vibration, all of which help improve athletic performance. This shows how manufacturing can create__________ utility.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form</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192 Innovations in the textile industry have led...</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BioFuel Energy, a Minnesota ethanol producer, can turn corn into ethanol, creating________ utility.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193 BioFuel Energy, a Minnesota ethanol producer,...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value to consumers that comes from having the offering available where consumers need it constitutes__________ utility.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194 The value to consumers that comes from havin...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is the best example of place utility?</w:t>
      </w:r>
    </w:p>
    <w:p w:rsidR="00447D8B" w:rsidRDefault="00000000">
      <w:pPr>
        <w:keepNext/>
        <w:keepLines/>
        <w:numPr>
          <w:ilvl w:val="7"/>
          <w:numId w:val="1"/>
        </w:numPr>
        <w:spacing w:after="0"/>
      </w:pPr>
      <w:r>
        <w:rPr>
          <w:rFonts w:ascii="Times New Roman"/>
          <w:sz w:val="24"/>
        </w:rPr>
        <w:t>airlines that allow you to print your own boarding pass at home</w:t>
      </w:r>
    </w:p>
    <w:p w:rsidR="00447D8B" w:rsidRDefault="00000000">
      <w:pPr>
        <w:keepNext/>
        <w:keepLines/>
        <w:numPr>
          <w:ilvl w:val="7"/>
          <w:numId w:val="1"/>
        </w:numPr>
        <w:spacing w:after="0"/>
      </w:pPr>
      <w:r>
        <w:rPr>
          <w:rFonts w:ascii="Times New Roman"/>
          <w:sz w:val="24"/>
        </w:rPr>
        <w:t>a service station that adds a diesel fuel pump to its three unleaded gasoline pumps</w:t>
      </w:r>
    </w:p>
    <w:p w:rsidR="00447D8B" w:rsidRDefault="00000000">
      <w:pPr>
        <w:keepNext/>
        <w:keepLines/>
        <w:numPr>
          <w:ilvl w:val="7"/>
          <w:numId w:val="1"/>
        </w:numPr>
        <w:spacing w:after="0"/>
      </w:pPr>
      <w:r>
        <w:rPr>
          <w:rFonts w:ascii="Times New Roman"/>
          <w:sz w:val="24"/>
        </w:rPr>
        <w:t>a mobile phone company that offers six-month financing, same as cash</w:t>
      </w:r>
    </w:p>
    <w:p w:rsidR="00447D8B" w:rsidRDefault="00000000">
      <w:pPr>
        <w:keepNext/>
        <w:keepLines/>
        <w:numPr>
          <w:ilvl w:val="7"/>
          <w:numId w:val="1"/>
        </w:numPr>
        <w:spacing w:after="0"/>
      </w:pPr>
      <w:r>
        <w:rPr>
          <w:rFonts w:ascii="Times New Roman"/>
          <w:sz w:val="24"/>
        </w:rPr>
        <w:t>cold cut packages that can be zipped close for reuse</w:t>
      </w:r>
    </w:p>
    <w:p w:rsidR="00447D8B" w:rsidRDefault="00000000">
      <w:pPr>
        <w:keepNext/>
        <w:keepLines/>
        <w:numPr>
          <w:ilvl w:val="7"/>
          <w:numId w:val="1"/>
        </w:numPr>
        <w:spacing w:after="0"/>
      </w:pPr>
      <w:r>
        <w:rPr>
          <w:rFonts w:ascii="Times New Roman"/>
          <w:sz w:val="24"/>
        </w:rPr>
        <w:t>a smartphone with a multi-touch user interface for easy navigation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195 Which is the best example of place utility?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value to consumers that comes from having the offering available when they need it constitutes__________ utility.</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196 The value to consumers that comes from havin...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American Express cardholders have access to early presales for Ariana Grande concert tickets in many cities. What utility does American Express offer in this instance?</w:t>
      </w:r>
    </w:p>
    <w:p w:rsidR="00447D8B" w:rsidRDefault="00000000">
      <w:pPr>
        <w:keepNext/>
        <w:keepLines/>
        <w:numPr>
          <w:ilvl w:val="7"/>
          <w:numId w:val="1"/>
        </w:numPr>
        <w:spacing w:after="0"/>
      </w:pPr>
      <w:r>
        <w:rPr>
          <w:rFonts w:ascii="Times New Roman"/>
          <w:sz w:val="24"/>
        </w:rPr>
        <w:t>time utility</w:t>
      </w:r>
    </w:p>
    <w:p w:rsidR="00447D8B" w:rsidRDefault="00000000">
      <w:pPr>
        <w:keepNext/>
        <w:keepLines/>
        <w:numPr>
          <w:ilvl w:val="7"/>
          <w:numId w:val="1"/>
        </w:numPr>
        <w:spacing w:after="0"/>
      </w:pPr>
      <w:r>
        <w:rPr>
          <w:rFonts w:ascii="Times New Roman"/>
          <w:sz w:val="24"/>
        </w:rPr>
        <w:t>place utility</w:t>
      </w:r>
    </w:p>
    <w:p w:rsidR="00447D8B" w:rsidRDefault="00000000">
      <w:pPr>
        <w:keepNext/>
        <w:keepLines/>
        <w:numPr>
          <w:ilvl w:val="7"/>
          <w:numId w:val="1"/>
        </w:numPr>
        <w:spacing w:after="0"/>
      </w:pPr>
      <w:r>
        <w:rPr>
          <w:rFonts w:ascii="Times New Roman"/>
          <w:sz w:val="24"/>
        </w:rPr>
        <w:t>possession utility</w:t>
      </w:r>
    </w:p>
    <w:p w:rsidR="00447D8B" w:rsidRDefault="00000000">
      <w:pPr>
        <w:keepNext/>
        <w:keepLines/>
        <w:numPr>
          <w:ilvl w:val="7"/>
          <w:numId w:val="1"/>
        </w:numPr>
        <w:spacing w:after="0"/>
      </w:pPr>
      <w:r>
        <w:rPr>
          <w:rFonts w:ascii="Times New Roman"/>
          <w:sz w:val="24"/>
        </w:rPr>
        <w:t>market utility</w:t>
      </w:r>
    </w:p>
    <w:p w:rsidR="00447D8B" w:rsidRDefault="00000000">
      <w:pPr>
        <w:keepNext/>
        <w:keepLines/>
        <w:numPr>
          <w:ilvl w:val="7"/>
          <w:numId w:val="1"/>
        </w:numPr>
        <w:spacing w:after="0"/>
      </w:pPr>
      <w:r>
        <w:rPr>
          <w:rFonts w:ascii="Times New Roman"/>
          <w:sz w:val="24"/>
        </w:rPr>
        <w:t>form utility</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197 American Express cardholders have access to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Dick's Sporting Goods carries baseballs year-round. The same is true for footballs and tennis equipment. With this strategy, Dick's Sporting Goods offers__________ utility for these products.</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198 Dick&amp;#39;s Sporting Goods carries baseballs...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is the best example of time utility?</w:t>
      </w:r>
    </w:p>
    <w:p w:rsidR="00447D8B" w:rsidRDefault="00000000">
      <w:pPr>
        <w:keepNext/>
        <w:keepLines/>
        <w:numPr>
          <w:ilvl w:val="7"/>
          <w:numId w:val="1"/>
        </w:numPr>
        <w:spacing w:after="0"/>
      </w:pPr>
      <w:r>
        <w:rPr>
          <w:rFonts w:ascii="Times New Roman"/>
          <w:sz w:val="24"/>
        </w:rPr>
        <w:t>a smartphone with a multi-touch user interface for easy navigation</w:t>
      </w:r>
    </w:p>
    <w:p w:rsidR="00447D8B" w:rsidRDefault="00000000">
      <w:pPr>
        <w:keepNext/>
        <w:keepLines/>
        <w:numPr>
          <w:ilvl w:val="7"/>
          <w:numId w:val="1"/>
        </w:numPr>
        <w:spacing w:after="0"/>
      </w:pPr>
      <w:r>
        <w:rPr>
          <w:rFonts w:ascii="Times New Roman"/>
          <w:color w:val="000000"/>
          <w:sz w:val="24"/>
        </w:rPr>
        <w:t>a charity's 24-hour drop-off box for clothing donations</w:t>
      </w:r>
    </w:p>
    <w:p w:rsidR="00447D8B" w:rsidRDefault="00000000">
      <w:pPr>
        <w:keepNext/>
        <w:keepLines/>
        <w:numPr>
          <w:ilvl w:val="7"/>
          <w:numId w:val="1"/>
        </w:numPr>
        <w:spacing w:after="0"/>
      </w:pPr>
      <w:r>
        <w:rPr>
          <w:rFonts w:ascii="Times New Roman"/>
          <w:sz w:val="24"/>
        </w:rPr>
        <w:t>a dry cleaner located inside a supermarket</w:t>
      </w:r>
    </w:p>
    <w:p w:rsidR="00447D8B" w:rsidRDefault="00000000">
      <w:pPr>
        <w:keepNext/>
        <w:keepLines/>
        <w:numPr>
          <w:ilvl w:val="7"/>
          <w:numId w:val="1"/>
        </w:numPr>
        <w:spacing w:after="0"/>
      </w:pPr>
      <w:r>
        <w:rPr>
          <w:rFonts w:ascii="Times New Roman"/>
          <w:sz w:val="24"/>
        </w:rPr>
        <w:t>a mobile phone company that offers six-month financing, same as cash</w:t>
      </w:r>
    </w:p>
    <w:p w:rsidR="00447D8B" w:rsidRDefault="00000000">
      <w:pPr>
        <w:keepNext/>
        <w:keepLines/>
        <w:numPr>
          <w:ilvl w:val="7"/>
          <w:numId w:val="1"/>
        </w:numPr>
        <w:spacing w:after="0"/>
      </w:pPr>
      <w:r>
        <w:rPr>
          <w:rFonts w:ascii="Times New Roman"/>
          <w:sz w:val="24"/>
        </w:rPr>
        <w:t>a new herbal supplement that offers a 30-day free trial</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199 Which is the best example of time utility?</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Redbox places vending machines at local convenience and grocery stores that allow customers to rent and return popular movies and video games 24 hours a day. This creates both________ and________ utilities.</w:t>
      </w:r>
    </w:p>
    <w:p w:rsidR="00447D8B" w:rsidRDefault="00000000">
      <w:pPr>
        <w:keepNext/>
        <w:keepLines/>
        <w:numPr>
          <w:ilvl w:val="7"/>
          <w:numId w:val="1"/>
        </w:numPr>
        <w:spacing w:after="0"/>
      </w:pPr>
      <w:r>
        <w:rPr>
          <w:rFonts w:ascii="Times New Roman"/>
          <w:sz w:val="24"/>
        </w:rPr>
        <w:t>form; place</w:t>
      </w:r>
    </w:p>
    <w:p w:rsidR="00447D8B" w:rsidRDefault="00000000">
      <w:pPr>
        <w:keepNext/>
        <w:keepLines/>
        <w:numPr>
          <w:ilvl w:val="7"/>
          <w:numId w:val="1"/>
        </w:numPr>
        <w:spacing w:after="0"/>
      </w:pPr>
      <w:r>
        <w:rPr>
          <w:rFonts w:ascii="Times New Roman"/>
          <w:sz w:val="24"/>
        </w:rPr>
        <w:t>form; time</w:t>
      </w:r>
    </w:p>
    <w:p w:rsidR="00447D8B" w:rsidRDefault="00000000">
      <w:pPr>
        <w:keepNext/>
        <w:keepLines/>
        <w:numPr>
          <w:ilvl w:val="7"/>
          <w:numId w:val="1"/>
        </w:numPr>
        <w:spacing w:after="0"/>
      </w:pPr>
      <w:r>
        <w:rPr>
          <w:rFonts w:ascii="Times New Roman"/>
          <w:sz w:val="24"/>
        </w:rPr>
        <w:t>place; time</w:t>
      </w:r>
    </w:p>
    <w:p w:rsidR="00447D8B" w:rsidRDefault="00000000">
      <w:pPr>
        <w:keepNext/>
        <w:keepLines/>
        <w:numPr>
          <w:ilvl w:val="7"/>
          <w:numId w:val="1"/>
        </w:numPr>
        <w:spacing w:after="0"/>
      </w:pPr>
      <w:r>
        <w:rPr>
          <w:rFonts w:ascii="Times New Roman"/>
          <w:sz w:val="24"/>
        </w:rPr>
        <w:t>time; possession</w:t>
      </w:r>
    </w:p>
    <w:p w:rsidR="00447D8B" w:rsidRDefault="00000000">
      <w:pPr>
        <w:keepNext/>
        <w:keepLines/>
        <w:numPr>
          <w:ilvl w:val="7"/>
          <w:numId w:val="1"/>
        </w:numPr>
        <w:spacing w:after="0"/>
      </w:pPr>
      <w:r>
        <w:rPr>
          <w:rFonts w:ascii="Times New Roman"/>
          <w:sz w:val="24"/>
        </w:rPr>
        <w:t>form; possession</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200 Redbox places vending machines at local conv...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The value to consumers that comes from making an item easy to purchase through the provision of credit cards and financial arrangements constitutes__________ utility.</w:t>
      </w:r>
    </w:p>
    <w:p w:rsidR="00447D8B" w:rsidRDefault="00000000">
      <w:pPr>
        <w:keepNext/>
        <w:keepLines/>
        <w:numPr>
          <w:ilvl w:val="7"/>
          <w:numId w:val="1"/>
        </w:numPr>
        <w:spacing w:after="0"/>
      </w:pPr>
      <w:r>
        <w:rPr>
          <w:rFonts w:ascii="Times New Roman"/>
          <w:sz w:val="24"/>
        </w:rPr>
        <w:t>time</w:t>
      </w:r>
    </w:p>
    <w:p w:rsidR="00447D8B" w:rsidRDefault="00000000">
      <w:pPr>
        <w:keepNext/>
        <w:keepLines/>
        <w:numPr>
          <w:ilvl w:val="7"/>
          <w:numId w:val="1"/>
        </w:numPr>
        <w:spacing w:after="0"/>
      </w:pPr>
      <w:r>
        <w:rPr>
          <w:rFonts w:ascii="Times New Roman"/>
          <w:sz w:val="24"/>
        </w:rPr>
        <w:t>place</w:t>
      </w:r>
    </w:p>
    <w:p w:rsidR="00447D8B" w:rsidRDefault="00000000">
      <w:pPr>
        <w:keepNext/>
        <w:keepLines/>
        <w:numPr>
          <w:ilvl w:val="7"/>
          <w:numId w:val="1"/>
        </w:numPr>
        <w:spacing w:after="0"/>
      </w:pPr>
      <w:r>
        <w:rPr>
          <w:rFonts w:ascii="Times New Roman"/>
          <w:sz w:val="24"/>
        </w:rPr>
        <w:t>market</w:t>
      </w:r>
    </w:p>
    <w:p w:rsidR="00447D8B" w:rsidRDefault="00000000">
      <w:pPr>
        <w:keepNext/>
        <w:keepLines/>
        <w:numPr>
          <w:ilvl w:val="7"/>
          <w:numId w:val="1"/>
        </w:numPr>
        <w:spacing w:after="0"/>
      </w:pPr>
      <w:r>
        <w:rPr>
          <w:rFonts w:ascii="Times New Roman"/>
          <w:sz w:val="24"/>
        </w:rPr>
        <w:t>possession</w:t>
      </w:r>
    </w:p>
    <w:p w:rsidR="00447D8B" w:rsidRDefault="00000000">
      <w:pPr>
        <w:keepNext/>
        <w:keepLines/>
        <w:numPr>
          <w:ilvl w:val="7"/>
          <w:numId w:val="1"/>
        </w:numPr>
        <w:spacing w:after="0"/>
      </w:pPr>
      <w:r>
        <w:rPr>
          <w:rFonts w:ascii="Times New Roman"/>
          <w:sz w:val="24"/>
        </w:rPr>
        <w:t>form</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201 The value to consumers that comes from makin...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is the best example of possession utility?</w:t>
      </w:r>
    </w:p>
    <w:p w:rsidR="00447D8B" w:rsidRDefault="00000000">
      <w:pPr>
        <w:keepNext/>
        <w:keepLines/>
        <w:numPr>
          <w:ilvl w:val="7"/>
          <w:numId w:val="1"/>
        </w:numPr>
        <w:spacing w:after="0"/>
      </w:pPr>
      <w:r>
        <w:rPr>
          <w:rFonts w:ascii="Times New Roman"/>
          <w:sz w:val="24"/>
        </w:rPr>
        <w:t>a smartphone with a large selection of new apps</w:t>
      </w:r>
    </w:p>
    <w:p w:rsidR="00447D8B" w:rsidRDefault="00000000">
      <w:pPr>
        <w:keepNext/>
        <w:keepLines/>
        <w:numPr>
          <w:ilvl w:val="7"/>
          <w:numId w:val="1"/>
        </w:numPr>
        <w:spacing w:after="0"/>
      </w:pPr>
      <w:r>
        <w:rPr>
          <w:rFonts w:ascii="Times New Roman"/>
          <w:color w:val="000000"/>
          <w:sz w:val="24"/>
        </w:rPr>
        <w:t>the local dairy that offers to deliver bottles of milk to a customer's doorstep</w:t>
      </w:r>
    </w:p>
    <w:p w:rsidR="00447D8B" w:rsidRDefault="00000000">
      <w:pPr>
        <w:keepNext/>
        <w:keepLines/>
        <w:numPr>
          <w:ilvl w:val="7"/>
          <w:numId w:val="1"/>
        </w:numPr>
        <w:spacing w:after="0"/>
      </w:pPr>
      <w:r>
        <w:rPr>
          <w:rFonts w:ascii="Times New Roman"/>
          <w:sz w:val="24"/>
        </w:rPr>
        <w:t>disposable diapers that come equipped with resealable tabs</w:t>
      </w:r>
    </w:p>
    <w:p w:rsidR="00447D8B" w:rsidRDefault="00000000">
      <w:pPr>
        <w:keepNext/>
        <w:keepLines/>
        <w:numPr>
          <w:ilvl w:val="7"/>
          <w:numId w:val="1"/>
        </w:numPr>
        <w:spacing w:after="0"/>
      </w:pPr>
      <w:r>
        <w:rPr>
          <w:rFonts w:ascii="Times New Roman"/>
          <w:sz w:val="24"/>
        </w:rPr>
        <w:t>a gourmet food store that carries a line of ready-made salads</w:t>
      </w:r>
    </w:p>
    <w:p w:rsidR="00447D8B" w:rsidRDefault="00000000">
      <w:pPr>
        <w:keepNext/>
        <w:keepLines/>
        <w:numPr>
          <w:ilvl w:val="7"/>
          <w:numId w:val="1"/>
        </w:numPr>
        <w:spacing w:after="0"/>
      </w:pPr>
      <w:r>
        <w:rPr>
          <w:rFonts w:ascii="Times New Roman"/>
          <w:sz w:val="24"/>
        </w:rPr>
        <w:t>a mobile phone company that offers six-month financing, same as cash</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Product Value Creation</w:t>
      </w:r>
      <w:r>
        <w:rPr>
          <w:rFonts w:ascii="Times New Roman"/>
          <w:sz w:val="20"/>
        </w:rPr>
        <w:br/>
        <w:t>Source : Chapter 01 Test Bank &gt; MC Qu. 202 Which is the best example of possession util...</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founders of Bombas created the company based on a need for its initial product in</w:t>
      </w:r>
    </w:p>
    <w:p w:rsidR="00447D8B" w:rsidRDefault="00000000">
      <w:pPr>
        <w:keepNext/>
        <w:keepLines/>
        <w:numPr>
          <w:ilvl w:val="7"/>
          <w:numId w:val="1"/>
        </w:numPr>
        <w:spacing w:after="0"/>
      </w:pPr>
      <w:r>
        <w:rPr>
          <w:rFonts w:ascii="Times New Roman"/>
          <w:sz w:val="24"/>
        </w:rPr>
        <w:t>industrial manufacturing.</w:t>
      </w:r>
    </w:p>
    <w:p w:rsidR="00447D8B" w:rsidRDefault="00000000">
      <w:pPr>
        <w:keepNext/>
        <w:keepLines/>
        <w:numPr>
          <w:ilvl w:val="7"/>
          <w:numId w:val="1"/>
        </w:numPr>
        <w:spacing w:after="0"/>
      </w:pPr>
      <w:r>
        <w:rPr>
          <w:rFonts w:ascii="Times New Roman"/>
          <w:sz w:val="24"/>
        </w:rPr>
        <w:t>higher education.</w:t>
      </w:r>
    </w:p>
    <w:p w:rsidR="00447D8B" w:rsidRDefault="00000000">
      <w:pPr>
        <w:keepNext/>
        <w:keepLines/>
        <w:numPr>
          <w:ilvl w:val="7"/>
          <w:numId w:val="1"/>
        </w:numPr>
        <w:spacing w:after="0"/>
      </w:pPr>
      <w:r>
        <w:rPr>
          <w:rFonts w:ascii="Times New Roman"/>
          <w:sz w:val="24"/>
        </w:rPr>
        <w:t>homeless shelters.</w:t>
      </w:r>
    </w:p>
    <w:p w:rsidR="00447D8B" w:rsidRDefault="00000000">
      <w:pPr>
        <w:keepNext/>
        <w:keepLines/>
        <w:numPr>
          <w:ilvl w:val="7"/>
          <w:numId w:val="1"/>
        </w:numPr>
        <w:spacing w:after="0"/>
      </w:pPr>
      <w:r>
        <w:rPr>
          <w:rFonts w:ascii="Times New Roman"/>
          <w:sz w:val="24"/>
        </w:rPr>
        <w:t>the visual arts.</w:t>
      </w:r>
    </w:p>
    <w:p w:rsidR="00447D8B" w:rsidRDefault="00000000">
      <w:pPr>
        <w:keepNext/>
        <w:keepLines/>
        <w:numPr>
          <w:ilvl w:val="7"/>
          <w:numId w:val="1"/>
        </w:numPr>
        <w:spacing w:after="0"/>
      </w:pPr>
      <w:r>
        <w:rPr>
          <w:rFonts w:ascii="Times New Roman"/>
          <w:sz w:val="24"/>
        </w:rPr>
        <w:t>recreational sports.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Strategic Marketing Planning</w:t>
      </w:r>
      <w:r>
        <w:rPr>
          <w:rFonts w:ascii="Times New Roman"/>
          <w:sz w:val="20"/>
        </w:rPr>
        <w:br/>
        <w:t>Source : Chapter 01 Test Bank &gt; MC Qu. 203 The founders of Bombas created the company b...</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The founders of Bombas used the money they received from crowdfunding platform Indiegogo to</w:t>
      </w:r>
    </w:p>
    <w:p w:rsidR="00447D8B" w:rsidRDefault="00000000">
      <w:pPr>
        <w:keepNext/>
        <w:keepLines/>
        <w:numPr>
          <w:ilvl w:val="7"/>
          <w:numId w:val="1"/>
        </w:numPr>
        <w:spacing w:after="0"/>
      </w:pPr>
      <w:r>
        <w:rPr>
          <w:rFonts w:ascii="Times New Roman"/>
          <w:sz w:val="24"/>
        </w:rPr>
        <w:t>create a documentary about the origins of the business.</w:t>
      </w:r>
    </w:p>
    <w:p w:rsidR="00447D8B" w:rsidRDefault="00000000">
      <w:pPr>
        <w:keepNext/>
        <w:keepLines/>
        <w:numPr>
          <w:ilvl w:val="7"/>
          <w:numId w:val="1"/>
        </w:numPr>
        <w:spacing w:after="0"/>
      </w:pPr>
      <w:r>
        <w:rPr>
          <w:rFonts w:ascii="Times New Roman"/>
          <w:sz w:val="24"/>
        </w:rPr>
        <w:t>build a website to sell its products online.</w:t>
      </w:r>
    </w:p>
    <w:p w:rsidR="00447D8B" w:rsidRDefault="00000000">
      <w:pPr>
        <w:keepNext/>
        <w:keepLines/>
        <w:numPr>
          <w:ilvl w:val="7"/>
          <w:numId w:val="1"/>
        </w:numPr>
        <w:spacing w:after="0"/>
      </w:pPr>
      <w:r>
        <w:rPr>
          <w:rFonts w:ascii="Times New Roman"/>
          <w:sz w:val="24"/>
        </w:rPr>
        <w:t>enhance production capabilities to include customization options.</w:t>
      </w:r>
    </w:p>
    <w:p w:rsidR="00447D8B" w:rsidRDefault="00000000">
      <w:pPr>
        <w:keepNext/>
        <w:keepLines/>
        <w:numPr>
          <w:ilvl w:val="7"/>
          <w:numId w:val="1"/>
        </w:numPr>
        <w:spacing w:after="0"/>
      </w:pPr>
      <w:r>
        <w:rPr>
          <w:rFonts w:ascii="Times New Roman"/>
          <w:sz w:val="24"/>
        </w:rPr>
        <w:t>hold a splashy launch event with professional athletes.</w:t>
      </w:r>
    </w:p>
    <w:p w:rsidR="00447D8B" w:rsidRDefault="00000000">
      <w:pPr>
        <w:keepNext/>
        <w:keepLines/>
        <w:numPr>
          <w:ilvl w:val="7"/>
          <w:numId w:val="1"/>
        </w:numPr>
        <w:spacing w:after="0"/>
      </w:pPr>
      <w:r>
        <w:rPr>
          <w:rFonts w:ascii="Times New Roman"/>
          <w:sz w:val="24"/>
        </w:rPr>
        <w:t>develop a superior product with sustainable materials.</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The Four Ps</w:t>
      </w:r>
      <w:r>
        <w:rPr>
          <w:rFonts w:ascii="Times New Roman"/>
          <w:sz w:val="20"/>
        </w:rPr>
        <w:br/>
        <w:t>Source : Chapter 01 Test Bank &gt; MC Qu. 204 The founders of Bombas used the money they 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of these is a product strategy for Bombas?</w:t>
      </w:r>
    </w:p>
    <w:p w:rsidR="00447D8B" w:rsidRDefault="00000000">
      <w:pPr>
        <w:keepNext/>
        <w:keepLines/>
        <w:numPr>
          <w:ilvl w:val="7"/>
          <w:numId w:val="1"/>
        </w:numPr>
        <w:spacing w:after="0"/>
      </w:pPr>
      <w:r>
        <w:rPr>
          <w:rFonts w:ascii="Times New Roman"/>
          <w:sz w:val="24"/>
        </w:rPr>
        <w:t>production from 100% recycled materials</w:t>
      </w:r>
    </w:p>
    <w:p w:rsidR="00447D8B" w:rsidRDefault="00000000">
      <w:pPr>
        <w:keepNext/>
        <w:keepLines/>
        <w:numPr>
          <w:ilvl w:val="7"/>
          <w:numId w:val="1"/>
        </w:numPr>
        <w:spacing w:after="0"/>
      </w:pPr>
      <w:r>
        <w:rPr>
          <w:rFonts w:ascii="Times New Roman"/>
          <w:sz w:val="24"/>
        </w:rPr>
        <w:t>quantity discounts for purchasing multi-packs</w:t>
      </w:r>
    </w:p>
    <w:p w:rsidR="00447D8B" w:rsidRDefault="00000000">
      <w:pPr>
        <w:keepNext/>
        <w:keepLines/>
        <w:numPr>
          <w:ilvl w:val="7"/>
          <w:numId w:val="1"/>
        </w:numPr>
        <w:spacing w:after="0"/>
      </w:pPr>
      <w:r>
        <w:rPr>
          <w:rFonts w:ascii="Times New Roman"/>
          <w:color w:val="000000"/>
          <w:sz w:val="24"/>
        </w:rPr>
        <w:t>free returns if products don't fit</w:t>
      </w:r>
    </w:p>
    <w:p w:rsidR="00447D8B" w:rsidRDefault="00000000">
      <w:pPr>
        <w:keepNext/>
        <w:keepLines/>
        <w:numPr>
          <w:ilvl w:val="7"/>
          <w:numId w:val="1"/>
        </w:numPr>
        <w:spacing w:after="0"/>
      </w:pPr>
      <w:r>
        <w:rPr>
          <w:rFonts w:ascii="Times New Roman"/>
          <w:sz w:val="24"/>
        </w:rPr>
        <w:t>a Dog Proof Guarantee, replacing socks when they are eaten by your dog</w:t>
      </w:r>
    </w:p>
    <w:p w:rsidR="00447D8B" w:rsidRDefault="00000000">
      <w:pPr>
        <w:keepNext/>
        <w:keepLines/>
        <w:numPr>
          <w:ilvl w:val="7"/>
          <w:numId w:val="1"/>
        </w:numPr>
        <w:spacing w:after="0"/>
      </w:pPr>
      <w:r>
        <w:rPr>
          <w:rFonts w:ascii="Times New Roman"/>
          <w:sz w:val="24"/>
        </w:rPr>
        <w:t>free monogramming</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The Four Ps</w:t>
      </w:r>
      <w:r>
        <w:rPr>
          <w:rFonts w:ascii="Times New Roman"/>
          <w:sz w:val="20"/>
        </w:rPr>
        <w:br/>
        <w:t>Source : Chapter 01 Test Bank &gt; MC Qu. 205 Which of these is a product strategy for Bom...</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Which of these was the initial place strategy for Bombas?</w:t>
      </w:r>
    </w:p>
    <w:p w:rsidR="00447D8B" w:rsidRDefault="00000000">
      <w:pPr>
        <w:keepNext/>
        <w:keepLines/>
        <w:numPr>
          <w:ilvl w:val="7"/>
          <w:numId w:val="1"/>
        </w:numPr>
        <w:spacing w:after="0"/>
      </w:pPr>
      <w:r>
        <w:rPr>
          <w:rFonts w:ascii="Times New Roman"/>
          <w:sz w:val="24"/>
        </w:rPr>
        <w:t>convenience stores</w:t>
      </w:r>
    </w:p>
    <w:p w:rsidR="00447D8B" w:rsidRDefault="00000000">
      <w:pPr>
        <w:keepNext/>
        <w:keepLines/>
        <w:numPr>
          <w:ilvl w:val="7"/>
          <w:numId w:val="1"/>
        </w:numPr>
        <w:spacing w:after="0"/>
      </w:pPr>
      <w:r>
        <w:rPr>
          <w:rFonts w:ascii="Times New Roman"/>
          <w:sz w:val="24"/>
        </w:rPr>
        <w:t>its own specialty stores</w:t>
      </w:r>
    </w:p>
    <w:p w:rsidR="00447D8B" w:rsidRDefault="00000000">
      <w:pPr>
        <w:keepNext/>
        <w:keepLines/>
        <w:numPr>
          <w:ilvl w:val="7"/>
          <w:numId w:val="1"/>
        </w:numPr>
        <w:spacing w:after="0"/>
      </w:pPr>
      <w:r>
        <w:rPr>
          <w:rFonts w:ascii="Times New Roman"/>
          <w:sz w:val="24"/>
        </w:rPr>
        <w:t>vending machines</w:t>
      </w:r>
    </w:p>
    <w:p w:rsidR="00447D8B" w:rsidRDefault="00000000">
      <w:pPr>
        <w:keepNext/>
        <w:keepLines/>
        <w:numPr>
          <w:ilvl w:val="7"/>
          <w:numId w:val="1"/>
        </w:numPr>
        <w:spacing w:after="0"/>
      </w:pPr>
      <w:r>
        <w:rPr>
          <w:rFonts w:ascii="Times New Roman"/>
          <w:sz w:val="24"/>
        </w:rPr>
        <w:t>schools</w:t>
      </w:r>
    </w:p>
    <w:p w:rsidR="00447D8B" w:rsidRDefault="00000000">
      <w:pPr>
        <w:keepNext/>
        <w:keepLines/>
        <w:numPr>
          <w:ilvl w:val="7"/>
          <w:numId w:val="1"/>
        </w:numPr>
        <w:spacing w:after="0"/>
      </w:pPr>
      <w:r>
        <w:rPr>
          <w:rFonts w:ascii="Times New Roman"/>
          <w:sz w:val="24"/>
        </w:rPr>
        <w:t>online</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The Four Ps</w:t>
      </w:r>
      <w:r>
        <w:rPr>
          <w:rFonts w:ascii="Times New Roman"/>
          <w:sz w:val="20"/>
        </w:rPr>
        <w:br/>
        <w:t>Source : Chapter 01 Test Bank &gt; MC Qu. 206 Which of these was the initial place strateg...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For promotion, Bombas uses________ as a retention tool.</w:t>
      </w:r>
    </w:p>
    <w:p w:rsidR="00447D8B" w:rsidRDefault="00000000">
      <w:pPr>
        <w:keepNext/>
        <w:keepLines/>
        <w:numPr>
          <w:ilvl w:val="7"/>
          <w:numId w:val="1"/>
        </w:numPr>
        <w:spacing w:after="0"/>
      </w:pPr>
      <w:r>
        <w:rPr>
          <w:rFonts w:ascii="Times New Roman"/>
          <w:sz w:val="24"/>
        </w:rPr>
        <w:t>email</w:t>
      </w:r>
    </w:p>
    <w:p w:rsidR="00447D8B" w:rsidRDefault="00000000">
      <w:pPr>
        <w:keepNext/>
        <w:keepLines/>
        <w:numPr>
          <w:ilvl w:val="7"/>
          <w:numId w:val="1"/>
        </w:numPr>
        <w:spacing w:after="0"/>
      </w:pPr>
      <w:r>
        <w:rPr>
          <w:rFonts w:ascii="Times New Roman"/>
          <w:sz w:val="24"/>
        </w:rPr>
        <w:t>television advertising</w:t>
      </w:r>
    </w:p>
    <w:p w:rsidR="00447D8B" w:rsidRDefault="00000000">
      <w:pPr>
        <w:keepNext/>
        <w:keepLines/>
        <w:numPr>
          <w:ilvl w:val="7"/>
          <w:numId w:val="1"/>
        </w:numPr>
        <w:spacing w:after="0"/>
      </w:pPr>
      <w:r>
        <w:rPr>
          <w:rFonts w:ascii="Times New Roman"/>
          <w:sz w:val="24"/>
        </w:rPr>
        <w:t>sponsorship of the U.S. Olympic Teams</w:t>
      </w:r>
    </w:p>
    <w:p w:rsidR="00447D8B" w:rsidRDefault="00000000">
      <w:pPr>
        <w:keepNext/>
        <w:keepLines/>
        <w:numPr>
          <w:ilvl w:val="7"/>
          <w:numId w:val="1"/>
        </w:numPr>
        <w:spacing w:after="0"/>
      </w:pPr>
      <w:r>
        <w:rPr>
          <w:rFonts w:ascii="Times New Roman"/>
          <w:sz w:val="24"/>
        </w:rPr>
        <w:t>social presence on Facebook, Pinterest, and Instagram</w:t>
      </w:r>
    </w:p>
    <w:p w:rsidR="00447D8B" w:rsidRDefault="00000000">
      <w:pPr>
        <w:keepNext/>
        <w:keepLines/>
        <w:numPr>
          <w:ilvl w:val="7"/>
          <w:numId w:val="1"/>
        </w:numPr>
        <w:spacing w:after="0"/>
      </w:pPr>
      <w:r>
        <w:rPr>
          <w:rFonts w:ascii="Times New Roman"/>
          <w:sz w:val="24"/>
        </w:rPr>
        <w:t>word of mouth</w:t>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The Four Ps</w:t>
      </w:r>
      <w:r>
        <w:rPr>
          <w:rFonts w:ascii="Times New Roman"/>
          <w:sz w:val="20"/>
        </w:rPr>
        <w:br/>
        <w:t>Source : Chapter 01 Test Bank &gt; MC Qu. 207 For promotion, Bombas uses ________ as a ret...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Why are you, as a student, already somewhat of a marketing expert before taking this course? Provide a specific example from your own personal experience and relate it to something you just "formally" learned about marketing.</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Role of the Marketing Manager</w:t>
      </w:r>
      <w:r>
        <w:rPr>
          <w:rFonts w:ascii="Times New Roman"/>
          <w:sz w:val="20"/>
        </w:rPr>
        <w:br/>
        <w:t>Source : Chapter 01 Test Bank &gt; SA Qu. 208 Why are you, as a student, already somewhat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is the definition of marketing? How does this differ from your previous notion of marketing before beginning this course?</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SA Qu. 209 What is the definition of marketing? How doe...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are the two key objectives of marketing? Define "exchange" and explain how it supports these objectives.</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SA Qu. 210 What are the two key objectives of marketing...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Some people may assume that for a marketer, the only thing of value for which he or she would "exchange" would be monetary (check, credit/debit, currency, and/or coin transactions). But what else can be exchanged? Provide an example of a nonmonetary transaction that still fits the criteria of exchange.</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Define Marketing</w:t>
      </w:r>
      <w:r>
        <w:rPr>
          <w:rFonts w:ascii="Times New Roman"/>
          <w:sz w:val="20"/>
        </w:rPr>
        <w:br/>
        <w:t>Source : Chapter 01 Test Bank &gt; SA Qu. 211 Some people may assume that for a marketer,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In addition to consumers, what other people, groups, and environmental forces interact to influence an organization's marketing activities?</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Environmental Influences on Marketing</w:t>
      </w:r>
      <w:r>
        <w:rPr>
          <w:rFonts w:ascii="Times New Roman"/>
          <w:sz w:val="20"/>
        </w:rPr>
        <w:br/>
        <w:t>Source : Chapter 01 Test Bank &gt; SA Qu. 212 In addition to consumers, what other people,...</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four factors are required for marketing to occur?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Define marketing and identify the diverse factors that influence marketing</w:t>
      </w:r>
      <w:r>
        <w:rPr>
          <w:rFonts w:ascii="Times New Roman"/>
          <w:sz w:val="20"/>
        </w:rPr>
        <w:br/>
        <w:t>Topic : Elements of a Marketing Strategy</w:t>
      </w:r>
      <w:r>
        <w:rPr>
          <w:rFonts w:ascii="Times New Roman"/>
          <w:sz w:val="20"/>
        </w:rPr>
        <w:br/>
        <w:t>Source : Chapter 01 Test Bank &gt; SA Qu. 213 What four factors are required for marketing...</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China, some people are removing their money from the state banks and lending it out themselves. The interest rate earned in a state bank account is about one-half the rate of inflation. On the other hand, lending money to friends, relatives, and even unrelated entrepreneurs can often earn the investor a rate at least double the inflation rate. The gray market, an underground network of investors and private businesses, moves the cash from lenders to businesses. Did marketing occur here? Explain your answer.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01-01 Define marketing and identify the diverse factors that influence marketing</w:t>
      </w:r>
      <w:r>
        <w:rPr>
          <w:rFonts w:ascii="Times New Roman"/>
          <w:sz w:val="20"/>
        </w:rPr>
        <w:br/>
        <w:t>Topic : Elements of a Marketing Strategy</w:t>
      </w:r>
      <w:r>
        <w:rPr>
          <w:rFonts w:ascii="Times New Roman"/>
          <w:sz w:val="20"/>
        </w:rPr>
        <w:br/>
        <w:t>Source : Chapter 01 Test Bank &gt; SA Qu. 214 In China, some people are removing their mon...</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Add your own personal experience and creativity to what you have learned about marketing. What are some ways you might assess the needs of either (1) students who have too many textbooks to carry to and from class or (2) executives who are too busy to keep up with the latest information in their field?</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SA Qu. 215 Add your own personal experience and creativ...</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Define needs and wants. Can marketing shape a person's wants? Explain your answer.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Explain how marketing discovers and satisfies consumer needs.</w:t>
      </w:r>
      <w:r>
        <w:rPr>
          <w:rFonts w:ascii="Times New Roman"/>
          <w:sz w:val="20"/>
        </w:rPr>
        <w:br/>
        <w:t>Topic : Consumer Needs and Wants</w:t>
      </w:r>
      <w:r>
        <w:rPr>
          <w:rFonts w:ascii="Times New Roman"/>
          <w:sz w:val="20"/>
        </w:rPr>
        <w:br/>
        <w:t>Source : Chapter 01 Test Bank &gt; SA Qu. 216 Define needs and wants. Can marketing shape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What are the three components of a person's ability to buy an offering?</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SA Qu. 217 What are the three components...</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Explain the difference between a market and a target market. Provide a specific example of each.</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SA Qu. 218 Explain the difference between a market and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Describe two different target markets for two different products or services you, your friends, or your family have recently purchased or used.</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SA Qu. 219 Describe two different target markets for tw...</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An inventor designs a pair of scissors that has interchangeable blades that allow the user to switch from straight cuts to decorative cuts. Identify two possible target markets and explain your answer.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01-02 Explain how marketing discovers and satisfies consumer needs.</w:t>
      </w:r>
      <w:r>
        <w:rPr>
          <w:rFonts w:ascii="Times New Roman"/>
          <w:sz w:val="20"/>
        </w:rPr>
        <w:br/>
        <w:t>Topic : Target Markets</w:t>
      </w:r>
      <w:r>
        <w:rPr>
          <w:rFonts w:ascii="Times New Roman"/>
          <w:sz w:val="20"/>
        </w:rPr>
        <w:br/>
        <w:t>Source : Chapter 01 Test Bank &gt; SA Qu. 220 An inventor designs a pair of scissors that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Marketing managers use a combination of four tools in order to develop a complete marketing program to reach consumers. Briefly define these four tools.</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SA Qu. 221 Marketing managers use a combination of four...</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Imagine you have the sole marketing rights to a new herbal shampoo that stops hair loss and actually causes new hair growth. You plan to sell your product on a website, which you will advertise on late-night television. You are also hoping to obtain free publicity to place stories in men's fashion magazines. You are planning to sell online a 15-ounce bottle for $24.99 plus $7.99 shipping and handling. Using the information provided, identify each element of your marketing mix.</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The Four Ps</w:t>
      </w:r>
      <w:r>
        <w:rPr>
          <w:rFonts w:ascii="Times New Roman"/>
          <w:sz w:val="20"/>
        </w:rPr>
        <w:br/>
        <w:t>Source : Chapter 01 Test Bank &gt; SA Qu. 222 Imagine you have the sole marketing rights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List the five environmental forces in a marketing decision that generally are outside the control of marketing managers. Explain how these factors impact an organization's marketing.</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SA Qu. 223 List the five environmental forces in a mark...</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Why do some marketers feel that environmental forces are </w:t>
      </w:r>
      <w:r>
        <w:rPr>
          <w:rFonts w:ascii="Times New Roman"/>
          <w:i/>
          <w:color w:val="000000"/>
          <w:sz w:val="24"/>
        </w:rPr>
        <w:t xml:space="preserve">not </w:t>
      </w:r>
      <w:r>
        <w:rPr>
          <w:rFonts w:ascii="Times New Roman"/>
          <w:color w:val="000000"/>
          <w:sz w:val="24"/>
        </w:rPr>
        <w:t>entirely outside their influence?</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SA Qu. 224 Why do some marketers feel that environmenta...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Do college students have a choice in which classes they take to earn a degree? Use what you have learned about the controllable and uncontrollable aspects of marketing in terms of how they might relate to course selection decision making. Incorporate marketing terms in your response.</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01-03 Distinguish between marketing mix factors and environmental forces.</w:t>
      </w:r>
      <w:r>
        <w:rPr>
          <w:rFonts w:ascii="Times New Roman"/>
          <w:sz w:val="20"/>
        </w:rPr>
        <w:br/>
        <w:t>Topic : Environmental Influences on Marketing</w:t>
      </w:r>
      <w:r>
        <w:rPr>
          <w:rFonts w:ascii="Times New Roman"/>
          <w:sz w:val="20"/>
        </w:rPr>
        <w:br/>
        <w:t>Source : Chapter 01 Test Bank &gt; SA Qu. 225 Do college students have a choice in which c...</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 xml:space="preserve">The Apple iPhone is rated by </w:t>
      </w:r>
      <w:r>
        <w:rPr>
          <w:rFonts w:ascii="Times New Roman"/>
          <w:i/>
          <w:color w:val="000000"/>
          <w:sz w:val="24"/>
        </w:rPr>
        <w:t xml:space="preserve">Consumer Reports </w:t>
      </w:r>
      <w:r>
        <w:rPr>
          <w:rFonts w:ascii="Times New Roman"/>
          <w:color w:val="000000"/>
          <w:sz w:val="24"/>
        </w:rPr>
        <w:t>as being one of the best smartphones in the industry. Define customer value. In what ways do you think the Apple iPhone provides value for its customers?</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SA Qu. 226 The Apple iPhone is rated by Consumer Report...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Assume you are a salesperson for a direct marketing firm that does in-home jewelry parties. If most of your hosts or hostesses hold only one party a year, what strategies could you use to build strong customer relationships? If you are creating your own business for this example, make sure to describe your product(s) in your introductory sentence.</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SA Qu. 227 Assume you are a salesperson for a direct ma...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During October, kiosk or "pop-up" stores appear in many malls for the holiday season. Typically, these kiosks sell gift boxes of cheese, jewelry, and other items people think are appropriate seasonal gifts. In January, these retailers vanish. Is it possible for such a retailer to use relationship marketing? Explain your answer.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SA Qu. 228 During October, kiosk or &amp;#34;pop-up&amp;#34; stores app...</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color w:val="000000"/>
          <w:sz w:val="24"/>
        </w:rPr>
        <w:t>Twitter is a social networking service, enabling its users to send and read other users' messages or conversations called tweets, which are short, text-based posts, or tweets, displayed on the user's profile page. Connected to each tweet is a rich details pane that provides additional information, deeper context, and embedded media. Companies are using Twitter as a tool in their relationship marketing programs. In what ways can Twitter be used to benefit both the customer and the organization?</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01-04 Explain how organizations build strong customer relationships and customer</w:t>
      </w:r>
      <w:r>
        <w:rPr>
          <w:rFonts w:ascii="Times New Roman"/>
          <w:sz w:val="20"/>
        </w:rPr>
        <w:br/>
        <w:t>Topic : CRM</w:t>
      </w:r>
      <w:r>
        <w:rPr>
          <w:rFonts w:ascii="Times New Roman"/>
          <w:sz w:val="20"/>
        </w:rPr>
        <w:br/>
        <w:t>Source : Chapter 01 Test Bank &gt; SA Qu. 229 Twitter is a social networking service, enab...</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Explain the marketing program that 3M used to reach the student target market for the Post-it Flag Highlighter and the rationale used for each element of the marketing mix.</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The Four Ps</w:t>
      </w:r>
      <w:r>
        <w:rPr>
          <w:rFonts w:ascii="Times New Roman"/>
          <w:sz w:val="20"/>
        </w:rPr>
        <w:br/>
        <w:t>Source : Chapter 01 Test Bank &gt; SA Qu. 230 Explain the marketing program that 3M used 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Explain the marketing program 3M used to reach the office worker segment with its Post-it Flag Pen.</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how organizations build strong customer relationships and customer</w:t>
      </w:r>
      <w:r>
        <w:rPr>
          <w:rFonts w:ascii="Times New Roman"/>
          <w:sz w:val="20"/>
        </w:rPr>
        <w:br/>
        <w:t>Topic : The Four Ps</w:t>
      </w:r>
      <w:r>
        <w:rPr>
          <w:rFonts w:ascii="Times New Roman"/>
          <w:sz w:val="20"/>
        </w:rPr>
        <w:br/>
        <w:t>Source : Chapter 01 Test Bank &gt; SA Qu. 231 Explain the marketing program 3M used to rea...</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Define the marketing concept.</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SA Qu. 232 Define the marketing concept.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Goods, services, and ideas all can be marketed. Define goods, services, and ideas and give at least one example of each.</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Marketing Eras</w:t>
      </w:r>
      <w:r>
        <w:rPr>
          <w:rFonts w:ascii="Times New Roman"/>
          <w:sz w:val="20"/>
        </w:rPr>
        <w:br/>
        <w:t>Source : Chapter 01 Test Bank &gt; SA Qu. 233 Goods, services, and ideas all can be market...</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What are the primary differences between an ultimate consumer and an organizational buyer? Select one product and explain the differences in either its use or purchase, depending on whether it was purchased by an ultimate consumer or an organizational buyer.</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SA Qu. 234 What are the primary differences between an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In our free-enterprise society, which three specific groups benefit from effective marketing?</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SA Qu. 235 In our free-enterprise society, which three ...</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Explain what is meant by the concept of marketing utility. Identify and describe the four utilities created by marketing.</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SA Qu. 236 Explain what is meant by the concept of mark...</w:t>
      </w:r>
    </w:p>
    <w:p w:rsidR="00447D8B" w:rsidRDefault="00000000">
      <w:pPr>
        <w:keepLines/>
        <w:spacing w:after="0"/>
      </w:pPr>
      <w:r>
        <w:rPr>
          <w:rFonts w:ascii="Times New Roman"/>
          <w:sz w:val="24"/>
        </w:rPr>
        <w:br/>
      </w:r>
    </w:p>
    <w:p w:rsidR="00447D8B" w:rsidRDefault="00000000">
      <w:pPr>
        <w:keepNext/>
        <w:keepLines/>
        <w:numPr>
          <w:ilvl w:val="0"/>
          <w:numId w:val="1"/>
        </w:numPr>
        <w:spacing w:after="0"/>
      </w:pPr>
      <w:r>
        <w:rPr>
          <w:rFonts w:ascii="Times New Roman"/>
          <w:sz w:val="24"/>
        </w:rPr>
        <w:t>At the BMW website, BMW.com, you can design your own BMW with the exact features you desire. If you choose to use this method to purchase a car, what type of utility(ies) has(have) been created?</w:t>
      </w:r>
    </w:p>
    <w:p w:rsidR="00447D8B" w:rsidRDefault="00000000">
      <w:pPr>
        <w:keepNext/>
        <w:keepLines/>
        <w:spacing w:after="0"/>
      </w:pPr>
      <w:r>
        <w:rPr>
          <w:rFonts w:ascii="Times New Roman"/>
          <w:sz w:val="24"/>
        </w:rPr>
        <w:br/>
      </w:r>
      <w:r>
        <w:rPr>
          <w:rFonts w:ascii="Times New Roman"/>
          <w:sz w:val="24"/>
        </w:rPr>
        <w:br/>
      </w:r>
      <w:r>
        <w:rPr>
          <w:rFonts w:ascii="Times New Roman"/>
          <w:sz w:val="24"/>
        </w:rPr>
        <w:br/>
      </w:r>
    </w:p>
    <w:p w:rsidR="00447D8B" w:rsidRDefault="00000000">
      <w:pPr>
        <w:keepNext/>
        <w:keepLines/>
        <w:spacing w:after="0"/>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Describe the characteristics of a market orientation.</w:t>
      </w:r>
      <w:r>
        <w:rPr>
          <w:rFonts w:ascii="Times New Roman"/>
          <w:sz w:val="20"/>
        </w:rPr>
        <w:br/>
        <w:t>Topic : Strategic Marketing Planning</w:t>
      </w:r>
      <w:r>
        <w:rPr>
          <w:rFonts w:ascii="Times New Roman"/>
          <w:sz w:val="20"/>
        </w:rPr>
        <w:br/>
        <w:t>Source : Chapter 01 Test Bank &gt; SA Qu. 237 At the BMW website, BMW.com, you can design ...</w:t>
      </w:r>
    </w:p>
    <w:p w:rsidR="00447D8B" w:rsidRDefault="00000000">
      <w:pPr>
        <w:keepLines/>
        <w:spacing w:after="0"/>
      </w:pPr>
      <w:r>
        <w:rPr>
          <w:rFonts w:ascii="Times New Roman"/>
          <w:sz w:val="24"/>
        </w:rPr>
        <w:br/>
      </w:r>
    </w:p>
    <w:p w:rsidR="00447D8B" w:rsidRDefault="00000000">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C</w:t>
      </w:r>
    </w:p>
    <w:p w:rsidR="00447D8B" w:rsidRDefault="00000000">
      <w:pPr>
        <w:keepLines/>
        <w:numPr>
          <w:ilvl w:val="5"/>
          <w:numId w:val="3"/>
        </w:numPr>
        <w:spacing w:after="0"/>
      </w:pPr>
      <w:r>
        <w:rPr>
          <w:rFonts w:ascii="Times New Roman"/>
          <w:sz w:val="24"/>
        </w:rPr>
        <w:t>B</w:t>
      </w:r>
    </w:p>
    <w:p w:rsidR="00447D8B" w:rsidRDefault="00000000">
      <w:pPr>
        <w:keepLines/>
        <w:numPr>
          <w:ilvl w:val="5"/>
          <w:numId w:val="3"/>
        </w:numPr>
        <w:spacing w:after="0"/>
      </w:pPr>
      <w:r>
        <w:rPr>
          <w:rFonts w:ascii="Times New Roman"/>
          <w:sz w:val="24"/>
        </w:rPr>
        <w:t>D</w:t>
      </w:r>
    </w:p>
    <w:p w:rsidR="00447D8B" w:rsidRDefault="00000000">
      <w:pPr>
        <w:keepLines/>
        <w:numPr>
          <w:ilvl w:val="5"/>
          <w:numId w:val="3"/>
        </w:numPr>
        <w:spacing w:after="0"/>
      </w:pPr>
      <w:r>
        <w:rPr>
          <w:rFonts w:ascii="Times New Roman"/>
          <w:sz w:val="24"/>
        </w:rPr>
        <w:t>E</w:t>
      </w:r>
    </w:p>
    <w:p w:rsidR="00447D8B" w:rsidRDefault="00000000">
      <w:pPr>
        <w:keepLines/>
        <w:numPr>
          <w:ilvl w:val="5"/>
          <w:numId w:val="3"/>
        </w:numPr>
        <w:spacing w:after="0"/>
      </w:pPr>
      <w:r>
        <w:rPr>
          <w:rFonts w:ascii="Times New Roman"/>
          <w:sz w:val="24"/>
        </w:rPr>
        <w:t>A</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p w:rsidR="00447D8B" w:rsidRDefault="00000000">
      <w:pPr>
        <w:keepLines/>
        <w:numPr>
          <w:ilvl w:val="5"/>
          <w:numId w:val="3"/>
        </w:numPr>
        <w:spacing w:after="0"/>
      </w:pPr>
      <w:r>
        <w:rPr>
          <w:rFonts w:ascii="Times New Roman"/>
          <w:sz w:val="24"/>
        </w:rPr>
        <w:t>Short Answer</w:t>
      </w:r>
    </w:p>
    <w:sectPr w:rsidR="00447D8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693" w:rsidRDefault="00EE7693">
      <w:pPr>
        <w:spacing w:after="0" w:line="240" w:lineRule="auto"/>
      </w:pPr>
      <w:r>
        <w:separator/>
      </w:r>
    </w:p>
  </w:endnote>
  <w:endnote w:type="continuationSeparator" w:id="0">
    <w:p w:rsidR="00EE7693" w:rsidRDefault="00EE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83" w:rsidRDefault="0077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D8B" w:rsidRPr="00770E83" w:rsidRDefault="00447D8B" w:rsidP="0077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83" w:rsidRDefault="0077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693" w:rsidRDefault="00EE7693">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EE7693" w:rsidRDefault="00EE7693"/>
    <w:p w:rsidR="00EE7693" w:rsidRDefault="00EE7693">
      <w:pPr>
        <w:spacing w:after="0" w:line="240" w:lineRule="auto"/>
      </w:pPr>
      <w:r>
        <w:separator/>
      </w:r>
    </w:p>
  </w:footnote>
  <w:footnote w:type="continuationSeparator" w:id="0">
    <w:p w:rsidR="00EE7693" w:rsidRDefault="00EE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83" w:rsidRDefault="0077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83" w:rsidRDefault="0077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E83" w:rsidRDefault="0077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B6485A7E"/>
    <w:lvl w:ilvl="0" w:tplc="29E6A80C">
      <w:numFmt w:val="decimal"/>
      <w:lvlText w:val=""/>
      <w:lvlJc w:val="left"/>
    </w:lvl>
    <w:lvl w:ilvl="1" w:tplc="47B2D110">
      <w:start w:val="1"/>
      <w:numFmt w:val="bullet"/>
      <w:lvlText w:val=""/>
      <w:lvlJc w:val="left"/>
      <w:pPr>
        <w:ind w:left="720" w:hanging="360"/>
      </w:pPr>
      <w:rPr>
        <w:rFonts w:ascii="Courier New" w:hAnsi="Courier New" w:hint="default"/>
      </w:rPr>
    </w:lvl>
    <w:lvl w:ilvl="2" w:tplc="DCB822B4">
      <w:numFmt w:val="decimal"/>
      <w:lvlText w:val=""/>
      <w:lvlJc w:val="left"/>
    </w:lvl>
    <w:lvl w:ilvl="3" w:tplc="C45462EA">
      <w:numFmt w:val="decimal"/>
      <w:lvlText w:val=""/>
      <w:lvlJc w:val="left"/>
    </w:lvl>
    <w:lvl w:ilvl="4" w:tplc="2886DEEA">
      <w:numFmt w:val="decimal"/>
      <w:lvlText w:val=""/>
      <w:lvlJc w:val="left"/>
    </w:lvl>
    <w:lvl w:ilvl="5" w:tplc="74A4119A">
      <w:numFmt w:val="decimal"/>
      <w:lvlText w:val=""/>
      <w:lvlJc w:val="left"/>
    </w:lvl>
    <w:lvl w:ilvl="6" w:tplc="AFAE3952">
      <w:numFmt w:val="decimal"/>
      <w:lvlText w:val=""/>
      <w:lvlJc w:val="left"/>
    </w:lvl>
    <w:lvl w:ilvl="7" w:tplc="5400EEEE">
      <w:numFmt w:val="decimal"/>
      <w:lvlText w:val=""/>
      <w:lvlJc w:val="left"/>
    </w:lvl>
    <w:lvl w:ilvl="8" w:tplc="E73EEC56">
      <w:numFmt w:val="decimal"/>
      <w:lvlText w:val=""/>
      <w:lvlJc w:val="left"/>
    </w:lvl>
  </w:abstractNum>
  <w:abstractNum w:abstractNumId="1" w15:restartNumberingAfterBreak="0">
    <w:nsid w:val="08AF2FBE"/>
    <w:multiLevelType w:val="multilevel"/>
    <w:tmpl w:val="45A0771C"/>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484E4978"/>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733625144">
    <w:abstractNumId w:val="2"/>
  </w:num>
  <w:num w:numId="2" w16cid:durableId="1465657757">
    <w:abstractNumId w:val="0"/>
  </w:num>
  <w:num w:numId="3" w16cid:durableId="1683167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7D8B"/>
    <w:rsid w:val="00447D8B"/>
    <w:rsid w:val="00770E83"/>
    <w:rsid w:val="00E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885CBB5-5CE2-425C-B315-328430E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77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25443</Words>
  <Characters>145029</Characters>
  <Application>Microsoft Office Word</Application>
  <DocSecurity>0</DocSecurity>
  <Lines>1208</Lines>
  <Paragraphs>340</Paragraphs>
  <ScaleCrop>false</ScaleCrop>
  <Company/>
  <LinksUpToDate>false</LinksUpToDate>
  <CharactersWithSpaces>170132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2023-05-23T23:35:00Z</dcterms:created>
  <dcterms:modified xsi:type="dcterms:W3CDTF">2023-05-23T23:35:00Z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