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9FD8" w14:textId="77777777" w:rsidR="00F86B14" w:rsidRDefault="00000000">
      <w:pPr>
        <w:keepNext/>
        <w:keepLines/>
      </w:pPr>
      <w:r>
        <w:rPr>
          <w:rFonts w:ascii="Times New Roman"/>
          <w:sz w:val="28"/>
        </w:rPr>
        <w:t>Student name:__________</w:t>
      </w:r>
    </w:p>
    <w:p w14:paraId="1DAEF637" w14:textId="77777777" w:rsidR="00F86B14" w:rsidRDefault="00000000">
      <w:pPr>
        <w:keepNext/>
        <w:keepLines/>
        <w:sectPr w:rsidR="00F86B14">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color w:val="000000"/>
          <w:sz w:val="24"/>
        </w:rPr>
        <w:t>Name and describe the different ways that learning occurs in a company.</w:t>
      </w:r>
      <w:r>
        <w:rPr>
          <w:rFonts w:ascii="Times New Roman"/>
          <w:sz w:val="24"/>
        </w:rPr>
        <w:br/>
      </w:r>
    </w:p>
    <w:p w14:paraId="5C28602A"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13FE1057"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01-02 Draw a figure or diagram and explain how training, development, informal l</w:t>
      </w:r>
      <w:r>
        <w:rPr>
          <w:rFonts w:ascii="Times New Roman"/>
          <w:sz w:val="20"/>
        </w:rPr>
        <w:br/>
        <w:t>Difficulty : 2 Medium</w:t>
      </w:r>
      <w:r>
        <w:rPr>
          <w:rFonts w:ascii="Times New Roman"/>
          <w:sz w:val="20"/>
        </w:rPr>
        <w:br/>
        <w:t>Gradable : manual</w:t>
      </w:r>
      <w:r>
        <w:rPr>
          <w:rFonts w:ascii="Times New Roman"/>
          <w:sz w:val="20"/>
        </w:rPr>
        <w:br/>
      </w:r>
    </w:p>
    <w:p w14:paraId="14C58E5C"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9F30E19"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color w:val="000000"/>
          <w:sz w:val="24"/>
        </w:rPr>
        <w:t>Name and describe the four types of capital described in the text and identify which are most directly influenced by training and development?</w:t>
      </w:r>
      <w:r>
        <w:rPr>
          <w:rFonts w:ascii="Times New Roman"/>
          <w:sz w:val="24"/>
        </w:rPr>
        <w:br/>
      </w:r>
    </w:p>
    <w:p w14:paraId="7C70DB80"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10A1B89C"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01-02 Draw a figure or diagram and explain how training, development, informal l</w:t>
      </w:r>
      <w:r>
        <w:rPr>
          <w:rFonts w:ascii="Times New Roman"/>
          <w:sz w:val="20"/>
        </w:rPr>
        <w:br/>
        <w:t>Difficulty : 2 Medium</w:t>
      </w:r>
      <w:r>
        <w:rPr>
          <w:rFonts w:ascii="Times New Roman"/>
          <w:sz w:val="20"/>
        </w:rPr>
        <w:br/>
        <w:t>Gradable : manual</w:t>
      </w:r>
      <w:r>
        <w:rPr>
          <w:rFonts w:ascii="Times New Roman"/>
          <w:sz w:val="20"/>
        </w:rPr>
        <w:br/>
      </w:r>
    </w:p>
    <w:p w14:paraId="2733FCEF"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07B2283"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color w:val="000000"/>
          <w:sz w:val="24"/>
        </w:rPr>
        <w:t>Describe why some have criticized the Instruction System Design (ISD) model.</w:t>
      </w:r>
      <w:r>
        <w:rPr>
          <w:rFonts w:ascii="Times New Roman"/>
          <w:sz w:val="24"/>
        </w:rPr>
        <w:br/>
      </w:r>
    </w:p>
    <w:p w14:paraId="5EE7AC37"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78C6B5C2"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01-03 Discuss various aspects of the training design process.</w:t>
      </w:r>
      <w:r>
        <w:rPr>
          <w:rFonts w:ascii="Times New Roman"/>
          <w:sz w:val="20"/>
        </w:rPr>
        <w:br/>
        <w:t>Difficulty : 2 Medium</w:t>
      </w:r>
      <w:r>
        <w:rPr>
          <w:rFonts w:ascii="Times New Roman"/>
          <w:sz w:val="20"/>
        </w:rPr>
        <w:br/>
        <w:t>Gradable : manual</w:t>
      </w:r>
      <w:r>
        <w:rPr>
          <w:rFonts w:ascii="Times New Roman"/>
          <w:sz w:val="20"/>
        </w:rPr>
        <w:br/>
      </w:r>
    </w:p>
    <w:p w14:paraId="7A37D660"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B28074D"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color w:val="000000"/>
          <w:sz w:val="24"/>
        </w:rPr>
        <w:t>What is the relationship between diversity, inclusion, and equity?</w:t>
      </w:r>
      <w:r>
        <w:rPr>
          <w:rFonts w:ascii="Times New Roman"/>
          <w:sz w:val="24"/>
        </w:rPr>
        <w:br/>
      </w:r>
    </w:p>
    <w:p w14:paraId="59ACFA80"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5C12DF0F"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Learning Objective : 01-01 Discuss the forces influencing the workplace and learning and explain how</w:t>
      </w:r>
      <w:r>
        <w:rPr>
          <w:rFonts w:ascii="Times New Roman"/>
          <w:sz w:val="20"/>
        </w:rPr>
        <w:br/>
        <w:t>Gradable : manual</w:t>
      </w:r>
      <w:r>
        <w:rPr>
          <w:rFonts w:ascii="Times New Roman"/>
          <w:sz w:val="20"/>
        </w:rPr>
        <w:br/>
      </w:r>
    </w:p>
    <w:p w14:paraId="5B042521"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911454B"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color w:val="000000"/>
          <w:sz w:val="24"/>
        </w:rPr>
        <w:t>How has the COVID-19 pandemic influenced current and future training practices?</w:t>
      </w:r>
      <w:r>
        <w:rPr>
          <w:rFonts w:ascii="Times New Roman"/>
          <w:sz w:val="24"/>
        </w:rPr>
        <w:br/>
      </w:r>
    </w:p>
    <w:p w14:paraId="369C3413"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14:paraId="218690F9"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01-03 Discuss various aspects of the training design process.</w:t>
      </w:r>
      <w:r>
        <w:rPr>
          <w:rFonts w:ascii="Times New Roman"/>
          <w:sz w:val="20"/>
        </w:rPr>
        <w:br/>
        <w:t>Difficulty : 2 Medium</w:t>
      </w:r>
      <w:r>
        <w:rPr>
          <w:rFonts w:ascii="Times New Roman"/>
          <w:sz w:val="20"/>
        </w:rPr>
        <w:br/>
        <w:t>Gradable : manual</w:t>
      </w:r>
      <w:r>
        <w:rPr>
          <w:rFonts w:ascii="Times New Roman"/>
          <w:sz w:val="20"/>
        </w:rPr>
        <w:br/>
      </w:r>
    </w:p>
    <w:p w14:paraId="427472A7"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85F547A"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color w:val="000000"/>
          <w:sz w:val="24"/>
        </w:rPr>
        <w:t>Describe the core values of Total Quality Management (TQM).</w:t>
      </w:r>
      <w:r>
        <w:rPr>
          <w:rFonts w:ascii="Times New Roman"/>
          <w:sz w:val="24"/>
        </w:rPr>
        <w:br/>
      </w:r>
    </w:p>
    <w:p w14:paraId="4C387DB3"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14:paraId="2E3B0A67"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Learning Objective : 01-01 Discuss the forces influencing the workplace and learning and explain how</w:t>
      </w:r>
      <w:r>
        <w:rPr>
          <w:rFonts w:ascii="Times New Roman"/>
          <w:sz w:val="20"/>
        </w:rPr>
        <w:br/>
        <w:t>Gradable : manual</w:t>
      </w:r>
      <w:r>
        <w:rPr>
          <w:rFonts w:ascii="Times New Roman"/>
          <w:sz w:val="20"/>
        </w:rPr>
        <w:br/>
      </w:r>
    </w:p>
    <w:p w14:paraId="2A0AEB1C"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FEA54E7"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color w:val="000000"/>
          <w:sz w:val="24"/>
        </w:rPr>
        <w:t>__________ refers to training, formal education, job experiences, relationships, and assessments of personality, skills, and abilities that help employees prepare for future jobs or positions.</w:t>
      </w:r>
      <w:r>
        <w:rPr>
          <w:rFonts w:ascii="Times New Roman"/>
          <w:sz w:val="24"/>
        </w:rPr>
        <w:br/>
      </w:r>
    </w:p>
    <w:p w14:paraId="5BC829E9"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7) ______</w:t>
      </w:r>
    </w:p>
    <w:p w14:paraId="28FCC38F"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Knowledge management</w:t>
      </w:r>
      <w:r>
        <w:rPr>
          <w:rFonts w:ascii="Times New Roman"/>
          <w:sz w:val="24"/>
        </w:rPr>
        <w:tab/>
      </w:r>
      <w:r>
        <w:rPr>
          <w:rFonts w:ascii="Times New Roman"/>
          <w:sz w:val="24"/>
        </w:rPr>
        <w:br/>
      </w:r>
      <w:r>
        <w:rPr>
          <w:rFonts w:ascii="Times New Roman"/>
          <w:sz w:val="24"/>
        </w:rPr>
        <w:tab/>
        <w:t>B) Formal training</w:t>
      </w:r>
      <w:r>
        <w:rPr>
          <w:rFonts w:ascii="Times New Roman"/>
          <w:sz w:val="24"/>
        </w:rPr>
        <w:br/>
      </w:r>
      <w:r>
        <w:rPr>
          <w:rFonts w:ascii="Times New Roman"/>
          <w:sz w:val="24"/>
        </w:rPr>
        <w:tab/>
        <w:t>C) Development</w:t>
      </w:r>
      <w:r>
        <w:rPr>
          <w:rFonts w:ascii="Times New Roman"/>
          <w:sz w:val="24"/>
        </w:rPr>
        <w:br/>
      </w:r>
      <w:r>
        <w:rPr>
          <w:rFonts w:ascii="Times New Roman"/>
          <w:sz w:val="24"/>
        </w:rPr>
        <w:tab/>
        <w:t>D) Succession planning</w:t>
      </w:r>
      <w:r>
        <w:rPr>
          <w:rFonts w:ascii="Times New Roman"/>
          <w:sz w:val="24"/>
        </w:rPr>
        <w:br/>
      </w:r>
      <w:r>
        <w:rPr>
          <w:rFonts w:ascii="Times New Roman"/>
          <w:sz w:val="24"/>
        </w:rPr>
        <w:tab/>
      </w:r>
    </w:p>
    <w:p w14:paraId="03E71EB8"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01-02 Draw a figure or diagram and explain how training, development, informal l</w:t>
      </w:r>
      <w:r>
        <w:rPr>
          <w:rFonts w:ascii="Times New Roman"/>
          <w:sz w:val="20"/>
        </w:rPr>
        <w:br/>
        <w:t>Gradable : automatic</w:t>
      </w:r>
      <w:r>
        <w:rPr>
          <w:rFonts w:ascii="Times New Roman"/>
          <w:sz w:val="20"/>
        </w:rPr>
        <w:br/>
      </w:r>
    </w:p>
    <w:p w14:paraId="54921D2F"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4767197"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color w:val="000000"/>
          <w:sz w:val="24"/>
        </w:rPr>
        <w:t>Which of the following statements is true of human capital?</w:t>
      </w:r>
      <w:r>
        <w:rPr>
          <w:rFonts w:ascii="Times New Roman"/>
          <w:sz w:val="24"/>
        </w:rPr>
        <w:br/>
      </w:r>
    </w:p>
    <w:p w14:paraId="4EF05558"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8) ______</w:t>
      </w:r>
    </w:p>
    <w:p w14:paraId="7506E03D"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Human capital is an organization</w:t>
      </w:r>
      <w:r>
        <w:rPr>
          <w:rFonts w:ascii="Times New Roman"/>
          <w:color w:val="000000"/>
          <w:sz w:val="24"/>
        </w:rPr>
        <w:t>’</w:t>
      </w:r>
      <w:r>
        <w:rPr>
          <w:rFonts w:ascii="Times New Roman"/>
          <w:color w:val="000000"/>
          <w:sz w:val="24"/>
        </w:rPr>
        <w:t>s tangible asset.</w:t>
      </w:r>
      <w:r>
        <w:rPr>
          <w:rFonts w:ascii="Times New Roman"/>
          <w:sz w:val="24"/>
        </w:rPr>
        <w:tab/>
      </w:r>
      <w:r>
        <w:rPr>
          <w:rFonts w:ascii="Times New Roman"/>
          <w:sz w:val="24"/>
        </w:rPr>
        <w:br/>
      </w:r>
      <w:r>
        <w:rPr>
          <w:rFonts w:ascii="Times New Roman"/>
          <w:sz w:val="24"/>
        </w:rPr>
        <w:tab/>
      </w:r>
      <w:r>
        <w:rPr>
          <w:rFonts w:ascii="Times New Roman"/>
          <w:color w:val="000000"/>
          <w:sz w:val="24"/>
        </w:rPr>
        <w:t>B) It is easy to imitate or purchase an organization</w:t>
      </w:r>
      <w:r>
        <w:rPr>
          <w:rFonts w:ascii="Times New Roman"/>
          <w:color w:val="000000"/>
          <w:sz w:val="24"/>
        </w:rPr>
        <w:t>’</w:t>
      </w:r>
      <w:r>
        <w:rPr>
          <w:rFonts w:ascii="Times New Roman"/>
          <w:color w:val="000000"/>
          <w:sz w:val="24"/>
        </w:rPr>
        <w:t>s human capital.</w:t>
      </w:r>
      <w:r>
        <w:rPr>
          <w:rFonts w:ascii="Times New Roman"/>
          <w:sz w:val="24"/>
        </w:rPr>
        <w:br/>
      </w:r>
      <w:r>
        <w:rPr>
          <w:rFonts w:ascii="Times New Roman"/>
          <w:sz w:val="24"/>
        </w:rPr>
        <w:tab/>
        <w:t>C) Motivation to deliver high-quality products and services is a part of human capital.</w:t>
      </w:r>
      <w:r>
        <w:rPr>
          <w:rFonts w:ascii="Times New Roman"/>
          <w:sz w:val="24"/>
        </w:rPr>
        <w:br/>
      </w:r>
      <w:r>
        <w:rPr>
          <w:rFonts w:ascii="Times New Roman"/>
          <w:sz w:val="24"/>
        </w:rPr>
        <w:tab/>
        <w:t>D) Human capital is standardized in companies.</w:t>
      </w:r>
      <w:r>
        <w:rPr>
          <w:rFonts w:ascii="Times New Roman"/>
          <w:sz w:val="24"/>
        </w:rPr>
        <w:br/>
      </w:r>
      <w:r>
        <w:rPr>
          <w:rFonts w:ascii="Times New Roman"/>
          <w:sz w:val="24"/>
        </w:rPr>
        <w:tab/>
      </w:r>
    </w:p>
    <w:p w14:paraId="23D58B1C"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01-02 Draw a figure or diagram and explain how training, development, informal l</w:t>
      </w:r>
      <w:r>
        <w:rPr>
          <w:rFonts w:ascii="Times New Roman"/>
          <w:sz w:val="20"/>
        </w:rPr>
        <w:br/>
        <w:t>Gradable : automatic</w:t>
      </w:r>
      <w:r>
        <w:rPr>
          <w:rFonts w:ascii="Times New Roman"/>
          <w:sz w:val="20"/>
        </w:rPr>
        <w:br/>
      </w:r>
    </w:p>
    <w:p w14:paraId="524669E4"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2593CEC"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color w:val="000000"/>
          <w:sz w:val="24"/>
        </w:rPr>
        <w:t>Informal learning __________.</w:t>
      </w:r>
      <w:r>
        <w:rPr>
          <w:rFonts w:ascii="Times New Roman"/>
          <w:sz w:val="24"/>
        </w:rPr>
        <w:br/>
      </w:r>
    </w:p>
    <w:p w14:paraId="6483158E"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9) ______</w:t>
      </w:r>
    </w:p>
    <w:p w14:paraId="13DED11D"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is developed and organized by a company</w:t>
      </w:r>
      <w:r>
        <w:rPr>
          <w:rFonts w:ascii="Times New Roman"/>
          <w:sz w:val="24"/>
        </w:rPr>
        <w:tab/>
      </w:r>
      <w:r>
        <w:rPr>
          <w:rFonts w:ascii="Times New Roman"/>
          <w:sz w:val="24"/>
        </w:rPr>
        <w:br/>
      </w:r>
      <w:r>
        <w:rPr>
          <w:rFonts w:ascii="Times New Roman"/>
          <w:sz w:val="24"/>
        </w:rPr>
        <w:tab/>
        <w:t>B) is not required for the development of human capital</w:t>
      </w:r>
      <w:r>
        <w:rPr>
          <w:rFonts w:ascii="Times New Roman"/>
          <w:sz w:val="24"/>
        </w:rPr>
        <w:br/>
      </w:r>
      <w:r>
        <w:rPr>
          <w:rFonts w:ascii="Times New Roman"/>
          <w:sz w:val="24"/>
        </w:rPr>
        <w:tab/>
        <w:t>C) cannot be controlled by the employees</w:t>
      </w:r>
      <w:r>
        <w:rPr>
          <w:rFonts w:ascii="Times New Roman"/>
          <w:sz w:val="24"/>
        </w:rPr>
        <w:br/>
      </w:r>
      <w:r>
        <w:rPr>
          <w:rFonts w:ascii="Times New Roman"/>
          <w:sz w:val="24"/>
        </w:rPr>
        <w:tab/>
        <w:t>D) leads to the effective development of tacit knowledge</w:t>
      </w:r>
      <w:r>
        <w:rPr>
          <w:rFonts w:ascii="Times New Roman"/>
          <w:sz w:val="24"/>
        </w:rPr>
        <w:br/>
      </w:r>
      <w:r>
        <w:rPr>
          <w:rFonts w:ascii="Times New Roman"/>
          <w:sz w:val="24"/>
        </w:rPr>
        <w:tab/>
      </w:r>
    </w:p>
    <w:p w14:paraId="660907EB"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01-02 Draw a figure or diagram and explain how training, development, informal l</w:t>
      </w:r>
      <w:r>
        <w:rPr>
          <w:rFonts w:ascii="Times New Roman"/>
          <w:sz w:val="20"/>
        </w:rPr>
        <w:br/>
        <w:t>Gradable : automatic</w:t>
      </w:r>
      <w:r>
        <w:rPr>
          <w:rFonts w:ascii="Times New Roman"/>
          <w:sz w:val="20"/>
        </w:rPr>
        <w:br/>
      </w:r>
    </w:p>
    <w:p w14:paraId="0381C008"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3B09779"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color w:val="000000"/>
          <w:sz w:val="24"/>
        </w:rPr>
        <w:t>Which of the following is true of tacit knowledge?</w:t>
      </w:r>
      <w:r>
        <w:rPr>
          <w:rFonts w:ascii="Times New Roman"/>
          <w:sz w:val="24"/>
        </w:rPr>
        <w:br/>
      </w:r>
    </w:p>
    <w:p w14:paraId="48AFC902"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10) ______</w:t>
      </w:r>
    </w:p>
    <w:p w14:paraId="1ABF3994"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is easily codified and transferred from person-to-person.</w:t>
      </w:r>
      <w:r>
        <w:rPr>
          <w:rFonts w:ascii="Times New Roman"/>
          <w:sz w:val="24"/>
        </w:rPr>
        <w:tab/>
      </w:r>
      <w:r>
        <w:rPr>
          <w:rFonts w:ascii="Times New Roman"/>
          <w:sz w:val="24"/>
        </w:rPr>
        <w:br/>
      </w:r>
      <w:r>
        <w:rPr>
          <w:rFonts w:ascii="Times New Roman"/>
          <w:sz w:val="24"/>
        </w:rPr>
        <w:tab/>
        <w:t>B) Formulas and definitions are examples of tacit knowledge.</w:t>
      </w:r>
      <w:r>
        <w:rPr>
          <w:rFonts w:ascii="Times New Roman"/>
          <w:sz w:val="24"/>
        </w:rPr>
        <w:br/>
      </w:r>
      <w:r>
        <w:rPr>
          <w:rFonts w:ascii="Times New Roman"/>
          <w:sz w:val="24"/>
        </w:rPr>
        <w:tab/>
        <w:t>C) It is best acquired through formal training and development.</w:t>
      </w:r>
      <w:r>
        <w:rPr>
          <w:rFonts w:ascii="Times New Roman"/>
          <w:sz w:val="24"/>
        </w:rPr>
        <w:br/>
      </w:r>
      <w:r>
        <w:rPr>
          <w:rFonts w:ascii="Times New Roman"/>
          <w:sz w:val="24"/>
        </w:rPr>
        <w:tab/>
        <w:t>D) It is best acquired through informal learning.</w:t>
      </w:r>
      <w:r>
        <w:rPr>
          <w:rFonts w:ascii="Times New Roman"/>
          <w:sz w:val="24"/>
        </w:rPr>
        <w:br/>
      </w:r>
      <w:r>
        <w:rPr>
          <w:rFonts w:ascii="Times New Roman"/>
          <w:sz w:val="24"/>
        </w:rPr>
        <w:tab/>
      </w:r>
    </w:p>
    <w:p w14:paraId="3510B32A"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01-02 Draw a figure or diagram and explain how training, development, informal l</w:t>
      </w:r>
      <w:r>
        <w:rPr>
          <w:rFonts w:ascii="Times New Roman"/>
          <w:sz w:val="20"/>
        </w:rPr>
        <w:br/>
        <w:t>Gradable : automatic</w:t>
      </w:r>
      <w:r>
        <w:rPr>
          <w:rFonts w:ascii="Times New Roman"/>
          <w:sz w:val="20"/>
        </w:rPr>
        <w:br/>
      </w:r>
    </w:p>
    <w:p w14:paraId="5CB62846"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5333F359"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color w:val="000000"/>
          <w:sz w:val="24"/>
        </w:rPr>
        <w:t>__________ is an example of tacit knowledge.</w:t>
      </w:r>
      <w:r>
        <w:rPr>
          <w:rFonts w:ascii="Times New Roman"/>
          <w:sz w:val="24"/>
        </w:rPr>
        <w:br/>
      </w:r>
    </w:p>
    <w:p w14:paraId="0B0B8915"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11) ______</w:t>
      </w:r>
    </w:p>
    <w:p w14:paraId="5496A5BF"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Personal knowledge based on experience</w:t>
      </w:r>
      <w:r>
        <w:rPr>
          <w:rFonts w:ascii="Times New Roman"/>
          <w:sz w:val="24"/>
        </w:rPr>
        <w:tab/>
      </w:r>
      <w:r>
        <w:rPr>
          <w:rFonts w:ascii="Times New Roman"/>
          <w:sz w:val="24"/>
        </w:rPr>
        <w:br/>
      </w:r>
      <w:r>
        <w:rPr>
          <w:rFonts w:ascii="Times New Roman"/>
          <w:sz w:val="24"/>
        </w:rPr>
        <w:tab/>
        <w:t>B) Knowledge of formal processes</w:t>
      </w:r>
      <w:r>
        <w:rPr>
          <w:rFonts w:ascii="Times New Roman"/>
          <w:sz w:val="24"/>
        </w:rPr>
        <w:br/>
      </w:r>
      <w:r>
        <w:rPr>
          <w:rFonts w:ascii="Times New Roman"/>
          <w:sz w:val="24"/>
        </w:rPr>
        <w:tab/>
        <w:t>C) Knowledge of definitions</w:t>
      </w:r>
      <w:r>
        <w:rPr>
          <w:rFonts w:ascii="Times New Roman"/>
          <w:sz w:val="24"/>
        </w:rPr>
        <w:br/>
      </w:r>
      <w:r>
        <w:rPr>
          <w:rFonts w:ascii="Times New Roman"/>
          <w:sz w:val="24"/>
        </w:rPr>
        <w:tab/>
        <w:t>D) Knowledge of formulas</w:t>
      </w:r>
      <w:r>
        <w:rPr>
          <w:rFonts w:ascii="Times New Roman"/>
          <w:sz w:val="24"/>
        </w:rPr>
        <w:br/>
      </w:r>
      <w:r>
        <w:rPr>
          <w:rFonts w:ascii="Times New Roman"/>
          <w:sz w:val="24"/>
        </w:rPr>
        <w:tab/>
      </w:r>
    </w:p>
    <w:p w14:paraId="3261764A"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01-02 Draw a figure or diagram and explain how training, development, informal l</w:t>
      </w:r>
      <w:r>
        <w:rPr>
          <w:rFonts w:ascii="Times New Roman"/>
          <w:sz w:val="20"/>
        </w:rPr>
        <w:br/>
        <w:t>Gradable : automatic</w:t>
      </w:r>
      <w:r>
        <w:rPr>
          <w:rFonts w:ascii="Times New Roman"/>
          <w:sz w:val="20"/>
        </w:rPr>
        <w:br/>
      </w:r>
    </w:p>
    <w:p w14:paraId="6003CFEB"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D4C5ED0"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color w:val="000000"/>
          <w:sz w:val="24"/>
        </w:rPr>
        <w:t>__________ refers to a systematic approach for developing training programs.</w:t>
      </w:r>
      <w:r>
        <w:rPr>
          <w:rFonts w:ascii="Times New Roman"/>
          <w:sz w:val="24"/>
        </w:rPr>
        <w:br/>
      </w:r>
    </w:p>
    <w:p w14:paraId="45DE0F61"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12) ______</w:t>
      </w:r>
    </w:p>
    <w:p w14:paraId="7300D074"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Total quality management</w:t>
      </w:r>
      <w:r>
        <w:rPr>
          <w:rFonts w:ascii="Times New Roman"/>
          <w:sz w:val="24"/>
        </w:rPr>
        <w:tab/>
      </w:r>
      <w:r>
        <w:rPr>
          <w:rFonts w:ascii="Times New Roman"/>
          <w:sz w:val="24"/>
        </w:rPr>
        <w:br/>
      </w:r>
      <w:r>
        <w:rPr>
          <w:rFonts w:ascii="Times New Roman"/>
          <w:sz w:val="24"/>
        </w:rPr>
        <w:tab/>
        <w:t>B) Continuous learning</w:t>
      </w:r>
      <w:r>
        <w:rPr>
          <w:rFonts w:ascii="Times New Roman"/>
          <w:sz w:val="24"/>
        </w:rPr>
        <w:br/>
      </w:r>
      <w:r>
        <w:rPr>
          <w:rFonts w:ascii="Times New Roman"/>
          <w:sz w:val="24"/>
        </w:rPr>
        <w:tab/>
        <w:t>C) The Instructional System Design (ISD) model</w:t>
      </w:r>
      <w:r>
        <w:rPr>
          <w:rFonts w:ascii="Times New Roman"/>
          <w:sz w:val="24"/>
        </w:rPr>
        <w:br/>
      </w:r>
      <w:r>
        <w:rPr>
          <w:rFonts w:ascii="Times New Roman"/>
          <w:sz w:val="24"/>
        </w:rPr>
        <w:tab/>
        <w:t>D) Training and development</w:t>
      </w:r>
      <w:r>
        <w:rPr>
          <w:rFonts w:ascii="Times New Roman"/>
          <w:sz w:val="24"/>
        </w:rPr>
        <w:br/>
      </w:r>
      <w:r>
        <w:rPr>
          <w:rFonts w:ascii="Times New Roman"/>
          <w:sz w:val="24"/>
        </w:rPr>
        <w:tab/>
      </w:r>
    </w:p>
    <w:p w14:paraId="0149F8A4"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01-03 Discuss various aspects of the training design process.</w:t>
      </w:r>
      <w:r>
        <w:rPr>
          <w:rFonts w:ascii="Times New Roman"/>
          <w:sz w:val="20"/>
        </w:rPr>
        <w:br/>
        <w:t>Gradable : automatic</w:t>
      </w:r>
      <w:r>
        <w:rPr>
          <w:rFonts w:ascii="Times New Roman"/>
          <w:sz w:val="20"/>
        </w:rPr>
        <w:br/>
      </w:r>
    </w:p>
    <w:p w14:paraId="0DD460DB"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7946AA8"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color w:val="000000"/>
          <w:sz w:val="24"/>
        </w:rPr>
        <w:t>Which of the following statements is true of the Instructional System Design (ISD) model?</w:t>
      </w:r>
      <w:r>
        <w:rPr>
          <w:rFonts w:ascii="Times New Roman"/>
          <w:sz w:val="24"/>
        </w:rPr>
        <w:br/>
      </w:r>
    </w:p>
    <w:p w14:paraId="03CC7DBF"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13) ______</w:t>
      </w:r>
    </w:p>
    <w:p w14:paraId="5700C7E3"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 model is generally universally accepted.</w:t>
      </w:r>
      <w:r>
        <w:rPr>
          <w:rFonts w:ascii="Times New Roman"/>
          <w:sz w:val="24"/>
        </w:rPr>
        <w:tab/>
      </w:r>
      <w:r>
        <w:rPr>
          <w:rFonts w:ascii="Times New Roman"/>
          <w:sz w:val="24"/>
        </w:rPr>
        <w:br/>
      </w:r>
      <w:r>
        <w:rPr>
          <w:rFonts w:ascii="Times New Roman"/>
          <w:sz w:val="24"/>
        </w:rPr>
        <w:tab/>
        <w:t>B) The model specifies an orderly, step-by-step approach to training design.</w:t>
      </w:r>
      <w:r>
        <w:rPr>
          <w:rFonts w:ascii="Times New Roman"/>
          <w:sz w:val="24"/>
        </w:rPr>
        <w:br/>
      </w:r>
      <w:r>
        <w:rPr>
          <w:rFonts w:ascii="Times New Roman"/>
          <w:sz w:val="24"/>
        </w:rPr>
        <w:tab/>
        <w:t>C) The model eliminates the need for trainers to use their own judgment.</w:t>
      </w:r>
      <w:r>
        <w:rPr>
          <w:rFonts w:ascii="Times New Roman"/>
          <w:sz w:val="24"/>
        </w:rPr>
        <w:br/>
      </w:r>
      <w:r>
        <w:rPr>
          <w:rFonts w:ascii="Times New Roman"/>
          <w:sz w:val="24"/>
        </w:rPr>
        <w:tab/>
        <w:t>D) The model has no underlying assumptions, which makes it very flexible.</w:t>
      </w:r>
      <w:r>
        <w:rPr>
          <w:rFonts w:ascii="Times New Roman"/>
          <w:sz w:val="24"/>
        </w:rPr>
        <w:br/>
      </w:r>
      <w:r>
        <w:rPr>
          <w:rFonts w:ascii="Times New Roman"/>
          <w:sz w:val="24"/>
        </w:rPr>
        <w:tab/>
      </w:r>
    </w:p>
    <w:p w14:paraId="54013A33"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01-03 Discuss various aspects of the training design process.</w:t>
      </w:r>
      <w:r>
        <w:rPr>
          <w:rFonts w:ascii="Times New Roman"/>
          <w:sz w:val="20"/>
        </w:rPr>
        <w:br/>
        <w:t>Difficulty : 2 Medium</w:t>
      </w:r>
      <w:r>
        <w:rPr>
          <w:rFonts w:ascii="Times New Roman"/>
          <w:sz w:val="20"/>
        </w:rPr>
        <w:br/>
        <w:t>Gradable : automatic</w:t>
      </w:r>
      <w:r>
        <w:rPr>
          <w:rFonts w:ascii="Times New Roman"/>
          <w:sz w:val="20"/>
        </w:rPr>
        <w:br/>
      </w:r>
    </w:p>
    <w:p w14:paraId="4E2299E2"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0764766"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color w:val="000000"/>
          <w:sz w:val="24"/>
        </w:rPr>
        <w:t>The fifth step in the training design process is to develop an evaluation plan that involves identifying __________.</w:t>
      </w:r>
      <w:r>
        <w:rPr>
          <w:rFonts w:ascii="Times New Roman"/>
          <w:sz w:val="24"/>
        </w:rPr>
        <w:br/>
      </w:r>
    </w:p>
    <w:p w14:paraId="749DD4CA"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14) ______</w:t>
      </w:r>
    </w:p>
    <w:p w14:paraId="65F9472F"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an appropriate training method</w:t>
      </w:r>
      <w:r>
        <w:rPr>
          <w:rFonts w:ascii="Times New Roman"/>
          <w:sz w:val="24"/>
        </w:rPr>
        <w:tab/>
      </w:r>
      <w:r>
        <w:rPr>
          <w:rFonts w:ascii="Times New Roman"/>
          <w:sz w:val="24"/>
        </w:rPr>
        <w:br/>
      </w:r>
      <w:r>
        <w:rPr>
          <w:rFonts w:ascii="Times New Roman"/>
          <w:sz w:val="24"/>
        </w:rPr>
        <w:tab/>
        <w:t>B) the requirements for training</w:t>
      </w:r>
      <w:r>
        <w:rPr>
          <w:rFonts w:ascii="Times New Roman"/>
          <w:sz w:val="24"/>
        </w:rPr>
        <w:br/>
      </w:r>
      <w:r>
        <w:rPr>
          <w:rFonts w:ascii="Times New Roman"/>
          <w:sz w:val="24"/>
        </w:rPr>
        <w:tab/>
        <w:t>C) employees with motivation and basic skills</w:t>
      </w:r>
      <w:r>
        <w:rPr>
          <w:rFonts w:ascii="Times New Roman"/>
          <w:sz w:val="24"/>
        </w:rPr>
        <w:br/>
      </w:r>
      <w:r>
        <w:rPr>
          <w:rFonts w:ascii="Times New Roman"/>
          <w:sz w:val="24"/>
        </w:rPr>
        <w:tab/>
        <w:t>D) the types of outcomes training is expected to influence</w:t>
      </w:r>
      <w:r>
        <w:rPr>
          <w:rFonts w:ascii="Times New Roman"/>
          <w:sz w:val="24"/>
        </w:rPr>
        <w:br/>
      </w:r>
      <w:r>
        <w:rPr>
          <w:rFonts w:ascii="Times New Roman"/>
          <w:sz w:val="24"/>
        </w:rPr>
        <w:tab/>
      </w:r>
    </w:p>
    <w:p w14:paraId="272CD561"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01-03 Discuss various aspects of the training design process.</w:t>
      </w:r>
      <w:r>
        <w:rPr>
          <w:rFonts w:ascii="Times New Roman"/>
          <w:sz w:val="20"/>
        </w:rPr>
        <w:br/>
        <w:t>Difficulty : 2 Medium</w:t>
      </w:r>
      <w:r>
        <w:rPr>
          <w:rFonts w:ascii="Times New Roman"/>
          <w:sz w:val="20"/>
        </w:rPr>
        <w:br/>
        <w:t>Gradable : automatic</w:t>
      </w:r>
      <w:r>
        <w:rPr>
          <w:rFonts w:ascii="Times New Roman"/>
          <w:sz w:val="20"/>
        </w:rPr>
        <w:br/>
      </w:r>
    </w:p>
    <w:p w14:paraId="7E02B503"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8E73EEF"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color w:val="000000"/>
          <w:sz w:val="24"/>
        </w:rPr>
        <w:t>Which of the following steps of the training design process involves person and task analysis?</w:t>
      </w:r>
      <w:r>
        <w:rPr>
          <w:rFonts w:ascii="Times New Roman"/>
          <w:sz w:val="24"/>
        </w:rPr>
        <w:br/>
      </w:r>
    </w:p>
    <w:p w14:paraId="6A6620A0"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15) ______</w:t>
      </w:r>
    </w:p>
    <w:p w14:paraId="6AFE971A"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ensuring transfer of training</w:t>
      </w:r>
      <w:r>
        <w:rPr>
          <w:rFonts w:ascii="Times New Roman"/>
          <w:sz w:val="24"/>
        </w:rPr>
        <w:tab/>
      </w:r>
      <w:r>
        <w:rPr>
          <w:rFonts w:ascii="Times New Roman"/>
          <w:sz w:val="24"/>
        </w:rPr>
        <w:br/>
      </w:r>
      <w:r>
        <w:rPr>
          <w:rFonts w:ascii="Times New Roman"/>
          <w:sz w:val="24"/>
        </w:rPr>
        <w:tab/>
        <w:t>B) developing an evaluation plan</w:t>
      </w:r>
      <w:r>
        <w:rPr>
          <w:rFonts w:ascii="Times New Roman"/>
          <w:sz w:val="24"/>
        </w:rPr>
        <w:br/>
      </w:r>
      <w:r>
        <w:rPr>
          <w:rFonts w:ascii="Times New Roman"/>
          <w:sz w:val="24"/>
        </w:rPr>
        <w:tab/>
        <w:t>C) conducting needs assessment</w:t>
      </w:r>
      <w:r>
        <w:rPr>
          <w:rFonts w:ascii="Times New Roman"/>
          <w:sz w:val="24"/>
        </w:rPr>
        <w:br/>
      </w:r>
      <w:r>
        <w:rPr>
          <w:rFonts w:ascii="Times New Roman"/>
          <w:sz w:val="24"/>
        </w:rPr>
        <w:tab/>
        <w:t>D) monitoring and evaluating the program</w:t>
      </w:r>
      <w:r>
        <w:rPr>
          <w:rFonts w:ascii="Times New Roman"/>
          <w:sz w:val="24"/>
        </w:rPr>
        <w:br/>
      </w:r>
      <w:r>
        <w:rPr>
          <w:rFonts w:ascii="Times New Roman"/>
          <w:sz w:val="24"/>
        </w:rPr>
        <w:tab/>
      </w:r>
    </w:p>
    <w:p w14:paraId="43F7BFC0"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01-03 Discuss various aspects of the training design process.</w:t>
      </w:r>
      <w:r>
        <w:rPr>
          <w:rFonts w:ascii="Times New Roman"/>
          <w:sz w:val="20"/>
        </w:rPr>
        <w:br/>
        <w:t>Gradable : automatic</w:t>
      </w:r>
      <w:r>
        <w:rPr>
          <w:rFonts w:ascii="Times New Roman"/>
          <w:sz w:val="20"/>
        </w:rPr>
        <w:br/>
      </w:r>
    </w:p>
    <w:p w14:paraId="1283F39B"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B254664"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color w:val="000000"/>
          <w:sz w:val="24"/>
        </w:rPr>
        <w:t>The ADDIE model is most closely associated with</w:t>
      </w:r>
      <w:r>
        <w:rPr>
          <w:rFonts w:ascii="Times New Roman"/>
          <w:sz w:val="24"/>
        </w:rPr>
        <w:br/>
      </w:r>
    </w:p>
    <w:p w14:paraId="100A564E"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16) ______</w:t>
      </w:r>
    </w:p>
    <w:p w14:paraId="779D9811"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creating a learning organization.</w:t>
      </w:r>
      <w:r>
        <w:rPr>
          <w:rFonts w:ascii="Times New Roman"/>
          <w:sz w:val="24"/>
        </w:rPr>
        <w:tab/>
      </w:r>
      <w:r>
        <w:rPr>
          <w:rFonts w:ascii="Times New Roman"/>
          <w:sz w:val="24"/>
        </w:rPr>
        <w:br/>
      </w:r>
      <w:r>
        <w:rPr>
          <w:rFonts w:ascii="Times New Roman"/>
          <w:sz w:val="24"/>
        </w:rPr>
        <w:tab/>
        <w:t>B) formal training and development.</w:t>
      </w:r>
      <w:r>
        <w:rPr>
          <w:rFonts w:ascii="Times New Roman"/>
          <w:sz w:val="24"/>
        </w:rPr>
        <w:br/>
      </w:r>
      <w:r>
        <w:rPr>
          <w:rFonts w:ascii="Times New Roman"/>
          <w:sz w:val="24"/>
        </w:rPr>
        <w:tab/>
        <w:t>C) informal learning.</w:t>
      </w:r>
      <w:r>
        <w:rPr>
          <w:rFonts w:ascii="Times New Roman"/>
          <w:sz w:val="24"/>
        </w:rPr>
        <w:br/>
      </w:r>
      <w:r>
        <w:rPr>
          <w:rFonts w:ascii="Times New Roman"/>
          <w:sz w:val="24"/>
        </w:rPr>
        <w:tab/>
        <w:t>D) knowledge management.</w:t>
      </w:r>
      <w:r>
        <w:rPr>
          <w:rFonts w:ascii="Times New Roman"/>
          <w:sz w:val="24"/>
        </w:rPr>
        <w:br/>
      </w:r>
      <w:r>
        <w:rPr>
          <w:rFonts w:ascii="Times New Roman"/>
          <w:sz w:val="24"/>
        </w:rPr>
        <w:tab/>
      </w:r>
    </w:p>
    <w:p w14:paraId="73DFCB0B"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01-03 Discuss various aspects of the training design process.</w:t>
      </w:r>
      <w:r>
        <w:rPr>
          <w:rFonts w:ascii="Times New Roman"/>
          <w:sz w:val="20"/>
        </w:rPr>
        <w:br/>
        <w:t>Gradable : automatic</w:t>
      </w:r>
      <w:r>
        <w:rPr>
          <w:rFonts w:ascii="Times New Roman"/>
          <w:sz w:val="20"/>
        </w:rPr>
        <w:br/>
      </w:r>
    </w:p>
    <w:p w14:paraId="6B7D6366"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45B2A61"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color w:val="000000"/>
          <w:sz w:val="24"/>
        </w:rPr>
        <w:t>Which of the following is not included in the ADDIE model?</w:t>
      </w:r>
      <w:r>
        <w:rPr>
          <w:rFonts w:ascii="Times New Roman"/>
          <w:sz w:val="24"/>
        </w:rPr>
        <w:br/>
      </w:r>
    </w:p>
    <w:p w14:paraId="78759B7C"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17) ______</w:t>
      </w:r>
    </w:p>
    <w:p w14:paraId="52DAD27E"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analysis</w:t>
      </w:r>
      <w:r>
        <w:rPr>
          <w:rFonts w:ascii="Times New Roman"/>
          <w:sz w:val="24"/>
        </w:rPr>
        <w:tab/>
      </w:r>
      <w:r>
        <w:rPr>
          <w:rFonts w:ascii="Times New Roman"/>
          <w:sz w:val="24"/>
        </w:rPr>
        <w:br/>
      </w:r>
      <w:r>
        <w:rPr>
          <w:rFonts w:ascii="Times New Roman"/>
          <w:sz w:val="24"/>
        </w:rPr>
        <w:tab/>
        <w:t>B) design and development</w:t>
      </w:r>
      <w:r>
        <w:rPr>
          <w:rFonts w:ascii="Times New Roman"/>
          <w:sz w:val="24"/>
        </w:rPr>
        <w:br/>
      </w:r>
      <w:r>
        <w:rPr>
          <w:rFonts w:ascii="Times New Roman"/>
          <w:sz w:val="24"/>
        </w:rPr>
        <w:tab/>
        <w:t>C) implementation</w:t>
      </w:r>
      <w:r>
        <w:rPr>
          <w:rFonts w:ascii="Times New Roman"/>
          <w:sz w:val="24"/>
        </w:rPr>
        <w:br/>
      </w:r>
      <w:r>
        <w:rPr>
          <w:rFonts w:ascii="Times New Roman"/>
          <w:sz w:val="24"/>
        </w:rPr>
        <w:tab/>
        <w:t>D) engagement</w:t>
      </w:r>
      <w:r>
        <w:rPr>
          <w:rFonts w:ascii="Times New Roman"/>
          <w:sz w:val="24"/>
        </w:rPr>
        <w:br/>
      </w:r>
      <w:r>
        <w:rPr>
          <w:rFonts w:ascii="Times New Roman"/>
          <w:sz w:val="24"/>
        </w:rPr>
        <w:tab/>
      </w:r>
    </w:p>
    <w:p w14:paraId="2FC9FBB9"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01-03 Discuss various aspects of the training design process.</w:t>
      </w:r>
      <w:r>
        <w:rPr>
          <w:rFonts w:ascii="Times New Roman"/>
          <w:sz w:val="20"/>
        </w:rPr>
        <w:br/>
        <w:t>Difficulty : 2 Medium</w:t>
      </w:r>
      <w:r>
        <w:rPr>
          <w:rFonts w:ascii="Times New Roman"/>
          <w:sz w:val="20"/>
        </w:rPr>
        <w:br/>
        <w:t>Gradable : automatic</w:t>
      </w:r>
      <w:r>
        <w:rPr>
          <w:rFonts w:ascii="Times New Roman"/>
          <w:sz w:val="20"/>
        </w:rPr>
        <w:br/>
      </w:r>
    </w:p>
    <w:p w14:paraId="72CABAC6"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66C4493"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color w:val="000000"/>
          <w:sz w:val="24"/>
        </w:rPr>
        <w:t>__________ refers to the process of moving jobs from the U.S. to other locations in the world.</w:t>
      </w:r>
      <w:r>
        <w:rPr>
          <w:rFonts w:ascii="Times New Roman"/>
          <w:sz w:val="24"/>
        </w:rPr>
        <w:br/>
      </w:r>
    </w:p>
    <w:p w14:paraId="628FA4F9"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18) ______</w:t>
      </w:r>
    </w:p>
    <w:p w14:paraId="3BB8E20A"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Expatriation</w:t>
      </w:r>
      <w:r>
        <w:rPr>
          <w:rFonts w:ascii="Times New Roman"/>
          <w:sz w:val="24"/>
        </w:rPr>
        <w:tab/>
      </w:r>
      <w:r>
        <w:rPr>
          <w:rFonts w:ascii="Times New Roman"/>
          <w:sz w:val="24"/>
        </w:rPr>
        <w:br/>
      </w:r>
      <w:r>
        <w:rPr>
          <w:rFonts w:ascii="Times New Roman"/>
          <w:sz w:val="24"/>
        </w:rPr>
        <w:tab/>
        <w:t>B) Job rotation</w:t>
      </w:r>
      <w:r>
        <w:rPr>
          <w:rFonts w:ascii="Times New Roman"/>
          <w:sz w:val="24"/>
        </w:rPr>
        <w:br/>
      </w:r>
      <w:r>
        <w:rPr>
          <w:rFonts w:ascii="Times New Roman"/>
          <w:sz w:val="24"/>
        </w:rPr>
        <w:tab/>
        <w:t>C) Offshoring</w:t>
      </w:r>
      <w:r>
        <w:rPr>
          <w:rFonts w:ascii="Times New Roman"/>
          <w:sz w:val="24"/>
        </w:rPr>
        <w:br/>
      </w:r>
      <w:r>
        <w:rPr>
          <w:rFonts w:ascii="Times New Roman"/>
          <w:sz w:val="24"/>
        </w:rPr>
        <w:tab/>
        <w:t>D) Insourcing</w:t>
      </w:r>
      <w:r>
        <w:rPr>
          <w:rFonts w:ascii="Times New Roman"/>
          <w:sz w:val="24"/>
        </w:rPr>
        <w:br/>
      </w:r>
      <w:r>
        <w:rPr>
          <w:rFonts w:ascii="Times New Roman"/>
          <w:sz w:val="24"/>
        </w:rPr>
        <w:tab/>
      </w:r>
    </w:p>
    <w:p w14:paraId="3EC45D98"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01-01 Discuss the forces influencing the workplace and learning and explain how</w:t>
      </w:r>
      <w:r>
        <w:rPr>
          <w:rFonts w:ascii="Times New Roman"/>
          <w:sz w:val="20"/>
        </w:rPr>
        <w:br/>
        <w:t>Gradable : automatic</w:t>
      </w:r>
      <w:r>
        <w:rPr>
          <w:rFonts w:ascii="Times New Roman"/>
          <w:sz w:val="20"/>
        </w:rPr>
        <w:br/>
      </w:r>
    </w:p>
    <w:p w14:paraId="0E476065"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349C3CD"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color w:val="000000"/>
          <w:sz w:val="24"/>
        </w:rPr>
        <w:t>Which of the following intangible assets does training and development indirectly influence?</w:t>
      </w:r>
      <w:r>
        <w:rPr>
          <w:rFonts w:ascii="Times New Roman"/>
          <w:sz w:val="24"/>
        </w:rPr>
        <w:br/>
      </w:r>
    </w:p>
    <w:p w14:paraId="1FE989C2"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19) ______</w:t>
      </w:r>
    </w:p>
    <w:p w14:paraId="5D569BBC"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human capital</w:t>
      </w:r>
      <w:r>
        <w:rPr>
          <w:rFonts w:ascii="Times New Roman"/>
          <w:sz w:val="24"/>
        </w:rPr>
        <w:tab/>
      </w:r>
      <w:r>
        <w:rPr>
          <w:rFonts w:ascii="Times New Roman"/>
          <w:sz w:val="24"/>
        </w:rPr>
        <w:br/>
      </w:r>
      <w:r>
        <w:rPr>
          <w:rFonts w:ascii="Times New Roman"/>
          <w:sz w:val="24"/>
        </w:rPr>
        <w:tab/>
        <w:t>B) intellectual capital</w:t>
      </w:r>
      <w:r>
        <w:rPr>
          <w:rFonts w:ascii="Times New Roman"/>
          <w:sz w:val="24"/>
        </w:rPr>
        <w:br/>
      </w:r>
      <w:r>
        <w:rPr>
          <w:rFonts w:ascii="Times New Roman"/>
          <w:sz w:val="24"/>
        </w:rPr>
        <w:tab/>
        <w:t>C) customer capital</w:t>
      </w:r>
      <w:r>
        <w:rPr>
          <w:rFonts w:ascii="Times New Roman"/>
          <w:sz w:val="24"/>
        </w:rPr>
        <w:br/>
      </w:r>
      <w:r>
        <w:rPr>
          <w:rFonts w:ascii="Times New Roman"/>
          <w:sz w:val="24"/>
        </w:rPr>
        <w:tab/>
        <w:t>D) All of these choices are correct</w:t>
      </w:r>
      <w:r>
        <w:rPr>
          <w:rFonts w:ascii="Times New Roman"/>
          <w:sz w:val="24"/>
        </w:rPr>
        <w:br/>
      </w:r>
      <w:r>
        <w:rPr>
          <w:rFonts w:ascii="Times New Roman"/>
          <w:sz w:val="24"/>
        </w:rPr>
        <w:tab/>
      </w:r>
    </w:p>
    <w:p w14:paraId="5EA16758"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01-02 Draw a figure or diagram and explain how training, development, informal l</w:t>
      </w:r>
      <w:r>
        <w:rPr>
          <w:rFonts w:ascii="Times New Roman"/>
          <w:sz w:val="20"/>
        </w:rPr>
        <w:br/>
        <w:t>Difficulty : 2 Medium</w:t>
      </w:r>
      <w:r>
        <w:rPr>
          <w:rFonts w:ascii="Times New Roman"/>
          <w:sz w:val="20"/>
        </w:rPr>
        <w:br/>
        <w:t>Gradable : automatic</w:t>
      </w:r>
      <w:r>
        <w:rPr>
          <w:rFonts w:ascii="Times New Roman"/>
          <w:sz w:val="20"/>
        </w:rPr>
        <w:br/>
      </w:r>
    </w:p>
    <w:p w14:paraId="710671F5"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F4EBFCA"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color w:val="000000"/>
          <w:sz w:val="24"/>
        </w:rPr>
        <w:t>__________ capital refers to the sum of the attributes, life experiences, knowledge, inventiveness, energy, and enthusiasm that the company</w:t>
      </w:r>
      <w:r>
        <w:rPr>
          <w:rFonts w:ascii="Times New Roman"/>
          <w:color w:val="000000"/>
          <w:sz w:val="24"/>
        </w:rPr>
        <w:t>’</w:t>
      </w:r>
      <w:r>
        <w:rPr>
          <w:rFonts w:ascii="Times New Roman"/>
          <w:color w:val="000000"/>
          <w:sz w:val="24"/>
        </w:rPr>
        <w:t>s employees invest in their work.</w:t>
      </w:r>
      <w:r>
        <w:rPr>
          <w:rFonts w:ascii="Times New Roman"/>
          <w:sz w:val="24"/>
        </w:rPr>
        <w:br/>
      </w:r>
    </w:p>
    <w:p w14:paraId="2B205E8F"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20) ______</w:t>
      </w:r>
    </w:p>
    <w:p w14:paraId="13D853F1"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Intellectual</w:t>
      </w:r>
      <w:r>
        <w:rPr>
          <w:rFonts w:ascii="Times New Roman"/>
          <w:sz w:val="24"/>
        </w:rPr>
        <w:tab/>
      </w:r>
      <w:r>
        <w:rPr>
          <w:rFonts w:ascii="Times New Roman"/>
          <w:sz w:val="24"/>
        </w:rPr>
        <w:br/>
      </w:r>
      <w:r>
        <w:rPr>
          <w:rFonts w:ascii="Times New Roman"/>
          <w:sz w:val="24"/>
        </w:rPr>
        <w:tab/>
        <w:t>B) Human</w:t>
      </w:r>
      <w:r>
        <w:rPr>
          <w:rFonts w:ascii="Times New Roman"/>
          <w:sz w:val="24"/>
        </w:rPr>
        <w:br/>
      </w:r>
      <w:r>
        <w:rPr>
          <w:rFonts w:ascii="Times New Roman"/>
          <w:sz w:val="24"/>
        </w:rPr>
        <w:tab/>
        <w:t>C) Talent</w:t>
      </w:r>
      <w:r>
        <w:rPr>
          <w:rFonts w:ascii="Times New Roman"/>
          <w:sz w:val="24"/>
        </w:rPr>
        <w:br/>
      </w:r>
      <w:r>
        <w:rPr>
          <w:rFonts w:ascii="Times New Roman"/>
          <w:sz w:val="24"/>
        </w:rPr>
        <w:tab/>
        <w:t>D) Social</w:t>
      </w:r>
      <w:r>
        <w:rPr>
          <w:rFonts w:ascii="Times New Roman"/>
          <w:sz w:val="24"/>
        </w:rPr>
        <w:br/>
      </w:r>
      <w:r>
        <w:rPr>
          <w:rFonts w:ascii="Times New Roman"/>
          <w:sz w:val="24"/>
        </w:rPr>
        <w:tab/>
      </w:r>
    </w:p>
    <w:p w14:paraId="6D18FCAB"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01-02 Draw a figure or diagram and explain how training, development, informal l</w:t>
      </w:r>
      <w:r>
        <w:rPr>
          <w:rFonts w:ascii="Times New Roman"/>
          <w:sz w:val="20"/>
        </w:rPr>
        <w:br/>
        <w:t>Gradable : automatic</w:t>
      </w:r>
      <w:r>
        <w:rPr>
          <w:rFonts w:ascii="Times New Roman"/>
          <w:sz w:val="20"/>
        </w:rPr>
        <w:br/>
      </w:r>
    </w:p>
    <w:p w14:paraId="72A22E32"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2D31A97"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color w:val="000000"/>
          <w:sz w:val="24"/>
        </w:rPr>
        <w:t>Which of the following is an example of human capital?</w:t>
      </w:r>
      <w:r>
        <w:rPr>
          <w:rFonts w:ascii="Times New Roman"/>
          <w:sz w:val="24"/>
        </w:rPr>
        <w:br/>
      </w:r>
    </w:p>
    <w:p w14:paraId="07AFF863"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21) ______</w:t>
      </w:r>
    </w:p>
    <w:p w14:paraId="04D8A62A"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corporate culture</w:t>
      </w:r>
      <w:r>
        <w:rPr>
          <w:rFonts w:ascii="Times New Roman"/>
          <w:sz w:val="24"/>
        </w:rPr>
        <w:tab/>
      </w:r>
      <w:r>
        <w:rPr>
          <w:rFonts w:ascii="Times New Roman"/>
          <w:sz w:val="24"/>
        </w:rPr>
        <w:br/>
      </w:r>
      <w:r>
        <w:rPr>
          <w:rFonts w:ascii="Times New Roman"/>
          <w:sz w:val="24"/>
        </w:rPr>
        <w:tab/>
        <w:t>B) patents</w:t>
      </w:r>
      <w:r>
        <w:rPr>
          <w:rFonts w:ascii="Times New Roman"/>
          <w:sz w:val="24"/>
        </w:rPr>
        <w:br/>
      </w:r>
      <w:r>
        <w:rPr>
          <w:rFonts w:ascii="Times New Roman"/>
          <w:sz w:val="24"/>
        </w:rPr>
        <w:tab/>
        <w:t>C) customer loyalty</w:t>
      </w:r>
      <w:r>
        <w:rPr>
          <w:rFonts w:ascii="Times New Roman"/>
          <w:sz w:val="24"/>
        </w:rPr>
        <w:br/>
      </w:r>
      <w:r>
        <w:rPr>
          <w:rFonts w:ascii="Times New Roman"/>
          <w:sz w:val="24"/>
        </w:rPr>
        <w:tab/>
        <w:t>D) work-related competence</w:t>
      </w:r>
      <w:r>
        <w:rPr>
          <w:rFonts w:ascii="Times New Roman"/>
          <w:sz w:val="24"/>
        </w:rPr>
        <w:br/>
      </w:r>
      <w:r>
        <w:rPr>
          <w:rFonts w:ascii="Times New Roman"/>
          <w:sz w:val="24"/>
        </w:rPr>
        <w:tab/>
      </w:r>
    </w:p>
    <w:p w14:paraId="066B5594"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01-02 Draw a figure or diagram and explain how training, development, informal l</w:t>
      </w:r>
      <w:r>
        <w:rPr>
          <w:rFonts w:ascii="Times New Roman"/>
          <w:sz w:val="20"/>
        </w:rPr>
        <w:br/>
        <w:t>Gradable : automatic</w:t>
      </w:r>
      <w:r>
        <w:rPr>
          <w:rFonts w:ascii="Times New Roman"/>
          <w:sz w:val="20"/>
        </w:rPr>
        <w:br/>
      </w:r>
    </w:p>
    <w:p w14:paraId="5EBECAB5"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58736795"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color w:val="000000"/>
          <w:sz w:val="24"/>
        </w:rPr>
        <w:t>Which of the following is not an example of human capital?</w:t>
      </w:r>
      <w:r>
        <w:rPr>
          <w:rFonts w:ascii="Times New Roman"/>
          <w:sz w:val="24"/>
        </w:rPr>
        <w:br/>
      </w:r>
    </w:p>
    <w:p w14:paraId="5E599332"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22) ______</w:t>
      </w:r>
    </w:p>
    <w:p w14:paraId="2D70DDBA"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corporate culture</w:t>
      </w:r>
      <w:r>
        <w:rPr>
          <w:rFonts w:ascii="Times New Roman"/>
          <w:sz w:val="24"/>
        </w:rPr>
        <w:tab/>
      </w:r>
      <w:r>
        <w:rPr>
          <w:rFonts w:ascii="Times New Roman"/>
          <w:sz w:val="24"/>
        </w:rPr>
        <w:br/>
      </w:r>
      <w:r>
        <w:rPr>
          <w:rFonts w:ascii="Times New Roman"/>
          <w:sz w:val="24"/>
        </w:rPr>
        <w:tab/>
        <w:t>B) education</w:t>
      </w:r>
      <w:r>
        <w:rPr>
          <w:rFonts w:ascii="Times New Roman"/>
          <w:sz w:val="24"/>
        </w:rPr>
        <w:br/>
      </w:r>
      <w:r>
        <w:rPr>
          <w:rFonts w:ascii="Times New Roman"/>
          <w:sz w:val="24"/>
        </w:rPr>
        <w:tab/>
        <w:t>C) tacit knowledge</w:t>
      </w:r>
      <w:r>
        <w:rPr>
          <w:rFonts w:ascii="Times New Roman"/>
          <w:sz w:val="24"/>
        </w:rPr>
        <w:br/>
      </w:r>
      <w:r>
        <w:rPr>
          <w:rFonts w:ascii="Times New Roman"/>
          <w:sz w:val="24"/>
        </w:rPr>
        <w:tab/>
        <w:t>D) work-related competence</w:t>
      </w:r>
      <w:r>
        <w:rPr>
          <w:rFonts w:ascii="Times New Roman"/>
          <w:sz w:val="24"/>
        </w:rPr>
        <w:br/>
      </w:r>
      <w:r>
        <w:rPr>
          <w:rFonts w:ascii="Times New Roman"/>
          <w:sz w:val="24"/>
        </w:rPr>
        <w:tab/>
      </w:r>
    </w:p>
    <w:p w14:paraId="5DF6E603"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01-02 Draw a figure or diagram and explain how training, development, informal l</w:t>
      </w:r>
      <w:r>
        <w:rPr>
          <w:rFonts w:ascii="Times New Roman"/>
          <w:sz w:val="20"/>
        </w:rPr>
        <w:br/>
        <w:t>Difficulty : 2 Medium</w:t>
      </w:r>
      <w:r>
        <w:rPr>
          <w:rFonts w:ascii="Times New Roman"/>
          <w:sz w:val="20"/>
        </w:rPr>
        <w:br/>
        <w:t>Gradable : automatic</w:t>
      </w:r>
      <w:r>
        <w:rPr>
          <w:rFonts w:ascii="Times New Roman"/>
          <w:sz w:val="20"/>
        </w:rPr>
        <w:br/>
      </w:r>
    </w:p>
    <w:p w14:paraId="63E2D8D4"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0A531C2"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color w:val="000000"/>
          <w:sz w:val="24"/>
        </w:rPr>
        <w:t>Which of the following statements is not true of knowledge workers?</w:t>
      </w:r>
      <w:r>
        <w:rPr>
          <w:rFonts w:ascii="Times New Roman"/>
          <w:sz w:val="24"/>
        </w:rPr>
        <w:br/>
      </w:r>
    </w:p>
    <w:p w14:paraId="2C7292CE"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23) ______</w:t>
      </w:r>
    </w:p>
    <w:p w14:paraId="4276AC92"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They generally have limited employment opportunities in other companies because their knowledge and expertise tend to be firm specific.</w:t>
      </w:r>
      <w:r>
        <w:rPr>
          <w:rFonts w:ascii="Times New Roman"/>
          <w:sz w:val="24"/>
        </w:rPr>
        <w:tab/>
      </w:r>
      <w:r>
        <w:rPr>
          <w:rFonts w:ascii="Times New Roman"/>
          <w:sz w:val="24"/>
        </w:rPr>
        <w:br/>
      </w:r>
      <w:r>
        <w:rPr>
          <w:rFonts w:ascii="Times New Roman"/>
          <w:sz w:val="24"/>
        </w:rPr>
        <w:tab/>
        <w:t>B) They are common in organizations that value intangible assets.</w:t>
      </w:r>
      <w:r>
        <w:rPr>
          <w:rFonts w:ascii="Times New Roman"/>
          <w:sz w:val="24"/>
        </w:rPr>
        <w:br/>
      </w:r>
      <w:r>
        <w:rPr>
          <w:rFonts w:ascii="Times New Roman"/>
          <w:sz w:val="24"/>
        </w:rPr>
        <w:tab/>
        <w:t>C) They typically do not perform manual labor.</w:t>
      </w:r>
      <w:r>
        <w:rPr>
          <w:rFonts w:ascii="Times New Roman"/>
          <w:sz w:val="24"/>
        </w:rPr>
        <w:br/>
      </w:r>
      <w:r>
        <w:rPr>
          <w:rFonts w:ascii="Times New Roman"/>
          <w:sz w:val="24"/>
        </w:rPr>
        <w:tab/>
        <w:t>D) They share knowledge and collaborate with others.</w:t>
      </w:r>
      <w:r>
        <w:rPr>
          <w:rFonts w:ascii="Times New Roman"/>
          <w:sz w:val="24"/>
        </w:rPr>
        <w:br/>
      </w:r>
      <w:r>
        <w:rPr>
          <w:rFonts w:ascii="Times New Roman"/>
          <w:sz w:val="24"/>
        </w:rPr>
        <w:tab/>
      </w:r>
    </w:p>
    <w:p w14:paraId="5DC73EAB"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01-02 Draw a figure or diagram and explain how training, development, informal l</w:t>
      </w:r>
      <w:r>
        <w:rPr>
          <w:rFonts w:ascii="Times New Roman"/>
          <w:sz w:val="20"/>
        </w:rPr>
        <w:br/>
        <w:t>Gradable : automatic</w:t>
      </w:r>
      <w:r>
        <w:rPr>
          <w:rFonts w:ascii="Times New Roman"/>
          <w:sz w:val="20"/>
        </w:rPr>
        <w:br/>
      </w:r>
    </w:p>
    <w:p w14:paraId="3FBC19F6"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E3CC52A"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color w:val="000000"/>
          <w:sz w:val="24"/>
        </w:rPr>
        <w:t>Which of the following visas is for individuals in highly skilled and technical occupations involving the completion of higher education?</w:t>
      </w:r>
      <w:r>
        <w:rPr>
          <w:rFonts w:ascii="Times New Roman"/>
          <w:sz w:val="24"/>
        </w:rPr>
        <w:br/>
      </w:r>
    </w:p>
    <w:p w14:paraId="6C64AB14"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lastRenderedPageBreak/>
        <w:t>24) ______</w:t>
      </w:r>
    </w:p>
    <w:p w14:paraId="6D0421C3"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H-1A</w:t>
      </w:r>
      <w:r>
        <w:rPr>
          <w:rFonts w:ascii="Times New Roman"/>
          <w:sz w:val="24"/>
        </w:rPr>
        <w:tab/>
      </w:r>
      <w:r>
        <w:rPr>
          <w:rFonts w:ascii="Times New Roman"/>
          <w:sz w:val="24"/>
        </w:rPr>
        <w:br/>
      </w:r>
      <w:r>
        <w:rPr>
          <w:rFonts w:ascii="Times New Roman"/>
          <w:sz w:val="24"/>
        </w:rPr>
        <w:tab/>
        <w:t>B) H-1B</w:t>
      </w:r>
      <w:r>
        <w:rPr>
          <w:rFonts w:ascii="Times New Roman"/>
          <w:sz w:val="24"/>
        </w:rPr>
        <w:br/>
      </w:r>
      <w:r>
        <w:rPr>
          <w:rFonts w:ascii="Times New Roman"/>
          <w:sz w:val="24"/>
        </w:rPr>
        <w:tab/>
        <w:t>C) H-2A</w:t>
      </w:r>
      <w:r>
        <w:rPr>
          <w:rFonts w:ascii="Times New Roman"/>
          <w:sz w:val="24"/>
        </w:rPr>
        <w:br/>
      </w:r>
      <w:r>
        <w:rPr>
          <w:rFonts w:ascii="Times New Roman"/>
          <w:sz w:val="24"/>
        </w:rPr>
        <w:tab/>
        <w:t>D) H-2b</w:t>
      </w:r>
      <w:r>
        <w:rPr>
          <w:rFonts w:ascii="Times New Roman"/>
          <w:sz w:val="24"/>
        </w:rPr>
        <w:br/>
      </w:r>
      <w:r>
        <w:rPr>
          <w:rFonts w:ascii="Times New Roman"/>
          <w:sz w:val="24"/>
        </w:rPr>
        <w:tab/>
      </w:r>
    </w:p>
    <w:p w14:paraId="52902DA6"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Learning Objective : 01-01 Discuss the forces influencing the workplace and learning and explain how</w:t>
      </w:r>
      <w:r>
        <w:rPr>
          <w:rFonts w:ascii="Times New Roman"/>
          <w:sz w:val="20"/>
        </w:rPr>
        <w:br/>
        <w:t>Gradable : automatic</w:t>
      </w:r>
      <w:r>
        <w:rPr>
          <w:rFonts w:ascii="Times New Roman"/>
          <w:sz w:val="20"/>
        </w:rPr>
        <w:br/>
      </w:r>
    </w:p>
    <w:p w14:paraId="0034243B"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B5EA6A0"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color w:val="000000"/>
          <w:sz w:val="24"/>
        </w:rPr>
        <w:t>Which of the following statements is true of Millennials?</w:t>
      </w:r>
      <w:r>
        <w:rPr>
          <w:rFonts w:ascii="Times New Roman"/>
          <w:sz w:val="24"/>
        </w:rPr>
        <w:br/>
      </w:r>
    </w:p>
    <w:p w14:paraId="292B3500"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25) ______</w:t>
      </w:r>
    </w:p>
    <w:p w14:paraId="799D0003"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They are also known as Generation X or Baby Boomers.</w:t>
      </w:r>
      <w:r>
        <w:rPr>
          <w:rFonts w:ascii="Times New Roman"/>
          <w:sz w:val="24"/>
        </w:rPr>
        <w:tab/>
      </w:r>
      <w:r>
        <w:rPr>
          <w:rFonts w:ascii="Times New Roman"/>
          <w:sz w:val="24"/>
        </w:rPr>
        <w:br/>
      </w:r>
      <w:r>
        <w:rPr>
          <w:rFonts w:ascii="Times New Roman"/>
          <w:sz w:val="24"/>
        </w:rPr>
        <w:tab/>
        <w:t>B) They grew up during a time when the divorce rate doubled.</w:t>
      </w:r>
      <w:r>
        <w:rPr>
          <w:rFonts w:ascii="Times New Roman"/>
          <w:sz w:val="24"/>
        </w:rPr>
        <w:br/>
      </w:r>
      <w:r>
        <w:rPr>
          <w:rFonts w:ascii="Times New Roman"/>
          <w:sz w:val="24"/>
        </w:rPr>
        <w:tab/>
        <w:t>C) They are often considered to be workaholics and rigid in conforming to rules.</w:t>
      </w:r>
      <w:r>
        <w:rPr>
          <w:rFonts w:ascii="Times New Roman"/>
          <w:sz w:val="24"/>
        </w:rPr>
        <w:br/>
      </w:r>
      <w:r>
        <w:rPr>
          <w:rFonts w:ascii="Times New Roman"/>
          <w:sz w:val="24"/>
        </w:rPr>
        <w:tab/>
        <w:t>D) They are believed to have high levels of self-esteem, sometimes the point of narcissism.</w:t>
      </w:r>
      <w:r>
        <w:rPr>
          <w:rFonts w:ascii="Times New Roman"/>
          <w:sz w:val="24"/>
        </w:rPr>
        <w:br/>
      </w:r>
      <w:r>
        <w:rPr>
          <w:rFonts w:ascii="Times New Roman"/>
          <w:sz w:val="24"/>
        </w:rPr>
        <w:tab/>
      </w:r>
    </w:p>
    <w:p w14:paraId="17166A14"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Learning Objective : 01-01 Discuss the forces influencing the workplace and learning and explain how</w:t>
      </w:r>
      <w:r>
        <w:rPr>
          <w:rFonts w:ascii="Times New Roman"/>
          <w:sz w:val="20"/>
        </w:rPr>
        <w:br/>
        <w:t>Gradable : automatic</w:t>
      </w:r>
      <w:r>
        <w:rPr>
          <w:rFonts w:ascii="Times New Roman"/>
          <w:sz w:val="20"/>
        </w:rPr>
        <w:br/>
      </w:r>
    </w:p>
    <w:p w14:paraId="51F045D3"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9B39136"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color w:val="000000"/>
          <w:sz w:val="24"/>
        </w:rPr>
        <w:t>__________ is a companywide effort to continuously improve the ways people, machines, and systems accomplish work.</w:t>
      </w:r>
      <w:r>
        <w:rPr>
          <w:rFonts w:ascii="Times New Roman"/>
          <w:sz w:val="24"/>
        </w:rPr>
        <w:br/>
      </w:r>
    </w:p>
    <w:p w14:paraId="48D68B20"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26) ______</w:t>
      </w:r>
    </w:p>
    <w:p w14:paraId="69A4218A"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Stakeholder management</w:t>
      </w:r>
      <w:r>
        <w:rPr>
          <w:rFonts w:ascii="Times New Roman"/>
          <w:sz w:val="24"/>
        </w:rPr>
        <w:tab/>
      </w:r>
      <w:r>
        <w:rPr>
          <w:rFonts w:ascii="Times New Roman"/>
          <w:sz w:val="24"/>
        </w:rPr>
        <w:br/>
      </w:r>
      <w:r>
        <w:rPr>
          <w:rFonts w:ascii="Times New Roman"/>
          <w:sz w:val="24"/>
        </w:rPr>
        <w:tab/>
        <w:t>B) Diversity management</w:t>
      </w:r>
      <w:r>
        <w:rPr>
          <w:rFonts w:ascii="Times New Roman"/>
          <w:sz w:val="24"/>
        </w:rPr>
        <w:br/>
      </w:r>
      <w:r>
        <w:rPr>
          <w:rFonts w:ascii="Times New Roman"/>
          <w:sz w:val="24"/>
        </w:rPr>
        <w:tab/>
        <w:t>C) Total quality management</w:t>
      </w:r>
      <w:r>
        <w:rPr>
          <w:rFonts w:ascii="Times New Roman"/>
          <w:sz w:val="24"/>
        </w:rPr>
        <w:br/>
      </w:r>
      <w:r>
        <w:rPr>
          <w:rFonts w:ascii="Times New Roman"/>
          <w:sz w:val="24"/>
        </w:rPr>
        <w:tab/>
        <w:t>D) Talent management</w:t>
      </w:r>
      <w:r>
        <w:rPr>
          <w:rFonts w:ascii="Times New Roman"/>
          <w:sz w:val="24"/>
        </w:rPr>
        <w:br/>
      </w:r>
      <w:r>
        <w:rPr>
          <w:rFonts w:ascii="Times New Roman"/>
          <w:sz w:val="24"/>
        </w:rPr>
        <w:tab/>
      </w:r>
    </w:p>
    <w:p w14:paraId="58A79FF2"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01-01 Discuss the forces influencing the workplace and learning and explain how</w:t>
      </w:r>
      <w:r>
        <w:rPr>
          <w:rFonts w:ascii="Times New Roman"/>
          <w:sz w:val="20"/>
        </w:rPr>
        <w:br/>
        <w:t>Gradable : automatic</w:t>
      </w:r>
      <w:r>
        <w:rPr>
          <w:rFonts w:ascii="Times New Roman"/>
          <w:sz w:val="20"/>
        </w:rPr>
        <w:br/>
      </w:r>
    </w:p>
    <w:p w14:paraId="31AFE793"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453B204"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color w:val="000000"/>
          <w:sz w:val="24"/>
        </w:rPr>
        <w:t>A core value of __________ is the prevention of the occurrence of errors in a product or service rather than detection and correction.</w:t>
      </w:r>
      <w:r>
        <w:rPr>
          <w:rFonts w:ascii="Times New Roman"/>
          <w:sz w:val="24"/>
        </w:rPr>
        <w:br/>
      </w:r>
    </w:p>
    <w:p w14:paraId="59E12575"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27) ______</w:t>
      </w:r>
    </w:p>
    <w:p w14:paraId="2D66E9D3"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ISD</w:t>
      </w:r>
      <w:r>
        <w:rPr>
          <w:rFonts w:ascii="Times New Roman"/>
          <w:sz w:val="24"/>
        </w:rPr>
        <w:tab/>
      </w:r>
      <w:r>
        <w:rPr>
          <w:rFonts w:ascii="Times New Roman"/>
          <w:sz w:val="24"/>
        </w:rPr>
        <w:br/>
      </w:r>
      <w:r>
        <w:rPr>
          <w:rFonts w:ascii="Times New Roman"/>
          <w:sz w:val="24"/>
        </w:rPr>
        <w:tab/>
        <w:t>B) ADDIE</w:t>
      </w:r>
      <w:r>
        <w:rPr>
          <w:rFonts w:ascii="Times New Roman"/>
          <w:sz w:val="24"/>
        </w:rPr>
        <w:br/>
      </w:r>
      <w:r>
        <w:rPr>
          <w:rFonts w:ascii="Times New Roman"/>
          <w:sz w:val="24"/>
        </w:rPr>
        <w:tab/>
        <w:t>C) HRM</w:t>
      </w:r>
      <w:r>
        <w:rPr>
          <w:rFonts w:ascii="Times New Roman"/>
          <w:sz w:val="24"/>
        </w:rPr>
        <w:br/>
      </w:r>
      <w:r>
        <w:rPr>
          <w:rFonts w:ascii="Times New Roman"/>
          <w:sz w:val="24"/>
        </w:rPr>
        <w:tab/>
        <w:t>D) TQM</w:t>
      </w:r>
      <w:r>
        <w:rPr>
          <w:rFonts w:ascii="Times New Roman"/>
          <w:sz w:val="24"/>
        </w:rPr>
        <w:br/>
      </w:r>
      <w:r>
        <w:rPr>
          <w:rFonts w:ascii="Times New Roman"/>
          <w:sz w:val="24"/>
        </w:rPr>
        <w:tab/>
      </w:r>
    </w:p>
    <w:p w14:paraId="602501D7"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01-01 Discuss the forces influencing the workplace and learning and explain how</w:t>
      </w:r>
      <w:r>
        <w:rPr>
          <w:rFonts w:ascii="Times New Roman"/>
          <w:sz w:val="20"/>
        </w:rPr>
        <w:br/>
        <w:t>Gradable : automatic</w:t>
      </w:r>
      <w:r>
        <w:rPr>
          <w:rFonts w:ascii="Times New Roman"/>
          <w:sz w:val="20"/>
        </w:rPr>
        <w:br/>
      </w:r>
    </w:p>
    <w:p w14:paraId="06C48C2C"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D421926"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color w:val="000000"/>
          <w:sz w:val="24"/>
        </w:rPr>
        <w:t>__________ involves highly trained employees known as Champions, Master Black Belts, Black Belts, and Green Belts.</w:t>
      </w:r>
      <w:r>
        <w:rPr>
          <w:rFonts w:ascii="Times New Roman"/>
          <w:sz w:val="24"/>
        </w:rPr>
        <w:br/>
      </w:r>
    </w:p>
    <w:p w14:paraId="2BCBA43E"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28) ______</w:t>
      </w:r>
    </w:p>
    <w:p w14:paraId="3E68A568"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Six Sigma</w:t>
      </w:r>
      <w:r>
        <w:rPr>
          <w:rFonts w:ascii="Times New Roman"/>
          <w:sz w:val="24"/>
        </w:rPr>
        <w:tab/>
      </w:r>
      <w:r>
        <w:rPr>
          <w:rFonts w:ascii="Times New Roman"/>
          <w:sz w:val="24"/>
        </w:rPr>
        <w:br/>
      </w:r>
      <w:r>
        <w:rPr>
          <w:rFonts w:ascii="Times New Roman"/>
          <w:sz w:val="24"/>
        </w:rPr>
        <w:tab/>
        <w:t>B) Lean manufacturing</w:t>
      </w:r>
      <w:r>
        <w:rPr>
          <w:rFonts w:ascii="Times New Roman"/>
          <w:sz w:val="24"/>
        </w:rPr>
        <w:br/>
      </w:r>
      <w:r>
        <w:rPr>
          <w:rFonts w:ascii="Times New Roman"/>
          <w:sz w:val="24"/>
        </w:rPr>
        <w:tab/>
        <w:t>C) Instructional Systems Design</w:t>
      </w:r>
      <w:r>
        <w:rPr>
          <w:rFonts w:ascii="Times New Roman"/>
          <w:sz w:val="24"/>
        </w:rPr>
        <w:br/>
      </w:r>
      <w:r>
        <w:rPr>
          <w:rFonts w:ascii="Times New Roman"/>
          <w:sz w:val="24"/>
        </w:rPr>
        <w:tab/>
        <w:t>D) TQM</w:t>
      </w:r>
      <w:r>
        <w:rPr>
          <w:rFonts w:ascii="Times New Roman"/>
          <w:sz w:val="24"/>
        </w:rPr>
        <w:br/>
      </w:r>
      <w:r>
        <w:rPr>
          <w:rFonts w:ascii="Times New Roman"/>
          <w:sz w:val="24"/>
        </w:rPr>
        <w:tab/>
      </w:r>
    </w:p>
    <w:p w14:paraId="4F9E5A2D"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01-01 Discuss the forces influencing the workplace and learning and explain how</w:t>
      </w:r>
      <w:r>
        <w:rPr>
          <w:rFonts w:ascii="Times New Roman"/>
          <w:sz w:val="20"/>
        </w:rPr>
        <w:br/>
        <w:t>Gradable : automatic</w:t>
      </w:r>
      <w:r>
        <w:rPr>
          <w:rFonts w:ascii="Times New Roman"/>
          <w:sz w:val="20"/>
        </w:rPr>
        <w:br/>
      </w:r>
    </w:p>
    <w:p w14:paraId="08F6508F"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C7D3A1D"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color w:val="000000"/>
          <w:sz w:val="24"/>
        </w:rPr>
        <w:t>__________ refer to teams that are separated by time, geographic distance, culture, or organizational boundaries that rely almost exclusively on technology to interact and complete their projects.</w:t>
      </w:r>
      <w:r>
        <w:rPr>
          <w:rFonts w:ascii="Times New Roman"/>
          <w:sz w:val="24"/>
        </w:rPr>
        <w:br/>
      </w:r>
    </w:p>
    <w:p w14:paraId="1B2B6545"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29) ______</w:t>
      </w:r>
    </w:p>
    <w:p w14:paraId="6AD8CFEC"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Quality circles</w:t>
      </w:r>
      <w:r>
        <w:rPr>
          <w:rFonts w:ascii="Times New Roman"/>
          <w:sz w:val="24"/>
        </w:rPr>
        <w:tab/>
      </w:r>
      <w:r>
        <w:rPr>
          <w:rFonts w:ascii="Times New Roman"/>
          <w:sz w:val="24"/>
        </w:rPr>
        <w:br/>
      </w:r>
      <w:r>
        <w:rPr>
          <w:rFonts w:ascii="Times New Roman"/>
          <w:sz w:val="24"/>
        </w:rPr>
        <w:tab/>
        <w:t>B) Virtual teams</w:t>
      </w:r>
      <w:r>
        <w:rPr>
          <w:rFonts w:ascii="Times New Roman"/>
          <w:sz w:val="24"/>
        </w:rPr>
        <w:br/>
      </w:r>
      <w:r>
        <w:rPr>
          <w:rFonts w:ascii="Times New Roman"/>
          <w:sz w:val="24"/>
        </w:rPr>
        <w:tab/>
        <w:t>C) Six Sigma teams</w:t>
      </w:r>
      <w:r>
        <w:rPr>
          <w:rFonts w:ascii="Times New Roman"/>
          <w:sz w:val="24"/>
        </w:rPr>
        <w:br/>
      </w:r>
      <w:r>
        <w:rPr>
          <w:rFonts w:ascii="Times New Roman"/>
          <w:sz w:val="24"/>
        </w:rPr>
        <w:tab/>
        <w:t>D) Ad hoc teams</w:t>
      </w:r>
      <w:r>
        <w:rPr>
          <w:rFonts w:ascii="Times New Roman"/>
          <w:sz w:val="24"/>
        </w:rPr>
        <w:br/>
      </w:r>
      <w:r>
        <w:rPr>
          <w:rFonts w:ascii="Times New Roman"/>
          <w:sz w:val="24"/>
        </w:rPr>
        <w:tab/>
      </w:r>
    </w:p>
    <w:p w14:paraId="1AAD71FE"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01-01 Discuss the forces influencing the workplace and learning and explain how</w:t>
      </w:r>
      <w:r>
        <w:rPr>
          <w:rFonts w:ascii="Times New Roman"/>
          <w:sz w:val="20"/>
        </w:rPr>
        <w:br/>
        <w:t>Gradable : automatic</w:t>
      </w:r>
      <w:r>
        <w:rPr>
          <w:rFonts w:ascii="Times New Roman"/>
          <w:sz w:val="20"/>
        </w:rPr>
        <w:br/>
      </w:r>
    </w:p>
    <w:p w14:paraId="0AFAEE6D"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7997435"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color w:val="000000"/>
          <w:sz w:val="24"/>
        </w:rPr>
        <w:t>Which of the following is not a criterion for the Baldrige Award?</w:t>
      </w:r>
      <w:r>
        <w:rPr>
          <w:rFonts w:ascii="Times New Roman"/>
          <w:sz w:val="24"/>
        </w:rPr>
        <w:br/>
      </w:r>
    </w:p>
    <w:p w14:paraId="350C0054"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30) ______</w:t>
      </w:r>
    </w:p>
    <w:p w14:paraId="28755FA6"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strategic planning</w:t>
      </w:r>
      <w:r>
        <w:rPr>
          <w:rFonts w:ascii="Times New Roman"/>
          <w:sz w:val="24"/>
        </w:rPr>
        <w:tab/>
      </w:r>
      <w:r>
        <w:rPr>
          <w:rFonts w:ascii="Times New Roman"/>
          <w:sz w:val="24"/>
        </w:rPr>
        <w:br/>
      </w:r>
      <w:r>
        <w:rPr>
          <w:rFonts w:ascii="Times New Roman"/>
          <w:sz w:val="24"/>
        </w:rPr>
        <w:tab/>
        <w:t>B) workforce focus</w:t>
      </w:r>
      <w:r>
        <w:rPr>
          <w:rFonts w:ascii="Times New Roman"/>
          <w:sz w:val="24"/>
        </w:rPr>
        <w:br/>
      </w:r>
      <w:r>
        <w:rPr>
          <w:rFonts w:ascii="Times New Roman"/>
          <w:sz w:val="24"/>
        </w:rPr>
        <w:tab/>
        <w:t>C) legal compliance</w:t>
      </w:r>
      <w:r>
        <w:rPr>
          <w:rFonts w:ascii="Times New Roman"/>
          <w:sz w:val="24"/>
        </w:rPr>
        <w:br/>
      </w:r>
      <w:r>
        <w:rPr>
          <w:rFonts w:ascii="Times New Roman"/>
          <w:sz w:val="24"/>
        </w:rPr>
        <w:tab/>
        <w:t>D) customer focus</w:t>
      </w:r>
      <w:r>
        <w:rPr>
          <w:rFonts w:ascii="Times New Roman"/>
          <w:sz w:val="24"/>
        </w:rPr>
        <w:br/>
      </w:r>
      <w:r>
        <w:rPr>
          <w:rFonts w:ascii="Times New Roman"/>
          <w:sz w:val="24"/>
        </w:rPr>
        <w:tab/>
      </w:r>
    </w:p>
    <w:p w14:paraId="39E32192"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01-02 Draw a figure or diagram and explain how training, development, informal l</w:t>
      </w:r>
      <w:r>
        <w:rPr>
          <w:rFonts w:ascii="Times New Roman"/>
          <w:sz w:val="20"/>
        </w:rPr>
        <w:br/>
        <w:t>Difficulty : 2 Medium</w:t>
      </w:r>
      <w:r>
        <w:rPr>
          <w:rFonts w:ascii="Times New Roman"/>
          <w:sz w:val="20"/>
        </w:rPr>
        <w:br/>
        <w:t>Gradable : automatic</w:t>
      </w:r>
      <w:r>
        <w:rPr>
          <w:rFonts w:ascii="Times New Roman"/>
          <w:sz w:val="20"/>
        </w:rPr>
        <w:br/>
      </w:r>
    </w:p>
    <w:p w14:paraId="598BB5B4"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FC6A829"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color w:val="000000"/>
          <w:sz w:val="24"/>
        </w:rPr>
        <w:t>The ATD competency model __________.</w:t>
      </w:r>
      <w:r>
        <w:rPr>
          <w:rFonts w:ascii="Times New Roman"/>
          <w:sz w:val="24"/>
        </w:rPr>
        <w:br/>
      </w:r>
    </w:p>
    <w:p w14:paraId="632E0AB4"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31) ______</w:t>
      </w:r>
    </w:p>
    <w:p w14:paraId="785D851D"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describes how to effectively design training interventions</w:t>
      </w:r>
      <w:r>
        <w:rPr>
          <w:rFonts w:ascii="Times New Roman"/>
          <w:sz w:val="24"/>
        </w:rPr>
        <w:tab/>
      </w:r>
      <w:r>
        <w:rPr>
          <w:rFonts w:ascii="Times New Roman"/>
          <w:sz w:val="24"/>
        </w:rPr>
        <w:br/>
      </w:r>
      <w:r>
        <w:rPr>
          <w:rFonts w:ascii="Times New Roman"/>
          <w:sz w:val="24"/>
        </w:rPr>
        <w:tab/>
        <w:t>B) describes companywide effort to continuously improve the ways people and systems accomplish work</w:t>
      </w:r>
      <w:r>
        <w:rPr>
          <w:rFonts w:ascii="Times New Roman"/>
          <w:sz w:val="24"/>
        </w:rPr>
        <w:br/>
      </w:r>
      <w:r>
        <w:rPr>
          <w:rFonts w:ascii="Times New Roman"/>
          <w:sz w:val="24"/>
        </w:rPr>
        <w:tab/>
        <w:t>C) specifies what it takes for an individual to be successful in the training field</w:t>
      </w:r>
      <w:r>
        <w:rPr>
          <w:rFonts w:ascii="Times New Roman"/>
          <w:sz w:val="24"/>
        </w:rPr>
        <w:br/>
      </w:r>
      <w:r>
        <w:rPr>
          <w:rFonts w:ascii="Times New Roman"/>
          <w:sz w:val="24"/>
        </w:rPr>
        <w:tab/>
        <w:t>D) is a framework to analyze competition in an industry to formulate a training strategy</w:t>
      </w:r>
      <w:r>
        <w:rPr>
          <w:rFonts w:ascii="Times New Roman"/>
          <w:sz w:val="24"/>
        </w:rPr>
        <w:br/>
      </w:r>
      <w:r>
        <w:rPr>
          <w:rFonts w:ascii="Times New Roman"/>
          <w:sz w:val="24"/>
        </w:rPr>
        <w:tab/>
      </w:r>
    </w:p>
    <w:p w14:paraId="36C88EB0"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Learning Objective : 01-05 Discuss the key roles for training professionals.</w:t>
      </w:r>
      <w:r>
        <w:rPr>
          <w:rFonts w:ascii="Times New Roman"/>
          <w:sz w:val="20"/>
        </w:rPr>
        <w:br/>
        <w:t>Gradable : automatic</w:t>
      </w:r>
      <w:r>
        <w:rPr>
          <w:rFonts w:ascii="Times New Roman"/>
          <w:sz w:val="20"/>
        </w:rPr>
        <w:br/>
      </w:r>
    </w:p>
    <w:p w14:paraId="4716D82B"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26FC87B"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color w:val="000000"/>
          <w:sz w:val="24"/>
        </w:rPr>
        <w:t>According to the ATD competency model, a business partner __________.</w:t>
      </w:r>
      <w:r>
        <w:rPr>
          <w:rFonts w:ascii="Times New Roman"/>
          <w:sz w:val="24"/>
        </w:rPr>
        <w:br/>
      </w:r>
    </w:p>
    <w:p w14:paraId="256AEEE0"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32) ______</w:t>
      </w:r>
    </w:p>
    <w:p w14:paraId="125AD933"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A) determines how workplace learning can be best used to help meet the company</w:t>
      </w:r>
      <w:r>
        <w:rPr>
          <w:rFonts w:ascii="Times New Roman"/>
          <w:color w:val="000000"/>
          <w:sz w:val="24"/>
        </w:rPr>
        <w:t>’</w:t>
      </w:r>
      <w:r>
        <w:rPr>
          <w:rFonts w:ascii="Times New Roman"/>
          <w:color w:val="000000"/>
          <w:sz w:val="24"/>
        </w:rPr>
        <w:t>s business strategy</w:t>
      </w:r>
      <w:r>
        <w:rPr>
          <w:rFonts w:ascii="Times New Roman"/>
          <w:sz w:val="24"/>
        </w:rPr>
        <w:tab/>
      </w:r>
      <w:r>
        <w:rPr>
          <w:rFonts w:ascii="Times New Roman"/>
          <w:sz w:val="24"/>
        </w:rPr>
        <w:br/>
      </w:r>
      <w:r>
        <w:rPr>
          <w:rFonts w:ascii="Times New Roman"/>
          <w:sz w:val="24"/>
        </w:rPr>
        <w:tab/>
        <w:t>B) plans and monitors the delivery of learning and performance solutions to support the business</w:t>
      </w:r>
      <w:r>
        <w:rPr>
          <w:rFonts w:ascii="Times New Roman"/>
          <w:sz w:val="24"/>
        </w:rPr>
        <w:br/>
      </w:r>
      <w:r>
        <w:rPr>
          <w:rFonts w:ascii="Times New Roman"/>
          <w:sz w:val="24"/>
        </w:rPr>
        <w:tab/>
        <w:t>C) designs, delivers, and evaluates learning and performance solutions</w:t>
      </w:r>
      <w:r>
        <w:rPr>
          <w:rFonts w:ascii="Times New Roman"/>
          <w:sz w:val="24"/>
        </w:rPr>
        <w:br/>
      </w:r>
      <w:r>
        <w:rPr>
          <w:rFonts w:ascii="Times New Roman"/>
          <w:sz w:val="24"/>
        </w:rPr>
        <w:tab/>
        <w:t>D) uses business industry knowledge to create training that improves performance</w:t>
      </w:r>
      <w:r>
        <w:rPr>
          <w:rFonts w:ascii="Times New Roman"/>
          <w:sz w:val="24"/>
        </w:rPr>
        <w:br/>
      </w:r>
      <w:r>
        <w:rPr>
          <w:rFonts w:ascii="Times New Roman"/>
          <w:sz w:val="24"/>
        </w:rPr>
        <w:tab/>
      </w:r>
    </w:p>
    <w:p w14:paraId="424B3A7E"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01-05 Discuss the key roles for training professionals.</w:t>
      </w:r>
      <w:r>
        <w:rPr>
          <w:rFonts w:ascii="Times New Roman"/>
          <w:sz w:val="20"/>
        </w:rPr>
        <w:br/>
        <w:t>Difficulty : 3 Hard</w:t>
      </w:r>
      <w:r>
        <w:rPr>
          <w:rFonts w:ascii="Times New Roman"/>
          <w:sz w:val="20"/>
        </w:rPr>
        <w:br/>
        <w:t>Gradable : automatic</w:t>
      </w:r>
      <w:r>
        <w:rPr>
          <w:rFonts w:ascii="Times New Roman"/>
          <w:sz w:val="20"/>
        </w:rPr>
        <w:br/>
      </w:r>
    </w:p>
    <w:p w14:paraId="5B0FB9C1"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55613FB"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color w:val="000000"/>
          <w:sz w:val="24"/>
        </w:rPr>
        <w:t>In the ATD competency model, a __________ plans, obtains, and monitors the effective delivery of learning and performance solutions to support the business.</w:t>
      </w:r>
      <w:r>
        <w:rPr>
          <w:rFonts w:ascii="Times New Roman"/>
          <w:sz w:val="24"/>
        </w:rPr>
        <w:br/>
      </w:r>
    </w:p>
    <w:p w14:paraId="5249491E"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33) ______</w:t>
      </w:r>
    </w:p>
    <w:p w14:paraId="6086E1EF"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project manager</w:t>
      </w:r>
      <w:r>
        <w:rPr>
          <w:rFonts w:ascii="Times New Roman"/>
          <w:sz w:val="24"/>
        </w:rPr>
        <w:tab/>
      </w:r>
      <w:r>
        <w:rPr>
          <w:rFonts w:ascii="Times New Roman"/>
          <w:sz w:val="24"/>
        </w:rPr>
        <w:br/>
      </w:r>
      <w:r>
        <w:rPr>
          <w:rFonts w:ascii="Times New Roman"/>
          <w:sz w:val="24"/>
        </w:rPr>
        <w:tab/>
        <w:t>B) learning strategist</w:t>
      </w:r>
      <w:r>
        <w:rPr>
          <w:rFonts w:ascii="Times New Roman"/>
          <w:sz w:val="24"/>
        </w:rPr>
        <w:br/>
      </w:r>
      <w:r>
        <w:rPr>
          <w:rFonts w:ascii="Times New Roman"/>
          <w:sz w:val="24"/>
        </w:rPr>
        <w:tab/>
        <w:t>C) business partner</w:t>
      </w:r>
      <w:r>
        <w:rPr>
          <w:rFonts w:ascii="Times New Roman"/>
          <w:sz w:val="24"/>
        </w:rPr>
        <w:br/>
      </w:r>
      <w:r>
        <w:rPr>
          <w:rFonts w:ascii="Times New Roman"/>
          <w:sz w:val="24"/>
        </w:rPr>
        <w:tab/>
        <w:t>D) knowledge worker</w:t>
      </w:r>
      <w:r>
        <w:rPr>
          <w:rFonts w:ascii="Times New Roman"/>
          <w:sz w:val="24"/>
        </w:rPr>
        <w:br/>
      </w:r>
      <w:r>
        <w:rPr>
          <w:rFonts w:ascii="Times New Roman"/>
          <w:sz w:val="24"/>
        </w:rPr>
        <w:tab/>
      </w:r>
    </w:p>
    <w:p w14:paraId="31966617"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Learning Objective : 01-05 Discuss the key roles for training professionals.</w:t>
      </w:r>
      <w:r>
        <w:rPr>
          <w:rFonts w:ascii="Times New Roman"/>
          <w:sz w:val="20"/>
        </w:rPr>
        <w:br/>
        <w:t>Gradable : automatic</w:t>
      </w:r>
      <w:r>
        <w:rPr>
          <w:rFonts w:ascii="Times New Roman"/>
          <w:sz w:val="20"/>
        </w:rPr>
        <w:br/>
      </w:r>
    </w:p>
    <w:p w14:paraId="71D75925"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D83C3A5"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color w:val="000000"/>
          <w:sz w:val="24"/>
        </w:rPr>
        <w:t>Training activities are said to be outsourced when they are provided by __________.</w:t>
      </w:r>
      <w:r>
        <w:rPr>
          <w:rFonts w:ascii="Times New Roman"/>
          <w:sz w:val="24"/>
        </w:rPr>
        <w:br/>
      </w:r>
    </w:p>
    <w:p w14:paraId="72F57DA9"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34) ______</w:t>
      </w:r>
    </w:p>
    <w:p w14:paraId="4EE2ABD0"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in-house consultants</w:t>
      </w:r>
      <w:r>
        <w:rPr>
          <w:rFonts w:ascii="Times New Roman"/>
          <w:sz w:val="24"/>
        </w:rPr>
        <w:tab/>
      </w:r>
      <w:r>
        <w:rPr>
          <w:rFonts w:ascii="Times New Roman"/>
          <w:sz w:val="24"/>
        </w:rPr>
        <w:br/>
      </w:r>
      <w:r>
        <w:rPr>
          <w:rFonts w:ascii="Times New Roman"/>
          <w:sz w:val="24"/>
        </w:rPr>
        <w:tab/>
        <w:t>B) company managers</w:t>
      </w:r>
      <w:r>
        <w:rPr>
          <w:rFonts w:ascii="Times New Roman"/>
          <w:sz w:val="24"/>
        </w:rPr>
        <w:br/>
      </w:r>
      <w:r>
        <w:rPr>
          <w:rFonts w:ascii="Times New Roman"/>
          <w:sz w:val="24"/>
        </w:rPr>
        <w:tab/>
        <w:t>C) company trainers</w:t>
      </w:r>
      <w:r>
        <w:rPr>
          <w:rFonts w:ascii="Times New Roman"/>
          <w:sz w:val="24"/>
        </w:rPr>
        <w:br/>
      </w:r>
      <w:r>
        <w:rPr>
          <w:rFonts w:ascii="Times New Roman"/>
          <w:sz w:val="24"/>
        </w:rPr>
        <w:tab/>
        <w:t>D) individuals outside the company</w:t>
      </w:r>
      <w:r>
        <w:rPr>
          <w:rFonts w:ascii="Times New Roman"/>
          <w:sz w:val="24"/>
        </w:rPr>
        <w:br/>
      </w:r>
      <w:r>
        <w:rPr>
          <w:rFonts w:ascii="Times New Roman"/>
          <w:sz w:val="24"/>
        </w:rPr>
        <w:tab/>
      </w:r>
    </w:p>
    <w:p w14:paraId="68E6284C"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01-04 Describe the amount and types of training occurring in U.S. companies.</w:t>
      </w:r>
      <w:r>
        <w:rPr>
          <w:rFonts w:ascii="Times New Roman"/>
          <w:sz w:val="20"/>
        </w:rPr>
        <w:br/>
        <w:t>Gradable : automatic</w:t>
      </w:r>
      <w:r>
        <w:rPr>
          <w:rFonts w:ascii="Times New Roman"/>
          <w:sz w:val="20"/>
        </w:rPr>
        <w:br/>
      </w:r>
    </w:p>
    <w:p w14:paraId="60A4CE5D"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D8DAF10"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color w:val="000000"/>
          <w:sz w:val="24"/>
        </w:rPr>
        <w:t>Which of the following statements is true?</w:t>
      </w:r>
      <w:r>
        <w:rPr>
          <w:rFonts w:ascii="Times New Roman"/>
          <w:sz w:val="24"/>
        </w:rPr>
        <w:br/>
      </w:r>
    </w:p>
    <w:p w14:paraId="2F81B428"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35) ______</w:t>
      </w:r>
    </w:p>
    <w:p w14:paraId="1DE936FA"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reporting relationship between human resource management and the training function is standard across companies.</w:t>
      </w:r>
      <w:r>
        <w:rPr>
          <w:rFonts w:ascii="Times New Roman"/>
          <w:sz w:val="24"/>
        </w:rPr>
        <w:tab/>
      </w:r>
      <w:r>
        <w:rPr>
          <w:rFonts w:ascii="Times New Roman"/>
          <w:sz w:val="24"/>
        </w:rPr>
        <w:br/>
      </w:r>
      <w:r>
        <w:rPr>
          <w:rFonts w:ascii="Times New Roman"/>
          <w:sz w:val="24"/>
        </w:rPr>
        <w:tab/>
        <w:t>B) Including training as part of the human resource function allows training to be decentralized to better respond to unique needs in different business units.</w:t>
      </w:r>
      <w:r>
        <w:rPr>
          <w:rFonts w:ascii="Times New Roman"/>
          <w:sz w:val="24"/>
        </w:rPr>
        <w:br/>
      </w:r>
      <w:r>
        <w:rPr>
          <w:rFonts w:ascii="Times New Roman"/>
          <w:sz w:val="24"/>
        </w:rPr>
        <w:tab/>
        <w:t>C) Organizational development professionals are seldom responsible for training.</w:t>
      </w:r>
      <w:r>
        <w:rPr>
          <w:rFonts w:ascii="Times New Roman"/>
          <w:sz w:val="24"/>
        </w:rPr>
        <w:br/>
      </w:r>
      <w:r>
        <w:rPr>
          <w:rFonts w:ascii="Times New Roman"/>
          <w:sz w:val="24"/>
        </w:rPr>
        <w:tab/>
        <w:t>D) For training and development to succeed, employees, managers, training professionals, and top managers all have to take ownership.</w:t>
      </w:r>
      <w:r>
        <w:rPr>
          <w:rFonts w:ascii="Times New Roman"/>
          <w:sz w:val="24"/>
        </w:rPr>
        <w:br/>
      </w:r>
      <w:r>
        <w:rPr>
          <w:rFonts w:ascii="Times New Roman"/>
          <w:sz w:val="24"/>
        </w:rPr>
        <w:tab/>
      </w:r>
    </w:p>
    <w:p w14:paraId="16EEE37F"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Learning Objective : 01-04 Describe the amount and types of training occurring in U.S. companies.</w:t>
      </w:r>
      <w:r>
        <w:rPr>
          <w:rFonts w:ascii="Times New Roman"/>
          <w:sz w:val="20"/>
        </w:rPr>
        <w:br/>
        <w:t>Gradable : automatic</w:t>
      </w:r>
      <w:r>
        <w:rPr>
          <w:rFonts w:ascii="Times New Roman"/>
          <w:sz w:val="20"/>
        </w:rPr>
        <w:br/>
      </w:r>
    </w:p>
    <w:p w14:paraId="659A4E55"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BBC12DB"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color w:val="000000"/>
          <w:sz w:val="24"/>
        </w:rPr>
        <w:t>Which of the following is false regarding employee engagement?</w:t>
      </w:r>
      <w:r>
        <w:rPr>
          <w:rFonts w:ascii="Times New Roman"/>
          <w:sz w:val="24"/>
        </w:rPr>
        <w:br/>
      </w:r>
    </w:p>
    <w:p w14:paraId="292C3EB1"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36) ______</w:t>
      </w:r>
    </w:p>
    <w:p w14:paraId="216DCBC4"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It reflects the extent to which employees are fully involved in their work.</w:t>
      </w:r>
      <w:r>
        <w:rPr>
          <w:rFonts w:ascii="Times New Roman"/>
          <w:sz w:val="24"/>
        </w:rPr>
        <w:tab/>
      </w:r>
      <w:r>
        <w:rPr>
          <w:rFonts w:ascii="Times New Roman"/>
          <w:sz w:val="24"/>
        </w:rPr>
        <w:br/>
      </w:r>
      <w:r>
        <w:rPr>
          <w:rFonts w:ascii="Times New Roman"/>
          <w:sz w:val="24"/>
        </w:rPr>
        <w:tab/>
        <w:t>B) It is closely related to job satisfaction and organizational commitment.</w:t>
      </w:r>
      <w:r>
        <w:rPr>
          <w:rFonts w:ascii="Times New Roman"/>
          <w:sz w:val="24"/>
        </w:rPr>
        <w:br/>
      </w:r>
      <w:r>
        <w:rPr>
          <w:rFonts w:ascii="Times New Roman"/>
          <w:sz w:val="24"/>
        </w:rPr>
        <w:tab/>
        <w:t>C) Surveys demonstrate that approximately 60 percent of the U.S. workforce is engaged in their work.</w:t>
      </w:r>
      <w:r>
        <w:rPr>
          <w:rFonts w:ascii="Times New Roman"/>
          <w:sz w:val="24"/>
        </w:rPr>
        <w:br/>
      </w:r>
      <w:r>
        <w:rPr>
          <w:rFonts w:ascii="Times New Roman"/>
          <w:sz w:val="24"/>
        </w:rPr>
        <w:tab/>
        <w:t>D) Actively disengaged employees cost the U.S. billions of dollars in lost productivity.</w:t>
      </w:r>
      <w:r>
        <w:rPr>
          <w:rFonts w:ascii="Times New Roman"/>
          <w:sz w:val="24"/>
        </w:rPr>
        <w:br/>
      </w:r>
      <w:r>
        <w:rPr>
          <w:rFonts w:ascii="Times New Roman"/>
          <w:sz w:val="24"/>
        </w:rPr>
        <w:tab/>
      </w:r>
    </w:p>
    <w:p w14:paraId="0C2EF247"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01-02 Draw a figure or diagram and explain how training, development, informal l</w:t>
      </w:r>
      <w:r>
        <w:rPr>
          <w:rFonts w:ascii="Times New Roman"/>
          <w:sz w:val="20"/>
        </w:rPr>
        <w:br/>
        <w:t>Difficulty : 2 Medium</w:t>
      </w:r>
      <w:r>
        <w:rPr>
          <w:rFonts w:ascii="Times New Roman"/>
          <w:sz w:val="20"/>
        </w:rPr>
        <w:br/>
        <w:t>Gradable : automatic</w:t>
      </w:r>
      <w:r>
        <w:rPr>
          <w:rFonts w:ascii="Times New Roman"/>
          <w:sz w:val="20"/>
        </w:rPr>
        <w:br/>
      </w:r>
    </w:p>
    <w:p w14:paraId="001139A1"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FDC92EE"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color w:val="000000"/>
          <w:sz w:val="24"/>
        </w:rPr>
        <w:t>Which of the following is the least common type of training in organizations?</w:t>
      </w:r>
      <w:r>
        <w:rPr>
          <w:rFonts w:ascii="Times New Roman"/>
          <w:sz w:val="24"/>
        </w:rPr>
        <w:br/>
      </w:r>
    </w:p>
    <w:p w14:paraId="3BFD8C34"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37) ______</w:t>
      </w:r>
    </w:p>
    <w:p w14:paraId="08F882E8"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basic skills</w:t>
      </w:r>
      <w:r>
        <w:rPr>
          <w:rFonts w:ascii="Times New Roman"/>
          <w:sz w:val="24"/>
        </w:rPr>
        <w:tab/>
      </w:r>
      <w:r>
        <w:rPr>
          <w:rFonts w:ascii="Times New Roman"/>
          <w:sz w:val="24"/>
        </w:rPr>
        <w:br/>
      </w:r>
      <w:r>
        <w:rPr>
          <w:rFonts w:ascii="Times New Roman"/>
          <w:sz w:val="24"/>
        </w:rPr>
        <w:tab/>
        <w:t>B) supervisory skills</w:t>
      </w:r>
      <w:r>
        <w:rPr>
          <w:rFonts w:ascii="Times New Roman"/>
          <w:sz w:val="24"/>
        </w:rPr>
        <w:br/>
      </w:r>
      <w:r>
        <w:rPr>
          <w:rFonts w:ascii="Times New Roman"/>
          <w:sz w:val="24"/>
        </w:rPr>
        <w:tab/>
        <w:t>C) mandatory and compliance training</w:t>
      </w:r>
      <w:r>
        <w:rPr>
          <w:rFonts w:ascii="Times New Roman"/>
          <w:sz w:val="24"/>
        </w:rPr>
        <w:br/>
      </w:r>
      <w:r>
        <w:rPr>
          <w:rFonts w:ascii="Times New Roman"/>
          <w:sz w:val="24"/>
        </w:rPr>
        <w:tab/>
        <w:t>D) sales</w:t>
      </w:r>
      <w:r>
        <w:rPr>
          <w:rFonts w:ascii="Times New Roman"/>
          <w:sz w:val="24"/>
        </w:rPr>
        <w:br/>
      </w:r>
      <w:r>
        <w:rPr>
          <w:rFonts w:ascii="Times New Roman"/>
          <w:sz w:val="24"/>
        </w:rPr>
        <w:tab/>
      </w:r>
    </w:p>
    <w:p w14:paraId="40C2B3DB"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Learning Objective : 01-04 Describe the amount and types of training occurring in U.S. companies.</w:t>
      </w:r>
      <w:r>
        <w:rPr>
          <w:rFonts w:ascii="Times New Roman"/>
          <w:sz w:val="20"/>
        </w:rPr>
        <w:br/>
        <w:t>Gradable : automatic</w:t>
      </w:r>
      <w:r>
        <w:rPr>
          <w:rFonts w:ascii="Times New Roman"/>
          <w:sz w:val="20"/>
        </w:rPr>
        <w:br/>
      </w:r>
    </w:p>
    <w:p w14:paraId="087AAD88"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55FED21"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color w:val="000000"/>
          <w:sz w:val="24"/>
        </w:rPr>
        <w:t>__________ refers to the systematic, planned, and strategic effort by a company to use bundles of HRM practices.</w:t>
      </w:r>
      <w:r>
        <w:rPr>
          <w:rFonts w:ascii="Times New Roman"/>
          <w:sz w:val="24"/>
        </w:rPr>
        <w:br/>
      </w:r>
    </w:p>
    <w:p w14:paraId="2C190A11"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38) ______</w:t>
      </w:r>
    </w:p>
    <w:p w14:paraId="57A40A69"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Talent management</w:t>
      </w:r>
      <w:r>
        <w:rPr>
          <w:rFonts w:ascii="Times New Roman"/>
          <w:sz w:val="24"/>
        </w:rPr>
        <w:tab/>
      </w:r>
      <w:r>
        <w:rPr>
          <w:rFonts w:ascii="Times New Roman"/>
          <w:sz w:val="24"/>
        </w:rPr>
        <w:br/>
      </w:r>
      <w:r>
        <w:rPr>
          <w:rFonts w:ascii="Times New Roman"/>
          <w:sz w:val="24"/>
        </w:rPr>
        <w:tab/>
        <w:t>B) Training and development</w:t>
      </w:r>
      <w:r>
        <w:rPr>
          <w:rFonts w:ascii="Times New Roman"/>
          <w:sz w:val="24"/>
        </w:rPr>
        <w:br/>
      </w:r>
      <w:r>
        <w:rPr>
          <w:rFonts w:ascii="Times New Roman"/>
          <w:sz w:val="24"/>
        </w:rPr>
        <w:tab/>
        <w:t>C) Strategic management</w:t>
      </w:r>
      <w:r>
        <w:rPr>
          <w:rFonts w:ascii="Times New Roman"/>
          <w:sz w:val="24"/>
        </w:rPr>
        <w:br/>
      </w:r>
      <w:r>
        <w:rPr>
          <w:rFonts w:ascii="Times New Roman"/>
          <w:sz w:val="24"/>
        </w:rPr>
        <w:tab/>
        <w:t>D) Performance management</w:t>
      </w:r>
      <w:r>
        <w:rPr>
          <w:rFonts w:ascii="Times New Roman"/>
          <w:sz w:val="24"/>
        </w:rPr>
        <w:br/>
      </w:r>
      <w:r>
        <w:rPr>
          <w:rFonts w:ascii="Times New Roman"/>
          <w:sz w:val="24"/>
        </w:rPr>
        <w:tab/>
      </w:r>
    </w:p>
    <w:p w14:paraId="4B304EFC"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01-04 Describe the amount and types of training occurring in U.S. companies.</w:t>
      </w:r>
      <w:r>
        <w:rPr>
          <w:rFonts w:ascii="Times New Roman"/>
          <w:sz w:val="20"/>
        </w:rPr>
        <w:br/>
        <w:t>Gradable : automatic</w:t>
      </w:r>
      <w:r>
        <w:rPr>
          <w:rFonts w:ascii="Times New Roman"/>
          <w:sz w:val="20"/>
        </w:rPr>
        <w:br/>
      </w:r>
    </w:p>
    <w:p w14:paraId="17530885"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77A8A2A"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color w:val="000000"/>
          <w:sz w:val="24"/>
        </w:rPr>
        <w:t>Which of the following statements is false?</w:t>
      </w:r>
      <w:r>
        <w:rPr>
          <w:rFonts w:ascii="Times New Roman"/>
          <w:sz w:val="24"/>
        </w:rPr>
        <w:br/>
      </w:r>
    </w:p>
    <w:p w14:paraId="631361C5"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39) ______</w:t>
      </w:r>
    </w:p>
    <w:p w14:paraId="799AADB6"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After rising from 83 billion in 2019, total training expenditures slightly declined to $82.5 billion in 2020.</w:t>
      </w:r>
      <w:r>
        <w:rPr>
          <w:rFonts w:ascii="Times New Roman"/>
          <w:sz w:val="24"/>
        </w:rPr>
        <w:tab/>
      </w:r>
      <w:r>
        <w:rPr>
          <w:rFonts w:ascii="Times New Roman"/>
          <w:sz w:val="24"/>
        </w:rPr>
        <w:br/>
      </w:r>
      <w:r>
        <w:rPr>
          <w:rFonts w:ascii="Times New Roman"/>
          <w:sz w:val="24"/>
        </w:rPr>
        <w:tab/>
        <w:t>B) Average training expenditures per employee have gradually declined over the last several years.</w:t>
      </w:r>
      <w:r>
        <w:rPr>
          <w:rFonts w:ascii="Times New Roman"/>
          <w:sz w:val="24"/>
        </w:rPr>
        <w:br/>
      </w:r>
      <w:r>
        <w:rPr>
          <w:rFonts w:ascii="Times New Roman"/>
          <w:sz w:val="24"/>
        </w:rPr>
        <w:tab/>
        <w:t>C) The average number of learning hours per employee in 2020 increased over the previous 3 years.</w:t>
      </w:r>
      <w:r>
        <w:rPr>
          <w:rFonts w:ascii="Times New Roman"/>
          <w:sz w:val="24"/>
        </w:rPr>
        <w:br/>
      </w:r>
      <w:r>
        <w:rPr>
          <w:rFonts w:ascii="Times New Roman"/>
          <w:sz w:val="24"/>
        </w:rPr>
        <w:tab/>
        <w:t>D) There is an increased demand for specialized learning that includes manager, professional, and industry-specific content.</w:t>
      </w:r>
      <w:r>
        <w:rPr>
          <w:rFonts w:ascii="Times New Roman"/>
          <w:sz w:val="24"/>
        </w:rPr>
        <w:br/>
      </w:r>
      <w:r>
        <w:rPr>
          <w:rFonts w:ascii="Times New Roman"/>
          <w:sz w:val="24"/>
        </w:rPr>
        <w:tab/>
      </w:r>
    </w:p>
    <w:p w14:paraId="3E071594"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Learning Objective : 01-04 Describe the amount and types of training occurring in U.S. companies.</w:t>
      </w:r>
      <w:r>
        <w:rPr>
          <w:rFonts w:ascii="Times New Roman"/>
          <w:sz w:val="20"/>
        </w:rPr>
        <w:br/>
        <w:t>Gradable : automatic</w:t>
      </w:r>
      <w:r>
        <w:rPr>
          <w:rFonts w:ascii="Times New Roman"/>
          <w:sz w:val="20"/>
        </w:rPr>
        <w:br/>
      </w:r>
    </w:p>
    <w:p w14:paraId="30D3AF59"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3FAC857"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color w:val="000000"/>
          <w:sz w:val="24"/>
        </w:rPr>
        <w:t>Companies cannot gain a competitive advantage solely through their training practices.</w:t>
      </w:r>
      <w:r>
        <w:rPr>
          <w:rFonts w:ascii="Times New Roman"/>
          <w:sz w:val="24"/>
        </w:rPr>
        <w:br/>
      </w:r>
    </w:p>
    <w:p w14:paraId="06E497BD"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40) ______</w:t>
      </w:r>
    </w:p>
    <w:p w14:paraId="0A9DD0E1"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3630973"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01-02 Draw a figure or diagram and explain how training, development, informal l</w:t>
      </w:r>
      <w:r>
        <w:rPr>
          <w:rFonts w:ascii="Times New Roman"/>
          <w:sz w:val="20"/>
        </w:rPr>
        <w:br/>
        <w:t>Gradable : automatic</w:t>
      </w:r>
      <w:r>
        <w:rPr>
          <w:rFonts w:ascii="Times New Roman"/>
          <w:sz w:val="20"/>
        </w:rPr>
        <w:br/>
      </w:r>
    </w:p>
    <w:p w14:paraId="696E6614"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B4EFD48"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color w:val="000000"/>
          <w:sz w:val="24"/>
        </w:rPr>
        <w:t>Training differs from development in that training tends to be more future-focused.</w:t>
      </w:r>
      <w:r>
        <w:rPr>
          <w:rFonts w:ascii="Times New Roman"/>
          <w:sz w:val="24"/>
        </w:rPr>
        <w:br/>
      </w:r>
    </w:p>
    <w:p w14:paraId="3057A234"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41) ______</w:t>
      </w:r>
    </w:p>
    <w:p w14:paraId="2CF65FB6"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2C29327"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01-02 Draw a figure or diagram and explain how training, development, informal l</w:t>
      </w:r>
      <w:r>
        <w:rPr>
          <w:rFonts w:ascii="Times New Roman"/>
          <w:sz w:val="20"/>
        </w:rPr>
        <w:br/>
        <w:t>Difficulty : 2 Medium</w:t>
      </w:r>
      <w:r>
        <w:rPr>
          <w:rFonts w:ascii="Times New Roman"/>
          <w:sz w:val="20"/>
        </w:rPr>
        <w:br/>
        <w:t>Gradable : automatic</w:t>
      </w:r>
      <w:r>
        <w:rPr>
          <w:rFonts w:ascii="Times New Roman"/>
          <w:sz w:val="20"/>
        </w:rPr>
        <w:br/>
      </w:r>
    </w:p>
    <w:p w14:paraId="7D93DDF6"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CB71950"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color w:val="000000"/>
          <w:sz w:val="24"/>
        </w:rPr>
        <w:t>Tacit knowledge tends to be the primary focus of formal training and employee development.</w:t>
      </w:r>
      <w:r>
        <w:rPr>
          <w:rFonts w:ascii="Times New Roman"/>
          <w:sz w:val="24"/>
        </w:rPr>
        <w:br/>
      </w:r>
    </w:p>
    <w:p w14:paraId="0752CEAF"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42) ______</w:t>
      </w:r>
    </w:p>
    <w:p w14:paraId="0ECFC108"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32CFEE3"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01-02 Draw a figure or diagram and explain how training, development, informal l</w:t>
      </w:r>
      <w:r>
        <w:rPr>
          <w:rFonts w:ascii="Times New Roman"/>
          <w:sz w:val="20"/>
        </w:rPr>
        <w:br/>
        <w:t>Gradable : automatic</w:t>
      </w:r>
      <w:r>
        <w:rPr>
          <w:rFonts w:ascii="Times New Roman"/>
          <w:sz w:val="20"/>
        </w:rPr>
        <w:br/>
      </w:r>
    </w:p>
    <w:p w14:paraId="003B200A"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748BD60"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color w:val="000000"/>
          <w:sz w:val="24"/>
        </w:rPr>
        <w:t>Informal learning cannot be used to develop explicit knowledge.</w:t>
      </w:r>
      <w:r>
        <w:rPr>
          <w:rFonts w:ascii="Times New Roman"/>
          <w:sz w:val="24"/>
        </w:rPr>
        <w:br/>
      </w:r>
    </w:p>
    <w:p w14:paraId="3C96105A"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43) ______</w:t>
      </w:r>
    </w:p>
    <w:p w14:paraId="63FE13F3"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5504784"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01-02 Draw a figure or diagram and explain how training, development, informal l</w:t>
      </w:r>
      <w:r>
        <w:rPr>
          <w:rFonts w:ascii="Times New Roman"/>
          <w:sz w:val="20"/>
        </w:rPr>
        <w:br/>
        <w:t>Difficulty : 2 Medium</w:t>
      </w:r>
      <w:r>
        <w:rPr>
          <w:rFonts w:ascii="Times New Roman"/>
          <w:sz w:val="20"/>
        </w:rPr>
        <w:br/>
        <w:t>Gradable : automatic</w:t>
      </w:r>
      <w:r>
        <w:rPr>
          <w:rFonts w:ascii="Times New Roman"/>
          <w:sz w:val="20"/>
        </w:rPr>
        <w:br/>
      </w:r>
    </w:p>
    <w:p w14:paraId="13D45E8F"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53C51FD"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color w:val="000000"/>
          <w:sz w:val="24"/>
        </w:rPr>
        <w:t>Training and development have a direct influence on the development of social capital, but an indirect influence on the development of customer capital.</w:t>
      </w:r>
      <w:r>
        <w:rPr>
          <w:rFonts w:ascii="Times New Roman"/>
          <w:sz w:val="24"/>
        </w:rPr>
        <w:br/>
      </w:r>
    </w:p>
    <w:p w14:paraId="0622400A"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44) ______</w:t>
      </w:r>
    </w:p>
    <w:p w14:paraId="6AFF6D09"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406F551"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01-02 Draw a figure or diagram and explain how training, development, informal l</w:t>
      </w:r>
      <w:r>
        <w:rPr>
          <w:rFonts w:ascii="Times New Roman"/>
          <w:sz w:val="20"/>
        </w:rPr>
        <w:br/>
        <w:t>Difficulty : 2 Medium</w:t>
      </w:r>
      <w:r>
        <w:rPr>
          <w:rFonts w:ascii="Times New Roman"/>
          <w:sz w:val="20"/>
        </w:rPr>
        <w:br/>
        <w:t>Gradable : automatic</w:t>
      </w:r>
      <w:r>
        <w:rPr>
          <w:rFonts w:ascii="Times New Roman"/>
          <w:sz w:val="20"/>
        </w:rPr>
        <w:br/>
      </w:r>
    </w:p>
    <w:p w14:paraId="79FE18C9"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409DA98"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color w:val="000000"/>
          <w:sz w:val="24"/>
        </w:rPr>
        <w:t>There is no one universally accepted instructional systems development model.</w:t>
      </w:r>
      <w:r>
        <w:rPr>
          <w:rFonts w:ascii="Times New Roman"/>
          <w:sz w:val="24"/>
        </w:rPr>
        <w:br/>
      </w:r>
    </w:p>
    <w:p w14:paraId="2913D190"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45) ______</w:t>
      </w:r>
    </w:p>
    <w:p w14:paraId="785B3AB4"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EE810D6"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01-03 Discuss various aspects of the training design process.</w:t>
      </w:r>
      <w:r>
        <w:rPr>
          <w:rFonts w:ascii="Times New Roman"/>
          <w:sz w:val="20"/>
        </w:rPr>
        <w:br/>
        <w:t>Gradable : automatic</w:t>
      </w:r>
      <w:r>
        <w:rPr>
          <w:rFonts w:ascii="Times New Roman"/>
          <w:sz w:val="20"/>
        </w:rPr>
        <w:br/>
      </w:r>
    </w:p>
    <w:p w14:paraId="07DACEEB"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040B36F"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color w:val="000000"/>
          <w:sz w:val="24"/>
        </w:rPr>
        <w:t>The ISD model includes five steps: analysis, design, delivery, implementation, and evaluation.</w:t>
      </w:r>
      <w:r>
        <w:rPr>
          <w:rFonts w:ascii="Times New Roman"/>
          <w:sz w:val="24"/>
        </w:rPr>
        <w:br/>
      </w:r>
    </w:p>
    <w:p w14:paraId="7D308DA6"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46) ______</w:t>
      </w:r>
    </w:p>
    <w:p w14:paraId="4AB721E6"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E9C537C"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01-03 Discuss various aspects of the training design process.</w:t>
      </w:r>
      <w:r>
        <w:rPr>
          <w:rFonts w:ascii="Times New Roman"/>
          <w:sz w:val="20"/>
        </w:rPr>
        <w:br/>
        <w:t>Difficulty : 2 Medium</w:t>
      </w:r>
      <w:r>
        <w:rPr>
          <w:rFonts w:ascii="Times New Roman"/>
          <w:sz w:val="20"/>
        </w:rPr>
        <w:br/>
        <w:t>Gradable : automatic</w:t>
      </w:r>
      <w:r>
        <w:rPr>
          <w:rFonts w:ascii="Times New Roman"/>
          <w:sz w:val="20"/>
        </w:rPr>
        <w:br/>
      </w:r>
    </w:p>
    <w:p w14:paraId="7E3BC191"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57DCBE3"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color w:val="000000"/>
          <w:sz w:val="24"/>
        </w:rPr>
        <w:t>Ensuring transfer of training is the final step in the ISD model.</w:t>
      </w:r>
      <w:r>
        <w:rPr>
          <w:rFonts w:ascii="Times New Roman"/>
          <w:sz w:val="24"/>
        </w:rPr>
        <w:br/>
      </w:r>
    </w:p>
    <w:p w14:paraId="5603B92D"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47) ______</w:t>
      </w:r>
    </w:p>
    <w:p w14:paraId="67E3DAE5"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B518472"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01-03 Discuss various aspects of the training design process.</w:t>
      </w:r>
      <w:r>
        <w:rPr>
          <w:rFonts w:ascii="Times New Roman"/>
          <w:sz w:val="20"/>
        </w:rPr>
        <w:br/>
        <w:t>Difficulty : 2 Medium</w:t>
      </w:r>
      <w:r>
        <w:rPr>
          <w:rFonts w:ascii="Times New Roman"/>
          <w:sz w:val="20"/>
        </w:rPr>
        <w:br/>
        <w:t>Gradable : automatic</w:t>
      </w:r>
      <w:r>
        <w:rPr>
          <w:rFonts w:ascii="Times New Roman"/>
          <w:sz w:val="20"/>
        </w:rPr>
        <w:br/>
      </w:r>
    </w:p>
    <w:p w14:paraId="7152C98D"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00B12A6"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color w:val="000000"/>
          <w:sz w:val="24"/>
        </w:rPr>
        <w:t>Due to globalization, the supply for talented employees now exceeds the demand.</w:t>
      </w:r>
      <w:r>
        <w:rPr>
          <w:rFonts w:ascii="Times New Roman"/>
          <w:sz w:val="24"/>
        </w:rPr>
        <w:br/>
      </w:r>
    </w:p>
    <w:p w14:paraId="13D7177D"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48) ______</w:t>
      </w:r>
    </w:p>
    <w:p w14:paraId="3DACDE31"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BD4D817"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01-01 Discuss the forces influencing the workplace and learning and explain how</w:t>
      </w:r>
      <w:r>
        <w:rPr>
          <w:rFonts w:ascii="Times New Roman"/>
          <w:sz w:val="20"/>
        </w:rPr>
        <w:br/>
        <w:t>Gradable : automatic</w:t>
      </w:r>
      <w:r>
        <w:rPr>
          <w:rFonts w:ascii="Times New Roman"/>
          <w:sz w:val="20"/>
        </w:rPr>
        <w:br/>
      </w:r>
    </w:p>
    <w:p w14:paraId="1F72BF7A"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0286BFD"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color w:val="000000"/>
          <w:sz w:val="24"/>
        </w:rPr>
        <w:t>Treating employees differently based on their age, such as only inviting younger employees to attend training, can result in adverse legal consequences.</w:t>
      </w:r>
      <w:r>
        <w:rPr>
          <w:rFonts w:ascii="Times New Roman"/>
          <w:sz w:val="24"/>
        </w:rPr>
        <w:br/>
      </w:r>
    </w:p>
    <w:p w14:paraId="79C37304"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49) ______</w:t>
      </w:r>
    </w:p>
    <w:p w14:paraId="5A2063CD"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7A19959"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01-01 Discuss the forces influencing the workplace and learning and explain how</w:t>
      </w:r>
      <w:r>
        <w:rPr>
          <w:rFonts w:ascii="Times New Roman"/>
          <w:sz w:val="20"/>
        </w:rPr>
        <w:br/>
        <w:t>Gradable : automatic</w:t>
      </w:r>
      <w:r>
        <w:rPr>
          <w:rFonts w:ascii="Times New Roman"/>
          <w:sz w:val="20"/>
        </w:rPr>
        <w:br/>
      </w:r>
    </w:p>
    <w:p w14:paraId="7D84B80E"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6795F149"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color w:val="000000"/>
          <w:sz w:val="24"/>
        </w:rPr>
        <w:t>One of the most significant talent management challenges today centers around the retirement of the Traditionalist generational cohort.</w:t>
      </w:r>
      <w:r>
        <w:rPr>
          <w:rFonts w:ascii="Times New Roman"/>
          <w:sz w:val="24"/>
        </w:rPr>
        <w:br/>
      </w:r>
    </w:p>
    <w:p w14:paraId="7E5675A0"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50) ______</w:t>
      </w:r>
    </w:p>
    <w:p w14:paraId="55EB81D8"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6E12C16"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Learning Objective : 01-01 Discuss the forces influencing the workplace and learning and explain how</w:t>
      </w:r>
      <w:r>
        <w:rPr>
          <w:rFonts w:ascii="Times New Roman"/>
          <w:sz w:val="20"/>
        </w:rPr>
        <w:br/>
        <w:t>Gradable : automatic</w:t>
      </w:r>
      <w:r>
        <w:rPr>
          <w:rFonts w:ascii="Times New Roman"/>
          <w:sz w:val="20"/>
        </w:rPr>
        <w:br/>
      </w:r>
    </w:p>
    <w:p w14:paraId="4765220E"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DD859AB"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color w:val="000000"/>
          <w:sz w:val="24"/>
        </w:rPr>
        <w:t>Decreasing numbers of Americans are participating in the gig economy.</w:t>
      </w:r>
      <w:r>
        <w:rPr>
          <w:rFonts w:ascii="Times New Roman"/>
          <w:sz w:val="24"/>
        </w:rPr>
        <w:br/>
      </w:r>
    </w:p>
    <w:p w14:paraId="3FF49BC9"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51) ______</w:t>
      </w:r>
    </w:p>
    <w:p w14:paraId="26093D5F"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B8426B3"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01-01 Discuss the forces influencing the workplace and learning and explain how</w:t>
      </w:r>
      <w:r>
        <w:rPr>
          <w:rFonts w:ascii="Times New Roman"/>
          <w:sz w:val="20"/>
        </w:rPr>
        <w:br/>
        <w:t>Gradable : automatic</w:t>
      </w:r>
      <w:r>
        <w:rPr>
          <w:rFonts w:ascii="Times New Roman"/>
          <w:sz w:val="20"/>
        </w:rPr>
        <w:br/>
      </w:r>
    </w:p>
    <w:p w14:paraId="27CD7BEB"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117A683"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color w:val="000000"/>
          <w:sz w:val="24"/>
        </w:rPr>
        <w:t>Social networking facilitates decentralized decision making.</w:t>
      </w:r>
      <w:r>
        <w:rPr>
          <w:rFonts w:ascii="Times New Roman"/>
          <w:sz w:val="24"/>
        </w:rPr>
        <w:br/>
      </w:r>
    </w:p>
    <w:p w14:paraId="535BB5A6"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52) ______</w:t>
      </w:r>
    </w:p>
    <w:p w14:paraId="005474C7"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310B71B"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01-01 Discuss the forces influencing the workplace and learning and explain how</w:t>
      </w:r>
      <w:r>
        <w:rPr>
          <w:rFonts w:ascii="Times New Roman"/>
          <w:sz w:val="20"/>
        </w:rPr>
        <w:br/>
        <w:t>Gradable : automatic</w:t>
      </w:r>
      <w:r>
        <w:rPr>
          <w:rFonts w:ascii="Times New Roman"/>
          <w:sz w:val="20"/>
        </w:rPr>
        <w:br/>
      </w:r>
    </w:p>
    <w:p w14:paraId="734D6538"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B30F878"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color w:val="000000"/>
          <w:sz w:val="24"/>
        </w:rPr>
        <w:t>Despite its potential benefits, there are a number of challenges associated with social media for training and development.</w:t>
      </w:r>
      <w:r>
        <w:rPr>
          <w:rFonts w:ascii="Times New Roman"/>
          <w:sz w:val="24"/>
        </w:rPr>
        <w:br/>
      </w:r>
    </w:p>
    <w:p w14:paraId="20B91FC9"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53) ______</w:t>
      </w:r>
    </w:p>
    <w:p w14:paraId="79053629"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7FBC26C"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01-01 Discuss the forces influencing the workplace and learning and explain how</w:t>
      </w:r>
      <w:r>
        <w:rPr>
          <w:rFonts w:ascii="Times New Roman"/>
          <w:sz w:val="20"/>
        </w:rPr>
        <w:br/>
        <w:t>Gradable : automatic</w:t>
      </w:r>
      <w:r>
        <w:rPr>
          <w:rFonts w:ascii="Times New Roman"/>
          <w:sz w:val="20"/>
        </w:rPr>
        <w:br/>
      </w:r>
    </w:p>
    <w:p w14:paraId="705E8911"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5BD373A"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color w:val="000000"/>
          <w:sz w:val="24"/>
        </w:rPr>
        <w:t>Quality circles refer to teams that are separated by time, geographic distance, culture, and/or organizational boundaries and that rely almost exclusively on technology to interact and complete their projects.</w:t>
      </w:r>
      <w:r>
        <w:rPr>
          <w:rFonts w:ascii="Times New Roman"/>
          <w:sz w:val="24"/>
        </w:rPr>
        <w:br/>
      </w:r>
    </w:p>
    <w:p w14:paraId="76FC9531"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54) ______</w:t>
      </w:r>
    </w:p>
    <w:p w14:paraId="52F47302"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6ECF776"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Learning Objective : 01-01 Discuss the forces influencing the workplace and learning and explain how</w:t>
      </w:r>
      <w:r>
        <w:rPr>
          <w:rFonts w:ascii="Times New Roman"/>
          <w:sz w:val="20"/>
        </w:rPr>
        <w:br/>
        <w:t>Gradable : automatic</w:t>
      </w:r>
      <w:r>
        <w:rPr>
          <w:rFonts w:ascii="Times New Roman"/>
          <w:sz w:val="20"/>
        </w:rPr>
        <w:br/>
      </w:r>
    </w:p>
    <w:p w14:paraId="4BDE1447"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1BCBA4B"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color w:val="000000"/>
          <w:sz w:val="24"/>
        </w:rPr>
        <w:t>A type of organization that embraces a culture of lifelong learning, enabling all employees to continually acquire and share knowledge is known as a "talent organization."</w:t>
      </w:r>
      <w:r>
        <w:rPr>
          <w:rFonts w:ascii="Times New Roman"/>
          <w:sz w:val="24"/>
        </w:rPr>
        <w:br/>
      </w:r>
    </w:p>
    <w:p w14:paraId="60438232"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55) ______</w:t>
      </w:r>
    </w:p>
    <w:p w14:paraId="18E6A5C9"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372DFE4"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Learning Objective : 01-01 Discuss the forces influencing the workplace and learning and explain how</w:t>
      </w:r>
      <w:r>
        <w:rPr>
          <w:rFonts w:ascii="Times New Roman"/>
          <w:sz w:val="20"/>
        </w:rPr>
        <w:br/>
        <w:t>Gradable : automatic</w:t>
      </w:r>
      <w:r>
        <w:rPr>
          <w:rFonts w:ascii="Times New Roman"/>
          <w:sz w:val="20"/>
        </w:rPr>
        <w:br/>
      </w:r>
    </w:p>
    <w:p w14:paraId="49041FCB"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E449327"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color w:val="000000"/>
          <w:sz w:val="24"/>
        </w:rPr>
        <w:t>Augmented reality refers to smart eyewear technology and camera technology that gives employees hands-free, voice-activated access to procedures and checklists and live access to experts using tablet computers.</w:t>
      </w:r>
      <w:r>
        <w:rPr>
          <w:rFonts w:ascii="Times New Roman"/>
          <w:sz w:val="24"/>
        </w:rPr>
        <w:br/>
      </w:r>
    </w:p>
    <w:p w14:paraId="67CE01ED"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56) ______</w:t>
      </w:r>
    </w:p>
    <w:p w14:paraId="652CDB3B"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4E34320"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01-04 Describe the amount and types of training occurring in U.S. companies.</w:t>
      </w:r>
      <w:r>
        <w:rPr>
          <w:rFonts w:ascii="Times New Roman"/>
          <w:sz w:val="20"/>
        </w:rPr>
        <w:br/>
        <w:t>Gradable : automatic</w:t>
      </w:r>
      <w:r>
        <w:rPr>
          <w:rFonts w:ascii="Times New Roman"/>
          <w:sz w:val="20"/>
        </w:rPr>
        <w:br/>
      </w:r>
    </w:p>
    <w:p w14:paraId="1D92CA31"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36369AF"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57)</w:t>
      </w:r>
      <w:r>
        <w:rPr>
          <w:rFonts w:ascii="Times New Roman"/>
          <w:b/>
          <w:sz w:val="24"/>
        </w:rPr>
        <w:tab/>
      </w:r>
      <w:r>
        <w:rPr>
          <w:rFonts w:ascii="Times New Roman"/>
          <w:color w:val="000000"/>
          <w:sz w:val="24"/>
        </w:rPr>
        <w:t>Non-traditional employment refers to hiring increased numbers of immigrants and minorities.</w:t>
      </w:r>
      <w:r>
        <w:rPr>
          <w:rFonts w:ascii="Times New Roman"/>
          <w:sz w:val="24"/>
        </w:rPr>
        <w:br/>
      </w:r>
    </w:p>
    <w:p w14:paraId="37DA14AC"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57) ______</w:t>
      </w:r>
    </w:p>
    <w:p w14:paraId="4457E9DE"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BB3CC40"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01-01 Discuss the forces influencing the workplace and learning and explain how</w:t>
      </w:r>
      <w:r>
        <w:rPr>
          <w:rFonts w:ascii="Times New Roman"/>
          <w:sz w:val="20"/>
        </w:rPr>
        <w:br/>
        <w:t>Gradable : automatic</w:t>
      </w:r>
      <w:r>
        <w:rPr>
          <w:rFonts w:ascii="Times New Roman"/>
          <w:sz w:val="20"/>
        </w:rPr>
        <w:br/>
      </w:r>
    </w:p>
    <w:p w14:paraId="3BAFB4F4"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EBDB84D"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color w:val="000000"/>
          <w:sz w:val="24"/>
        </w:rPr>
        <w:t>When training is provided by consulting firms, it is said to be outsourced.</w:t>
      </w:r>
      <w:r>
        <w:rPr>
          <w:rFonts w:ascii="Times New Roman"/>
          <w:sz w:val="24"/>
        </w:rPr>
        <w:br/>
      </w:r>
    </w:p>
    <w:p w14:paraId="2F543CA3"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58) ______</w:t>
      </w:r>
    </w:p>
    <w:p w14:paraId="4DA70AD0"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C569FFC"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01-04 Describe the amount and types of training occurring in U.S. companies.</w:t>
      </w:r>
      <w:r>
        <w:rPr>
          <w:rFonts w:ascii="Times New Roman"/>
          <w:sz w:val="20"/>
        </w:rPr>
        <w:br/>
        <w:t>Gradable : automatic</w:t>
      </w:r>
      <w:r>
        <w:rPr>
          <w:rFonts w:ascii="Times New Roman"/>
          <w:sz w:val="20"/>
        </w:rPr>
        <w:br/>
      </w:r>
    </w:p>
    <w:p w14:paraId="424458E5"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3131492"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color w:val="000000"/>
          <w:sz w:val="24"/>
        </w:rPr>
        <w:t>According to the ATD competency model, foundational competencies are used to a different extent in each role or specialization.</w:t>
      </w:r>
      <w:r>
        <w:rPr>
          <w:rFonts w:ascii="Times New Roman"/>
          <w:sz w:val="24"/>
        </w:rPr>
        <w:br/>
      </w:r>
    </w:p>
    <w:p w14:paraId="1E08F48A"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59) ______</w:t>
      </w:r>
    </w:p>
    <w:p w14:paraId="589A2142"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BFAB3A0"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01-05 Discuss the key roles for training professionals.</w:t>
      </w:r>
      <w:r>
        <w:rPr>
          <w:rFonts w:ascii="Times New Roman"/>
          <w:sz w:val="20"/>
        </w:rPr>
        <w:br/>
        <w:t>Gradable : automatic</w:t>
      </w:r>
      <w:r>
        <w:rPr>
          <w:rFonts w:ascii="Times New Roman"/>
          <w:sz w:val="20"/>
        </w:rPr>
        <w:br/>
      </w:r>
    </w:p>
    <w:p w14:paraId="4BC9C203"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624D278"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60)</w:t>
      </w:r>
      <w:r>
        <w:rPr>
          <w:rFonts w:ascii="Times New Roman"/>
          <w:b/>
          <w:sz w:val="24"/>
        </w:rPr>
        <w:tab/>
      </w:r>
      <w:r>
        <w:rPr>
          <w:rFonts w:ascii="Times New Roman"/>
          <w:color w:val="000000"/>
          <w:sz w:val="24"/>
        </w:rPr>
        <w:t>Regarding training roles, a project manager designs, develops, delivers, and evaluates learning and performance solutions.</w:t>
      </w:r>
      <w:r>
        <w:rPr>
          <w:rFonts w:ascii="Times New Roman"/>
          <w:sz w:val="24"/>
        </w:rPr>
        <w:br/>
      </w:r>
    </w:p>
    <w:p w14:paraId="1DAB1638"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60) ______</w:t>
      </w:r>
    </w:p>
    <w:p w14:paraId="478026E7"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A614D7A"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Learning Objective : 01-05 Discuss the key roles for training professionals.</w:t>
      </w:r>
      <w:r>
        <w:rPr>
          <w:rFonts w:ascii="Times New Roman"/>
          <w:sz w:val="20"/>
        </w:rPr>
        <w:br/>
        <w:t>Gradable : automatic</w:t>
      </w:r>
      <w:r>
        <w:rPr>
          <w:rFonts w:ascii="Times New Roman"/>
          <w:sz w:val="20"/>
        </w:rPr>
        <w:br/>
      </w:r>
    </w:p>
    <w:p w14:paraId="21E607D4"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0C726F0"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61)</w:t>
      </w:r>
      <w:r>
        <w:rPr>
          <w:rFonts w:ascii="Times New Roman"/>
          <w:b/>
          <w:sz w:val="24"/>
        </w:rPr>
        <w:tab/>
      </w:r>
      <w:r>
        <w:rPr>
          <w:rFonts w:ascii="Times New Roman"/>
          <w:color w:val="000000"/>
          <w:sz w:val="24"/>
        </w:rPr>
        <w:t>Unlike organizational development professionals, talent management professionals typically focus on training as well as team building, conflict management, employment development, and change management.</w:t>
      </w:r>
      <w:r>
        <w:rPr>
          <w:rFonts w:ascii="Times New Roman"/>
          <w:sz w:val="24"/>
        </w:rPr>
        <w:br/>
      </w:r>
    </w:p>
    <w:p w14:paraId="432D6D46"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61) ______</w:t>
      </w:r>
    </w:p>
    <w:p w14:paraId="40C5F716"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5A4ECF9"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Learning Objective : 01-05 Discuss the key roles for training professionals.</w:t>
      </w:r>
      <w:r>
        <w:rPr>
          <w:rFonts w:ascii="Times New Roman"/>
          <w:sz w:val="20"/>
        </w:rPr>
        <w:br/>
        <w:t>Gradable : automatic</w:t>
      </w:r>
      <w:r>
        <w:rPr>
          <w:rFonts w:ascii="Times New Roman"/>
          <w:sz w:val="20"/>
        </w:rPr>
        <w:br/>
      </w:r>
    </w:p>
    <w:p w14:paraId="2323C81A"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EC05767"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62)</w:t>
      </w:r>
      <w:r>
        <w:rPr>
          <w:rFonts w:ascii="Times New Roman"/>
          <w:b/>
          <w:sz w:val="24"/>
        </w:rPr>
        <w:tab/>
      </w:r>
      <w:r>
        <w:rPr>
          <w:rFonts w:ascii="Times New Roman"/>
          <w:color w:val="000000"/>
          <w:sz w:val="24"/>
        </w:rPr>
        <w:t>ATD stands for the Association for Training and Development.</w:t>
      </w:r>
      <w:r>
        <w:rPr>
          <w:rFonts w:ascii="Times New Roman"/>
          <w:sz w:val="24"/>
        </w:rPr>
        <w:br/>
      </w:r>
    </w:p>
    <w:p w14:paraId="23E5C89C"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62) ______</w:t>
      </w:r>
    </w:p>
    <w:p w14:paraId="414DD95F"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298DD0A"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Learning Objective : 01-06 Identify appropriate resources (e.g., journals and websites) for learning</w:t>
      </w:r>
      <w:r>
        <w:rPr>
          <w:rFonts w:ascii="Times New Roman"/>
          <w:sz w:val="20"/>
        </w:rPr>
        <w:br/>
        <w:t>Gradable : automatic</w:t>
      </w:r>
      <w:r>
        <w:rPr>
          <w:rFonts w:ascii="Times New Roman"/>
          <w:sz w:val="20"/>
        </w:rPr>
        <w:br/>
      </w:r>
    </w:p>
    <w:p w14:paraId="1D64A612"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943C76C"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63)</w:t>
      </w:r>
      <w:r>
        <w:rPr>
          <w:rFonts w:ascii="Times New Roman"/>
          <w:b/>
          <w:sz w:val="24"/>
        </w:rPr>
        <w:tab/>
      </w:r>
      <w:r>
        <w:rPr>
          <w:rFonts w:ascii="Times New Roman"/>
          <w:color w:val="000000"/>
          <w:sz w:val="24"/>
        </w:rPr>
        <w:t>Online learning is least used for mandatory and compliance training.</w:t>
      </w:r>
      <w:r>
        <w:rPr>
          <w:rFonts w:ascii="Times New Roman"/>
          <w:sz w:val="24"/>
        </w:rPr>
        <w:br/>
      </w:r>
    </w:p>
    <w:p w14:paraId="78464DA0"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63) ______</w:t>
      </w:r>
    </w:p>
    <w:p w14:paraId="3C1CF9B2"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EA40432"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Learning Objective : 01-04 Describe the amount and types of training occurring in U.S. companies.</w:t>
      </w:r>
      <w:r>
        <w:rPr>
          <w:rFonts w:ascii="Times New Roman"/>
          <w:sz w:val="20"/>
        </w:rPr>
        <w:br/>
        <w:t>Gradable : automatic</w:t>
      </w:r>
      <w:r>
        <w:rPr>
          <w:rFonts w:ascii="Times New Roman"/>
          <w:sz w:val="20"/>
        </w:rPr>
        <w:br/>
      </w:r>
    </w:p>
    <w:p w14:paraId="3541C689"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376A3D7A"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64)</w:t>
      </w:r>
      <w:r>
        <w:rPr>
          <w:rFonts w:ascii="Times New Roman"/>
          <w:b/>
          <w:sz w:val="24"/>
        </w:rPr>
        <w:tab/>
      </w:r>
      <w:r>
        <w:rPr>
          <w:rFonts w:ascii="Times New Roman"/>
          <w:color w:val="000000"/>
          <w:sz w:val="24"/>
        </w:rPr>
        <w:t>Average training expenditures per employee have declined over the last several years due to technology.</w:t>
      </w:r>
      <w:r>
        <w:rPr>
          <w:rFonts w:ascii="Times New Roman"/>
          <w:sz w:val="24"/>
        </w:rPr>
        <w:br/>
      </w:r>
    </w:p>
    <w:p w14:paraId="01C544A5"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64) ______</w:t>
      </w:r>
    </w:p>
    <w:p w14:paraId="07E720D2"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8E2D894"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01-04 Describe the amount and types of training occurring in U.S. companies.</w:t>
      </w:r>
      <w:r>
        <w:rPr>
          <w:rFonts w:ascii="Times New Roman"/>
          <w:sz w:val="20"/>
        </w:rPr>
        <w:br/>
        <w:t>Gradable : automatic</w:t>
      </w:r>
      <w:r>
        <w:rPr>
          <w:rFonts w:ascii="Times New Roman"/>
          <w:sz w:val="20"/>
        </w:rPr>
        <w:br/>
      </w:r>
    </w:p>
    <w:p w14:paraId="419B90C1"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80D155B"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65)</w:t>
      </w:r>
      <w:r>
        <w:rPr>
          <w:rFonts w:ascii="Times New Roman"/>
          <w:b/>
          <w:sz w:val="24"/>
        </w:rPr>
        <w:tab/>
      </w:r>
      <w:r>
        <w:rPr>
          <w:rFonts w:ascii="Times New Roman"/>
          <w:color w:val="000000"/>
          <w:sz w:val="24"/>
        </w:rPr>
        <w:t>Artificial intelligence is the most frequently used type of technology-based learning.</w:t>
      </w:r>
      <w:r>
        <w:rPr>
          <w:rFonts w:ascii="Times New Roman"/>
          <w:sz w:val="24"/>
        </w:rPr>
        <w:br/>
      </w:r>
    </w:p>
    <w:p w14:paraId="78F90458"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65) ______</w:t>
      </w:r>
    </w:p>
    <w:p w14:paraId="04289E55"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54EC7D2"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Learning Objective : 01-04 Describe the amount and types of training occurring in U.S. companies.</w:t>
      </w:r>
      <w:r>
        <w:rPr>
          <w:rFonts w:ascii="Times New Roman"/>
          <w:sz w:val="20"/>
        </w:rPr>
        <w:br/>
        <w:t>Gradable : automatic</w:t>
      </w:r>
      <w:r>
        <w:rPr>
          <w:rFonts w:ascii="Times New Roman"/>
          <w:sz w:val="20"/>
        </w:rPr>
        <w:br/>
      </w:r>
    </w:p>
    <w:p w14:paraId="5A548BD2"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7884CA88"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66)</w:t>
      </w:r>
      <w:r>
        <w:rPr>
          <w:rFonts w:ascii="Times New Roman"/>
          <w:b/>
          <w:sz w:val="24"/>
        </w:rPr>
        <w:tab/>
      </w:r>
      <w:r>
        <w:rPr>
          <w:rFonts w:ascii="Times New Roman"/>
          <w:color w:val="000000"/>
          <w:sz w:val="24"/>
        </w:rPr>
        <w:t>On average, more training occurs in a formal classroom environment today compared to online learning.</w:t>
      </w:r>
      <w:r>
        <w:rPr>
          <w:rFonts w:ascii="Times New Roman"/>
          <w:sz w:val="24"/>
        </w:rPr>
        <w:br/>
      </w:r>
    </w:p>
    <w:p w14:paraId="195ABC0B"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66) ______</w:t>
      </w:r>
    </w:p>
    <w:p w14:paraId="48ECB68E"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C244725"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01-04 Describe the amount and types of training occurring in U.S. companies.</w:t>
      </w:r>
      <w:r>
        <w:rPr>
          <w:rFonts w:ascii="Times New Roman"/>
          <w:sz w:val="20"/>
        </w:rPr>
        <w:br/>
        <w:t>Gradable : automatic</w:t>
      </w:r>
      <w:r>
        <w:rPr>
          <w:rFonts w:ascii="Times New Roman"/>
          <w:sz w:val="20"/>
        </w:rPr>
        <w:br/>
      </w:r>
    </w:p>
    <w:p w14:paraId="56CA1CF3"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22C56D32"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67)</w:t>
      </w:r>
      <w:r>
        <w:rPr>
          <w:rFonts w:ascii="Times New Roman"/>
          <w:b/>
          <w:sz w:val="24"/>
        </w:rPr>
        <w:tab/>
      </w:r>
      <w:r>
        <w:rPr>
          <w:rFonts w:ascii="Times New Roman"/>
          <w:color w:val="000000"/>
          <w:sz w:val="24"/>
        </w:rPr>
        <w:t>Training and development can have a direct impact on customer and social capital by helping employees better serve customers and by providing them with the knowledge they need to create patents and intellectual property.</w:t>
      </w:r>
      <w:r>
        <w:rPr>
          <w:rFonts w:ascii="Times New Roman"/>
          <w:sz w:val="24"/>
        </w:rPr>
        <w:br/>
      </w:r>
    </w:p>
    <w:p w14:paraId="0AFAE59E"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67) ______</w:t>
      </w:r>
    </w:p>
    <w:p w14:paraId="564798B1"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3B9A448"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Learning Objective : 01-02 Draw a figure or diagram and explain how training, development, informal l</w:t>
      </w:r>
      <w:r>
        <w:rPr>
          <w:rFonts w:ascii="Times New Roman"/>
          <w:sz w:val="20"/>
        </w:rPr>
        <w:br/>
        <w:t>Difficulty : 2 Medium</w:t>
      </w:r>
      <w:r>
        <w:rPr>
          <w:rFonts w:ascii="Times New Roman"/>
          <w:sz w:val="20"/>
        </w:rPr>
        <w:br/>
        <w:t>Gradable : automatic</w:t>
      </w:r>
      <w:r>
        <w:rPr>
          <w:rFonts w:ascii="Times New Roman"/>
          <w:sz w:val="20"/>
        </w:rPr>
        <w:br/>
      </w:r>
    </w:p>
    <w:p w14:paraId="53E019CC"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574A976D"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68)</w:t>
      </w:r>
      <w:r>
        <w:rPr>
          <w:rFonts w:ascii="Times New Roman"/>
          <w:b/>
          <w:sz w:val="24"/>
        </w:rPr>
        <w:tab/>
      </w:r>
      <w:r>
        <w:rPr>
          <w:rFonts w:ascii="Times New Roman"/>
          <w:color w:val="000000"/>
          <w:sz w:val="24"/>
        </w:rPr>
        <w:t>The primary implication of the aging workforce is that performance and learning among older workers tend to be adversely affected.</w:t>
      </w:r>
      <w:r>
        <w:rPr>
          <w:rFonts w:ascii="Times New Roman"/>
          <w:sz w:val="24"/>
        </w:rPr>
        <w:br/>
      </w:r>
    </w:p>
    <w:p w14:paraId="63A01526"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68) ______</w:t>
      </w:r>
    </w:p>
    <w:p w14:paraId="0F5849DE"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916952D"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01-01 Discuss the forces influencing the workplace and learning and explain how</w:t>
      </w:r>
      <w:r>
        <w:rPr>
          <w:rFonts w:ascii="Times New Roman"/>
          <w:sz w:val="20"/>
        </w:rPr>
        <w:br/>
        <w:t>Gradable : automatic</w:t>
      </w:r>
      <w:r>
        <w:rPr>
          <w:rFonts w:ascii="Times New Roman"/>
          <w:sz w:val="20"/>
        </w:rPr>
        <w:br/>
      </w:r>
    </w:p>
    <w:p w14:paraId="0265BCCA"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40831E8"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69)</w:t>
      </w:r>
      <w:r>
        <w:rPr>
          <w:rFonts w:ascii="Times New Roman"/>
          <w:b/>
          <w:sz w:val="24"/>
        </w:rPr>
        <w:tab/>
      </w:r>
      <w:r>
        <w:rPr>
          <w:rFonts w:ascii="Times New Roman"/>
          <w:color w:val="000000"/>
          <w:sz w:val="24"/>
        </w:rPr>
        <w:t>Research suggests that employees of different generations do not substantially differ in their learning styles.</w:t>
      </w:r>
      <w:r>
        <w:rPr>
          <w:rFonts w:ascii="Times New Roman"/>
          <w:sz w:val="24"/>
        </w:rPr>
        <w:br/>
      </w:r>
    </w:p>
    <w:p w14:paraId="196F3E51"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69) ______</w:t>
      </w:r>
    </w:p>
    <w:p w14:paraId="5BB67A46"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27DA8E6"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01-01 Discuss the forces influencing the workplace and learning and explain how</w:t>
      </w:r>
      <w:r>
        <w:rPr>
          <w:rFonts w:ascii="Times New Roman"/>
          <w:sz w:val="20"/>
        </w:rPr>
        <w:br/>
        <w:t>Gradable : automatic</w:t>
      </w:r>
      <w:r>
        <w:rPr>
          <w:rFonts w:ascii="Times New Roman"/>
          <w:sz w:val="20"/>
        </w:rPr>
        <w:br/>
      </w:r>
    </w:p>
    <w:p w14:paraId="29C52E63"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C91539A"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b/>
          <w:sz w:val="24"/>
        </w:rPr>
        <w:t>70)</w:t>
      </w:r>
      <w:r>
        <w:rPr>
          <w:rFonts w:ascii="Times New Roman"/>
          <w:b/>
          <w:sz w:val="24"/>
        </w:rPr>
        <w:tab/>
      </w:r>
      <w:r>
        <w:rPr>
          <w:rFonts w:ascii="Times New Roman"/>
          <w:color w:val="000000"/>
          <w:sz w:val="24"/>
        </w:rPr>
        <w:t>The objective of Six Sigma is to create a total business focus on serving the customer.</w:t>
      </w:r>
      <w:r>
        <w:rPr>
          <w:rFonts w:ascii="Times New Roman"/>
          <w:sz w:val="24"/>
        </w:rPr>
        <w:br/>
      </w:r>
    </w:p>
    <w:p w14:paraId="3E40F7F0" w14:textId="77777777" w:rsidR="00F86B14" w:rsidRDefault="00000000">
      <w:pPr>
        <w:keepNext/>
        <w:keepLines/>
        <w:jc w:val="right"/>
        <w:sectPr w:rsidR="00F86B14">
          <w:type w:val="continuous"/>
          <w:pgSz w:w="12240" w:h="15840"/>
          <w:pgMar w:top="1440" w:right="1440" w:bottom="1440" w:left="1440" w:header="720" w:footer="720" w:gutter="0"/>
          <w:cols w:space="720"/>
          <w:docGrid w:linePitch="360"/>
        </w:sectPr>
      </w:pPr>
      <w:r>
        <w:rPr>
          <w:rFonts w:ascii="Times New Roman"/>
          <w:sz w:val="24"/>
        </w:rPr>
        <w:t>70) ______</w:t>
      </w:r>
    </w:p>
    <w:p w14:paraId="5D74867B" w14:textId="77777777" w:rsidR="00F86B14" w:rsidRDefault="00000000">
      <w:pPr>
        <w:keepNext/>
        <w:keepLines/>
        <w:sectPr w:rsidR="00F86B14">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5A5803C9"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20"/>
        </w:rPr>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Learning Objective : 01-02 Draw a figure or diagram and explain how training, development, informal l</w:t>
      </w:r>
      <w:r>
        <w:rPr>
          <w:rFonts w:ascii="Times New Roman"/>
          <w:sz w:val="20"/>
        </w:rPr>
        <w:br/>
        <w:t>Gradable : automatic</w:t>
      </w:r>
      <w:r>
        <w:rPr>
          <w:rFonts w:ascii="Times New Roman"/>
          <w:sz w:val="20"/>
        </w:rPr>
        <w:br/>
      </w:r>
    </w:p>
    <w:p w14:paraId="7D960D75"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008F40BD"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b/>
          <w:sz w:val="36"/>
        </w:rPr>
        <w:br w:type="page"/>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14:paraId="12B33043"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hAnsi="Times New Roman"/>
          <w:color w:val="000000"/>
          <w:sz w:val="32"/>
        </w:rPr>
        <w:t>1)Formal training and development refer to training and development programs, courses, and events that are developed and organized by the company. Typically, employees are required to attend or complete these programs, which can include face-to-face training programs and online programs.</w:t>
      </w:r>
      <w:r>
        <w:br/>
      </w:r>
      <w:r>
        <w:rPr>
          <w:rFonts w:ascii="Times New Roman" w:hAnsi="Times New Roman"/>
          <w:color w:val="000000"/>
          <w:sz w:val="32"/>
        </w:rPr>
        <w:t>Informal learning is also important for facilitating the development of human capital. Informal learning refers to learning that is learner initiated, involves action and doing, is motivated by an intent to develop, and does not occur in a formal learning setting. Informal learning occurs without a trainer or instructor, and its breadth, depth, and timing are controlled by the employee. It occurs on an as-needed basis and may involve an employee learning either alone or through face-to-face or technology-aided social interactions.</w:t>
      </w:r>
      <w:r>
        <w:br/>
      </w:r>
      <w:r>
        <w:rPr>
          <w:rFonts w:ascii="Times New Roman" w:hAnsi="Times New Roman"/>
          <w:color w:val="000000"/>
          <w:sz w:val="32"/>
        </w:rPr>
        <w:t>Knowledge management refers to the process of enhancing company performance by designing and implementing tools, processes, systems, structures, and cultures to improve the creation, sharing, and use of knowledge. Knowledge management contributes to informal learning.</w:t>
      </w:r>
      <w:r>
        <w:br/>
      </w:r>
    </w:p>
    <w:p w14:paraId="7F4F2426"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hAnsi="Times New Roman"/>
          <w:color w:val="000000"/>
          <w:sz w:val="32"/>
        </w:rPr>
        <w:t>2)The four types of capital include human capital, intellectual capital, social capital, and customer capital.</w:t>
      </w:r>
      <w:r>
        <w:br/>
      </w:r>
      <w:r>
        <w:rPr>
          <w:rFonts w:ascii="Times New Roman" w:hAnsi="Times New Roman"/>
          <w:color w:val="000000"/>
          <w:sz w:val="32"/>
        </w:rPr>
        <w:t>● Human capital refers to the sum of the attributes, life experiences, knowledge, inventiveness, energy, and enthusiasm that a company’s employees invest in their work.</w:t>
      </w:r>
      <w:r>
        <w:br/>
      </w:r>
      <w:r>
        <w:rPr>
          <w:rFonts w:ascii="Times New Roman" w:hAnsi="Times New Roman"/>
          <w:color w:val="000000"/>
          <w:sz w:val="32"/>
        </w:rPr>
        <w:t>● Intellectual capital refers to the codified knowledge that exists within a company.</w:t>
      </w:r>
      <w:r>
        <w:br/>
      </w:r>
      <w:r>
        <w:rPr>
          <w:rFonts w:ascii="Times New Roman" w:hAnsi="Times New Roman"/>
          <w:color w:val="000000"/>
          <w:sz w:val="32"/>
        </w:rPr>
        <w:t>● Social capital refers to relationships among individuals within a company.</w:t>
      </w:r>
      <w:r>
        <w:br/>
      </w:r>
      <w:r>
        <w:rPr>
          <w:rFonts w:ascii="Times New Roman" w:hAnsi="Times New Roman"/>
          <w:color w:val="000000"/>
          <w:sz w:val="32"/>
        </w:rPr>
        <w:t>● Customer capital refers to the value of relationships with persons or other organizations outside the company.</w:t>
      </w:r>
      <w:r>
        <w:br/>
      </w:r>
      <w:r>
        <w:rPr>
          <w:rFonts w:ascii="Times New Roman" w:hAnsi="Times New Roman"/>
          <w:color w:val="000000"/>
          <w:sz w:val="32"/>
        </w:rPr>
        <w:t xml:space="preserve"> Training and development have a direct influence on human and social capital because they affect education, work-related know-how and competence, and work relationships. Training and development can have an indirect influence on customer and social capital by helping employees better serve customers and by providing them with the knowledge needed to create patents and intellectual property.</w:t>
      </w:r>
    </w:p>
    <w:p w14:paraId="1A2AB8C9"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hAnsi="Times New Roman"/>
          <w:color w:val="000000"/>
          <w:sz w:val="32"/>
        </w:rPr>
        <w:t>3)Some have criticized the ISD model for a number of reasons. The training design process rarely follows the neat, orderly, step-by-step approach. Furthermore, adhering to the model may represent an administrative burden and be too costly. The ISD model also implies an end point. However, the training process is more dynamic, fluid, and iterative. Many companies claim to use an instructional design approach but dilute its application. The ISD model certainly has value. Yet, the training design process should be flexible enough to adapt to changing business needs. Although it may not be realistic to follow the ISD model in a pure linear fashion, it is important that organizations focus on each of its component parts.</w:t>
      </w:r>
      <w:r>
        <w:br/>
      </w:r>
    </w:p>
    <w:p w14:paraId="73FFB355"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hAnsi="Times New Roman"/>
          <w:color w:val="000000"/>
          <w:sz w:val="32"/>
        </w:rPr>
        <w:t>4)● Diversity can be considered any dimension that differentiates one person from another.</w:t>
      </w:r>
      <w:r>
        <w:br/>
      </w:r>
      <w:r>
        <w:rPr>
          <w:rFonts w:ascii="Times New Roman" w:hAnsi="Times New Roman"/>
          <w:color w:val="000000"/>
          <w:sz w:val="32"/>
        </w:rPr>
        <w:t>● Equity refers to fair treatment, access, equality of opportunity, and advancement for all employees, while at the same time striving to identify and eliminate barriers that have prevented the full participation of some groups.</w:t>
      </w:r>
      <w:r>
        <w:br/>
      </w:r>
      <w:r>
        <w:rPr>
          <w:rFonts w:ascii="Times New Roman" w:hAnsi="Times New Roman"/>
          <w:color w:val="000000"/>
          <w:sz w:val="32"/>
        </w:rPr>
        <w:t>● Inclusion refers to creating an environment in which employees share a sense of belonging, mutual respect, and a commitment to others so they can perform their best work.</w:t>
      </w:r>
      <w:r>
        <w:br/>
      </w:r>
    </w:p>
    <w:p w14:paraId="338FCC8D"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hAnsi="Times New Roman"/>
          <w:color w:val="000000"/>
          <w:sz w:val="32"/>
        </w:rPr>
        <w:t>5)The pandemic has influenced training in a variety of ways. For example:</w:t>
      </w:r>
      <w:r>
        <w:br/>
      </w:r>
      <w:r>
        <w:rPr>
          <w:rFonts w:ascii="Times New Roman" w:hAnsi="Times New Roman"/>
          <w:color w:val="000000"/>
          <w:sz w:val="32"/>
        </w:rPr>
        <w:t>● Many companies have retooled their operations to provide new products and services, requiring new training.</w:t>
      </w:r>
      <w:r>
        <w:br/>
      </w:r>
      <w:r>
        <w:rPr>
          <w:rFonts w:ascii="Times New Roman" w:hAnsi="Times New Roman"/>
          <w:color w:val="000000"/>
          <w:sz w:val="32"/>
        </w:rPr>
        <w:t>● New training in health and safety protocols has become paramount.</w:t>
      </w:r>
      <w:r>
        <w:br/>
      </w:r>
      <w:r>
        <w:rPr>
          <w:rFonts w:ascii="Times New Roman" w:hAnsi="Times New Roman"/>
          <w:color w:val="000000"/>
          <w:sz w:val="32"/>
        </w:rPr>
        <w:t>● Individuals who were unemployed will need to become re-socialized into the workforce.</w:t>
      </w:r>
      <w:r>
        <w:br/>
      </w:r>
      <w:r>
        <w:rPr>
          <w:rFonts w:ascii="Times New Roman" w:hAnsi="Times New Roman"/>
          <w:color w:val="000000"/>
          <w:sz w:val="32"/>
        </w:rPr>
        <w:t>● Unemployed individuals may be reentering the workforce in new jobs, requiring training to acquire new knowledge and skills.</w:t>
      </w:r>
      <w:r>
        <w:br/>
      </w:r>
      <w:r>
        <w:rPr>
          <w:rFonts w:ascii="Times New Roman" w:hAnsi="Times New Roman"/>
          <w:color w:val="000000"/>
          <w:sz w:val="32"/>
        </w:rPr>
        <w:t>● Employees need to be trained in how to work virtually and to maintain appropriate work-life balance.</w:t>
      </w:r>
      <w:r>
        <w:br/>
      </w:r>
      <w:r>
        <w:rPr>
          <w:rFonts w:ascii="Times New Roman" w:hAnsi="Times New Roman"/>
          <w:color w:val="000000"/>
          <w:sz w:val="32"/>
        </w:rPr>
        <w:t>● More and more training will be conducted digitally.</w:t>
      </w:r>
      <w:r>
        <w:br/>
      </w:r>
    </w:p>
    <w:p w14:paraId="2EA6FCB0"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hAnsi="Times New Roman"/>
          <w:color w:val="000000"/>
          <w:sz w:val="32"/>
        </w:rPr>
        <w:t>6)Total Quality Management (TQM) is a companywide effort to continuously improve the ways people, machines, and systems accomplish work. Core values of TQM include the following:</w:t>
      </w:r>
      <w:r>
        <w:br/>
      </w:r>
      <w:r>
        <w:rPr>
          <w:rFonts w:ascii="Times New Roman" w:hAnsi="Times New Roman"/>
          <w:color w:val="000000"/>
          <w:sz w:val="32"/>
        </w:rPr>
        <w:t>● Methods and processes are designed to meet the needs of internal and external customers.</w:t>
      </w:r>
      <w:r>
        <w:br/>
      </w:r>
      <w:r>
        <w:rPr>
          <w:rFonts w:ascii="Times New Roman" w:hAnsi="Times New Roman"/>
          <w:color w:val="000000"/>
          <w:sz w:val="32"/>
        </w:rPr>
        <w:t>● Every employee in the company receives training in quality.</w:t>
      </w:r>
      <w:r>
        <w:br/>
      </w:r>
      <w:r>
        <w:rPr>
          <w:rFonts w:ascii="Times New Roman" w:hAnsi="Times New Roman"/>
          <w:color w:val="000000"/>
          <w:sz w:val="32"/>
        </w:rPr>
        <w:t>● Quality is built into a product or service so that errors are prevented from occurring rather than being detected and corrected.</w:t>
      </w:r>
      <w:r>
        <w:br/>
      </w:r>
      <w:r>
        <w:rPr>
          <w:rFonts w:ascii="Times New Roman" w:hAnsi="Times New Roman"/>
          <w:color w:val="000000"/>
          <w:sz w:val="32"/>
        </w:rPr>
        <w:t>● The company promotes cooperation with vendors, suppliers, and customers to improve quality and hold down costs.</w:t>
      </w:r>
      <w:r>
        <w:br/>
      </w:r>
      <w:r>
        <w:rPr>
          <w:rFonts w:ascii="Times New Roman" w:hAnsi="Times New Roman"/>
          <w:color w:val="000000"/>
          <w:sz w:val="32"/>
        </w:rPr>
        <w:t>● Managers measure progress with feedback based on data.</w:t>
      </w:r>
      <w:r>
        <w:br/>
      </w:r>
    </w:p>
    <w:p w14:paraId="5738C002"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7) C</w:t>
      </w:r>
      <w:r>
        <w:rPr>
          <w:rFonts w:ascii="Times New Roman"/>
          <w:sz w:val="32"/>
        </w:rPr>
        <w:br/>
      </w:r>
    </w:p>
    <w:p w14:paraId="372ADEEC"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8) C</w:t>
      </w:r>
      <w:r>
        <w:rPr>
          <w:rFonts w:ascii="Times New Roman"/>
          <w:sz w:val="32"/>
        </w:rPr>
        <w:br/>
      </w:r>
    </w:p>
    <w:p w14:paraId="02B6E78B"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9) D</w:t>
      </w:r>
      <w:r>
        <w:rPr>
          <w:rFonts w:ascii="Times New Roman"/>
          <w:sz w:val="32"/>
        </w:rPr>
        <w:br/>
      </w:r>
    </w:p>
    <w:p w14:paraId="3DDD70E0"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10) D</w:t>
      </w:r>
      <w:r>
        <w:rPr>
          <w:rFonts w:ascii="Times New Roman"/>
          <w:sz w:val="32"/>
        </w:rPr>
        <w:br/>
      </w:r>
    </w:p>
    <w:p w14:paraId="73400FC0"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11) A</w:t>
      </w:r>
      <w:r>
        <w:rPr>
          <w:rFonts w:ascii="Times New Roman"/>
          <w:sz w:val="32"/>
        </w:rPr>
        <w:br/>
      </w:r>
    </w:p>
    <w:p w14:paraId="7BA92970"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12) C</w:t>
      </w:r>
      <w:r>
        <w:rPr>
          <w:rFonts w:ascii="Times New Roman"/>
          <w:sz w:val="32"/>
        </w:rPr>
        <w:br/>
      </w:r>
    </w:p>
    <w:p w14:paraId="23A7B516"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13) B</w:t>
      </w:r>
      <w:r>
        <w:rPr>
          <w:rFonts w:ascii="Times New Roman"/>
          <w:sz w:val="32"/>
        </w:rPr>
        <w:br/>
      </w:r>
    </w:p>
    <w:p w14:paraId="73DAC928"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14) D</w:t>
      </w:r>
      <w:r>
        <w:rPr>
          <w:rFonts w:ascii="Times New Roman"/>
          <w:sz w:val="32"/>
        </w:rPr>
        <w:br/>
      </w:r>
    </w:p>
    <w:p w14:paraId="2B63FE44"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15) C</w:t>
      </w:r>
      <w:r>
        <w:rPr>
          <w:rFonts w:ascii="Times New Roman"/>
          <w:sz w:val="32"/>
        </w:rPr>
        <w:br/>
      </w:r>
    </w:p>
    <w:p w14:paraId="361E3E8F"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16) B</w:t>
      </w:r>
      <w:r>
        <w:rPr>
          <w:rFonts w:ascii="Times New Roman"/>
          <w:sz w:val="32"/>
        </w:rPr>
        <w:br/>
      </w:r>
    </w:p>
    <w:p w14:paraId="4152D535"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17) D</w:t>
      </w:r>
      <w:r>
        <w:rPr>
          <w:rFonts w:ascii="Times New Roman"/>
          <w:sz w:val="32"/>
        </w:rPr>
        <w:br/>
      </w:r>
    </w:p>
    <w:p w14:paraId="21CA2341"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18) C</w:t>
      </w:r>
      <w:r>
        <w:rPr>
          <w:rFonts w:ascii="Times New Roman"/>
          <w:sz w:val="32"/>
        </w:rPr>
        <w:br/>
      </w:r>
    </w:p>
    <w:p w14:paraId="62B735A6"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19) C</w:t>
      </w:r>
      <w:r>
        <w:rPr>
          <w:rFonts w:ascii="Times New Roman"/>
          <w:sz w:val="32"/>
        </w:rPr>
        <w:br/>
      </w:r>
    </w:p>
    <w:p w14:paraId="2992149F"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20) B</w:t>
      </w:r>
      <w:r>
        <w:rPr>
          <w:rFonts w:ascii="Times New Roman"/>
          <w:sz w:val="32"/>
        </w:rPr>
        <w:br/>
      </w:r>
    </w:p>
    <w:p w14:paraId="642DE024"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21) D</w:t>
      </w:r>
      <w:r>
        <w:rPr>
          <w:rFonts w:ascii="Times New Roman"/>
          <w:sz w:val="32"/>
        </w:rPr>
        <w:br/>
      </w:r>
    </w:p>
    <w:p w14:paraId="4EFCB0C0"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22) A</w:t>
      </w:r>
      <w:r>
        <w:rPr>
          <w:rFonts w:ascii="Times New Roman"/>
          <w:sz w:val="32"/>
        </w:rPr>
        <w:br/>
      </w:r>
    </w:p>
    <w:p w14:paraId="4F159043"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23) A</w:t>
      </w:r>
      <w:r>
        <w:rPr>
          <w:rFonts w:ascii="Times New Roman"/>
          <w:sz w:val="32"/>
        </w:rPr>
        <w:br/>
      </w:r>
    </w:p>
    <w:p w14:paraId="094C445E"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24) B</w:t>
      </w:r>
      <w:r>
        <w:rPr>
          <w:rFonts w:ascii="Times New Roman"/>
          <w:sz w:val="32"/>
        </w:rPr>
        <w:br/>
      </w:r>
    </w:p>
    <w:p w14:paraId="4DE77E73"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25) D</w:t>
      </w:r>
      <w:r>
        <w:rPr>
          <w:rFonts w:ascii="Times New Roman"/>
          <w:sz w:val="32"/>
        </w:rPr>
        <w:br/>
      </w:r>
    </w:p>
    <w:p w14:paraId="44EAD360"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26) C</w:t>
      </w:r>
      <w:r>
        <w:rPr>
          <w:rFonts w:ascii="Times New Roman"/>
          <w:sz w:val="32"/>
        </w:rPr>
        <w:br/>
      </w:r>
    </w:p>
    <w:p w14:paraId="7FBBDC4B"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27) D</w:t>
      </w:r>
      <w:r>
        <w:rPr>
          <w:rFonts w:ascii="Times New Roman"/>
          <w:sz w:val="32"/>
        </w:rPr>
        <w:br/>
      </w:r>
    </w:p>
    <w:p w14:paraId="64FF21F4"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28) A</w:t>
      </w:r>
      <w:r>
        <w:rPr>
          <w:rFonts w:ascii="Times New Roman"/>
          <w:sz w:val="32"/>
        </w:rPr>
        <w:br/>
      </w:r>
    </w:p>
    <w:p w14:paraId="2AC67F75"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29) B</w:t>
      </w:r>
      <w:r>
        <w:rPr>
          <w:rFonts w:ascii="Times New Roman"/>
          <w:sz w:val="32"/>
        </w:rPr>
        <w:br/>
      </w:r>
    </w:p>
    <w:p w14:paraId="1C1481F9"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30) C</w:t>
      </w:r>
      <w:r>
        <w:rPr>
          <w:rFonts w:ascii="Times New Roman"/>
          <w:sz w:val="32"/>
        </w:rPr>
        <w:br/>
      </w:r>
    </w:p>
    <w:p w14:paraId="59CAF876"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31) C</w:t>
      </w:r>
      <w:r>
        <w:rPr>
          <w:rFonts w:ascii="Times New Roman"/>
          <w:sz w:val="32"/>
        </w:rPr>
        <w:br/>
      </w:r>
    </w:p>
    <w:p w14:paraId="5AAA99E3"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32) D</w:t>
      </w:r>
      <w:r>
        <w:rPr>
          <w:rFonts w:ascii="Times New Roman"/>
          <w:sz w:val="32"/>
        </w:rPr>
        <w:br/>
      </w:r>
    </w:p>
    <w:p w14:paraId="5DDE7D31"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33) A</w:t>
      </w:r>
      <w:r>
        <w:rPr>
          <w:rFonts w:ascii="Times New Roman"/>
          <w:sz w:val="32"/>
        </w:rPr>
        <w:br/>
      </w:r>
    </w:p>
    <w:p w14:paraId="3B75B7F0"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34) D</w:t>
      </w:r>
      <w:r>
        <w:rPr>
          <w:rFonts w:ascii="Times New Roman"/>
          <w:sz w:val="32"/>
        </w:rPr>
        <w:br/>
      </w:r>
    </w:p>
    <w:p w14:paraId="2E1E44AF"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35) D</w:t>
      </w:r>
      <w:r>
        <w:rPr>
          <w:rFonts w:ascii="Times New Roman"/>
          <w:sz w:val="32"/>
        </w:rPr>
        <w:br/>
      </w:r>
    </w:p>
    <w:p w14:paraId="5A3DC6E3"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36) C</w:t>
      </w:r>
      <w:r>
        <w:rPr>
          <w:rFonts w:ascii="Times New Roman"/>
          <w:sz w:val="32"/>
        </w:rPr>
        <w:br/>
      </w:r>
    </w:p>
    <w:p w14:paraId="0F03E017"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37) A</w:t>
      </w:r>
      <w:r>
        <w:rPr>
          <w:rFonts w:ascii="Times New Roman"/>
          <w:sz w:val="32"/>
        </w:rPr>
        <w:br/>
      </w:r>
    </w:p>
    <w:p w14:paraId="22B87BDE"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38) A</w:t>
      </w:r>
      <w:r>
        <w:rPr>
          <w:rFonts w:ascii="Times New Roman"/>
          <w:sz w:val="32"/>
        </w:rPr>
        <w:br/>
      </w:r>
    </w:p>
    <w:p w14:paraId="1A74BF41"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39) B</w:t>
      </w:r>
      <w:r>
        <w:rPr>
          <w:rFonts w:ascii="Times New Roman"/>
          <w:sz w:val="32"/>
        </w:rPr>
        <w:br/>
      </w:r>
    </w:p>
    <w:p w14:paraId="0BD9DEA8"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40) TRUE</w:t>
      </w:r>
      <w:r>
        <w:rPr>
          <w:rFonts w:ascii="Times New Roman"/>
          <w:sz w:val="32"/>
        </w:rPr>
        <w:br/>
      </w:r>
    </w:p>
    <w:p w14:paraId="403F95CB"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41) FALSE</w:t>
      </w:r>
      <w:r>
        <w:rPr>
          <w:rFonts w:ascii="Times New Roman"/>
          <w:sz w:val="32"/>
        </w:rPr>
        <w:br/>
      </w:r>
    </w:p>
    <w:p w14:paraId="62626084"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42) FALSE</w:t>
      </w:r>
      <w:r>
        <w:rPr>
          <w:rFonts w:ascii="Times New Roman"/>
          <w:sz w:val="32"/>
        </w:rPr>
        <w:br/>
      </w:r>
    </w:p>
    <w:p w14:paraId="731D84A3"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43) FALSE</w:t>
      </w:r>
      <w:r>
        <w:rPr>
          <w:rFonts w:ascii="Times New Roman"/>
          <w:sz w:val="32"/>
        </w:rPr>
        <w:br/>
      </w:r>
    </w:p>
    <w:p w14:paraId="4E765581"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44) TRUE</w:t>
      </w:r>
      <w:r>
        <w:rPr>
          <w:rFonts w:ascii="Times New Roman"/>
          <w:sz w:val="32"/>
        </w:rPr>
        <w:br/>
      </w:r>
    </w:p>
    <w:p w14:paraId="2CBB0C1B"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45) TRUE</w:t>
      </w:r>
      <w:r>
        <w:rPr>
          <w:rFonts w:ascii="Times New Roman"/>
          <w:sz w:val="32"/>
        </w:rPr>
        <w:br/>
      </w:r>
    </w:p>
    <w:p w14:paraId="1ECC4446"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46) FALSE</w:t>
      </w:r>
      <w:r>
        <w:rPr>
          <w:rFonts w:ascii="Times New Roman"/>
          <w:sz w:val="32"/>
        </w:rPr>
        <w:br/>
      </w:r>
    </w:p>
    <w:p w14:paraId="1D63EA74"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47) FALSE</w:t>
      </w:r>
      <w:r>
        <w:rPr>
          <w:rFonts w:ascii="Times New Roman"/>
          <w:sz w:val="32"/>
        </w:rPr>
        <w:br/>
      </w:r>
    </w:p>
    <w:p w14:paraId="1D262063"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48) FALSE</w:t>
      </w:r>
      <w:r>
        <w:rPr>
          <w:rFonts w:ascii="Times New Roman"/>
          <w:sz w:val="32"/>
        </w:rPr>
        <w:br/>
      </w:r>
    </w:p>
    <w:p w14:paraId="5AB52AF0"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49) TRUE</w:t>
      </w:r>
      <w:r>
        <w:rPr>
          <w:rFonts w:ascii="Times New Roman"/>
          <w:sz w:val="32"/>
        </w:rPr>
        <w:br/>
      </w:r>
    </w:p>
    <w:p w14:paraId="733D2322"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50) FALSE</w:t>
      </w:r>
      <w:r>
        <w:rPr>
          <w:rFonts w:ascii="Times New Roman"/>
          <w:sz w:val="32"/>
        </w:rPr>
        <w:br/>
      </w:r>
    </w:p>
    <w:p w14:paraId="0B79C96A"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51) FALSE</w:t>
      </w:r>
      <w:r>
        <w:rPr>
          <w:rFonts w:ascii="Times New Roman"/>
          <w:sz w:val="32"/>
        </w:rPr>
        <w:br/>
      </w:r>
    </w:p>
    <w:p w14:paraId="5A3096F0"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52) TRUE</w:t>
      </w:r>
      <w:r>
        <w:rPr>
          <w:rFonts w:ascii="Times New Roman"/>
          <w:sz w:val="32"/>
        </w:rPr>
        <w:br/>
      </w:r>
    </w:p>
    <w:p w14:paraId="151B4E35"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53) TRUE</w:t>
      </w:r>
      <w:r>
        <w:rPr>
          <w:rFonts w:ascii="Times New Roman"/>
          <w:sz w:val="32"/>
        </w:rPr>
        <w:br/>
      </w:r>
    </w:p>
    <w:p w14:paraId="5393F2A3"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54) FALSE</w:t>
      </w:r>
      <w:r>
        <w:rPr>
          <w:rFonts w:ascii="Times New Roman"/>
          <w:sz w:val="32"/>
        </w:rPr>
        <w:br/>
      </w:r>
    </w:p>
    <w:p w14:paraId="6DD03792"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55) FALSE</w:t>
      </w:r>
      <w:r>
        <w:rPr>
          <w:rFonts w:ascii="Times New Roman"/>
          <w:sz w:val="32"/>
        </w:rPr>
        <w:br/>
      </w:r>
    </w:p>
    <w:p w14:paraId="67F0CC81"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56) FALSE</w:t>
      </w:r>
      <w:r>
        <w:rPr>
          <w:rFonts w:ascii="Times New Roman"/>
          <w:sz w:val="32"/>
        </w:rPr>
        <w:br/>
      </w:r>
    </w:p>
    <w:p w14:paraId="1BE2636E"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57) FALSE</w:t>
      </w:r>
      <w:r>
        <w:rPr>
          <w:rFonts w:ascii="Times New Roman"/>
          <w:sz w:val="32"/>
        </w:rPr>
        <w:br/>
      </w:r>
    </w:p>
    <w:p w14:paraId="570D4262"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58) TRUE</w:t>
      </w:r>
      <w:r>
        <w:rPr>
          <w:rFonts w:ascii="Times New Roman"/>
          <w:sz w:val="32"/>
        </w:rPr>
        <w:br/>
      </w:r>
    </w:p>
    <w:p w14:paraId="32B8981F"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59) TRUE</w:t>
      </w:r>
      <w:r>
        <w:rPr>
          <w:rFonts w:ascii="Times New Roman"/>
          <w:sz w:val="32"/>
        </w:rPr>
        <w:br/>
      </w:r>
    </w:p>
    <w:p w14:paraId="6EB0B407"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60) FALSE</w:t>
      </w:r>
      <w:r>
        <w:rPr>
          <w:rFonts w:ascii="Times New Roman"/>
          <w:sz w:val="32"/>
        </w:rPr>
        <w:br/>
      </w:r>
    </w:p>
    <w:p w14:paraId="0BF7576C"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61) FALSE</w:t>
      </w:r>
      <w:r>
        <w:rPr>
          <w:rFonts w:ascii="Times New Roman"/>
          <w:sz w:val="32"/>
        </w:rPr>
        <w:br/>
      </w:r>
    </w:p>
    <w:p w14:paraId="2AE18CD9"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62) FALSE</w:t>
      </w:r>
      <w:r>
        <w:rPr>
          <w:rFonts w:ascii="Times New Roman"/>
          <w:sz w:val="32"/>
        </w:rPr>
        <w:br/>
      </w:r>
    </w:p>
    <w:p w14:paraId="29E526AB"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63) FALSE</w:t>
      </w:r>
      <w:r>
        <w:rPr>
          <w:rFonts w:ascii="Times New Roman"/>
          <w:sz w:val="32"/>
        </w:rPr>
        <w:br/>
      </w:r>
    </w:p>
    <w:p w14:paraId="57092CAF"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64) FALSE</w:t>
      </w:r>
      <w:r>
        <w:rPr>
          <w:rFonts w:ascii="Times New Roman"/>
          <w:sz w:val="32"/>
        </w:rPr>
        <w:br/>
      </w:r>
    </w:p>
    <w:p w14:paraId="1604291E"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65) FALSE</w:t>
      </w:r>
      <w:r>
        <w:rPr>
          <w:rFonts w:ascii="Times New Roman"/>
          <w:sz w:val="32"/>
        </w:rPr>
        <w:br/>
      </w:r>
    </w:p>
    <w:p w14:paraId="38AA1AD2"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66) TRUE</w:t>
      </w:r>
      <w:r>
        <w:rPr>
          <w:rFonts w:ascii="Times New Roman"/>
          <w:sz w:val="32"/>
        </w:rPr>
        <w:br/>
      </w:r>
    </w:p>
    <w:p w14:paraId="70D3C998"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67) FALSE</w:t>
      </w:r>
      <w:r>
        <w:rPr>
          <w:rFonts w:ascii="Times New Roman"/>
          <w:sz w:val="32"/>
        </w:rPr>
        <w:br/>
      </w:r>
    </w:p>
    <w:p w14:paraId="07E9CE39"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68) FALSE</w:t>
      </w:r>
      <w:r>
        <w:rPr>
          <w:rFonts w:ascii="Times New Roman"/>
          <w:sz w:val="32"/>
        </w:rPr>
        <w:br/>
      </w:r>
    </w:p>
    <w:p w14:paraId="2F9919E1"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69) TRUE</w:t>
      </w:r>
      <w:r>
        <w:rPr>
          <w:rFonts w:ascii="Times New Roman"/>
          <w:sz w:val="32"/>
        </w:rPr>
        <w:br/>
      </w:r>
    </w:p>
    <w:p w14:paraId="1F8296EB" w14:textId="77777777" w:rsidR="00F86B14" w:rsidRDefault="00000000">
      <w:pPr>
        <w:keepLines/>
        <w:sectPr w:rsidR="00F86B14">
          <w:type w:val="continuous"/>
          <w:pgSz w:w="12240" w:h="15840"/>
          <w:pgMar w:top="1440" w:right="1440" w:bottom="1440" w:left="1440" w:header="720" w:footer="720" w:gutter="0"/>
          <w:cols w:space="720"/>
          <w:docGrid w:linePitch="360"/>
        </w:sectPr>
      </w:pPr>
      <w:r>
        <w:rPr>
          <w:rFonts w:ascii="Times New Roman"/>
          <w:sz w:val="32"/>
        </w:rPr>
        <w:t>70) TRUE</w:t>
      </w:r>
      <w:r>
        <w:rPr>
          <w:rFonts w:ascii="Times New Roman"/>
          <w:sz w:val="32"/>
        </w:rPr>
        <w:br/>
      </w:r>
    </w:p>
    <w:p w14:paraId="6FE48877" w14:textId="77777777" w:rsidR="00581FD3" w:rsidRDefault="00581FD3"/>
    <w:sectPr w:rsidR="00581FD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DBEA" w14:textId="77777777" w:rsidR="00581FD3" w:rsidRDefault="00581FD3">
      <w:pPr>
        <w:spacing w:after="0" w:line="240" w:lineRule="auto"/>
      </w:pPr>
      <w:r>
        <w:separator/>
      </w:r>
    </w:p>
  </w:endnote>
  <w:endnote w:type="continuationSeparator" w:id="0">
    <w:p w14:paraId="120E128C" w14:textId="77777777" w:rsidR="00581FD3" w:rsidRDefault="0058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7EB8" w14:textId="77777777" w:rsidR="00A41348" w:rsidRDefault="00A41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E1B3" w14:textId="60E55608" w:rsidR="00F86B14" w:rsidRPr="00A41348" w:rsidRDefault="00F86B14" w:rsidP="00A413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9B15" w14:textId="77777777" w:rsidR="00A41348" w:rsidRDefault="00A41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42A9" w14:textId="77777777" w:rsidR="00581FD3" w:rsidRDefault="00581FD3">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4F68FE19" w14:textId="77777777" w:rsidR="00581FD3" w:rsidRDefault="00581FD3"/>
    <w:p w14:paraId="09E8E179" w14:textId="77777777" w:rsidR="00581FD3" w:rsidRDefault="00581FD3">
      <w:pPr>
        <w:spacing w:after="0" w:line="240" w:lineRule="auto"/>
      </w:pPr>
      <w:r>
        <w:separator/>
      </w:r>
    </w:p>
  </w:footnote>
  <w:footnote w:type="continuationSeparator" w:id="0">
    <w:p w14:paraId="1DADE075" w14:textId="77777777" w:rsidR="00581FD3" w:rsidRDefault="00581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A4B0" w14:textId="77777777" w:rsidR="00A41348" w:rsidRDefault="00A41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18D4" w14:textId="77777777" w:rsidR="00A41348" w:rsidRDefault="00A413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97A5" w14:textId="77777777" w:rsidR="00A41348" w:rsidRDefault="00A413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F86B14"/>
    <w:rsid w:val="00581FD3"/>
    <w:rsid w:val="00A41348"/>
    <w:rsid w:val="00F8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E6EBF0"/>
  <w15:docId w15:val="{5D96716B-FE20-449A-8303-981E174A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A41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4964</Words>
  <Characters>28299</Characters>
  <Application>Microsoft Office Word</Application>
  <DocSecurity>0</DocSecurity>
  <Lines>235</Lines>
  <Paragraphs>66</Paragraphs>
  <ScaleCrop>false</ScaleCrop>
  <Company/>
  <LinksUpToDate>false</LinksUpToDate>
  <CharactersWithSpaces>33197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3</cp:revision>
  <dcterms:created xsi:type="dcterms:W3CDTF">2022-08-02T13:55:00Z</dcterms:created>
  <dcterms:modified xsi:type="dcterms:W3CDTF">2022-08-02T13:55:00Z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