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8F98" w14:textId="77777777" w:rsidR="007868F9" w:rsidRDefault="00000000">
      <w:pPr>
        <w:keepNext/>
        <w:keepLines/>
      </w:pPr>
      <w:r>
        <w:rPr>
          <w:rFonts w:ascii="Times New Roman"/>
          <w:sz w:val="28"/>
        </w:rPr>
        <w:t>Student name:__________</w:t>
      </w:r>
    </w:p>
    <w:p w14:paraId="43559628" w14:textId="77777777" w:rsidR="007868F9" w:rsidRDefault="00000000">
      <w:pPr>
        <w:keepNext/>
        <w:keepLines/>
        <w:sectPr w:rsidR="007868F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Two or more people who are committed to each other and who share intimacy, resources, values and decision-making responsibilities comprise a _____.</w:t>
      </w:r>
    </w:p>
    <w:p w14:paraId="456E518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 ______</w:t>
      </w:r>
    </w:p>
    <w:p w14:paraId="3439749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B3A9D9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BBC64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According to Waite and Gallagher, "Not being married can be _____ to your health."</w:t>
      </w:r>
    </w:p>
    <w:p w14:paraId="68B25C45"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 ______</w:t>
      </w:r>
    </w:p>
    <w:p w14:paraId="1D8AB20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CDCDD7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29AC32"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Children generally fare better when their parents are _____.</w:t>
      </w:r>
    </w:p>
    <w:p w14:paraId="09BFE56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 ______</w:t>
      </w:r>
    </w:p>
    <w:p w14:paraId="21CFDE1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E88952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CF408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The most common stressors couples and families face are _____.</w:t>
      </w:r>
    </w:p>
    <w:p w14:paraId="61EC4852"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 ______</w:t>
      </w:r>
    </w:p>
    <w:p w14:paraId="409F6F9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F88F31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E256C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The most commonly used illegal drug in the United States is _____, with 37.6 million users in a recent year.</w:t>
      </w:r>
    </w:p>
    <w:p w14:paraId="1D28DF13"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lastRenderedPageBreak/>
        <w:t>5) ______</w:t>
      </w:r>
    </w:p>
    <w:p w14:paraId="4402A54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48AA82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61851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Those who use the internet to lure children into participation in sexual behavior are known as _____.</w:t>
      </w:r>
    </w:p>
    <w:p w14:paraId="263C4BB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 ______</w:t>
      </w:r>
    </w:p>
    <w:p w14:paraId="72310BA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E983E7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A205F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In her book,</w:t>
      </w:r>
      <w:r>
        <w:rPr>
          <w:rFonts w:ascii="Times New Roman"/>
          <w:i/>
          <w:color w:val="000000"/>
          <w:sz w:val="24"/>
        </w:rPr>
        <w:t>The Sixth Extinction: An Unnatural History</w:t>
      </w:r>
      <w:r>
        <w:rPr>
          <w:rFonts w:ascii="Times New Roman"/>
          <w:color w:val="000000"/>
          <w:sz w:val="24"/>
        </w:rPr>
        <w:t>, Elizabeth Kolbert (2014) chronicles the five previous mass extinction events triggered by natural causes, and compares them to the accelerated, widespread extinctions during our present time caused by the ____ of human beings.</w:t>
      </w:r>
    </w:p>
    <w:p w14:paraId="0FCBDCA7"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7) ______</w:t>
      </w:r>
    </w:p>
    <w:p w14:paraId="1ADCB92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0B8CA4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34612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As business commentators and politicians point out, we live in a(n) _____ economy.</w:t>
      </w:r>
    </w:p>
    <w:p w14:paraId="307FF5D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8) ______</w:t>
      </w:r>
    </w:p>
    <w:p w14:paraId="380685C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D47133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B9CCD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The _____ provides strategies to engage citizens to make changes in their communities.</w:t>
      </w:r>
    </w:p>
    <w:p w14:paraId="24F56C6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9) ______</w:t>
      </w:r>
    </w:p>
    <w:p w14:paraId="764C08F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5E003D3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38AF2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_____ is the body and mind's reaction to life.</w:t>
      </w:r>
    </w:p>
    <w:p w14:paraId="7BA4855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10) ______</w:t>
      </w:r>
    </w:p>
    <w:p w14:paraId="719D604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D84859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0622C3"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Most people need intimate relationships with other people. Intimacy is sharing with another person all of the following</w:t>
      </w:r>
      <w:r>
        <w:rPr>
          <w:rFonts w:ascii="Times New Roman"/>
          <w:i/>
          <w:color w:val="000000"/>
          <w:sz w:val="24"/>
        </w:rPr>
        <w:t>except</w:t>
      </w:r>
    </w:p>
    <w:p w14:paraId="2670671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11) ______</w:t>
      </w:r>
    </w:p>
    <w:p w14:paraId="412E8A9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financially.</w:t>
      </w:r>
      <w:r>
        <w:rPr>
          <w:rFonts w:ascii="Times New Roman"/>
          <w:sz w:val="24"/>
        </w:rPr>
        <w:tab/>
      </w:r>
      <w:r>
        <w:rPr>
          <w:rFonts w:ascii="Times New Roman"/>
          <w:sz w:val="24"/>
        </w:rPr>
        <w:br/>
      </w:r>
      <w:r>
        <w:rPr>
          <w:rFonts w:ascii="Times New Roman"/>
          <w:sz w:val="24"/>
        </w:rPr>
        <w:tab/>
        <w:t>B) intellectually.</w:t>
      </w:r>
      <w:r>
        <w:rPr>
          <w:rFonts w:ascii="Times New Roman"/>
          <w:sz w:val="24"/>
        </w:rPr>
        <w:br/>
      </w:r>
      <w:r>
        <w:rPr>
          <w:rFonts w:ascii="Times New Roman"/>
          <w:sz w:val="24"/>
        </w:rPr>
        <w:tab/>
        <w:t>C) physically.</w:t>
      </w:r>
      <w:r>
        <w:rPr>
          <w:rFonts w:ascii="Times New Roman"/>
          <w:sz w:val="24"/>
        </w:rPr>
        <w:br/>
      </w:r>
      <w:r>
        <w:rPr>
          <w:rFonts w:ascii="Times New Roman"/>
          <w:sz w:val="24"/>
        </w:rPr>
        <w:tab/>
        <w:t>D) emotionally.</w:t>
      </w:r>
      <w:r>
        <w:rPr>
          <w:rFonts w:ascii="Times New Roman"/>
          <w:sz w:val="24"/>
        </w:rPr>
        <w:br/>
      </w:r>
      <w:r>
        <w:rPr>
          <w:rFonts w:ascii="Times New Roman"/>
          <w:sz w:val="24"/>
        </w:rPr>
        <w:tab/>
      </w:r>
    </w:p>
    <w:p w14:paraId="318751B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F55CBC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77F215"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Which American ethnic group has the highest percentage of single parents?</w:t>
      </w:r>
    </w:p>
    <w:p w14:paraId="598EC01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12) ______</w:t>
      </w:r>
    </w:p>
    <w:p w14:paraId="546CB9A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Whites</w:t>
      </w:r>
      <w:r>
        <w:rPr>
          <w:rFonts w:ascii="Times New Roman"/>
          <w:sz w:val="24"/>
        </w:rPr>
        <w:tab/>
      </w:r>
      <w:r>
        <w:rPr>
          <w:rFonts w:ascii="Times New Roman"/>
          <w:sz w:val="24"/>
        </w:rPr>
        <w:br/>
      </w:r>
      <w:r>
        <w:rPr>
          <w:rFonts w:ascii="Times New Roman"/>
          <w:sz w:val="24"/>
        </w:rPr>
        <w:tab/>
        <w:t>B) Latinos</w:t>
      </w:r>
      <w:r>
        <w:rPr>
          <w:rFonts w:ascii="Times New Roman"/>
          <w:sz w:val="24"/>
        </w:rPr>
        <w:br/>
      </w:r>
      <w:r>
        <w:rPr>
          <w:rFonts w:ascii="Times New Roman"/>
          <w:sz w:val="24"/>
        </w:rPr>
        <w:tab/>
        <w:t>C) African Americans</w:t>
      </w:r>
      <w:r>
        <w:rPr>
          <w:rFonts w:ascii="Times New Roman"/>
          <w:sz w:val="24"/>
        </w:rPr>
        <w:br/>
      </w:r>
      <w:r>
        <w:rPr>
          <w:rFonts w:ascii="Times New Roman"/>
          <w:sz w:val="24"/>
        </w:rPr>
        <w:tab/>
        <w:t>D) Asian Americans</w:t>
      </w:r>
      <w:r>
        <w:rPr>
          <w:rFonts w:ascii="Times New Roman"/>
          <w:sz w:val="24"/>
        </w:rPr>
        <w:br/>
      </w:r>
      <w:r>
        <w:rPr>
          <w:rFonts w:ascii="Times New Roman"/>
          <w:sz w:val="24"/>
        </w:rPr>
        <w:tab/>
      </w:r>
    </w:p>
    <w:p w14:paraId="6A1B207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2DB89B0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1FCDF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Any definition of family should be broad enough to encompass a range of family structures, dynamics, and</w:t>
      </w:r>
    </w:p>
    <w:p w14:paraId="452DF4B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13) ______</w:t>
      </w:r>
    </w:p>
    <w:p w14:paraId="0F12FFB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values.</w:t>
      </w:r>
      <w:r>
        <w:rPr>
          <w:rFonts w:ascii="Times New Roman"/>
          <w:sz w:val="24"/>
        </w:rPr>
        <w:tab/>
      </w:r>
      <w:r>
        <w:rPr>
          <w:rFonts w:ascii="Times New Roman"/>
          <w:sz w:val="24"/>
        </w:rPr>
        <w:br/>
      </w:r>
      <w:r>
        <w:rPr>
          <w:rFonts w:ascii="Times New Roman"/>
          <w:sz w:val="24"/>
        </w:rPr>
        <w:tab/>
        <w:t>B) resources.</w:t>
      </w:r>
      <w:r>
        <w:rPr>
          <w:rFonts w:ascii="Times New Roman"/>
          <w:sz w:val="24"/>
        </w:rPr>
        <w:br/>
      </w:r>
      <w:r>
        <w:rPr>
          <w:rFonts w:ascii="Times New Roman"/>
          <w:sz w:val="24"/>
        </w:rPr>
        <w:tab/>
        <w:t>C) functions.</w:t>
      </w:r>
      <w:r>
        <w:rPr>
          <w:rFonts w:ascii="Times New Roman"/>
          <w:sz w:val="24"/>
        </w:rPr>
        <w:br/>
      </w:r>
      <w:r>
        <w:rPr>
          <w:rFonts w:ascii="Times New Roman"/>
          <w:sz w:val="24"/>
        </w:rPr>
        <w:tab/>
        <w:t>D) goals.</w:t>
      </w:r>
      <w:r>
        <w:rPr>
          <w:rFonts w:ascii="Times New Roman"/>
          <w:sz w:val="24"/>
        </w:rPr>
        <w:br/>
      </w:r>
      <w:r>
        <w:rPr>
          <w:rFonts w:ascii="Times New Roman"/>
          <w:sz w:val="24"/>
        </w:rPr>
        <w:tab/>
      </w:r>
    </w:p>
    <w:p w14:paraId="66E87EB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051587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BCADD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Which of the following statements is true about contemporary families?</w:t>
      </w:r>
    </w:p>
    <w:p w14:paraId="206609A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14) ______</w:t>
      </w:r>
    </w:p>
    <w:p w14:paraId="058DB0F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include families with disabled parents and children.</w:t>
      </w:r>
      <w:r>
        <w:rPr>
          <w:rFonts w:ascii="Times New Roman"/>
          <w:sz w:val="24"/>
        </w:rPr>
        <w:tab/>
      </w:r>
      <w:r>
        <w:rPr>
          <w:rFonts w:ascii="Times New Roman"/>
          <w:sz w:val="24"/>
        </w:rPr>
        <w:br/>
      </w:r>
      <w:r>
        <w:rPr>
          <w:rFonts w:ascii="Times New Roman"/>
          <w:sz w:val="24"/>
        </w:rPr>
        <w:tab/>
        <w:t>B) They include same-sex parents.</w:t>
      </w:r>
      <w:r>
        <w:rPr>
          <w:rFonts w:ascii="Times New Roman"/>
          <w:sz w:val="24"/>
        </w:rPr>
        <w:br/>
      </w:r>
      <w:r>
        <w:rPr>
          <w:rFonts w:ascii="Times New Roman"/>
          <w:sz w:val="24"/>
        </w:rPr>
        <w:tab/>
        <w:t>C) They include foster care families.</w:t>
      </w:r>
      <w:r>
        <w:rPr>
          <w:rFonts w:ascii="Times New Roman"/>
          <w:sz w:val="24"/>
        </w:rPr>
        <w:br/>
      </w:r>
      <w:r>
        <w:rPr>
          <w:rFonts w:ascii="Times New Roman"/>
          <w:sz w:val="24"/>
        </w:rPr>
        <w:tab/>
        <w:t>D) All of these answers are correct.</w:t>
      </w:r>
      <w:r>
        <w:rPr>
          <w:rFonts w:ascii="Times New Roman"/>
          <w:sz w:val="24"/>
        </w:rPr>
        <w:br/>
      </w:r>
      <w:r>
        <w:rPr>
          <w:rFonts w:ascii="Times New Roman"/>
          <w:sz w:val="24"/>
        </w:rPr>
        <w:tab/>
      </w:r>
    </w:p>
    <w:p w14:paraId="27CA2D3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235C07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25907D"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_____ is defined as the emotional and legal commitment of two people to share emotional and physical intimacy, various tasks, economic resources, and values.</w:t>
      </w:r>
    </w:p>
    <w:p w14:paraId="4324DD88"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15) ______</w:t>
      </w:r>
    </w:p>
    <w:p w14:paraId="7853873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Monogamy</w:t>
      </w:r>
      <w:r>
        <w:rPr>
          <w:rFonts w:ascii="Times New Roman"/>
          <w:sz w:val="24"/>
        </w:rPr>
        <w:tab/>
      </w:r>
      <w:r>
        <w:rPr>
          <w:rFonts w:ascii="Times New Roman"/>
          <w:sz w:val="24"/>
        </w:rPr>
        <w:br/>
      </w:r>
      <w:r>
        <w:rPr>
          <w:rFonts w:ascii="Times New Roman"/>
          <w:sz w:val="24"/>
        </w:rPr>
        <w:tab/>
        <w:t>B) Cohabitation</w:t>
      </w:r>
      <w:r>
        <w:rPr>
          <w:rFonts w:ascii="Times New Roman"/>
          <w:sz w:val="24"/>
        </w:rPr>
        <w:br/>
      </w:r>
      <w:r>
        <w:rPr>
          <w:rFonts w:ascii="Times New Roman"/>
          <w:sz w:val="24"/>
        </w:rPr>
        <w:tab/>
        <w:t>C) Marriage</w:t>
      </w:r>
      <w:r>
        <w:rPr>
          <w:rFonts w:ascii="Times New Roman"/>
          <w:sz w:val="24"/>
        </w:rPr>
        <w:br/>
      </w:r>
      <w:r>
        <w:rPr>
          <w:rFonts w:ascii="Times New Roman"/>
          <w:sz w:val="24"/>
        </w:rPr>
        <w:tab/>
        <w:t>D) Common-law marriage</w:t>
      </w:r>
      <w:r>
        <w:rPr>
          <w:rFonts w:ascii="Times New Roman"/>
          <w:sz w:val="24"/>
        </w:rPr>
        <w:br/>
      </w:r>
      <w:r>
        <w:rPr>
          <w:rFonts w:ascii="Times New Roman"/>
          <w:sz w:val="24"/>
        </w:rPr>
        <w:tab/>
      </w:r>
    </w:p>
    <w:p w14:paraId="3778316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90B711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FF50A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According to the Pew Research Center (2016), identify an accurate trend about marriage and family.</w:t>
      </w:r>
    </w:p>
    <w:p w14:paraId="6BC719A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16) ______</w:t>
      </w:r>
    </w:p>
    <w:p w14:paraId="5030BBF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More than 4 in 10 American adults have at least one step relative in their family</w:t>
      </w:r>
      <w:r>
        <w:rPr>
          <w:rFonts w:ascii="Times New Roman"/>
          <w:color w:val="000000"/>
          <w:sz w:val="24"/>
        </w:rPr>
        <w:t>—</w:t>
      </w:r>
      <w:r>
        <w:rPr>
          <w:rFonts w:ascii="Times New Roman"/>
          <w:color w:val="000000"/>
          <w:sz w:val="24"/>
        </w:rPr>
        <w:t>either a stepparent, a step or half-sibling, or a stepchild.</w:t>
      </w:r>
      <w:r>
        <w:rPr>
          <w:rFonts w:ascii="Times New Roman"/>
          <w:sz w:val="24"/>
        </w:rPr>
        <w:tab/>
      </w:r>
      <w:r>
        <w:rPr>
          <w:rFonts w:ascii="Times New Roman"/>
          <w:sz w:val="24"/>
        </w:rPr>
        <w:br/>
      </w:r>
      <w:r>
        <w:rPr>
          <w:rFonts w:ascii="Times New Roman"/>
          <w:sz w:val="24"/>
        </w:rPr>
        <w:tab/>
        <w:t>B) There has been a rise in marriages and a decline of new families over the past half-century.</w:t>
      </w:r>
      <w:r>
        <w:rPr>
          <w:rFonts w:ascii="Times New Roman"/>
          <w:sz w:val="24"/>
        </w:rPr>
        <w:br/>
      </w:r>
      <w:r>
        <w:rPr>
          <w:rFonts w:ascii="Times New Roman"/>
          <w:sz w:val="24"/>
        </w:rPr>
        <w:tab/>
        <w:t>C) The American public is strongly united in its judgments about sweeping changes in the structure of the American family.</w:t>
      </w:r>
      <w:r>
        <w:rPr>
          <w:rFonts w:ascii="Times New Roman"/>
          <w:sz w:val="24"/>
        </w:rPr>
        <w:br/>
      </w:r>
      <w:r>
        <w:rPr>
          <w:rFonts w:ascii="Times New Roman"/>
          <w:sz w:val="24"/>
        </w:rPr>
        <w:tab/>
        <w:t>D) The marriage rate has risen and the marriage age has declined.</w:t>
      </w:r>
      <w:r>
        <w:rPr>
          <w:rFonts w:ascii="Times New Roman"/>
          <w:sz w:val="24"/>
        </w:rPr>
        <w:br/>
      </w:r>
      <w:r>
        <w:rPr>
          <w:rFonts w:ascii="Times New Roman"/>
          <w:sz w:val="24"/>
        </w:rPr>
        <w:tab/>
      </w:r>
    </w:p>
    <w:p w14:paraId="78A8D75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059025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BA806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In the context of trends in marriage and cohabitation in the United States, identify an accurate statement.</w:t>
      </w:r>
    </w:p>
    <w:p w14:paraId="1ADD5C0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17) ______</w:t>
      </w:r>
    </w:p>
    <w:p w14:paraId="3920EBB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Compared to 1960, the number of cohabiting couples decreased 17-fold by 2010.</w:t>
      </w:r>
      <w:r>
        <w:rPr>
          <w:rFonts w:ascii="Times New Roman"/>
          <w:sz w:val="24"/>
        </w:rPr>
        <w:tab/>
      </w:r>
      <w:r>
        <w:rPr>
          <w:rFonts w:ascii="Times New Roman"/>
          <w:sz w:val="24"/>
        </w:rPr>
        <w:br/>
      </w:r>
      <w:r>
        <w:rPr>
          <w:rFonts w:ascii="Times New Roman"/>
          <w:sz w:val="24"/>
        </w:rPr>
        <w:tab/>
        <w:t>B) Most young Americans are spending some time living together outside of marriage.</w:t>
      </w:r>
      <w:r>
        <w:rPr>
          <w:rFonts w:ascii="Times New Roman"/>
          <w:sz w:val="24"/>
        </w:rPr>
        <w:br/>
      </w:r>
      <w:r>
        <w:rPr>
          <w:rFonts w:ascii="Times New Roman"/>
          <w:sz w:val="24"/>
        </w:rPr>
        <w:tab/>
        <w:t>C) The number of elderly people who have lost their spouse has decreased.</w:t>
      </w:r>
      <w:r>
        <w:rPr>
          <w:rFonts w:ascii="Times New Roman"/>
          <w:sz w:val="24"/>
        </w:rPr>
        <w:br/>
      </w:r>
      <w:r>
        <w:rPr>
          <w:rFonts w:ascii="Times New Roman"/>
          <w:sz w:val="24"/>
        </w:rPr>
        <w:tab/>
        <w:t>D) The percentage of people over the age of 18 who are married has steadily risen.</w:t>
      </w:r>
      <w:r>
        <w:rPr>
          <w:rFonts w:ascii="Times New Roman"/>
          <w:sz w:val="24"/>
        </w:rPr>
        <w:br/>
      </w:r>
      <w:r>
        <w:rPr>
          <w:rFonts w:ascii="Times New Roman"/>
          <w:sz w:val="24"/>
        </w:rPr>
        <w:tab/>
      </w:r>
    </w:p>
    <w:p w14:paraId="3EFE82A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4E7E21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DA666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In the context of trends in divorce in the United States, identify an accurate statement.</w:t>
      </w:r>
    </w:p>
    <w:p w14:paraId="6B9643A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18) ______</w:t>
      </w:r>
    </w:p>
    <w:p w14:paraId="7EAEEC4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percentage of divorced persons is higher for males than for females, because divorced women are more likely to remarry than divorced men.</w:t>
      </w:r>
      <w:r>
        <w:rPr>
          <w:rFonts w:ascii="Times New Roman"/>
          <w:sz w:val="24"/>
        </w:rPr>
        <w:tab/>
      </w:r>
      <w:r>
        <w:rPr>
          <w:rFonts w:ascii="Times New Roman"/>
          <w:sz w:val="24"/>
        </w:rPr>
        <w:br/>
      </w:r>
      <w:r>
        <w:rPr>
          <w:rFonts w:ascii="Times New Roman"/>
          <w:sz w:val="24"/>
        </w:rPr>
        <w:tab/>
        <w:t>B) Among those who remarry, women tend to remarry sooner than men.</w:t>
      </w:r>
      <w:r>
        <w:rPr>
          <w:rFonts w:ascii="Times New Roman"/>
          <w:sz w:val="24"/>
        </w:rPr>
        <w:br/>
      </w:r>
      <w:r>
        <w:rPr>
          <w:rFonts w:ascii="Times New Roman"/>
          <w:sz w:val="24"/>
        </w:rPr>
        <w:tab/>
        <w:t>C) Teenagers have higher divorce rates than the rest of the population.</w:t>
      </w:r>
      <w:r>
        <w:rPr>
          <w:rFonts w:ascii="Times New Roman"/>
          <w:sz w:val="24"/>
        </w:rPr>
        <w:br/>
      </w:r>
      <w:r>
        <w:rPr>
          <w:rFonts w:ascii="Times New Roman"/>
          <w:sz w:val="24"/>
        </w:rPr>
        <w:tab/>
        <w:t>D) The divorce rate for the religiously committed remains higher than the divorce rate for the nonreligious.</w:t>
      </w:r>
      <w:r>
        <w:rPr>
          <w:rFonts w:ascii="Times New Roman"/>
          <w:sz w:val="24"/>
        </w:rPr>
        <w:br/>
      </w:r>
      <w:r>
        <w:rPr>
          <w:rFonts w:ascii="Times New Roman"/>
          <w:sz w:val="24"/>
        </w:rPr>
        <w:tab/>
      </w:r>
    </w:p>
    <w:p w14:paraId="17AC6FD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D4B363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6ABA4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In the context of trends in remarriage in the United States, identify an accurate statement.</w:t>
      </w:r>
    </w:p>
    <w:p w14:paraId="6E795D1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19) ______</w:t>
      </w:r>
    </w:p>
    <w:p w14:paraId="40F5C5C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Asian men and women in the United States are most likely to have married three or more times, while non-Hispanic white men and women are the least likely.</w:t>
      </w:r>
      <w:r>
        <w:rPr>
          <w:rFonts w:ascii="Times New Roman"/>
          <w:sz w:val="24"/>
        </w:rPr>
        <w:tab/>
      </w:r>
      <w:r>
        <w:rPr>
          <w:rFonts w:ascii="Times New Roman"/>
          <w:sz w:val="24"/>
        </w:rPr>
        <w:br/>
      </w:r>
      <w:r>
        <w:rPr>
          <w:rFonts w:ascii="Times New Roman"/>
          <w:sz w:val="24"/>
        </w:rPr>
        <w:tab/>
        <w:t>B) The proportion of adults that had married only once has increased since 1996, from 50 percent to 54 percent of men and 54 percent to 60 percent of women.</w:t>
      </w:r>
      <w:r>
        <w:rPr>
          <w:rFonts w:ascii="Times New Roman"/>
          <w:sz w:val="24"/>
        </w:rPr>
        <w:br/>
      </w:r>
      <w:r>
        <w:rPr>
          <w:rFonts w:ascii="Times New Roman"/>
          <w:sz w:val="24"/>
        </w:rPr>
        <w:tab/>
        <w:t>C) According to the National Healthy Marriage Resource Center (2013), until recently the majority of remarriages followed a divorce rather than the death of a spouse.</w:t>
      </w:r>
      <w:r>
        <w:rPr>
          <w:rFonts w:ascii="Times New Roman"/>
          <w:sz w:val="24"/>
        </w:rPr>
        <w:br/>
      </w:r>
      <w:r>
        <w:rPr>
          <w:rFonts w:ascii="Times New Roman"/>
          <w:sz w:val="24"/>
        </w:rPr>
        <w:tab/>
        <w:t>D) States with a lower share of ever-married adults who had remarried are concentrated in the Northeast and Midwest, while Southern and Western states generally have a higher share.</w:t>
      </w:r>
      <w:r>
        <w:rPr>
          <w:rFonts w:ascii="Times New Roman"/>
          <w:sz w:val="24"/>
        </w:rPr>
        <w:br/>
      </w:r>
      <w:r>
        <w:rPr>
          <w:rFonts w:ascii="Times New Roman"/>
          <w:sz w:val="24"/>
        </w:rPr>
        <w:tab/>
      </w:r>
    </w:p>
    <w:p w14:paraId="2FB2200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F830B6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5A237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What is the median age at first marriage for men and women?</w:t>
      </w:r>
    </w:p>
    <w:p w14:paraId="3A10A33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20) ______</w:t>
      </w:r>
    </w:p>
    <w:p w14:paraId="2B534EC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27 for men and 26 for women</w:t>
      </w:r>
      <w:r>
        <w:rPr>
          <w:rFonts w:ascii="Times New Roman"/>
          <w:sz w:val="24"/>
        </w:rPr>
        <w:tab/>
      </w:r>
      <w:r>
        <w:rPr>
          <w:rFonts w:ascii="Times New Roman"/>
          <w:sz w:val="24"/>
        </w:rPr>
        <w:br/>
      </w:r>
      <w:r>
        <w:rPr>
          <w:rFonts w:ascii="Times New Roman"/>
          <w:sz w:val="24"/>
        </w:rPr>
        <w:tab/>
        <w:t>B) 25 for men and 23 for women</w:t>
      </w:r>
      <w:r>
        <w:rPr>
          <w:rFonts w:ascii="Times New Roman"/>
          <w:sz w:val="24"/>
        </w:rPr>
        <w:br/>
      </w:r>
      <w:r>
        <w:rPr>
          <w:rFonts w:ascii="Times New Roman"/>
          <w:sz w:val="24"/>
        </w:rPr>
        <w:tab/>
        <w:t>C) 28.4 for men and 26.5 for women</w:t>
      </w:r>
      <w:r>
        <w:rPr>
          <w:rFonts w:ascii="Times New Roman"/>
          <w:sz w:val="24"/>
        </w:rPr>
        <w:br/>
      </w:r>
      <w:r>
        <w:rPr>
          <w:rFonts w:ascii="Times New Roman"/>
          <w:sz w:val="24"/>
        </w:rPr>
        <w:tab/>
        <w:t>D) 26 for men and 23 for women</w:t>
      </w:r>
      <w:r>
        <w:rPr>
          <w:rFonts w:ascii="Times New Roman"/>
          <w:sz w:val="24"/>
        </w:rPr>
        <w:br/>
      </w:r>
      <w:r>
        <w:rPr>
          <w:rFonts w:ascii="Times New Roman"/>
          <w:sz w:val="24"/>
        </w:rPr>
        <w:tab/>
      </w:r>
    </w:p>
    <w:p w14:paraId="3601E62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1E8744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C10A5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Which of the following statements is true about married people?</w:t>
      </w:r>
    </w:p>
    <w:p w14:paraId="01B6FAA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21) ______</w:t>
      </w:r>
    </w:p>
    <w:p w14:paraId="63BA04D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happier than single people.</w:t>
      </w:r>
      <w:r>
        <w:rPr>
          <w:rFonts w:ascii="Times New Roman"/>
          <w:sz w:val="24"/>
        </w:rPr>
        <w:tab/>
      </w:r>
      <w:r>
        <w:rPr>
          <w:rFonts w:ascii="Times New Roman"/>
          <w:sz w:val="24"/>
        </w:rPr>
        <w:br/>
      </w:r>
      <w:r>
        <w:rPr>
          <w:rFonts w:ascii="Times New Roman"/>
          <w:sz w:val="24"/>
        </w:rPr>
        <w:tab/>
        <w:t>B) They are happier than widowed people.</w:t>
      </w:r>
      <w:r>
        <w:rPr>
          <w:rFonts w:ascii="Times New Roman"/>
          <w:sz w:val="24"/>
        </w:rPr>
        <w:br/>
      </w:r>
      <w:r>
        <w:rPr>
          <w:rFonts w:ascii="Times New Roman"/>
          <w:sz w:val="24"/>
        </w:rPr>
        <w:tab/>
        <w:t>C) They are happier than cohabiting people.</w:t>
      </w:r>
      <w:r>
        <w:rPr>
          <w:rFonts w:ascii="Times New Roman"/>
          <w:sz w:val="24"/>
        </w:rPr>
        <w:br/>
      </w:r>
      <w:r>
        <w:rPr>
          <w:rFonts w:ascii="Times New Roman"/>
          <w:sz w:val="24"/>
        </w:rPr>
        <w:tab/>
        <w:t>D) All of these answers are correct.</w:t>
      </w:r>
      <w:r>
        <w:rPr>
          <w:rFonts w:ascii="Times New Roman"/>
          <w:sz w:val="24"/>
        </w:rPr>
        <w:br/>
      </w:r>
      <w:r>
        <w:rPr>
          <w:rFonts w:ascii="Times New Roman"/>
          <w:sz w:val="24"/>
        </w:rPr>
        <w:tab/>
      </w:r>
    </w:p>
    <w:p w14:paraId="7257E2A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309FF76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E28A9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According to Linda Waite and Maggie Gallagher (2000), which of the following statements is true about the impacts of marriage?</w:t>
      </w:r>
    </w:p>
    <w:p w14:paraId="24EAFBA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22) ______</w:t>
      </w:r>
    </w:p>
    <w:p w14:paraId="65C5E04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Married couples find their sexual relationship more satisfying physically and emotionally than singles.</w:t>
      </w:r>
      <w:r>
        <w:rPr>
          <w:rFonts w:ascii="Times New Roman"/>
          <w:sz w:val="24"/>
        </w:rPr>
        <w:tab/>
      </w:r>
      <w:r>
        <w:rPr>
          <w:rFonts w:ascii="Times New Roman"/>
          <w:sz w:val="24"/>
        </w:rPr>
        <w:br/>
      </w:r>
      <w:r>
        <w:rPr>
          <w:rFonts w:ascii="Times New Roman"/>
          <w:sz w:val="24"/>
        </w:rPr>
        <w:tab/>
        <w:t>B) Married men typically engage in more risky behavior, including drinking, smoking, and drug use, than single men.</w:t>
      </w:r>
      <w:r>
        <w:rPr>
          <w:rFonts w:ascii="Times New Roman"/>
          <w:sz w:val="24"/>
        </w:rPr>
        <w:br/>
      </w:r>
      <w:r>
        <w:rPr>
          <w:rFonts w:ascii="Times New Roman"/>
          <w:sz w:val="24"/>
        </w:rPr>
        <w:tab/>
        <w:t>C) Nonmarried women have a 50 percent lower mortality rate than married women, and nonmarried men have a 250 percent lower rate than married men.</w:t>
      </w:r>
      <w:r>
        <w:rPr>
          <w:rFonts w:ascii="Times New Roman"/>
          <w:sz w:val="24"/>
        </w:rPr>
        <w:br/>
      </w:r>
      <w:r>
        <w:rPr>
          <w:rFonts w:ascii="Times New Roman"/>
          <w:sz w:val="24"/>
        </w:rPr>
        <w:tab/>
      </w:r>
      <w:r>
        <w:rPr>
          <w:rFonts w:ascii="Times New Roman"/>
          <w:color w:val="000000"/>
          <w:sz w:val="24"/>
        </w:rPr>
        <w:t>D) Cohabiting couples tend to monitor each other's health more closely than married partners.</w:t>
      </w:r>
      <w:r>
        <w:rPr>
          <w:rFonts w:ascii="Times New Roman"/>
          <w:sz w:val="24"/>
        </w:rPr>
        <w:br/>
      </w:r>
      <w:r>
        <w:rPr>
          <w:rFonts w:ascii="Times New Roman"/>
          <w:sz w:val="24"/>
        </w:rPr>
        <w:tab/>
      </w:r>
    </w:p>
    <w:p w14:paraId="7339179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704B175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CAEE2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Which of the following is</w:t>
      </w:r>
      <w:r>
        <w:rPr>
          <w:rFonts w:ascii="Times New Roman"/>
          <w:i/>
          <w:color w:val="000000"/>
          <w:sz w:val="24"/>
        </w:rPr>
        <w:t>least</w:t>
      </w:r>
      <w:r>
        <w:rPr>
          <w:rFonts w:ascii="Times New Roman"/>
          <w:color w:val="000000"/>
          <w:sz w:val="24"/>
        </w:rPr>
        <w:t xml:space="preserve"> likely to be a factor associated with the failure of a second marriage?</w:t>
      </w:r>
    </w:p>
    <w:p w14:paraId="031DF7C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23) ______</w:t>
      </w:r>
    </w:p>
    <w:p w14:paraId="2FB8337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presence of children</w:t>
      </w:r>
      <w:r>
        <w:rPr>
          <w:rFonts w:ascii="Times New Roman"/>
          <w:sz w:val="24"/>
        </w:rPr>
        <w:tab/>
      </w:r>
      <w:r>
        <w:rPr>
          <w:rFonts w:ascii="Times New Roman"/>
          <w:sz w:val="24"/>
        </w:rPr>
        <w:br/>
      </w:r>
      <w:r>
        <w:rPr>
          <w:rFonts w:ascii="Times New Roman"/>
          <w:sz w:val="24"/>
        </w:rPr>
        <w:tab/>
        <w:t>B) communities with a high poverty rate</w:t>
      </w:r>
      <w:r>
        <w:rPr>
          <w:rFonts w:ascii="Times New Roman"/>
          <w:sz w:val="24"/>
        </w:rPr>
        <w:br/>
      </w:r>
      <w:r>
        <w:rPr>
          <w:rFonts w:ascii="Times New Roman"/>
          <w:sz w:val="24"/>
        </w:rPr>
        <w:tab/>
        <w:t>C) a low proportion of college-educated residences in the neighborhood</w:t>
      </w:r>
      <w:r>
        <w:rPr>
          <w:rFonts w:ascii="Times New Roman"/>
          <w:sz w:val="24"/>
        </w:rPr>
        <w:br/>
      </w:r>
      <w:r>
        <w:rPr>
          <w:rFonts w:ascii="Times New Roman"/>
          <w:sz w:val="24"/>
        </w:rPr>
        <w:tab/>
        <w:t>D) women who reported their children were wanted</w:t>
      </w:r>
      <w:r>
        <w:rPr>
          <w:rFonts w:ascii="Times New Roman"/>
          <w:sz w:val="24"/>
        </w:rPr>
        <w:br/>
      </w:r>
      <w:r>
        <w:rPr>
          <w:rFonts w:ascii="Times New Roman"/>
          <w:sz w:val="24"/>
        </w:rPr>
        <w:tab/>
      </w:r>
    </w:p>
    <w:p w14:paraId="489B145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068B36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4BB7A08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According to the U.S. Census Bureau, 2016, November 17, the average number of people living in each household in the United States today is</w:t>
      </w:r>
    </w:p>
    <w:p w14:paraId="5E955B2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24) ______</w:t>
      </w:r>
    </w:p>
    <w:p w14:paraId="22D659F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3.3.</w:t>
      </w:r>
      <w:r>
        <w:rPr>
          <w:rFonts w:ascii="Times New Roman"/>
          <w:sz w:val="24"/>
        </w:rPr>
        <w:tab/>
      </w:r>
      <w:r>
        <w:rPr>
          <w:rFonts w:ascii="Times New Roman"/>
          <w:sz w:val="24"/>
        </w:rPr>
        <w:br/>
      </w:r>
      <w:r>
        <w:rPr>
          <w:rFonts w:ascii="Times New Roman"/>
          <w:sz w:val="24"/>
        </w:rPr>
        <w:tab/>
        <w:t>B) 2.5.</w:t>
      </w:r>
      <w:r>
        <w:rPr>
          <w:rFonts w:ascii="Times New Roman"/>
          <w:sz w:val="24"/>
        </w:rPr>
        <w:br/>
      </w:r>
      <w:r>
        <w:rPr>
          <w:rFonts w:ascii="Times New Roman"/>
          <w:sz w:val="24"/>
        </w:rPr>
        <w:tab/>
        <w:t>C) 5.</w:t>
      </w:r>
      <w:r>
        <w:rPr>
          <w:rFonts w:ascii="Times New Roman"/>
          <w:sz w:val="24"/>
        </w:rPr>
        <w:br/>
      </w:r>
      <w:r>
        <w:rPr>
          <w:rFonts w:ascii="Times New Roman"/>
          <w:sz w:val="24"/>
        </w:rPr>
        <w:tab/>
        <w:t>D) 4.</w:t>
      </w:r>
      <w:r>
        <w:rPr>
          <w:rFonts w:ascii="Times New Roman"/>
          <w:sz w:val="24"/>
        </w:rPr>
        <w:br/>
      </w:r>
      <w:r>
        <w:rPr>
          <w:rFonts w:ascii="Times New Roman"/>
          <w:sz w:val="24"/>
        </w:rPr>
        <w:tab/>
      </w:r>
    </w:p>
    <w:p w14:paraId="1446CD3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7B3BD1C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EBC9D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Which of the following is NOT an impact of marriage?</w:t>
      </w:r>
    </w:p>
    <w:p w14:paraId="30AAEB0A"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25) ______</w:t>
      </w:r>
    </w:p>
    <w:p w14:paraId="28079F5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Married people live longer.</w:t>
      </w:r>
      <w:r>
        <w:rPr>
          <w:rFonts w:ascii="Times New Roman"/>
          <w:sz w:val="24"/>
        </w:rPr>
        <w:tab/>
      </w:r>
      <w:r>
        <w:rPr>
          <w:rFonts w:ascii="Times New Roman"/>
          <w:sz w:val="24"/>
        </w:rPr>
        <w:br/>
      </w:r>
      <w:r>
        <w:rPr>
          <w:rFonts w:ascii="Times New Roman"/>
          <w:sz w:val="24"/>
        </w:rPr>
        <w:tab/>
        <w:t>B) Married people are happier.</w:t>
      </w:r>
      <w:r>
        <w:rPr>
          <w:rFonts w:ascii="Times New Roman"/>
          <w:sz w:val="24"/>
        </w:rPr>
        <w:br/>
      </w:r>
      <w:r>
        <w:rPr>
          <w:rFonts w:ascii="Times New Roman"/>
          <w:sz w:val="24"/>
        </w:rPr>
        <w:tab/>
        <w:t>C) Married people have less sex.</w:t>
      </w:r>
      <w:r>
        <w:rPr>
          <w:rFonts w:ascii="Times New Roman"/>
          <w:sz w:val="24"/>
        </w:rPr>
        <w:br/>
      </w:r>
      <w:r>
        <w:rPr>
          <w:rFonts w:ascii="Times New Roman"/>
          <w:sz w:val="24"/>
        </w:rPr>
        <w:tab/>
        <w:t>D) Married men are more successful.</w:t>
      </w:r>
      <w:r>
        <w:rPr>
          <w:rFonts w:ascii="Times New Roman"/>
          <w:sz w:val="24"/>
        </w:rPr>
        <w:br/>
      </w:r>
      <w:r>
        <w:rPr>
          <w:rFonts w:ascii="Times New Roman"/>
          <w:sz w:val="24"/>
        </w:rPr>
        <w:tab/>
      </w:r>
    </w:p>
    <w:p w14:paraId="4779D6F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838278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506A0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Nearly _____ heterosexual women have been raped in their lifetime.</w:t>
      </w:r>
    </w:p>
    <w:p w14:paraId="6100C3D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26) ______</w:t>
      </w:r>
    </w:p>
    <w:p w14:paraId="75670B5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one in eight</w:t>
      </w:r>
      <w:r>
        <w:rPr>
          <w:rFonts w:ascii="Times New Roman"/>
          <w:sz w:val="24"/>
        </w:rPr>
        <w:tab/>
      </w:r>
      <w:r>
        <w:rPr>
          <w:rFonts w:ascii="Times New Roman"/>
          <w:sz w:val="24"/>
        </w:rPr>
        <w:br/>
      </w:r>
      <w:r>
        <w:rPr>
          <w:rFonts w:ascii="Times New Roman"/>
          <w:sz w:val="24"/>
        </w:rPr>
        <w:tab/>
        <w:t>B) one in ten</w:t>
      </w:r>
      <w:r>
        <w:rPr>
          <w:rFonts w:ascii="Times New Roman"/>
          <w:sz w:val="24"/>
        </w:rPr>
        <w:br/>
      </w:r>
      <w:r>
        <w:rPr>
          <w:rFonts w:ascii="Times New Roman"/>
          <w:sz w:val="24"/>
        </w:rPr>
        <w:tab/>
        <w:t>C) one in twenty</w:t>
      </w:r>
      <w:r>
        <w:rPr>
          <w:rFonts w:ascii="Times New Roman"/>
          <w:sz w:val="24"/>
        </w:rPr>
        <w:br/>
      </w:r>
      <w:r>
        <w:rPr>
          <w:rFonts w:ascii="Times New Roman"/>
          <w:sz w:val="24"/>
        </w:rPr>
        <w:tab/>
        <w:t>D) one in fifty</w:t>
      </w:r>
      <w:r>
        <w:rPr>
          <w:rFonts w:ascii="Times New Roman"/>
          <w:sz w:val="24"/>
        </w:rPr>
        <w:br/>
      </w:r>
      <w:r>
        <w:rPr>
          <w:rFonts w:ascii="Times New Roman"/>
          <w:sz w:val="24"/>
        </w:rPr>
        <w:tab/>
      </w:r>
    </w:p>
    <w:p w14:paraId="0D2BE85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87C5D3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11E9F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Nationwide, according to the latest available statistics, 683,000 children were victims of abuse and neglect in2015. Among the children confirmed during the year, _____ accounted for the highest rate of victimization.</w:t>
      </w:r>
    </w:p>
    <w:p w14:paraId="784A8046"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27) ______</w:t>
      </w:r>
    </w:p>
    <w:p w14:paraId="5D27F6D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children in the age group of birth to one year</w:t>
      </w:r>
      <w:r>
        <w:rPr>
          <w:rFonts w:ascii="Times New Roman"/>
          <w:sz w:val="24"/>
        </w:rPr>
        <w:tab/>
      </w:r>
      <w:r>
        <w:rPr>
          <w:rFonts w:ascii="Times New Roman"/>
          <w:sz w:val="24"/>
        </w:rPr>
        <w:br/>
      </w:r>
      <w:r>
        <w:rPr>
          <w:rFonts w:ascii="Times New Roman"/>
          <w:sz w:val="24"/>
        </w:rPr>
        <w:tab/>
        <w:t>B) children in the age group of five to ten years</w:t>
      </w:r>
      <w:r>
        <w:rPr>
          <w:rFonts w:ascii="Times New Roman"/>
          <w:sz w:val="24"/>
        </w:rPr>
        <w:br/>
      </w:r>
      <w:r>
        <w:rPr>
          <w:rFonts w:ascii="Times New Roman"/>
          <w:sz w:val="24"/>
        </w:rPr>
        <w:tab/>
        <w:t>C) children in the age group of one to five years</w:t>
      </w:r>
      <w:r>
        <w:rPr>
          <w:rFonts w:ascii="Times New Roman"/>
          <w:sz w:val="24"/>
        </w:rPr>
        <w:br/>
      </w:r>
      <w:r>
        <w:rPr>
          <w:rFonts w:ascii="Times New Roman"/>
          <w:sz w:val="24"/>
        </w:rPr>
        <w:tab/>
        <w:t>D) children in the age group of ten to fifteen years</w:t>
      </w:r>
      <w:r>
        <w:rPr>
          <w:rFonts w:ascii="Times New Roman"/>
          <w:sz w:val="24"/>
        </w:rPr>
        <w:br/>
      </w:r>
      <w:r>
        <w:rPr>
          <w:rFonts w:ascii="Times New Roman"/>
          <w:sz w:val="24"/>
        </w:rPr>
        <w:tab/>
      </w:r>
    </w:p>
    <w:p w14:paraId="61346D4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351A70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813D5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With the emergence of women in traditionally male roles, particularly in positions of power, _____ are being redefined.</w:t>
      </w:r>
    </w:p>
    <w:p w14:paraId="1F19FF61"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28) ______</w:t>
      </w:r>
    </w:p>
    <w:p w14:paraId="4366F37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salaries</w:t>
      </w:r>
      <w:r>
        <w:rPr>
          <w:rFonts w:ascii="Times New Roman"/>
          <w:sz w:val="24"/>
        </w:rPr>
        <w:tab/>
      </w:r>
      <w:r>
        <w:rPr>
          <w:rFonts w:ascii="Times New Roman"/>
          <w:sz w:val="24"/>
        </w:rPr>
        <w:br/>
      </w:r>
      <w:r>
        <w:rPr>
          <w:rFonts w:ascii="Times New Roman"/>
          <w:sz w:val="24"/>
        </w:rPr>
        <w:tab/>
        <w:t>B) work schedules</w:t>
      </w:r>
      <w:r>
        <w:rPr>
          <w:rFonts w:ascii="Times New Roman"/>
          <w:sz w:val="24"/>
        </w:rPr>
        <w:br/>
      </w:r>
      <w:r>
        <w:rPr>
          <w:rFonts w:ascii="Times New Roman"/>
          <w:sz w:val="24"/>
        </w:rPr>
        <w:tab/>
        <w:t>C) gender roles</w:t>
      </w:r>
      <w:r>
        <w:rPr>
          <w:rFonts w:ascii="Times New Roman"/>
          <w:sz w:val="24"/>
        </w:rPr>
        <w:br/>
      </w:r>
      <w:r>
        <w:rPr>
          <w:rFonts w:ascii="Times New Roman"/>
          <w:sz w:val="24"/>
        </w:rPr>
        <w:tab/>
      </w:r>
      <w:r>
        <w:rPr>
          <w:rFonts w:ascii="Times New Roman"/>
          <w:color w:val="000000"/>
          <w:sz w:val="24"/>
        </w:rPr>
        <w:t>D) men's rights</w:t>
      </w:r>
      <w:r>
        <w:rPr>
          <w:rFonts w:ascii="Times New Roman"/>
          <w:sz w:val="24"/>
        </w:rPr>
        <w:br/>
      </w:r>
      <w:r>
        <w:rPr>
          <w:rFonts w:ascii="Times New Roman"/>
          <w:sz w:val="24"/>
        </w:rPr>
        <w:tab/>
      </w:r>
    </w:p>
    <w:p w14:paraId="5F981F0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69EA81B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7E47B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The leading cause of preventable death in the United States is</w:t>
      </w:r>
    </w:p>
    <w:p w14:paraId="5B91AD83"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29) ______</w:t>
      </w:r>
    </w:p>
    <w:p w14:paraId="7EBA74B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alcohol.</w:t>
      </w:r>
      <w:r>
        <w:rPr>
          <w:rFonts w:ascii="Times New Roman"/>
          <w:sz w:val="24"/>
        </w:rPr>
        <w:tab/>
      </w:r>
      <w:r>
        <w:rPr>
          <w:rFonts w:ascii="Times New Roman"/>
          <w:sz w:val="24"/>
        </w:rPr>
        <w:br/>
      </w:r>
      <w:r>
        <w:rPr>
          <w:rFonts w:ascii="Times New Roman"/>
          <w:sz w:val="24"/>
        </w:rPr>
        <w:tab/>
        <w:t>B) illegal drugs.</w:t>
      </w:r>
      <w:r>
        <w:rPr>
          <w:rFonts w:ascii="Times New Roman"/>
          <w:sz w:val="24"/>
        </w:rPr>
        <w:br/>
      </w:r>
      <w:r>
        <w:rPr>
          <w:rFonts w:ascii="Times New Roman"/>
          <w:sz w:val="24"/>
        </w:rPr>
        <w:tab/>
        <w:t>C) heart disease.</w:t>
      </w:r>
      <w:r>
        <w:rPr>
          <w:rFonts w:ascii="Times New Roman"/>
          <w:sz w:val="24"/>
        </w:rPr>
        <w:br/>
      </w:r>
      <w:r>
        <w:rPr>
          <w:rFonts w:ascii="Times New Roman"/>
          <w:sz w:val="24"/>
        </w:rPr>
        <w:tab/>
        <w:t>D) smoking.</w:t>
      </w:r>
      <w:r>
        <w:rPr>
          <w:rFonts w:ascii="Times New Roman"/>
          <w:sz w:val="24"/>
        </w:rPr>
        <w:br/>
      </w:r>
      <w:r>
        <w:rPr>
          <w:rFonts w:ascii="Times New Roman"/>
          <w:sz w:val="24"/>
        </w:rPr>
        <w:tab/>
      </w:r>
    </w:p>
    <w:p w14:paraId="521CB9E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314543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EEB903"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Which of the following is NOT one of the suspected reasons for the high divorce rate in the United States?</w:t>
      </w:r>
    </w:p>
    <w:p w14:paraId="3A3C806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30) ______</w:t>
      </w:r>
    </w:p>
    <w:p w14:paraId="3E17DBB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marrying for the wrong reasons</w:t>
      </w:r>
      <w:r>
        <w:rPr>
          <w:rFonts w:ascii="Times New Roman"/>
          <w:sz w:val="24"/>
        </w:rPr>
        <w:tab/>
      </w:r>
      <w:r>
        <w:rPr>
          <w:rFonts w:ascii="Times New Roman"/>
          <w:sz w:val="24"/>
        </w:rPr>
        <w:br/>
      </w:r>
      <w:r>
        <w:rPr>
          <w:rFonts w:ascii="Times New Roman"/>
          <w:sz w:val="24"/>
        </w:rPr>
        <w:tab/>
        <w:t>B) entering marriage with unrealistic expectations</w:t>
      </w:r>
      <w:r>
        <w:rPr>
          <w:rFonts w:ascii="Times New Roman"/>
          <w:sz w:val="24"/>
        </w:rPr>
        <w:br/>
      </w:r>
      <w:r>
        <w:rPr>
          <w:rFonts w:ascii="Times New Roman"/>
          <w:sz w:val="24"/>
        </w:rPr>
        <w:tab/>
        <w:t>C) challenges of a marriage</w:t>
      </w:r>
      <w:r>
        <w:rPr>
          <w:rFonts w:ascii="Times New Roman"/>
          <w:sz w:val="24"/>
        </w:rPr>
        <w:br/>
      </w:r>
      <w:r>
        <w:rPr>
          <w:rFonts w:ascii="Times New Roman"/>
          <w:sz w:val="24"/>
        </w:rPr>
        <w:tab/>
        <w:t>D) adultery</w:t>
      </w:r>
      <w:r>
        <w:rPr>
          <w:rFonts w:ascii="Times New Roman"/>
          <w:sz w:val="24"/>
        </w:rPr>
        <w:br/>
      </w:r>
      <w:r>
        <w:rPr>
          <w:rFonts w:ascii="Times New Roman"/>
          <w:sz w:val="24"/>
        </w:rPr>
        <w:tab/>
      </w:r>
    </w:p>
    <w:p w14:paraId="345500E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C11713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3050A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According to Madigan, et al., 2018, one in _____ teens will receive unwanted sexual solicitation on the internet.</w:t>
      </w:r>
    </w:p>
    <w:p w14:paraId="4C91CC36"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31) ______</w:t>
      </w:r>
    </w:p>
    <w:p w14:paraId="1054156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three</w:t>
      </w:r>
      <w:r>
        <w:rPr>
          <w:rFonts w:ascii="Times New Roman"/>
          <w:sz w:val="24"/>
        </w:rPr>
        <w:tab/>
      </w:r>
      <w:r>
        <w:rPr>
          <w:rFonts w:ascii="Times New Roman"/>
          <w:sz w:val="24"/>
        </w:rPr>
        <w:br/>
      </w:r>
      <w:r>
        <w:rPr>
          <w:rFonts w:ascii="Times New Roman"/>
          <w:sz w:val="24"/>
        </w:rPr>
        <w:tab/>
        <w:t>B) one hundred</w:t>
      </w:r>
      <w:r>
        <w:rPr>
          <w:rFonts w:ascii="Times New Roman"/>
          <w:sz w:val="24"/>
        </w:rPr>
        <w:br/>
      </w:r>
      <w:r>
        <w:rPr>
          <w:rFonts w:ascii="Times New Roman"/>
          <w:sz w:val="24"/>
        </w:rPr>
        <w:tab/>
        <w:t>C) ninety</w:t>
      </w:r>
      <w:r>
        <w:rPr>
          <w:rFonts w:ascii="Times New Roman"/>
          <w:sz w:val="24"/>
        </w:rPr>
        <w:br/>
      </w:r>
      <w:r>
        <w:rPr>
          <w:rFonts w:ascii="Times New Roman"/>
          <w:sz w:val="24"/>
        </w:rPr>
        <w:tab/>
        <w:t>D) nine</w:t>
      </w:r>
      <w:r>
        <w:rPr>
          <w:rFonts w:ascii="Times New Roman"/>
          <w:sz w:val="24"/>
        </w:rPr>
        <w:br/>
      </w:r>
      <w:r>
        <w:rPr>
          <w:rFonts w:ascii="Times New Roman"/>
          <w:sz w:val="24"/>
        </w:rPr>
        <w:tab/>
      </w:r>
    </w:p>
    <w:p w14:paraId="04C5C57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235572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5D1C6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The World Economic Forum studied 146 nations and found that only _____ have had a female head of government or state for at least one year in the past half-century.</w:t>
      </w:r>
    </w:p>
    <w:p w14:paraId="66168B5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32) ______</w:t>
      </w:r>
    </w:p>
    <w:p w14:paraId="09EC0A6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thirteen</w:t>
      </w:r>
      <w:r>
        <w:rPr>
          <w:rFonts w:ascii="Times New Roman"/>
          <w:sz w:val="24"/>
        </w:rPr>
        <w:tab/>
      </w:r>
      <w:r>
        <w:rPr>
          <w:rFonts w:ascii="Times New Roman"/>
          <w:sz w:val="24"/>
        </w:rPr>
        <w:br/>
      </w:r>
      <w:r>
        <w:rPr>
          <w:rFonts w:ascii="Times New Roman"/>
          <w:sz w:val="24"/>
        </w:rPr>
        <w:tab/>
        <w:t>B) eighty</w:t>
      </w:r>
      <w:r>
        <w:rPr>
          <w:rFonts w:ascii="Times New Roman"/>
          <w:sz w:val="24"/>
        </w:rPr>
        <w:br/>
      </w:r>
      <w:r>
        <w:rPr>
          <w:rFonts w:ascii="Times New Roman"/>
          <w:sz w:val="24"/>
        </w:rPr>
        <w:tab/>
        <w:t>C) seventy-two</w:t>
      </w:r>
      <w:r>
        <w:rPr>
          <w:rFonts w:ascii="Times New Roman"/>
          <w:sz w:val="24"/>
        </w:rPr>
        <w:br/>
      </w:r>
      <w:r>
        <w:rPr>
          <w:rFonts w:ascii="Times New Roman"/>
          <w:sz w:val="24"/>
        </w:rPr>
        <w:tab/>
        <w:t>D) fifty-six</w:t>
      </w:r>
      <w:r>
        <w:rPr>
          <w:rFonts w:ascii="Times New Roman"/>
          <w:sz w:val="24"/>
        </w:rPr>
        <w:br/>
      </w:r>
      <w:r>
        <w:rPr>
          <w:rFonts w:ascii="Times New Roman"/>
          <w:sz w:val="24"/>
        </w:rPr>
        <w:tab/>
      </w:r>
    </w:p>
    <w:p w14:paraId="3F57F90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CF9FCD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66199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"Truck drivers are generally males" is an example of</w:t>
      </w:r>
    </w:p>
    <w:p w14:paraId="20F00933"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33) ______</w:t>
      </w:r>
    </w:p>
    <w:p w14:paraId="339DB97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gender schema.</w:t>
      </w:r>
      <w:r>
        <w:rPr>
          <w:rFonts w:ascii="Times New Roman"/>
          <w:sz w:val="24"/>
        </w:rPr>
        <w:tab/>
      </w:r>
      <w:r>
        <w:rPr>
          <w:rFonts w:ascii="Times New Roman"/>
          <w:sz w:val="24"/>
        </w:rPr>
        <w:br/>
      </w:r>
      <w:r>
        <w:rPr>
          <w:rFonts w:ascii="Times New Roman"/>
          <w:sz w:val="24"/>
        </w:rPr>
        <w:tab/>
        <w:t>B) gender typing.</w:t>
      </w:r>
      <w:r>
        <w:rPr>
          <w:rFonts w:ascii="Times New Roman"/>
          <w:sz w:val="24"/>
        </w:rPr>
        <w:br/>
      </w:r>
      <w:r>
        <w:rPr>
          <w:rFonts w:ascii="Times New Roman"/>
          <w:sz w:val="24"/>
        </w:rPr>
        <w:tab/>
        <w:t>C) a gender role.</w:t>
      </w:r>
      <w:r>
        <w:rPr>
          <w:rFonts w:ascii="Times New Roman"/>
          <w:sz w:val="24"/>
        </w:rPr>
        <w:br/>
      </w:r>
      <w:r>
        <w:rPr>
          <w:rFonts w:ascii="Times New Roman"/>
          <w:sz w:val="24"/>
        </w:rPr>
        <w:tab/>
        <w:t>D) gender identity.</w:t>
      </w:r>
      <w:r>
        <w:rPr>
          <w:rFonts w:ascii="Times New Roman"/>
          <w:sz w:val="24"/>
        </w:rPr>
        <w:br/>
      </w:r>
      <w:r>
        <w:rPr>
          <w:rFonts w:ascii="Times New Roman"/>
          <w:sz w:val="24"/>
        </w:rPr>
        <w:tab/>
      </w:r>
    </w:p>
    <w:p w14:paraId="44E14FE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2C2BE1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40421A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One recent study shows that _____ of parents have made efforts to monitor and regulate their teen's internet use.</w:t>
      </w:r>
    </w:p>
    <w:p w14:paraId="3D8C93B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34) ______</w:t>
      </w:r>
    </w:p>
    <w:p w14:paraId="550C5B6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52 percent</w:t>
      </w:r>
      <w:r>
        <w:rPr>
          <w:rFonts w:ascii="Times New Roman"/>
          <w:sz w:val="24"/>
        </w:rPr>
        <w:tab/>
      </w:r>
      <w:r>
        <w:rPr>
          <w:rFonts w:ascii="Times New Roman"/>
          <w:sz w:val="24"/>
        </w:rPr>
        <w:br/>
      </w:r>
      <w:r>
        <w:rPr>
          <w:rFonts w:ascii="Times New Roman"/>
          <w:sz w:val="24"/>
        </w:rPr>
        <w:tab/>
        <w:t>B) 61 percent</w:t>
      </w:r>
      <w:r>
        <w:rPr>
          <w:rFonts w:ascii="Times New Roman"/>
          <w:sz w:val="24"/>
        </w:rPr>
        <w:br/>
      </w:r>
      <w:r>
        <w:rPr>
          <w:rFonts w:ascii="Times New Roman"/>
          <w:sz w:val="24"/>
        </w:rPr>
        <w:tab/>
        <w:t>C) 33 percent</w:t>
      </w:r>
      <w:r>
        <w:rPr>
          <w:rFonts w:ascii="Times New Roman"/>
          <w:sz w:val="24"/>
        </w:rPr>
        <w:br/>
      </w:r>
      <w:r>
        <w:rPr>
          <w:rFonts w:ascii="Times New Roman"/>
          <w:sz w:val="24"/>
        </w:rPr>
        <w:tab/>
        <w:t>D) 21 percent</w:t>
      </w:r>
      <w:r>
        <w:rPr>
          <w:rFonts w:ascii="Times New Roman"/>
          <w:sz w:val="24"/>
        </w:rPr>
        <w:br/>
      </w:r>
      <w:r>
        <w:rPr>
          <w:rFonts w:ascii="Times New Roman"/>
          <w:sz w:val="24"/>
        </w:rPr>
        <w:tab/>
      </w:r>
    </w:p>
    <w:p w14:paraId="561A680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E160C4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E1753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How can the impersonal forces of urban living be countered?</w:t>
      </w:r>
    </w:p>
    <w:p w14:paraId="6A5B1AD1"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35) ______</w:t>
      </w:r>
    </w:p>
    <w:p w14:paraId="4420C19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by creating village-like social structures in the neighborhood</w:t>
      </w:r>
      <w:r>
        <w:rPr>
          <w:rFonts w:ascii="Times New Roman"/>
          <w:sz w:val="24"/>
        </w:rPr>
        <w:tab/>
      </w:r>
      <w:r>
        <w:rPr>
          <w:rFonts w:ascii="Times New Roman"/>
          <w:sz w:val="24"/>
        </w:rPr>
        <w:br/>
      </w:r>
      <w:r>
        <w:rPr>
          <w:rFonts w:ascii="Times New Roman"/>
          <w:sz w:val="24"/>
        </w:rPr>
        <w:tab/>
        <w:t>B) by creating village-like social structures in the workplace</w:t>
      </w:r>
      <w:r>
        <w:rPr>
          <w:rFonts w:ascii="Times New Roman"/>
          <w:sz w:val="24"/>
        </w:rPr>
        <w:br/>
      </w:r>
      <w:r>
        <w:rPr>
          <w:rFonts w:ascii="Times New Roman"/>
          <w:sz w:val="24"/>
        </w:rPr>
        <w:tab/>
        <w:t>C) by creating village-like social structures in religious institutions</w:t>
      </w:r>
      <w:r>
        <w:rPr>
          <w:rFonts w:ascii="Times New Roman"/>
          <w:sz w:val="24"/>
        </w:rPr>
        <w:br/>
      </w:r>
      <w:r>
        <w:rPr>
          <w:rFonts w:ascii="Times New Roman"/>
          <w:sz w:val="24"/>
        </w:rPr>
        <w:tab/>
        <w:t>D) All of these answers are correct.</w:t>
      </w:r>
      <w:r>
        <w:rPr>
          <w:rFonts w:ascii="Times New Roman"/>
          <w:sz w:val="24"/>
        </w:rPr>
        <w:br/>
      </w:r>
      <w:r>
        <w:rPr>
          <w:rFonts w:ascii="Times New Roman"/>
          <w:sz w:val="24"/>
        </w:rPr>
        <w:tab/>
      </w:r>
    </w:p>
    <w:p w14:paraId="37AF3C0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89FD78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1B315B"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Villages today are also being created</w:t>
      </w:r>
    </w:p>
    <w:p w14:paraId="39411A18"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36) ______</w:t>
      </w:r>
    </w:p>
    <w:p w14:paraId="1192E0B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 rural areas.</w:t>
      </w:r>
      <w:r>
        <w:rPr>
          <w:rFonts w:ascii="Times New Roman"/>
          <w:sz w:val="24"/>
        </w:rPr>
        <w:tab/>
      </w:r>
      <w:r>
        <w:rPr>
          <w:rFonts w:ascii="Times New Roman"/>
          <w:sz w:val="24"/>
        </w:rPr>
        <w:br/>
      </w:r>
      <w:r>
        <w:rPr>
          <w:rFonts w:ascii="Times New Roman"/>
          <w:sz w:val="24"/>
        </w:rPr>
        <w:tab/>
        <w:t>B) in small towns.</w:t>
      </w:r>
      <w:r>
        <w:rPr>
          <w:rFonts w:ascii="Times New Roman"/>
          <w:sz w:val="24"/>
        </w:rPr>
        <w:br/>
      </w:r>
      <w:r>
        <w:rPr>
          <w:rFonts w:ascii="Times New Roman"/>
          <w:sz w:val="24"/>
        </w:rPr>
        <w:tab/>
        <w:t>C) on ranches.</w:t>
      </w:r>
      <w:r>
        <w:rPr>
          <w:rFonts w:ascii="Times New Roman"/>
          <w:sz w:val="24"/>
        </w:rPr>
        <w:br/>
      </w:r>
      <w:r>
        <w:rPr>
          <w:rFonts w:ascii="Times New Roman"/>
          <w:sz w:val="24"/>
        </w:rPr>
        <w:tab/>
        <w:t>D) in cyberspace.</w:t>
      </w:r>
      <w:r>
        <w:rPr>
          <w:rFonts w:ascii="Times New Roman"/>
          <w:sz w:val="24"/>
        </w:rPr>
        <w:br/>
      </w:r>
      <w:r>
        <w:rPr>
          <w:rFonts w:ascii="Times New Roman"/>
          <w:sz w:val="24"/>
        </w:rPr>
        <w:tab/>
      </w:r>
    </w:p>
    <w:p w14:paraId="4AC47A3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E917BB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44700D"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_____ are the most common stressors couples and families face.</w:t>
      </w:r>
    </w:p>
    <w:p w14:paraId="028B88B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37) ______</w:t>
      </w:r>
    </w:p>
    <w:p w14:paraId="3E081D0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Religious issues</w:t>
      </w:r>
      <w:r>
        <w:rPr>
          <w:rFonts w:ascii="Times New Roman"/>
          <w:sz w:val="24"/>
        </w:rPr>
        <w:tab/>
      </w:r>
      <w:r>
        <w:rPr>
          <w:rFonts w:ascii="Times New Roman"/>
          <w:sz w:val="24"/>
        </w:rPr>
        <w:br/>
      </w:r>
      <w:r>
        <w:rPr>
          <w:rFonts w:ascii="Times New Roman"/>
          <w:sz w:val="24"/>
        </w:rPr>
        <w:tab/>
        <w:t>B) Parenting issues</w:t>
      </w:r>
      <w:r>
        <w:rPr>
          <w:rFonts w:ascii="Times New Roman"/>
          <w:sz w:val="24"/>
        </w:rPr>
        <w:br/>
      </w:r>
      <w:r>
        <w:rPr>
          <w:rFonts w:ascii="Times New Roman"/>
          <w:sz w:val="24"/>
        </w:rPr>
        <w:tab/>
        <w:t>C) Sexual issues</w:t>
      </w:r>
      <w:r>
        <w:rPr>
          <w:rFonts w:ascii="Times New Roman"/>
          <w:sz w:val="24"/>
        </w:rPr>
        <w:br/>
      </w:r>
      <w:r>
        <w:rPr>
          <w:rFonts w:ascii="Times New Roman"/>
          <w:sz w:val="24"/>
        </w:rPr>
        <w:tab/>
        <w:t>D) Financial issues</w:t>
      </w:r>
      <w:r>
        <w:rPr>
          <w:rFonts w:ascii="Times New Roman"/>
          <w:sz w:val="24"/>
        </w:rPr>
        <w:br/>
      </w:r>
      <w:r>
        <w:rPr>
          <w:rFonts w:ascii="Times New Roman"/>
          <w:sz w:val="24"/>
        </w:rPr>
        <w:tab/>
      </w:r>
    </w:p>
    <w:p w14:paraId="584EAC3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D32024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8DB255"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You are surprised when at the doctor's office a young man comes in and introduces himself as your nurse. This error in your thinking is an example of</w:t>
      </w:r>
    </w:p>
    <w:p w14:paraId="70FF5997"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38) ______</w:t>
      </w:r>
    </w:p>
    <w:p w14:paraId="0F1CF99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gender schema.</w:t>
      </w:r>
      <w:r>
        <w:rPr>
          <w:rFonts w:ascii="Times New Roman"/>
          <w:sz w:val="24"/>
        </w:rPr>
        <w:tab/>
      </w:r>
      <w:r>
        <w:rPr>
          <w:rFonts w:ascii="Times New Roman"/>
          <w:sz w:val="24"/>
        </w:rPr>
        <w:br/>
      </w:r>
      <w:r>
        <w:rPr>
          <w:rFonts w:ascii="Times New Roman"/>
          <w:sz w:val="24"/>
        </w:rPr>
        <w:tab/>
        <w:t>B) gender typing.</w:t>
      </w:r>
      <w:r>
        <w:rPr>
          <w:rFonts w:ascii="Times New Roman"/>
          <w:sz w:val="24"/>
        </w:rPr>
        <w:br/>
      </w:r>
      <w:r>
        <w:rPr>
          <w:rFonts w:ascii="Times New Roman"/>
          <w:sz w:val="24"/>
        </w:rPr>
        <w:tab/>
        <w:t>C) a gender role.</w:t>
      </w:r>
      <w:r>
        <w:rPr>
          <w:rFonts w:ascii="Times New Roman"/>
          <w:sz w:val="24"/>
        </w:rPr>
        <w:br/>
      </w:r>
      <w:r>
        <w:rPr>
          <w:rFonts w:ascii="Times New Roman"/>
          <w:sz w:val="24"/>
        </w:rPr>
        <w:tab/>
        <w:t>D) gender identity.</w:t>
      </w:r>
      <w:r>
        <w:rPr>
          <w:rFonts w:ascii="Times New Roman"/>
          <w:sz w:val="24"/>
        </w:rPr>
        <w:br/>
      </w:r>
      <w:r>
        <w:rPr>
          <w:rFonts w:ascii="Times New Roman"/>
          <w:sz w:val="24"/>
        </w:rPr>
        <w:tab/>
      </w:r>
    </w:p>
    <w:p w14:paraId="659F893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45F024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BE64F3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In 2017, _____ children were poor in America.</w:t>
      </w:r>
    </w:p>
    <w:p w14:paraId="0D7964B2"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39) ______</w:t>
      </w:r>
    </w:p>
    <w:p w14:paraId="0518BC3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one in fifty</w:t>
      </w:r>
      <w:r>
        <w:rPr>
          <w:rFonts w:ascii="Times New Roman"/>
          <w:sz w:val="24"/>
        </w:rPr>
        <w:tab/>
      </w:r>
      <w:r>
        <w:rPr>
          <w:rFonts w:ascii="Times New Roman"/>
          <w:sz w:val="24"/>
        </w:rPr>
        <w:br/>
      </w:r>
      <w:r>
        <w:rPr>
          <w:rFonts w:ascii="Times New Roman"/>
          <w:sz w:val="24"/>
        </w:rPr>
        <w:tab/>
        <w:t>B) one in thirty</w:t>
      </w:r>
      <w:r>
        <w:rPr>
          <w:rFonts w:ascii="Times New Roman"/>
          <w:sz w:val="24"/>
        </w:rPr>
        <w:br/>
      </w:r>
      <w:r>
        <w:rPr>
          <w:rFonts w:ascii="Times New Roman"/>
          <w:sz w:val="24"/>
        </w:rPr>
        <w:tab/>
        <w:t>C) one in five</w:t>
      </w:r>
      <w:r>
        <w:rPr>
          <w:rFonts w:ascii="Times New Roman"/>
          <w:sz w:val="24"/>
        </w:rPr>
        <w:br/>
      </w:r>
      <w:r>
        <w:rPr>
          <w:rFonts w:ascii="Times New Roman"/>
          <w:sz w:val="24"/>
        </w:rPr>
        <w:tab/>
        <w:t>D) one in three</w:t>
      </w:r>
      <w:r>
        <w:rPr>
          <w:rFonts w:ascii="Times New Roman"/>
          <w:sz w:val="24"/>
        </w:rPr>
        <w:br/>
      </w:r>
      <w:r>
        <w:rPr>
          <w:rFonts w:ascii="Times New Roman"/>
          <w:sz w:val="24"/>
        </w:rPr>
        <w:tab/>
      </w:r>
    </w:p>
    <w:p w14:paraId="20FA0CC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3C93D5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42B63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Nearly _____ percent of all the poor people in this country are children.</w:t>
      </w:r>
    </w:p>
    <w:p w14:paraId="7C54B7F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40) ______</w:t>
      </w:r>
    </w:p>
    <w:p w14:paraId="5921643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five</w:t>
      </w:r>
      <w:r>
        <w:rPr>
          <w:rFonts w:ascii="Times New Roman"/>
          <w:sz w:val="24"/>
        </w:rPr>
        <w:tab/>
      </w:r>
      <w:r>
        <w:rPr>
          <w:rFonts w:ascii="Times New Roman"/>
          <w:sz w:val="24"/>
        </w:rPr>
        <w:br/>
      </w:r>
      <w:r>
        <w:rPr>
          <w:rFonts w:ascii="Times New Roman"/>
          <w:sz w:val="24"/>
        </w:rPr>
        <w:tab/>
        <w:t>B) ten</w:t>
      </w:r>
      <w:r>
        <w:rPr>
          <w:rFonts w:ascii="Times New Roman"/>
          <w:sz w:val="24"/>
        </w:rPr>
        <w:br/>
      </w:r>
      <w:r>
        <w:rPr>
          <w:rFonts w:ascii="Times New Roman"/>
          <w:sz w:val="24"/>
        </w:rPr>
        <w:tab/>
        <w:t>C) seventeen</w:t>
      </w:r>
      <w:r>
        <w:rPr>
          <w:rFonts w:ascii="Times New Roman"/>
          <w:sz w:val="24"/>
        </w:rPr>
        <w:br/>
      </w:r>
      <w:r>
        <w:rPr>
          <w:rFonts w:ascii="Times New Roman"/>
          <w:sz w:val="24"/>
        </w:rPr>
        <w:tab/>
        <w:t>D) twenty</w:t>
      </w:r>
      <w:r>
        <w:rPr>
          <w:rFonts w:ascii="Times New Roman"/>
          <w:sz w:val="24"/>
        </w:rPr>
        <w:br/>
      </w:r>
      <w:r>
        <w:rPr>
          <w:rFonts w:ascii="Times New Roman"/>
          <w:sz w:val="24"/>
        </w:rPr>
        <w:tab/>
      </w:r>
    </w:p>
    <w:p w14:paraId="710EF09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530C3C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D4352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The social environment consists of all of the following</w:t>
      </w:r>
      <w:r>
        <w:rPr>
          <w:rFonts w:ascii="Times New Roman"/>
          <w:i/>
          <w:color w:val="000000"/>
          <w:sz w:val="24"/>
        </w:rPr>
        <w:t>except</w:t>
      </w:r>
    </w:p>
    <w:p w14:paraId="5A084DB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41) ______</w:t>
      </w:r>
    </w:p>
    <w:p w14:paraId="0B9B68C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mass media.</w:t>
      </w:r>
      <w:r>
        <w:rPr>
          <w:rFonts w:ascii="Times New Roman"/>
          <w:sz w:val="24"/>
        </w:rPr>
        <w:tab/>
      </w:r>
      <w:r>
        <w:rPr>
          <w:rFonts w:ascii="Times New Roman"/>
          <w:sz w:val="24"/>
        </w:rPr>
        <w:br/>
      </w:r>
      <w:r>
        <w:rPr>
          <w:rFonts w:ascii="Times New Roman"/>
          <w:sz w:val="24"/>
        </w:rPr>
        <w:tab/>
        <w:t>B) the internet.</w:t>
      </w:r>
      <w:r>
        <w:rPr>
          <w:rFonts w:ascii="Times New Roman"/>
          <w:sz w:val="24"/>
        </w:rPr>
        <w:br/>
      </w:r>
      <w:r>
        <w:rPr>
          <w:rFonts w:ascii="Times New Roman"/>
          <w:sz w:val="24"/>
        </w:rPr>
        <w:tab/>
        <w:t>C) changing gender roles.</w:t>
      </w:r>
      <w:r>
        <w:rPr>
          <w:rFonts w:ascii="Times New Roman"/>
          <w:sz w:val="24"/>
        </w:rPr>
        <w:br/>
      </w:r>
      <w:r>
        <w:rPr>
          <w:rFonts w:ascii="Times New Roman"/>
          <w:sz w:val="24"/>
        </w:rPr>
        <w:tab/>
        <w:t>D) self-esteem.</w:t>
      </w:r>
      <w:r>
        <w:rPr>
          <w:rFonts w:ascii="Times New Roman"/>
          <w:sz w:val="24"/>
        </w:rPr>
        <w:br/>
      </w:r>
      <w:r>
        <w:rPr>
          <w:rFonts w:ascii="Times New Roman"/>
          <w:sz w:val="24"/>
        </w:rPr>
        <w:tab/>
      </w:r>
    </w:p>
    <w:p w14:paraId="640FBD0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4AD3F03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B24D2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Betty Friedan, a pioneer in the latest wave of the feminist movement, says, "People's priorities</w:t>
      </w:r>
      <w:r>
        <w:rPr>
          <w:rFonts w:ascii="Times New Roman"/>
          <w:color w:val="000000"/>
          <w:sz w:val="24"/>
        </w:rPr>
        <w:t>—</w:t>
      </w:r>
      <w:r>
        <w:rPr>
          <w:rFonts w:ascii="Times New Roman"/>
          <w:color w:val="000000"/>
          <w:sz w:val="24"/>
        </w:rPr>
        <w:t>men's and women's alike</w:t>
      </w:r>
      <w:r>
        <w:rPr>
          <w:rFonts w:ascii="Times New Roman"/>
          <w:color w:val="000000"/>
          <w:sz w:val="24"/>
        </w:rPr>
        <w:t>—</w:t>
      </w:r>
      <w:r>
        <w:rPr>
          <w:rFonts w:ascii="Times New Roman"/>
          <w:color w:val="000000"/>
          <w:sz w:val="24"/>
        </w:rPr>
        <w:t>should be affirming life, enhancing life, not _____."</w:t>
      </w:r>
    </w:p>
    <w:p w14:paraId="3647E58F"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42) ______</w:t>
      </w:r>
    </w:p>
    <w:p w14:paraId="7F3E5E7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greed</w:t>
      </w:r>
      <w:r>
        <w:rPr>
          <w:rFonts w:ascii="Times New Roman"/>
          <w:sz w:val="24"/>
        </w:rPr>
        <w:tab/>
      </w:r>
      <w:r>
        <w:rPr>
          <w:rFonts w:ascii="Times New Roman"/>
          <w:sz w:val="24"/>
        </w:rPr>
        <w:br/>
      </w:r>
      <w:r>
        <w:rPr>
          <w:rFonts w:ascii="Times New Roman"/>
          <w:sz w:val="24"/>
        </w:rPr>
        <w:tab/>
        <w:t>B) money</w:t>
      </w:r>
      <w:r>
        <w:rPr>
          <w:rFonts w:ascii="Times New Roman"/>
          <w:sz w:val="24"/>
        </w:rPr>
        <w:br/>
      </w:r>
      <w:r>
        <w:rPr>
          <w:rFonts w:ascii="Times New Roman"/>
          <w:sz w:val="24"/>
        </w:rPr>
        <w:tab/>
        <w:t>C) marriage</w:t>
      </w:r>
      <w:r>
        <w:rPr>
          <w:rFonts w:ascii="Times New Roman"/>
          <w:sz w:val="24"/>
        </w:rPr>
        <w:br/>
      </w:r>
      <w:r>
        <w:rPr>
          <w:rFonts w:ascii="Times New Roman"/>
          <w:sz w:val="24"/>
        </w:rPr>
        <w:tab/>
        <w:t>D) death</w:t>
      </w:r>
      <w:r>
        <w:rPr>
          <w:rFonts w:ascii="Times New Roman"/>
          <w:sz w:val="24"/>
        </w:rPr>
        <w:br/>
      </w:r>
      <w:r>
        <w:rPr>
          <w:rFonts w:ascii="Times New Roman"/>
          <w:sz w:val="24"/>
        </w:rPr>
        <w:tab/>
      </w:r>
    </w:p>
    <w:p w14:paraId="16BBBC7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B3955E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A2503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All the factors in society, both positive and negative, that impact individuals and their relationships comprise one's</w:t>
      </w:r>
    </w:p>
    <w:p w14:paraId="6AED50F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43) ______</w:t>
      </w:r>
    </w:p>
    <w:p w14:paraId="2D48B40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social environment.</w:t>
      </w:r>
      <w:r>
        <w:rPr>
          <w:rFonts w:ascii="Times New Roman"/>
          <w:sz w:val="24"/>
        </w:rPr>
        <w:tab/>
      </w:r>
      <w:r>
        <w:rPr>
          <w:rFonts w:ascii="Times New Roman"/>
          <w:sz w:val="24"/>
        </w:rPr>
        <w:br/>
      </w:r>
      <w:r>
        <w:rPr>
          <w:rFonts w:ascii="Times New Roman"/>
          <w:sz w:val="24"/>
        </w:rPr>
        <w:tab/>
        <w:t>B) microsystem.</w:t>
      </w:r>
      <w:r>
        <w:rPr>
          <w:rFonts w:ascii="Times New Roman"/>
          <w:sz w:val="24"/>
        </w:rPr>
        <w:br/>
      </w:r>
      <w:r>
        <w:rPr>
          <w:rFonts w:ascii="Times New Roman"/>
          <w:sz w:val="24"/>
        </w:rPr>
        <w:tab/>
        <w:t>C) locus of control.</w:t>
      </w:r>
      <w:r>
        <w:rPr>
          <w:rFonts w:ascii="Times New Roman"/>
          <w:sz w:val="24"/>
        </w:rPr>
        <w:br/>
      </w:r>
      <w:r>
        <w:rPr>
          <w:rFonts w:ascii="Times New Roman"/>
          <w:sz w:val="24"/>
        </w:rPr>
        <w:tab/>
        <w:t>D) marriage.</w:t>
      </w:r>
      <w:r>
        <w:rPr>
          <w:rFonts w:ascii="Times New Roman"/>
          <w:sz w:val="24"/>
        </w:rPr>
        <w:br/>
      </w:r>
      <w:r>
        <w:rPr>
          <w:rFonts w:ascii="Times New Roman"/>
          <w:sz w:val="24"/>
        </w:rPr>
        <w:tab/>
      </w:r>
    </w:p>
    <w:p w14:paraId="5930552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2E3E96E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2ED895"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Marriage by its nature is a _____ institution.</w:t>
      </w:r>
    </w:p>
    <w:p w14:paraId="4A37915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44) ______</w:t>
      </w:r>
    </w:p>
    <w:p w14:paraId="50D0705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multifaceted</w:t>
      </w:r>
      <w:r>
        <w:rPr>
          <w:rFonts w:ascii="Times New Roman"/>
          <w:sz w:val="24"/>
        </w:rPr>
        <w:tab/>
      </w:r>
      <w:r>
        <w:rPr>
          <w:rFonts w:ascii="Times New Roman"/>
          <w:sz w:val="24"/>
        </w:rPr>
        <w:br/>
      </w:r>
      <w:r>
        <w:rPr>
          <w:rFonts w:ascii="Times New Roman"/>
          <w:sz w:val="24"/>
        </w:rPr>
        <w:tab/>
        <w:t>B) legal</w:t>
      </w:r>
      <w:r>
        <w:rPr>
          <w:rFonts w:ascii="Times New Roman"/>
          <w:sz w:val="24"/>
        </w:rPr>
        <w:br/>
      </w:r>
      <w:r>
        <w:rPr>
          <w:rFonts w:ascii="Times New Roman"/>
          <w:sz w:val="24"/>
        </w:rPr>
        <w:tab/>
        <w:t>C) dynamic</w:t>
      </w:r>
      <w:r>
        <w:rPr>
          <w:rFonts w:ascii="Times New Roman"/>
          <w:sz w:val="24"/>
        </w:rPr>
        <w:br/>
      </w:r>
      <w:r>
        <w:rPr>
          <w:rFonts w:ascii="Times New Roman"/>
          <w:sz w:val="24"/>
        </w:rPr>
        <w:tab/>
        <w:t>D) traditional</w:t>
      </w:r>
      <w:r>
        <w:rPr>
          <w:rFonts w:ascii="Times New Roman"/>
          <w:sz w:val="24"/>
        </w:rPr>
        <w:br/>
      </w:r>
      <w:r>
        <w:rPr>
          <w:rFonts w:ascii="Times New Roman"/>
          <w:sz w:val="24"/>
        </w:rPr>
        <w:tab/>
      </w:r>
    </w:p>
    <w:p w14:paraId="677234A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35B11A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C23BB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_____ provides strategies to engage citizens to make changes in their communities and provides direction to family professionals and community citizens to come together to solve problems that affect individuals and families.</w:t>
      </w:r>
    </w:p>
    <w:p w14:paraId="7178DC53"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45) ______</w:t>
      </w:r>
    </w:p>
    <w:p w14:paraId="44A9531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National Coalition for the Homeless</w:t>
      </w:r>
      <w:r>
        <w:rPr>
          <w:rFonts w:ascii="Times New Roman"/>
          <w:sz w:val="24"/>
        </w:rPr>
        <w:tab/>
      </w:r>
      <w:r>
        <w:rPr>
          <w:rFonts w:ascii="Times New Roman"/>
          <w:sz w:val="24"/>
        </w:rPr>
        <w:br/>
      </w:r>
      <w:r>
        <w:rPr>
          <w:rFonts w:ascii="Times New Roman"/>
          <w:sz w:val="24"/>
        </w:rPr>
        <w:tab/>
        <w:t>B) The Families and Democracy Model</w:t>
      </w:r>
      <w:r>
        <w:rPr>
          <w:rFonts w:ascii="Times New Roman"/>
          <w:sz w:val="24"/>
        </w:rPr>
        <w:br/>
      </w:r>
      <w:r>
        <w:rPr>
          <w:rFonts w:ascii="Times New Roman"/>
          <w:sz w:val="24"/>
        </w:rPr>
        <w:tab/>
        <w:t>C) The Administration for Children and Families</w:t>
      </w:r>
      <w:r>
        <w:rPr>
          <w:rFonts w:ascii="Times New Roman"/>
          <w:sz w:val="24"/>
        </w:rPr>
        <w:br/>
      </w:r>
      <w:r>
        <w:rPr>
          <w:rFonts w:ascii="Times New Roman"/>
          <w:sz w:val="24"/>
        </w:rPr>
        <w:tab/>
        <w:t>D) A social psychologist</w:t>
      </w:r>
      <w:r>
        <w:rPr>
          <w:rFonts w:ascii="Times New Roman"/>
          <w:sz w:val="24"/>
        </w:rPr>
        <w:br/>
      </w:r>
      <w:r>
        <w:rPr>
          <w:rFonts w:ascii="Times New Roman"/>
          <w:sz w:val="24"/>
        </w:rPr>
        <w:tab/>
      </w:r>
    </w:p>
    <w:p w14:paraId="2EE470D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CC9D4C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F3B22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Besides occurring in couple relationships, intimacy occurs in</w:t>
      </w:r>
    </w:p>
    <w:p w14:paraId="6105507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46) ______</w:t>
      </w:r>
    </w:p>
    <w:p w14:paraId="23EBB83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parent</w:t>
      </w:r>
      <w:r>
        <w:rPr>
          <w:rFonts w:ascii="Times New Roman"/>
          <w:color w:val="000000"/>
          <w:sz w:val="24"/>
        </w:rPr>
        <w:t>–</w:t>
      </w:r>
      <w:r>
        <w:rPr>
          <w:rFonts w:ascii="Times New Roman"/>
          <w:color w:val="000000"/>
          <w:sz w:val="24"/>
        </w:rPr>
        <w:t>child relationships.</w:t>
      </w:r>
      <w:r>
        <w:rPr>
          <w:rFonts w:ascii="Times New Roman"/>
          <w:sz w:val="24"/>
        </w:rPr>
        <w:tab/>
      </w:r>
      <w:r>
        <w:rPr>
          <w:rFonts w:ascii="Times New Roman"/>
          <w:sz w:val="24"/>
        </w:rPr>
        <w:br/>
      </w:r>
      <w:r>
        <w:rPr>
          <w:rFonts w:ascii="Times New Roman"/>
          <w:sz w:val="24"/>
        </w:rPr>
        <w:tab/>
        <w:t>B) relationships with extended family.</w:t>
      </w:r>
      <w:r>
        <w:rPr>
          <w:rFonts w:ascii="Times New Roman"/>
          <w:sz w:val="24"/>
        </w:rPr>
        <w:br/>
      </w:r>
      <w:r>
        <w:rPr>
          <w:rFonts w:ascii="Times New Roman"/>
          <w:sz w:val="24"/>
        </w:rPr>
        <w:tab/>
        <w:t>C) relationships with those who take the place of family.</w:t>
      </w:r>
      <w:r>
        <w:rPr>
          <w:rFonts w:ascii="Times New Roman"/>
          <w:sz w:val="24"/>
        </w:rPr>
        <w:br/>
      </w:r>
      <w:r>
        <w:rPr>
          <w:rFonts w:ascii="Times New Roman"/>
          <w:sz w:val="24"/>
        </w:rPr>
        <w:tab/>
        <w:t>D) All of these answers are correct.</w:t>
      </w:r>
      <w:r>
        <w:rPr>
          <w:rFonts w:ascii="Times New Roman"/>
          <w:sz w:val="24"/>
        </w:rPr>
        <w:br/>
      </w:r>
      <w:r>
        <w:rPr>
          <w:rFonts w:ascii="Times New Roman"/>
          <w:sz w:val="24"/>
        </w:rPr>
        <w:tab/>
      </w:r>
    </w:p>
    <w:p w14:paraId="25072CE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F51D39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2DFFA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According to the information in Encyclopedia Britannica (2015) on fossil records, which of the following was the most severe of the five major extinctions of life on earth?</w:t>
      </w:r>
    </w:p>
    <w:p w14:paraId="7CB54FF4"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47) ______</w:t>
      </w:r>
    </w:p>
    <w:p w14:paraId="52C93CE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Ordovician-Silurian extinction</w:t>
      </w:r>
      <w:r>
        <w:rPr>
          <w:rFonts w:ascii="Times New Roman"/>
          <w:sz w:val="24"/>
        </w:rPr>
        <w:tab/>
      </w:r>
      <w:r>
        <w:rPr>
          <w:rFonts w:ascii="Times New Roman"/>
          <w:sz w:val="24"/>
        </w:rPr>
        <w:br/>
      </w:r>
      <w:r>
        <w:rPr>
          <w:rFonts w:ascii="Times New Roman"/>
          <w:sz w:val="24"/>
        </w:rPr>
        <w:tab/>
        <w:t>B) Permian extinction</w:t>
      </w:r>
      <w:r>
        <w:rPr>
          <w:rFonts w:ascii="Times New Roman"/>
          <w:sz w:val="24"/>
        </w:rPr>
        <w:br/>
      </w:r>
      <w:r>
        <w:rPr>
          <w:rFonts w:ascii="Times New Roman"/>
          <w:sz w:val="24"/>
        </w:rPr>
        <w:tab/>
        <w:t>C) Cretaceous-Tertiary (K-T)</w:t>
      </w:r>
      <w:r>
        <w:rPr>
          <w:rFonts w:ascii="Times New Roman"/>
          <w:sz w:val="24"/>
        </w:rPr>
        <w:br/>
      </w:r>
      <w:r>
        <w:rPr>
          <w:rFonts w:ascii="Times New Roman"/>
          <w:sz w:val="24"/>
        </w:rPr>
        <w:tab/>
        <w:t>D) End-Triassic extinction</w:t>
      </w:r>
      <w:r>
        <w:rPr>
          <w:rFonts w:ascii="Times New Roman"/>
          <w:sz w:val="24"/>
        </w:rPr>
        <w:br/>
      </w:r>
      <w:r>
        <w:rPr>
          <w:rFonts w:ascii="Times New Roman"/>
          <w:sz w:val="24"/>
        </w:rPr>
        <w:tab/>
      </w:r>
    </w:p>
    <w:p w14:paraId="0D31335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38A916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F7FFB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According to the information in Encyclopedia Britannica (2015) on fossil records, which of the following was the least severe of the five major extinctions of life on earth?</w:t>
      </w:r>
    </w:p>
    <w:p w14:paraId="761AFD21"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48) ______</w:t>
      </w:r>
    </w:p>
    <w:p w14:paraId="046DC46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Ordovician-Silurian extinction</w:t>
      </w:r>
      <w:r>
        <w:rPr>
          <w:rFonts w:ascii="Times New Roman"/>
          <w:sz w:val="24"/>
        </w:rPr>
        <w:tab/>
      </w:r>
      <w:r>
        <w:rPr>
          <w:rFonts w:ascii="Times New Roman"/>
          <w:sz w:val="24"/>
        </w:rPr>
        <w:br/>
      </w:r>
      <w:r>
        <w:rPr>
          <w:rFonts w:ascii="Times New Roman"/>
          <w:sz w:val="24"/>
        </w:rPr>
        <w:tab/>
        <w:t>B) End-Triassic extinction</w:t>
      </w:r>
      <w:r>
        <w:rPr>
          <w:rFonts w:ascii="Times New Roman"/>
          <w:sz w:val="24"/>
        </w:rPr>
        <w:br/>
      </w:r>
      <w:r>
        <w:rPr>
          <w:rFonts w:ascii="Times New Roman"/>
          <w:sz w:val="24"/>
        </w:rPr>
        <w:tab/>
        <w:t>C) Devonian extinction</w:t>
      </w:r>
      <w:r>
        <w:rPr>
          <w:rFonts w:ascii="Times New Roman"/>
          <w:sz w:val="24"/>
        </w:rPr>
        <w:br/>
      </w:r>
      <w:r>
        <w:rPr>
          <w:rFonts w:ascii="Times New Roman"/>
          <w:sz w:val="24"/>
        </w:rPr>
        <w:tab/>
        <w:t>D) Cretaceous-Paleogene (K-Pg) extinction</w:t>
      </w:r>
      <w:r>
        <w:rPr>
          <w:rFonts w:ascii="Times New Roman"/>
          <w:sz w:val="24"/>
        </w:rPr>
        <w:br/>
      </w:r>
      <w:r>
        <w:rPr>
          <w:rFonts w:ascii="Times New Roman"/>
          <w:sz w:val="24"/>
        </w:rPr>
        <w:tab/>
      </w:r>
    </w:p>
    <w:p w14:paraId="0214DFD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75DCF47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9AF7CF"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According to the information in Encyclopedia Britannica (2015) on fossil records, _____ was possibly caused by rapid climate change or by an asteroid striking the earth.</w:t>
      </w:r>
    </w:p>
    <w:p w14:paraId="2C219FB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49) ______</w:t>
      </w:r>
    </w:p>
    <w:p w14:paraId="20F9B97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Devonian extinction</w:t>
      </w:r>
      <w:r>
        <w:rPr>
          <w:rFonts w:ascii="Times New Roman"/>
          <w:sz w:val="24"/>
        </w:rPr>
        <w:tab/>
      </w:r>
      <w:r>
        <w:rPr>
          <w:rFonts w:ascii="Times New Roman"/>
          <w:sz w:val="24"/>
        </w:rPr>
        <w:br/>
      </w:r>
      <w:r>
        <w:rPr>
          <w:rFonts w:ascii="Times New Roman"/>
          <w:sz w:val="24"/>
        </w:rPr>
        <w:tab/>
        <w:t>B) Cretaceous-Paleogene (K-Pg) extinction</w:t>
      </w:r>
      <w:r>
        <w:rPr>
          <w:rFonts w:ascii="Times New Roman"/>
          <w:sz w:val="24"/>
        </w:rPr>
        <w:br/>
      </w:r>
      <w:r>
        <w:rPr>
          <w:rFonts w:ascii="Times New Roman"/>
          <w:sz w:val="24"/>
        </w:rPr>
        <w:tab/>
        <w:t>C) Ordovician-Silurian extinction</w:t>
      </w:r>
      <w:r>
        <w:rPr>
          <w:rFonts w:ascii="Times New Roman"/>
          <w:sz w:val="24"/>
        </w:rPr>
        <w:br/>
      </w:r>
      <w:r>
        <w:rPr>
          <w:rFonts w:ascii="Times New Roman"/>
          <w:sz w:val="24"/>
        </w:rPr>
        <w:tab/>
        <w:t>D) End-Triassic extinction</w:t>
      </w:r>
      <w:r>
        <w:rPr>
          <w:rFonts w:ascii="Times New Roman"/>
          <w:sz w:val="24"/>
        </w:rPr>
        <w:br/>
      </w:r>
      <w:r>
        <w:rPr>
          <w:rFonts w:ascii="Times New Roman"/>
          <w:sz w:val="24"/>
        </w:rPr>
        <w:tab/>
      </w:r>
    </w:p>
    <w:p w14:paraId="274D506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C12DD3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BD06E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Which of the following is true of current laws on same-sex relations worldwide?</w:t>
      </w:r>
    </w:p>
    <w:p w14:paraId="20BEC527"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50) ______</w:t>
      </w:r>
    </w:p>
    <w:p w14:paraId="519E3EF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Same-sex relations between two consenting adults are no longer a criminal act in most nations.</w:t>
      </w:r>
      <w:r>
        <w:rPr>
          <w:rFonts w:ascii="Times New Roman"/>
          <w:sz w:val="24"/>
        </w:rPr>
        <w:tab/>
      </w:r>
      <w:r>
        <w:rPr>
          <w:rFonts w:ascii="Times New Roman"/>
          <w:sz w:val="24"/>
        </w:rPr>
        <w:br/>
      </w:r>
      <w:r>
        <w:rPr>
          <w:rFonts w:ascii="Times New Roman"/>
          <w:sz w:val="24"/>
        </w:rPr>
        <w:tab/>
        <w:t>B) Seven United Nations member states impose the death penalty on consensual same-sex acts.</w:t>
      </w:r>
      <w:r>
        <w:rPr>
          <w:rFonts w:ascii="Times New Roman"/>
          <w:sz w:val="24"/>
        </w:rPr>
        <w:br/>
      </w:r>
      <w:r>
        <w:rPr>
          <w:rFonts w:ascii="Times New Roman"/>
          <w:sz w:val="24"/>
        </w:rPr>
        <w:tab/>
        <w:t>C) The death penalty is a punishment for same-sex relations in only two nations worldwide.</w:t>
      </w:r>
      <w:r>
        <w:rPr>
          <w:rFonts w:ascii="Times New Roman"/>
          <w:sz w:val="24"/>
        </w:rPr>
        <w:br/>
      </w:r>
      <w:r>
        <w:rPr>
          <w:rFonts w:ascii="Times New Roman"/>
          <w:sz w:val="24"/>
        </w:rPr>
        <w:tab/>
        <w:t>D) In 26 countries, the penalty for same-sex relations varies from 1 to 2 years in prison.</w:t>
      </w:r>
      <w:r>
        <w:rPr>
          <w:rFonts w:ascii="Times New Roman"/>
          <w:sz w:val="24"/>
        </w:rPr>
        <w:br/>
      </w:r>
      <w:r>
        <w:rPr>
          <w:rFonts w:ascii="Times New Roman"/>
          <w:sz w:val="24"/>
        </w:rPr>
        <w:tab/>
      </w:r>
    </w:p>
    <w:p w14:paraId="3EE23C6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p>
    <w:p w14:paraId="08334D5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2B2FB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sz w:val="24"/>
        </w:rPr>
        <w:t>According to Carlfred Broderick, marriage is the least common living arrangement for adults.</w:t>
      </w:r>
    </w:p>
    <w:p w14:paraId="1AD16368"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51) ______</w:t>
      </w:r>
    </w:p>
    <w:p w14:paraId="6DDF58E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62AB1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04AD0C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38FF7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Contemporary families are more varied today than ever.</w:t>
      </w:r>
    </w:p>
    <w:p w14:paraId="72AD84D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52) ______</w:t>
      </w:r>
    </w:p>
    <w:p w14:paraId="05CF368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96BB8E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4A04F6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13F1B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There are many more single-parent families today than in 1970.</w:t>
      </w:r>
    </w:p>
    <w:p w14:paraId="692D19FA"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53) ______</w:t>
      </w:r>
    </w:p>
    <w:p w14:paraId="024A6883"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98112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3D6DB6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AC3E9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Most people in the United States want to marry, and most couples who do so see marriage as a lifelong commitment do not plan to divorce.</w:t>
      </w:r>
    </w:p>
    <w:p w14:paraId="4EEABCF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54) ______</w:t>
      </w:r>
    </w:p>
    <w:p w14:paraId="1E61195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15F9D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7C1F9CA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C8A44D"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The relationship between money and family strengths is strong.</w:t>
      </w:r>
    </w:p>
    <w:p w14:paraId="235419AE"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55) ______</w:t>
      </w:r>
    </w:p>
    <w:p w14:paraId="6C69FDC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939A5C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73992E6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95722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Emotionally, cohabiting couples feel more connected to each other than married couples.</w:t>
      </w:r>
    </w:p>
    <w:p w14:paraId="3E49AC2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56) ______</w:t>
      </w:r>
    </w:p>
    <w:p w14:paraId="2B5ED19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9ADA1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2AD1DC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5B9C4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Married people, especially women, are more likely to experience domestic abuse than cohabiting and separated women.</w:t>
      </w:r>
    </w:p>
    <w:p w14:paraId="638732D9"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57) ______</w:t>
      </w:r>
    </w:p>
    <w:p w14:paraId="54B68D9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A63B79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E8824B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F4F46B"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Children from homes where the parents are married tend to be more academically successful, more emotionally stable, and more likely to assume leadership roles.</w:t>
      </w:r>
    </w:p>
    <w:p w14:paraId="7B517D57"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lastRenderedPageBreak/>
        <w:t>58) ______</w:t>
      </w:r>
    </w:p>
    <w:p w14:paraId="004275F5"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0B3FB8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3C4C3A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93D26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The decline in the number of stay-at-home mothers since the 1970s has shown a reversal in recent years.</w:t>
      </w:r>
    </w:p>
    <w:p w14:paraId="57FC279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59) ______</w:t>
      </w:r>
    </w:p>
    <w:p w14:paraId="7F889C94"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EBE53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2C4FD7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3BB41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People who are cohabiting are typically more willing than married couples to be financially responsible for their partners.</w:t>
      </w:r>
    </w:p>
    <w:p w14:paraId="4F77A5C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60) ______</w:t>
      </w:r>
    </w:p>
    <w:p w14:paraId="3C1E8BB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AE2EAE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E5BAB8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D0A95E"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Men are more likely to die by suicide than women, but women are more likely to attempt suicide.</w:t>
      </w:r>
    </w:p>
    <w:p w14:paraId="58FE6C10"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61) ______</w:t>
      </w:r>
    </w:p>
    <w:p w14:paraId="338497C0"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BE76D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r>
    </w:p>
    <w:p w14:paraId="25E20AF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CC99E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The social environment shapes us much more than we can shape the social environment.</w:t>
      </w:r>
    </w:p>
    <w:p w14:paraId="2338F9EA"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62) ______</w:t>
      </w:r>
    </w:p>
    <w:p w14:paraId="5BD850B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49D33A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DD2755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EC59E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The greater the change, the higher the level of stress.</w:t>
      </w:r>
    </w:p>
    <w:p w14:paraId="2F40ED79"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63) ______</w:t>
      </w:r>
    </w:p>
    <w:p w14:paraId="68E3018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BEE90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1FE2F2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637F7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Nearly one in ten heterosexual women have been raped during their lifetime.</w:t>
      </w:r>
    </w:p>
    <w:p w14:paraId="171E276A"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64) ______</w:t>
      </w:r>
    </w:p>
    <w:p w14:paraId="7ADADAE8"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90CE87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3F3F3CE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1046AD"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Many observers have argued that our fast-moving and competitive social environment is not directly responsible for the high rate of marital dissolution and the increase in single-parent families and stepfamilies.</w:t>
      </w:r>
    </w:p>
    <w:p w14:paraId="2374561B"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lastRenderedPageBreak/>
        <w:t>65) ______</w:t>
      </w:r>
    </w:p>
    <w:p w14:paraId="41181C01"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F7362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AE5E75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E9A92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Gender roles are not being redefined even though women are now well represented in the workforce.</w:t>
      </w:r>
    </w:p>
    <w:p w14:paraId="2F0B6396"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66) ______</w:t>
      </w:r>
    </w:p>
    <w:p w14:paraId="62F8353A"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71ED3B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4AC6DD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FFB073"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Women are the true pioneers of the gender revolution.</w:t>
      </w:r>
    </w:p>
    <w:p w14:paraId="3D20D43D"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67) ______</w:t>
      </w:r>
    </w:p>
    <w:p w14:paraId="2F7B054C"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D8705F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5FFD521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420E8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Religious issues are the most common stressors couples and families face.</w:t>
      </w:r>
    </w:p>
    <w:p w14:paraId="4533F4EF"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68) ______</w:t>
      </w:r>
    </w:p>
    <w:p w14:paraId="75484EE3"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07410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1B57101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611657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Twenty-five percent of the children in this country now live in poverty.</w:t>
      </w:r>
    </w:p>
    <w:p w14:paraId="146EBD5C"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69) ______</w:t>
      </w:r>
    </w:p>
    <w:p w14:paraId="77632332"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14A3EE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85B388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5218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Most people who drink excessively are alcoholics or alcohol dependent.</w:t>
      </w:r>
    </w:p>
    <w:p w14:paraId="2A3453F8"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70) ______</w:t>
      </w:r>
    </w:p>
    <w:p w14:paraId="34862AB6"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2144E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095C77D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6ED9A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When they are combined, technology and materialism decrease people</w:t>
      </w:r>
      <w:r>
        <w:rPr>
          <w:rFonts w:ascii="Times New Roman"/>
          <w:color w:val="000000"/>
          <w:sz w:val="24"/>
        </w:rPr>
        <w:t>’</w:t>
      </w:r>
      <w:r>
        <w:rPr>
          <w:rFonts w:ascii="Times New Roman"/>
          <w:color w:val="000000"/>
          <w:sz w:val="24"/>
        </w:rPr>
        <w:t>s level of stress in all areas of life.</w:t>
      </w:r>
    </w:p>
    <w:p w14:paraId="26A0FEB7"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t>71) ______</w:t>
      </w:r>
    </w:p>
    <w:p w14:paraId="09586F8D"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0BC292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6D826D3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A5BB57"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The University of Southern California research team reported that the percentage of people who say they spend less time with household members since being connected to the internet nearly tripled during one 3-year period.</w:t>
      </w:r>
    </w:p>
    <w:p w14:paraId="5410CDF3" w14:textId="77777777" w:rsidR="007868F9" w:rsidRDefault="00000000">
      <w:pPr>
        <w:keepNext/>
        <w:keepLines/>
        <w:jc w:val="right"/>
        <w:sectPr w:rsidR="007868F9">
          <w:type w:val="continuous"/>
          <w:pgSz w:w="12240" w:h="15840"/>
          <w:pgMar w:top="1440" w:right="1440" w:bottom="1440" w:left="1440" w:header="720" w:footer="720" w:gutter="0"/>
          <w:cols w:space="720"/>
          <w:docGrid w:linePitch="360"/>
        </w:sectPr>
      </w:pPr>
      <w:r>
        <w:rPr>
          <w:rFonts w:ascii="Times New Roman"/>
          <w:sz w:val="24"/>
        </w:rPr>
        <w:lastRenderedPageBreak/>
        <w:t>72) ______</w:t>
      </w:r>
    </w:p>
    <w:p w14:paraId="23B9B8D9" w14:textId="77777777" w:rsidR="007868F9" w:rsidRDefault="00000000">
      <w:pPr>
        <w:keepNext/>
        <w:keepLines/>
        <w:sectPr w:rsidR="007868F9">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6F520F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r>
    </w:p>
    <w:p w14:paraId="24FD9BA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4981A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0EFED22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 family</w:t>
      </w:r>
      <w:r>
        <w:rPr>
          <w:rFonts w:ascii="Times New Roman"/>
          <w:sz w:val="32"/>
        </w:rPr>
        <w:br/>
      </w:r>
    </w:p>
    <w:p w14:paraId="60D12C1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 hazardous</w:t>
      </w:r>
      <w:r>
        <w:rPr>
          <w:rFonts w:ascii="Times New Roman"/>
          <w:sz w:val="32"/>
        </w:rPr>
        <w:br/>
      </w:r>
    </w:p>
    <w:p w14:paraId="5396175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 married</w:t>
      </w:r>
      <w:r>
        <w:rPr>
          <w:rFonts w:ascii="Times New Roman"/>
          <w:sz w:val="32"/>
        </w:rPr>
        <w:br/>
      </w:r>
    </w:p>
    <w:p w14:paraId="400B724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 financial issues</w:t>
      </w:r>
      <w:r>
        <w:rPr>
          <w:rFonts w:ascii="Times New Roman"/>
          <w:sz w:val="32"/>
        </w:rPr>
        <w:br/>
      </w:r>
    </w:p>
    <w:p w14:paraId="122AD9D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 marijuana</w:t>
      </w:r>
      <w:r>
        <w:rPr>
          <w:rFonts w:ascii="Times New Roman"/>
          <w:sz w:val="32"/>
        </w:rPr>
        <w:br/>
      </w:r>
    </w:p>
    <w:p w14:paraId="10F2F53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 pedophiles</w:t>
      </w:r>
      <w:r>
        <w:rPr>
          <w:rFonts w:ascii="Times New Roman"/>
          <w:sz w:val="32"/>
        </w:rPr>
        <w:br/>
      </w:r>
    </w:p>
    <w:p w14:paraId="53B684C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7) overpopulation</w:t>
      </w:r>
      <w:r>
        <w:rPr>
          <w:rFonts w:ascii="Times New Roman"/>
          <w:sz w:val="32"/>
        </w:rPr>
        <w:br/>
      </w:r>
    </w:p>
    <w:p w14:paraId="1C11279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8) global</w:t>
      </w:r>
      <w:r>
        <w:rPr>
          <w:rFonts w:ascii="Times New Roman"/>
          <w:sz w:val="32"/>
        </w:rPr>
        <w:br/>
      </w:r>
    </w:p>
    <w:p w14:paraId="5929203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9) Families and Democracy Model</w:t>
      </w:r>
      <w:r>
        <w:rPr>
          <w:rFonts w:ascii="Times New Roman"/>
          <w:sz w:val="32"/>
        </w:rPr>
        <w:br/>
      </w:r>
    </w:p>
    <w:p w14:paraId="19C53BE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10) Stress</w:t>
      </w:r>
      <w:r>
        <w:rPr>
          <w:rFonts w:ascii="Times New Roman"/>
          <w:sz w:val="32"/>
        </w:rPr>
        <w:br/>
      </w:r>
    </w:p>
    <w:p w14:paraId="3E975AD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11) A</w:t>
      </w:r>
      <w:r>
        <w:rPr>
          <w:rFonts w:ascii="Times New Roman"/>
          <w:sz w:val="32"/>
        </w:rPr>
        <w:br/>
      </w:r>
    </w:p>
    <w:p w14:paraId="4F85C39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59ADB35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13) C</w:t>
      </w:r>
      <w:r>
        <w:rPr>
          <w:rFonts w:ascii="Times New Roman"/>
          <w:sz w:val="32"/>
        </w:rPr>
        <w:br/>
      </w:r>
    </w:p>
    <w:p w14:paraId="77C562D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6A6D132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75851C4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16) A</w:t>
      </w:r>
      <w:r>
        <w:rPr>
          <w:rFonts w:ascii="Times New Roman"/>
          <w:sz w:val="32"/>
        </w:rPr>
        <w:br/>
      </w:r>
    </w:p>
    <w:p w14:paraId="0E9AD0D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6449DA0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003E6BA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19) D</w:t>
      </w:r>
      <w:r>
        <w:rPr>
          <w:rFonts w:ascii="Times New Roman"/>
          <w:sz w:val="32"/>
        </w:rPr>
        <w:br/>
      </w:r>
    </w:p>
    <w:p w14:paraId="75B3C99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0D49985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5B66652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14:paraId="024436D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23) D</w:t>
      </w:r>
      <w:r>
        <w:rPr>
          <w:rFonts w:ascii="Times New Roman"/>
          <w:sz w:val="32"/>
        </w:rPr>
        <w:br/>
      </w:r>
    </w:p>
    <w:p w14:paraId="0DF847C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08E71C5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25) C</w:t>
      </w:r>
      <w:r>
        <w:rPr>
          <w:rFonts w:ascii="Times New Roman"/>
          <w:sz w:val="32"/>
        </w:rPr>
        <w:br/>
      </w:r>
    </w:p>
    <w:p w14:paraId="25377ED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5D0AB9C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lastRenderedPageBreak/>
        <w:t>27) A</w:t>
      </w:r>
      <w:r>
        <w:rPr>
          <w:rFonts w:ascii="Times New Roman"/>
          <w:sz w:val="32"/>
        </w:rPr>
        <w:br/>
      </w:r>
    </w:p>
    <w:p w14:paraId="7F85EAC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14:paraId="4F8D765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0101C68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3C2A7B4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14:paraId="44C8B9F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63926C1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03491C1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26C6D27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348485E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36) D</w:t>
      </w:r>
      <w:r>
        <w:rPr>
          <w:rFonts w:ascii="Times New Roman"/>
          <w:sz w:val="32"/>
        </w:rPr>
        <w:br/>
      </w:r>
    </w:p>
    <w:p w14:paraId="5B11F6F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37) D</w:t>
      </w:r>
      <w:r>
        <w:rPr>
          <w:rFonts w:ascii="Times New Roman"/>
          <w:sz w:val="32"/>
        </w:rPr>
        <w:br/>
      </w:r>
    </w:p>
    <w:p w14:paraId="5B3D1C5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38) C</w:t>
      </w:r>
      <w:r>
        <w:rPr>
          <w:rFonts w:ascii="Times New Roman"/>
          <w:sz w:val="32"/>
        </w:rPr>
        <w:br/>
      </w:r>
    </w:p>
    <w:p w14:paraId="52759DB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14:paraId="0531048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40) C</w:t>
      </w:r>
      <w:r>
        <w:rPr>
          <w:rFonts w:ascii="Times New Roman"/>
          <w:sz w:val="32"/>
        </w:rPr>
        <w:br/>
      </w:r>
    </w:p>
    <w:p w14:paraId="448655C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41) D</w:t>
      </w:r>
      <w:r>
        <w:rPr>
          <w:rFonts w:ascii="Times New Roman"/>
          <w:sz w:val="32"/>
        </w:rPr>
        <w:br/>
      </w:r>
    </w:p>
    <w:p w14:paraId="709489E1"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0D7A627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2B21490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44) A</w:t>
      </w:r>
      <w:r>
        <w:rPr>
          <w:rFonts w:ascii="Times New Roman"/>
          <w:sz w:val="32"/>
        </w:rPr>
        <w:br/>
      </w:r>
    </w:p>
    <w:p w14:paraId="36FB4F6F"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6223308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14:paraId="7B08ED9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14:paraId="209008E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48) C</w:t>
      </w:r>
      <w:r>
        <w:rPr>
          <w:rFonts w:ascii="Times New Roman"/>
          <w:sz w:val="32"/>
        </w:rPr>
        <w:br/>
      </w:r>
    </w:p>
    <w:p w14:paraId="50B19B25"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14:paraId="4899BA8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50) B</w:t>
      </w:r>
      <w:r>
        <w:rPr>
          <w:rFonts w:ascii="Times New Roman"/>
          <w:sz w:val="32"/>
        </w:rPr>
        <w:br/>
      </w:r>
    </w:p>
    <w:p w14:paraId="4C94951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51) FALSE</w:t>
      </w:r>
      <w:r>
        <w:rPr>
          <w:rFonts w:ascii="Times New Roman"/>
          <w:sz w:val="32"/>
        </w:rPr>
        <w:br/>
      </w:r>
    </w:p>
    <w:p w14:paraId="7B28965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52) TRUE</w:t>
      </w:r>
      <w:r>
        <w:rPr>
          <w:rFonts w:ascii="Times New Roman"/>
          <w:sz w:val="32"/>
        </w:rPr>
        <w:br/>
      </w:r>
    </w:p>
    <w:p w14:paraId="5F1C01D6"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53) TRUE</w:t>
      </w:r>
      <w:r>
        <w:rPr>
          <w:rFonts w:ascii="Times New Roman"/>
          <w:sz w:val="32"/>
        </w:rPr>
        <w:br/>
      </w:r>
    </w:p>
    <w:p w14:paraId="507F492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54) TRUE</w:t>
      </w:r>
      <w:r>
        <w:rPr>
          <w:rFonts w:ascii="Times New Roman"/>
          <w:sz w:val="32"/>
        </w:rPr>
        <w:br/>
      </w:r>
    </w:p>
    <w:p w14:paraId="3E274CC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55) FALSE</w:t>
      </w:r>
      <w:r>
        <w:rPr>
          <w:rFonts w:ascii="Times New Roman"/>
          <w:sz w:val="32"/>
        </w:rPr>
        <w:br/>
      </w:r>
    </w:p>
    <w:p w14:paraId="04B8D9F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56) FALSE</w:t>
      </w:r>
      <w:r>
        <w:rPr>
          <w:rFonts w:ascii="Times New Roman"/>
          <w:sz w:val="32"/>
        </w:rPr>
        <w:br/>
      </w:r>
    </w:p>
    <w:p w14:paraId="428F9022"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lastRenderedPageBreak/>
        <w:t>57) FALSE</w:t>
      </w:r>
      <w:r>
        <w:rPr>
          <w:rFonts w:ascii="Times New Roman"/>
          <w:sz w:val="32"/>
        </w:rPr>
        <w:br/>
      </w:r>
    </w:p>
    <w:p w14:paraId="18993E4C"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58) TRUE</w:t>
      </w:r>
      <w:r>
        <w:rPr>
          <w:rFonts w:ascii="Times New Roman"/>
          <w:sz w:val="32"/>
        </w:rPr>
        <w:br/>
      </w:r>
    </w:p>
    <w:p w14:paraId="49F7AA3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59) TRUE</w:t>
      </w:r>
      <w:r>
        <w:rPr>
          <w:rFonts w:ascii="Times New Roman"/>
          <w:sz w:val="32"/>
        </w:rPr>
        <w:br/>
      </w:r>
    </w:p>
    <w:p w14:paraId="3D493008"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60) FALSE</w:t>
      </w:r>
      <w:r>
        <w:rPr>
          <w:rFonts w:ascii="Times New Roman"/>
          <w:sz w:val="32"/>
        </w:rPr>
        <w:br/>
      </w:r>
    </w:p>
    <w:p w14:paraId="3BC4840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61) TRUE</w:t>
      </w:r>
      <w:r>
        <w:rPr>
          <w:rFonts w:ascii="Times New Roman"/>
          <w:sz w:val="32"/>
        </w:rPr>
        <w:br/>
      </w:r>
    </w:p>
    <w:p w14:paraId="7D095083"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62) TRUE</w:t>
      </w:r>
      <w:r>
        <w:rPr>
          <w:rFonts w:ascii="Times New Roman"/>
          <w:sz w:val="32"/>
        </w:rPr>
        <w:br/>
      </w:r>
    </w:p>
    <w:p w14:paraId="6962A13B"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63) TRUE</w:t>
      </w:r>
      <w:r>
        <w:rPr>
          <w:rFonts w:ascii="Times New Roman"/>
          <w:sz w:val="32"/>
        </w:rPr>
        <w:br/>
      </w:r>
    </w:p>
    <w:p w14:paraId="07D04727"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64) FALSE</w:t>
      </w:r>
      <w:r>
        <w:rPr>
          <w:rFonts w:ascii="Times New Roman"/>
          <w:sz w:val="32"/>
        </w:rPr>
        <w:br/>
      </w:r>
    </w:p>
    <w:p w14:paraId="5C465A2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65) FALSE</w:t>
      </w:r>
      <w:r>
        <w:rPr>
          <w:rFonts w:ascii="Times New Roman"/>
          <w:sz w:val="32"/>
        </w:rPr>
        <w:br/>
      </w:r>
    </w:p>
    <w:p w14:paraId="11FDE38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66) FALSE</w:t>
      </w:r>
      <w:r>
        <w:rPr>
          <w:rFonts w:ascii="Times New Roman"/>
          <w:sz w:val="32"/>
        </w:rPr>
        <w:br/>
      </w:r>
    </w:p>
    <w:p w14:paraId="540ED649"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67) TRUE</w:t>
      </w:r>
      <w:r>
        <w:rPr>
          <w:rFonts w:ascii="Times New Roman"/>
          <w:sz w:val="32"/>
        </w:rPr>
        <w:br/>
      </w:r>
    </w:p>
    <w:p w14:paraId="583F8E5A"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68) FALSE</w:t>
      </w:r>
      <w:r>
        <w:rPr>
          <w:rFonts w:ascii="Times New Roman"/>
          <w:sz w:val="32"/>
        </w:rPr>
        <w:br/>
      </w:r>
    </w:p>
    <w:p w14:paraId="1944F8C0"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69) FALSE</w:t>
      </w:r>
      <w:r>
        <w:rPr>
          <w:rFonts w:ascii="Times New Roman"/>
          <w:sz w:val="32"/>
        </w:rPr>
        <w:br/>
      </w:r>
    </w:p>
    <w:p w14:paraId="0607A05D"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70) FALSE</w:t>
      </w:r>
      <w:r>
        <w:rPr>
          <w:rFonts w:ascii="Times New Roman"/>
          <w:sz w:val="32"/>
        </w:rPr>
        <w:br/>
      </w:r>
    </w:p>
    <w:p w14:paraId="6D9FD59E"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71) FALSE</w:t>
      </w:r>
      <w:r>
        <w:rPr>
          <w:rFonts w:ascii="Times New Roman"/>
          <w:sz w:val="32"/>
        </w:rPr>
        <w:br/>
      </w:r>
    </w:p>
    <w:p w14:paraId="27D2F354" w14:textId="77777777" w:rsidR="007868F9" w:rsidRDefault="00000000">
      <w:pPr>
        <w:keepLines/>
        <w:sectPr w:rsidR="007868F9">
          <w:type w:val="continuous"/>
          <w:pgSz w:w="12240" w:h="15840"/>
          <w:pgMar w:top="1440" w:right="1440" w:bottom="1440" w:left="1440" w:header="720" w:footer="720" w:gutter="0"/>
          <w:cols w:space="720"/>
          <w:docGrid w:linePitch="360"/>
        </w:sectPr>
      </w:pPr>
      <w:r>
        <w:rPr>
          <w:rFonts w:ascii="Times New Roman"/>
          <w:sz w:val="32"/>
        </w:rPr>
        <w:t>72) TRUE</w:t>
      </w:r>
      <w:r>
        <w:rPr>
          <w:rFonts w:ascii="Times New Roman"/>
          <w:sz w:val="32"/>
        </w:rPr>
        <w:br/>
      </w:r>
    </w:p>
    <w:p w14:paraId="62CDAAC4" w14:textId="77777777" w:rsidR="00315189" w:rsidRDefault="00315189"/>
    <w:sectPr w:rsidR="0031518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B2D2" w14:textId="77777777" w:rsidR="00315189" w:rsidRDefault="00315189">
      <w:pPr>
        <w:spacing w:after="0" w:line="240" w:lineRule="auto"/>
      </w:pPr>
      <w:r>
        <w:separator/>
      </w:r>
    </w:p>
  </w:endnote>
  <w:endnote w:type="continuationSeparator" w:id="0">
    <w:p w14:paraId="5B3BB451" w14:textId="77777777" w:rsidR="00315189" w:rsidRDefault="0031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0D5" w14:textId="77777777" w:rsidR="00D1226C" w:rsidRDefault="00D1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50F6" w14:textId="41D69609" w:rsidR="007868F9" w:rsidRPr="00D1226C" w:rsidRDefault="007868F9" w:rsidP="00D12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6E5C" w14:textId="77777777" w:rsidR="00D1226C" w:rsidRDefault="00D1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C904" w14:textId="77777777" w:rsidR="00315189" w:rsidRDefault="00315189">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490B632A" w14:textId="77777777" w:rsidR="00315189" w:rsidRDefault="00315189"/>
    <w:p w14:paraId="54E80B63" w14:textId="77777777" w:rsidR="00315189" w:rsidRDefault="00315189">
      <w:pPr>
        <w:spacing w:after="0" w:line="240" w:lineRule="auto"/>
      </w:pPr>
      <w:r>
        <w:separator/>
      </w:r>
    </w:p>
  </w:footnote>
  <w:footnote w:type="continuationSeparator" w:id="0">
    <w:p w14:paraId="4121D3E3" w14:textId="77777777" w:rsidR="00315189" w:rsidRDefault="0031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1DD0" w14:textId="77777777" w:rsidR="00D1226C" w:rsidRDefault="00D1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5260" w14:textId="77777777" w:rsidR="00D1226C" w:rsidRDefault="00D12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8F8" w14:textId="77777777" w:rsidR="00D1226C" w:rsidRDefault="00D12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868F9"/>
    <w:rsid w:val="00315189"/>
    <w:rsid w:val="007868F9"/>
    <w:rsid w:val="00D1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9CF92"/>
  <w15:docId w15:val="{46E7474C-72E1-4806-BFC3-2562B63B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D1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3012</Words>
  <Characters>17171</Characters>
  <Application>Microsoft Office Word</Application>
  <DocSecurity>0</DocSecurity>
  <Lines>143</Lines>
  <Paragraphs>40</Paragraphs>
  <ScaleCrop>false</ScaleCrop>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2022-10-11T23:54:00Z</dcterms:created>
  <dcterms:modified xsi:type="dcterms:W3CDTF">2022-10-11T23:54:00Z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