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75517" w14:textId="77777777" w:rsidR="00615B0A" w:rsidRDefault="00210A21">
      <w:pPr>
        <w:keepNext/>
        <w:keepLines/>
      </w:pPr>
      <w:r>
        <w:rPr>
          <w:rFonts w:ascii="Times New Roman"/>
          <w:sz w:val="28"/>
        </w:rPr>
        <w:t>Student name:__________</w:t>
      </w:r>
    </w:p>
    <w:p w14:paraId="5C882DCB" w14:textId="77777777" w:rsidR="00615B0A" w:rsidRDefault="00210A21">
      <w:pPr>
        <w:keepNext/>
        <w:keepLines/>
        <w:sectPr w:rsidR="00615B0A">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sz w:val="24"/>
        </w:rPr>
        <w:t xml:space="preserve">Kylie has been asked to write a marketing plan for a new restaurant. What questions will Kylie likely address in her marketing plan? Be specific and offer </w:t>
      </w:r>
      <w:r>
        <w:rPr>
          <w:rFonts w:ascii="Times New Roman"/>
          <w:sz w:val="24"/>
        </w:rPr>
        <w:t>questions related to a restaurant.</w:t>
      </w:r>
    </w:p>
    <w:p w14:paraId="6F51A7C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A9F424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BDAF46"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sz w:val="24"/>
        </w:rPr>
        <w:t>Marcelle is a wine distributor in the United States representing primarily European vintners (wine producers). He knows his potential market is every wine drinker in the United States, but he h</w:t>
      </w:r>
      <w:r>
        <w:rPr>
          <w:rFonts w:ascii="Times New Roman"/>
          <w:sz w:val="24"/>
        </w:rPr>
        <w:t>as limited resources to market his products. Using the ideas presented in the text, what should Marcelle do as a first step when developing his marketing plan?</w:t>
      </w:r>
    </w:p>
    <w:p w14:paraId="19F9ED58"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413057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8C4639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 xml:space="preserve">The text states, </w:t>
      </w:r>
      <w:r>
        <w:rPr>
          <w:rFonts w:ascii="Times New Roman"/>
          <w:color w:val="000000"/>
          <w:sz w:val="24"/>
        </w:rPr>
        <w:t>“</w:t>
      </w:r>
      <w:r>
        <w:rPr>
          <w:rFonts w:ascii="Times New Roman"/>
          <w:color w:val="000000"/>
          <w:sz w:val="24"/>
        </w:rPr>
        <w:t>Good marketing is not a random activity.</w:t>
      </w:r>
      <w:r>
        <w:rPr>
          <w:rFonts w:ascii="Times New Roman"/>
          <w:color w:val="000000"/>
          <w:sz w:val="24"/>
        </w:rPr>
        <w:t>”</w:t>
      </w:r>
      <w:r>
        <w:rPr>
          <w:rFonts w:ascii="Times New Roman"/>
          <w:color w:val="000000"/>
          <w:sz w:val="24"/>
        </w:rPr>
        <w:t xml:space="preserve"> Create a</w:t>
      </w:r>
      <w:r>
        <w:rPr>
          <w:rFonts w:ascii="Times New Roman"/>
          <w:color w:val="000000"/>
          <w:sz w:val="24"/>
        </w:rPr>
        <w:t>n example to respond to this statement.</w:t>
      </w:r>
    </w:p>
    <w:p w14:paraId="712C8F4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5580D22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0B3A0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 xml:space="preserve">Your friend is writing a </w:t>
      </w:r>
      <w:r>
        <w:rPr>
          <w:rFonts w:ascii="Times New Roman"/>
          <w:color w:val="000000"/>
          <w:sz w:val="24"/>
        </w:rPr>
        <w:t>“</w:t>
      </w:r>
      <w:r>
        <w:rPr>
          <w:rFonts w:ascii="Times New Roman"/>
          <w:color w:val="000000"/>
          <w:sz w:val="24"/>
        </w:rPr>
        <w:t>tell-all</w:t>
      </w:r>
      <w:r>
        <w:rPr>
          <w:rFonts w:ascii="Times New Roman"/>
          <w:color w:val="000000"/>
          <w:sz w:val="24"/>
        </w:rPr>
        <w:t>”</w:t>
      </w:r>
      <w:r>
        <w:rPr>
          <w:rFonts w:ascii="Times New Roman"/>
          <w:color w:val="000000"/>
          <w:sz w:val="24"/>
        </w:rPr>
        <w:t xml:space="preserve"> book and asks you for marketing advice. You start by exploring the four Ps. What questions will you ask? Be specific.</w:t>
      </w:r>
    </w:p>
    <w:p w14:paraId="2BBEBF51"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4FBE61E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BF1F87"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sz w:val="24"/>
        </w:rPr>
        <w:t xml:space="preserve">The </w:t>
      </w:r>
      <w:r>
        <w:rPr>
          <w:rFonts w:ascii="Times New Roman"/>
          <w:sz w:val="24"/>
        </w:rPr>
        <w:t>manager of a building supply company determined prices by adding a standard markup to his costs. What might the manager be missing when it comes to effective pricing decisions?</w:t>
      </w:r>
    </w:p>
    <w:p w14:paraId="20296FD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0B5216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FCEC454"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sz w:val="24"/>
        </w:rPr>
        <w:t>As the customer service manager for a plumbing comp</w:t>
      </w:r>
      <w:r>
        <w:rPr>
          <w:rFonts w:ascii="Times New Roman"/>
          <w:sz w:val="24"/>
        </w:rPr>
        <w:t xml:space="preserve">any, you are constantly bombarded with complaints about service people not showing up, not having the parts needed to make repairs, and being unable to quickly get the materials needed to fix things. You decide to bring in a marketing consultant to assist </w:t>
      </w:r>
      <w:r>
        <w:rPr>
          <w:rFonts w:ascii="Times New Roman"/>
          <w:sz w:val="24"/>
        </w:rPr>
        <w:t>you with these problems. What area of marketing specialization would you look for in a marketing consultant and what recommendations would you expect to receive? Be specific; this is a heating and air conditioning firm.</w:t>
      </w:r>
    </w:p>
    <w:p w14:paraId="6A4EC3F9"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AC1123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E5350F"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sz w:val="24"/>
        </w:rPr>
        <w:t xml:space="preserve">As your </w:t>
      </w:r>
      <w:r>
        <w:rPr>
          <w:rFonts w:ascii="Times New Roman"/>
          <w:sz w:val="24"/>
        </w:rPr>
        <w:t>first assignment in an advertising agency, your manager asks you to come up with messages for three billboards promoting the university you attended. The manager wants one ad for each of the three types of promotion objectives. Create an example of a one-s</w:t>
      </w:r>
      <w:r>
        <w:rPr>
          <w:rFonts w:ascii="Times New Roman"/>
          <w:sz w:val="24"/>
        </w:rPr>
        <w:t>entence billboard advertising message for each objective: inform, persuade, and remind.</w:t>
      </w:r>
    </w:p>
    <w:p w14:paraId="733128D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3FF86FE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EA134A"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sz w:val="24"/>
        </w:rPr>
        <w:t>Suppose that your clothing company creates a position for vice president of marketing and promotes your superior to the position. What activ</w:t>
      </w:r>
      <w:r>
        <w:rPr>
          <w:rFonts w:ascii="Times New Roman"/>
          <w:sz w:val="24"/>
        </w:rPr>
        <w:t>ities will the new vice president of marketing probably be involved in? Be specific.</w:t>
      </w:r>
    </w:p>
    <w:p w14:paraId="06F2C8F7"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B145F5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79B05AB"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 xml:space="preserve">Suppose your college roommate sees you reading your marketing textbook and says, </w:t>
      </w:r>
      <w:r>
        <w:rPr>
          <w:rFonts w:ascii="Times New Roman"/>
          <w:color w:val="000000"/>
          <w:sz w:val="24"/>
        </w:rPr>
        <w:t>“</w:t>
      </w:r>
      <w:r>
        <w:rPr>
          <w:rFonts w:ascii="Times New Roman"/>
          <w:color w:val="000000"/>
          <w:sz w:val="24"/>
        </w:rPr>
        <w:t>Marketing is just advertising and selling.</w:t>
      </w:r>
      <w:r>
        <w:rPr>
          <w:rFonts w:ascii="Times New Roman"/>
          <w:color w:val="000000"/>
          <w:sz w:val="24"/>
        </w:rPr>
        <w:t>”</w:t>
      </w:r>
      <w:r>
        <w:rPr>
          <w:rFonts w:ascii="Times New Roman"/>
          <w:color w:val="000000"/>
          <w:sz w:val="24"/>
        </w:rPr>
        <w:t xml:space="preserve"> How do you respon</w:t>
      </w:r>
      <w:r>
        <w:rPr>
          <w:rFonts w:ascii="Times New Roman"/>
          <w:color w:val="000000"/>
          <w:sz w:val="24"/>
        </w:rPr>
        <w:t>d?</w:t>
      </w:r>
    </w:p>
    <w:p w14:paraId="2135424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33C200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4A60AB6"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sz w:val="24"/>
        </w:rPr>
        <w:t>Imagine you graduate with a marketing degree and are hired by the marketing department of a large electronics company. You are initially given a two-week training program, which is an overview of what the marketing departmen</w:t>
      </w:r>
      <w:r>
        <w:rPr>
          <w:rFonts w:ascii="Times New Roman"/>
          <w:sz w:val="24"/>
        </w:rPr>
        <w:t>t does. What will your training program cover?</w:t>
      </w:r>
    </w:p>
    <w:p w14:paraId="70F58AE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6DDE4B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599CB1A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sz w:val="24"/>
        </w:rPr>
        <w:t>How could you use marketing ideas to market yourself to potential employers after you graduate?</w:t>
      </w:r>
    </w:p>
    <w:p w14:paraId="6B590838"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519D4C6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A88A8DE"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sz w:val="24"/>
        </w:rPr>
        <w:t xml:space="preserve">What are the four Ps of marketing? Give an </w:t>
      </w:r>
      <w:r>
        <w:rPr>
          <w:rFonts w:ascii="Times New Roman"/>
          <w:sz w:val="24"/>
        </w:rPr>
        <w:t>example of each.</w:t>
      </w:r>
    </w:p>
    <w:p w14:paraId="07C30EE4"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11EE3D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916C27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sz w:val="24"/>
        </w:rPr>
        <w:t>What is the fundamental purpose of marketing?</w:t>
      </w:r>
    </w:p>
    <w:p w14:paraId="792EF42B"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95A049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D6EEF2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w:t>
      </w:r>
      <w:r>
        <w:rPr>
          <w:rFonts w:ascii="Times New Roman"/>
          <w:color w:val="000000"/>
          <w:sz w:val="24"/>
        </w:rPr>
        <w:t>Everything has a price, though it doesn</w:t>
      </w:r>
      <w:r>
        <w:rPr>
          <w:rFonts w:ascii="Times New Roman"/>
          <w:color w:val="000000"/>
          <w:sz w:val="24"/>
        </w:rPr>
        <w:t>’</w:t>
      </w:r>
      <w:r>
        <w:rPr>
          <w:rFonts w:ascii="Times New Roman"/>
          <w:color w:val="000000"/>
          <w:sz w:val="24"/>
        </w:rPr>
        <w:t>t always have to be monetary.</w:t>
      </w:r>
      <w:r>
        <w:rPr>
          <w:rFonts w:ascii="Times New Roman"/>
          <w:color w:val="000000"/>
          <w:sz w:val="24"/>
        </w:rPr>
        <w:t>”</w:t>
      </w:r>
      <w:r>
        <w:rPr>
          <w:rFonts w:ascii="Times New Roman"/>
          <w:color w:val="000000"/>
          <w:sz w:val="24"/>
        </w:rPr>
        <w:t xml:space="preserve"> What else is included in a price?</w:t>
      </w:r>
    </w:p>
    <w:p w14:paraId="13D93390"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0E9BDBF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0C52D64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sz w:val="24"/>
        </w:rPr>
        <w:t>How should marketers determine prices?</w:t>
      </w:r>
    </w:p>
    <w:p w14:paraId="60F3D83B"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05BB393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8F788D"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sz w:val="24"/>
        </w:rPr>
        <w:t>If you were hired as a supply chain manager, with whom would you interact?</w:t>
      </w:r>
    </w:p>
    <w:p w14:paraId="6D10BD8B"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644754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B551C41"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sz w:val="24"/>
        </w:rPr>
        <w:t>Describe how marketing has evolved into a major business function that crosses a</w:t>
      </w:r>
      <w:r>
        <w:rPr>
          <w:rFonts w:ascii="Times New Roman"/>
          <w:sz w:val="24"/>
        </w:rPr>
        <w:t>ll areas of a firm or organization.</w:t>
      </w:r>
    </w:p>
    <w:p w14:paraId="0B29F189"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323DB6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1A5C973"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sz w:val="24"/>
        </w:rPr>
        <w:t>Jamie bought a coat at Jos. A Banks. Jos. A Banks bought the suit from a distributor, which bought it from a designer. The designer bought the materials to make the suit from a factory in Chi</w:t>
      </w:r>
      <w:r>
        <w:rPr>
          <w:rFonts w:ascii="Times New Roman"/>
          <w:sz w:val="24"/>
        </w:rPr>
        <w:t>na, and the suits were made at that same factory. The employees in the factory bought their suits directly from the factory and sold them to their friends. Explain which of these transactions were B2B, B2C, and/or C2C.</w:t>
      </w:r>
    </w:p>
    <w:p w14:paraId="002E2D5A"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068E90D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6566178"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Describe</w:t>
      </w:r>
      <w:r>
        <w:rPr>
          <w:rFonts w:ascii="Times New Roman"/>
          <w:color w:val="000000"/>
          <w:sz w:val="24"/>
        </w:rPr>
        <w:t xml:space="preserve"> a hypothetical supply chain</w:t>
      </w:r>
      <w:r>
        <w:rPr>
          <w:rFonts w:ascii="Times New Roman"/>
          <w:color w:val="000000"/>
          <w:sz w:val="24"/>
        </w:rPr>
        <w:t>—</w:t>
      </w:r>
      <w:r>
        <w:rPr>
          <w:rFonts w:ascii="Times New Roman"/>
          <w:color w:val="000000"/>
          <w:sz w:val="24"/>
        </w:rPr>
        <w:t>from manufacturer to customer.</w:t>
      </w:r>
    </w:p>
    <w:p w14:paraId="5AE5FBA4"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3F39B5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9AD874"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sz w:val="24"/>
        </w:rPr>
        <w:t>Name the various stakeholders who are impacted by marketing and give one example of how each one might be impacted in a fictitious situation.</w:t>
      </w:r>
    </w:p>
    <w:p w14:paraId="166ECC69"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3A48BC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92E42D"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sz w:val="24"/>
        </w:rPr>
        <w:t>How does the exchange of ideas provide value, and what is the role of marketing in this process? Explain this concept using the example in the text of groups marketing bicycle helmets or choose your own scenario.</w:t>
      </w:r>
    </w:p>
    <w:p w14:paraId="00486380"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41DCE1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678F33F"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lastRenderedPageBreak/>
        <w:t>22)</w:t>
      </w:r>
      <w:r>
        <w:rPr>
          <w:rFonts w:ascii="Times New Roman"/>
          <w:b/>
          <w:sz w:val="24"/>
        </w:rPr>
        <w:tab/>
      </w:r>
      <w:r>
        <w:rPr>
          <w:rFonts w:ascii="Times New Roman"/>
          <w:sz w:val="24"/>
        </w:rPr>
        <w:t>Which type</w:t>
      </w:r>
      <w:r>
        <w:rPr>
          <w:rFonts w:ascii="Times New Roman"/>
          <w:sz w:val="24"/>
        </w:rPr>
        <w:t xml:space="preserve"> of orientation would you expect among ethically challenged marketers: a relational or transactional orientation? Explain.</w:t>
      </w:r>
    </w:p>
    <w:p w14:paraId="59188F7A"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E45222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D3AE131"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sz w:val="24"/>
        </w:rPr>
        <w:t>Over the four marketing eras, how did the emphasis on the four Ps change? List the four eras and describ</w:t>
      </w:r>
      <w:r>
        <w:rPr>
          <w:rFonts w:ascii="Times New Roman"/>
          <w:sz w:val="24"/>
        </w:rPr>
        <w:t>e which of the four Ps were emphasized during each era.</w:t>
      </w:r>
    </w:p>
    <w:p w14:paraId="36DDFE27"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D6BE07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8F9F0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sz w:val="24"/>
        </w:rPr>
        <w:t>How does value cocreation provide additional value to customers?</w:t>
      </w:r>
    </w:p>
    <w:p w14:paraId="56D3DEC6"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91643F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63A6C78"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sz w:val="24"/>
        </w:rPr>
        <w:t xml:space="preserve">During what marketing era did firms depend on heavy doses of personal </w:t>
      </w:r>
      <w:r>
        <w:rPr>
          <w:rFonts w:ascii="Times New Roman"/>
          <w:sz w:val="24"/>
        </w:rPr>
        <w:t>selling and advertising?</w:t>
      </w:r>
    </w:p>
    <w:p w14:paraId="0A5FF63D"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E762FF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371A09B7"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sz w:val="24"/>
        </w:rPr>
        <w:t>Explain the process of customer relationship management (CRM) in terms of how it impacts marketing activities.</w:t>
      </w:r>
    </w:p>
    <w:p w14:paraId="7CF39129"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714D06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8ABDBA"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sz w:val="24"/>
        </w:rPr>
        <w:t>During the past couple of decades, marketers have begun to dev</w:t>
      </w:r>
      <w:r>
        <w:rPr>
          <w:rFonts w:ascii="Times New Roman"/>
          <w:sz w:val="24"/>
        </w:rPr>
        <w:t>elop a relational orientation as they have realized that they need to think about their customers in terms of relationships rather than transactions. How does Apple encourage its customers to maintain a long-term relationship with the company?</w:t>
      </w:r>
    </w:p>
    <w:p w14:paraId="399D740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878A96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8088A9E"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sz w:val="24"/>
        </w:rPr>
        <w:t>You are employed by a firm that is considering the use of mobile advertising as opposed to digital advertising. Describe the similarities and differences between these two approaches to advertising.</w:t>
      </w:r>
    </w:p>
    <w:p w14:paraId="7ABACF4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BAF993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95772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sz w:val="24"/>
        </w:rPr>
        <w:t>Suppose yo</w:t>
      </w:r>
      <w:r>
        <w:rPr>
          <w:rFonts w:ascii="Times New Roman"/>
          <w:sz w:val="24"/>
        </w:rPr>
        <w:t>u worked at a coffee shop near campus, one that was popular with students, and the manager asked you to explain how the coffee shop might benefit from using location-based social media tools. How would you answer?</w:t>
      </w:r>
    </w:p>
    <w:p w14:paraId="6309A2A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03B0FDE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09C46A"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sz w:val="24"/>
        </w:rPr>
        <w:t>Many U.S. com</w:t>
      </w:r>
      <w:r>
        <w:rPr>
          <w:rFonts w:ascii="Times New Roman"/>
          <w:sz w:val="24"/>
        </w:rPr>
        <w:t>panies now use social media tools for marketing purposes. Demonstrate your knowledge of social media by describing a small company and the ways you would use social media to produce, promote, place, and price your goods or services.</w:t>
      </w:r>
    </w:p>
    <w:p w14:paraId="69C0D82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630E1C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C525D1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sz w:val="24"/>
        </w:rPr>
        <w:t>You are employed by a marketing firm that needs to become more value-driven. How is this accomplished?</w:t>
      </w:r>
    </w:p>
    <w:p w14:paraId="3EC943D8"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4A3C9A2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F3689F"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sz w:val="24"/>
        </w:rPr>
        <w:t>The publisher of the well-known Winnie-the-Pooh series wants to celebrate the 100th anniversary of the series, init</w:t>
      </w:r>
      <w:r>
        <w:rPr>
          <w:rFonts w:ascii="Times New Roman"/>
          <w:sz w:val="24"/>
        </w:rPr>
        <w:t>iating a $200,000 campaign. This initiative represents the ________ component in the four Ps.</w:t>
      </w:r>
    </w:p>
    <w:p w14:paraId="42015F0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place</w:t>
      </w:r>
      <w:r>
        <w:rPr>
          <w:rFonts w:ascii="Times New Roman"/>
          <w:sz w:val="24"/>
        </w:rPr>
        <w:br/>
      </w:r>
      <w:r>
        <w:rPr>
          <w:rFonts w:ascii="Times New Roman"/>
          <w:sz w:val="24"/>
        </w:rPr>
        <w:tab/>
        <w:t>C)   price</w:t>
      </w:r>
      <w:r>
        <w:rPr>
          <w:rFonts w:ascii="Times New Roman"/>
          <w:sz w:val="24"/>
        </w:rPr>
        <w:br/>
      </w:r>
      <w:r>
        <w:rPr>
          <w:rFonts w:ascii="Times New Roman"/>
          <w:sz w:val="24"/>
        </w:rPr>
        <w:tab/>
        <w:t>D)   promotion</w:t>
      </w:r>
      <w:r>
        <w:rPr>
          <w:rFonts w:ascii="Times New Roman"/>
          <w:sz w:val="24"/>
        </w:rPr>
        <w:br/>
      </w:r>
      <w:r>
        <w:rPr>
          <w:rFonts w:ascii="Times New Roman"/>
          <w:sz w:val="24"/>
        </w:rPr>
        <w:tab/>
        <w:t>E)   presentation</w:t>
      </w:r>
      <w:r>
        <w:rPr>
          <w:rFonts w:ascii="Times New Roman"/>
          <w:sz w:val="24"/>
        </w:rPr>
        <w:br/>
      </w:r>
      <w:r>
        <w:rPr>
          <w:rFonts w:ascii="Times New Roman"/>
          <w:sz w:val="24"/>
        </w:rPr>
        <w:tab/>
      </w:r>
    </w:p>
    <w:p w14:paraId="49A82D8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53E813B3"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 xml:space="preserve">Mattie is the marketing manager for a spice company. </w:t>
      </w:r>
      <w:r>
        <w:rPr>
          <w:rFonts w:ascii="Times New Roman"/>
          <w:color w:val="000000"/>
          <w:sz w:val="24"/>
        </w:rPr>
        <w:t>While on vacation in Brazil, she visited food stores in Rio de Janeiro. Most of her company</w:t>
      </w:r>
      <w:r>
        <w:rPr>
          <w:rFonts w:ascii="Times New Roman"/>
          <w:color w:val="000000"/>
          <w:sz w:val="24"/>
        </w:rPr>
        <w:t>’</w:t>
      </w:r>
      <w:r>
        <w:rPr>
          <w:rFonts w:ascii="Times New Roman"/>
          <w:color w:val="000000"/>
          <w:sz w:val="24"/>
        </w:rPr>
        <w:t>s products were available, except for baking spices, like vanilla. When she returned to work, she mentioned this observation to her international sales manager. Mat</w:t>
      </w:r>
      <w:r>
        <w:rPr>
          <w:rFonts w:ascii="Times New Roman"/>
          <w:color w:val="000000"/>
          <w:sz w:val="24"/>
        </w:rPr>
        <w:t>tie was providing the important marketing function of</w:t>
      </w:r>
    </w:p>
    <w:p w14:paraId="09488A9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cocreating an investment portfolio.</w:t>
      </w:r>
      <w:r>
        <w:rPr>
          <w:rFonts w:ascii="Times New Roman"/>
          <w:sz w:val="24"/>
        </w:rPr>
        <w:tab/>
      </w:r>
      <w:r>
        <w:rPr>
          <w:rFonts w:ascii="Times New Roman"/>
          <w:sz w:val="24"/>
        </w:rPr>
        <w:br/>
      </w:r>
      <w:r>
        <w:rPr>
          <w:rFonts w:ascii="Times New Roman"/>
          <w:sz w:val="24"/>
        </w:rPr>
        <w:tab/>
        <w:t>B)   selling products from one business to another.</w:t>
      </w:r>
      <w:r>
        <w:rPr>
          <w:rFonts w:ascii="Times New Roman"/>
          <w:sz w:val="24"/>
        </w:rPr>
        <w:br/>
      </w:r>
      <w:r>
        <w:rPr>
          <w:rFonts w:ascii="Times New Roman"/>
          <w:sz w:val="24"/>
        </w:rPr>
        <w:tab/>
        <w:t>C)   engaging customers, developing long-term relationships.</w:t>
      </w:r>
      <w:r>
        <w:rPr>
          <w:rFonts w:ascii="Times New Roman"/>
          <w:sz w:val="24"/>
        </w:rPr>
        <w:br/>
      </w:r>
      <w:r>
        <w:rPr>
          <w:rFonts w:ascii="Times New Roman"/>
          <w:sz w:val="24"/>
        </w:rPr>
        <w:tab/>
        <w:t>D)   identifying opportunities to ex</w:t>
      </w:r>
      <w:r>
        <w:rPr>
          <w:rFonts w:ascii="Times New Roman"/>
          <w:sz w:val="24"/>
        </w:rPr>
        <w:t>pand.</w:t>
      </w:r>
      <w:r>
        <w:rPr>
          <w:rFonts w:ascii="Times New Roman"/>
          <w:sz w:val="24"/>
        </w:rPr>
        <w:br/>
      </w:r>
      <w:r>
        <w:rPr>
          <w:rFonts w:ascii="Times New Roman"/>
          <w:sz w:val="24"/>
        </w:rPr>
        <w:tab/>
        <w:t>E)   enhancing the customer experience.</w:t>
      </w:r>
      <w:r>
        <w:rPr>
          <w:rFonts w:ascii="Times New Roman"/>
          <w:sz w:val="24"/>
        </w:rPr>
        <w:br/>
      </w:r>
      <w:r>
        <w:rPr>
          <w:rFonts w:ascii="Times New Roman"/>
          <w:sz w:val="24"/>
        </w:rPr>
        <w:tab/>
      </w:r>
    </w:p>
    <w:p w14:paraId="3EF90D5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38241B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Dream Home Solutions has been a successful small home-remodeling firm for years. The owner pays subcontractors slightly more than the usual rate for different tasks, reducing the company</w:t>
      </w:r>
      <w:r>
        <w:rPr>
          <w:rFonts w:ascii="Times New Roman"/>
          <w:color w:val="000000"/>
          <w:sz w:val="24"/>
        </w:rPr>
        <w:t>’</w:t>
      </w:r>
      <w:r>
        <w:rPr>
          <w:rFonts w:ascii="Times New Roman"/>
          <w:color w:val="000000"/>
          <w:sz w:val="24"/>
        </w:rPr>
        <w:t>s g</w:t>
      </w:r>
      <w:r>
        <w:rPr>
          <w:rFonts w:ascii="Times New Roman"/>
          <w:color w:val="000000"/>
          <w:sz w:val="24"/>
        </w:rPr>
        <w:t>ross margin. Dream Home rarely changes subcontractors, has relatively few complaints from home buyers, and is able to get quick responses from subcontractors when buyers do have problems. Dream Home is engaged in</w:t>
      </w:r>
    </w:p>
    <w:p w14:paraId="6720B5C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traditional transactional or</w:t>
      </w:r>
      <w:r>
        <w:rPr>
          <w:rFonts w:ascii="Times New Roman"/>
          <w:sz w:val="24"/>
        </w:rPr>
        <w:t>ientation.</w:t>
      </w:r>
      <w:r>
        <w:rPr>
          <w:rFonts w:ascii="Times New Roman"/>
          <w:sz w:val="24"/>
        </w:rPr>
        <w:tab/>
      </w:r>
      <w:r>
        <w:rPr>
          <w:rFonts w:ascii="Times New Roman"/>
          <w:sz w:val="24"/>
        </w:rPr>
        <w:br/>
      </w:r>
      <w:r>
        <w:rPr>
          <w:rFonts w:ascii="Times New Roman"/>
          <w:sz w:val="24"/>
        </w:rPr>
        <w:tab/>
        <w:t>B)   C2C value-driven marketing.</w:t>
      </w:r>
      <w:r>
        <w:rPr>
          <w:rFonts w:ascii="Times New Roman"/>
          <w:sz w:val="24"/>
        </w:rPr>
        <w:br/>
      </w:r>
      <w:r>
        <w:rPr>
          <w:rFonts w:ascii="Times New Roman"/>
          <w:sz w:val="24"/>
        </w:rPr>
        <w:tab/>
        <w:t>C)   effective supply chain management.</w:t>
      </w:r>
      <w:r>
        <w:rPr>
          <w:rFonts w:ascii="Times New Roman"/>
          <w:sz w:val="24"/>
        </w:rPr>
        <w:br/>
      </w:r>
      <w:r>
        <w:rPr>
          <w:rFonts w:ascii="Times New Roman"/>
          <w:sz w:val="24"/>
        </w:rPr>
        <w:tab/>
        <w:t>D)   value cocreation.</w:t>
      </w:r>
      <w:r>
        <w:rPr>
          <w:rFonts w:ascii="Times New Roman"/>
          <w:sz w:val="24"/>
        </w:rPr>
        <w:br/>
      </w:r>
      <w:r>
        <w:rPr>
          <w:rFonts w:ascii="Times New Roman"/>
          <w:sz w:val="24"/>
        </w:rPr>
        <w:tab/>
        <w:t>E)   a virtual monopoly.</w:t>
      </w:r>
      <w:r>
        <w:rPr>
          <w:rFonts w:ascii="Times New Roman"/>
          <w:sz w:val="24"/>
        </w:rPr>
        <w:br/>
      </w:r>
      <w:r>
        <w:rPr>
          <w:rFonts w:ascii="Times New Roman"/>
          <w:sz w:val="24"/>
        </w:rPr>
        <w:tab/>
      </w:r>
    </w:p>
    <w:p w14:paraId="6CEB072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F7F792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sz w:val="24"/>
        </w:rPr>
        <w:t>If a radio station holds an online contest in which you must log in to its website and submit person</w:t>
      </w:r>
      <w:r>
        <w:rPr>
          <w:rFonts w:ascii="Times New Roman"/>
          <w:sz w:val="24"/>
        </w:rPr>
        <w:t>al details such as name, phone number, and e-mail in order to participate, the radio station is</w:t>
      </w:r>
    </w:p>
    <w:p w14:paraId="2856C5E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offering an exchange.</w:t>
      </w:r>
      <w:r>
        <w:rPr>
          <w:rFonts w:ascii="Times New Roman"/>
          <w:sz w:val="24"/>
        </w:rPr>
        <w:tab/>
      </w:r>
      <w:r>
        <w:rPr>
          <w:rFonts w:ascii="Times New Roman"/>
          <w:sz w:val="24"/>
        </w:rPr>
        <w:br/>
      </w:r>
      <w:r>
        <w:rPr>
          <w:rFonts w:ascii="Times New Roman"/>
          <w:sz w:val="24"/>
        </w:rPr>
        <w:tab/>
        <w:t>B)   behaving unethically.</w:t>
      </w:r>
      <w:r>
        <w:rPr>
          <w:rFonts w:ascii="Times New Roman"/>
          <w:sz w:val="24"/>
        </w:rPr>
        <w:br/>
      </w:r>
      <w:r>
        <w:rPr>
          <w:rFonts w:ascii="Times New Roman"/>
          <w:sz w:val="24"/>
        </w:rPr>
        <w:tab/>
        <w:t>C)   hoping to receive feedback.</w:t>
      </w:r>
      <w:r>
        <w:rPr>
          <w:rFonts w:ascii="Times New Roman"/>
          <w:sz w:val="24"/>
        </w:rPr>
        <w:br/>
      </w:r>
      <w:r>
        <w:rPr>
          <w:rFonts w:ascii="Times New Roman"/>
          <w:sz w:val="24"/>
        </w:rPr>
        <w:tab/>
        <w:t>D)   implementing a CRM program.</w:t>
      </w:r>
      <w:r>
        <w:rPr>
          <w:rFonts w:ascii="Times New Roman"/>
          <w:sz w:val="24"/>
        </w:rPr>
        <w:br/>
      </w:r>
      <w:r>
        <w:rPr>
          <w:rFonts w:ascii="Times New Roman"/>
          <w:sz w:val="24"/>
        </w:rPr>
        <w:tab/>
        <w:t>E)   overstepping its role.</w:t>
      </w:r>
      <w:r>
        <w:rPr>
          <w:rFonts w:ascii="Times New Roman"/>
          <w:sz w:val="24"/>
        </w:rPr>
        <w:br/>
      </w:r>
      <w:r>
        <w:rPr>
          <w:rFonts w:ascii="Times New Roman"/>
          <w:sz w:val="24"/>
        </w:rPr>
        <w:tab/>
      </w:r>
    </w:p>
    <w:p w14:paraId="23F3CDE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B2E97E4"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sz w:val="24"/>
        </w:rPr>
        <w:t>Which of the following is true of marketing?</w:t>
      </w:r>
    </w:p>
    <w:p w14:paraId="2585ED8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Marketing affects various stakeholders.</w:t>
      </w:r>
      <w:r>
        <w:rPr>
          <w:rFonts w:ascii="Times New Roman"/>
          <w:sz w:val="24"/>
        </w:rPr>
        <w:tab/>
      </w:r>
      <w:r>
        <w:rPr>
          <w:rFonts w:ascii="Times New Roman"/>
          <w:sz w:val="24"/>
        </w:rPr>
        <w:br/>
      </w:r>
      <w:r>
        <w:rPr>
          <w:rFonts w:ascii="Times New Roman"/>
          <w:sz w:val="24"/>
        </w:rPr>
        <w:tab/>
        <w:t>B)   Marketing plays no role in creating value.</w:t>
      </w:r>
      <w:r>
        <w:rPr>
          <w:rFonts w:ascii="Times New Roman"/>
          <w:sz w:val="24"/>
        </w:rPr>
        <w:br/>
      </w:r>
      <w:r>
        <w:rPr>
          <w:rFonts w:ascii="Times New Roman"/>
          <w:sz w:val="24"/>
        </w:rPr>
        <w:tab/>
      </w:r>
      <w:r>
        <w:rPr>
          <w:rFonts w:ascii="Times New Roman"/>
          <w:color w:val="000000"/>
          <w:sz w:val="24"/>
        </w:rPr>
        <w:t>C)   Marketing is about satisfying the company</w:t>
      </w:r>
      <w:r>
        <w:rPr>
          <w:rFonts w:ascii="Times New Roman"/>
          <w:color w:val="000000"/>
          <w:sz w:val="24"/>
        </w:rPr>
        <w:t>’</w:t>
      </w:r>
      <w:r>
        <w:rPr>
          <w:rFonts w:ascii="Times New Roman"/>
          <w:color w:val="000000"/>
          <w:sz w:val="24"/>
        </w:rPr>
        <w:t>s needs and wants.</w:t>
      </w:r>
      <w:r>
        <w:rPr>
          <w:rFonts w:ascii="Times New Roman"/>
          <w:sz w:val="24"/>
        </w:rPr>
        <w:br/>
      </w:r>
      <w:r>
        <w:rPr>
          <w:rFonts w:ascii="Times New Roman"/>
          <w:sz w:val="24"/>
        </w:rPr>
        <w:tab/>
        <w:t xml:space="preserve">D)   </w:t>
      </w:r>
      <w:r>
        <w:rPr>
          <w:rFonts w:ascii="Times New Roman"/>
          <w:sz w:val="24"/>
        </w:rPr>
        <w:t>Marketing requires place, product, promotion, and perception decisions.</w:t>
      </w:r>
      <w:r>
        <w:rPr>
          <w:rFonts w:ascii="Times New Roman"/>
          <w:sz w:val="24"/>
        </w:rPr>
        <w:br/>
      </w:r>
      <w:r>
        <w:rPr>
          <w:rFonts w:ascii="Times New Roman"/>
          <w:sz w:val="24"/>
        </w:rPr>
        <w:tab/>
        <w:t>E)   Marketing is performed by organizations, not individuals.</w:t>
      </w:r>
      <w:r>
        <w:rPr>
          <w:rFonts w:ascii="Times New Roman"/>
          <w:sz w:val="24"/>
        </w:rPr>
        <w:br/>
      </w:r>
      <w:r>
        <w:rPr>
          <w:rFonts w:ascii="Times New Roman"/>
          <w:sz w:val="24"/>
        </w:rPr>
        <w:tab/>
      </w:r>
    </w:p>
    <w:p w14:paraId="1DF63CD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A89EEE9"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sz w:val="24"/>
        </w:rPr>
        <w:t>Traditionally, marketing activities have been divided into product, price, place, and promotion. Sele</w:t>
      </w:r>
      <w:r>
        <w:rPr>
          <w:rFonts w:ascii="Times New Roman"/>
          <w:sz w:val="24"/>
        </w:rPr>
        <w:t>ct the term that best describes the four Ps.</w:t>
      </w:r>
    </w:p>
    <w:p w14:paraId="689F277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marketing mix</w:t>
      </w:r>
      <w:r>
        <w:rPr>
          <w:rFonts w:ascii="Times New Roman"/>
          <w:sz w:val="24"/>
        </w:rPr>
        <w:tab/>
      </w:r>
      <w:r>
        <w:rPr>
          <w:rFonts w:ascii="Times New Roman"/>
          <w:sz w:val="24"/>
        </w:rPr>
        <w:br/>
      </w:r>
      <w:r>
        <w:rPr>
          <w:rFonts w:ascii="Times New Roman"/>
          <w:sz w:val="24"/>
        </w:rPr>
        <w:tab/>
        <w:t>B)   marketing channel</w:t>
      </w:r>
      <w:r>
        <w:rPr>
          <w:rFonts w:ascii="Times New Roman"/>
          <w:sz w:val="24"/>
        </w:rPr>
        <w:br/>
      </w:r>
      <w:r>
        <w:rPr>
          <w:rFonts w:ascii="Times New Roman"/>
          <w:sz w:val="24"/>
        </w:rPr>
        <w:tab/>
        <w:t>C)   marketing plan</w:t>
      </w:r>
      <w:r>
        <w:rPr>
          <w:rFonts w:ascii="Times New Roman"/>
          <w:sz w:val="24"/>
        </w:rPr>
        <w:br/>
      </w:r>
      <w:r>
        <w:rPr>
          <w:rFonts w:ascii="Times New Roman"/>
          <w:sz w:val="24"/>
        </w:rPr>
        <w:tab/>
        <w:t>D)   marketing era</w:t>
      </w:r>
      <w:r>
        <w:rPr>
          <w:rFonts w:ascii="Times New Roman"/>
          <w:sz w:val="24"/>
        </w:rPr>
        <w:br/>
      </w:r>
      <w:r>
        <w:rPr>
          <w:rFonts w:ascii="Times New Roman"/>
          <w:sz w:val="24"/>
        </w:rPr>
        <w:tab/>
        <w:t>E)   marketing implementation</w:t>
      </w:r>
      <w:r>
        <w:rPr>
          <w:rFonts w:ascii="Times New Roman"/>
          <w:sz w:val="24"/>
        </w:rPr>
        <w:br/>
      </w:r>
      <w:r>
        <w:rPr>
          <w:rFonts w:ascii="Times New Roman"/>
          <w:sz w:val="24"/>
        </w:rPr>
        <w:tab/>
      </w:r>
    </w:p>
    <w:p w14:paraId="3CB9599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DADF40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sz w:val="24"/>
        </w:rPr>
        <w:t>Internet sites, physical stores, and kiosks are most closely associa</w:t>
      </w:r>
      <w:r>
        <w:rPr>
          <w:rFonts w:ascii="Times New Roman"/>
          <w:sz w:val="24"/>
        </w:rPr>
        <w:t>ted with which element of the marketing mix?</w:t>
      </w:r>
    </w:p>
    <w:p w14:paraId="0576AC8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place</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product</w:t>
      </w:r>
      <w:r>
        <w:rPr>
          <w:rFonts w:ascii="Times New Roman"/>
          <w:sz w:val="24"/>
        </w:rPr>
        <w:br/>
      </w:r>
      <w:r>
        <w:rPr>
          <w:rFonts w:ascii="Times New Roman"/>
          <w:sz w:val="24"/>
        </w:rPr>
        <w:tab/>
        <w:t>D)   promotion</w:t>
      </w:r>
      <w:r>
        <w:rPr>
          <w:rFonts w:ascii="Times New Roman"/>
          <w:sz w:val="24"/>
        </w:rPr>
        <w:br/>
      </w:r>
      <w:r>
        <w:rPr>
          <w:rFonts w:ascii="Times New Roman"/>
          <w:sz w:val="24"/>
        </w:rPr>
        <w:tab/>
        <w:t>E)   proximity</w:t>
      </w:r>
      <w:r>
        <w:rPr>
          <w:rFonts w:ascii="Times New Roman"/>
          <w:sz w:val="24"/>
        </w:rPr>
        <w:br/>
      </w:r>
      <w:r>
        <w:rPr>
          <w:rFonts w:ascii="Times New Roman"/>
          <w:sz w:val="24"/>
        </w:rPr>
        <w:tab/>
      </w:r>
    </w:p>
    <w:p w14:paraId="34C5423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E89C79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sz w:val="24"/>
        </w:rPr>
        <w:t>The primary purpose of the ________ plan is to specify the marketing activities for a specific period of time.</w:t>
      </w:r>
    </w:p>
    <w:p w14:paraId="56B9D71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marketing</w:t>
      </w:r>
      <w:r>
        <w:rPr>
          <w:rFonts w:ascii="Times New Roman"/>
          <w:sz w:val="24"/>
        </w:rPr>
        <w:tab/>
      </w:r>
      <w:r>
        <w:rPr>
          <w:rFonts w:ascii="Times New Roman"/>
          <w:sz w:val="24"/>
        </w:rPr>
        <w:br/>
      </w:r>
      <w:r>
        <w:rPr>
          <w:rFonts w:ascii="Times New Roman"/>
          <w:sz w:val="24"/>
        </w:rPr>
        <w:tab/>
        <w:t>B)   business</w:t>
      </w:r>
      <w:r>
        <w:rPr>
          <w:rFonts w:ascii="Times New Roman"/>
          <w:sz w:val="24"/>
        </w:rPr>
        <w:br/>
      </w:r>
      <w:r>
        <w:rPr>
          <w:rFonts w:ascii="Times New Roman"/>
          <w:sz w:val="24"/>
        </w:rPr>
        <w:tab/>
        <w:t>C)   strategic</w:t>
      </w:r>
      <w:r>
        <w:rPr>
          <w:rFonts w:ascii="Times New Roman"/>
          <w:sz w:val="24"/>
        </w:rPr>
        <w:br/>
      </w:r>
      <w:r>
        <w:rPr>
          <w:rFonts w:ascii="Times New Roman"/>
          <w:sz w:val="24"/>
        </w:rPr>
        <w:tab/>
        <w:t>D)   organizational</w:t>
      </w:r>
      <w:r>
        <w:rPr>
          <w:rFonts w:ascii="Times New Roman"/>
          <w:sz w:val="24"/>
        </w:rPr>
        <w:br/>
      </w:r>
      <w:r>
        <w:rPr>
          <w:rFonts w:ascii="Times New Roman"/>
          <w:sz w:val="24"/>
        </w:rPr>
        <w:tab/>
        <w:t>E)   resource</w:t>
      </w:r>
      <w:r>
        <w:rPr>
          <w:rFonts w:ascii="Times New Roman"/>
          <w:sz w:val="24"/>
        </w:rPr>
        <w:br/>
      </w:r>
      <w:r>
        <w:rPr>
          <w:rFonts w:ascii="Times New Roman"/>
          <w:sz w:val="24"/>
        </w:rPr>
        <w:tab/>
      </w:r>
    </w:p>
    <w:p w14:paraId="327EAB1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0772BC3"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sz w:val="24"/>
        </w:rPr>
        <w:t>Marketing enriches society by</w:t>
      </w:r>
    </w:p>
    <w:p w14:paraId="36D6A27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focusing solely on maximizing profits.</w:t>
      </w:r>
      <w:r>
        <w:rPr>
          <w:rFonts w:ascii="Times New Roman"/>
          <w:sz w:val="24"/>
        </w:rPr>
        <w:tab/>
      </w:r>
      <w:r>
        <w:rPr>
          <w:rFonts w:ascii="Times New Roman"/>
          <w:sz w:val="24"/>
        </w:rPr>
        <w:br/>
      </w:r>
      <w:r>
        <w:rPr>
          <w:rFonts w:ascii="Times New Roman"/>
          <w:sz w:val="24"/>
        </w:rPr>
        <w:tab/>
        <w:t>B)   creating charitable campaigns.</w:t>
      </w:r>
      <w:r>
        <w:rPr>
          <w:rFonts w:ascii="Times New Roman"/>
          <w:sz w:val="24"/>
        </w:rPr>
        <w:br/>
      </w:r>
      <w:r>
        <w:rPr>
          <w:rFonts w:ascii="Times New Roman"/>
          <w:sz w:val="24"/>
        </w:rPr>
        <w:tab/>
        <w:t>C)   recognizing that the</w:t>
      </w:r>
      <w:r>
        <w:rPr>
          <w:rFonts w:ascii="Times New Roman"/>
          <w:sz w:val="24"/>
        </w:rPr>
        <w:t xml:space="preserve"> firm can do very little by itself, and so it should stay focused on its own core competencies.</w:t>
      </w:r>
      <w:r>
        <w:rPr>
          <w:rFonts w:ascii="Times New Roman"/>
          <w:sz w:val="24"/>
        </w:rPr>
        <w:br/>
      </w:r>
      <w:r>
        <w:rPr>
          <w:rFonts w:ascii="Times New Roman"/>
          <w:sz w:val="24"/>
        </w:rPr>
        <w:tab/>
        <w:t>D)   facilitating the smooth flow of goods through the supply chain.</w:t>
      </w:r>
      <w:r>
        <w:rPr>
          <w:rFonts w:ascii="Times New Roman"/>
          <w:sz w:val="24"/>
        </w:rPr>
        <w:br/>
      </w:r>
      <w:r>
        <w:rPr>
          <w:rFonts w:ascii="Times New Roman"/>
          <w:sz w:val="24"/>
        </w:rPr>
        <w:tab/>
        <w:t>E)   coordinating marketing functions with other functional areas in the company.</w:t>
      </w:r>
      <w:r>
        <w:rPr>
          <w:rFonts w:ascii="Times New Roman"/>
          <w:sz w:val="24"/>
        </w:rPr>
        <w:br/>
      </w:r>
      <w:r>
        <w:rPr>
          <w:rFonts w:ascii="Times New Roman"/>
          <w:sz w:val="24"/>
        </w:rPr>
        <w:tab/>
      </w:r>
    </w:p>
    <w:p w14:paraId="6323AC2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A8F8CAF"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sz w:val="24"/>
        </w:rPr>
        <w:t>Marketing traditionally has been divided into a set of four interrelated decisions and consequent actions known as the</w:t>
      </w:r>
    </w:p>
    <w:p w14:paraId="20150AD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marketing philosophies.</w:t>
      </w:r>
      <w:r>
        <w:rPr>
          <w:rFonts w:ascii="Times New Roman"/>
          <w:sz w:val="24"/>
        </w:rPr>
        <w:tab/>
      </w:r>
      <w:r>
        <w:rPr>
          <w:rFonts w:ascii="Times New Roman"/>
          <w:sz w:val="24"/>
        </w:rPr>
        <w:br/>
      </w:r>
      <w:r>
        <w:rPr>
          <w:rFonts w:ascii="Times New Roman"/>
          <w:sz w:val="24"/>
        </w:rPr>
        <w:tab/>
        <w:t>B)   marketing mix.</w:t>
      </w:r>
      <w:r>
        <w:rPr>
          <w:rFonts w:ascii="Times New Roman"/>
          <w:sz w:val="24"/>
        </w:rPr>
        <w:br/>
      </w:r>
      <w:r>
        <w:rPr>
          <w:rFonts w:ascii="Times New Roman"/>
          <w:sz w:val="24"/>
        </w:rPr>
        <w:tab/>
        <w:t>C)   marketing fundamentals.</w:t>
      </w:r>
      <w:r>
        <w:rPr>
          <w:rFonts w:ascii="Times New Roman"/>
          <w:sz w:val="24"/>
        </w:rPr>
        <w:br/>
      </w:r>
      <w:r>
        <w:rPr>
          <w:rFonts w:ascii="Times New Roman"/>
          <w:sz w:val="24"/>
        </w:rPr>
        <w:tab/>
        <w:t>D)   target markets.</w:t>
      </w:r>
      <w:r>
        <w:rPr>
          <w:rFonts w:ascii="Times New Roman"/>
          <w:sz w:val="24"/>
        </w:rPr>
        <w:br/>
      </w:r>
      <w:r>
        <w:rPr>
          <w:rFonts w:ascii="Times New Roman"/>
          <w:sz w:val="24"/>
        </w:rPr>
        <w:tab/>
        <w:t>E)   marketin</w:t>
      </w:r>
      <w:r>
        <w:rPr>
          <w:rFonts w:ascii="Times New Roman"/>
          <w:sz w:val="24"/>
        </w:rPr>
        <w:t>g channels.</w:t>
      </w:r>
      <w:r>
        <w:rPr>
          <w:rFonts w:ascii="Times New Roman"/>
          <w:sz w:val="24"/>
        </w:rPr>
        <w:br/>
      </w:r>
      <w:r>
        <w:rPr>
          <w:rFonts w:ascii="Times New Roman"/>
          <w:sz w:val="24"/>
        </w:rPr>
        <w:tab/>
      </w:r>
    </w:p>
    <w:p w14:paraId="624D97D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5C72D1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sz w:val="24"/>
        </w:rPr>
        <w:t>How a product or service will be conceived or designed, how much it should cost, where and how it will be promoted, and how it will get to the consumer are all elements of</w:t>
      </w:r>
    </w:p>
    <w:p w14:paraId="551962E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production management.</w:t>
      </w:r>
      <w:r>
        <w:rPr>
          <w:rFonts w:ascii="Times New Roman"/>
          <w:sz w:val="24"/>
        </w:rPr>
        <w:tab/>
      </w:r>
      <w:r>
        <w:rPr>
          <w:rFonts w:ascii="Times New Roman"/>
          <w:sz w:val="24"/>
        </w:rPr>
        <w:br/>
      </w:r>
      <w:r>
        <w:rPr>
          <w:rFonts w:ascii="Times New Roman"/>
          <w:sz w:val="24"/>
        </w:rPr>
        <w:tab/>
        <w:t xml:space="preserve">B)   a </w:t>
      </w:r>
      <w:r>
        <w:rPr>
          <w:rFonts w:ascii="Times New Roman"/>
          <w:sz w:val="24"/>
        </w:rPr>
        <w:t>marketing exchange.</w:t>
      </w:r>
      <w:r>
        <w:rPr>
          <w:rFonts w:ascii="Times New Roman"/>
          <w:sz w:val="24"/>
        </w:rPr>
        <w:br/>
      </w:r>
      <w:r>
        <w:rPr>
          <w:rFonts w:ascii="Times New Roman"/>
          <w:sz w:val="24"/>
        </w:rPr>
        <w:tab/>
        <w:t>C)   supply chain logistics.</w:t>
      </w:r>
      <w:r>
        <w:rPr>
          <w:rFonts w:ascii="Times New Roman"/>
          <w:sz w:val="24"/>
        </w:rPr>
        <w:br/>
      </w:r>
      <w:r>
        <w:rPr>
          <w:rFonts w:ascii="Times New Roman"/>
          <w:sz w:val="24"/>
        </w:rPr>
        <w:tab/>
        <w:t>D)   a marketing plan.</w:t>
      </w:r>
      <w:r>
        <w:rPr>
          <w:rFonts w:ascii="Times New Roman"/>
          <w:sz w:val="24"/>
        </w:rPr>
        <w:br/>
      </w:r>
      <w:r>
        <w:rPr>
          <w:rFonts w:ascii="Times New Roman"/>
          <w:sz w:val="24"/>
        </w:rPr>
        <w:tab/>
        <w:t>E)   delivery of the value proposition.</w:t>
      </w:r>
      <w:r>
        <w:rPr>
          <w:rFonts w:ascii="Times New Roman"/>
          <w:sz w:val="24"/>
        </w:rPr>
        <w:br/>
      </w:r>
      <w:r>
        <w:rPr>
          <w:rFonts w:ascii="Times New Roman"/>
          <w:sz w:val="24"/>
        </w:rPr>
        <w:tab/>
      </w:r>
    </w:p>
    <w:p w14:paraId="49F3534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6CF19E6"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sz w:val="24"/>
        </w:rPr>
        <w:t>The activity, set of institutions, and processes for creating, capturing, communicating, delivering, and exchanging offeri</w:t>
      </w:r>
      <w:r>
        <w:rPr>
          <w:rFonts w:ascii="Times New Roman"/>
          <w:sz w:val="24"/>
        </w:rPr>
        <w:t>ngs that have value for customers, clients, partners, and society at large is called</w:t>
      </w:r>
    </w:p>
    <w:p w14:paraId="2221422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marketing.</w:t>
      </w:r>
      <w:r>
        <w:rPr>
          <w:rFonts w:ascii="Times New Roman"/>
          <w:sz w:val="24"/>
        </w:rPr>
        <w:tab/>
      </w:r>
      <w:r>
        <w:rPr>
          <w:rFonts w:ascii="Times New Roman"/>
          <w:sz w:val="24"/>
        </w:rPr>
        <w:br/>
      </w:r>
      <w:r>
        <w:rPr>
          <w:rFonts w:ascii="Times New Roman"/>
          <w:sz w:val="24"/>
        </w:rPr>
        <w:tab/>
        <w:t>B)   marketing research.</w:t>
      </w:r>
      <w:r>
        <w:rPr>
          <w:rFonts w:ascii="Times New Roman"/>
          <w:sz w:val="24"/>
        </w:rPr>
        <w:br/>
      </w:r>
      <w:r>
        <w:rPr>
          <w:rFonts w:ascii="Times New Roman"/>
          <w:sz w:val="24"/>
        </w:rPr>
        <w:tab/>
        <w:t>C)   market share analysis.</w:t>
      </w:r>
      <w:r>
        <w:rPr>
          <w:rFonts w:ascii="Times New Roman"/>
          <w:sz w:val="24"/>
        </w:rPr>
        <w:br/>
      </w:r>
      <w:r>
        <w:rPr>
          <w:rFonts w:ascii="Times New Roman"/>
          <w:sz w:val="24"/>
        </w:rPr>
        <w:tab/>
        <w:t>D)   market segmentation.</w:t>
      </w:r>
      <w:r>
        <w:rPr>
          <w:rFonts w:ascii="Times New Roman"/>
          <w:sz w:val="24"/>
        </w:rPr>
        <w:br/>
      </w:r>
      <w:r>
        <w:rPr>
          <w:rFonts w:ascii="Times New Roman"/>
          <w:sz w:val="24"/>
        </w:rPr>
        <w:tab/>
        <w:t>E)   market positioning.</w:t>
      </w:r>
      <w:r>
        <w:rPr>
          <w:rFonts w:ascii="Times New Roman"/>
          <w:sz w:val="24"/>
        </w:rPr>
        <w:br/>
      </w:r>
      <w:r>
        <w:rPr>
          <w:rFonts w:ascii="Times New Roman"/>
          <w:sz w:val="24"/>
        </w:rPr>
        <w:tab/>
      </w:r>
    </w:p>
    <w:p w14:paraId="70F2C0F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BE15018"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sz w:val="24"/>
        </w:rPr>
        <w:t>Jeffrey is going to</w:t>
      </w:r>
      <w:r>
        <w:rPr>
          <w:rFonts w:ascii="Times New Roman"/>
          <w:sz w:val="24"/>
        </w:rPr>
        <w:t xml:space="preserve"> sell sporting apparel, which he has already purchased from manufacturers, and has signed a deal agreeing to the volume he will sell monthly. He has researched his competition, talked to some customers, and decided on prices he will charge. Jeffrey has als</w:t>
      </w:r>
      <w:r>
        <w:rPr>
          <w:rFonts w:ascii="Times New Roman"/>
          <w:sz w:val="24"/>
        </w:rPr>
        <w:t>o developed a plan for promoting his business. Based on this description, which element of the marketing mix does Jeffrey still need to work on?</w:t>
      </w:r>
    </w:p>
    <w:p w14:paraId="7DCA818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planning</w:t>
      </w:r>
      <w:r>
        <w:rPr>
          <w:rFonts w:ascii="Times New Roman"/>
          <w:sz w:val="24"/>
        </w:rPr>
        <w:tab/>
      </w:r>
      <w:r>
        <w:rPr>
          <w:rFonts w:ascii="Times New Roman"/>
          <w:sz w:val="24"/>
        </w:rPr>
        <w:br/>
      </w:r>
      <w:r>
        <w:rPr>
          <w:rFonts w:ascii="Times New Roman"/>
          <w:sz w:val="24"/>
        </w:rPr>
        <w:tab/>
        <w:t>B)   product</w:t>
      </w:r>
      <w:r>
        <w:rPr>
          <w:rFonts w:ascii="Times New Roman"/>
          <w:sz w:val="24"/>
        </w:rPr>
        <w:br/>
      </w:r>
      <w:r>
        <w:rPr>
          <w:rFonts w:ascii="Times New Roman"/>
          <w:sz w:val="24"/>
        </w:rPr>
        <w:tab/>
        <w:t>C)   price</w:t>
      </w:r>
      <w:r>
        <w:rPr>
          <w:rFonts w:ascii="Times New Roman"/>
          <w:sz w:val="24"/>
        </w:rPr>
        <w:br/>
      </w:r>
      <w:r>
        <w:rPr>
          <w:rFonts w:ascii="Times New Roman"/>
          <w:sz w:val="24"/>
        </w:rPr>
        <w:tab/>
        <w:t>D)   promotion</w:t>
      </w:r>
      <w:r>
        <w:rPr>
          <w:rFonts w:ascii="Times New Roman"/>
          <w:sz w:val="24"/>
        </w:rPr>
        <w:br/>
      </w:r>
      <w:r>
        <w:rPr>
          <w:rFonts w:ascii="Times New Roman"/>
          <w:sz w:val="24"/>
        </w:rPr>
        <w:tab/>
        <w:t>E)   place</w:t>
      </w:r>
      <w:r>
        <w:rPr>
          <w:rFonts w:ascii="Times New Roman"/>
          <w:sz w:val="24"/>
        </w:rPr>
        <w:br/>
      </w:r>
      <w:r>
        <w:rPr>
          <w:rFonts w:ascii="Times New Roman"/>
          <w:sz w:val="24"/>
        </w:rPr>
        <w:tab/>
      </w:r>
    </w:p>
    <w:p w14:paraId="5CD73B6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80FD7AF"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sz w:val="24"/>
        </w:rPr>
        <w:t>Vikram opened a</w:t>
      </w:r>
      <w:r>
        <w:rPr>
          <w:rFonts w:ascii="Times New Roman"/>
          <w:sz w:val="24"/>
        </w:rPr>
        <w:t xml:space="preserve"> shoe store and signed a lease on the property. He also signed an agreement with the manufacturer on the amount of merchandise he will sell and the promotions he will conduct. Based on this description, which aspect of the marketing mix does he still need </w:t>
      </w:r>
      <w:r>
        <w:rPr>
          <w:rFonts w:ascii="Times New Roman"/>
          <w:sz w:val="24"/>
        </w:rPr>
        <w:t>to work on?</w:t>
      </w:r>
    </w:p>
    <w:p w14:paraId="22D21D8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price</w:t>
      </w:r>
      <w:r>
        <w:rPr>
          <w:rFonts w:ascii="Times New Roman"/>
          <w:sz w:val="24"/>
        </w:rPr>
        <w:tab/>
      </w:r>
      <w:r>
        <w:rPr>
          <w:rFonts w:ascii="Times New Roman"/>
          <w:sz w:val="24"/>
        </w:rPr>
        <w:br/>
      </w:r>
      <w:r>
        <w:rPr>
          <w:rFonts w:ascii="Times New Roman"/>
          <w:sz w:val="24"/>
        </w:rPr>
        <w:tab/>
        <w:t>B)   place</w:t>
      </w:r>
      <w:r>
        <w:rPr>
          <w:rFonts w:ascii="Times New Roman"/>
          <w:sz w:val="24"/>
        </w:rPr>
        <w:br/>
      </w:r>
      <w:r>
        <w:rPr>
          <w:rFonts w:ascii="Times New Roman"/>
          <w:sz w:val="24"/>
        </w:rPr>
        <w:tab/>
        <w:t>C)   promotion</w:t>
      </w:r>
      <w:r>
        <w:rPr>
          <w:rFonts w:ascii="Times New Roman"/>
          <w:sz w:val="24"/>
        </w:rPr>
        <w:br/>
      </w:r>
      <w:r>
        <w:rPr>
          <w:rFonts w:ascii="Times New Roman"/>
          <w:sz w:val="24"/>
        </w:rPr>
        <w:tab/>
        <w:t>D)   product</w:t>
      </w:r>
      <w:r>
        <w:rPr>
          <w:rFonts w:ascii="Times New Roman"/>
          <w:sz w:val="24"/>
        </w:rPr>
        <w:br/>
      </w:r>
      <w:r>
        <w:rPr>
          <w:rFonts w:ascii="Times New Roman"/>
          <w:sz w:val="24"/>
        </w:rPr>
        <w:tab/>
        <w:t>E)   prototype</w:t>
      </w:r>
      <w:r>
        <w:rPr>
          <w:rFonts w:ascii="Times New Roman"/>
          <w:sz w:val="24"/>
        </w:rPr>
        <w:br/>
      </w:r>
      <w:r>
        <w:rPr>
          <w:rFonts w:ascii="Times New Roman"/>
          <w:sz w:val="24"/>
        </w:rPr>
        <w:tab/>
      </w:r>
    </w:p>
    <w:p w14:paraId="71C4A74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0522EB4"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sz w:val="24"/>
        </w:rPr>
        <w:t>When Starbucks sells its coffee and mugs to the public on its website, it is a ________ sale.</w:t>
      </w:r>
    </w:p>
    <w:p w14:paraId="0BD6760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B2B</w:t>
      </w:r>
      <w:r>
        <w:rPr>
          <w:rFonts w:ascii="Times New Roman"/>
          <w:sz w:val="24"/>
        </w:rPr>
        <w:tab/>
      </w:r>
      <w:r>
        <w:rPr>
          <w:rFonts w:ascii="Times New Roman"/>
          <w:sz w:val="24"/>
        </w:rPr>
        <w:br/>
      </w:r>
      <w:r>
        <w:rPr>
          <w:rFonts w:ascii="Times New Roman"/>
          <w:sz w:val="24"/>
        </w:rPr>
        <w:tab/>
        <w:t>B)   B2C</w:t>
      </w:r>
      <w:r>
        <w:rPr>
          <w:rFonts w:ascii="Times New Roman"/>
          <w:sz w:val="24"/>
        </w:rPr>
        <w:br/>
      </w:r>
      <w:r>
        <w:rPr>
          <w:rFonts w:ascii="Times New Roman"/>
          <w:sz w:val="24"/>
        </w:rPr>
        <w:tab/>
        <w:t>C)   C2C</w:t>
      </w:r>
      <w:r>
        <w:rPr>
          <w:rFonts w:ascii="Times New Roman"/>
          <w:sz w:val="24"/>
        </w:rPr>
        <w:br/>
      </w:r>
      <w:r>
        <w:rPr>
          <w:rFonts w:ascii="Times New Roman"/>
          <w:sz w:val="24"/>
        </w:rPr>
        <w:tab/>
        <w:t>D)   C2B</w:t>
      </w:r>
      <w:r>
        <w:rPr>
          <w:rFonts w:ascii="Times New Roman"/>
          <w:sz w:val="24"/>
        </w:rPr>
        <w:br/>
      </w:r>
      <w:r>
        <w:rPr>
          <w:rFonts w:ascii="Times New Roman"/>
          <w:sz w:val="24"/>
        </w:rPr>
        <w:tab/>
        <w:t xml:space="preserve">E)  </w:t>
      </w:r>
      <w:r>
        <w:rPr>
          <w:rFonts w:ascii="Times New Roman"/>
          <w:sz w:val="24"/>
        </w:rPr>
        <w:t xml:space="preserve"> C2F</w:t>
      </w:r>
      <w:r>
        <w:rPr>
          <w:rFonts w:ascii="Times New Roman"/>
          <w:sz w:val="24"/>
        </w:rPr>
        <w:br/>
      </w:r>
      <w:r>
        <w:rPr>
          <w:rFonts w:ascii="Times New Roman"/>
          <w:sz w:val="24"/>
        </w:rPr>
        <w:tab/>
      </w:r>
    </w:p>
    <w:p w14:paraId="3D7B8F3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831F730"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sz w:val="24"/>
        </w:rPr>
        <w:t>Even though they operate on a limited schedule and offer few extra services, discount, no-frill airlines like Allegiant have been successful. Consumers obviously consider</w:t>
      </w:r>
    </w:p>
    <w:p w14:paraId="3FE4CDD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 xml:space="preserve">A)   the extra services offered by these airlines to </w:t>
      </w:r>
      <w:r>
        <w:rPr>
          <w:rFonts w:ascii="Times New Roman"/>
          <w:sz w:val="24"/>
        </w:rPr>
        <w:t>be the most thorough in the industry.</w:t>
      </w:r>
      <w:r>
        <w:rPr>
          <w:rFonts w:ascii="Times New Roman"/>
          <w:sz w:val="24"/>
        </w:rPr>
        <w:tab/>
      </w:r>
      <w:r>
        <w:rPr>
          <w:rFonts w:ascii="Times New Roman"/>
          <w:sz w:val="24"/>
        </w:rPr>
        <w:br/>
      </w:r>
      <w:r>
        <w:rPr>
          <w:rFonts w:ascii="Times New Roman"/>
          <w:sz w:val="24"/>
        </w:rPr>
        <w:tab/>
        <w:t>B)   the long-term relationships established by these airlines to be a critical benefit.</w:t>
      </w:r>
      <w:r>
        <w:rPr>
          <w:rFonts w:ascii="Times New Roman"/>
          <w:sz w:val="24"/>
        </w:rPr>
        <w:br/>
      </w:r>
      <w:r>
        <w:rPr>
          <w:rFonts w:ascii="Times New Roman"/>
          <w:sz w:val="24"/>
        </w:rPr>
        <w:tab/>
        <w:t>C)   the prices to be slightly lower, but not low enough to have much influence.</w:t>
      </w:r>
      <w:r>
        <w:rPr>
          <w:rFonts w:ascii="Times New Roman"/>
          <w:sz w:val="24"/>
        </w:rPr>
        <w:br/>
      </w:r>
      <w:r>
        <w:rPr>
          <w:rFonts w:ascii="Times New Roman"/>
          <w:sz w:val="24"/>
        </w:rPr>
        <w:tab/>
        <w:t>D)   the benefit of lower prices to be great</w:t>
      </w:r>
      <w:r>
        <w:rPr>
          <w:rFonts w:ascii="Times New Roman"/>
          <w:sz w:val="24"/>
        </w:rPr>
        <w:t>er than the cost of reduced services and less convenience.</w:t>
      </w:r>
      <w:r>
        <w:rPr>
          <w:rFonts w:ascii="Times New Roman"/>
          <w:sz w:val="24"/>
        </w:rPr>
        <w:br/>
      </w:r>
      <w:r>
        <w:rPr>
          <w:rFonts w:ascii="Times New Roman"/>
          <w:sz w:val="24"/>
        </w:rPr>
        <w:tab/>
        <w:t>E)   the major airlines to be worthless.</w:t>
      </w:r>
      <w:r>
        <w:rPr>
          <w:rFonts w:ascii="Times New Roman"/>
          <w:sz w:val="24"/>
        </w:rPr>
        <w:br/>
      </w:r>
      <w:r>
        <w:rPr>
          <w:rFonts w:ascii="Times New Roman"/>
          <w:sz w:val="24"/>
        </w:rPr>
        <w:tab/>
      </w:r>
    </w:p>
    <w:p w14:paraId="47B9B66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A976C94"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 xml:space="preserve">Francine, the delivery and sales representative for a wine distributor, is calling on a retailer and sees the shelves are almost empty. </w:t>
      </w:r>
      <w:r>
        <w:rPr>
          <w:rFonts w:ascii="Times New Roman"/>
          <w:color w:val="000000"/>
          <w:sz w:val="24"/>
        </w:rPr>
        <w:t>An unexpected home and table event held nearby resulted in a huge increase in sales. She calls her company</w:t>
      </w:r>
      <w:r>
        <w:rPr>
          <w:rFonts w:ascii="Times New Roman"/>
          <w:color w:val="000000"/>
          <w:sz w:val="24"/>
        </w:rPr>
        <w:t>’</w:t>
      </w:r>
      <w:r>
        <w:rPr>
          <w:rFonts w:ascii="Times New Roman"/>
          <w:color w:val="000000"/>
          <w:sz w:val="24"/>
        </w:rPr>
        <w:t>s distribution manager and requests a special delivery for her customer. Francine is providing the important marketing function of</w:t>
      </w:r>
    </w:p>
    <w:p w14:paraId="5E2D377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custo</w:t>
      </w:r>
      <w:r>
        <w:rPr>
          <w:rFonts w:ascii="Times New Roman"/>
          <w:sz w:val="24"/>
        </w:rPr>
        <w:t>mer relationship management.</w:t>
      </w:r>
      <w:r>
        <w:rPr>
          <w:rFonts w:ascii="Times New Roman"/>
          <w:sz w:val="24"/>
        </w:rPr>
        <w:tab/>
      </w:r>
      <w:r>
        <w:rPr>
          <w:rFonts w:ascii="Times New Roman"/>
          <w:sz w:val="24"/>
        </w:rPr>
        <w:br/>
      </w:r>
      <w:r>
        <w:rPr>
          <w:rFonts w:ascii="Times New Roman"/>
          <w:sz w:val="24"/>
        </w:rPr>
        <w:tab/>
        <w:t>B)   supply chain management.</w:t>
      </w:r>
      <w:r>
        <w:rPr>
          <w:rFonts w:ascii="Times New Roman"/>
          <w:sz w:val="24"/>
        </w:rPr>
        <w:br/>
      </w:r>
      <w:r>
        <w:rPr>
          <w:rFonts w:ascii="Times New Roman"/>
          <w:sz w:val="24"/>
        </w:rPr>
        <w:tab/>
        <w:t>C)   capturing value.</w:t>
      </w:r>
      <w:r>
        <w:rPr>
          <w:rFonts w:ascii="Times New Roman"/>
          <w:sz w:val="24"/>
        </w:rPr>
        <w:br/>
      </w:r>
      <w:r>
        <w:rPr>
          <w:rFonts w:ascii="Times New Roman"/>
          <w:sz w:val="24"/>
        </w:rPr>
        <w:tab/>
        <w:t>D)   communicating the value proposition.</w:t>
      </w:r>
      <w:r>
        <w:rPr>
          <w:rFonts w:ascii="Times New Roman"/>
          <w:sz w:val="24"/>
        </w:rPr>
        <w:br/>
      </w:r>
      <w:r>
        <w:rPr>
          <w:rFonts w:ascii="Times New Roman"/>
          <w:sz w:val="24"/>
        </w:rPr>
        <w:tab/>
        <w:t>E)   business-to-business marketing.</w:t>
      </w:r>
      <w:r>
        <w:rPr>
          <w:rFonts w:ascii="Times New Roman"/>
          <w:sz w:val="24"/>
        </w:rPr>
        <w:br/>
      </w:r>
      <w:r>
        <w:rPr>
          <w:rFonts w:ascii="Times New Roman"/>
          <w:sz w:val="24"/>
        </w:rPr>
        <w:tab/>
      </w:r>
    </w:p>
    <w:p w14:paraId="07B5B7E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15E0E49"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sz w:val="24"/>
        </w:rPr>
        <w:t xml:space="preserve">Marketing involves conducting exchanges, satisfying customer needs </w:t>
      </w:r>
      <w:r>
        <w:rPr>
          <w:rFonts w:ascii="Times New Roman"/>
          <w:sz w:val="24"/>
        </w:rPr>
        <w:t>and wants, and</w:t>
      </w:r>
    </w:p>
    <w:p w14:paraId="7056E4C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redesigning workflow.</w:t>
      </w:r>
      <w:r>
        <w:rPr>
          <w:rFonts w:ascii="Times New Roman"/>
          <w:sz w:val="24"/>
        </w:rPr>
        <w:tab/>
      </w:r>
      <w:r>
        <w:rPr>
          <w:rFonts w:ascii="Times New Roman"/>
          <w:sz w:val="24"/>
        </w:rPr>
        <w:br/>
      </w:r>
      <w:r>
        <w:rPr>
          <w:rFonts w:ascii="Times New Roman"/>
          <w:sz w:val="24"/>
        </w:rPr>
        <w:tab/>
        <w:t>B)   simplifying a product line.</w:t>
      </w:r>
      <w:r>
        <w:rPr>
          <w:rFonts w:ascii="Times New Roman"/>
          <w:sz w:val="24"/>
        </w:rPr>
        <w:br/>
      </w:r>
      <w:r>
        <w:rPr>
          <w:rFonts w:ascii="Times New Roman"/>
          <w:sz w:val="24"/>
        </w:rPr>
        <w:tab/>
        <w:t>C)   creating value.</w:t>
      </w:r>
      <w:r>
        <w:rPr>
          <w:rFonts w:ascii="Times New Roman"/>
          <w:sz w:val="24"/>
        </w:rPr>
        <w:br/>
      </w:r>
      <w:r>
        <w:rPr>
          <w:rFonts w:ascii="Times New Roman"/>
          <w:sz w:val="24"/>
        </w:rPr>
        <w:tab/>
        <w:t>D)   hiring sufficient manufacturing staff.</w:t>
      </w:r>
      <w:r>
        <w:rPr>
          <w:rFonts w:ascii="Times New Roman"/>
          <w:sz w:val="24"/>
        </w:rPr>
        <w:br/>
      </w:r>
      <w:r>
        <w:rPr>
          <w:rFonts w:ascii="Times New Roman"/>
          <w:sz w:val="24"/>
        </w:rPr>
        <w:tab/>
        <w:t>E)   production scheduling.</w:t>
      </w:r>
      <w:r>
        <w:rPr>
          <w:rFonts w:ascii="Times New Roman"/>
          <w:sz w:val="24"/>
        </w:rPr>
        <w:br/>
      </w:r>
      <w:r>
        <w:rPr>
          <w:rFonts w:ascii="Times New Roman"/>
          <w:sz w:val="24"/>
        </w:rPr>
        <w:tab/>
      </w:r>
    </w:p>
    <w:p w14:paraId="5093937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88D08BB"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sz w:val="24"/>
        </w:rPr>
        <w:t>Cliff sells construction equipment. Whenever he calls on</w:t>
      </w:r>
      <w:r>
        <w:rPr>
          <w:rFonts w:ascii="Times New Roman"/>
          <w:sz w:val="24"/>
        </w:rPr>
        <w:t xml:space="preserve"> his building contractor customers, he asks if they are having any problems. In doing so, Cliff is addressing which of the following core aspects of marketing?</w:t>
      </w:r>
    </w:p>
    <w:p w14:paraId="6594D93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satisfying customer needs and wants</w:t>
      </w:r>
      <w:r>
        <w:rPr>
          <w:rFonts w:ascii="Times New Roman"/>
          <w:sz w:val="24"/>
        </w:rPr>
        <w:tab/>
      </w:r>
      <w:r>
        <w:rPr>
          <w:rFonts w:ascii="Times New Roman"/>
          <w:sz w:val="24"/>
        </w:rPr>
        <w:br/>
      </w:r>
      <w:r>
        <w:rPr>
          <w:rFonts w:ascii="Times New Roman"/>
          <w:sz w:val="24"/>
        </w:rPr>
        <w:tab/>
        <w:t>B)   completing the exchange function of mark</w:t>
      </w:r>
      <w:r>
        <w:rPr>
          <w:rFonts w:ascii="Times New Roman"/>
          <w:sz w:val="24"/>
        </w:rPr>
        <w:t>eting</w:t>
      </w:r>
      <w:r>
        <w:rPr>
          <w:rFonts w:ascii="Times New Roman"/>
          <w:sz w:val="24"/>
        </w:rPr>
        <w:br/>
      </w:r>
      <w:r>
        <w:rPr>
          <w:rFonts w:ascii="Times New Roman"/>
          <w:sz w:val="24"/>
        </w:rPr>
        <w:tab/>
        <w:t>C)   making product, place, promotion, and price decisions</w:t>
      </w:r>
      <w:r>
        <w:rPr>
          <w:rFonts w:ascii="Times New Roman"/>
          <w:sz w:val="24"/>
        </w:rPr>
        <w:br/>
      </w:r>
      <w:r>
        <w:rPr>
          <w:rFonts w:ascii="Times New Roman"/>
          <w:sz w:val="24"/>
        </w:rPr>
        <w:tab/>
        <w:t>D)   making decisions about the setting in which marketing takes place</w:t>
      </w:r>
      <w:r>
        <w:rPr>
          <w:rFonts w:ascii="Times New Roman"/>
          <w:sz w:val="24"/>
        </w:rPr>
        <w:br/>
      </w:r>
      <w:r>
        <w:rPr>
          <w:rFonts w:ascii="Times New Roman"/>
          <w:sz w:val="24"/>
        </w:rPr>
        <w:tab/>
        <w:t>E)   creating value</w:t>
      </w:r>
      <w:r>
        <w:rPr>
          <w:rFonts w:ascii="Times New Roman"/>
          <w:sz w:val="24"/>
        </w:rPr>
        <w:br/>
      </w:r>
      <w:r>
        <w:rPr>
          <w:rFonts w:ascii="Times New Roman"/>
          <w:sz w:val="24"/>
        </w:rPr>
        <w:tab/>
      </w:r>
    </w:p>
    <w:p w14:paraId="1A5E8A7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7F2F5D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sz w:val="24"/>
        </w:rPr>
        <w:t xml:space="preserve">Leanne is considering a career in marketing. She is concerned about the image </w:t>
      </w:r>
      <w:r>
        <w:rPr>
          <w:rFonts w:ascii="Times New Roman"/>
          <w:sz w:val="24"/>
        </w:rPr>
        <w:t>of marketers as fast-talking, high-pressure people who care only about making a sale. When reading about the core aspects of marketing, Leanne is pleased to see that in marketing</w:t>
      </w:r>
    </w:p>
    <w:p w14:paraId="7ECED1B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all parties to the transaction should be satisfied.</w:t>
      </w:r>
      <w:r>
        <w:rPr>
          <w:rFonts w:ascii="Times New Roman"/>
          <w:sz w:val="24"/>
        </w:rPr>
        <w:tab/>
      </w:r>
      <w:r>
        <w:rPr>
          <w:rFonts w:ascii="Times New Roman"/>
          <w:sz w:val="24"/>
        </w:rPr>
        <w:br/>
      </w:r>
      <w:r>
        <w:rPr>
          <w:rFonts w:ascii="Times New Roman"/>
          <w:sz w:val="24"/>
        </w:rPr>
        <w:tab/>
        <w:t>B)   promo</w:t>
      </w:r>
      <w:r>
        <w:rPr>
          <w:rFonts w:ascii="Times New Roman"/>
          <w:sz w:val="24"/>
        </w:rPr>
        <w:t>tion is the most important consideration, followed by pricing decisions.</w:t>
      </w:r>
      <w:r>
        <w:rPr>
          <w:rFonts w:ascii="Times New Roman"/>
          <w:sz w:val="24"/>
        </w:rPr>
        <w:br/>
      </w:r>
      <w:r>
        <w:rPr>
          <w:rFonts w:ascii="Times New Roman"/>
          <w:sz w:val="24"/>
        </w:rPr>
        <w:tab/>
        <w:t>C)   decisions are made regarding how a product is designed.</w:t>
      </w:r>
      <w:r>
        <w:rPr>
          <w:rFonts w:ascii="Times New Roman"/>
          <w:sz w:val="24"/>
        </w:rPr>
        <w:br/>
      </w:r>
      <w:r>
        <w:rPr>
          <w:rFonts w:ascii="Times New Roman"/>
          <w:sz w:val="24"/>
        </w:rPr>
        <w:tab/>
        <w:t>D)   customers are not considered until the product is ready for sale.</w:t>
      </w:r>
      <w:r>
        <w:rPr>
          <w:rFonts w:ascii="Times New Roman"/>
          <w:sz w:val="24"/>
        </w:rPr>
        <w:br/>
      </w:r>
      <w:r>
        <w:rPr>
          <w:rFonts w:ascii="Times New Roman"/>
          <w:sz w:val="24"/>
        </w:rPr>
        <w:tab/>
        <w:t>E)   distribution is controlled by customers.</w:t>
      </w:r>
      <w:r>
        <w:rPr>
          <w:rFonts w:ascii="Times New Roman"/>
          <w:sz w:val="24"/>
        </w:rPr>
        <w:br/>
      </w:r>
      <w:r>
        <w:rPr>
          <w:rFonts w:ascii="Times New Roman"/>
          <w:sz w:val="24"/>
        </w:rPr>
        <w:tab/>
      </w:r>
    </w:p>
    <w:p w14:paraId="5F50165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E753483"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sz w:val="24"/>
        </w:rPr>
        <w:t>Alan is analyzing potential market segments. He should carefully seek potential customers who have both an interest in his products and</w:t>
      </w:r>
    </w:p>
    <w:p w14:paraId="116C4E9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thorough knowledge of his brand messages.</w:t>
      </w:r>
      <w:r>
        <w:rPr>
          <w:rFonts w:ascii="Times New Roman"/>
          <w:sz w:val="24"/>
        </w:rPr>
        <w:tab/>
      </w:r>
      <w:r>
        <w:rPr>
          <w:rFonts w:ascii="Times New Roman"/>
          <w:sz w:val="24"/>
        </w:rPr>
        <w:br/>
      </w:r>
      <w:r>
        <w:rPr>
          <w:rFonts w:ascii="Times New Roman"/>
          <w:sz w:val="24"/>
        </w:rPr>
        <w:tab/>
        <w:t>B)   the ability to buy them.</w:t>
      </w:r>
      <w:r>
        <w:rPr>
          <w:rFonts w:ascii="Times New Roman"/>
          <w:sz w:val="24"/>
        </w:rPr>
        <w:br/>
      </w:r>
      <w:r>
        <w:rPr>
          <w:rFonts w:ascii="Times New Roman"/>
          <w:sz w:val="24"/>
        </w:rPr>
        <w:tab/>
        <w:t>C)   knowledg</w:t>
      </w:r>
      <w:r>
        <w:rPr>
          <w:rFonts w:ascii="Times New Roman"/>
          <w:sz w:val="24"/>
        </w:rPr>
        <w:t>e of competing products.</w:t>
      </w:r>
      <w:r>
        <w:rPr>
          <w:rFonts w:ascii="Times New Roman"/>
          <w:sz w:val="24"/>
        </w:rPr>
        <w:br/>
      </w:r>
      <w:r>
        <w:rPr>
          <w:rFonts w:ascii="Times New Roman"/>
          <w:sz w:val="24"/>
        </w:rPr>
        <w:tab/>
        <w:t>D)   the ability to negotiate discounts.</w:t>
      </w:r>
      <w:r>
        <w:rPr>
          <w:rFonts w:ascii="Times New Roman"/>
          <w:sz w:val="24"/>
        </w:rPr>
        <w:br/>
      </w:r>
      <w:r>
        <w:rPr>
          <w:rFonts w:ascii="Times New Roman"/>
          <w:sz w:val="24"/>
        </w:rPr>
        <w:tab/>
        <w:t>E)   are removed from traditional marketing alternatives.</w:t>
      </w:r>
      <w:r>
        <w:rPr>
          <w:rFonts w:ascii="Times New Roman"/>
          <w:sz w:val="24"/>
        </w:rPr>
        <w:br/>
      </w:r>
      <w:r>
        <w:rPr>
          <w:rFonts w:ascii="Times New Roman"/>
          <w:sz w:val="24"/>
        </w:rPr>
        <w:tab/>
      </w:r>
    </w:p>
    <w:p w14:paraId="030F0DB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38E9ED7"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color w:val="000000"/>
          <w:sz w:val="24"/>
        </w:rPr>
        <w:t xml:space="preserve">When referring to </w:t>
      </w:r>
      <w:r>
        <w:rPr>
          <w:rFonts w:ascii="Times New Roman"/>
          <w:color w:val="000000"/>
          <w:sz w:val="24"/>
        </w:rPr>
        <w:t>“</w:t>
      </w:r>
      <w:r>
        <w:rPr>
          <w:rFonts w:ascii="Times New Roman"/>
          <w:color w:val="000000"/>
          <w:sz w:val="24"/>
        </w:rPr>
        <w:t>exchange,</w:t>
      </w:r>
      <w:r>
        <w:rPr>
          <w:rFonts w:ascii="Times New Roman"/>
          <w:color w:val="000000"/>
          <w:sz w:val="24"/>
        </w:rPr>
        <w:t>”</w:t>
      </w:r>
      <w:r>
        <w:rPr>
          <w:rFonts w:ascii="Times New Roman"/>
          <w:color w:val="000000"/>
          <w:sz w:val="24"/>
        </w:rPr>
        <w:t xml:space="preserve"> marketers are focusing on</w:t>
      </w:r>
    </w:p>
    <w:p w14:paraId="41708B2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location where products and services a</w:t>
      </w:r>
      <w:r>
        <w:rPr>
          <w:rFonts w:ascii="Times New Roman"/>
          <w:sz w:val="24"/>
        </w:rPr>
        <w:t>re traded.</w:t>
      </w:r>
      <w:r>
        <w:rPr>
          <w:rFonts w:ascii="Times New Roman"/>
          <w:sz w:val="24"/>
        </w:rPr>
        <w:tab/>
      </w:r>
      <w:r>
        <w:rPr>
          <w:rFonts w:ascii="Times New Roman"/>
          <w:sz w:val="24"/>
        </w:rPr>
        <w:br/>
      </w:r>
      <w:r>
        <w:rPr>
          <w:rFonts w:ascii="Times New Roman"/>
          <w:sz w:val="24"/>
        </w:rPr>
        <w:tab/>
        <w:t>B)   the price charged, adjusted for currency exchange rates.</w:t>
      </w:r>
      <w:r>
        <w:rPr>
          <w:rFonts w:ascii="Times New Roman"/>
          <w:sz w:val="24"/>
        </w:rPr>
        <w:br/>
      </w:r>
      <w:r>
        <w:rPr>
          <w:rFonts w:ascii="Times New Roman"/>
          <w:sz w:val="24"/>
        </w:rPr>
        <w:tab/>
        <w:t>C)   location-based tactics for creating value.</w:t>
      </w:r>
      <w:r>
        <w:rPr>
          <w:rFonts w:ascii="Times New Roman"/>
          <w:sz w:val="24"/>
        </w:rPr>
        <w:br/>
      </w:r>
      <w:r>
        <w:rPr>
          <w:rFonts w:ascii="Times New Roman"/>
          <w:sz w:val="24"/>
        </w:rPr>
        <w:tab/>
        <w:t>D)   promotional offers designed to stimulate barter.</w:t>
      </w:r>
      <w:r>
        <w:rPr>
          <w:rFonts w:ascii="Times New Roman"/>
          <w:sz w:val="24"/>
        </w:rPr>
        <w:br/>
      </w:r>
      <w:r>
        <w:rPr>
          <w:rFonts w:ascii="Times New Roman"/>
          <w:sz w:val="24"/>
        </w:rPr>
        <w:tab/>
        <w:t>E)   the trading of things of value.</w:t>
      </w:r>
      <w:r>
        <w:rPr>
          <w:rFonts w:ascii="Times New Roman"/>
          <w:sz w:val="24"/>
        </w:rPr>
        <w:br/>
      </w:r>
      <w:r>
        <w:rPr>
          <w:rFonts w:ascii="Times New Roman"/>
          <w:sz w:val="24"/>
        </w:rPr>
        <w:tab/>
      </w:r>
    </w:p>
    <w:p w14:paraId="1596467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11AC030"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sz w:val="24"/>
        </w:rPr>
        <w:t xml:space="preserve">Whenever Kristy has </w:t>
      </w:r>
      <w:r>
        <w:rPr>
          <w:rFonts w:ascii="Times New Roman"/>
          <w:sz w:val="24"/>
        </w:rPr>
        <w:t>a new manicure customer, she invites the person to be on her e-mail distribution list. In the process, in addition to exchanging her manicure service for payment, Kristy is gathering</w:t>
      </w:r>
    </w:p>
    <w:p w14:paraId="3A4BD3A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information.</w:t>
      </w:r>
      <w:r>
        <w:rPr>
          <w:rFonts w:ascii="Times New Roman"/>
          <w:sz w:val="24"/>
        </w:rPr>
        <w:tab/>
      </w:r>
      <w:r>
        <w:rPr>
          <w:rFonts w:ascii="Times New Roman"/>
          <w:sz w:val="24"/>
        </w:rPr>
        <w:br/>
      </w:r>
      <w:r>
        <w:rPr>
          <w:rFonts w:ascii="Times New Roman"/>
          <w:sz w:val="24"/>
        </w:rPr>
        <w:tab/>
        <w:t>B)   promotional capital.</w:t>
      </w:r>
      <w:r>
        <w:rPr>
          <w:rFonts w:ascii="Times New Roman"/>
          <w:sz w:val="24"/>
        </w:rPr>
        <w:br/>
      </w:r>
      <w:r>
        <w:rPr>
          <w:rFonts w:ascii="Times New Roman"/>
          <w:sz w:val="24"/>
        </w:rPr>
        <w:tab/>
        <w:t>C)   pricing data.</w:t>
      </w:r>
      <w:r>
        <w:rPr>
          <w:rFonts w:ascii="Times New Roman"/>
          <w:sz w:val="24"/>
        </w:rPr>
        <w:br/>
      </w:r>
      <w:r>
        <w:rPr>
          <w:rFonts w:ascii="Times New Roman"/>
          <w:sz w:val="24"/>
        </w:rPr>
        <w:tab/>
        <w:t>D)   value cocreation.</w:t>
      </w:r>
      <w:r>
        <w:rPr>
          <w:rFonts w:ascii="Times New Roman"/>
          <w:sz w:val="24"/>
        </w:rPr>
        <w:br/>
      </w:r>
      <w:r>
        <w:rPr>
          <w:rFonts w:ascii="Times New Roman"/>
          <w:sz w:val="24"/>
        </w:rPr>
        <w:tab/>
        <w:t>E)   feedback.</w:t>
      </w:r>
      <w:r>
        <w:rPr>
          <w:rFonts w:ascii="Times New Roman"/>
          <w:sz w:val="24"/>
        </w:rPr>
        <w:br/>
      </w:r>
      <w:r>
        <w:rPr>
          <w:rFonts w:ascii="Times New Roman"/>
          <w:sz w:val="24"/>
        </w:rPr>
        <w:tab/>
      </w:r>
    </w:p>
    <w:p w14:paraId="0A0425F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C31E65F"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sz w:val="24"/>
        </w:rPr>
        <w:t>Which of the following is a core aspect of marketing?</w:t>
      </w:r>
    </w:p>
    <w:p w14:paraId="015FC2B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satisfying as many needs as possible</w:t>
      </w:r>
      <w:r>
        <w:rPr>
          <w:rFonts w:ascii="Times New Roman"/>
          <w:sz w:val="24"/>
        </w:rPr>
        <w:tab/>
      </w:r>
      <w:r>
        <w:rPr>
          <w:rFonts w:ascii="Times New Roman"/>
          <w:sz w:val="24"/>
        </w:rPr>
        <w:br/>
      </w:r>
      <w:r>
        <w:rPr>
          <w:rFonts w:ascii="Times New Roman"/>
          <w:sz w:val="24"/>
        </w:rPr>
        <w:tab/>
        <w:t>B)   creating a product that everyone will want to buy</w:t>
      </w:r>
      <w:r>
        <w:rPr>
          <w:rFonts w:ascii="Times New Roman"/>
          <w:sz w:val="24"/>
        </w:rPr>
        <w:br/>
      </w:r>
      <w:r>
        <w:rPr>
          <w:rFonts w:ascii="Times New Roman"/>
          <w:sz w:val="24"/>
        </w:rPr>
        <w:tab/>
        <w:t>C)   setting prices lower than all</w:t>
      </w:r>
      <w:r>
        <w:rPr>
          <w:rFonts w:ascii="Times New Roman"/>
          <w:sz w:val="24"/>
        </w:rPr>
        <w:t xml:space="preserve"> competitors</w:t>
      </w:r>
      <w:r>
        <w:rPr>
          <w:rFonts w:ascii="Times New Roman"/>
          <w:sz w:val="24"/>
        </w:rPr>
        <w:br/>
      </w:r>
      <w:r>
        <w:rPr>
          <w:rFonts w:ascii="Times New Roman"/>
          <w:sz w:val="24"/>
        </w:rPr>
        <w:tab/>
        <w:t>D)   making product, place, promotion, and price decisions</w:t>
      </w:r>
      <w:r>
        <w:rPr>
          <w:rFonts w:ascii="Times New Roman"/>
          <w:sz w:val="24"/>
        </w:rPr>
        <w:br/>
      </w:r>
      <w:r>
        <w:rPr>
          <w:rFonts w:ascii="Times New Roman"/>
          <w:sz w:val="24"/>
        </w:rPr>
        <w:tab/>
      </w:r>
      <w:r>
        <w:rPr>
          <w:rFonts w:ascii="Times New Roman"/>
          <w:color w:val="000000"/>
          <w:sz w:val="24"/>
        </w:rPr>
        <w:t>E)   increasing the company</w:t>
      </w:r>
      <w:r>
        <w:rPr>
          <w:rFonts w:ascii="Times New Roman"/>
          <w:color w:val="000000"/>
          <w:sz w:val="24"/>
        </w:rPr>
        <w:t>’</w:t>
      </w:r>
      <w:r>
        <w:rPr>
          <w:rFonts w:ascii="Times New Roman"/>
          <w:color w:val="000000"/>
          <w:sz w:val="24"/>
        </w:rPr>
        <w:t>s profit</w:t>
      </w:r>
      <w:r>
        <w:rPr>
          <w:rFonts w:ascii="Times New Roman"/>
          <w:sz w:val="24"/>
        </w:rPr>
        <w:br/>
      </w:r>
      <w:r>
        <w:rPr>
          <w:rFonts w:ascii="Times New Roman"/>
          <w:sz w:val="24"/>
        </w:rPr>
        <w:tab/>
      </w:r>
    </w:p>
    <w:p w14:paraId="51BD0DF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CCE8F4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sz w:val="24"/>
        </w:rPr>
        <w:t>Marketing has traditionally been divided into a set of four interrelated decisions known as the marketing mix, or four Ps, inc</w:t>
      </w:r>
      <w:r>
        <w:rPr>
          <w:rFonts w:ascii="Times New Roman"/>
          <w:sz w:val="24"/>
        </w:rPr>
        <w:t>luding product, place, price, and</w:t>
      </w:r>
    </w:p>
    <w:p w14:paraId="7B5AAEF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presentation.</w:t>
      </w:r>
      <w:r>
        <w:rPr>
          <w:rFonts w:ascii="Times New Roman"/>
          <w:sz w:val="24"/>
        </w:rPr>
        <w:tab/>
      </w:r>
      <w:r>
        <w:rPr>
          <w:rFonts w:ascii="Times New Roman"/>
          <w:sz w:val="24"/>
        </w:rPr>
        <w:br/>
      </w:r>
      <w:r>
        <w:rPr>
          <w:rFonts w:ascii="Times New Roman"/>
          <w:sz w:val="24"/>
        </w:rPr>
        <w:tab/>
        <w:t>B)   production.</w:t>
      </w:r>
      <w:r>
        <w:rPr>
          <w:rFonts w:ascii="Times New Roman"/>
          <w:sz w:val="24"/>
        </w:rPr>
        <w:br/>
      </w:r>
      <w:r>
        <w:rPr>
          <w:rFonts w:ascii="Times New Roman"/>
          <w:sz w:val="24"/>
        </w:rPr>
        <w:tab/>
        <w:t>C)   performance.</w:t>
      </w:r>
      <w:r>
        <w:rPr>
          <w:rFonts w:ascii="Times New Roman"/>
          <w:sz w:val="24"/>
        </w:rPr>
        <w:br/>
      </w:r>
      <w:r>
        <w:rPr>
          <w:rFonts w:ascii="Times New Roman"/>
          <w:sz w:val="24"/>
        </w:rPr>
        <w:tab/>
        <w:t>D)   promotion.</w:t>
      </w:r>
      <w:r>
        <w:rPr>
          <w:rFonts w:ascii="Times New Roman"/>
          <w:sz w:val="24"/>
        </w:rPr>
        <w:br/>
      </w:r>
      <w:r>
        <w:rPr>
          <w:rFonts w:ascii="Times New Roman"/>
          <w:sz w:val="24"/>
        </w:rPr>
        <w:tab/>
        <w:t>E)   promise.</w:t>
      </w:r>
      <w:r>
        <w:rPr>
          <w:rFonts w:ascii="Times New Roman"/>
          <w:sz w:val="24"/>
        </w:rPr>
        <w:br/>
      </w:r>
      <w:r>
        <w:rPr>
          <w:rFonts w:ascii="Times New Roman"/>
          <w:sz w:val="24"/>
        </w:rPr>
        <w:tab/>
      </w:r>
    </w:p>
    <w:p w14:paraId="60F636D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0A256C7"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sz w:val="24"/>
        </w:rPr>
        <w:t>The four Ps make up the marketing mix, which is the __________ set of decisions or activities that the fir</w:t>
      </w:r>
      <w:r>
        <w:rPr>
          <w:rFonts w:ascii="Times New Roman"/>
          <w:sz w:val="24"/>
        </w:rPr>
        <w:t>m uses to respond to the wants of its target markets.</w:t>
      </w:r>
    </w:p>
    <w:p w14:paraId="4EE8027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unpredictable</w:t>
      </w:r>
      <w:r>
        <w:rPr>
          <w:rFonts w:ascii="Times New Roman"/>
          <w:sz w:val="24"/>
        </w:rPr>
        <w:tab/>
      </w:r>
      <w:r>
        <w:rPr>
          <w:rFonts w:ascii="Times New Roman"/>
          <w:sz w:val="24"/>
        </w:rPr>
        <w:br/>
      </w:r>
      <w:r>
        <w:rPr>
          <w:rFonts w:ascii="Times New Roman"/>
          <w:sz w:val="24"/>
        </w:rPr>
        <w:tab/>
        <w:t>B)   external</w:t>
      </w:r>
      <w:r>
        <w:rPr>
          <w:rFonts w:ascii="Times New Roman"/>
          <w:sz w:val="24"/>
        </w:rPr>
        <w:br/>
      </w:r>
      <w:r>
        <w:rPr>
          <w:rFonts w:ascii="Times New Roman"/>
          <w:sz w:val="24"/>
        </w:rPr>
        <w:tab/>
        <w:t>C)   internal</w:t>
      </w:r>
      <w:r>
        <w:rPr>
          <w:rFonts w:ascii="Times New Roman"/>
          <w:sz w:val="24"/>
        </w:rPr>
        <w:br/>
      </w:r>
      <w:r>
        <w:rPr>
          <w:rFonts w:ascii="Times New Roman"/>
          <w:sz w:val="24"/>
        </w:rPr>
        <w:tab/>
        <w:t>D)   controllable</w:t>
      </w:r>
      <w:r>
        <w:rPr>
          <w:rFonts w:ascii="Times New Roman"/>
          <w:sz w:val="24"/>
        </w:rPr>
        <w:br/>
      </w:r>
      <w:r>
        <w:rPr>
          <w:rFonts w:ascii="Times New Roman"/>
          <w:sz w:val="24"/>
        </w:rPr>
        <w:tab/>
        <w:t>E)   global</w:t>
      </w:r>
      <w:r>
        <w:rPr>
          <w:rFonts w:ascii="Times New Roman"/>
          <w:sz w:val="24"/>
        </w:rPr>
        <w:br/>
      </w:r>
      <w:r>
        <w:rPr>
          <w:rFonts w:ascii="Times New Roman"/>
          <w:sz w:val="24"/>
        </w:rPr>
        <w:tab/>
      </w:r>
    </w:p>
    <w:p w14:paraId="35B421F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A88EA09"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color w:val="000000"/>
          <w:sz w:val="24"/>
        </w:rPr>
        <w:t xml:space="preserve">The   </w:t>
      </w:r>
      <w:r>
        <w:rPr>
          <w:rFonts w:ascii="Times New Roman"/>
          <w:i/>
          <w:color w:val="000000"/>
          <w:sz w:val="24"/>
        </w:rPr>
        <w:t>fundamental</w:t>
      </w:r>
      <w:r>
        <w:rPr>
          <w:rFonts w:ascii="Times New Roman"/>
          <w:color w:val="000000"/>
          <w:sz w:val="24"/>
        </w:rPr>
        <w:t xml:space="preserve"> goal of marketers when creating goods, services, or combinations of both is</w:t>
      </w:r>
      <w:r>
        <w:rPr>
          <w:rFonts w:ascii="Times New Roman"/>
          <w:color w:val="000000"/>
          <w:sz w:val="24"/>
        </w:rPr>
        <w:t xml:space="preserve"> to</w:t>
      </w:r>
    </w:p>
    <w:p w14:paraId="5187302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defeat the competition.</w:t>
      </w:r>
      <w:r>
        <w:rPr>
          <w:rFonts w:ascii="Times New Roman"/>
          <w:sz w:val="24"/>
        </w:rPr>
        <w:tab/>
      </w:r>
      <w:r>
        <w:rPr>
          <w:rFonts w:ascii="Times New Roman"/>
          <w:sz w:val="24"/>
        </w:rPr>
        <w:br/>
      </w:r>
      <w:r>
        <w:rPr>
          <w:rFonts w:ascii="Times New Roman"/>
          <w:sz w:val="24"/>
        </w:rPr>
        <w:tab/>
        <w:t>B)   serve all consumers.</w:t>
      </w:r>
      <w:r>
        <w:rPr>
          <w:rFonts w:ascii="Times New Roman"/>
          <w:sz w:val="24"/>
        </w:rPr>
        <w:br/>
      </w:r>
      <w:r>
        <w:rPr>
          <w:rFonts w:ascii="Times New Roman"/>
          <w:sz w:val="24"/>
        </w:rPr>
        <w:tab/>
        <w:t>C)   operate according to government regulations.</w:t>
      </w:r>
      <w:r>
        <w:rPr>
          <w:rFonts w:ascii="Times New Roman"/>
          <w:sz w:val="24"/>
        </w:rPr>
        <w:br/>
      </w:r>
      <w:r>
        <w:rPr>
          <w:rFonts w:ascii="Times New Roman"/>
          <w:sz w:val="24"/>
        </w:rPr>
        <w:tab/>
        <w:t>D)   stimulate short-term sales.</w:t>
      </w:r>
      <w:r>
        <w:rPr>
          <w:rFonts w:ascii="Times New Roman"/>
          <w:sz w:val="24"/>
        </w:rPr>
        <w:br/>
      </w:r>
      <w:r>
        <w:rPr>
          <w:rFonts w:ascii="Times New Roman"/>
          <w:sz w:val="24"/>
        </w:rPr>
        <w:tab/>
        <w:t>E)   create value.</w:t>
      </w:r>
      <w:r>
        <w:rPr>
          <w:rFonts w:ascii="Times New Roman"/>
          <w:sz w:val="24"/>
        </w:rPr>
        <w:br/>
      </w:r>
      <w:r>
        <w:rPr>
          <w:rFonts w:ascii="Times New Roman"/>
          <w:sz w:val="24"/>
        </w:rPr>
        <w:tab/>
      </w:r>
    </w:p>
    <w:p w14:paraId="4A4F8D6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8EF9F1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sz w:val="24"/>
        </w:rPr>
        <w:t>Ivana is struggling with the choice of publishing her new book,</w:t>
      </w:r>
      <w:r>
        <w:rPr>
          <w:rFonts w:ascii="Times New Roman"/>
          <w:sz w:val="24"/>
        </w:rPr>
        <w:t xml:space="preserve"> Slovak Cuisine, as an e-book or a paperback. Ivana is addressing which core marketing aspect?</w:t>
      </w:r>
    </w:p>
    <w:p w14:paraId="4BB677C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developing a promotional plan</w:t>
      </w:r>
      <w:r>
        <w:rPr>
          <w:rFonts w:ascii="Times New Roman"/>
          <w:sz w:val="24"/>
        </w:rPr>
        <w:tab/>
      </w:r>
      <w:r>
        <w:rPr>
          <w:rFonts w:ascii="Times New Roman"/>
          <w:sz w:val="24"/>
        </w:rPr>
        <w:br/>
      </w:r>
      <w:r>
        <w:rPr>
          <w:rFonts w:ascii="Times New Roman"/>
          <w:sz w:val="24"/>
        </w:rPr>
        <w:tab/>
        <w:t>B)   managing the exchange function of marketing</w:t>
      </w:r>
      <w:r>
        <w:rPr>
          <w:rFonts w:ascii="Times New Roman"/>
          <w:sz w:val="24"/>
        </w:rPr>
        <w:br/>
      </w:r>
      <w:r>
        <w:rPr>
          <w:rFonts w:ascii="Times New Roman"/>
          <w:sz w:val="24"/>
        </w:rPr>
        <w:tab/>
        <w:t>C)   making product decisions</w:t>
      </w:r>
      <w:r>
        <w:rPr>
          <w:rFonts w:ascii="Times New Roman"/>
          <w:sz w:val="24"/>
        </w:rPr>
        <w:br/>
      </w:r>
      <w:r>
        <w:rPr>
          <w:rFonts w:ascii="Times New Roman"/>
          <w:sz w:val="24"/>
        </w:rPr>
        <w:tab/>
        <w:t>D)   satisfying a need but not a wa</w:t>
      </w:r>
      <w:r>
        <w:rPr>
          <w:rFonts w:ascii="Times New Roman"/>
          <w:sz w:val="24"/>
        </w:rPr>
        <w:t>nt</w:t>
      </w:r>
      <w:r>
        <w:rPr>
          <w:rFonts w:ascii="Times New Roman"/>
          <w:sz w:val="24"/>
        </w:rPr>
        <w:br/>
      </w:r>
      <w:r>
        <w:rPr>
          <w:rFonts w:ascii="Times New Roman"/>
          <w:sz w:val="24"/>
        </w:rPr>
        <w:tab/>
        <w:t>E)   pricing the product</w:t>
      </w:r>
      <w:r>
        <w:rPr>
          <w:rFonts w:ascii="Times New Roman"/>
          <w:sz w:val="24"/>
        </w:rPr>
        <w:br/>
      </w:r>
      <w:r>
        <w:rPr>
          <w:rFonts w:ascii="Times New Roman"/>
          <w:sz w:val="24"/>
        </w:rPr>
        <w:tab/>
      </w:r>
    </w:p>
    <w:p w14:paraId="321D683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D33701A"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sz w:val="24"/>
        </w:rPr>
        <w:t>The basic difference between a good and a service is that a good</w:t>
      </w:r>
    </w:p>
    <w:p w14:paraId="29606DC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provides intangible benefits.</w:t>
      </w:r>
      <w:r>
        <w:rPr>
          <w:rFonts w:ascii="Times New Roman"/>
          <w:sz w:val="24"/>
        </w:rPr>
        <w:tab/>
      </w:r>
      <w:r>
        <w:rPr>
          <w:rFonts w:ascii="Times New Roman"/>
          <w:sz w:val="24"/>
        </w:rPr>
        <w:br/>
      </w:r>
      <w:r>
        <w:rPr>
          <w:rFonts w:ascii="Times New Roman"/>
          <w:sz w:val="24"/>
        </w:rPr>
        <w:tab/>
        <w:t>B)   can be physically touched.</w:t>
      </w:r>
      <w:r>
        <w:rPr>
          <w:rFonts w:ascii="Times New Roman"/>
          <w:sz w:val="24"/>
        </w:rPr>
        <w:br/>
      </w:r>
      <w:r>
        <w:rPr>
          <w:rFonts w:ascii="Times New Roman"/>
          <w:sz w:val="24"/>
        </w:rPr>
        <w:tab/>
        <w:t>C)   is always less expensive than a corresponding service.</w:t>
      </w:r>
      <w:r>
        <w:rPr>
          <w:rFonts w:ascii="Times New Roman"/>
          <w:sz w:val="24"/>
        </w:rPr>
        <w:br/>
      </w:r>
      <w:r>
        <w:rPr>
          <w:rFonts w:ascii="Times New Roman"/>
          <w:sz w:val="24"/>
        </w:rPr>
        <w:tab/>
        <w:t xml:space="preserve">D)  </w:t>
      </w:r>
      <w:r>
        <w:rPr>
          <w:rFonts w:ascii="Times New Roman"/>
          <w:sz w:val="24"/>
        </w:rPr>
        <w:t xml:space="preserve"> generates greater interest among consumers.</w:t>
      </w:r>
      <w:r>
        <w:rPr>
          <w:rFonts w:ascii="Times New Roman"/>
          <w:sz w:val="24"/>
        </w:rPr>
        <w:br/>
      </w:r>
      <w:r>
        <w:rPr>
          <w:rFonts w:ascii="Times New Roman"/>
          <w:sz w:val="24"/>
        </w:rPr>
        <w:tab/>
        <w:t>E)   is more quickly forgotten by consumers.</w:t>
      </w:r>
      <w:r>
        <w:rPr>
          <w:rFonts w:ascii="Times New Roman"/>
          <w:sz w:val="24"/>
        </w:rPr>
        <w:br/>
      </w:r>
      <w:r>
        <w:rPr>
          <w:rFonts w:ascii="Times New Roman"/>
          <w:sz w:val="24"/>
        </w:rPr>
        <w:tab/>
      </w:r>
    </w:p>
    <w:p w14:paraId="736097C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BAB8C60"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 xml:space="preserve">Nice </w:t>
      </w:r>
      <w:r>
        <w:rPr>
          <w:rFonts w:ascii="Times New Roman"/>
          <w:color w:val="000000"/>
          <w:sz w:val="24"/>
        </w:rPr>
        <w:t>‘</w:t>
      </w:r>
      <w:r>
        <w:rPr>
          <w:rFonts w:ascii="Times New Roman"/>
          <w:color w:val="000000"/>
          <w:sz w:val="24"/>
        </w:rPr>
        <w:t>n Easy sells handcrafted furniture. They have also recently begun offering appraisals of customers</w:t>
      </w:r>
      <w:r>
        <w:rPr>
          <w:rFonts w:ascii="Times New Roman"/>
          <w:color w:val="000000"/>
          <w:sz w:val="24"/>
        </w:rPr>
        <w:t>’</w:t>
      </w:r>
      <w:r>
        <w:rPr>
          <w:rFonts w:ascii="Times New Roman"/>
          <w:color w:val="000000"/>
          <w:sz w:val="24"/>
        </w:rPr>
        <w:t xml:space="preserve"> antiques. Nice </w:t>
      </w:r>
      <w:r>
        <w:rPr>
          <w:rFonts w:ascii="Times New Roman"/>
          <w:color w:val="000000"/>
          <w:sz w:val="24"/>
        </w:rPr>
        <w:t>‘</w:t>
      </w:r>
      <w:r>
        <w:rPr>
          <w:rFonts w:ascii="Times New Roman"/>
          <w:color w:val="000000"/>
          <w:sz w:val="24"/>
        </w:rPr>
        <w:t>n Easy is</w:t>
      </w:r>
    </w:p>
    <w:p w14:paraId="5F352C0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 xml:space="preserve">A)   </w:t>
      </w:r>
      <w:r>
        <w:rPr>
          <w:rFonts w:ascii="Times New Roman"/>
          <w:sz w:val="24"/>
        </w:rPr>
        <w:t>expanding from offering just services to also offering goods.</w:t>
      </w:r>
      <w:r>
        <w:rPr>
          <w:rFonts w:ascii="Times New Roman"/>
          <w:sz w:val="24"/>
        </w:rPr>
        <w:tab/>
      </w:r>
      <w:r>
        <w:rPr>
          <w:rFonts w:ascii="Times New Roman"/>
          <w:sz w:val="24"/>
        </w:rPr>
        <w:br/>
      </w:r>
      <w:r>
        <w:rPr>
          <w:rFonts w:ascii="Times New Roman"/>
          <w:sz w:val="24"/>
        </w:rPr>
        <w:tab/>
        <w:t>B)   implementing a market segmentation strategy.</w:t>
      </w:r>
      <w:r>
        <w:rPr>
          <w:rFonts w:ascii="Times New Roman"/>
          <w:sz w:val="24"/>
        </w:rPr>
        <w:br/>
      </w:r>
      <w:r>
        <w:rPr>
          <w:rFonts w:ascii="Times New Roman"/>
          <w:sz w:val="24"/>
        </w:rPr>
        <w:tab/>
        <w:t>C)   capturing value through multiple pricing strategies.</w:t>
      </w:r>
      <w:r>
        <w:rPr>
          <w:rFonts w:ascii="Times New Roman"/>
          <w:sz w:val="24"/>
        </w:rPr>
        <w:br/>
      </w:r>
      <w:r>
        <w:rPr>
          <w:rFonts w:ascii="Times New Roman"/>
          <w:sz w:val="24"/>
        </w:rPr>
        <w:tab/>
        <w:t>D)   expanding from offering just goods to also offering services.</w:t>
      </w:r>
      <w:r>
        <w:rPr>
          <w:rFonts w:ascii="Times New Roman"/>
          <w:sz w:val="24"/>
        </w:rPr>
        <w:br/>
      </w:r>
      <w:r>
        <w:rPr>
          <w:rFonts w:ascii="Times New Roman"/>
          <w:sz w:val="24"/>
        </w:rPr>
        <w:tab/>
        <w:t>E)   increasin</w:t>
      </w:r>
      <w:r>
        <w:rPr>
          <w:rFonts w:ascii="Times New Roman"/>
          <w:sz w:val="24"/>
        </w:rPr>
        <w:t>g customer value through inflated appraisal evaluations.</w:t>
      </w:r>
      <w:r>
        <w:rPr>
          <w:rFonts w:ascii="Times New Roman"/>
          <w:sz w:val="24"/>
        </w:rPr>
        <w:br/>
      </w:r>
      <w:r>
        <w:rPr>
          <w:rFonts w:ascii="Times New Roman"/>
          <w:sz w:val="24"/>
        </w:rPr>
        <w:tab/>
      </w:r>
    </w:p>
    <w:p w14:paraId="15E794C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043C759"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color w:val="000000"/>
          <w:sz w:val="24"/>
        </w:rPr>
        <w:t>Marketers must determine the price of a product carefully, based on potential buyers</w:t>
      </w:r>
      <w:r>
        <w:rPr>
          <w:rFonts w:ascii="Times New Roman"/>
          <w:color w:val="000000"/>
          <w:sz w:val="24"/>
        </w:rPr>
        <w:t>’</w:t>
      </w:r>
      <w:r>
        <w:rPr>
          <w:rFonts w:ascii="Times New Roman"/>
          <w:color w:val="000000"/>
          <w:sz w:val="24"/>
        </w:rPr>
        <w:t xml:space="preserve"> beliefs about</w:t>
      </w:r>
    </w:p>
    <w:p w14:paraId="7343837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its value.</w:t>
      </w:r>
      <w:r>
        <w:rPr>
          <w:rFonts w:ascii="Times New Roman"/>
          <w:sz w:val="24"/>
        </w:rPr>
        <w:tab/>
      </w:r>
      <w:r>
        <w:rPr>
          <w:rFonts w:ascii="Times New Roman"/>
          <w:sz w:val="24"/>
        </w:rPr>
        <w:br/>
      </w:r>
      <w:r>
        <w:rPr>
          <w:rFonts w:ascii="Times New Roman"/>
          <w:sz w:val="24"/>
        </w:rPr>
        <w:tab/>
        <w:t>B)   the environment.</w:t>
      </w:r>
      <w:r>
        <w:rPr>
          <w:rFonts w:ascii="Times New Roman"/>
          <w:sz w:val="24"/>
        </w:rPr>
        <w:br/>
      </w:r>
      <w:r>
        <w:rPr>
          <w:rFonts w:ascii="Times New Roman"/>
          <w:sz w:val="24"/>
        </w:rPr>
        <w:tab/>
        <w:t>C)   the cost to manufacture th</w:t>
      </w:r>
      <w:r>
        <w:rPr>
          <w:rFonts w:ascii="Times New Roman"/>
          <w:sz w:val="24"/>
        </w:rPr>
        <w:t>e product.</w:t>
      </w:r>
      <w:r>
        <w:rPr>
          <w:rFonts w:ascii="Times New Roman"/>
          <w:sz w:val="24"/>
        </w:rPr>
        <w:br/>
      </w:r>
      <w:r>
        <w:rPr>
          <w:rFonts w:ascii="Times New Roman"/>
          <w:sz w:val="24"/>
        </w:rPr>
        <w:tab/>
        <w:t>D)   the economic outlook.</w:t>
      </w:r>
      <w:r>
        <w:rPr>
          <w:rFonts w:ascii="Times New Roman"/>
          <w:sz w:val="24"/>
        </w:rPr>
        <w:br/>
      </w:r>
      <w:r>
        <w:rPr>
          <w:rFonts w:ascii="Times New Roman"/>
          <w:sz w:val="24"/>
        </w:rPr>
        <w:tab/>
      </w:r>
      <w:r>
        <w:rPr>
          <w:rFonts w:ascii="Times New Roman"/>
          <w:color w:val="000000"/>
          <w:sz w:val="24"/>
        </w:rPr>
        <w:t>E)   the product</w:t>
      </w:r>
      <w:r>
        <w:rPr>
          <w:rFonts w:ascii="Times New Roman"/>
          <w:color w:val="000000"/>
          <w:sz w:val="24"/>
        </w:rPr>
        <w:t>’</w:t>
      </w:r>
      <w:r>
        <w:rPr>
          <w:rFonts w:ascii="Times New Roman"/>
          <w:color w:val="000000"/>
          <w:sz w:val="24"/>
        </w:rPr>
        <w:t>s new advertising campaign.</w:t>
      </w:r>
      <w:r>
        <w:rPr>
          <w:rFonts w:ascii="Times New Roman"/>
          <w:sz w:val="24"/>
        </w:rPr>
        <w:br/>
      </w:r>
      <w:r>
        <w:rPr>
          <w:rFonts w:ascii="Times New Roman"/>
          <w:sz w:val="24"/>
        </w:rPr>
        <w:tab/>
      </w:r>
    </w:p>
    <w:p w14:paraId="00182A7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A21681A"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sz w:val="24"/>
        </w:rPr>
        <w:t>Some discount stores put products in large bins and let consumers hunt and find bargains. The price these consumers pay includes</w:t>
      </w:r>
    </w:p>
    <w:p w14:paraId="2EA37D9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only the a</w:t>
      </w:r>
      <w:r>
        <w:rPr>
          <w:rFonts w:ascii="Times New Roman"/>
          <w:sz w:val="24"/>
        </w:rPr>
        <w:t>ctual price they pay at the register.</w:t>
      </w:r>
      <w:r>
        <w:rPr>
          <w:rFonts w:ascii="Times New Roman"/>
          <w:sz w:val="24"/>
        </w:rPr>
        <w:tab/>
      </w:r>
      <w:r>
        <w:rPr>
          <w:rFonts w:ascii="Times New Roman"/>
          <w:sz w:val="24"/>
        </w:rPr>
        <w:br/>
      </w:r>
      <w:r>
        <w:rPr>
          <w:rFonts w:ascii="Times New Roman"/>
          <w:sz w:val="24"/>
        </w:rPr>
        <w:tab/>
        <w:t>B)   the value of their time and energy.</w:t>
      </w:r>
      <w:r>
        <w:rPr>
          <w:rFonts w:ascii="Times New Roman"/>
          <w:sz w:val="24"/>
        </w:rPr>
        <w:br/>
      </w:r>
      <w:r>
        <w:rPr>
          <w:rFonts w:ascii="Times New Roman"/>
          <w:sz w:val="24"/>
        </w:rPr>
        <w:tab/>
        <w:t>C)   the excitement they experience in finding an item they desire.</w:t>
      </w:r>
      <w:r>
        <w:rPr>
          <w:rFonts w:ascii="Times New Roman"/>
          <w:sz w:val="24"/>
        </w:rPr>
        <w:br/>
      </w:r>
      <w:r>
        <w:rPr>
          <w:rFonts w:ascii="Times New Roman"/>
          <w:sz w:val="24"/>
        </w:rPr>
        <w:tab/>
        <w:t>D)   the savings to the store of not having to display the products neatly on shelves.</w:t>
      </w:r>
      <w:r>
        <w:rPr>
          <w:rFonts w:ascii="Times New Roman"/>
          <w:sz w:val="24"/>
        </w:rPr>
        <w:br/>
      </w:r>
      <w:r>
        <w:rPr>
          <w:rFonts w:ascii="Times New Roman"/>
          <w:sz w:val="24"/>
        </w:rPr>
        <w:tab/>
      </w:r>
      <w:r>
        <w:rPr>
          <w:rFonts w:ascii="Times New Roman"/>
          <w:color w:val="000000"/>
          <w:sz w:val="24"/>
        </w:rPr>
        <w:t>E)   when the pro</w:t>
      </w:r>
      <w:r>
        <w:rPr>
          <w:rFonts w:ascii="Times New Roman"/>
          <w:color w:val="000000"/>
          <w:sz w:val="24"/>
        </w:rPr>
        <w:t>duct was listed at full price and didn</w:t>
      </w:r>
      <w:r>
        <w:rPr>
          <w:rFonts w:ascii="Times New Roman"/>
          <w:color w:val="000000"/>
          <w:sz w:val="24"/>
        </w:rPr>
        <w:t>’</w:t>
      </w:r>
      <w:r>
        <w:rPr>
          <w:rFonts w:ascii="Times New Roman"/>
          <w:color w:val="000000"/>
          <w:sz w:val="24"/>
        </w:rPr>
        <w:t>t sell.</w:t>
      </w:r>
      <w:r>
        <w:rPr>
          <w:rFonts w:ascii="Times New Roman"/>
          <w:sz w:val="24"/>
        </w:rPr>
        <w:br/>
      </w:r>
      <w:r>
        <w:rPr>
          <w:rFonts w:ascii="Times New Roman"/>
          <w:sz w:val="24"/>
        </w:rPr>
        <w:tab/>
      </w:r>
    </w:p>
    <w:p w14:paraId="51170B8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C2176C1"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sz w:val="24"/>
        </w:rPr>
        <w:t>Justine offers design and consulting services on a fee-only basis. She has found that different customers are willing to pay different rates for her services. This shows that her pricing dec</w:t>
      </w:r>
      <w:r>
        <w:rPr>
          <w:rFonts w:ascii="Times New Roman"/>
          <w:sz w:val="24"/>
        </w:rPr>
        <w:t>isions should depend primarily on</w:t>
      </w:r>
    </w:p>
    <w:p w14:paraId="2AD5C5F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choosing an average price that she will charge all her clients.</w:t>
      </w:r>
      <w:r>
        <w:rPr>
          <w:rFonts w:ascii="Times New Roman"/>
          <w:sz w:val="24"/>
        </w:rPr>
        <w:tab/>
      </w:r>
      <w:r>
        <w:rPr>
          <w:rFonts w:ascii="Times New Roman"/>
          <w:sz w:val="24"/>
        </w:rPr>
        <w:br/>
      </w:r>
      <w:r>
        <w:rPr>
          <w:rFonts w:ascii="Times New Roman"/>
          <w:sz w:val="24"/>
        </w:rPr>
        <w:tab/>
        <w:t>B)   changes in technology allowing consumers to manage their own affairs.</w:t>
      </w:r>
      <w:r>
        <w:rPr>
          <w:rFonts w:ascii="Times New Roman"/>
          <w:sz w:val="24"/>
        </w:rPr>
        <w:br/>
      </w:r>
      <w:r>
        <w:rPr>
          <w:rFonts w:ascii="Times New Roman"/>
          <w:sz w:val="24"/>
        </w:rPr>
        <w:tab/>
        <w:t>C)   how different customers perceive the value of her services.</w:t>
      </w:r>
      <w:r>
        <w:rPr>
          <w:rFonts w:ascii="Times New Roman"/>
          <w:sz w:val="24"/>
        </w:rPr>
        <w:br/>
      </w:r>
      <w:r>
        <w:rPr>
          <w:rFonts w:ascii="Times New Roman"/>
          <w:sz w:val="24"/>
        </w:rPr>
        <w:tab/>
        <w:t>D</w:t>
      </w:r>
      <w:r>
        <w:rPr>
          <w:rFonts w:ascii="Times New Roman"/>
          <w:sz w:val="24"/>
        </w:rPr>
        <w:t>)   changes in the economy.</w:t>
      </w:r>
      <w:r>
        <w:rPr>
          <w:rFonts w:ascii="Times New Roman"/>
          <w:sz w:val="24"/>
        </w:rPr>
        <w:br/>
      </w:r>
      <w:r>
        <w:rPr>
          <w:rFonts w:ascii="Times New Roman"/>
          <w:sz w:val="24"/>
        </w:rPr>
        <w:tab/>
        <w:t>E)   how much her competitors charge for similar services.</w:t>
      </w:r>
      <w:r>
        <w:rPr>
          <w:rFonts w:ascii="Times New Roman"/>
          <w:sz w:val="24"/>
        </w:rPr>
        <w:br/>
      </w:r>
      <w:r>
        <w:rPr>
          <w:rFonts w:ascii="Times New Roman"/>
          <w:sz w:val="24"/>
        </w:rPr>
        <w:tab/>
      </w:r>
    </w:p>
    <w:p w14:paraId="66189EA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98C15AF"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sz w:val="24"/>
        </w:rPr>
        <w:t>Marketing channel management is also known as</w:t>
      </w:r>
    </w:p>
    <w:p w14:paraId="6E28B54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endless chain marketing.</w:t>
      </w:r>
      <w:r>
        <w:rPr>
          <w:rFonts w:ascii="Times New Roman"/>
          <w:sz w:val="24"/>
        </w:rPr>
        <w:tab/>
      </w:r>
      <w:r>
        <w:rPr>
          <w:rFonts w:ascii="Times New Roman"/>
          <w:sz w:val="24"/>
        </w:rPr>
        <w:br/>
      </w:r>
      <w:r>
        <w:rPr>
          <w:rFonts w:ascii="Times New Roman"/>
          <w:sz w:val="24"/>
        </w:rPr>
        <w:tab/>
        <w:t>B)   a transactional orientation.</w:t>
      </w:r>
      <w:r>
        <w:rPr>
          <w:rFonts w:ascii="Times New Roman"/>
          <w:sz w:val="24"/>
        </w:rPr>
        <w:br/>
      </w:r>
      <w:r>
        <w:rPr>
          <w:rFonts w:ascii="Times New Roman"/>
          <w:sz w:val="24"/>
        </w:rPr>
        <w:tab/>
        <w:t>C)   wholesaling.</w:t>
      </w:r>
      <w:r>
        <w:rPr>
          <w:rFonts w:ascii="Times New Roman"/>
          <w:sz w:val="24"/>
        </w:rPr>
        <w:br/>
      </w:r>
      <w:r>
        <w:rPr>
          <w:rFonts w:ascii="Times New Roman"/>
          <w:sz w:val="24"/>
        </w:rPr>
        <w:tab/>
        <w:t>D)   prod</w:t>
      </w:r>
      <w:r>
        <w:rPr>
          <w:rFonts w:ascii="Times New Roman"/>
          <w:sz w:val="24"/>
        </w:rPr>
        <w:t>uction management.</w:t>
      </w:r>
      <w:r>
        <w:rPr>
          <w:rFonts w:ascii="Times New Roman"/>
          <w:sz w:val="24"/>
        </w:rPr>
        <w:br/>
      </w:r>
      <w:r>
        <w:rPr>
          <w:rFonts w:ascii="Times New Roman"/>
          <w:sz w:val="24"/>
        </w:rPr>
        <w:tab/>
        <w:t>E)   supply chain management.</w:t>
      </w:r>
      <w:r>
        <w:rPr>
          <w:rFonts w:ascii="Times New Roman"/>
          <w:sz w:val="24"/>
        </w:rPr>
        <w:br/>
      </w:r>
      <w:r>
        <w:rPr>
          <w:rFonts w:ascii="Times New Roman"/>
          <w:sz w:val="24"/>
        </w:rPr>
        <w:tab/>
      </w:r>
    </w:p>
    <w:p w14:paraId="2AC096A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95F6CF0"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sz w:val="24"/>
        </w:rPr>
        <w:t>________ represents all the activities necessary to get the product to the right customer when that customer wants it.</w:t>
      </w:r>
    </w:p>
    <w:p w14:paraId="1CE313D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Place</w:t>
      </w:r>
      <w:r>
        <w:rPr>
          <w:rFonts w:ascii="Times New Roman"/>
          <w:sz w:val="24"/>
        </w:rPr>
        <w:tab/>
      </w:r>
      <w:r>
        <w:rPr>
          <w:rFonts w:ascii="Times New Roman"/>
          <w:sz w:val="24"/>
        </w:rPr>
        <w:br/>
      </w:r>
      <w:r>
        <w:rPr>
          <w:rFonts w:ascii="Times New Roman"/>
          <w:sz w:val="24"/>
        </w:rPr>
        <w:tab/>
        <w:t>B)   Promotion</w:t>
      </w:r>
      <w:r>
        <w:rPr>
          <w:rFonts w:ascii="Times New Roman"/>
          <w:sz w:val="24"/>
        </w:rPr>
        <w:br/>
      </w:r>
      <w:r>
        <w:rPr>
          <w:rFonts w:ascii="Times New Roman"/>
          <w:sz w:val="24"/>
        </w:rPr>
        <w:tab/>
        <w:t>C)   Social media</w:t>
      </w:r>
      <w:r>
        <w:rPr>
          <w:rFonts w:ascii="Times New Roman"/>
          <w:sz w:val="24"/>
        </w:rPr>
        <w:br/>
      </w:r>
      <w:r>
        <w:rPr>
          <w:rFonts w:ascii="Times New Roman"/>
          <w:sz w:val="24"/>
        </w:rPr>
        <w:tab/>
        <w:t>D)   Value c</w:t>
      </w:r>
      <w:r>
        <w:rPr>
          <w:rFonts w:ascii="Times New Roman"/>
          <w:sz w:val="24"/>
        </w:rPr>
        <w:t>ocreation</w:t>
      </w:r>
      <w:r>
        <w:rPr>
          <w:rFonts w:ascii="Times New Roman"/>
          <w:sz w:val="24"/>
        </w:rPr>
        <w:br/>
      </w:r>
      <w:r>
        <w:rPr>
          <w:rFonts w:ascii="Times New Roman"/>
          <w:sz w:val="24"/>
        </w:rPr>
        <w:tab/>
        <w:t>E)   Supply chain marketing</w:t>
      </w:r>
      <w:r>
        <w:rPr>
          <w:rFonts w:ascii="Times New Roman"/>
          <w:sz w:val="24"/>
        </w:rPr>
        <w:br/>
      </w:r>
      <w:r>
        <w:rPr>
          <w:rFonts w:ascii="Times New Roman"/>
          <w:sz w:val="24"/>
        </w:rPr>
        <w:tab/>
      </w:r>
    </w:p>
    <w:p w14:paraId="4E7D2B7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2F8966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sz w:val="24"/>
        </w:rPr>
        <w:t>Not only does GIS technology help Starbucks determine the ideal locations for new stores, but it also can enable the company to decide</w:t>
      </w:r>
    </w:p>
    <w:p w14:paraId="05AF773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age of its target market.</w:t>
      </w:r>
      <w:r>
        <w:rPr>
          <w:rFonts w:ascii="Times New Roman"/>
          <w:sz w:val="24"/>
        </w:rPr>
        <w:tab/>
      </w:r>
      <w:r>
        <w:rPr>
          <w:rFonts w:ascii="Times New Roman"/>
          <w:sz w:val="24"/>
        </w:rPr>
        <w:br/>
      </w:r>
      <w:r>
        <w:rPr>
          <w:rFonts w:ascii="Times New Roman"/>
          <w:sz w:val="24"/>
        </w:rPr>
        <w:tab/>
        <w:t>B)   which kinds o</w:t>
      </w:r>
      <w:r>
        <w:rPr>
          <w:rFonts w:ascii="Times New Roman"/>
          <w:sz w:val="24"/>
        </w:rPr>
        <w:t>f stores to open.</w:t>
      </w:r>
      <w:r>
        <w:rPr>
          <w:rFonts w:ascii="Times New Roman"/>
          <w:sz w:val="24"/>
        </w:rPr>
        <w:br/>
      </w:r>
      <w:r>
        <w:rPr>
          <w:rFonts w:ascii="Times New Roman"/>
          <w:sz w:val="24"/>
        </w:rPr>
        <w:tab/>
        <w:t>C)   the type of coffee to sell.</w:t>
      </w:r>
      <w:r>
        <w:rPr>
          <w:rFonts w:ascii="Times New Roman"/>
          <w:sz w:val="24"/>
        </w:rPr>
        <w:br/>
      </w:r>
      <w:r>
        <w:rPr>
          <w:rFonts w:ascii="Times New Roman"/>
          <w:sz w:val="24"/>
        </w:rPr>
        <w:tab/>
        <w:t>D)   the type of food to sell.</w:t>
      </w:r>
      <w:r>
        <w:rPr>
          <w:rFonts w:ascii="Times New Roman"/>
          <w:sz w:val="24"/>
        </w:rPr>
        <w:br/>
      </w:r>
      <w:r>
        <w:rPr>
          <w:rFonts w:ascii="Times New Roman"/>
          <w:sz w:val="24"/>
        </w:rPr>
        <w:tab/>
        <w:t>E)   how many new locations it should open.</w:t>
      </w:r>
      <w:r>
        <w:rPr>
          <w:rFonts w:ascii="Times New Roman"/>
          <w:sz w:val="24"/>
        </w:rPr>
        <w:br/>
      </w:r>
      <w:r>
        <w:rPr>
          <w:rFonts w:ascii="Times New Roman"/>
          <w:sz w:val="24"/>
        </w:rPr>
        <w:tab/>
      </w:r>
    </w:p>
    <w:p w14:paraId="377C50F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73BF0F9"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 xml:space="preserve">The marketing goal of getting the </w:t>
      </w:r>
      <w:r>
        <w:rPr>
          <w:rFonts w:ascii="Times New Roman"/>
          <w:color w:val="000000"/>
          <w:sz w:val="24"/>
        </w:rPr>
        <w:t>“</w:t>
      </w:r>
      <w:r>
        <w:rPr>
          <w:rFonts w:ascii="Times New Roman"/>
          <w:color w:val="000000"/>
          <w:sz w:val="24"/>
        </w:rPr>
        <w:t>right quantities to the right locations, at the right time</w:t>
      </w:r>
      <w:r>
        <w:rPr>
          <w:rFonts w:ascii="Times New Roman"/>
          <w:color w:val="000000"/>
          <w:sz w:val="24"/>
        </w:rPr>
        <w:t>”</w:t>
      </w:r>
      <w:r>
        <w:rPr>
          <w:rFonts w:ascii="Times New Roman"/>
          <w:color w:val="000000"/>
          <w:sz w:val="24"/>
        </w:rPr>
        <w:t xml:space="preserve"> relates to</w:t>
      </w:r>
    </w:p>
    <w:p w14:paraId="11984BF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communicating the value proposition.</w:t>
      </w:r>
      <w:r>
        <w:rPr>
          <w:rFonts w:ascii="Times New Roman"/>
          <w:sz w:val="24"/>
        </w:rPr>
        <w:tab/>
      </w:r>
      <w:r>
        <w:rPr>
          <w:rFonts w:ascii="Times New Roman"/>
          <w:sz w:val="24"/>
        </w:rPr>
        <w:br/>
      </w:r>
      <w:r>
        <w:rPr>
          <w:rFonts w:ascii="Times New Roman"/>
          <w:sz w:val="24"/>
        </w:rPr>
        <w:tab/>
        <w:t>B)   managing the supply chain.</w:t>
      </w:r>
      <w:r>
        <w:rPr>
          <w:rFonts w:ascii="Times New Roman"/>
          <w:sz w:val="24"/>
        </w:rPr>
        <w:br/>
      </w:r>
      <w:r>
        <w:rPr>
          <w:rFonts w:ascii="Times New Roman"/>
          <w:sz w:val="24"/>
        </w:rPr>
        <w:tab/>
        <w:t>C)   performing service marketing.</w:t>
      </w:r>
      <w:r>
        <w:rPr>
          <w:rFonts w:ascii="Times New Roman"/>
          <w:sz w:val="24"/>
        </w:rPr>
        <w:br/>
      </w:r>
      <w:r>
        <w:rPr>
          <w:rFonts w:ascii="Times New Roman"/>
          <w:sz w:val="24"/>
        </w:rPr>
        <w:tab/>
        <w:t>D)   capturing value.</w:t>
      </w:r>
      <w:r>
        <w:rPr>
          <w:rFonts w:ascii="Times New Roman"/>
          <w:sz w:val="24"/>
        </w:rPr>
        <w:br/>
      </w:r>
      <w:r>
        <w:rPr>
          <w:rFonts w:ascii="Times New Roman"/>
          <w:sz w:val="24"/>
        </w:rPr>
        <w:tab/>
        <w:t>E)   managing price and performance.</w:t>
      </w:r>
      <w:r>
        <w:rPr>
          <w:rFonts w:ascii="Times New Roman"/>
          <w:sz w:val="24"/>
        </w:rPr>
        <w:br/>
      </w:r>
      <w:r>
        <w:rPr>
          <w:rFonts w:ascii="Times New Roman"/>
          <w:sz w:val="24"/>
        </w:rPr>
        <w:tab/>
      </w:r>
    </w:p>
    <w:p w14:paraId="1AA7DFF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5488D6E"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sz w:val="24"/>
        </w:rPr>
        <w:t>Many marketing students initially overlook the importanc</w:t>
      </w:r>
      <w:r>
        <w:rPr>
          <w:rFonts w:ascii="Times New Roman"/>
          <w:sz w:val="24"/>
        </w:rPr>
        <w:t>e of marketing channel management because</w:t>
      </w:r>
    </w:p>
    <w:p w14:paraId="3B66885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marketing has no responsibility for supply chain management.</w:t>
      </w:r>
      <w:r>
        <w:rPr>
          <w:rFonts w:ascii="Times New Roman"/>
          <w:sz w:val="24"/>
        </w:rPr>
        <w:tab/>
      </w:r>
      <w:r>
        <w:rPr>
          <w:rFonts w:ascii="Times New Roman"/>
          <w:sz w:val="24"/>
        </w:rPr>
        <w:br/>
      </w:r>
      <w:r>
        <w:rPr>
          <w:rFonts w:ascii="Times New Roman"/>
          <w:sz w:val="24"/>
        </w:rPr>
        <w:tab/>
      </w:r>
      <w:r>
        <w:rPr>
          <w:rFonts w:ascii="Times New Roman"/>
          <w:color w:val="000000"/>
          <w:sz w:val="24"/>
        </w:rPr>
        <w:t>B)   marketing channel management doesn</w:t>
      </w:r>
      <w:r>
        <w:rPr>
          <w:rFonts w:ascii="Times New Roman"/>
          <w:color w:val="000000"/>
          <w:sz w:val="24"/>
        </w:rPr>
        <w:t>’</w:t>
      </w:r>
      <w:r>
        <w:rPr>
          <w:rFonts w:ascii="Times New Roman"/>
          <w:color w:val="000000"/>
          <w:sz w:val="24"/>
        </w:rPr>
        <w:t>t add much value for customers.</w:t>
      </w:r>
      <w:r>
        <w:rPr>
          <w:rFonts w:ascii="Times New Roman"/>
          <w:sz w:val="24"/>
        </w:rPr>
        <w:br/>
      </w:r>
      <w:r>
        <w:rPr>
          <w:rFonts w:ascii="Times New Roman"/>
          <w:sz w:val="24"/>
        </w:rPr>
        <w:tab/>
        <w:t>C)   companies do not want customers to know anything about the s</w:t>
      </w:r>
      <w:r>
        <w:rPr>
          <w:rFonts w:ascii="Times New Roman"/>
          <w:sz w:val="24"/>
        </w:rPr>
        <w:t>upply chain.</w:t>
      </w:r>
      <w:r>
        <w:rPr>
          <w:rFonts w:ascii="Times New Roman"/>
          <w:sz w:val="24"/>
        </w:rPr>
        <w:br/>
      </w:r>
      <w:r>
        <w:rPr>
          <w:rFonts w:ascii="Times New Roman"/>
          <w:sz w:val="24"/>
        </w:rPr>
        <w:tab/>
        <w:t>D)   many of these activities take place behind the scenes.</w:t>
      </w:r>
      <w:r>
        <w:rPr>
          <w:rFonts w:ascii="Times New Roman"/>
          <w:sz w:val="24"/>
        </w:rPr>
        <w:br/>
      </w:r>
      <w:r>
        <w:rPr>
          <w:rFonts w:ascii="Times New Roman"/>
          <w:sz w:val="24"/>
        </w:rPr>
        <w:tab/>
        <w:t>E)   marketing channel management is already transparent.</w:t>
      </w:r>
      <w:r>
        <w:rPr>
          <w:rFonts w:ascii="Times New Roman"/>
          <w:sz w:val="24"/>
        </w:rPr>
        <w:br/>
      </w:r>
      <w:r>
        <w:rPr>
          <w:rFonts w:ascii="Times New Roman"/>
          <w:sz w:val="24"/>
        </w:rPr>
        <w:tab/>
      </w:r>
    </w:p>
    <w:p w14:paraId="6789EB4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113723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sz w:val="24"/>
        </w:rPr>
        <w:t>Which element of the marketing mix deals with supply chain management?</w:t>
      </w:r>
    </w:p>
    <w:p w14:paraId="52123C2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 xml:space="preserve">B)   </w:t>
      </w:r>
      <w:r>
        <w:rPr>
          <w:rFonts w:ascii="Times New Roman"/>
          <w:sz w:val="24"/>
        </w:rPr>
        <w:t>price</w:t>
      </w:r>
      <w:r>
        <w:rPr>
          <w:rFonts w:ascii="Times New Roman"/>
          <w:sz w:val="24"/>
        </w:rPr>
        <w:br/>
      </w:r>
      <w:r>
        <w:rPr>
          <w:rFonts w:ascii="Times New Roman"/>
          <w:sz w:val="24"/>
        </w:rPr>
        <w:tab/>
        <w:t>C)   promotion</w:t>
      </w:r>
      <w:r>
        <w:rPr>
          <w:rFonts w:ascii="Times New Roman"/>
          <w:sz w:val="24"/>
        </w:rPr>
        <w:br/>
      </w:r>
      <w:r>
        <w:rPr>
          <w:rFonts w:ascii="Times New Roman"/>
          <w:sz w:val="24"/>
        </w:rPr>
        <w:tab/>
        <w:t>D)   production</w:t>
      </w:r>
      <w:r>
        <w:rPr>
          <w:rFonts w:ascii="Times New Roman"/>
          <w:sz w:val="24"/>
        </w:rPr>
        <w:br/>
      </w:r>
      <w:r>
        <w:rPr>
          <w:rFonts w:ascii="Times New Roman"/>
          <w:sz w:val="24"/>
        </w:rPr>
        <w:tab/>
        <w:t>E)   place</w:t>
      </w:r>
      <w:r>
        <w:rPr>
          <w:rFonts w:ascii="Times New Roman"/>
          <w:sz w:val="24"/>
        </w:rPr>
        <w:br/>
      </w:r>
      <w:r>
        <w:rPr>
          <w:rFonts w:ascii="Times New Roman"/>
          <w:sz w:val="24"/>
        </w:rPr>
        <w:tab/>
      </w:r>
    </w:p>
    <w:p w14:paraId="209B055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6283AD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color w:val="000000"/>
          <w:sz w:val="24"/>
        </w:rPr>
        <w:t>UPS, FedEx, and other shipping companies support other firms</w:t>
      </w:r>
      <w:r>
        <w:rPr>
          <w:rFonts w:ascii="Times New Roman"/>
          <w:color w:val="000000"/>
          <w:sz w:val="24"/>
        </w:rPr>
        <w:t>’</w:t>
      </w:r>
      <w:r>
        <w:rPr>
          <w:rFonts w:ascii="Times New Roman"/>
          <w:color w:val="000000"/>
          <w:sz w:val="24"/>
        </w:rPr>
        <w:t xml:space="preserve"> ________ marketing goals.</w:t>
      </w:r>
    </w:p>
    <w:p w14:paraId="0065FCF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supply chain management</w:t>
      </w:r>
      <w:r>
        <w:rPr>
          <w:rFonts w:ascii="Times New Roman"/>
          <w:sz w:val="24"/>
        </w:rPr>
        <w:tab/>
      </w:r>
      <w:r>
        <w:rPr>
          <w:rFonts w:ascii="Times New Roman"/>
          <w:sz w:val="24"/>
        </w:rPr>
        <w:br/>
      </w:r>
      <w:r>
        <w:rPr>
          <w:rFonts w:ascii="Times New Roman"/>
          <w:sz w:val="24"/>
        </w:rPr>
        <w:tab/>
        <w:t>B)   value communication</w:t>
      </w:r>
      <w:r>
        <w:rPr>
          <w:rFonts w:ascii="Times New Roman"/>
          <w:sz w:val="24"/>
        </w:rPr>
        <w:br/>
      </w:r>
      <w:r>
        <w:rPr>
          <w:rFonts w:ascii="Times New Roman"/>
          <w:sz w:val="24"/>
        </w:rPr>
        <w:tab/>
        <w:t>C)   value capture</w:t>
      </w:r>
      <w:r>
        <w:rPr>
          <w:rFonts w:ascii="Times New Roman"/>
          <w:sz w:val="24"/>
        </w:rPr>
        <w:br/>
      </w:r>
      <w:r>
        <w:rPr>
          <w:rFonts w:ascii="Times New Roman"/>
          <w:sz w:val="24"/>
        </w:rPr>
        <w:tab/>
        <w:t>D)   retail m</w:t>
      </w:r>
      <w:r>
        <w:rPr>
          <w:rFonts w:ascii="Times New Roman"/>
          <w:sz w:val="24"/>
        </w:rPr>
        <w:t>anagement</w:t>
      </w:r>
      <w:r>
        <w:rPr>
          <w:rFonts w:ascii="Times New Roman"/>
          <w:sz w:val="24"/>
        </w:rPr>
        <w:br/>
      </w:r>
      <w:r>
        <w:rPr>
          <w:rFonts w:ascii="Times New Roman"/>
          <w:sz w:val="24"/>
        </w:rPr>
        <w:tab/>
        <w:t>E)   promotion</w:t>
      </w:r>
      <w:r>
        <w:rPr>
          <w:rFonts w:ascii="Times New Roman"/>
          <w:sz w:val="24"/>
        </w:rPr>
        <w:br/>
      </w:r>
      <w:r>
        <w:rPr>
          <w:rFonts w:ascii="Times New Roman"/>
          <w:sz w:val="24"/>
        </w:rPr>
        <w:tab/>
      </w:r>
    </w:p>
    <w:p w14:paraId="63A70FE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B1A389D"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sz w:val="24"/>
        </w:rPr>
        <w:t>________ is communication by a marketer that informs, persuades, and reminds potential buyers about a product or service so as to influence their opinions and elicit a response.</w:t>
      </w:r>
    </w:p>
    <w:p w14:paraId="57FA8E2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Pricing</w:t>
      </w:r>
      <w:r>
        <w:rPr>
          <w:rFonts w:ascii="Times New Roman"/>
          <w:sz w:val="24"/>
        </w:rPr>
        <w:tab/>
      </w:r>
      <w:r>
        <w:rPr>
          <w:rFonts w:ascii="Times New Roman"/>
          <w:sz w:val="24"/>
        </w:rPr>
        <w:br/>
      </w:r>
      <w:r>
        <w:rPr>
          <w:rFonts w:ascii="Times New Roman"/>
          <w:sz w:val="24"/>
        </w:rPr>
        <w:tab/>
        <w:t>B)   Promo</w:t>
      </w:r>
      <w:r>
        <w:rPr>
          <w:rFonts w:ascii="Times New Roman"/>
          <w:sz w:val="24"/>
        </w:rPr>
        <w:t>tion</w:t>
      </w:r>
      <w:r>
        <w:rPr>
          <w:rFonts w:ascii="Times New Roman"/>
          <w:sz w:val="24"/>
        </w:rPr>
        <w:br/>
      </w:r>
      <w:r>
        <w:rPr>
          <w:rFonts w:ascii="Times New Roman"/>
          <w:sz w:val="24"/>
        </w:rPr>
        <w:tab/>
        <w:t>C)   Placement</w:t>
      </w:r>
      <w:r>
        <w:rPr>
          <w:rFonts w:ascii="Times New Roman"/>
          <w:sz w:val="24"/>
        </w:rPr>
        <w:br/>
      </w:r>
      <w:r>
        <w:rPr>
          <w:rFonts w:ascii="Times New Roman"/>
          <w:sz w:val="24"/>
        </w:rPr>
        <w:tab/>
        <w:t>D)   A relational orientation</w:t>
      </w:r>
      <w:r>
        <w:rPr>
          <w:rFonts w:ascii="Times New Roman"/>
          <w:sz w:val="24"/>
        </w:rPr>
        <w:br/>
      </w:r>
      <w:r>
        <w:rPr>
          <w:rFonts w:ascii="Times New Roman"/>
          <w:sz w:val="24"/>
        </w:rPr>
        <w:tab/>
        <w:t>E)   Value cocreation</w:t>
      </w:r>
      <w:r>
        <w:rPr>
          <w:rFonts w:ascii="Times New Roman"/>
          <w:sz w:val="24"/>
        </w:rPr>
        <w:br/>
      </w:r>
      <w:r>
        <w:rPr>
          <w:rFonts w:ascii="Times New Roman"/>
          <w:sz w:val="24"/>
        </w:rPr>
        <w:tab/>
      </w:r>
    </w:p>
    <w:p w14:paraId="422CC4C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A854F1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color w:val="000000"/>
          <w:sz w:val="24"/>
        </w:rPr>
        <w:t>Effective promotion enhances a product or service</w:t>
      </w:r>
      <w:r>
        <w:rPr>
          <w:rFonts w:ascii="Times New Roman"/>
          <w:color w:val="000000"/>
          <w:sz w:val="24"/>
        </w:rPr>
        <w:t>’</w:t>
      </w:r>
      <w:r>
        <w:rPr>
          <w:rFonts w:ascii="Times New Roman"/>
          <w:color w:val="000000"/>
          <w:sz w:val="24"/>
        </w:rPr>
        <w:t>s</w:t>
      </w:r>
    </w:p>
    <w:p w14:paraId="7737446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supply chain management system.</w:t>
      </w:r>
      <w:r>
        <w:rPr>
          <w:rFonts w:ascii="Times New Roman"/>
          <w:sz w:val="24"/>
        </w:rPr>
        <w:tab/>
      </w:r>
      <w:r>
        <w:rPr>
          <w:rFonts w:ascii="Times New Roman"/>
          <w:sz w:val="24"/>
        </w:rPr>
        <w:br/>
      </w:r>
      <w:r>
        <w:rPr>
          <w:rFonts w:ascii="Times New Roman"/>
          <w:sz w:val="24"/>
        </w:rPr>
        <w:tab/>
        <w:t>B)   wholesaling capabilities.</w:t>
      </w:r>
      <w:r>
        <w:rPr>
          <w:rFonts w:ascii="Times New Roman"/>
          <w:sz w:val="24"/>
        </w:rPr>
        <w:br/>
      </w:r>
      <w:r>
        <w:rPr>
          <w:rFonts w:ascii="Times New Roman"/>
          <w:sz w:val="24"/>
        </w:rPr>
        <w:tab/>
        <w:t>C)   perceived value.</w:t>
      </w:r>
      <w:r>
        <w:rPr>
          <w:rFonts w:ascii="Times New Roman"/>
          <w:sz w:val="24"/>
        </w:rPr>
        <w:br/>
      </w:r>
      <w:r>
        <w:rPr>
          <w:rFonts w:ascii="Times New Roman"/>
          <w:sz w:val="24"/>
        </w:rPr>
        <w:tab/>
        <w:t xml:space="preserve">D)   </w:t>
      </w:r>
      <w:r>
        <w:rPr>
          <w:rFonts w:ascii="Times New Roman"/>
          <w:sz w:val="24"/>
        </w:rPr>
        <w:t>design features.</w:t>
      </w:r>
      <w:r>
        <w:rPr>
          <w:rFonts w:ascii="Times New Roman"/>
          <w:sz w:val="24"/>
        </w:rPr>
        <w:br/>
      </w:r>
      <w:r>
        <w:rPr>
          <w:rFonts w:ascii="Times New Roman"/>
          <w:sz w:val="24"/>
        </w:rPr>
        <w:tab/>
        <w:t>E)   trialability.</w:t>
      </w:r>
      <w:r>
        <w:rPr>
          <w:rFonts w:ascii="Times New Roman"/>
          <w:sz w:val="24"/>
        </w:rPr>
        <w:br/>
      </w:r>
      <w:r>
        <w:rPr>
          <w:rFonts w:ascii="Times New Roman"/>
          <w:sz w:val="24"/>
        </w:rPr>
        <w:tab/>
      </w:r>
    </w:p>
    <w:p w14:paraId="1E47D53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4CCA3C9"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color w:val="000000"/>
          <w:sz w:val="24"/>
        </w:rPr>
        <w:t>By promoting jeans based on youth, style, and quality, Levi</w:t>
      </w:r>
      <w:r>
        <w:rPr>
          <w:rFonts w:ascii="Times New Roman"/>
          <w:color w:val="000000"/>
          <w:sz w:val="24"/>
        </w:rPr>
        <w:t>’</w:t>
      </w:r>
      <w:r>
        <w:rPr>
          <w:rFonts w:ascii="Times New Roman"/>
          <w:color w:val="000000"/>
          <w:sz w:val="24"/>
        </w:rPr>
        <w:t>s is attempting to</w:t>
      </w:r>
    </w:p>
    <w:p w14:paraId="79B41DF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influence social norms regarding age.</w:t>
      </w:r>
      <w:r>
        <w:rPr>
          <w:rFonts w:ascii="Times New Roman"/>
          <w:sz w:val="24"/>
        </w:rPr>
        <w:tab/>
      </w:r>
      <w:r>
        <w:rPr>
          <w:rFonts w:ascii="Times New Roman"/>
          <w:sz w:val="24"/>
        </w:rPr>
        <w:br/>
      </w:r>
      <w:r>
        <w:rPr>
          <w:rFonts w:ascii="Times New Roman"/>
          <w:sz w:val="24"/>
        </w:rPr>
        <w:tab/>
        <w:t>B)   encourage consumers to participate in product redesign.</w:t>
      </w:r>
      <w:r>
        <w:rPr>
          <w:rFonts w:ascii="Times New Roman"/>
          <w:sz w:val="24"/>
        </w:rPr>
        <w:br/>
      </w:r>
      <w:r>
        <w:rPr>
          <w:rFonts w:ascii="Times New Roman"/>
          <w:sz w:val="24"/>
        </w:rPr>
        <w:tab/>
        <w:t>C)   s</w:t>
      </w:r>
      <w:r>
        <w:rPr>
          <w:rFonts w:ascii="Times New Roman"/>
          <w:sz w:val="24"/>
        </w:rPr>
        <w:t>timulate supply chain management cooperation.</w:t>
      </w:r>
      <w:r>
        <w:rPr>
          <w:rFonts w:ascii="Times New Roman"/>
          <w:sz w:val="24"/>
        </w:rPr>
        <w:br/>
      </w:r>
      <w:r>
        <w:rPr>
          <w:rFonts w:ascii="Times New Roman"/>
          <w:sz w:val="24"/>
        </w:rPr>
        <w:tab/>
        <w:t>D)   increase the perceived value of its products.</w:t>
      </w:r>
      <w:r>
        <w:rPr>
          <w:rFonts w:ascii="Times New Roman"/>
          <w:sz w:val="24"/>
        </w:rPr>
        <w:br/>
      </w:r>
      <w:r>
        <w:rPr>
          <w:rFonts w:ascii="Times New Roman"/>
          <w:sz w:val="24"/>
        </w:rPr>
        <w:tab/>
        <w:t>E)   demonstrate social responsibility.</w:t>
      </w:r>
      <w:r>
        <w:rPr>
          <w:rFonts w:ascii="Times New Roman"/>
          <w:sz w:val="24"/>
        </w:rPr>
        <w:br/>
      </w:r>
      <w:r>
        <w:rPr>
          <w:rFonts w:ascii="Times New Roman"/>
          <w:sz w:val="24"/>
        </w:rPr>
        <w:tab/>
      </w:r>
    </w:p>
    <w:p w14:paraId="0DEDDB8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90AB0D0"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sz w:val="24"/>
        </w:rPr>
        <w:t xml:space="preserve">Retailers accumulate merchandise from producers in large amounts and sell to consumers in smaller </w:t>
      </w:r>
      <w:r>
        <w:rPr>
          <w:rFonts w:ascii="Times New Roman"/>
          <w:sz w:val="24"/>
        </w:rPr>
        <w:t>amounts. When they sell to consumers, it is considered ________ marketing.</w:t>
      </w:r>
    </w:p>
    <w:p w14:paraId="2A2E0A4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B2C</w:t>
      </w:r>
      <w:r>
        <w:rPr>
          <w:rFonts w:ascii="Times New Roman"/>
          <w:sz w:val="24"/>
        </w:rPr>
        <w:tab/>
      </w:r>
      <w:r>
        <w:rPr>
          <w:rFonts w:ascii="Times New Roman"/>
          <w:sz w:val="24"/>
        </w:rPr>
        <w:br/>
      </w:r>
      <w:r>
        <w:rPr>
          <w:rFonts w:ascii="Times New Roman"/>
          <w:sz w:val="24"/>
        </w:rPr>
        <w:tab/>
        <w:t>B)   B2B</w:t>
      </w:r>
      <w:r>
        <w:rPr>
          <w:rFonts w:ascii="Times New Roman"/>
          <w:sz w:val="24"/>
        </w:rPr>
        <w:br/>
      </w:r>
      <w:r>
        <w:rPr>
          <w:rFonts w:ascii="Times New Roman"/>
          <w:sz w:val="24"/>
        </w:rPr>
        <w:tab/>
        <w:t>C)   R2C</w:t>
      </w:r>
      <w:r>
        <w:rPr>
          <w:rFonts w:ascii="Times New Roman"/>
          <w:sz w:val="24"/>
        </w:rPr>
        <w:br/>
      </w:r>
      <w:r>
        <w:rPr>
          <w:rFonts w:ascii="Times New Roman"/>
          <w:sz w:val="24"/>
        </w:rPr>
        <w:tab/>
        <w:t>D)   C2C</w:t>
      </w:r>
      <w:r>
        <w:rPr>
          <w:rFonts w:ascii="Times New Roman"/>
          <w:sz w:val="24"/>
        </w:rPr>
        <w:br/>
      </w:r>
      <w:r>
        <w:rPr>
          <w:rFonts w:ascii="Times New Roman"/>
          <w:sz w:val="24"/>
        </w:rPr>
        <w:tab/>
        <w:t>E)   C2B</w:t>
      </w:r>
      <w:r>
        <w:rPr>
          <w:rFonts w:ascii="Times New Roman"/>
          <w:sz w:val="24"/>
        </w:rPr>
        <w:br/>
      </w:r>
      <w:r>
        <w:rPr>
          <w:rFonts w:ascii="Times New Roman"/>
          <w:sz w:val="24"/>
        </w:rPr>
        <w:tab/>
      </w:r>
    </w:p>
    <w:p w14:paraId="434E3E2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BB36CF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sz w:val="24"/>
        </w:rPr>
        <w:t>Marketing channel management is related to which of the four Ps?</w:t>
      </w:r>
    </w:p>
    <w:p w14:paraId="1D68BAF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 xml:space="preserve">C)  </w:t>
      </w:r>
      <w:r>
        <w:rPr>
          <w:rFonts w:ascii="Times New Roman"/>
          <w:sz w:val="24"/>
        </w:rPr>
        <w:t xml:space="preserve"> place</w:t>
      </w:r>
      <w:r>
        <w:rPr>
          <w:rFonts w:ascii="Times New Roman"/>
          <w:sz w:val="24"/>
        </w:rPr>
        <w:br/>
      </w:r>
      <w:r>
        <w:rPr>
          <w:rFonts w:ascii="Times New Roman"/>
          <w:sz w:val="24"/>
        </w:rPr>
        <w:tab/>
        <w:t>D)   promotion</w:t>
      </w:r>
      <w:r>
        <w:rPr>
          <w:rFonts w:ascii="Times New Roman"/>
          <w:sz w:val="24"/>
        </w:rPr>
        <w:br/>
      </w:r>
      <w:r>
        <w:rPr>
          <w:rFonts w:ascii="Times New Roman"/>
          <w:sz w:val="24"/>
        </w:rPr>
        <w:tab/>
        <w:t>E)   production</w:t>
      </w:r>
      <w:r>
        <w:rPr>
          <w:rFonts w:ascii="Times New Roman"/>
          <w:sz w:val="24"/>
        </w:rPr>
        <w:br/>
      </w:r>
      <w:r>
        <w:rPr>
          <w:rFonts w:ascii="Times New Roman"/>
          <w:sz w:val="24"/>
        </w:rPr>
        <w:tab/>
      </w:r>
    </w:p>
    <w:p w14:paraId="55D9712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1D66300"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sz w:val="24"/>
        </w:rPr>
        <w:t>Dylan bought a sport jacket from a retail store. Which type of transaction was Dylan participating in?</w:t>
      </w:r>
    </w:p>
    <w:p w14:paraId="68A0A03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B2B</w:t>
      </w:r>
      <w:r>
        <w:rPr>
          <w:rFonts w:ascii="Times New Roman"/>
          <w:sz w:val="24"/>
        </w:rPr>
        <w:tab/>
      </w:r>
      <w:r>
        <w:rPr>
          <w:rFonts w:ascii="Times New Roman"/>
          <w:sz w:val="24"/>
        </w:rPr>
        <w:br/>
      </w:r>
      <w:r>
        <w:rPr>
          <w:rFonts w:ascii="Times New Roman"/>
          <w:sz w:val="24"/>
        </w:rPr>
        <w:tab/>
        <w:t>B)   C2C</w:t>
      </w:r>
      <w:r>
        <w:rPr>
          <w:rFonts w:ascii="Times New Roman"/>
          <w:sz w:val="24"/>
        </w:rPr>
        <w:br/>
      </w:r>
      <w:r>
        <w:rPr>
          <w:rFonts w:ascii="Times New Roman"/>
          <w:sz w:val="24"/>
        </w:rPr>
        <w:tab/>
        <w:t>C)   B2C</w:t>
      </w:r>
      <w:r>
        <w:rPr>
          <w:rFonts w:ascii="Times New Roman"/>
          <w:sz w:val="24"/>
        </w:rPr>
        <w:br/>
      </w:r>
      <w:r>
        <w:rPr>
          <w:rFonts w:ascii="Times New Roman"/>
          <w:sz w:val="24"/>
        </w:rPr>
        <w:tab/>
        <w:t>D)   R2C</w:t>
      </w:r>
      <w:r>
        <w:rPr>
          <w:rFonts w:ascii="Times New Roman"/>
          <w:sz w:val="24"/>
        </w:rPr>
        <w:br/>
      </w:r>
      <w:r>
        <w:rPr>
          <w:rFonts w:ascii="Times New Roman"/>
          <w:sz w:val="24"/>
        </w:rPr>
        <w:tab/>
        <w:t>E)   C2B</w:t>
      </w:r>
      <w:r>
        <w:rPr>
          <w:rFonts w:ascii="Times New Roman"/>
          <w:sz w:val="24"/>
        </w:rPr>
        <w:br/>
      </w:r>
      <w:r>
        <w:rPr>
          <w:rFonts w:ascii="Times New Roman"/>
          <w:sz w:val="24"/>
        </w:rPr>
        <w:tab/>
      </w:r>
    </w:p>
    <w:p w14:paraId="752F0DB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92DCDA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color w:val="000000"/>
          <w:sz w:val="24"/>
        </w:rPr>
        <w:t>According to your</w:t>
      </w:r>
      <w:r>
        <w:rPr>
          <w:rFonts w:ascii="Times New Roman"/>
          <w:color w:val="000000"/>
          <w:sz w:val="24"/>
        </w:rPr>
        <w:t xml:space="preserve"> text, in the broadest terms, the </w:t>
      </w:r>
      <w:r>
        <w:rPr>
          <w:rFonts w:ascii="Times New Roman"/>
          <w:color w:val="000000"/>
          <w:sz w:val="24"/>
        </w:rPr>
        <w:t>“</w:t>
      </w:r>
      <w:r>
        <w:rPr>
          <w:rFonts w:ascii="Times New Roman"/>
          <w:color w:val="000000"/>
          <w:sz w:val="24"/>
        </w:rPr>
        <w:t>marketplace</w:t>
      </w:r>
      <w:r>
        <w:rPr>
          <w:rFonts w:ascii="Times New Roman"/>
          <w:color w:val="000000"/>
          <w:sz w:val="24"/>
        </w:rPr>
        <w:t>”</w:t>
      </w:r>
      <w:r>
        <w:rPr>
          <w:rFonts w:ascii="Times New Roman"/>
          <w:color w:val="000000"/>
          <w:sz w:val="24"/>
        </w:rPr>
        <w:t xml:space="preserve"> refers to</w:t>
      </w:r>
    </w:p>
    <w:p w14:paraId="5D36F43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wholesale and retail environments.</w:t>
      </w:r>
      <w:r>
        <w:rPr>
          <w:rFonts w:ascii="Times New Roman"/>
          <w:sz w:val="24"/>
        </w:rPr>
        <w:tab/>
      </w:r>
      <w:r>
        <w:rPr>
          <w:rFonts w:ascii="Times New Roman"/>
          <w:sz w:val="24"/>
        </w:rPr>
        <w:br/>
      </w:r>
      <w:r>
        <w:rPr>
          <w:rFonts w:ascii="Times New Roman"/>
          <w:sz w:val="24"/>
        </w:rPr>
        <w:tab/>
        <w:t>B)   brick-and-mortar stores and the Internet.</w:t>
      </w:r>
      <w:r>
        <w:rPr>
          <w:rFonts w:ascii="Times New Roman"/>
          <w:sz w:val="24"/>
        </w:rPr>
        <w:br/>
      </w:r>
      <w:r>
        <w:rPr>
          <w:rFonts w:ascii="Times New Roman"/>
          <w:sz w:val="24"/>
        </w:rPr>
        <w:tab/>
        <w:t>C)   the four Ps.</w:t>
      </w:r>
      <w:r>
        <w:rPr>
          <w:rFonts w:ascii="Times New Roman"/>
          <w:sz w:val="24"/>
        </w:rPr>
        <w:br/>
      </w:r>
      <w:r>
        <w:rPr>
          <w:rFonts w:ascii="Times New Roman"/>
          <w:sz w:val="24"/>
        </w:rPr>
        <w:tab/>
        <w:t>D)   channels that are accessible to a given customer.</w:t>
      </w:r>
      <w:r>
        <w:rPr>
          <w:rFonts w:ascii="Times New Roman"/>
          <w:sz w:val="24"/>
        </w:rPr>
        <w:br/>
      </w:r>
      <w:r>
        <w:rPr>
          <w:rFonts w:ascii="Times New Roman"/>
          <w:sz w:val="24"/>
        </w:rPr>
        <w:tab/>
        <w:t>E)   the world of trade.</w:t>
      </w:r>
      <w:r>
        <w:rPr>
          <w:rFonts w:ascii="Times New Roman"/>
          <w:sz w:val="24"/>
        </w:rPr>
        <w:br/>
      </w:r>
      <w:r>
        <w:rPr>
          <w:rFonts w:ascii="Times New Roman"/>
          <w:sz w:val="24"/>
        </w:rPr>
        <w:tab/>
      </w:r>
    </w:p>
    <w:p w14:paraId="204350C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17D91C4"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color w:val="000000"/>
          <w:sz w:val="24"/>
        </w:rPr>
        <w:t xml:space="preserve">Which element of the marketing mix is most relevant to the activity </w:t>
      </w:r>
      <w:r>
        <w:rPr>
          <w:rFonts w:ascii="Times New Roman"/>
          <w:color w:val="000000"/>
          <w:sz w:val="24"/>
        </w:rPr>
        <w:t>“</w:t>
      </w:r>
      <w:r>
        <w:rPr>
          <w:rFonts w:ascii="Times New Roman"/>
          <w:color w:val="000000"/>
          <w:sz w:val="24"/>
        </w:rPr>
        <w:t>capturing value</w:t>
      </w:r>
      <w:r>
        <w:rPr>
          <w:rFonts w:ascii="Times New Roman"/>
          <w:color w:val="000000"/>
          <w:sz w:val="24"/>
        </w:rPr>
        <w:t>”</w:t>
      </w:r>
      <w:r>
        <w:rPr>
          <w:rFonts w:ascii="Times New Roman"/>
          <w:color w:val="000000"/>
          <w:sz w:val="24"/>
        </w:rPr>
        <w:t>?</w:t>
      </w:r>
    </w:p>
    <w:p w14:paraId="594DF8F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promotion</w:t>
      </w:r>
      <w:r>
        <w:rPr>
          <w:rFonts w:ascii="Times New Roman"/>
          <w:sz w:val="24"/>
        </w:rPr>
        <w:tab/>
      </w:r>
      <w:r>
        <w:rPr>
          <w:rFonts w:ascii="Times New Roman"/>
          <w:sz w:val="24"/>
        </w:rPr>
        <w:br/>
      </w:r>
      <w:r>
        <w:rPr>
          <w:rFonts w:ascii="Times New Roman"/>
          <w:sz w:val="24"/>
        </w:rPr>
        <w:tab/>
        <w:t>B)   purchasing</w:t>
      </w:r>
      <w:r>
        <w:rPr>
          <w:rFonts w:ascii="Times New Roman"/>
          <w:sz w:val="24"/>
        </w:rPr>
        <w:br/>
      </w:r>
      <w:r>
        <w:rPr>
          <w:rFonts w:ascii="Times New Roman"/>
          <w:sz w:val="24"/>
        </w:rPr>
        <w:tab/>
        <w:t>C)   product</w:t>
      </w:r>
      <w:r>
        <w:rPr>
          <w:rFonts w:ascii="Times New Roman"/>
          <w:sz w:val="24"/>
        </w:rPr>
        <w:br/>
      </w:r>
      <w:r>
        <w:rPr>
          <w:rFonts w:ascii="Times New Roman"/>
          <w:sz w:val="24"/>
        </w:rPr>
        <w:tab/>
        <w:t>D)   price</w:t>
      </w:r>
      <w:r>
        <w:rPr>
          <w:rFonts w:ascii="Times New Roman"/>
          <w:sz w:val="24"/>
        </w:rPr>
        <w:br/>
      </w:r>
      <w:r>
        <w:rPr>
          <w:rFonts w:ascii="Times New Roman"/>
          <w:sz w:val="24"/>
        </w:rPr>
        <w:tab/>
        <w:t>E)   place</w:t>
      </w:r>
      <w:r>
        <w:rPr>
          <w:rFonts w:ascii="Times New Roman"/>
          <w:sz w:val="24"/>
        </w:rPr>
        <w:br/>
      </w:r>
      <w:r>
        <w:rPr>
          <w:rFonts w:ascii="Times New Roman"/>
          <w:sz w:val="24"/>
        </w:rPr>
        <w:tab/>
      </w:r>
    </w:p>
    <w:p w14:paraId="1F5644F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B9FF0D9"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color w:val="000000"/>
          <w:sz w:val="24"/>
        </w:rPr>
        <w:t xml:space="preserve">Which element of the marketing mix is most </w:t>
      </w:r>
      <w:r>
        <w:rPr>
          <w:rFonts w:ascii="Times New Roman"/>
          <w:color w:val="000000"/>
          <w:sz w:val="24"/>
        </w:rPr>
        <w:t xml:space="preserve">relevant to the activity </w:t>
      </w:r>
      <w:r>
        <w:rPr>
          <w:rFonts w:ascii="Times New Roman"/>
          <w:color w:val="000000"/>
          <w:sz w:val="24"/>
        </w:rPr>
        <w:t>“</w:t>
      </w:r>
      <w:r>
        <w:rPr>
          <w:rFonts w:ascii="Times New Roman"/>
          <w:color w:val="000000"/>
          <w:sz w:val="24"/>
        </w:rPr>
        <w:t>delivering value</w:t>
      </w:r>
      <w:r>
        <w:rPr>
          <w:rFonts w:ascii="Times New Roman"/>
          <w:color w:val="000000"/>
          <w:sz w:val="24"/>
        </w:rPr>
        <w:t>”</w:t>
      </w:r>
      <w:r>
        <w:rPr>
          <w:rFonts w:ascii="Times New Roman"/>
          <w:color w:val="000000"/>
          <w:sz w:val="24"/>
        </w:rPr>
        <w:t>?</w:t>
      </w:r>
    </w:p>
    <w:p w14:paraId="51E7951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promotion</w:t>
      </w:r>
      <w:r>
        <w:rPr>
          <w:rFonts w:ascii="Times New Roman"/>
          <w:sz w:val="24"/>
        </w:rPr>
        <w:tab/>
      </w:r>
      <w:r>
        <w:rPr>
          <w:rFonts w:ascii="Times New Roman"/>
          <w:sz w:val="24"/>
        </w:rPr>
        <w:br/>
      </w:r>
      <w:r>
        <w:rPr>
          <w:rFonts w:ascii="Times New Roman"/>
          <w:sz w:val="24"/>
        </w:rPr>
        <w:tab/>
        <w:t>B)   purchasing</w:t>
      </w:r>
      <w:r>
        <w:rPr>
          <w:rFonts w:ascii="Times New Roman"/>
          <w:sz w:val="24"/>
        </w:rPr>
        <w:br/>
      </w:r>
      <w:r>
        <w:rPr>
          <w:rFonts w:ascii="Times New Roman"/>
          <w:sz w:val="24"/>
        </w:rPr>
        <w:tab/>
        <w:t>C)   product</w:t>
      </w:r>
      <w:r>
        <w:rPr>
          <w:rFonts w:ascii="Times New Roman"/>
          <w:sz w:val="24"/>
        </w:rPr>
        <w:br/>
      </w:r>
      <w:r>
        <w:rPr>
          <w:rFonts w:ascii="Times New Roman"/>
          <w:sz w:val="24"/>
        </w:rPr>
        <w:tab/>
        <w:t>D)   price</w:t>
      </w:r>
      <w:r>
        <w:rPr>
          <w:rFonts w:ascii="Times New Roman"/>
          <w:sz w:val="24"/>
        </w:rPr>
        <w:br/>
      </w:r>
      <w:r>
        <w:rPr>
          <w:rFonts w:ascii="Times New Roman"/>
          <w:sz w:val="24"/>
        </w:rPr>
        <w:tab/>
        <w:t>E)   place</w:t>
      </w:r>
      <w:r>
        <w:rPr>
          <w:rFonts w:ascii="Times New Roman"/>
          <w:sz w:val="24"/>
        </w:rPr>
        <w:br/>
      </w:r>
      <w:r>
        <w:rPr>
          <w:rFonts w:ascii="Times New Roman"/>
          <w:sz w:val="24"/>
        </w:rPr>
        <w:tab/>
      </w:r>
    </w:p>
    <w:p w14:paraId="3C50630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72F42084"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color w:val="000000"/>
          <w:sz w:val="24"/>
        </w:rPr>
        <w:t xml:space="preserve">Which element of the marketing mix is most relevant to the activity </w:t>
      </w:r>
      <w:r>
        <w:rPr>
          <w:rFonts w:ascii="Times New Roman"/>
          <w:color w:val="000000"/>
          <w:sz w:val="24"/>
        </w:rPr>
        <w:t>“</w:t>
      </w:r>
      <w:r>
        <w:rPr>
          <w:rFonts w:ascii="Times New Roman"/>
          <w:color w:val="000000"/>
          <w:sz w:val="24"/>
        </w:rPr>
        <w:t>creating value</w:t>
      </w:r>
      <w:r>
        <w:rPr>
          <w:rFonts w:ascii="Times New Roman"/>
          <w:color w:val="000000"/>
          <w:sz w:val="24"/>
        </w:rPr>
        <w:t>”</w:t>
      </w:r>
      <w:r>
        <w:rPr>
          <w:rFonts w:ascii="Times New Roman"/>
          <w:color w:val="000000"/>
          <w:sz w:val="24"/>
        </w:rPr>
        <w:t>?</w:t>
      </w:r>
    </w:p>
    <w:p w14:paraId="1A90566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promotion</w:t>
      </w:r>
      <w:r>
        <w:rPr>
          <w:rFonts w:ascii="Times New Roman"/>
          <w:sz w:val="24"/>
        </w:rPr>
        <w:tab/>
      </w:r>
      <w:r>
        <w:rPr>
          <w:rFonts w:ascii="Times New Roman"/>
          <w:sz w:val="24"/>
        </w:rPr>
        <w:br/>
      </w:r>
      <w:r>
        <w:rPr>
          <w:rFonts w:ascii="Times New Roman"/>
          <w:sz w:val="24"/>
        </w:rPr>
        <w:tab/>
        <w:t>B)</w:t>
      </w:r>
      <w:r>
        <w:rPr>
          <w:rFonts w:ascii="Times New Roman"/>
          <w:sz w:val="24"/>
        </w:rPr>
        <w:t xml:space="preserve">   purchasing</w:t>
      </w:r>
      <w:r>
        <w:rPr>
          <w:rFonts w:ascii="Times New Roman"/>
          <w:sz w:val="24"/>
        </w:rPr>
        <w:br/>
      </w:r>
      <w:r>
        <w:rPr>
          <w:rFonts w:ascii="Times New Roman"/>
          <w:sz w:val="24"/>
        </w:rPr>
        <w:tab/>
        <w:t>C)   product</w:t>
      </w:r>
      <w:r>
        <w:rPr>
          <w:rFonts w:ascii="Times New Roman"/>
          <w:sz w:val="24"/>
        </w:rPr>
        <w:br/>
      </w:r>
      <w:r>
        <w:rPr>
          <w:rFonts w:ascii="Times New Roman"/>
          <w:sz w:val="24"/>
        </w:rPr>
        <w:tab/>
        <w:t>D)   price</w:t>
      </w:r>
      <w:r>
        <w:rPr>
          <w:rFonts w:ascii="Times New Roman"/>
          <w:sz w:val="24"/>
        </w:rPr>
        <w:br/>
      </w:r>
      <w:r>
        <w:rPr>
          <w:rFonts w:ascii="Times New Roman"/>
          <w:sz w:val="24"/>
        </w:rPr>
        <w:tab/>
        <w:t>E)   place</w:t>
      </w:r>
      <w:r>
        <w:rPr>
          <w:rFonts w:ascii="Times New Roman"/>
          <w:sz w:val="24"/>
        </w:rPr>
        <w:br/>
      </w:r>
      <w:r>
        <w:rPr>
          <w:rFonts w:ascii="Times New Roman"/>
          <w:sz w:val="24"/>
        </w:rPr>
        <w:tab/>
      </w:r>
    </w:p>
    <w:p w14:paraId="2E4F570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4C993EF"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sz w:val="24"/>
        </w:rPr>
        <w:t>Which marketing activity is most directly served by the promotion element of the marketing mix?</w:t>
      </w:r>
    </w:p>
    <w:p w14:paraId="343D181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communicating value</w:t>
      </w:r>
      <w:r>
        <w:rPr>
          <w:rFonts w:ascii="Times New Roman"/>
          <w:sz w:val="24"/>
        </w:rPr>
        <w:tab/>
      </w:r>
      <w:r>
        <w:rPr>
          <w:rFonts w:ascii="Times New Roman"/>
          <w:sz w:val="24"/>
        </w:rPr>
        <w:br/>
      </w:r>
      <w:r>
        <w:rPr>
          <w:rFonts w:ascii="Times New Roman"/>
          <w:sz w:val="24"/>
        </w:rPr>
        <w:tab/>
        <w:t>B)   creating value</w:t>
      </w:r>
      <w:r>
        <w:rPr>
          <w:rFonts w:ascii="Times New Roman"/>
          <w:sz w:val="24"/>
        </w:rPr>
        <w:br/>
      </w:r>
      <w:r>
        <w:rPr>
          <w:rFonts w:ascii="Times New Roman"/>
          <w:sz w:val="24"/>
        </w:rPr>
        <w:tab/>
        <w:t>C)   capturing value</w:t>
      </w:r>
      <w:r>
        <w:rPr>
          <w:rFonts w:ascii="Times New Roman"/>
          <w:sz w:val="24"/>
        </w:rPr>
        <w:br/>
      </w:r>
      <w:r>
        <w:rPr>
          <w:rFonts w:ascii="Times New Roman"/>
          <w:sz w:val="24"/>
        </w:rPr>
        <w:tab/>
        <w:t>D)   delive</w:t>
      </w:r>
      <w:r>
        <w:rPr>
          <w:rFonts w:ascii="Times New Roman"/>
          <w:sz w:val="24"/>
        </w:rPr>
        <w:t>ring value</w:t>
      </w:r>
      <w:r>
        <w:rPr>
          <w:rFonts w:ascii="Times New Roman"/>
          <w:sz w:val="24"/>
        </w:rPr>
        <w:br/>
      </w:r>
      <w:r>
        <w:rPr>
          <w:rFonts w:ascii="Times New Roman"/>
          <w:sz w:val="24"/>
        </w:rPr>
        <w:tab/>
        <w:t>E)   producing value</w:t>
      </w:r>
      <w:r>
        <w:rPr>
          <w:rFonts w:ascii="Times New Roman"/>
          <w:sz w:val="24"/>
        </w:rPr>
        <w:br/>
      </w:r>
      <w:r>
        <w:rPr>
          <w:rFonts w:ascii="Times New Roman"/>
          <w:sz w:val="24"/>
        </w:rPr>
        <w:tab/>
      </w:r>
    </w:p>
    <w:p w14:paraId="26D2AD4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B4F7FF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sz w:val="24"/>
        </w:rPr>
        <w:t>Elaine was tired of her leather pocketbook, so she sold it to her friend, Jeannie. This is an example of ________ marketing.</w:t>
      </w:r>
    </w:p>
    <w:p w14:paraId="33EC555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B2B</w:t>
      </w:r>
      <w:r>
        <w:rPr>
          <w:rFonts w:ascii="Times New Roman"/>
          <w:sz w:val="24"/>
        </w:rPr>
        <w:tab/>
      </w:r>
      <w:r>
        <w:rPr>
          <w:rFonts w:ascii="Times New Roman"/>
          <w:sz w:val="24"/>
        </w:rPr>
        <w:br/>
      </w:r>
      <w:r>
        <w:rPr>
          <w:rFonts w:ascii="Times New Roman"/>
          <w:sz w:val="24"/>
        </w:rPr>
        <w:tab/>
        <w:t>B)   B2C</w:t>
      </w:r>
      <w:r>
        <w:rPr>
          <w:rFonts w:ascii="Times New Roman"/>
          <w:sz w:val="24"/>
        </w:rPr>
        <w:br/>
      </w:r>
      <w:r>
        <w:rPr>
          <w:rFonts w:ascii="Times New Roman"/>
          <w:sz w:val="24"/>
        </w:rPr>
        <w:tab/>
        <w:t>C)   C2B</w:t>
      </w:r>
      <w:r>
        <w:rPr>
          <w:rFonts w:ascii="Times New Roman"/>
          <w:sz w:val="24"/>
        </w:rPr>
        <w:br/>
      </w:r>
      <w:r>
        <w:rPr>
          <w:rFonts w:ascii="Times New Roman"/>
          <w:sz w:val="24"/>
        </w:rPr>
        <w:tab/>
        <w:t>D)   C2C</w:t>
      </w:r>
      <w:r>
        <w:rPr>
          <w:rFonts w:ascii="Times New Roman"/>
          <w:sz w:val="24"/>
        </w:rPr>
        <w:br/>
      </w:r>
      <w:r>
        <w:rPr>
          <w:rFonts w:ascii="Times New Roman"/>
          <w:sz w:val="24"/>
        </w:rPr>
        <w:tab/>
        <w:t>E)   BBC</w:t>
      </w:r>
      <w:r>
        <w:rPr>
          <w:rFonts w:ascii="Times New Roman"/>
          <w:sz w:val="24"/>
        </w:rPr>
        <w:br/>
      </w:r>
      <w:r>
        <w:rPr>
          <w:rFonts w:ascii="Times New Roman"/>
          <w:sz w:val="24"/>
        </w:rPr>
        <w:tab/>
      </w:r>
    </w:p>
    <w:p w14:paraId="0C937A6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0CA6116"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sz w:val="24"/>
        </w:rPr>
        <w:t>By</w:t>
      </w:r>
      <w:r>
        <w:rPr>
          <w:rFonts w:ascii="Times New Roman"/>
          <w:sz w:val="24"/>
        </w:rPr>
        <w:t xml:space="preserve"> allowing consumers to sell their unwanted goods to other consumers, auction sites like eBay, Poshmark, and Mercari cater to ________ marketing.</w:t>
      </w:r>
    </w:p>
    <w:p w14:paraId="3EFB42E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B2B</w:t>
      </w:r>
      <w:r>
        <w:rPr>
          <w:rFonts w:ascii="Times New Roman"/>
          <w:sz w:val="24"/>
        </w:rPr>
        <w:tab/>
      </w:r>
      <w:r>
        <w:rPr>
          <w:rFonts w:ascii="Times New Roman"/>
          <w:sz w:val="24"/>
        </w:rPr>
        <w:br/>
      </w:r>
      <w:r>
        <w:rPr>
          <w:rFonts w:ascii="Times New Roman"/>
          <w:sz w:val="24"/>
        </w:rPr>
        <w:tab/>
        <w:t>B)   C2C</w:t>
      </w:r>
      <w:r>
        <w:rPr>
          <w:rFonts w:ascii="Times New Roman"/>
          <w:sz w:val="24"/>
        </w:rPr>
        <w:br/>
      </w:r>
      <w:r>
        <w:rPr>
          <w:rFonts w:ascii="Times New Roman"/>
          <w:sz w:val="24"/>
        </w:rPr>
        <w:tab/>
        <w:t>C)   D2C</w:t>
      </w:r>
      <w:r>
        <w:rPr>
          <w:rFonts w:ascii="Times New Roman"/>
          <w:sz w:val="24"/>
        </w:rPr>
        <w:br/>
      </w:r>
      <w:r>
        <w:rPr>
          <w:rFonts w:ascii="Times New Roman"/>
          <w:sz w:val="24"/>
        </w:rPr>
        <w:tab/>
        <w:t>D)   C2D</w:t>
      </w:r>
      <w:r>
        <w:rPr>
          <w:rFonts w:ascii="Times New Roman"/>
          <w:sz w:val="24"/>
        </w:rPr>
        <w:br/>
      </w:r>
      <w:r>
        <w:rPr>
          <w:rFonts w:ascii="Times New Roman"/>
          <w:sz w:val="24"/>
        </w:rPr>
        <w:tab/>
        <w:t>E)   B2G</w:t>
      </w:r>
      <w:r>
        <w:rPr>
          <w:rFonts w:ascii="Times New Roman"/>
          <w:sz w:val="24"/>
        </w:rPr>
        <w:br/>
      </w:r>
      <w:r>
        <w:rPr>
          <w:rFonts w:ascii="Times New Roman"/>
          <w:sz w:val="24"/>
        </w:rPr>
        <w:tab/>
      </w:r>
    </w:p>
    <w:p w14:paraId="4842CE2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5EB31B1"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color w:val="000000"/>
          <w:sz w:val="24"/>
        </w:rPr>
        <w:t>Many inventors struggle with the q</w:t>
      </w:r>
      <w:r>
        <w:rPr>
          <w:rFonts w:ascii="Times New Roman"/>
          <w:color w:val="000000"/>
          <w:sz w:val="24"/>
        </w:rPr>
        <w:t xml:space="preserve">uestion, </w:t>
      </w:r>
      <w:r>
        <w:rPr>
          <w:rFonts w:ascii="Times New Roman"/>
          <w:color w:val="000000"/>
          <w:sz w:val="24"/>
        </w:rPr>
        <w:t>“</w:t>
      </w:r>
      <w:r>
        <w:rPr>
          <w:rFonts w:ascii="Times New Roman"/>
          <w:color w:val="000000"/>
          <w:sz w:val="24"/>
        </w:rPr>
        <w:t>I made it; now how do I get rid of it?</w:t>
      </w:r>
      <w:r>
        <w:rPr>
          <w:rFonts w:ascii="Times New Roman"/>
          <w:color w:val="000000"/>
          <w:sz w:val="24"/>
        </w:rPr>
        <w:t>”</w:t>
      </w:r>
      <w:r>
        <w:rPr>
          <w:rFonts w:ascii="Times New Roman"/>
          <w:color w:val="000000"/>
          <w:sz w:val="24"/>
        </w:rPr>
        <w:t xml:space="preserve"> They have made the error of not creating a(n)</w:t>
      </w:r>
    </w:p>
    <w:p w14:paraId="6ADE1B6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marketing plan.</w:t>
      </w:r>
      <w:r>
        <w:rPr>
          <w:rFonts w:ascii="Times New Roman"/>
          <w:sz w:val="24"/>
        </w:rPr>
        <w:tab/>
      </w:r>
      <w:r>
        <w:rPr>
          <w:rFonts w:ascii="Times New Roman"/>
          <w:sz w:val="24"/>
        </w:rPr>
        <w:br/>
      </w:r>
      <w:r>
        <w:rPr>
          <w:rFonts w:ascii="Times New Roman"/>
          <w:sz w:val="24"/>
        </w:rPr>
        <w:tab/>
        <w:t>B)   value proposition.</w:t>
      </w:r>
      <w:r>
        <w:rPr>
          <w:rFonts w:ascii="Times New Roman"/>
          <w:sz w:val="24"/>
        </w:rPr>
        <w:br/>
      </w:r>
      <w:r>
        <w:rPr>
          <w:rFonts w:ascii="Times New Roman"/>
          <w:sz w:val="24"/>
        </w:rPr>
        <w:tab/>
        <w:t>C)   social media campaign.</w:t>
      </w:r>
      <w:r>
        <w:rPr>
          <w:rFonts w:ascii="Times New Roman"/>
          <w:sz w:val="24"/>
        </w:rPr>
        <w:br/>
      </w:r>
      <w:r>
        <w:rPr>
          <w:rFonts w:ascii="Times New Roman"/>
          <w:sz w:val="24"/>
        </w:rPr>
        <w:tab/>
        <w:t>D)   profit center.</w:t>
      </w:r>
      <w:r>
        <w:rPr>
          <w:rFonts w:ascii="Times New Roman"/>
          <w:sz w:val="24"/>
        </w:rPr>
        <w:br/>
      </w:r>
      <w:r>
        <w:rPr>
          <w:rFonts w:ascii="Times New Roman"/>
          <w:sz w:val="24"/>
        </w:rPr>
        <w:tab/>
        <w:t>E)   advertising campaign.</w:t>
      </w:r>
      <w:r>
        <w:rPr>
          <w:rFonts w:ascii="Times New Roman"/>
          <w:sz w:val="24"/>
        </w:rPr>
        <w:br/>
      </w:r>
      <w:r>
        <w:rPr>
          <w:rFonts w:ascii="Times New Roman"/>
          <w:sz w:val="24"/>
        </w:rPr>
        <w:tab/>
      </w:r>
    </w:p>
    <w:p w14:paraId="65CD4E6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0458A21"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sz w:val="24"/>
        </w:rPr>
        <w:t xml:space="preserve">As </w:t>
      </w:r>
      <w:r>
        <w:rPr>
          <w:rFonts w:ascii="Times New Roman"/>
          <w:sz w:val="24"/>
        </w:rPr>
        <w:t>use of the Internet took off, car manufacturers were tempted to sell directly to consumers, but decided instead to continue to sell through their existing dealer networks. The car manufacturers considered switching from ________ to ________ marketing.</w:t>
      </w:r>
    </w:p>
    <w:p w14:paraId="56D0DD1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B2C; B2B</w:t>
      </w:r>
      <w:r>
        <w:rPr>
          <w:rFonts w:ascii="Times New Roman"/>
          <w:sz w:val="24"/>
        </w:rPr>
        <w:tab/>
      </w:r>
      <w:r>
        <w:rPr>
          <w:rFonts w:ascii="Times New Roman"/>
          <w:sz w:val="24"/>
        </w:rPr>
        <w:br/>
      </w:r>
      <w:r>
        <w:rPr>
          <w:rFonts w:ascii="Times New Roman"/>
          <w:sz w:val="24"/>
        </w:rPr>
        <w:tab/>
        <w:t>B)   B2C; C2C</w:t>
      </w:r>
      <w:r>
        <w:rPr>
          <w:rFonts w:ascii="Times New Roman"/>
          <w:sz w:val="24"/>
        </w:rPr>
        <w:br/>
      </w:r>
      <w:r>
        <w:rPr>
          <w:rFonts w:ascii="Times New Roman"/>
          <w:sz w:val="24"/>
        </w:rPr>
        <w:tab/>
        <w:t>C)   B2B; B2C</w:t>
      </w:r>
      <w:r>
        <w:rPr>
          <w:rFonts w:ascii="Times New Roman"/>
          <w:sz w:val="24"/>
        </w:rPr>
        <w:br/>
      </w:r>
      <w:r>
        <w:rPr>
          <w:rFonts w:ascii="Times New Roman"/>
          <w:sz w:val="24"/>
        </w:rPr>
        <w:tab/>
        <w:t>D)   B2B; C2C</w:t>
      </w:r>
      <w:r>
        <w:rPr>
          <w:rFonts w:ascii="Times New Roman"/>
          <w:sz w:val="24"/>
        </w:rPr>
        <w:br/>
      </w:r>
      <w:r>
        <w:rPr>
          <w:rFonts w:ascii="Times New Roman"/>
          <w:sz w:val="24"/>
        </w:rPr>
        <w:tab/>
        <w:t>E)   C2C; B2C</w:t>
      </w:r>
      <w:r>
        <w:rPr>
          <w:rFonts w:ascii="Times New Roman"/>
          <w:sz w:val="24"/>
        </w:rPr>
        <w:br/>
      </w:r>
      <w:r>
        <w:rPr>
          <w:rFonts w:ascii="Times New Roman"/>
          <w:sz w:val="24"/>
        </w:rPr>
        <w:tab/>
      </w:r>
    </w:p>
    <w:p w14:paraId="25BFAC8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54A8EB6"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sz w:val="24"/>
        </w:rPr>
        <w:t>Many universities provide physical or electronic bulletin boards to facilitate ride-sharing and exchange of used books among students. These bulletin boar</w:t>
      </w:r>
      <w:r>
        <w:rPr>
          <w:rFonts w:ascii="Times New Roman"/>
          <w:sz w:val="24"/>
        </w:rPr>
        <w:t>ds increase ________ marketing.</w:t>
      </w:r>
    </w:p>
    <w:p w14:paraId="5851A38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B2C</w:t>
      </w:r>
      <w:r>
        <w:rPr>
          <w:rFonts w:ascii="Times New Roman"/>
          <w:sz w:val="24"/>
        </w:rPr>
        <w:tab/>
      </w:r>
      <w:r>
        <w:rPr>
          <w:rFonts w:ascii="Times New Roman"/>
          <w:sz w:val="24"/>
        </w:rPr>
        <w:br/>
      </w:r>
      <w:r>
        <w:rPr>
          <w:rFonts w:ascii="Times New Roman"/>
          <w:sz w:val="24"/>
        </w:rPr>
        <w:tab/>
        <w:t>B)   C2B</w:t>
      </w:r>
      <w:r>
        <w:rPr>
          <w:rFonts w:ascii="Times New Roman"/>
          <w:sz w:val="24"/>
        </w:rPr>
        <w:br/>
      </w:r>
      <w:r>
        <w:rPr>
          <w:rFonts w:ascii="Times New Roman"/>
          <w:sz w:val="24"/>
        </w:rPr>
        <w:tab/>
        <w:t>C)   B2B</w:t>
      </w:r>
      <w:r>
        <w:rPr>
          <w:rFonts w:ascii="Times New Roman"/>
          <w:sz w:val="24"/>
        </w:rPr>
        <w:br/>
      </w:r>
      <w:r>
        <w:rPr>
          <w:rFonts w:ascii="Times New Roman"/>
          <w:sz w:val="24"/>
        </w:rPr>
        <w:tab/>
        <w:t>D)   C2C</w:t>
      </w:r>
      <w:r>
        <w:rPr>
          <w:rFonts w:ascii="Times New Roman"/>
          <w:sz w:val="24"/>
        </w:rPr>
        <w:br/>
      </w:r>
      <w:r>
        <w:rPr>
          <w:rFonts w:ascii="Times New Roman"/>
          <w:sz w:val="24"/>
        </w:rPr>
        <w:tab/>
        <w:t>E)   underground</w:t>
      </w:r>
      <w:r>
        <w:rPr>
          <w:rFonts w:ascii="Times New Roman"/>
          <w:sz w:val="24"/>
        </w:rPr>
        <w:br/>
      </w:r>
      <w:r>
        <w:rPr>
          <w:rFonts w:ascii="Times New Roman"/>
          <w:sz w:val="24"/>
        </w:rPr>
        <w:tab/>
      </w:r>
    </w:p>
    <w:p w14:paraId="4EFB297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4738A23"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color w:val="000000"/>
          <w:sz w:val="24"/>
        </w:rPr>
        <w:t xml:space="preserve">The </w:t>
      </w:r>
      <w:r>
        <w:rPr>
          <w:rFonts w:ascii="Times New Roman"/>
          <w:color w:val="000000"/>
          <w:sz w:val="24"/>
        </w:rPr>
        <w:t>“</w:t>
      </w:r>
      <w:r>
        <w:rPr>
          <w:rFonts w:ascii="Times New Roman"/>
          <w:color w:val="000000"/>
          <w:sz w:val="24"/>
        </w:rPr>
        <w:t>Milk Life</w:t>
      </w:r>
      <w:r>
        <w:rPr>
          <w:rFonts w:ascii="Times New Roman"/>
          <w:color w:val="000000"/>
          <w:sz w:val="24"/>
        </w:rPr>
        <w:t>”</w:t>
      </w:r>
      <w:r>
        <w:rPr>
          <w:rFonts w:ascii="Times New Roman"/>
          <w:color w:val="000000"/>
          <w:sz w:val="24"/>
        </w:rPr>
        <w:t xml:space="preserve"> advertising campaign, designed to increase awareness of the health benefits of milk, was intended to help market a(n)</w:t>
      </w:r>
    </w:p>
    <w:p w14:paraId="2F871F8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service.</w:t>
      </w:r>
      <w:r>
        <w:rPr>
          <w:rFonts w:ascii="Times New Roman"/>
          <w:sz w:val="24"/>
        </w:rPr>
        <w:tab/>
      </w:r>
      <w:r>
        <w:rPr>
          <w:rFonts w:ascii="Times New Roman"/>
          <w:sz w:val="24"/>
        </w:rPr>
        <w:br/>
      </w:r>
      <w:r>
        <w:rPr>
          <w:rFonts w:ascii="Times New Roman"/>
          <w:sz w:val="24"/>
        </w:rPr>
        <w:tab/>
        <w:t>B)   firm.</w:t>
      </w:r>
      <w:r>
        <w:rPr>
          <w:rFonts w:ascii="Times New Roman"/>
          <w:sz w:val="24"/>
        </w:rPr>
        <w:br/>
      </w:r>
      <w:r>
        <w:rPr>
          <w:rFonts w:ascii="Times New Roman"/>
          <w:sz w:val="24"/>
        </w:rPr>
        <w:tab/>
        <w:t>C)   industry.</w:t>
      </w:r>
      <w:r>
        <w:rPr>
          <w:rFonts w:ascii="Times New Roman"/>
          <w:sz w:val="24"/>
        </w:rPr>
        <w:br/>
      </w:r>
      <w:r>
        <w:rPr>
          <w:rFonts w:ascii="Times New Roman"/>
          <w:sz w:val="24"/>
        </w:rPr>
        <w:tab/>
        <w:t>D)   organization.</w:t>
      </w:r>
      <w:r>
        <w:rPr>
          <w:rFonts w:ascii="Times New Roman"/>
          <w:sz w:val="24"/>
        </w:rPr>
        <w:br/>
      </w:r>
      <w:r>
        <w:rPr>
          <w:rFonts w:ascii="Times New Roman"/>
          <w:sz w:val="24"/>
        </w:rPr>
        <w:tab/>
        <w:t>E)   specific product.</w:t>
      </w:r>
      <w:r>
        <w:rPr>
          <w:rFonts w:ascii="Times New Roman"/>
          <w:sz w:val="24"/>
        </w:rPr>
        <w:br/>
      </w:r>
      <w:r>
        <w:rPr>
          <w:rFonts w:ascii="Times New Roman"/>
          <w:sz w:val="24"/>
        </w:rPr>
        <w:tab/>
      </w:r>
    </w:p>
    <w:p w14:paraId="6DD079F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1E309D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sz w:val="24"/>
        </w:rPr>
        <w:t xml:space="preserve">When the publisher of the well-known Berenstain Bears books wanted to celebrate the 50th anniversary of the series, it initiated a $150,000 </w:t>
      </w:r>
      <w:r>
        <w:rPr>
          <w:rFonts w:ascii="Times New Roman"/>
          <w:sz w:val="24"/>
        </w:rPr>
        <w:t>campaign. Which of the four Ps does this campaign represent?</w:t>
      </w:r>
    </w:p>
    <w:p w14:paraId="2DFD372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performance</w:t>
      </w:r>
      <w:r>
        <w:rPr>
          <w:rFonts w:ascii="Times New Roman"/>
          <w:sz w:val="24"/>
        </w:rPr>
        <w:tab/>
      </w:r>
      <w:r>
        <w:rPr>
          <w:rFonts w:ascii="Times New Roman"/>
          <w:sz w:val="24"/>
        </w:rPr>
        <w:br/>
      </w:r>
      <w:r>
        <w:rPr>
          <w:rFonts w:ascii="Times New Roman"/>
          <w:sz w:val="24"/>
        </w:rPr>
        <w:tab/>
        <w:t>B)   price</w:t>
      </w:r>
      <w:r>
        <w:rPr>
          <w:rFonts w:ascii="Times New Roman"/>
          <w:sz w:val="24"/>
        </w:rPr>
        <w:br/>
      </w:r>
      <w:r>
        <w:rPr>
          <w:rFonts w:ascii="Times New Roman"/>
          <w:sz w:val="24"/>
        </w:rPr>
        <w:tab/>
        <w:t>C)   place</w:t>
      </w:r>
      <w:r>
        <w:rPr>
          <w:rFonts w:ascii="Times New Roman"/>
          <w:sz w:val="24"/>
        </w:rPr>
        <w:br/>
      </w:r>
      <w:r>
        <w:rPr>
          <w:rFonts w:ascii="Times New Roman"/>
          <w:sz w:val="24"/>
        </w:rPr>
        <w:tab/>
        <w:t>D)   promotion</w:t>
      </w:r>
      <w:r>
        <w:rPr>
          <w:rFonts w:ascii="Times New Roman"/>
          <w:sz w:val="24"/>
        </w:rPr>
        <w:br/>
      </w:r>
      <w:r>
        <w:rPr>
          <w:rFonts w:ascii="Times New Roman"/>
          <w:sz w:val="24"/>
        </w:rPr>
        <w:tab/>
        <w:t>E)   product</w:t>
      </w:r>
      <w:r>
        <w:rPr>
          <w:rFonts w:ascii="Times New Roman"/>
          <w:sz w:val="24"/>
        </w:rPr>
        <w:br/>
      </w:r>
      <w:r>
        <w:rPr>
          <w:rFonts w:ascii="Times New Roman"/>
          <w:sz w:val="24"/>
        </w:rPr>
        <w:tab/>
      </w:r>
    </w:p>
    <w:p w14:paraId="663A8A7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EDFF91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color w:val="000000"/>
          <w:sz w:val="24"/>
        </w:rPr>
        <w:t>Creative locations, such as kiosks at the baggage claim in airports or small booths in grocery s</w:t>
      </w:r>
      <w:r>
        <w:rPr>
          <w:rFonts w:ascii="Times New Roman"/>
          <w:color w:val="000000"/>
          <w:sz w:val="24"/>
        </w:rPr>
        <w:t>tores, represent Starbucks</w:t>
      </w:r>
      <w:r>
        <w:rPr>
          <w:rFonts w:ascii="Times New Roman"/>
          <w:color w:val="000000"/>
          <w:sz w:val="24"/>
        </w:rPr>
        <w:t>’</w:t>
      </w:r>
      <w:r>
        <w:rPr>
          <w:rFonts w:ascii="Times New Roman"/>
          <w:color w:val="000000"/>
          <w:sz w:val="24"/>
        </w:rPr>
        <w:t xml:space="preserve"> effort to improve its offering on which dimension of the marketing mix?</w:t>
      </w:r>
    </w:p>
    <w:p w14:paraId="2164923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w:t>
      </w:r>
      <w:r>
        <w:rPr>
          <w:rFonts w:ascii="Times New Roman"/>
          <w:sz w:val="24"/>
        </w:rPr>
        <w:tab/>
      </w:r>
      <w:r>
        <w:rPr>
          <w:rFonts w:ascii="Times New Roman"/>
          <w:sz w:val="24"/>
        </w:rPr>
        <w:br/>
      </w:r>
      <w:r>
        <w:rPr>
          <w:rFonts w:ascii="Times New Roman"/>
          <w:sz w:val="24"/>
        </w:rPr>
        <w:tab/>
        <w:t>B)   promotion</w:t>
      </w:r>
      <w:r>
        <w:rPr>
          <w:rFonts w:ascii="Times New Roman"/>
          <w:sz w:val="24"/>
        </w:rPr>
        <w:br/>
      </w:r>
      <w:r>
        <w:rPr>
          <w:rFonts w:ascii="Times New Roman"/>
          <w:sz w:val="24"/>
        </w:rPr>
        <w:tab/>
        <w:t>C)   price</w:t>
      </w:r>
      <w:r>
        <w:rPr>
          <w:rFonts w:ascii="Times New Roman"/>
          <w:sz w:val="24"/>
        </w:rPr>
        <w:br/>
      </w:r>
      <w:r>
        <w:rPr>
          <w:rFonts w:ascii="Times New Roman"/>
          <w:sz w:val="24"/>
        </w:rPr>
        <w:tab/>
        <w:t>D)   perception</w:t>
      </w:r>
      <w:r>
        <w:rPr>
          <w:rFonts w:ascii="Times New Roman"/>
          <w:sz w:val="24"/>
        </w:rPr>
        <w:br/>
      </w:r>
      <w:r>
        <w:rPr>
          <w:rFonts w:ascii="Times New Roman"/>
          <w:sz w:val="24"/>
        </w:rPr>
        <w:tab/>
        <w:t>E)   place</w:t>
      </w:r>
      <w:r>
        <w:rPr>
          <w:rFonts w:ascii="Times New Roman"/>
          <w:sz w:val="24"/>
        </w:rPr>
        <w:br/>
      </w:r>
      <w:r>
        <w:rPr>
          <w:rFonts w:ascii="Times New Roman"/>
          <w:sz w:val="24"/>
        </w:rPr>
        <w:tab/>
      </w:r>
    </w:p>
    <w:p w14:paraId="2A4B441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48011F4"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sz w:val="24"/>
        </w:rPr>
        <w:t>The idea that a good product will sell itself is associate</w:t>
      </w:r>
      <w:r>
        <w:rPr>
          <w:rFonts w:ascii="Times New Roman"/>
          <w:sz w:val="24"/>
        </w:rPr>
        <w:t>d with the ________ era of marketing.</w:t>
      </w:r>
    </w:p>
    <w:p w14:paraId="603D912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14:paraId="34F7A63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BB08CA3"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color w:val="000000"/>
          <w:sz w:val="24"/>
        </w:rPr>
        <w:t xml:space="preserve">When a sweatshirt manufacturer states, </w:t>
      </w:r>
      <w:r>
        <w:rPr>
          <w:rFonts w:ascii="Times New Roman"/>
          <w:color w:val="000000"/>
          <w:sz w:val="24"/>
        </w:rPr>
        <w:t>“</w:t>
      </w:r>
      <w:r>
        <w:rPr>
          <w:rFonts w:ascii="Times New Roman"/>
          <w:color w:val="000000"/>
          <w:sz w:val="24"/>
        </w:rPr>
        <w:t>We sell it only in gray becau</w:t>
      </w:r>
      <w:r>
        <w:rPr>
          <w:rFonts w:ascii="Times New Roman"/>
          <w:color w:val="000000"/>
          <w:sz w:val="24"/>
        </w:rPr>
        <w:t>se that way we can buy plenty of gray fabric and run our plant efficiently,</w:t>
      </w:r>
      <w:r>
        <w:rPr>
          <w:rFonts w:ascii="Times New Roman"/>
          <w:color w:val="000000"/>
          <w:sz w:val="24"/>
        </w:rPr>
        <w:t>”</w:t>
      </w:r>
      <w:r>
        <w:rPr>
          <w:rFonts w:ascii="Times New Roman"/>
          <w:color w:val="000000"/>
          <w:sz w:val="24"/>
        </w:rPr>
        <w:t xml:space="preserve"> its statement reflects the views that were popular in which era of the evolution of marketing?</w:t>
      </w:r>
    </w:p>
    <w:p w14:paraId="5F0FF7F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w:t>
      </w:r>
      <w:r>
        <w:rPr>
          <w:rFonts w:ascii="Times New Roman"/>
          <w:sz w:val="24"/>
        </w:rPr>
        <w:t>alue-based marketing</w:t>
      </w:r>
      <w:r>
        <w:rPr>
          <w:rFonts w:ascii="Times New Roman"/>
          <w:sz w:val="24"/>
        </w:rPr>
        <w:br/>
      </w:r>
      <w:r>
        <w:rPr>
          <w:rFonts w:ascii="Times New Roman"/>
          <w:sz w:val="24"/>
        </w:rPr>
        <w:tab/>
        <w:t>E)   economics-oriented</w:t>
      </w:r>
      <w:r>
        <w:rPr>
          <w:rFonts w:ascii="Times New Roman"/>
          <w:sz w:val="24"/>
        </w:rPr>
        <w:br/>
      </w:r>
      <w:r>
        <w:rPr>
          <w:rFonts w:ascii="Times New Roman"/>
          <w:sz w:val="24"/>
        </w:rPr>
        <w:tab/>
      </w:r>
    </w:p>
    <w:p w14:paraId="02A8CC2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0AB91BD"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color w:val="000000"/>
          <w:sz w:val="24"/>
        </w:rPr>
        <w:t>Henry Ford</w:t>
      </w:r>
      <w:r>
        <w:rPr>
          <w:rFonts w:ascii="Times New Roman"/>
          <w:color w:val="000000"/>
          <w:sz w:val="24"/>
        </w:rPr>
        <w:t>’</w:t>
      </w:r>
      <w:r>
        <w:rPr>
          <w:rFonts w:ascii="Times New Roman"/>
          <w:color w:val="000000"/>
          <w:sz w:val="24"/>
        </w:rPr>
        <w:t xml:space="preserve">s statement, </w:t>
      </w:r>
      <w:r>
        <w:rPr>
          <w:rFonts w:ascii="Times New Roman"/>
          <w:color w:val="000000"/>
          <w:sz w:val="24"/>
        </w:rPr>
        <w:t>“</w:t>
      </w:r>
      <w:r>
        <w:rPr>
          <w:rFonts w:ascii="Times New Roman"/>
          <w:color w:val="000000"/>
          <w:sz w:val="24"/>
        </w:rPr>
        <w:t>Customers can have any color they want so long as it</w:t>
      </w:r>
      <w:r>
        <w:rPr>
          <w:rFonts w:ascii="Times New Roman"/>
          <w:color w:val="000000"/>
          <w:sz w:val="24"/>
        </w:rPr>
        <w:t>’</w:t>
      </w:r>
      <w:r>
        <w:rPr>
          <w:rFonts w:ascii="Times New Roman"/>
          <w:color w:val="000000"/>
          <w:sz w:val="24"/>
        </w:rPr>
        <w:t>s black,</w:t>
      </w:r>
      <w:r>
        <w:rPr>
          <w:rFonts w:ascii="Times New Roman"/>
          <w:color w:val="000000"/>
          <w:sz w:val="24"/>
        </w:rPr>
        <w:t>”</w:t>
      </w:r>
      <w:r>
        <w:rPr>
          <w:rFonts w:ascii="Times New Roman"/>
          <w:color w:val="000000"/>
          <w:sz w:val="24"/>
        </w:rPr>
        <w:t xml:space="preserve"> typified the ________ era of marketing.</w:t>
      </w:r>
    </w:p>
    <w:p w14:paraId="7102B64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w:t>
      </w:r>
      <w:r>
        <w:rPr>
          <w:rFonts w:ascii="Times New Roman"/>
          <w:sz w:val="24"/>
        </w:rPr>
        <w:t>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14:paraId="1017E8F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050E223"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sz w:val="24"/>
        </w:rPr>
        <w:t>When clients work with their investment advisers, they ________ their investment portfolios.</w:t>
      </w:r>
    </w:p>
    <w:p w14:paraId="3A00181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cocreate</w:t>
      </w:r>
      <w:r>
        <w:rPr>
          <w:rFonts w:ascii="Times New Roman"/>
          <w:sz w:val="24"/>
        </w:rPr>
        <w:tab/>
      </w:r>
      <w:r>
        <w:rPr>
          <w:rFonts w:ascii="Times New Roman"/>
          <w:sz w:val="24"/>
        </w:rPr>
        <w:br/>
      </w:r>
      <w:r>
        <w:rPr>
          <w:rFonts w:ascii="Times New Roman"/>
          <w:sz w:val="24"/>
        </w:rPr>
        <w:tab/>
        <w:t>B)   discover</w:t>
      </w:r>
      <w:r>
        <w:rPr>
          <w:rFonts w:ascii="Times New Roman"/>
          <w:sz w:val="24"/>
        </w:rPr>
        <w:br/>
      </w:r>
      <w:r>
        <w:rPr>
          <w:rFonts w:ascii="Times New Roman"/>
          <w:sz w:val="24"/>
        </w:rPr>
        <w:tab/>
        <w:t>C)   initiate</w:t>
      </w:r>
      <w:r>
        <w:rPr>
          <w:rFonts w:ascii="Times New Roman"/>
          <w:sz w:val="24"/>
        </w:rPr>
        <w:br/>
      </w:r>
      <w:r>
        <w:rPr>
          <w:rFonts w:ascii="Times New Roman"/>
          <w:sz w:val="24"/>
        </w:rPr>
        <w:tab/>
        <w:t>D)   balance</w:t>
      </w:r>
      <w:r>
        <w:rPr>
          <w:rFonts w:ascii="Times New Roman"/>
          <w:sz w:val="24"/>
        </w:rPr>
        <w:br/>
      </w:r>
      <w:r>
        <w:rPr>
          <w:rFonts w:ascii="Times New Roman"/>
          <w:sz w:val="24"/>
        </w:rPr>
        <w:tab/>
        <w:t>E)   expa</w:t>
      </w:r>
      <w:r>
        <w:rPr>
          <w:rFonts w:ascii="Times New Roman"/>
          <w:sz w:val="24"/>
        </w:rPr>
        <w:t>nd</w:t>
      </w:r>
      <w:r>
        <w:rPr>
          <w:rFonts w:ascii="Times New Roman"/>
          <w:sz w:val="24"/>
        </w:rPr>
        <w:br/>
      </w:r>
      <w:r>
        <w:rPr>
          <w:rFonts w:ascii="Times New Roman"/>
          <w:sz w:val="24"/>
        </w:rPr>
        <w:tab/>
      </w:r>
    </w:p>
    <w:p w14:paraId="30A990E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4291F58"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color w:val="000000"/>
          <w:sz w:val="24"/>
        </w:rPr>
        <w:t>Raoul is giving his wife a Herm</w:t>
      </w:r>
      <w:r>
        <w:rPr>
          <w:rFonts w:ascii="Times New Roman"/>
          <w:color w:val="000000"/>
          <w:sz w:val="24"/>
        </w:rPr>
        <w:t>è</w:t>
      </w:r>
      <w:r>
        <w:rPr>
          <w:rFonts w:ascii="Times New Roman"/>
          <w:color w:val="000000"/>
          <w:sz w:val="24"/>
        </w:rPr>
        <w:t>s wallet for her birthday. It cost $2,000, but Raoul thinks this is a very fair value. Value here means that</w:t>
      </w:r>
    </w:p>
    <w:p w14:paraId="68A477F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was convenient to purchase the wallet, even though the price is not reasonabl</w:t>
      </w:r>
      <w:r>
        <w:rPr>
          <w:rFonts w:ascii="Times New Roman"/>
          <w:sz w:val="24"/>
        </w:rPr>
        <w:t>e.</w:t>
      </w:r>
      <w:r>
        <w:rPr>
          <w:rFonts w:ascii="Times New Roman"/>
          <w:sz w:val="24"/>
        </w:rPr>
        <w:tab/>
      </w:r>
      <w:r>
        <w:rPr>
          <w:rFonts w:ascii="Times New Roman"/>
          <w:sz w:val="24"/>
        </w:rPr>
        <w:br/>
      </w:r>
      <w:r>
        <w:rPr>
          <w:rFonts w:ascii="Times New Roman"/>
          <w:sz w:val="24"/>
        </w:rPr>
        <w:tab/>
        <w:t>B)   Raoul could not find a wallet that cost less.</w:t>
      </w:r>
      <w:r>
        <w:rPr>
          <w:rFonts w:ascii="Times New Roman"/>
          <w:sz w:val="24"/>
        </w:rPr>
        <w:br/>
      </w:r>
      <w:r>
        <w:rPr>
          <w:rFonts w:ascii="Times New Roman"/>
          <w:sz w:val="24"/>
        </w:rPr>
        <w:tab/>
        <w:t>C)   the product meets his needs and is offered at a price that is a fair value.</w:t>
      </w:r>
      <w:r>
        <w:rPr>
          <w:rFonts w:ascii="Times New Roman"/>
          <w:sz w:val="24"/>
        </w:rPr>
        <w:br/>
      </w:r>
      <w:r>
        <w:rPr>
          <w:rFonts w:ascii="Times New Roman"/>
          <w:sz w:val="24"/>
        </w:rPr>
        <w:tab/>
        <w:t>D)   anyone would think that the wallet is a reasonable price.</w:t>
      </w:r>
      <w:r>
        <w:rPr>
          <w:rFonts w:ascii="Times New Roman"/>
          <w:sz w:val="24"/>
        </w:rPr>
        <w:br/>
      </w:r>
      <w:r>
        <w:rPr>
          <w:rFonts w:ascii="Times New Roman"/>
          <w:sz w:val="24"/>
        </w:rPr>
        <w:tab/>
        <w:t>E)   the wallet is cheap in comparison with its compe</w:t>
      </w:r>
      <w:r>
        <w:rPr>
          <w:rFonts w:ascii="Times New Roman"/>
          <w:sz w:val="24"/>
        </w:rPr>
        <w:t>tition.</w:t>
      </w:r>
      <w:r>
        <w:rPr>
          <w:rFonts w:ascii="Times New Roman"/>
          <w:sz w:val="24"/>
        </w:rPr>
        <w:br/>
      </w:r>
      <w:r>
        <w:rPr>
          <w:rFonts w:ascii="Times New Roman"/>
          <w:sz w:val="24"/>
        </w:rPr>
        <w:tab/>
      </w:r>
    </w:p>
    <w:p w14:paraId="089B287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36BCF4B"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sz w:val="24"/>
        </w:rPr>
        <w:t>After the previous sales representative in his territory infuriated an important customer, Sonja visited the customer once a month, never asking for business but hoping to rebuild trust through listening and expressing concern. F</w:t>
      </w:r>
      <w:r>
        <w:rPr>
          <w:rFonts w:ascii="Times New Roman"/>
          <w:sz w:val="24"/>
        </w:rPr>
        <w:t>inally, after more than two years, the customer gave Sonja an order. Sonya was providing the important marketing function of</w:t>
      </w:r>
    </w:p>
    <w:p w14:paraId="19FC525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advising production on how much product to make.</w:t>
      </w:r>
      <w:r>
        <w:rPr>
          <w:rFonts w:ascii="Times New Roman"/>
          <w:sz w:val="24"/>
        </w:rPr>
        <w:tab/>
      </w:r>
      <w:r>
        <w:rPr>
          <w:rFonts w:ascii="Times New Roman"/>
          <w:sz w:val="24"/>
        </w:rPr>
        <w:br/>
      </w:r>
      <w:r>
        <w:rPr>
          <w:rFonts w:ascii="Times New Roman"/>
          <w:sz w:val="24"/>
        </w:rPr>
        <w:tab/>
        <w:t>B)   alerting the logistics department when to ship products.</w:t>
      </w:r>
      <w:r>
        <w:rPr>
          <w:rFonts w:ascii="Times New Roman"/>
          <w:sz w:val="24"/>
        </w:rPr>
        <w:br/>
      </w:r>
      <w:r>
        <w:rPr>
          <w:rFonts w:ascii="Times New Roman"/>
          <w:sz w:val="24"/>
        </w:rPr>
        <w:tab/>
        <w:t xml:space="preserve">C)  </w:t>
      </w:r>
      <w:r>
        <w:rPr>
          <w:rFonts w:ascii="Times New Roman"/>
          <w:sz w:val="24"/>
        </w:rPr>
        <w:t xml:space="preserve"> engaging customers and developing long-term relationships.</w:t>
      </w:r>
      <w:r>
        <w:rPr>
          <w:rFonts w:ascii="Times New Roman"/>
          <w:sz w:val="24"/>
        </w:rPr>
        <w:br/>
      </w:r>
      <w:r>
        <w:rPr>
          <w:rFonts w:ascii="Times New Roman"/>
          <w:sz w:val="24"/>
        </w:rPr>
        <w:tab/>
        <w:t>D)   identifying opportunities to expand.</w:t>
      </w:r>
      <w:r>
        <w:rPr>
          <w:rFonts w:ascii="Times New Roman"/>
          <w:sz w:val="24"/>
        </w:rPr>
        <w:br/>
      </w:r>
      <w:r>
        <w:rPr>
          <w:rFonts w:ascii="Times New Roman"/>
          <w:sz w:val="24"/>
        </w:rPr>
        <w:tab/>
        <w:t>E)   synthesizing and interpreting sales, accounting, and customer-profile data.</w:t>
      </w:r>
      <w:r>
        <w:rPr>
          <w:rFonts w:ascii="Times New Roman"/>
          <w:sz w:val="24"/>
        </w:rPr>
        <w:br/>
      </w:r>
      <w:r>
        <w:rPr>
          <w:rFonts w:ascii="Times New Roman"/>
          <w:sz w:val="24"/>
        </w:rPr>
        <w:tab/>
      </w:r>
    </w:p>
    <w:p w14:paraId="7FEF316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6487620"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color w:val="000000"/>
          <w:sz w:val="24"/>
        </w:rPr>
        <w:t>The process of value ________, in which customers co</w:t>
      </w:r>
      <w:r>
        <w:rPr>
          <w:rFonts w:ascii="Times New Roman"/>
          <w:color w:val="000000"/>
          <w:sz w:val="24"/>
        </w:rPr>
        <w:t>llaborate in product design, often provides additional value to the firm</w:t>
      </w:r>
      <w:r>
        <w:rPr>
          <w:rFonts w:ascii="Times New Roman"/>
          <w:color w:val="000000"/>
          <w:sz w:val="24"/>
        </w:rPr>
        <w:t>’</w:t>
      </w:r>
      <w:r>
        <w:rPr>
          <w:rFonts w:ascii="Times New Roman"/>
          <w:color w:val="000000"/>
          <w:sz w:val="24"/>
        </w:rPr>
        <w:t>s customers.</w:t>
      </w:r>
    </w:p>
    <w:p w14:paraId="74E8546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cocreation</w:t>
      </w:r>
      <w:r>
        <w:rPr>
          <w:rFonts w:ascii="Times New Roman"/>
          <w:sz w:val="24"/>
        </w:rPr>
        <w:tab/>
      </w:r>
      <w:r>
        <w:rPr>
          <w:rFonts w:ascii="Times New Roman"/>
          <w:sz w:val="24"/>
        </w:rPr>
        <w:br/>
      </w:r>
      <w:r>
        <w:rPr>
          <w:rFonts w:ascii="Times New Roman"/>
          <w:sz w:val="24"/>
        </w:rPr>
        <w:tab/>
        <w:t>B)   positioning</w:t>
      </w:r>
      <w:r>
        <w:rPr>
          <w:rFonts w:ascii="Times New Roman"/>
          <w:sz w:val="24"/>
        </w:rPr>
        <w:br/>
      </w:r>
      <w:r>
        <w:rPr>
          <w:rFonts w:ascii="Times New Roman"/>
          <w:sz w:val="24"/>
        </w:rPr>
        <w:tab/>
        <w:t>C)   delivery</w:t>
      </w:r>
      <w:r>
        <w:rPr>
          <w:rFonts w:ascii="Times New Roman"/>
          <w:sz w:val="24"/>
        </w:rPr>
        <w:br/>
      </w:r>
      <w:r>
        <w:rPr>
          <w:rFonts w:ascii="Times New Roman"/>
          <w:sz w:val="24"/>
        </w:rPr>
        <w:tab/>
        <w:t>D)   chain management</w:t>
      </w:r>
      <w:r>
        <w:rPr>
          <w:rFonts w:ascii="Times New Roman"/>
          <w:sz w:val="24"/>
        </w:rPr>
        <w:br/>
      </w:r>
      <w:r>
        <w:rPr>
          <w:rFonts w:ascii="Times New Roman"/>
          <w:sz w:val="24"/>
        </w:rPr>
        <w:tab/>
        <w:t>E)   based marketing</w:t>
      </w:r>
      <w:r>
        <w:rPr>
          <w:rFonts w:ascii="Times New Roman"/>
          <w:sz w:val="24"/>
        </w:rPr>
        <w:br/>
      </w:r>
      <w:r>
        <w:rPr>
          <w:rFonts w:ascii="Times New Roman"/>
          <w:sz w:val="24"/>
        </w:rPr>
        <w:tab/>
      </w:r>
    </w:p>
    <w:p w14:paraId="0FFB0F1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D7FDD1F"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color w:val="000000"/>
          <w:sz w:val="24"/>
        </w:rPr>
        <w:t>Mario works for a small computer software compan</w:t>
      </w:r>
      <w:r>
        <w:rPr>
          <w:rFonts w:ascii="Times New Roman"/>
          <w:color w:val="000000"/>
          <w:sz w:val="24"/>
        </w:rPr>
        <w:t>y. His boss is constantly improving the company</w:t>
      </w:r>
      <w:r>
        <w:rPr>
          <w:rFonts w:ascii="Times New Roman"/>
          <w:color w:val="000000"/>
          <w:sz w:val="24"/>
        </w:rPr>
        <w:t>’</w:t>
      </w:r>
      <w:r>
        <w:rPr>
          <w:rFonts w:ascii="Times New Roman"/>
          <w:color w:val="000000"/>
          <w:sz w:val="24"/>
        </w:rPr>
        <w:t>s products but neglects customers, billing, and promoting the company. Mario</w:t>
      </w:r>
      <w:r>
        <w:rPr>
          <w:rFonts w:ascii="Times New Roman"/>
          <w:color w:val="000000"/>
          <w:sz w:val="24"/>
        </w:rPr>
        <w:t>’</w:t>
      </w:r>
      <w:r>
        <w:rPr>
          <w:rFonts w:ascii="Times New Roman"/>
          <w:color w:val="000000"/>
          <w:sz w:val="24"/>
        </w:rPr>
        <w:t>s boss is probably stuck in the ________ era of marketing.</w:t>
      </w:r>
    </w:p>
    <w:p w14:paraId="1D52C55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 xml:space="preserve">C)   </w:t>
      </w:r>
      <w:r>
        <w:rPr>
          <w:rFonts w:ascii="Times New Roman"/>
          <w:sz w:val="24"/>
        </w:rPr>
        <w:t>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14:paraId="0B6903E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6C78D5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sz w:val="24"/>
        </w:rPr>
        <w:t>During the ________ era, firms had excess capacity and used personal selling and advertising to generate customers.</w:t>
      </w:r>
    </w:p>
    <w:p w14:paraId="4085DC9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w:t>
      </w:r>
      <w:r>
        <w:rPr>
          <w:rFonts w:ascii="Times New Roman"/>
          <w:sz w:val="24"/>
        </w:rPr>
        <w: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14:paraId="6A6D014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2D6A189"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sz w:val="24"/>
        </w:rPr>
        <w:t>The prevailing marketing strategy of the ________ era was to find customers for inventories that went unsold.</w:t>
      </w:r>
    </w:p>
    <w:p w14:paraId="2EFFED1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w:t>
      </w:r>
      <w:r>
        <w:rPr>
          <w:rFonts w:ascii="Times New Roman"/>
          <w:sz w:val="24"/>
        </w:rPr>
        <w:t>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14:paraId="2B369F6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98D5641"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sz w:val="24"/>
        </w:rPr>
        <w:t>Near the end of the model year, the Like New automobile dealership had an unusually high inventory level. The manager increased her advertising spending a</w:t>
      </w:r>
      <w:r>
        <w:rPr>
          <w:rFonts w:ascii="Times New Roman"/>
          <w:sz w:val="24"/>
        </w:rPr>
        <w:t>nd gave extra incentives to its salespeople. Like New operates as if it were in the ________ era.</w:t>
      </w:r>
    </w:p>
    <w:p w14:paraId="6E32EBC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14:paraId="328C2E4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6D80C5F"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sz w:val="24"/>
        </w:rPr>
        <w:t>Many U.S</w:t>
      </w:r>
      <w:r>
        <w:rPr>
          <w:rFonts w:ascii="Times New Roman"/>
          <w:sz w:val="24"/>
        </w:rPr>
        <w:t>. companies first discovered marketing during the ________ era.</w:t>
      </w:r>
    </w:p>
    <w:p w14:paraId="695F634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14:paraId="0B70F25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70EA38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sz w:val="24"/>
        </w:rPr>
        <w:t>Which of the following statements reflects</w:t>
      </w:r>
      <w:r>
        <w:rPr>
          <w:rFonts w:ascii="Times New Roman"/>
          <w:sz w:val="24"/>
        </w:rPr>
        <w:t xml:space="preserve"> the philosophy of the market-oriented era?</w:t>
      </w:r>
    </w:p>
    <w:p w14:paraId="57A3CE9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good product will sell itself.</w:t>
      </w:r>
      <w:r>
        <w:rPr>
          <w:rFonts w:ascii="Times New Roman"/>
          <w:sz w:val="24"/>
        </w:rPr>
        <w:tab/>
      </w:r>
      <w:r>
        <w:rPr>
          <w:rFonts w:ascii="Times New Roman"/>
          <w:sz w:val="24"/>
        </w:rPr>
        <w:br/>
      </w:r>
      <w:r>
        <w:rPr>
          <w:rFonts w:ascii="Times New Roman"/>
          <w:sz w:val="24"/>
        </w:rPr>
        <w:tab/>
        <w:t>B)   The customer is king.</w:t>
      </w:r>
      <w:r>
        <w:rPr>
          <w:rFonts w:ascii="Times New Roman"/>
          <w:sz w:val="24"/>
        </w:rPr>
        <w:br/>
      </w:r>
      <w:r>
        <w:rPr>
          <w:rFonts w:ascii="Times New Roman"/>
          <w:sz w:val="24"/>
        </w:rPr>
        <w:tab/>
      </w:r>
      <w:r>
        <w:rPr>
          <w:rFonts w:ascii="Times New Roman"/>
          <w:color w:val="000000"/>
          <w:sz w:val="24"/>
        </w:rPr>
        <w:t>C)   Firms should take advantage of a seller</w:t>
      </w:r>
      <w:r>
        <w:rPr>
          <w:rFonts w:ascii="Times New Roman"/>
          <w:color w:val="000000"/>
          <w:sz w:val="24"/>
        </w:rPr>
        <w:t>’</w:t>
      </w:r>
      <w:r>
        <w:rPr>
          <w:rFonts w:ascii="Times New Roman"/>
          <w:color w:val="000000"/>
          <w:sz w:val="24"/>
        </w:rPr>
        <w:t>s market.</w:t>
      </w:r>
      <w:r>
        <w:rPr>
          <w:rFonts w:ascii="Times New Roman"/>
          <w:sz w:val="24"/>
        </w:rPr>
        <w:br/>
      </w:r>
      <w:r>
        <w:rPr>
          <w:rFonts w:ascii="Times New Roman"/>
          <w:sz w:val="24"/>
        </w:rPr>
        <w:tab/>
        <w:t xml:space="preserve">D)   Advertising and personal selling should be emphasized in order to make the </w:t>
      </w:r>
      <w:r>
        <w:rPr>
          <w:rFonts w:ascii="Times New Roman"/>
          <w:sz w:val="24"/>
        </w:rPr>
        <w:t>sale.</w:t>
      </w:r>
      <w:r>
        <w:rPr>
          <w:rFonts w:ascii="Times New Roman"/>
          <w:sz w:val="24"/>
        </w:rPr>
        <w:br/>
      </w:r>
      <w:r>
        <w:rPr>
          <w:rFonts w:ascii="Times New Roman"/>
          <w:sz w:val="24"/>
        </w:rPr>
        <w:tab/>
        <w:t>E)   Firms should focus on value.</w:t>
      </w:r>
      <w:r>
        <w:rPr>
          <w:rFonts w:ascii="Times New Roman"/>
          <w:sz w:val="24"/>
        </w:rPr>
        <w:br/>
      </w:r>
      <w:r>
        <w:rPr>
          <w:rFonts w:ascii="Times New Roman"/>
          <w:sz w:val="24"/>
        </w:rPr>
        <w:tab/>
      </w:r>
    </w:p>
    <w:p w14:paraId="4239C70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D946221"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sz w:val="24"/>
        </w:rPr>
        <w:t>During the ________ era, manufacturers and retailers recognized they needed to give their customers greater value than their competitors did.</w:t>
      </w:r>
    </w:p>
    <w:p w14:paraId="008573F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w:t>
      </w:r>
      <w:r>
        <w:rPr>
          <w:rFonts w:ascii="Times New Roman"/>
          <w:sz w:val="24"/>
        </w:rPr>
        <w:t>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14:paraId="1ABF8F3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1E731AA"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sz w:val="24"/>
        </w:rPr>
        <w:t>A relational orientation is based on the philosophy that buyers and sellers develop</w:t>
      </w:r>
    </w:p>
    <w:p w14:paraId="5D691A9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a complete understanding of one another</w:t>
      </w:r>
      <w:r>
        <w:rPr>
          <w:rFonts w:ascii="Times New Roman"/>
          <w:color w:val="000000"/>
          <w:sz w:val="24"/>
        </w:rPr>
        <w:t>’</w:t>
      </w:r>
      <w:r>
        <w:rPr>
          <w:rFonts w:ascii="Times New Roman"/>
          <w:color w:val="000000"/>
          <w:sz w:val="24"/>
        </w:rPr>
        <w:t>s needs.</w:t>
      </w:r>
      <w:r>
        <w:rPr>
          <w:rFonts w:ascii="Times New Roman"/>
          <w:sz w:val="24"/>
        </w:rPr>
        <w:tab/>
      </w:r>
      <w:r>
        <w:rPr>
          <w:rFonts w:ascii="Times New Roman"/>
          <w:sz w:val="24"/>
        </w:rPr>
        <w:br/>
      </w:r>
      <w:r>
        <w:rPr>
          <w:rFonts w:ascii="Times New Roman"/>
          <w:sz w:val="24"/>
        </w:rPr>
        <w:tab/>
        <w:t>B)   a long</w:t>
      </w:r>
      <w:r>
        <w:rPr>
          <w:rFonts w:ascii="Times New Roman"/>
          <w:sz w:val="24"/>
        </w:rPr>
        <w:t>-term relationship.</w:t>
      </w:r>
      <w:r>
        <w:rPr>
          <w:rFonts w:ascii="Times New Roman"/>
          <w:sz w:val="24"/>
        </w:rPr>
        <w:br/>
      </w:r>
      <w:r>
        <w:rPr>
          <w:rFonts w:ascii="Times New Roman"/>
          <w:sz w:val="24"/>
        </w:rPr>
        <w:tab/>
        <w:t>C)   a price-value comparison matrix.</w:t>
      </w:r>
      <w:r>
        <w:rPr>
          <w:rFonts w:ascii="Times New Roman"/>
          <w:sz w:val="24"/>
        </w:rPr>
        <w:br/>
      </w:r>
      <w:r>
        <w:rPr>
          <w:rFonts w:ascii="Times New Roman"/>
          <w:sz w:val="24"/>
        </w:rPr>
        <w:tab/>
        <w:t>D)   supply chain synergy.</w:t>
      </w:r>
      <w:r>
        <w:rPr>
          <w:rFonts w:ascii="Times New Roman"/>
          <w:sz w:val="24"/>
        </w:rPr>
        <w:br/>
      </w:r>
      <w:r>
        <w:rPr>
          <w:rFonts w:ascii="Times New Roman"/>
          <w:sz w:val="24"/>
        </w:rPr>
        <w:tab/>
        <w:t>E)   a marketing value transaction focus.</w:t>
      </w:r>
      <w:r>
        <w:rPr>
          <w:rFonts w:ascii="Times New Roman"/>
          <w:sz w:val="24"/>
        </w:rPr>
        <w:br/>
      </w:r>
      <w:r>
        <w:rPr>
          <w:rFonts w:ascii="Times New Roman"/>
          <w:sz w:val="24"/>
        </w:rPr>
        <w:tab/>
      </w:r>
    </w:p>
    <w:p w14:paraId="242CF9B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C743DBD"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sz w:val="24"/>
        </w:rPr>
        <w:t>A local hair salon keeps information on its customers regarding their preferences for certain products, co</w:t>
      </w:r>
      <w:r>
        <w:rPr>
          <w:rFonts w:ascii="Times New Roman"/>
          <w:sz w:val="24"/>
        </w:rPr>
        <w:t>mpanies, and services. The salon uses this information to inform the customers when new products arrive from their favorite companies and targets them with special promotions. In this way, the salon is using ________ to build loyalty among its customers.</w:t>
      </w:r>
    </w:p>
    <w:p w14:paraId="4271633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value cocreation</w:t>
      </w:r>
      <w:r>
        <w:rPr>
          <w:rFonts w:ascii="Times New Roman"/>
          <w:sz w:val="24"/>
        </w:rPr>
        <w:tab/>
      </w:r>
      <w:r>
        <w:rPr>
          <w:rFonts w:ascii="Times New Roman"/>
          <w:sz w:val="24"/>
        </w:rPr>
        <w:br/>
      </w:r>
      <w:r>
        <w:rPr>
          <w:rFonts w:ascii="Times New Roman"/>
          <w:sz w:val="24"/>
        </w:rPr>
        <w:tab/>
        <w:t>B)   customer relationship management</w:t>
      </w:r>
      <w:r>
        <w:rPr>
          <w:rFonts w:ascii="Times New Roman"/>
          <w:sz w:val="24"/>
        </w:rPr>
        <w:br/>
      </w:r>
      <w:r>
        <w:rPr>
          <w:rFonts w:ascii="Times New Roman"/>
          <w:sz w:val="24"/>
        </w:rPr>
        <w:tab/>
        <w:t>C)   transactional marketing</w:t>
      </w:r>
      <w:r>
        <w:rPr>
          <w:rFonts w:ascii="Times New Roman"/>
          <w:sz w:val="24"/>
        </w:rPr>
        <w:br/>
      </w:r>
      <w:r>
        <w:rPr>
          <w:rFonts w:ascii="Times New Roman"/>
          <w:sz w:val="24"/>
        </w:rPr>
        <w:tab/>
        <w:t>D)   B2B marketing</w:t>
      </w:r>
      <w:r>
        <w:rPr>
          <w:rFonts w:ascii="Times New Roman"/>
          <w:sz w:val="24"/>
        </w:rPr>
        <w:br/>
      </w:r>
      <w:r>
        <w:rPr>
          <w:rFonts w:ascii="Times New Roman"/>
          <w:sz w:val="24"/>
        </w:rPr>
        <w:tab/>
        <w:t>E)   the supply chain</w:t>
      </w:r>
      <w:r>
        <w:rPr>
          <w:rFonts w:ascii="Times New Roman"/>
          <w:sz w:val="24"/>
        </w:rPr>
        <w:br/>
      </w:r>
      <w:r>
        <w:rPr>
          <w:rFonts w:ascii="Times New Roman"/>
          <w:sz w:val="24"/>
        </w:rPr>
        <w:tab/>
      </w:r>
    </w:p>
    <w:p w14:paraId="12F7E9A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BCBA01B"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107)</w:t>
      </w:r>
      <w:r>
        <w:rPr>
          <w:rFonts w:ascii="Times New Roman"/>
          <w:b/>
          <w:sz w:val="24"/>
        </w:rPr>
        <w:tab/>
      </w:r>
      <w:r>
        <w:rPr>
          <w:rFonts w:ascii="Times New Roman"/>
          <w:sz w:val="24"/>
        </w:rPr>
        <w:t>If a firm adopts a CRM business philosophy, it most likely has a(n) ________ orientation with</w:t>
      </w:r>
      <w:r>
        <w:rPr>
          <w:rFonts w:ascii="Times New Roman"/>
          <w:sz w:val="24"/>
        </w:rPr>
        <w:t xml:space="preserve"> its customers.</w:t>
      </w:r>
    </w:p>
    <w:p w14:paraId="5DCA0FF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transactional</w:t>
      </w:r>
      <w:r>
        <w:rPr>
          <w:rFonts w:ascii="Times New Roman"/>
          <w:sz w:val="24"/>
        </w:rPr>
        <w:tab/>
      </w:r>
      <w:r>
        <w:rPr>
          <w:rFonts w:ascii="Times New Roman"/>
          <w:sz w:val="24"/>
        </w:rPr>
        <w:br/>
      </w:r>
      <w:r>
        <w:rPr>
          <w:rFonts w:ascii="Times New Roman"/>
          <w:sz w:val="24"/>
        </w:rPr>
        <w:tab/>
        <w:t>B)   external</w:t>
      </w:r>
      <w:r>
        <w:rPr>
          <w:rFonts w:ascii="Times New Roman"/>
          <w:sz w:val="24"/>
        </w:rPr>
        <w:br/>
      </w:r>
      <w:r>
        <w:rPr>
          <w:rFonts w:ascii="Times New Roman"/>
          <w:sz w:val="24"/>
        </w:rPr>
        <w:tab/>
        <w:t>C)   relational</w:t>
      </w:r>
      <w:r>
        <w:rPr>
          <w:rFonts w:ascii="Times New Roman"/>
          <w:sz w:val="24"/>
        </w:rPr>
        <w:br/>
      </w:r>
      <w:r>
        <w:rPr>
          <w:rFonts w:ascii="Times New Roman"/>
          <w:sz w:val="24"/>
        </w:rPr>
        <w:tab/>
        <w:t>D)   internal</w:t>
      </w:r>
      <w:r>
        <w:rPr>
          <w:rFonts w:ascii="Times New Roman"/>
          <w:sz w:val="24"/>
        </w:rPr>
        <w:br/>
      </w:r>
      <w:r>
        <w:rPr>
          <w:rFonts w:ascii="Times New Roman"/>
          <w:sz w:val="24"/>
        </w:rPr>
        <w:tab/>
        <w:t>E)   divisional</w:t>
      </w:r>
      <w:r>
        <w:rPr>
          <w:rFonts w:ascii="Times New Roman"/>
          <w:sz w:val="24"/>
        </w:rPr>
        <w:br/>
      </w:r>
      <w:r>
        <w:rPr>
          <w:rFonts w:ascii="Times New Roman"/>
          <w:sz w:val="24"/>
        </w:rPr>
        <w:tab/>
      </w:r>
    </w:p>
    <w:p w14:paraId="2BD4312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66D9F20"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108)</w:t>
      </w:r>
      <w:r>
        <w:rPr>
          <w:rFonts w:ascii="Times New Roman"/>
          <w:b/>
          <w:sz w:val="24"/>
        </w:rPr>
        <w:tab/>
      </w:r>
      <w:r>
        <w:rPr>
          <w:rFonts w:ascii="Times New Roman"/>
          <w:sz w:val="24"/>
        </w:rPr>
        <w:t xml:space="preserve">After major hurricanes like Katrina, many ethical home repair and building supply businesses continue to charge </w:t>
      </w:r>
      <w:r>
        <w:rPr>
          <w:rFonts w:ascii="Times New Roman"/>
          <w:sz w:val="24"/>
        </w:rPr>
        <w:t>pre-hurricane prices to their customers, even though they could charge much more due to the huge increase in demand. These firms probably recognize that</w:t>
      </w:r>
    </w:p>
    <w:p w14:paraId="367E43D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they can make more money from government contracts than from sales to customers.</w:t>
      </w:r>
      <w:r>
        <w:rPr>
          <w:rFonts w:ascii="Times New Roman"/>
          <w:sz w:val="24"/>
        </w:rPr>
        <w:tab/>
      </w:r>
      <w:r>
        <w:rPr>
          <w:rFonts w:ascii="Times New Roman"/>
          <w:sz w:val="24"/>
        </w:rPr>
        <w:br/>
      </w:r>
      <w:r>
        <w:rPr>
          <w:rFonts w:ascii="Times New Roman"/>
          <w:sz w:val="24"/>
        </w:rPr>
        <w:tab/>
        <w:t xml:space="preserve">B)   a </w:t>
      </w:r>
      <w:r>
        <w:rPr>
          <w:rFonts w:ascii="Times New Roman"/>
          <w:sz w:val="24"/>
        </w:rPr>
        <w:t>transactional orientation is the key to long-term profitability.</w:t>
      </w:r>
      <w:r>
        <w:rPr>
          <w:rFonts w:ascii="Times New Roman"/>
          <w:sz w:val="24"/>
        </w:rPr>
        <w:br/>
      </w:r>
      <w:r>
        <w:rPr>
          <w:rFonts w:ascii="Times New Roman"/>
          <w:sz w:val="24"/>
        </w:rPr>
        <w:tab/>
        <w:t>C)   none of their competitors would be raising prices.</w:t>
      </w:r>
      <w:r>
        <w:rPr>
          <w:rFonts w:ascii="Times New Roman"/>
          <w:sz w:val="24"/>
        </w:rPr>
        <w:br/>
      </w:r>
      <w:r>
        <w:rPr>
          <w:rFonts w:ascii="Times New Roman"/>
          <w:sz w:val="24"/>
        </w:rPr>
        <w:tab/>
        <w:t>D)   lifetime profitability of relationships matters more than profits from a particular transaction.</w:t>
      </w:r>
      <w:r>
        <w:rPr>
          <w:rFonts w:ascii="Times New Roman"/>
          <w:sz w:val="24"/>
        </w:rPr>
        <w:br/>
      </w:r>
      <w:r>
        <w:rPr>
          <w:rFonts w:ascii="Times New Roman"/>
          <w:sz w:val="24"/>
        </w:rPr>
        <w:tab/>
        <w:t>E)   if they raised prices the</w:t>
      </w:r>
      <w:r>
        <w:rPr>
          <w:rFonts w:ascii="Times New Roman"/>
          <w:sz w:val="24"/>
        </w:rPr>
        <w:t>y would be in violation of Commerce Department regulations.</w:t>
      </w:r>
      <w:r>
        <w:rPr>
          <w:rFonts w:ascii="Times New Roman"/>
          <w:sz w:val="24"/>
        </w:rPr>
        <w:br/>
      </w:r>
      <w:r>
        <w:rPr>
          <w:rFonts w:ascii="Times New Roman"/>
          <w:sz w:val="24"/>
        </w:rPr>
        <w:tab/>
      </w:r>
    </w:p>
    <w:p w14:paraId="24FCCE2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17D28C7"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109)</w:t>
      </w:r>
      <w:r>
        <w:rPr>
          <w:rFonts w:ascii="Times New Roman"/>
          <w:b/>
          <w:sz w:val="24"/>
        </w:rPr>
        <w:tab/>
      </w:r>
      <w:r>
        <w:rPr>
          <w:rFonts w:ascii="Times New Roman"/>
          <w:sz w:val="24"/>
        </w:rPr>
        <w:t>What is the focus of a firm that develops a relational orientation with its customers?</w:t>
      </w:r>
    </w:p>
    <w:p w14:paraId="09920AC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relating product knowledge to customers</w:t>
      </w:r>
      <w:r>
        <w:rPr>
          <w:rFonts w:ascii="Times New Roman"/>
          <w:color w:val="000000"/>
          <w:sz w:val="24"/>
        </w:rPr>
        <w:t>’</w:t>
      </w:r>
      <w:r>
        <w:rPr>
          <w:rFonts w:ascii="Times New Roman"/>
          <w:color w:val="000000"/>
          <w:sz w:val="24"/>
        </w:rPr>
        <w:t xml:space="preserve"> interests</w:t>
      </w:r>
      <w:r>
        <w:rPr>
          <w:rFonts w:ascii="Times New Roman"/>
          <w:sz w:val="24"/>
        </w:rPr>
        <w:tab/>
      </w:r>
      <w:r>
        <w:rPr>
          <w:rFonts w:ascii="Times New Roman"/>
          <w:sz w:val="24"/>
        </w:rPr>
        <w:br/>
      </w:r>
      <w:r>
        <w:rPr>
          <w:rFonts w:ascii="Times New Roman"/>
          <w:sz w:val="24"/>
        </w:rPr>
        <w:tab/>
        <w:t>B)   gaining profit fro</w:t>
      </w:r>
      <w:r>
        <w:rPr>
          <w:rFonts w:ascii="Times New Roman"/>
          <w:sz w:val="24"/>
        </w:rPr>
        <w:t>m each customer transaction</w:t>
      </w:r>
      <w:r>
        <w:rPr>
          <w:rFonts w:ascii="Times New Roman"/>
          <w:sz w:val="24"/>
        </w:rPr>
        <w:br/>
      </w:r>
      <w:r>
        <w:rPr>
          <w:rFonts w:ascii="Times New Roman"/>
          <w:sz w:val="24"/>
        </w:rPr>
        <w:tab/>
        <w:t>C)   generating profits quickly before customers shop elsewhere</w:t>
      </w:r>
      <w:r>
        <w:rPr>
          <w:rFonts w:ascii="Times New Roman"/>
          <w:sz w:val="24"/>
        </w:rPr>
        <w:br/>
      </w:r>
      <w:r>
        <w:rPr>
          <w:rFonts w:ascii="Times New Roman"/>
          <w:sz w:val="24"/>
        </w:rPr>
        <w:tab/>
        <w:t>D)   working with competitors to simplify product offerings for customers</w:t>
      </w:r>
      <w:r>
        <w:rPr>
          <w:rFonts w:ascii="Times New Roman"/>
          <w:sz w:val="24"/>
        </w:rPr>
        <w:br/>
      </w:r>
      <w:r>
        <w:rPr>
          <w:rFonts w:ascii="Times New Roman"/>
          <w:sz w:val="24"/>
        </w:rPr>
        <w:tab/>
        <w:t>E)   gaining lifetime profitability from customer relationships</w:t>
      </w:r>
      <w:r>
        <w:rPr>
          <w:rFonts w:ascii="Times New Roman"/>
          <w:sz w:val="24"/>
        </w:rPr>
        <w:br/>
      </w:r>
      <w:r>
        <w:rPr>
          <w:rFonts w:ascii="Times New Roman"/>
          <w:sz w:val="24"/>
        </w:rPr>
        <w:tab/>
      </w:r>
    </w:p>
    <w:p w14:paraId="42B4156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1A641ED"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110)</w:t>
      </w:r>
      <w:r>
        <w:rPr>
          <w:rFonts w:ascii="Times New Roman"/>
          <w:b/>
          <w:sz w:val="24"/>
        </w:rPr>
        <w:tab/>
      </w:r>
      <w:r>
        <w:rPr>
          <w:rFonts w:ascii="Times New Roman"/>
          <w:sz w:val="24"/>
        </w:rPr>
        <w:t>The</w:t>
      </w:r>
      <w:r>
        <w:rPr>
          <w:rFonts w:ascii="Times New Roman"/>
          <w:sz w:val="24"/>
        </w:rPr>
        <w:t xml:space="preserve"> goal of customer relationship management is to</w:t>
      </w:r>
    </w:p>
    <w:p w14:paraId="323BE05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manage every customer relationship differently.</w:t>
      </w:r>
      <w:r>
        <w:rPr>
          <w:rFonts w:ascii="Times New Roman"/>
          <w:sz w:val="24"/>
        </w:rPr>
        <w:tab/>
      </w:r>
      <w:r>
        <w:rPr>
          <w:rFonts w:ascii="Times New Roman"/>
          <w:sz w:val="24"/>
        </w:rPr>
        <w:br/>
      </w:r>
      <w:r>
        <w:rPr>
          <w:rFonts w:ascii="Times New Roman"/>
          <w:sz w:val="24"/>
        </w:rPr>
        <w:tab/>
        <w:t>B)   manage every customer relationship to maximize short-term profitability.</w:t>
      </w:r>
      <w:r>
        <w:rPr>
          <w:rFonts w:ascii="Times New Roman"/>
          <w:sz w:val="24"/>
        </w:rPr>
        <w:br/>
      </w:r>
      <w:r>
        <w:rPr>
          <w:rFonts w:ascii="Times New Roman"/>
          <w:sz w:val="24"/>
        </w:rPr>
        <w:tab/>
        <w:t xml:space="preserve">C)   eliminate customers who are profitable, but not highly </w:t>
      </w:r>
      <w:r>
        <w:rPr>
          <w:rFonts w:ascii="Times New Roman"/>
          <w:sz w:val="24"/>
        </w:rPr>
        <w:t>profitable.</w:t>
      </w:r>
      <w:r>
        <w:rPr>
          <w:rFonts w:ascii="Times New Roman"/>
          <w:sz w:val="24"/>
        </w:rPr>
        <w:br/>
      </w:r>
      <w:r>
        <w:rPr>
          <w:rFonts w:ascii="Times New Roman"/>
          <w:sz w:val="24"/>
        </w:rPr>
        <w:tab/>
      </w:r>
      <w:r>
        <w:rPr>
          <w:rFonts w:ascii="Times New Roman"/>
          <w:color w:val="000000"/>
          <w:sz w:val="24"/>
        </w:rPr>
        <w:t>D)   identify and build loyalty among a firm</w:t>
      </w:r>
      <w:r>
        <w:rPr>
          <w:rFonts w:ascii="Times New Roman"/>
          <w:color w:val="000000"/>
          <w:sz w:val="24"/>
        </w:rPr>
        <w:t>’</w:t>
      </w:r>
      <w:r>
        <w:rPr>
          <w:rFonts w:ascii="Times New Roman"/>
          <w:color w:val="000000"/>
          <w:sz w:val="24"/>
        </w:rPr>
        <w:t>s most valued customers.</w:t>
      </w:r>
      <w:r>
        <w:rPr>
          <w:rFonts w:ascii="Times New Roman"/>
          <w:sz w:val="24"/>
        </w:rPr>
        <w:br/>
      </w:r>
      <w:r>
        <w:rPr>
          <w:rFonts w:ascii="Times New Roman"/>
          <w:sz w:val="24"/>
        </w:rPr>
        <w:tab/>
      </w:r>
      <w:r>
        <w:rPr>
          <w:rFonts w:ascii="Times New Roman"/>
          <w:color w:val="000000"/>
          <w:sz w:val="24"/>
        </w:rPr>
        <w:t>E)   generate relationships with competitors</w:t>
      </w:r>
      <w:r>
        <w:rPr>
          <w:rFonts w:ascii="Times New Roman"/>
          <w:color w:val="000000"/>
          <w:sz w:val="24"/>
        </w:rPr>
        <w:t>’</w:t>
      </w:r>
      <w:r>
        <w:rPr>
          <w:rFonts w:ascii="Times New Roman"/>
          <w:color w:val="000000"/>
          <w:sz w:val="24"/>
        </w:rPr>
        <w:t xml:space="preserve"> customers.</w:t>
      </w:r>
      <w:r>
        <w:rPr>
          <w:rFonts w:ascii="Times New Roman"/>
          <w:sz w:val="24"/>
        </w:rPr>
        <w:br/>
      </w:r>
      <w:r>
        <w:rPr>
          <w:rFonts w:ascii="Times New Roman"/>
          <w:sz w:val="24"/>
        </w:rPr>
        <w:tab/>
      </w:r>
    </w:p>
    <w:p w14:paraId="3E1A28C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C9AEC21"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111)</w:t>
      </w:r>
      <w:r>
        <w:rPr>
          <w:rFonts w:ascii="Times New Roman"/>
          <w:b/>
          <w:sz w:val="24"/>
        </w:rPr>
        <w:tab/>
      </w:r>
      <w:r>
        <w:rPr>
          <w:rFonts w:ascii="Times New Roman"/>
          <w:color w:val="000000"/>
          <w:sz w:val="24"/>
        </w:rPr>
        <w:t>Eugene uses a database software system to remind him when his customers should be ready for the</w:t>
      </w:r>
      <w:r>
        <w:rPr>
          <w:rFonts w:ascii="Times New Roman"/>
          <w:color w:val="000000"/>
          <w:sz w:val="24"/>
        </w:rPr>
        <w:t xml:space="preserve">ir next lawn and/or garden service. With this reminder system, Eugene contacts his customers when they are most likely to be </w:t>
      </w:r>
      <w:r>
        <w:rPr>
          <w:rFonts w:ascii="Times New Roman"/>
          <w:color w:val="000000"/>
          <w:sz w:val="24"/>
        </w:rPr>
        <w:t>“</w:t>
      </w:r>
      <w:r>
        <w:rPr>
          <w:rFonts w:ascii="Times New Roman"/>
          <w:color w:val="000000"/>
          <w:sz w:val="24"/>
        </w:rPr>
        <w:t>in the buying mode.</w:t>
      </w:r>
      <w:r>
        <w:rPr>
          <w:rFonts w:ascii="Times New Roman"/>
          <w:color w:val="000000"/>
          <w:sz w:val="24"/>
        </w:rPr>
        <w:t>”</w:t>
      </w:r>
      <w:r>
        <w:rPr>
          <w:rFonts w:ascii="Times New Roman"/>
          <w:color w:val="000000"/>
          <w:sz w:val="24"/>
        </w:rPr>
        <w:t xml:space="preserve"> Eugene</w:t>
      </w:r>
      <w:r>
        <w:rPr>
          <w:rFonts w:ascii="Times New Roman"/>
          <w:color w:val="000000"/>
          <w:sz w:val="24"/>
        </w:rPr>
        <w:t>’</w:t>
      </w:r>
      <w:r>
        <w:rPr>
          <w:rFonts w:ascii="Times New Roman"/>
          <w:color w:val="000000"/>
          <w:sz w:val="24"/>
        </w:rPr>
        <w:t>s system is part of</w:t>
      </w:r>
    </w:p>
    <w:p w14:paraId="2E616A4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C2C marketing.</w:t>
      </w:r>
      <w:r>
        <w:rPr>
          <w:rFonts w:ascii="Times New Roman"/>
          <w:sz w:val="24"/>
        </w:rPr>
        <w:tab/>
      </w:r>
      <w:r>
        <w:rPr>
          <w:rFonts w:ascii="Times New Roman"/>
          <w:sz w:val="24"/>
        </w:rPr>
        <w:br/>
      </w:r>
      <w:r>
        <w:rPr>
          <w:rFonts w:ascii="Times New Roman"/>
          <w:sz w:val="24"/>
        </w:rPr>
        <w:tab/>
        <w:t>B)   customer relationship management.</w:t>
      </w:r>
      <w:r>
        <w:rPr>
          <w:rFonts w:ascii="Times New Roman"/>
          <w:sz w:val="24"/>
        </w:rPr>
        <w:br/>
      </w:r>
      <w:r>
        <w:rPr>
          <w:rFonts w:ascii="Times New Roman"/>
          <w:sz w:val="24"/>
        </w:rPr>
        <w:tab/>
        <w:t>C)   a trans</w:t>
      </w:r>
      <w:r>
        <w:rPr>
          <w:rFonts w:ascii="Times New Roman"/>
          <w:sz w:val="24"/>
        </w:rPr>
        <w:t>actional marketing orientation.</w:t>
      </w:r>
      <w:r>
        <w:rPr>
          <w:rFonts w:ascii="Times New Roman"/>
          <w:sz w:val="24"/>
        </w:rPr>
        <w:br/>
      </w:r>
      <w:r>
        <w:rPr>
          <w:rFonts w:ascii="Times New Roman"/>
          <w:sz w:val="24"/>
        </w:rPr>
        <w:tab/>
        <w:t>D)   supply chain management.</w:t>
      </w:r>
      <w:r>
        <w:rPr>
          <w:rFonts w:ascii="Times New Roman"/>
          <w:sz w:val="24"/>
        </w:rPr>
        <w:br/>
      </w:r>
      <w:r>
        <w:rPr>
          <w:rFonts w:ascii="Times New Roman"/>
          <w:sz w:val="24"/>
        </w:rPr>
        <w:tab/>
        <w:t>E)   typical production era marketing practices.</w:t>
      </w:r>
      <w:r>
        <w:rPr>
          <w:rFonts w:ascii="Times New Roman"/>
          <w:sz w:val="24"/>
        </w:rPr>
        <w:br/>
      </w:r>
      <w:r>
        <w:rPr>
          <w:rFonts w:ascii="Times New Roman"/>
          <w:sz w:val="24"/>
        </w:rPr>
        <w:tab/>
      </w:r>
    </w:p>
    <w:p w14:paraId="6A3814A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47CBD69"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112)</w:t>
      </w:r>
      <w:r>
        <w:rPr>
          <w:rFonts w:ascii="Times New Roman"/>
          <w:b/>
          <w:sz w:val="24"/>
        </w:rPr>
        <w:tab/>
      </w:r>
      <w:r>
        <w:rPr>
          <w:rFonts w:ascii="Times New Roman"/>
          <w:sz w:val="24"/>
        </w:rPr>
        <w:t>Many catalog companies create special-run issues based on what customers have purchased in the past. For example, customers</w:t>
      </w:r>
      <w:r>
        <w:rPr>
          <w:rFonts w:ascii="Times New Roman"/>
          <w:sz w:val="24"/>
        </w:rPr>
        <w:t xml:space="preserve"> who frequently order bedding items like sheets and pillows receive a catalog with a larger section of bedding items than do customers who mostly order kitchen tools. These special issues are an example of</w:t>
      </w:r>
    </w:p>
    <w:p w14:paraId="407B12D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C2C marketing.</w:t>
      </w:r>
      <w:r>
        <w:rPr>
          <w:rFonts w:ascii="Times New Roman"/>
          <w:sz w:val="24"/>
        </w:rPr>
        <w:tab/>
      </w:r>
      <w:r>
        <w:rPr>
          <w:rFonts w:ascii="Times New Roman"/>
          <w:sz w:val="24"/>
        </w:rPr>
        <w:br/>
      </w:r>
      <w:r>
        <w:rPr>
          <w:rFonts w:ascii="Times New Roman"/>
          <w:sz w:val="24"/>
        </w:rPr>
        <w:tab/>
        <w:t>B)   customer relati</w:t>
      </w:r>
      <w:r>
        <w:rPr>
          <w:rFonts w:ascii="Times New Roman"/>
          <w:sz w:val="24"/>
        </w:rPr>
        <w:t>onship management.</w:t>
      </w:r>
      <w:r>
        <w:rPr>
          <w:rFonts w:ascii="Times New Roman"/>
          <w:sz w:val="24"/>
        </w:rPr>
        <w:br/>
      </w:r>
      <w:r>
        <w:rPr>
          <w:rFonts w:ascii="Times New Roman"/>
          <w:sz w:val="24"/>
        </w:rPr>
        <w:tab/>
        <w:t>C)   a transactional marketing orientation.</w:t>
      </w:r>
      <w:r>
        <w:rPr>
          <w:rFonts w:ascii="Times New Roman"/>
          <w:sz w:val="24"/>
        </w:rPr>
        <w:br/>
      </w:r>
      <w:r>
        <w:rPr>
          <w:rFonts w:ascii="Times New Roman"/>
          <w:sz w:val="24"/>
        </w:rPr>
        <w:tab/>
        <w:t>D)   supply chain management.</w:t>
      </w:r>
      <w:r>
        <w:rPr>
          <w:rFonts w:ascii="Times New Roman"/>
          <w:sz w:val="24"/>
        </w:rPr>
        <w:br/>
      </w:r>
      <w:r>
        <w:rPr>
          <w:rFonts w:ascii="Times New Roman"/>
          <w:sz w:val="24"/>
        </w:rPr>
        <w:tab/>
        <w:t>E)   typical production-oriented era marketing practices.</w:t>
      </w:r>
      <w:r>
        <w:rPr>
          <w:rFonts w:ascii="Times New Roman"/>
          <w:sz w:val="24"/>
        </w:rPr>
        <w:br/>
      </w:r>
      <w:r>
        <w:rPr>
          <w:rFonts w:ascii="Times New Roman"/>
          <w:sz w:val="24"/>
        </w:rPr>
        <w:tab/>
      </w:r>
    </w:p>
    <w:p w14:paraId="4C8F076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61B6B2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113)</w:t>
      </w:r>
      <w:r>
        <w:rPr>
          <w:rFonts w:ascii="Times New Roman"/>
          <w:b/>
          <w:sz w:val="24"/>
        </w:rPr>
        <w:tab/>
      </w:r>
      <w:r>
        <w:rPr>
          <w:rFonts w:ascii="Times New Roman"/>
          <w:color w:val="000000"/>
          <w:sz w:val="24"/>
        </w:rPr>
        <w:t xml:space="preserve">It was during the market-oriented era that firms first discovered </w:t>
      </w:r>
      <w:r>
        <w:rPr>
          <w:rFonts w:ascii="Times New Roman"/>
          <w:color w:val="000000"/>
          <w:sz w:val="24"/>
        </w:rPr>
        <w:t>“</w:t>
      </w:r>
      <w:r>
        <w:rPr>
          <w:rFonts w:ascii="Times New Roman"/>
          <w:color w:val="000000"/>
          <w:sz w:val="24"/>
        </w:rPr>
        <w:t>marketing.</w:t>
      </w:r>
      <w:r>
        <w:rPr>
          <w:rFonts w:ascii="Times New Roman"/>
          <w:color w:val="000000"/>
          <w:sz w:val="24"/>
        </w:rPr>
        <w:t>”</w:t>
      </w:r>
      <w:r>
        <w:rPr>
          <w:rFonts w:ascii="Times New Roman"/>
          <w:color w:val="000000"/>
          <w:sz w:val="24"/>
        </w:rPr>
        <w:t xml:space="preserve"> In </w:t>
      </w:r>
      <w:r>
        <w:rPr>
          <w:rFonts w:ascii="Times New Roman"/>
          <w:color w:val="000000"/>
          <w:sz w:val="24"/>
        </w:rPr>
        <w:t>what timeframe did this occur?</w:t>
      </w:r>
    </w:p>
    <w:p w14:paraId="04E9CF1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around the turn of the 20th century</w:t>
      </w:r>
      <w:r>
        <w:rPr>
          <w:rFonts w:ascii="Times New Roman"/>
          <w:sz w:val="24"/>
        </w:rPr>
        <w:tab/>
      </w:r>
      <w:r>
        <w:rPr>
          <w:rFonts w:ascii="Times New Roman"/>
          <w:sz w:val="24"/>
        </w:rPr>
        <w:br/>
      </w:r>
      <w:r>
        <w:rPr>
          <w:rFonts w:ascii="Times New Roman"/>
          <w:sz w:val="24"/>
        </w:rPr>
        <w:tab/>
        <w:t>B)   shortly before the Great Depression</w:t>
      </w:r>
      <w:r>
        <w:rPr>
          <w:rFonts w:ascii="Times New Roman"/>
          <w:sz w:val="24"/>
        </w:rPr>
        <w:br/>
      </w:r>
      <w:r>
        <w:rPr>
          <w:rFonts w:ascii="Times New Roman"/>
          <w:sz w:val="24"/>
        </w:rPr>
        <w:tab/>
        <w:t>C)   just after World War II</w:t>
      </w:r>
      <w:r>
        <w:rPr>
          <w:rFonts w:ascii="Times New Roman"/>
          <w:sz w:val="24"/>
        </w:rPr>
        <w:br/>
      </w:r>
      <w:r>
        <w:rPr>
          <w:rFonts w:ascii="Times New Roman"/>
          <w:sz w:val="24"/>
        </w:rPr>
        <w:tab/>
        <w:t>D)   during the Roaring Twenties</w:t>
      </w:r>
      <w:r>
        <w:rPr>
          <w:rFonts w:ascii="Times New Roman"/>
          <w:sz w:val="24"/>
        </w:rPr>
        <w:br/>
      </w:r>
      <w:r>
        <w:rPr>
          <w:rFonts w:ascii="Times New Roman"/>
          <w:sz w:val="24"/>
        </w:rPr>
        <w:tab/>
        <w:t>E)   during the civil rights movement</w:t>
      </w:r>
      <w:r>
        <w:rPr>
          <w:rFonts w:ascii="Times New Roman"/>
          <w:sz w:val="24"/>
        </w:rPr>
        <w:br/>
      </w:r>
      <w:r>
        <w:rPr>
          <w:rFonts w:ascii="Times New Roman"/>
          <w:sz w:val="24"/>
        </w:rPr>
        <w:tab/>
      </w:r>
    </w:p>
    <w:p w14:paraId="18BA9A1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9B66468"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114)</w:t>
      </w:r>
      <w:r>
        <w:rPr>
          <w:rFonts w:ascii="Times New Roman"/>
          <w:b/>
          <w:sz w:val="24"/>
        </w:rPr>
        <w:tab/>
      </w:r>
      <w:r>
        <w:rPr>
          <w:rFonts w:ascii="Times New Roman"/>
          <w:color w:val="000000"/>
          <w:sz w:val="24"/>
        </w:rPr>
        <w:t>At one poi</w:t>
      </w:r>
      <w:r>
        <w:rPr>
          <w:rFonts w:ascii="Times New Roman"/>
          <w:color w:val="000000"/>
          <w:sz w:val="24"/>
        </w:rPr>
        <w:t>nt in the evolution of marketing, the United States entered a buyer</w:t>
      </w:r>
      <w:r>
        <w:rPr>
          <w:rFonts w:ascii="Times New Roman"/>
          <w:color w:val="000000"/>
          <w:sz w:val="24"/>
        </w:rPr>
        <w:t>’</w:t>
      </w:r>
      <w:r>
        <w:rPr>
          <w:rFonts w:ascii="Times New Roman"/>
          <w:color w:val="000000"/>
          <w:sz w:val="24"/>
        </w:rPr>
        <w:t>s market and the customer became king. Which era is being described?</w:t>
      </w:r>
    </w:p>
    <w:p w14:paraId="7536D3E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market-oriented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production-oriented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economic</w:t>
      </w:r>
      <w:r>
        <w:rPr>
          <w:rFonts w:ascii="Times New Roman"/>
          <w:sz w:val="24"/>
        </w:rPr>
        <w:t>s-oriented</w:t>
      </w:r>
      <w:r>
        <w:rPr>
          <w:rFonts w:ascii="Times New Roman"/>
          <w:sz w:val="24"/>
        </w:rPr>
        <w:br/>
      </w:r>
      <w:r>
        <w:rPr>
          <w:rFonts w:ascii="Times New Roman"/>
          <w:sz w:val="24"/>
        </w:rPr>
        <w:tab/>
      </w:r>
    </w:p>
    <w:p w14:paraId="536B405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4914A10"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115)</w:t>
      </w:r>
      <w:r>
        <w:rPr>
          <w:rFonts w:ascii="Times New Roman"/>
          <w:b/>
          <w:sz w:val="24"/>
        </w:rPr>
        <w:tab/>
      </w:r>
      <w:r>
        <w:rPr>
          <w:rFonts w:ascii="Times New Roman"/>
          <w:sz w:val="24"/>
        </w:rPr>
        <w:t>Tenisha sells consumer electronics. She knows her customers weigh the costs versus the benefits associated with the different options available. Tenisha decides which products to offer and what prices to charge based on the w</w:t>
      </w:r>
      <w:r>
        <w:rPr>
          <w:rFonts w:ascii="Times New Roman"/>
          <w:sz w:val="24"/>
        </w:rPr>
        <w:t>ay her customers think. Tenisha operates as if she was in the ________ era.</w:t>
      </w:r>
    </w:p>
    <w:p w14:paraId="64D3219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14:paraId="12BBF57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FC4DA1B"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116)</w:t>
      </w:r>
      <w:r>
        <w:rPr>
          <w:rFonts w:ascii="Times New Roman"/>
          <w:b/>
          <w:sz w:val="24"/>
        </w:rPr>
        <w:tab/>
      </w:r>
      <w:r>
        <w:rPr>
          <w:rFonts w:ascii="Times New Roman"/>
          <w:sz w:val="24"/>
        </w:rPr>
        <w:t xml:space="preserve">To build relationships, firms </w:t>
      </w:r>
      <w:r>
        <w:rPr>
          <w:rFonts w:ascii="Times New Roman"/>
          <w:sz w:val="24"/>
        </w:rPr>
        <w:t>focus on the ________ of the relationship, not how much money is made during each transaction.</w:t>
      </w:r>
    </w:p>
    <w:p w14:paraId="4DF00BA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cost</w:t>
      </w:r>
      <w:r>
        <w:rPr>
          <w:rFonts w:ascii="Times New Roman"/>
          <w:sz w:val="24"/>
        </w:rPr>
        <w:tab/>
      </w:r>
      <w:r>
        <w:rPr>
          <w:rFonts w:ascii="Times New Roman"/>
          <w:sz w:val="24"/>
        </w:rPr>
        <w:br/>
      </w:r>
      <w:r>
        <w:rPr>
          <w:rFonts w:ascii="Times New Roman"/>
          <w:sz w:val="24"/>
        </w:rPr>
        <w:tab/>
        <w:t>B)   lifetime profitability</w:t>
      </w:r>
      <w:r>
        <w:rPr>
          <w:rFonts w:ascii="Times New Roman"/>
          <w:sz w:val="24"/>
        </w:rPr>
        <w:br/>
      </w:r>
      <w:r>
        <w:rPr>
          <w:rFonts w:ascii="Times New Roman"/>
          <w:sz w:val="24"/>
        </w:rPr>
        <w:tab/>
        <w:t>C)   length</w:t>
      </w:r>
      <w:r>
        <w:rPr>
          <w:rFonts w:ascii="Times New Roman"/>
          <w:sz w:val="24"/>
        </w:rPr>
        <w:br/>
      </w:r>
      <w:r>
        <w:rPr>
          <w:rFonts w:ascii="Times New Roman"/>
          <w:sz w:val="24"/>
        </w:rPr>
        <w:tab/>
        <w:t>D)   value</w:t>
      </w:r>
      <w:r>
        <w:rPr>
          <w:rFonts w:ascii="Times New Roman"/>
          <w:sz w:val="24"/>
        </w:rPr>
        <w:br/>
      </w:r>
      <w:r>
        <w:rPr>
          <w:rFonts w:ascii="Times New Roman"/>
          <w:sz w:val="24"/>
        </w:rPr>
        <w:tab/>
        <w:t>E)   worth</w:t>
      </w:r>
      <w:r>
        <w:rPr>
          <w:rFonts w:ascii="Times New Roman"/>
          <w:sz w:val="24"/>
        </w:rPr>
        <w:br/>
      </w:r>
      <w:r>
        <w:rPr>
          <w:rFonts w:ascii="Times New Roman"/>
          <w:sz w:val="24"/>
        </w:rPr>
        <w:tab/>
      </w:r>
    </w:p>
    <w:p w14:paraId="0CFC21A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FA47DB4"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117)</w:t>
      </w:r>
      <w:r>
        <w:rPr>
          <w:rFonts w:ascii="Times New Roman"/>
          <w:b/>
          <w:sz w:val="24"/>
        </w:rPr>
        <w:tab/>
      </w:r>
      <w:r>
        <w:rPr>
          <w:rFonts w:ascii="Times New Roman"/>
          <w:sz w:val="24"/>
        </w:rPr>
        <w:t xml:space="preserve">Juanita studies her customer profiles, market </w:t>
      </w:r>
      <w:r>
        <w:rPr>
          <w:rFonts w:ascii="Times New Roman"/>
          <w:sz w:val="24"/>
        </w:rPr>
        <w:t>research data, complaints, and other information, attempting to better understand what her customers want. Juanita most likely operates in the ________ era of marketing.</w:t>
      </w:r>
    </w:p>
    <w:p w14:paraId="2477416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production-oriented</w:t>
      </w:r>
      <w:r>
        <w:rPr>
          <w:rFonts w:ascii="Times New Roman"/>
          <w:sz w:val="24"/>
        </w:rPr>
        <w:tab/>
      </w:r>
      <w:r>
        <w:rPr>
          <w:rFonts w:ascii="Times New Roman"/>
          <w:sz w:val="24"/>
        </w:rPr>
        <w:br/>
      </w:r>
      <w:r>
        <w:rPr>
          <w:rFonts w:ascii="Times New Roman"/>
          <w:sz w:val="24"/>
        </w:rPr>
        <w:tab/>
        <w:t>B)   sales-oriented</w:t>
      </w:r>
      <w:r>
        <w:rPr>
          <w:rFonts w:ascii="Times New Roman"/>
          <w:sz w:val="24"/>
        </w:rPr>
        <w:br/>
      </w:r>
      <w:r>
        <w:rPr>
          <w:rFonts w:ascii="Times New Roman"/>
          <w:sz w:val="24"/>
        </w:rPr>
        <w:tab/>
        <w:t>C)   market-oriented</w:t>
      </w:r>
      <w:r>
        <w:rPr>
          <w:rFonts w:ascii="Times New Roman"/>
          <w:sz w:val="24"/>
        </w:rPr>
        <w:br/>
      </w:r>
      <w:r>
        <w:rPr>
          <w:rFonts w:ascii="Times New Roman"/>
          <w:sz w:val="24"/>
        </w:rPr>
        <w:tab/>
        <w:t>D)   val</w:t>
      </w:r>
      <w:r>
        <w:rPr>
          <w:rFonts w:ascii="Times New Roman"/>
          <w:sz w:val="24"/>
        </w:rPr>
        <w:t>ue-based marketing</w:t>
      </w:r>
      <w:r>
        <w:rPr>
          <w:rFonts w:ascii="Times New Roman"/>
          <w:sz w:val="24"/>
        </w:rPr>
        <w:br/>
      </w:r>
      <w:r>
        <w:rPr>
          <w:rFonts w:ascii="Times New Roman"/>
          <w:sz w:val="24"/>
        </w:rPr>
        <w:tab/>
        <w:t>E)   retailing-oriented</w:t>
      </w:r>
      <w:r>
        <w:rPr>
          <w:rFonts w:ascii="Times New Roman"/>
          <w:sz w:val="24"/>
        </w:rPr>
        <w:br/>
      </w:r>
      <w:r>
        <w:rPr>
          <w:rFonts w:ascii="Times New Roman"/>
          <w:sz w:val="24"/>
        </w:rPr>
        <w:tab/>
      </w:r>
    </w:p>
    <w:p w14:paraId="0E14CC2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EE9F0A7"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118)</w:t>
      </w:r>
      <w:r>
        <w:rPr>
          <w:rFonts w:ascii="Times New Roman"/>
          <w:b/>
          <w:sz w:val="24"/>
        </w:rPr>
        <w:tab/>
      </w:r>
      <w:r>
        <w:rPr>
          <w:rFonts w:ascii="Times New Roman"/>
          <w:sz w:val="24"/>
        </w:rPr>
        <w:t>In delivering value, marketing firms attempt to find the most desirable balance between</w:t>
      </w:r>
    </w:p>
    <w:p w14:paraId="7FC21EB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need for value and the perception of value.</w:t>
      </w:r>
      <w:r>
        <w:rPr>
          <w:rFonts w:ascii="Times New Roman"/>
          <w:sz w:val="24"/>
        </w:rPr>
        <w:tab/>
      </w:r>
      <w:r>
        <w:rPr>
          <w:rFonts w:ascii="Times New Roman"/>
          <w:sz w:val="24"/>
        </w:rPr>
        <w:br/>
      </w:r>
      <w:r>
        <w:rPr>
          <w:rFonts w:ascii="Times New Roman"/>
          <w:sz w:val="24"/>
        </w:rPr>
        <w:tab/>
        <w:t>B)   explicit versus implicit value.</w:t>
      </w:r>
      <w:r>
        <w:rPr>
          <w:rFonts w:ascii="Times New Roman"/>
          <w:sz w:val="24"/>
        </w:rPr>
        <w:br/>
      </w:r>
      <w:r>
        <w:rPr>
          <w:rFonts w:ascii="Times New Roman"/>
          <w:sz w:val="24"/>
        </w:rPr>
        <w:tab/>
        <w:t xml:space="preserve">C) </w:t>
      </w:r>
      <w:r>
        <w:rPr>
          <w:rFonts w:ascii="Times New Roman"/>
          <w:sz w:val="24"/>
        </w:rPr>
        <w:t xml:space="preserve">  the need to provide benefits to customers and keep down costs.</w:t>
      </w:r>
      <w:r>
        <w:rPr>
          <w:rFonts w:ascii="Times New Roman"/>
          <w:sz w:val="24"/>
        </w:rPr>
        <w:br/>
      </w:r>
      <w:r>
        <w:rPr>
          <w:rFonts w:ascii="Times New Roman"/>
          <w:sz w:val="24"/>
        </w:rPr>
        <w:tab/>
        <w:t>D)   the desire to satisfy customers and the desire to satisfy employees.</w:t>
      </w:r>
      <w:r>
        <w:rPr>
          <w:rFonts w:ascii="Times New Roman"/>
          <w:sz w:val="24"/>
        </w:rPr>
        <w:br/>
      </w:r>
      <w:r>
        <w:rPr>
          <w:rFonts w:ascii="Times New Roman"/>
          <w:sz w:val="24"/>
        </w:rPr>
        <w:tab/>
        <w:t>E)   the need for product improvement and the need for advertising.</w:t>
      </w:r>
      <w:r>
        <w:rPr>
          <w:rFonts w:ascii="Times New Roman"/>
          <w:sz w:val="24"/>
        </w:rPr>
        <w:br/>
      </w:r>
      <w:r>
        <w:rPr>
          <w:rFonts w:ascii="Times New Roman"/>
          <w:sz w:val="24"/>
        </w:rPr>
        <w:tab/>
      </w:r>
    </w:p>
    <w:p w14:paraId="5522445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EA4142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119)</w:t>
      </w:r>
      <w:r>
        <w:rPr>
          <w:rFonts w:ascii="Times New Roman"/>
          <w:b/>
          <w:sz w:val="24"/>
        </w:rPr>
        <w:tab/>
      </w:r>
      <w:r>
        <w:rPr>
          <w:rFonts w:ascii="Times New Roman"/>
          <w:sz w:val="24"/>
        </w:rPr>
        <w:t>Red Robin suggests that its</w:t>
      </w:r>
      <w:r>
        <w:rPr>
          <w:rFonts w:ascii="Times New Roman"/>
          <w:sz w:val="24"/>
        </w:rPr>
        <w:t xml:space="preserve"> diners check in to its locations using their phones. This demonstrates the use of ________ to market a product.</w:t>
      </w:r>
    </w:p>
    <w:p w14:paraId="17A6A4A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adding value</w:t>
      </w:r>
      <w:r>
        <w:rPr>
          <w:rFonts w:ascii="Times New Roman"/>
          <w:sz w:val="24"/>
        </w:rPr>
        <w:tab/>
      </w:r>
      <w:r>
        <w:rPr>
          <w:rFonts w:ascii="Times New Roman"/>
          <w:sz w:val="24"/>
        </w:rPr>
        <w:br/>
      </w:r>
      <w:r>
        <w:rPr>
          <w:rFonts w:ascii="Times New Roman"/>
          <w:sz w:val="24"/>
        </w:rPr>
        <w:tab/>
        <w:t>B)   social media</w:t>
      </w:r>
      <w:r>
        <w:rPr>
          <w:rFonts w:ascii="Times New Roman"/>
          <w:sz w:val="24"/>
        </w:rPr>
        <w:br/>
      </w:r>
      <w:r>
        <w:rPr>
          <w:rFonts w:ascii="Times New Roman"/>
          <w:sz w:val="24"/>
        </w:rPr>
        <w:tab/>
        <w:t>C)   marketing analytics</w:t>
      </w:r>
      <w:r>
        <w:rPr>
          <w:rFonts w:ascii="Times New Roman"/>
          <w:sz w:val="24"/>
        </w:rPr>
        <w:br/>
      </w:r>
      <w:r>
        <w:rPr>
          <w:rFonts w:ascii="Times New Roman"/>
          <w:sz w:val="24"/>
        </w:rPr>
        <w:tab/>
        <w:t>D)   value cocreation</w:t>
      </w:r>
      <w:r>
        <w:rPr>
          <w:rFonts w:ascii="Times New Roman"/>
          <w:sz w:val="24"/>
        </w:rPr>
        <w:br/>
      </w:r>
      <w:r>
        <w:rPr>
          <w:rFonts w:ascii="Times New Roman"/>
          <w:sz w:val="24"/>
        </w:rPr>
        <w:tab/>
        <w:t>E)   social responsibility</w:t>
      </w:r>
      <w:r>
        <w:rPr>
          <w:rFonts w:ascii="Times New Roman"/>
          <w:sz w:val="24"/>
        </w:rPr>
        <w:br/>
      </w:r>
      <w:r>
        <w:rPr>
          <w:rFonts w:ascii="Times New Roman"/>
          <w:sz w:val="24"/>
        </w:rPr>
        <w:tab/>
      </w:r>
    </w:p>
    <w:p w14:paraId="6F07EEF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E665D9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120)</w:t>
      </w:r>
      <w:r>
        <w:rPr>
          <w:rFonts w:ascii="Times New Roman"/>
          <w:b/>
          <w:sz w:val="24"/>
        </w:rPr>
        <w:tab/>
      </w:r>
      <w:r>
        <w:rPr>
          <w:rFonts w:ascii="Times New Roman"/>
          <w:color w:val="000000"/>
          <w:sz w:val="24"/>
        </w:rPr>
        <w:t>Social media is of increasing importance. About ________ of the world</w:t>
      </w:r>
      <w:r>
        <w:rPr>
          <w:rFonts w:ascii="Times New Roman"/>
          <w:color w:val="000000"/>
          <w:sz w:val="24"/>
        </w:rPr>
        <w:t>’</w:t>
      </w:r>
      <w:r>
        <w:rPr>
          <w:rFonts w:ascii="Times New Roman"/>
          <w:color w:val="000000"/>
          <w:sz w:val="24"/>
        </w:rPr>
        <w:t>s population uses Facebook.</w:t>
      </w:r>
    </w:p>
    <w:p w14:paraId="5820E24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80 percent</w:t>
      </w:r>
      <w:r>
        <w:rPr>
          <w:rFonts w:ascii="Times New Roman"/>
          <w:sz w:val="24"/>
        </w:rPr>
        <w:tab/>
      </w:r>
      <w:r>
        <w:rPr>
          <w:rFonts w:ascii="Times New Roman"/>
          <w:sz w:val="24"/>
        </w:rPr>
        <w:br/>
      </w:r>
      <w:r>
        <w:rPr>
          <w:rFonts w:ascii="Times New Roman"/>
          <w:sz w:val="24"/>
        </w:rPr>
        <w:tab/>
        <w:t>B)   60 percent</w:t>
      </w:r>
      <w:r>
        <w:rPr>
          <w:rFonts w:ascii="Times New Roman"/>
          <w:sz w:val="24"/>
        </w:rPr>
        <w:br/>
      </w:r>
      <w:r>
        <w:rPr>
          <w:rFonts w:ascii="Times New Roman"/>
          <w:sz w:val="24"/>
        </w:rPr>
        <w:tab/>
        <w:t>C)   50 percent</w:t>
      </w:r>
      <w:r>
        <w:rPr>
          <w:rFonts w:ascii="Times New Roman"/>
          <w:sz w:val="24"/>
        </w:rPr>
        <w:br/>
      </w:r>
      <w:r>
        <w:rPr>
          <w:rFonts w:ascii="Times New Roman"/>
          <w:sz w:val="24"/>
        </w:rPr>
        <w:tab/>
        <w:t>D)   30 percent</w:t>
      </w:r>
      <w:r>
        <w:rPr>
          <w:rFonts w:ascii="Times New Roman"/>
          <w:sz w:val="24"/>
        </w:rPr>
        <w:br/>
      </w:r>
      <w:r>
        <w:rPr>
          <w:rFonts w:ascii="Times New Roman"/>
          <w:sz w:val="24"/>
        </w:rPr>
        <w:tab/>
        <w:t>E)   20 percent</w:t>
      </w:r>
      <w:r>
        <w:rPr>
          <w:rFonts w:ascii="Times New Roman"/>
          <w:sz w:val="24"/>
        </w:rPr>
        <w:br/>
      </w:r>
      <w:r>
        <w:rPr>
          <w:rFonts w:ascii="Times New Roman"/>
          <w:sz w:val="24"/>
        </w:rPr>
        <w:tab/>
      </w:r>
    </w:p>
    <w:p w14:paraId="0095FD7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52963C6"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121)</w:t>
      </w:r>
      <w:r>
        <w:rPr>
          <w:rFonts w:ascii="Times New Roman"/>
          <w:b/>
          <w:sz w:val="24"/>
        </w:rPr>
        <w:tab/>
      </w:r>
      <w:r>
        <w:rPr>
          <w:rFonts w:ascii="Times New Roman"/>
          <w:sz w:val="24"/>
        </w:rPr>
        <w:t>Data about how, when, why, where, and what pe</w:t>
      </w:r>
      <w:r>
        <w:rPr>
          <w:rFonts w:ascii="Times New Roman"/>
          <w:sz w:val="24"/>
        </w:rPr>
        <w:t>ople buy refers to</w:t>
      </w:r>
    </w:p>
    <w:p w14:paraId="6FE5567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statistics.</w:t>
      </w:r>
      <w:r>
        <w:rPr>
          <w:rFonts w:ascii="Times New Roman"/>
          <w:sz w:val="24"/>
        </w:rPr>
        <w:tab/>
      </w:r>
      <w:r>
        <w:rPr>
          <w:rFonts w:ascii="Times New Roman"/>
          <w:sz w:val="24"/>
        </w:rPr>
        <w:br/>
      </w:r>
      <w:r>
        <w:rPr>
          <w:rFonts w:ascii="Times New Roman"/>
          <w:sz w:val="24"/>
        </w:rPr>
        <w:tab/>
        <w:t>B)   demographics.</w:t>
      </w:r>
      <w:r>
        <w:rPr>
          <w:rFonts w:ascii="Times New Roman"/>
          <w:sz w:val="24"/>
        </w:rPr>
        <w:br/>
      </w:r>
      <w:r>
        <w:rPr>
          <w:rFonts w:ascii="Times New Roman"/>
          <w:sz w:val="24"/>
        </w:rPr>
        <w:tab/>
        <w:t>C)   marketing analytics.</w:t>
      </w:r>
      <w:r>
        <w:rPr>
          <w:rFonts w:ascii="Times New Roman"/>
          <w:sz w:val="24"/>
        </w:rPr>
        <w:br/>
      </w:r>
      <w:r>
        <w:rPr>
          <w:rFonts w:ascii="Times New Roman"/>
          <w:sz w:val="24"/>
        </w:rPr>
        <w:tab/>
        <w:t>D)   value-based marketing.</w:t>
      </w:r>
      <w:r>
        <w:rPr>
          <w:rFonts w:ascii="Times New Roman"/>
          <w:sz w:val="24"/>
        </w:rPr>
        <w:br/>
      </w:r>
      <w:r>
        <w:rPr>
          <w:rFonts w:ascii="Times New Roman"/>
          <w:sz w:val="24"/>
        </w:rPr>
        <w:tab/>
        <w:t>E)   relational orientation.</w:t>
      </w:r>
      <w:r>
        <w:rPr>
          <w:rFonts w:ascii="Times New Roman"/>
          <w:sz w:val="24"/>
        </w:rPr>
        <w:br/>
      </w:r>
      <w:r>
        <w:rPr>
          <w:rFonts w:ascii="Times New Roman"/>
          <w:sz w:val="24"/>
        </w:rPr>
        <w:tab/>
      </w:r>
    </w:p>
    <w:p w14:paraId="4C3390D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147D2AE"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122)</w:t>
      </w:r>
      <w:r>
        <w:rPr>
          <w:rFonts w:ascii="Times New Roman"/>
          <w:b/>
          <w:sz w:val="24"/>
        </w:rPr>
        <w:tab/>
      </w:r>
      <w:r>
        <w:rPr>
          <w:rFonts w:ascii="Times New Roman"/>
          <w:sz w:val="24"/>
        </w:rPr>
        <w:t>Curtis is the new restaurant manager in a major hotel. When considering changes in th</w:t>
      </w:r>
      <w:r>
        <w:rPr>
          <w:rFonts w:ascii="Times New Roman"/>
          <w:sz w:val="24"/>
        </w:rPr>
        <w:t>e restaurant that will increase value to customers, Curtis will likely attempt to either provide the same quality at a lower cost or</w:t>
      </w:r>
    </w:p>
    <w:p w14:paraId="6B6A49D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improve products and services at the same cost.</w:t>
      </w:r>
      <w:r>
        <w:rPr>
          <w:rFonts w:ascii="Times New Roman"/>
          <w:sz w:val="24"/>
        </w:rPr>
        <w:tab/>
      </w:r>
      <w:r>
        <w:rPr>
          <w:rFonts w:ascii="Times New Roman"/>
          <w:sz w:val="24"/>
        </w:rPr>
        <w:br/>
      </w:r>
      <w:r>
        <w:rPr>
          <w:rFonts w:ascii="Times New Roman"/>
          <w:sz w:val="24"/>
        </w:rPr>
        <w:tab/>
        <w:t>B)   increase prices to increase revenue.</w:t>
      </w:r>
      <w:r>
        <w:rPr>
          <w:rFonts w:ascii="Times New Roman"/>
          <w:sz w:val="24"/>
        </w:rPr>
        <w:br/>
      </w:r>
      <w:r>
        <w:rPr>
          <w:rFonts w:ascii="Times New Roman"/>
          <w:sz w:val="24"/>
        </w:rPr>
        <w:tab/>
        <w:t>C)   offset highe</w:t>
      </w:r>
      <w:r>
        <w:rPr>
          <w:rFonts w:ascii="Times New Roman"/>
          <w:sz w:val="24"/>
        </w:rPr>
        <w:t>r hotel rates with lower restaurant prices.</w:t>
      </w:r>
      <w:r>
        <w:rPr>
          <w:rFonts w:ascii="Times New Roman"/>
          <w:sz w:val="24"/>
        </w:rPr>
        <w:br/>
      </w:r>
      <w:r>
        <w:rPr>
          <w:rFonts w:ascii="Times New Roman"/>
          <w:sz w:val="24"/>
        </w:rPr>
        <w:tab/>
        <w:t>D)   reduce customer expectations through reduced service.</w:t>
      </w:r>
      <w:r>
        <w:rPr>
          <w:rFonts w:ascii="Times New Roman"/>
          <w:sz w:val="24"/>
        </w:rPr>
        <w:br/>
      </w:r>
      <w:r>
        <w:rPr>
          <w:rFonts w:ascii="Times New Roman"/>
          <w:sz w:val="24"/>
        </w:rPr>
        <w:tab/>
        <w:t>E)   lower the quality and the price.</w:t>
      </w:r>
      <w:r>
        <w:rPr>
          <w:rFonts w:ascii="Times New Roman"/>
          <w:sz w:val="24"/>
        </w:rPr>
        <w:br/>
      </w:r>
      <w:r>
        <w:rPr>
          <w:rFonts w:ascii="Times New Roman"/>
          <w:sz w:val="24"/>
        </w:rPr>
        <w:tab/>
      </w:r>
    </w:p>
    <w:p w14:paraId="67A03F1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9A0F17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123)</w:t>
      </w:r>
      <w:r>
        <w:rPr>
          <w:rFonts w:ascii="Times New Roman"/>
          <w:b/>
          <w:sz w:val="24"/>
        </w:rPr>
        <w:tab/>
      </w:r>
      <w:r>
        <w:rPr>
          <w:rFonts w:ascii="Times New Roman"/>
          <w:color w:val="000000"/>
          <w:sz w:val="24"/>
        </w:rPr>
        <w:t xml:space="preserve">Dana has just started with a travel agency, and she has been offering clients and </w:t>
      </w:r>
      <w:r>
        <w:rPr>
          <w:rFonts w:ascii="Times New Roman"/>
          <w:color w:val="000000"/>
          <w:sz w:val="24"/>
        </w:rPr>
        <w:t>prospective clients a range of packaged tours. She is concerned because the commissions she is earning on her sales are lower than she had hoped. Her colleague Scott, who has been with the agency for several years, is having a great deal of success by work</w:t>
      </w:r>
      <w:r>
        <w:rPr>
          <w:rFonts w:ascii="Times New Roman"/>
          <w:color w:val="000000"/>
          <w:sz w:val="24"/>
        </w:rPr>
        <w:t>ing closely with the clients, seeking their ideas, and building customized tour packages for each one based on their suggestions. Scott</w:t>
      </w:r>
      <w:r>
        <w:rPr>
          <w:rFonts w:ascii="Times New Roman"/>
          <w:color w:val="000000"/>
          <w:sz w:val="24"/>
        </w:rPr>
        <w:t>’</w:t>
      </w:r>
      <w:r>
        <w:rPr>
          <w:rFonts w:ascii="Times New Roman"/>
          <w:color w:val="000000"/>
          <w:sz w:val="24"/>
        </w:rPr>
        <w:t>s approach is based on</w:t>
      </w:r>
    </w:p>
    <w:p w14:paraId="7E5BCD6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transaction-oriented marketing.</w:t>
      </w:r>
      <w:r>
        <w:rPr>
          <w:rFonts w:ascii="Times New Roman"/>
          <w:sz w:val="24"/>
        </w:rPr>
        <w:tab/>
      </w:r>
      <w:r>
        <w:rPr>
          <w:rFonts w:ascii="Times New Roman"/>
          <w:sz w:val="24"/>
        </w:rPr>
        <w:br/>
      </w:r>
      <w:r>
        <w:rPr>
          <w:rFonts w:ascii="Times New Roman"/>
          <w:sz w:val="24"/>
        </w:rPr>
        <w:tab/>
        <w:t>B)   premium pricing.</w:t>
      </w:r>
      <w:r>
        <w:rPr>
          <w:rFonts w:ascii="Times New Roman"/>
          <w:sz w:val="24"/>
        </w:rPr>
        <w:br/>
      </w:r>
      <w:r>
        <w:rPr>
          <w:rFonts w:ascii="Times New Roman"/>
          <w:sz w:val="24"/>
        </w:rPr>
        <w:tab/>
        <w:t>C)   his seniority at the f</w:t>
      </w:r>
      <w:r>
        <w:rPr>
          <w:rFonts w:ascii="Times New Roman"/>
          <w:sz w:val="24"/>
        </w:rPr>
        <w:t>irm.</w:t>
      </w:r>
      <w:r>
        <w:rPr>
          <w:rFonts w:ascii="Times New Roman"/>
          <w:sz w:val="24"/>
        </w:rPr>
        <w:br/>
      </w:r>
      <w:r>
        <w:rPr>
          <w:rFonts w:ascii="Times New Roman"/>
          <w:sz w:val="24"/>
        </w:rPr>
        <w:tab/>
        <w:t>D)   special incentives from tour operators.</w:t>
      </w:r>
      <w:r>
        <w:rPr>
          <w:rFonts w:ascii="Times New Roman"/>
          <w:sz w:val="24"/>
        </w:rPr>
        <w:br/>
      </w:r>
      <w:r>
        <w:rPr>
          <w:rFonts w:ascii="Times New Roman"/>
          <w:sz w:val="24"/>
        </w:rPr>
        <w:tab/>
        <w:t>E)   value cocreation.</w:t>
      </w:r>
      <w:r>
        <w:rPr>
          <w:rFonts w:ascii="Times New Roman"/>
          <w:sz w:val="24"/>
        </w:rPr>
        <w:br/>
      </w:r>
      <w:r>
        <w:rPr>
          <w:rFonts w:ascii="Times New Roman"/>
          <w:sz w:val="24"/>
        </w:rPr>
        <w:tab/>
      </w:r>
    </w:p>
    <w:p w14:paraId="22E3AF3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3C61093"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124)</w:t>
      </w:r>
      <w:r>
        <w:rPr>
          <w:rFonts w:ascii="Times New Roman"/>
          <w:b/>
          <w:sz w:val="24"/>
        </w:rPr>
        <w:tab/>
      </w:r>
      <w:r>
        <w:rPr>
          <w:rFonts w:ascii="Times New Roman"/>
          <w:color w:val="000000"/>
          <w:sz w:val="24"/>
        </w:rPr>
        <w:t>To become a more value-driven organization, Pequot College is holding regular coffee-hour discussions with its students and surveying its graduates regarding stu</w:t>
      </w:r>
      <w:r>
        <w:rPr>
          <w:rFonts w:ascii="Times New Roman"/>
          <w:color w:val="000000"/>
          <w:sz w:val="24"/>
        </w:rPr>
        <w:t>dents</w:t>
      </w:r>
      <w:r>
        <w:rPr>
          <w:rFonts w:ascii="Times New Roman"/>
          <w:color w:val="000000"/>
          <w:sz w:val="24"/>
        </w:rPr>
        <w:t>’</w:t>
      </w:r>
      <w:r>
        <w:rPr>
          <w:rFonts w:ascii="Times New Roman"/>
          <w:color w:val="000000"/>
          <w:sz w:val="24"/>
        </w:rPr>
        <w:t xml:space="preserve"> educational needs and desires. By doing so, Pequot College is becoming more value-driven through</w:t>
      </w:r>
    </w:p>
    <w:p w14:paraId="30769C5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sharing information across the organization.</w:t>
      </w:r>
      <w:r>
        <w:rPr>
          <w:rFonts w:ascii="Times New Roman"/>
          <w:sz w:val="24"/>
        </w:rPr>
        <w:tab/>
      </w:r>
      <w:r>
        <w:rPr>
          <w:rFonts w:ascii="Times New Roman"/>
          <w:sz w:val="24"/>
        </w:rPr>
        <w:br/>
      </w:r>
      <w:r>
        <w:rPr>
          <w:rFonts w:ascii="Times New Roman"/>
          <w:sz w:val="24"/>
        </w:rPr>
        <w:tab/>
      </w:r>
      <w:r>
        <w:rPr>
          <w:rFonts w:ascii="Times New Roman"/>
          <w:color w:val="000000"/>
          <w:sz w:val="24"/>
        </w:rPr>
        <w:t>B)   balancing its customers</w:t>
      </w:r>
      <w:r>
        <w:rPr>
          <w:rFonts w:ascii="Times New Roman"/>
          <w:color w:val="000000"/>
          <w:sz w:val="24"/>
        </w:rPr>
        <w:t>’</w:t>
      </w:r>
      <w:r>
        <w:rPr>
          <w:rFonts w:ascii="Times New Roman"/>
          <w:color w:val="000000"/>
          <w:sz w:val="24"/>
        </w:rPr>
        <w:t xml:space="preserve"> benefits and costs.</w:t>
      </w:r>
      <w:r>
        <w:rPr>
          <w:rFonts w:ascii="Times New Roman"/>
          <w:sz w:val="24"/>
        </w:rPr>
        <w:br/>
      </w:r>
      <w:r>
        <w:rPr>
          <w:rFonts w:ascii="Times New Roman"/>
          <w:sz w:val="24"/>
        </w:rPr>
        <w:tab/>
        <w:t>C)   evaluating strategic competitive par</w:t>
      </w:r>
      <w:r>
        <w:rPr>
          <w:rFonts w:ascii="Times New Roman"/>
          <w:sz w:val="24"/>
        </w:rPr>
        <w:t>tnerships.</w:t>
      </w:r>
      <w:r>
        <w:rPr>
          <w:rFonts w:ascii="Times New Roman"/>
          <w:sz w:val="24"/>
        </w:rPr>
        <w:br/>
      </w:r>
      <w:r>
        <w:rPr>
          <w:rFonts w:ascii="Times New Roman"/>
          <w:sz w:val="24"/>
        </w:rPr>
        <w:tab/>
        <w:t>D)   building relationships with customers.</w:t>
      </w:r>
      <w:r>
        <w:rPr>
          <w:rFonts w:ascii="Times New Roman"/>
          <w:sz w:val="24"/>
        </w:rPr>
        <w:br/>
      </w:r>
      <w:r>
        <w:rPr>
          <w:rFonts w:ascii="Times New Roman"/>
          <w:sz w:val="24"/>
        </w:rPr>
        <w:tab/>
        <w:t>E)   keeping the faculty members happy.</w:t>
      </w:r>
      <w:r>
        <w:rPr>
          <w:rFonts w:ascii="Times New Roman"/>
          <w:sz w:val="24"/>
        </w:rPr>
        <w:br/>
      </w:r>
      <w:r>
        <w:rPr>
          <w:rFonts w:ascii="Times New Roman"/>
          <w:sz w:val="24"/>
        </w:rPr>
        <w:tab/>
      </w:r>
    </w:p>
    <w:p w14:paraId="51586D4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865150F"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125)</w:t>
      </w:r>
      <w:r>
        <w:rPr>
          <w:rFonts w:ascii="Times New Roman"/>
          <w:b/>
          <w:sz w:val="24"/>
        </w:rPr>
        <w:tab/>
      </w:r>
      <w:r>
        <w:rPr>
          <w:rFonts w:ascii="Times New Roman"/>
          <w:color w:val="000000"/>
          <w:sz w:val="24"/>
        </w:rPr>
        <w:t>As owner of a retail franchise food store, Elena purchases supplies based on specials advertised nationally throughout the franchise system</w:t>
      </w:r>
      <w:r>
        <w:rPr>
          <w:rFonts w:ascii="Times New Roman"/>
          <w:color w:val="000000"/>
          <w:sz w:val="24"/>
        </w:rPr>
        <w:t>. One Monday, she was surprised to find customers asking for specials she hadn</w:t>
      </w:r>
      <w:r>
        <w:rPr>
          <w:rFonts w:ascii="Times New Roman"/>
          <w:color w:val="000000"/>
          <w:sz w:val="24"/>
        </w:rPr>
        <w:t>’</w:t>
      </w:r>
      <w:r>
        <w:rPr>
          <w:rFonts w:ascii="Times New Roman"/>
          <w:color w:val="000000"/>
          <w:sz w:val="24"/>
        </w:rPr>
        <w:t>t been informed of in advance. The franchise company failed to live up to the value-driven activity of</w:t>
      </w:r>
    </w:p>
    <w:p w14:paraId="68E5B93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sharing information across the organization.</w:t>
      </w:r>
      <w:r>
        <w:rPr>
          <w:rFonts w:ascii="Times New Roman"/>
          <w:sz w:val="24"/>
        </w:rPr>
        <w:tab/>
      </w:r>
      <w:r>
        <w:rPr>
          <w:rFonts w:ascii="Times New Roman"/>
          <w:sz w:val="24"/>
        </w:rPr>
        <w:br/>
      </w:r>
      <w:r>
        <w:rPr>
          <w:rFonts w:ascii="Times New Roman"/>
          <w:sz w:val="24"/>
        </w:rPr>
        <w:tab/>
      </w:r>
      <w:r>
        <w:rPr>
          <w:rFonts w:ascii="Times New Roman"/>
          <w:color w:val="000000"/>
          <w:sz w:val="24"/>
        </w:rPr>
        <w:t>B)   balancing</w:t>
      </w:r>
      <w:r>
        <w:rPr>
          <w:rFonts w:ascii="Times New Roman"/>
          <w:color w:val="000000"/>
          <w:sz w:val="24"/>
        </w:rPr>
        <w:t xml:space="preserve"> customers</w:t>
      </w:r>
      <w:r>
        <w:rPr>
          <w:rFonts w:ascii="Times New Roman"/>
          <w:color w:val="000000"/>
          <w:sz w:val="24"/>
        </w:rPr>
        <w:t>’</w:t>
      </w:r>
      <w:r>
        <w:rPr>
          <w:rFonts w:ascii="Times New Roman"/>
          <w:color w:val="000000"/>
          <w:sz w:val="24"/>
        </w:rPr>
        <w:t xml:space="preserve"> benefits and costs.</w:t>
      </w:r>
      <w:r>
        <w:rPr>
          <w:rFonts w:ascii="Times New Roman"/>
          <w:sz w:val="24"/>
        </w:rPr>
        <w:br/>
      </w:r>
      <w:r>
        <w:rPr>
          <w:rFonts w:ascii="Times New Roman"/>
          <w:sz w:val="24"/>
        </w:rPr>
        <w:tab/>
        <w:t>C)   evaluating strategic competitive partnerships.</w:t>
      </w:r>
      <w:r>
        <w:rPr>
          <w:rFonts w:ascii="Times New Roman"/>
          <w:sz w:val="24"/>
        </w:rPr>
        <w:br/>
      </w:r>
      <w:r>
        <w:rPr>
          <w:rFonts w:ascii="Times New Roman"/>
          <w:sz w:val="24"/>
        </w:rPr>
        <w:tab/>
        <w:t>D)   building relationships with customers.</w:t>
      </w:r>
      <w:r>
        <w:rPr>
          <w:rFonts w:ascii="Times New Roman"/>
          <w:sz w:val="24"/>
        </w:rPr>
        <w:br/>
      </w:r>
      <w:r>
        <w:rPr>
          <w:rFonts w:ascii="Times New Roman"/>
          <w:sz w:val="24"/>
        </w:rPr>
        <w:tab/>
        <w:t>E)   keeping prices below those charged by competitors.</w:t>
      </w:r>
      <w:r>
        <w:rPr>
          <w:rFonts w:ascii="Times New Roman"/>
          <w:sz w:val="24"/>
        </w:rPr>
        <w:br/>
      </w:r>
      <w:r>
        <w:rPr>
          <w:rFonts w:ascii="Times New Roman"/>
          <w:sz w:val="24"/>
        </w:rPr>
        <w:tab/>
      </w:r>
    </w:p>
    <w:p w14:paraId="50003C5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3418A88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126)</w:t>
      </w:r>
      <w:r>
        <w:rPr>
          <w:rFonts w:ascii="Times New Roman"/>
          <w:b/>
          <w:sz w:val="24"/>
        </w:rPr>
        <w:tab/>
      </w:r>
      <w:r>
        <w:rPr>
          <w:rFonts w:ascii="Times New Roman"/>
          <w:sz w:val="24"/>
        </w:rPr>
        <w:t>By using social media ________ on their mobile ph</w:t>
      </w:r>
      <w:r>
        <w:rPr>
          <w:rFonts w:ascii="Times New Roman"/>
          <w:sz w:val="24"/>
        </w:rPr>
        <w:t>ones, customers can check in with HappyCow to find nearby vegetarian restaurants.</w:t>
      </w:r>
    </w:p>
    <w:p w14:paraId="31054C3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coupon</w:t>
      </w:r>
      <w:r>
        <w:rPr>
          <w:rFonts w:ascii="Times New Roman"/>
          <w:sz w:val="24"/>
        </w:rPr>
        <w:tab/>
      </w:r>
      <w:r>
        <w:rPr>
          <w:rFonts w:ascii="Times New Roman"/>
          <w:sz w:val="24"/>
        </w:rPr>
        <w:br/>
      </w:r>
      <w:r>
        <w:rPr>
          <w:rFonts w:ascii="Times New Roman"/>
          <w:sz w:val="24"/>
        </w:rPr>
        <w:tab/>
      </w:r>
      <w:r>
        <w:rPr>
          <w:rFonts w:ascii="Times New Roman"/>
          <w:color w:val="000000"/>
          <w:sz w:val="24"/>
        </w:rPr>
        <w:t>B)   group chat</w:t>
      </w:r>
      <w:r>
        <w:rPr>
          <w:rFonts w:ascii="Times New Roman"/>
          <w:sz w:val="24"/>
        </w:rPr>
        <w:br/>
      </w:r>
      <w:r>
        <w:rPr>
          <w:rFonts w:ascii="Times New Roman"/>
          <w:sz w:val="24"/>
        </w:rPr>
        <w:tab/>
      </w:r>
      <w:r>
        <w:rPr>
          <w:rFonts w:ascii="Times New Roman"/>
          <w:color w:val="000000"/>
          <w:sz w:val="24"/>
        </w:rPr>
        <w:t>C)   influencer</w:t>
      </w:r>
      <w:r>
        <w:rPr>
          <w:rFonts w:ascii="Times New Roman"/>
          <w:sz w:val="24"/>
        </w:rPr>
        <w:br/>
      </w:r>
      <w:r>
        <w:rPr>
          <w:rFonts w:ascii="Times New Roman"/>
          <w:sz w:val="24"/>
        </w:rPr>
        <w:tab/>
      </w:r>
      <w:r>
        <w:rPr>
          <w:rFonts w:ascii="Times New Roman"/>
          <w:color w:val="000000"/>
          <w:sz w:val="24"/>
        </w:rPr>
        <w:t>D)   location-based apps</w:t>
      </w:r>
      <w:r>
        <w:rPr>
          <w:rFonts w:ascii="Times New Roman"/>
          <w:sz w:val="24"/>
        </w:rPr>
        <w:br/>
      </w:r>
      <w:r>
        <w:rPr>
          <w:rFonts w:ascii="Times New Roman"/>
          <w:sz w:val="24"/>
        </w:rPr>
        <w:tab/>
        <w:t>E)   rating sites</w:t>
      </w:r>
      <w:r>
        <w:rPr>
          <w:rFonts w:ascii="Times New Roman"/>
          <w:sz w:val="24"/>
        </w:rPr>
        <w:br/>
      </w:r>
      <w:r>
        <w:rPr>
          <w:rFonts w:ascii="Times New Roman"/>
          <w:sz w:val="24"/>
        </w:rPr>
        <w:tab/>
      </w:r>
    </w:p>
    <w:p w14:paraId="334963F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18C1AD3"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127)</w:t>
      </w:r>
      <w:r>
        <w:rPr>
          <w:rFonts w:ascii="Times New Roman"/>
          <w:b/>
          <w:sz w:val="24"/>
        </w:rPr>
        <w:tab/>
      </w:r>
      <w:r>
        <w:rPr>
          <w:rFonts w:ascii="Times New Roman"/>
          <w:color w:val="000000"/>
          <w:sz w:val="24"/>
        </w:rPr>
        <w:t>In the past, manufacturer</w:t>
      </w:r>
      <w:r>
        <w:rPr>
          <w:rFonts w:ascii="Times New Roman"/>
          <w:color w:val="000000"/>
          <w:sz w:val="24"/>
        </w:rPr>
        <w:t>’</w:t>
      </w:r>
      <w:r>
        <w:rPr>
          <w:rFonts w:ascii="Times New Roman"/>
          <w:color w:val="000000"/>
          <w:sz w:val="24"/>
        </w:rPr>
        <w:t xml:space="preserve">s </w:t>
      </w:r>
      <w:r>
        <w:rPr>
          <w:rFonts w:ascii="Times New Roman"/>
          <w:color w:val="000000"/>
          <w:sz w:val="24"/>
        </w:rPr>
        <w:t>representatives did not have real-time inventory data about the products they were selling. Today, manufacturer</w:t>
      </w:r>
      <w:r>
        <w:rPr>
          <w:rFonts w:ascii="Times New Roman"/>
          <w:color w:val="000000"/>
          <w:sz w:val="24"/>
        </w:rPr>
        <w:t>’</w:t>
      </w:r>
      <w:r>
        <w:rPr>
          <w:rFonts w:ascii="Times New Roman"/>
          <w:color w:val="000000"/>
          <w:sz w:val="24"/>
        </w:rPr>
        <w:t>s representatives are often provided online access to inventory data for the companies they represent. These online inventory systems allow comp</w:t>
      </w:r>
      <w:r>
        <w:rPr>
          <w:rFonts w:ascii="Times New Roman"/>
          <w:color w:val="000000"/>
          <w:sz w:val="24"/>
        </w:rPr>
        <w:t>anies to become more value-driven by</w:t>
      </w:r>
    </w:p>
    <w:p w14:paraId="16EDD75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sharing information across the organization.</w:t>
      </w:r>
      <w:r>
        <w:rPr>
          <w:rFonts w:ascii="Times New Roman"/>
          <w:sz w:val="24"/>
        </w:rPr>
        <w:tab/>
      </w:r>
      <w:r>
        <w:rPr>
          <w:rFonts w:ascii="Times New Roman"/>
          <w:sz w:val="24"/>
        </w:rPr>
        <w:br/>
      </w:r>
      <w:r>
        <w:rPr>
          <w:rFonts w:ascii="Times New Roman"/>
          <w:sz w:val="24"/>
        </w:rPr>
        <w:tab/>
      </w:r>
      <w:r>
        <w:rPr>
          <w:rFonts w:ascii="Times New Roman"/>
          <w:color w:val="000000"/>
          <w:sz w:val="24"/>
        </w:rPr>
        <w:t>B)   balancing customers</w:t>
      </w:r>
      <w:r>
        <w:rPr>
          <w:rFonts w:ascii="Times New Roman"/>
          <w:color w:val="000000"/>
          <w:sz w:val="24"/>
        </w:rPr>
        <w:t>’</w:t>
      </w:r>
      <w:r>
        <w:rPr>
          <w:rFonts w:ascii="Times New Roman"/>
          <w:color w:val="000000"/>
          <w:sz w:val="24"/>
        </w:rPr>
        <w:t xml:space="preserve"> benefits and costs.</w:t>
      </w:r>
      <w:r>
        <w:rPr>
          <w:rFonts w:ascii="Times New Roman"/>
          <w:sz w:val="24"/>
        </w:rPr>
        <w:br/>
      </w:r>
      <w:r>
        <w:rPr>
          <w:rFonts w:ascii="Times New Roman"/>
          <w:sz w:val="24"/>
        </w:rPr>
        <w:tab/>
        <w:t>C)   evaluating strategic competitive partnerships.</w:t>
      </w:r>
      <w:r>
        <w:rPr>
          <w:rFonts w:ascii="Times New Roman"/>
          <w:sz w:val="24"/>
        </w:rPr>
        <w:br/>
      </w:r>
      <w:r>
        <w:rPr>
          <w:rFonts w:ascii="Times New Roman"/>
          <w:sz w:val="24"/>
        </w:rPr>
        <w:tab/>
        <w:t>D)   building relationships with government regulators of m</w:t>
      </w:r>
      <w:r>
        <w:rPr>
          <w:rFonts w:ascii="Times New Roman"/>
          <w:sz w:val="24"/>
        </w:rPr>
        <w:t>arketing institutions.</w:t>
      </w:r>
      <w:r>
        <w:rPr>
          <w:rFonts w:ascii="Times New Roman"/>
          <w:sz w:val="24"/>
        </w:rPr>
        <w:br/>
      </w:r>
      <w:r>
        <w:rPr>
          <w:rFonts w:ascii="Times New Roman"/>
          <w:sz w:val="24"/>
        </w:rPr>
        <w:tab/>
        <w:t>E)   keeping prices below those charged by competitors.</w:t>
      </w:r>
      <w:r>
        <w:rPr>
          <w:rFonts w:ascii="Times New Roman"/>
          <w:sz w:val="24"/>
        </w:rPr>
        <w:br/>
      </w:r>
      <w:r>
        <w:rPr>
          <w:rFonts w:ascii="Times New Roman"/>
          <w:sz w:val="24"/>
        </w:rPr>
        <w:tab/>
      </w:r>
    </w:p>
    <w:p w14:paraId="3D69D68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058CBC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128)</w:t>
      </w:r>
      <w:r>
        <w:rPr>
          <w:rFonts w:ascii="Times New Roman"/>
          <w:b/>
          <w:sz w:val="24"/>
        </w:rPr>
        <w:tab/>
      </w:r>
      <w:r>
        <w:rPr>
          <w:rFonts w:ascii="Times New Roman"/>
          <w:sz w:val="24"/>
        </w:rPr>
        <w:t>One of the benefits of value-driven marketing is that attention to customer needs and wants will likely result in</w:t>
      </w:r>
    </w:p>
    <w:p w14:paraId="098F0C2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higher prices than the market</w:t>
      </w:r>
      <w:r>
        <w:rPr>
          <w:rFonts w:ascii="Times New Roman"/>
          <w:sz w:val="24"/>
        </w:rPr>
        <w:t xml:space="preserve"> leader charges.</w:t>
      </w:r>
      <w:r>
        <w:rPr>
          <w:rFonts w:ascii="Times New Roman"/>
          <w:sz w:val="24"/>
        </w:rPr>
        <w:tab/>
      </w:r>
      <w:r>
        <w:rPr>
          <w:rFonts w:ascii="Times New Roman"/>
          <w:sz w:val="24"/>
        </w:rPr>
        <w:br/>
      </w:r>
      <w:r>
        <w:rPr>
          <w:rFonts w:ascii="Times New Roman"/>
          <w:sz w:val="24"/>
        </w:rPr>
        <w:tab/>
        <w:t>B)   increased competition.</w:t>
      </w:r>
      <w:r>
        <w:rPr>
          <w:rFonts w:ascii="Times New Roman"/>
          <w:sz w:val="24"/>
        </w:rPr>
        <w:br/>
      </w:r>
      <w:r>
        <w:rPr>
          <w:rFonts w:ascii="Times New Roman"/>
          <w:sz w:val="24"/>
        </w:rPr>
        <w:tab/>
        <w:t>C)   long-term relationships.</w:t>
      </w:r>
      <w:r>
        <w:rPr>
          <w:rFonts w:ascii="Times New Roman"/>
          <w:sz w:val="24"/>
        </w:rPr>
        <w:br/>
      </w:r>
      <w:r>
        <w:rPr>
          <w:rFonts w:ascii="Times New Roman"/>
          <w:sz w:val="24"/>
        </w:rPr>
        <w:tab/>
        <w:t>D)   strong connections among competing firms in the marketplace.</w:t>
      </w:r>
      <w:r>
        <w:rPr>
          <w:rFonts w:ascii="Times New Roman"/>
          <w:sz w:val="24"/>
        </w:rPr>
        <w:br/>
      </w:r>
      <w:r>
        <w:rPr>
          <w:rFonts w:ascii="Times New Roman"/>
          <w:sz w:val="24"/>
        </w:rPr>
        <w:tab/>
        <w:t>E)   lower prices.</w:t>
      </w:r>
      <w:r>
        <w:rPr>
          <w:rFonts w:ascii="Times New Roman"/>
          <w:sz w:val="24"/>
        </w:rPr>
        <w:br/>
      </w:r>
      <w:r>
        <w:rPr>
          <w:rFonts w:ascii="Times New Roman"/>
          <w:sz w:val="24"/>
        </w:rPr>
        <w:tab/>
      </w:r>
    </w:p>
    <w:p w14:paraId="4FD2131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933AB9B"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129)</w:t>
      </w:r>
      <w:r>
        <w:rPr>
          <w:rFonts w:ascii="Times New Roman"/>
          <w:b/>
          <w:sz w:val="24"/>
        </w:rPr>
        <w:tab/>
      </w:r>
      <w:r>
        <w:rPr>
          <w:rFonts w:ascii="Times New Roman"/>
          <w:sz w:val="24"/>
        </w:rPr>
        <w:t>What type of marketers constantly measure the benefits that customers p</w:t>
      </w:r>
      <w:r>
        <w:rPr>
          <w:rFonts w:ascii="Times New Roman"/>
          <w:sz w:val="24"/>
        </w:rPr>
        <w:t>erceive against the cost of their offerings?</w:t>
      </w:r>
    </w:p>
    <w:p w14:paraId="5E4B270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relationship-oriented marketers</w:t>
      </w:r>
      <w:r>
        <w:rPr>
          <w:rFonts w:ascii="Times New Roman"/>
          <w:sz w:val="24"/>
        </w:rPr>
        <w:tab/>
      </w:r>
      <w:r>
        <w:rPr>
          <w:rFonts w:ascii="Times New Roman"/>
          <w:sz w:val="24"/>
        </w:rPr>
        <w:br/>
      </w:r>
      <w:r>
        <w:rPr>
          <w:rFonts w:ascii="Times New Roman"/>
          <w:sz w:val="24"/>
        </w:rPr>
        <w:tab/>
        <w:t>B)   production-oriented marketers</w:t>
      </w:r>
      <w:r>
        <w:rPr>
          <w:rFonts w:ascii="Times New Roman"/>
          <w:sz w:val="24"/>
        </w:rPr>
        <w:br/>
      </w:r>
      <w:r>
        <w:rPr>
          <w:rFonts w:ascii="Times New Roman"/>
          <w:sz w:val="24"/>
        </w:rPr>
        <w:tab/>
        <w:t>C)   sales-oriented marketers</w:t>
      </w:r>
      <w:r>
        <w:rPr>
          <w:rFonts w:ascii="Times New Roman"/>
          <w:sz w:val="24"/>
        </w:rPr>
        <w:br/>
      </w:r>
      <w:r>
        <w:rPr>
          <w:rFonts w:ascii="Times New Roman"/>
          <w:sz w:val="24"/>
        </w:rPr>
        <w:tab/>
        <w:t>D)   market-oriented marketers</w:t>
      </w:r>
      <w:r>
        <w:rPr>
          <w:rFonts w:ascii="Times New Roman"/>
          <w:sz w:val="24"/>
        </w:rPr>
        <w:br/>
      </w:r>
      <w:r>
        <w:rPr>
          <w:rFonts w:ascii="Times New Roman"/>
          <w:sz w:val="24"/>
        </w:rPr>
        <w:tab/>
        <w:t>E)   value-oriented marketers</w:t>
      </w:r>
      <w:r>
        <w:rPr>
          <w:rFonts w:ascii="Times New Roman"/>
          <w:sz w:val="24"/>
        </w:rPr>
        <w:br/>
      </w:r>
      <w:r>
        <w:rPr>
          <w:rFonts w:ascii="Times New Roman"/>
          <w:sz w:val="24"/>
        </w:rPr>
        <w:tab/>
      </w:r>
    </w:p>
    <w:p w14:paraId="04245F6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26DC16D"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130)</w:t>
      </w:r>
      <w:r>
        <w:rPr>
          <w:rFonts w:ascii="Times New Roman"/>
          <w:b/>
          <w:sz w:val="24"/>
        </w:rPr>
        <w:tab/>
      </w:r>
      <w:r>
        <w:rPr>
          <w:rFonts w:ascii="Times New Roman"/>
          <w:sz w:val="24"/>
        </w:rPr>
        <w:t>Makenna, the ou</w:t>
      </w:r>
      <w:r>
        <w:rPr>
          <w:rFonts w:ascii="Times New Roman"/>
          <w:sz w:val="24"/>
        </w:rPr>
        <w:t>tside sales rep for a brick and stone company, reads a report stating that building permits are down dramatically in her sales territory. She had noticed that things were slowing down, but now she has data confirming her impression. Based on this informati</w:t>
      </w:r>
      <w:r>
        <w:rPr>
          <w:rFonts w:ascii="Times New Roman"/>
          <w:sz w:val="24"/>
        </w:rPr>
        <w:t>on, Makenna will help her company become more value-driven if she</w:t>
      </w:r>
    </w:p>
    <w:p w14:paraId="47A22A7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pushes her customers to buy products whether they need them or not.</w:t>
      </w:r>
      <w:r>
        <w:rPr>
          <w:rFonts w:ascii="Times New Roman"/>
          <w:sz w:val="24"/>
        </w:rPr>
        <w:tab/>
      </w:r>
      <w:r>
        <w:rPr>
          <w:rFonts w:ascii="Times New Roman"/>
          <w:sz w:val="24"/>
        </w:rPr>
        <w:br/>
      </w:r>
      <w:r>
        <w:rPr>
          <w:rFonts w:ascii="Times New Roman"/>
          <w:sz w:val="24"/>
        </w:rPr>
        <w:tab/>
        <w:t>B)   advises the production and purchasing departments to produce or order smaller quantities of products.</w:t>
      </w:r>
      <w:r>
        <w:rPr>
          <w:rFonts w:ascii="Times New Roman"/>
          <w:sz w:val="24"/>
        </w:rPr>
        <w:br/>
      </w:r>
      <w:r>
        <w:rPr>
          <w:rFonts w:ascii="Times New Roman"/>
          <w:sz w:val="24"/>
        </w:rPr>
        <w:tab/>
        <w:t>C)   avoids contacting her customers until the slowdown ends.</w:t>
      </w:r>
      <w:r>
        <w:rPr>
          <w:rFonts w:ascii="Times New Roman"/>
          <w:sz w:val="24"/>
        </w:rPr>
        <w:br/>
      </w:r>
      <w:r>
        <w:rPr>
          <w:rFonts w:ascii="Times New Roman"/>
          <w:sz w:val="24"/>
        </w:rPr>
        <w:tab/>
        <w:t>D)   avoids contact with competing firms in order to maximize value-driven marketing.</w:t>
      </w:r>
      <w:r>
        <w:rPr>
          <w:rFonts w:ascii="Times New Roman"/>
          <w:sz w:val="24"/>
        </w:rPr>
        <w:br/>
      </w:r>
      <w:r>
        <w:rPr>
          <w:rFonts w:ascii="Times New Roman"/>
          <w:sz w:val="24"/>
        </w:rPr>
        <w:tab/>
        <w:t>E)   keeps the information to herself.</w:t>
      </w:r>
      <w:r>
        <w:rPr>
          <w:rFonts w:ascii="Times New Roman"/>
          <w:sz w:val="24"/>
        </w:rPr>
        <w:br/>
      </w:r>
      <w:r>
        <w:rPr>
          <w:rFonts w:ascii="Times New Roman"/>
          <w:sz w:val="24"/>
        </w:rPr>
        <w:tab/>
      </w:r>
    </w:p>
    <w:p w14:paraId="334510F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BA7F757"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131)</w:t>
      </w:r>
      <w:r>
        <w:rPr>
          <w:rFonts w:ascii="Times New Roman"/>
          <w:b/>
          <w:sz w:val="24"/>
        </w:rPr>
        <w:tab/>
      </w:r>
      <w:r>
        <w:rPr>
          <w:rFonts w:ascii="Times New Roman"/>
          <w:color w:val="000000"/>
          <w:sz w:val="24"/>
        </w:rPr>
        <w:t xml:space="preserve">What type of firms recognize that including a </w:t>
      </w:r>
      <w:r>
        <w:rPr>
          <w:rFonts w:ascii="Times New Roman"/>
          <w:color w:val="000000"/>
          <w:sz w:val="24"/>
        </w:rPr>
        <w:t>strong social orientation in business is a sound strategy that is in both its own and its customers</w:t>
      </w:r>
      <w:r>
        <w:rPr>
          <w:rFonts w:ascii="Times New Roman"/>
          <w:color w:val="000000"/>
          <w:sz w:val="24"/>
        </w:rPr>
        <w:t>’</w:t>
      </w:r>
      <w:r>
        <w:rPr>
          <w:rFonts w:ascii="Times New Roman"/>
          <w:color w:val="000000"/>
          <w:sz w:val="24"/>
        </w:rPr>
        <w:t xml:space="preserve"> best interest?</w:t>
      </w:r>
    </w:p>
    <w:p w14:paraId="75C8C63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supply chain management firms</w:t>
      </w:r>
      <w:r>
        <w:rPr>
          <w:rFonts w:ascii="Times New Roman"/>
          <w:sz w:val="24"/>
        </w:rPr>
        <w:tab/>
      </w:r>
      <w:r>
        <w:rPr>
          <w:rFonts w:ascii="Times New Roman"/>
          <w:sz w:val="24"/>
        </w:rPr>
        <w:br/>
      </w:r>
      <w:r>
        <w:rPr>
          <w:rFonts w:ascii="Times New Roman"/>
          <w:sz w:val="24"/>
        </w:rPr>
        <w:tab/>
        <w:t>B)   socially responsible firms</w:t>
      </w:r>
      <w:r>
        <w:rPr>
          <w:rFonts w:ascii="Times New Roman"/>
          <w:sz w:val="24"/>
        </w:rPr>
        <w:br/>
      </w:r>
      <w:r>
        <w:rPr>
          <w:rFonts w:ascii="Times New Roman"/>
          <w:sz w:val="24"/>
        </w:rPr>
        <w:tab/>
        <w:t>C)   tech-savvy firms</w:t>
      </w:r>
      <w:r>
        <w:rPr>
          <w:rFonts w:ascii="Times New Roman"/>
          <w:sz w:val="24"/>
        </w:rPr>
        <w:br/>
      </w:r>
      <w:r>
        <w:rPr>
          <w:rFonts w:ascii="Times New Roman"/>
          <w:sz w:val="24"/>
        </w:rPr>
        <w:tab/>
        <w:t>D)   Internet firms</w:t>
      </w:r>
      <w:r>
        <w:rPr>
          <w:rFonts w:ascii="Times New Roman"/>
          <w:sz w:val="24"/>
        </w:rPr>
        <w:br/>
      </w:r>
      <w:r>
        <w:rPr>
          <w:rFonts w:ascii="Times New Roman"/>
          <w:sz w:val="24"/>
        </w:rPr>
        <w:tab/>
        <w:t>E)   mobile market</w:t>
      </w:r>
      <w:r>
        <w:rPr>
          <w:rFonts w:ascii="Times New Roman"/>
          <w:sz w:val="24"/>
        </w:rPr>
        <w:t>ing firms</w:t>
      </w:r>
      <w:r>
        <w:rPr>
          <w:rFonts w:ascii="Times New Roman"/>
          <w:sz w:val="24"/>
        </w:rPr>
        <w:br/>
      </w:r>
      <w:r>
        <w:rPr>
          <w:rFonts w:ascii="Times New Roman"/>
          <w:sz w:val="24"/>
        </w:rPr>
        <w:tab/>
      </w:r>
    </w:p>
    <w:p w14:paraId="3269A89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A74822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132)</w:t>
      </w:r>
      <w:r>
        <w:rPr>
          <w:rFonts w:ascii="Times New Roman"/>
          <w:b/>
          <w:sz w:val="24"/>
        </w:rPr>
        <w:tab/>
      </w:r>
      <w:r>
        <w:rPr>
          <w:rFonts w:ascii="Times New Roman"/>
          <w:sz w:val="24"/>
        </w:rPr>
        <w:t>Which of the following is true with regard to mobile advertising?</w:t>
      </w:r>
    </w:p>
    <w:p w14:paraId="02B1732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Within just a couple of years, mobile advertising will be a smaller market than digital advertising.</w:t>
      </w:r>
      <w:r>
        <w:rPr>
          <w:rFonts w:ascii="Times New Roman"/>
          <w:sz w:val="24"/>
        </w:rPr>
        <w:tab/>
      </w:r>
      <w:r>
        <w:rPr>
          <w:rFonts w:ascii="Times New Roman"/>
          <w:sz w:val="24"/>
        </w:rPr>
        <w:br/>
      </w:r>
      <w:r>
        <w:rPr>
          <w:rFonts w:ascii="Times New Roman"/>
          <w:sz w:val="24"/>
        </w:rPr>
        <w:tab/>
        <w:t>B)   Within just a couple of years, mobile a</w:t>
      </w:r>
      <w:r>
        <w:rPr>
          <w:rFonts w:ascii="Times New Roman"/>
          <w:sz w:val="24"/>
        </w:rPr>
        <w:t>dvertising will be a bigger market than digital advertising.</w:t>
      </w:r>
      <w:r>
        <w:rPr>
          <w:rFonts w:ascii="Times New Roman"/>
          <w:sz w:val="24"/>
        </w:rPr>
        <w:br/>
      </w:r>
      <w:r>
        <w:rPr>
          <w:rFonts w:ascii="Times New Roman"/>
          <w:sz w:val="24"/>
        </w:rPr>
        <w:tab/>
        <w:t>C)   Within just a couple of years, the mobile advertising market will be equal to that of the digital advertising market.</w:t>
      </w:r>
      <w:r>
        <w:rPr>
          <w:rFonts w:ascii="Times New Roman"/>
          <w:sz w:val="24"/>
        </w:rPr>
        <w:br/>
      </w:r>
      <w:r>
        <w:rPr>
          <w:rFonts w:ascii="Times New Roman"/>
          <w:sz w:val="24"/>
        </w:rPr>
        <w:tab/>
        <w:t>D)   Companies no longer advertise using mobile marketing.</w:t>
      </w:r>
      <w:r>
        <w:rPr>
          <w:rFonts w:ascii="Times New Roman"/>
          <w:sz w:val="24"/>
        </w:rPr>
        <w:br/>
      </w:r>
      <w:r>
        <w:rPr>
          <w:rFonts w:ascii="Times New Roman"/>
          <w:sz w:val="24"/>
        </w:rPr>
        <w:tab/>
        <w:t>E)   The a</w:t>
      </w:r>
      <w:r>
        <w:rPr>
          <w:rFonts w:ascii="Times New Roman"/>
          <w:sz w:val="24"/>
        </w:rPr>
        <w:t>pproach and marketing plan of mobile advertising is the same as the approach and marketing plan of digital advertising.</w:t>
      </w:r>
      <w:r>
        <w:rPr>
          <w:rFonts w:ascii="Times New Roman"/>
          <w:sz w:val="24"/>
        </w:rPr>
        <w:br/>
      </w:r>
      <w:r>
        <w:rPr>
          <w:rFonts w:ascii="Times New Roman"/>
          <w:sz w:val="24"/>
        </w:rPr>
        <w:tab/>
      </w:r>
    </w:p>
    <w:p w14:paraId="6C9B4B0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C9922CF"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133)</w:t>
      </w:r>
      <w:r>
        <w:rPr>
          <w:rFonts w:ascii="Times New Roman"/>
          <w:b/>
          <w:sz w:val="24"/>
        </w:rPr>
        <w:tab/>
      </w:r>
      <w:r>
        <w:rPr>
          <w:rFonts w:ascii="Times New Roman"/>
          <w:sz w:val="24"/>
        </w:rPr>
        <w:t>Value-oriented marketers constantly measure</w:t>
      </w:r>
    </w:p>
    <w:p w14:paraId="39D927A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promotional effectiveness against ethical advertising stand</w:t>
      </w:r>
      <w:r>
        <w:rPr>
          <w:rFonts w:ascii="Times New Roman"/>
          <w:sz w:val="24"/>
        </w:rPr>
        <w:t>ards.</w:t>
      </w:r>
      <w:r>
        <w:rPr>
          <w:rFonts w:ascii="Times New Roman"/>
          <w:sz w:val="24"/>
        </w:rPr>
        <w:tab/>
      </w:r>
      <w:r>
        <w:rPr>
          <w:rFonts w:ascii="Times New Roman"/>
          <w:sz w:val="24"/>
        </w:rPr>
        <w:br/>
      </w:r>
      <w:r>
        <w:rPr>
          <w:rFonts w:ascii="Times New Roman"/>
          <w:sz w:val="24"/>
        </w:rPr>
        <w:tab/>
        <w:t>B)   the problem of price maximization against cost-efficiency.</w:t>
      </w:r>
      <w:r>
        <w:rPr>
          <w:rFonts w:ascii="Times New Roman"/>
          <w:sz w:val="24"/>
        </w:rPr>
        <w:br/>
      </w:r>
      <w:r>
        <w:rPr>
          <w:rFonts w:ascii="Times New Roman"/>
          <w:sz w:val="24"/>
        </w:rPr>
        <w:tab/>
        <w:t>C)   perceived customer benefits against the costs of their offerings.</w:t>
      </w:r>
      <w:r>
        <w:rPr>
          <w:rFonts w:ascii="Times New Roman"/>
          <w:sz w:val="24"/>
        </w:rPr>
        <w:br/>
      </w:r>
      <w:r>
        <w:rPr>
          <w:rFonts w:ascii="Times New Roman"/>
          <w:sz w:val="24"/>
        </w:rPr>
        <w:tab/>
        <w:t>D)   the desire to achieve against the need for a stable source of supply.</w:t>
      </w:r>
      <w:r>
        <w:rPr>
          <w:rFonts w:ascii="Times New Roman"/>
          <w:sz w:val="24"/>
        </w:rPr>
        <w:br/>
      </w:r>
      <w:r>
        <w:rPr>
          <w:rFonts w:ascii="Times New Roman"/>
          <w:sz w:val="24"/>
        </w:rPr>
        <w:tab/>
        <w:t>E)   the goal of efficiency against</w:t>
      </w:r>
      <w:r>
        <w:rPr>
          <w:rFonts w:ascii="Times New Roman"/>
          <w:sz w:val="24"/>
        </w:rPr>
        <w:t xml:space="preserve"> the price charged by competitors.</w:t>
      </w:r>
      <w:r>
        <w:rPr>
          <w:rFonts w:ascii="Times New Roman"/>
          <w:sz w:val="24"/>
        </w:rPr>
        <w:br/>
      </w:r>
      <w:r>
        <w:rPr>
          <w:rFonts w:ascii="Times New Roman"/>
          <w:sz w:val="24"/>
        </w:rPr>
        <w:tab/>
      </w:r>
    </w:p>
    <w:p w14:paraId="5AD3244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124C117"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134)</w:t>
      </w:r>
      <w:r>
        <w:rPr>
          <w:rFonts w:ascii="Times New Roman"/>
          <w:b/>
          <w:sz w:val="24"/>
        </w:rPr>
        <w:tab/>
      </w:r>
      <w:r>
        <w:rPr>
          <w:rFonts w:ascii="Times New Roman"/>
          <w:sz w:val="24"/>
        </w:rPr>
        <w:t>Marketing is an activity that only large firms with specialized departments can perform.</w:t>
      </w:r>
    </w:p>
    <w:p w14:paraId="2A1079C1"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51BB84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37878F8"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135)</w:t>
      </w:r>
      <w:r>
        <w:rPr>
          <w:rFonts w:ascii="Times New Roman"/>
          <w:b/>
          <w:sz w:val="24"/>
        </w:rPr>
        <w:tab/>
      </w:r>
      <w:r>
        <w:rPr>
          <w:rFonts w:ascii="Times New Roman"/>
          <w:color w:val="000000"/>
          <w:sz w:val="24"/>
        </w:rPr>
        <w:t xml:space="preserve">The marketing plan is broken down into various </w:t>
      </w:r>
      <w:r>
        <w:rPr>
          <w:rFonts w:ascii="Times New Roman"/>
          <w:color w:val="000000"/>
          <w:sz w:val="24"/>
        </w:rPr>
        <w:t>components</w:t>
      </w:r>
      <w:r>
        <w:rPr>
          <w:rFonts w:ascii="Times New Roman"/>
          <w:color w:val="000000"/>
          <w:sz w:val="24"/>
        </w:rPr>
        <w:t>—</w:t>
      </w:r>
      <w:r>
        <w:rPr>
          <w:rFonts w:ascii="Times New Roman"/>
          <w:color w:val="000000"/>
          <w:sz w:val="24"/>
        </w:rPr>
        <w:t>how the product or service will be conceived or designed, how much it should cost, where and how it will be promoted, and how it will get to the consumer.</w:t>
      </w:r>
    </w:p>
    <w:p w14:paraId="5FC59663"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A273B1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E11D29F"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lastRenderedPageBreak/>
        <w:t>136)</w:t>
      </w:r>
      <w:r>
        <w:rPr>
          <w:rFonts w:ascii="Times New Roman"/>
          <w:b/>
          <w:sz w:val="24"/>
        </w:rPr>
        <w:tab/>
      </w:r>
      <w:r>
        <w:rPr>
          <w:rFonts w:ascii="Times New Roman"/>
          <w:color w:val="000000"/>
          <w:sz w:val="24"/>
        </w:rPr>
        <w:t xml:space="preserve">Understanding the marketplace and a </w:t>
      </w:r>
      <w:r>
        <w:rPr>
          <w:rFonts w:ascii="Times New Roman"/>
          <w:color w:val="000000"/>
          <w:sz w:val="24"/>
        </w:rPr>
        <w:t>customer</w:t>
      </w:r>
      <w:r>
        <w:rPr>
          <w:rFonts w:ascii="Times New Roman"/>
          <w:color w:val="000000"/>
          <w:sz w:val="24"/>
        </w:rPr>
        <w:t>’</w:t>
      </w:r>
      <w:r>
        <w:rPr>
          <w:rFonts w:ascii="Times New Roman"/>
          <w:color w:val="000000"/>
          <w:sz w:val="24"/>
        </w:rPr>
        <w:t>s needs and wants is fundamental to marketing success.</w:t>
      </w:r>
    </w:p>
    <w:p w14:paraId="5CC9D043"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547848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B37E30"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137)</w:t>
      </w:r>
      <w:r>
        <w:rPr>
          <w:rFonts w:ascii="Times New Roman"/>
          <w:b/>
          <w:sz w:val="24"/>
        </w:rPr>
        <w:tab/>
      </w:r>
      <w:r>
        <w:rPr>
          <w:rFonts w:ascii="Times New Roman"/>
          <w:sz w:val="24"/>
        </w:rPr>
        <w:t>The four Ps of the marketing mix include product, promotion, planning, and place.</w:t>
      </w:r>
    </w:p>
    <w:p w14:paraId="77FCE727"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C3CBCB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12010D9"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138)</w:t>
      </w:r>
      <w:r>
        <w:rPr>
          <w:rFonts w:ascii="Times New Roman"/>
          <w:b/>
          <w:sz w:val="24"/>
        </w:rPr>
        <w:tab/>
      </w:r>
      <w:r>
        <w:rPr>
          <w:rFonts w:ascii="Times New Roman"/>
          <w:sz w:val="24"/>
        </w:rPr>
        <w:t>Supply chain management is</w:t>
      </w:r>
      <w:r>
        <w:rPr>
          <w:rFonts w:ascii="Times New Roman"/>
          <w:sz w:val="24"/>
        </w:rPr>
        <w:t xml:space="preserve"> the set of approaches and techniques that firms employ to efficiently and effectively integrate their suppliers, manufacturers, warehouses, stores, and other firms involved in the transaction into a seamless value chain in which merchandise is produced an</w:t>
      </w:r>
      <w:r>
        <w:rPr>
          <w:rFonts w:ascii="Times New Roman"/>
          <w:sz w:val="24"/>
        </w:rPr>
        <w:t>d distributed in the right quantities, to the right locations, and at the right time.</w:t>
      </w:r>
    </w:p>
    <w:p w14:paraId="463304F0"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E51363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C98D448"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139)</w:t>
      </w:r>
      <w:r>
        <w:rPr>
          <w:rFonts w:ascii="Times New Roman"/>
          <w:b/>
          <w:sz w:val="24"/>
        </w:rPr>
        <w:tab/>
      </w:r>
      <w:r>
        <w:rPr>
          <w:rFonts w:ascii="Times New Roman"/>
          <w:sz w:val="24"/>
        </w:rPr>
        <w:t>The power adapters Apple sells with its computers are built by small companies that specialize in power-related accessories. Whe</w:t>
      </w:r>
      <w:r>
        <w:rPr>
          <w:rFonts w:ascii="Times New Roman"/>
          <w:sz w:val="24"/>
        </w:rPr>
        <w:t>n Apple purchases its power adapters from these small companies, it is engaged in B2B marketing.</w:t>
      </w:r>
    </w:p>
    <w:p w14:paraId="0E14D03C"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F854DD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808D660"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140)</w:t>
      </w:r>
      <w:r>
        <w:rPr>
          <w:rFonts w:ascii="Times New Roman"/>
          <w:b/>
          <w:sz w:val="24"/>
        </w:rPr>
        <w:tab/>
      </w:r>
      <w:r>
        <w:rPr>
          <w:rFonts w:ascii="Times New Roman"/>
          <w:sz w:val="24"/>
        </w:rPr>
        <w:t>Garage sales and online classified ads are examples of C2C marketing.</w:t>
      </w:r>
    </w:p>
    <w:p w14:paraId="1614F878"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D8CD40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EAF18D6"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lastRenderedPageBreak/>
        <w:t>141)</w:t>
      </w:r>
      <w:r>
        <w:rPr>
          <w:rFonts w:ascii="Times New Roman"/>
          <w:b/>
          <w:sz w:val="24"/>
        </w:rPr>
        <w:tab/>
      </w:r>
      <w:r>
        <w:rPr>
          <w:rFonts w:ascii="Times New Roman"/>
          <w:sz w:val="24"/>
        </w:rPr>
        <w:t>As it</w:t>
      </w:r>
      <w:r>
        <w:rPr>
          <w:rFonts w:ascii="Times New Roman"/>
          <w:sz w:val="24"/>
        </w:rPr>
        <w:t xml:space="preserve"> relates to marketing, the trade of things of value between the buyer and the seller so that each is better off as a result is known as an exchange.</w:t>
      </w:r>
    </w:p>
    <w:p w14:paraId="7E58B316"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BDB620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A4C9D4F"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142)</w:t>
      </w:r>
      <w:r>
        <w:rPr>
          <w:rFonts w:ascii="Times New Roman"/>
          <w:b/>
          <w:sz w:val="24"/>
        </w:rPr>
        <w:tab/>
      </w:r>
      <w:r>
        <w:rPr>
          <w:rFonts w:ascii="Times New Roman"/>
          <w:color w:val="000000"/>
          <w:sz w:val="24"/>
        </w:rPr>
        <w:t>Marketing</w:t>
      </w:r>
      <w:r>
        <w:rPr>
          <w:rFonts w:ascii="Times New Roman"/>
          <w:color w:val="000000"/>
          <w:sz w:val="24"/>
        </w:rPr>
        <w:t>’</w:t>
      </w:r>
      <w:r>
        <w:rPr>
          <w:rFonts w:ascii="Times New Roman"/>
          <w:color w:val="000000"/>
          <w:sz w:val="24"/>
        </w:rPr>
        <w:t xml:space="preserve">s fundamental purpose is to create value by developing </w:t>
      </w:r>
      <w:r>
        <w:rPr>
          <w:rFonts w:ascii="Times New Roman"/>
          <w:color w:val="000000"/>
          <w:sz w:val="24"/>
        </w:rPr>
        <w:t>a variety of offerings that will earn income for the company.</w:t>
      </w:r>
    </w:p>
    <w:p w14:paraId="083B8F5B"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FF75D9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FCF3BC7"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143)</w:t>
      </w:r>
      <w:r>
        <w:rPr>
          <w:rFonts w:ascii="Times New Roman"/>
          <w:b/>
          <w:sz w:val="24"/>
        </w:rPr>
        <w:tab/>
      </w:r>
      <w:r>
        <w:rPr>
          <w:rFonts w:ascii="Times New Roman"/>
          <w:sz w:val="24"/>
        </w:rPr>
        <w:t>Promotion deals specifically with retailing and marketing channel management, also known as supply chain management.</w:t>
      </w:r>
    </w:p>
    <w:p w14:paraId="4C35494A"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349696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5EA117"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144)</w:t>
      </w:r>
      <w:r>
        <w:rPr>
          <w:rFonts w:ascii="Times New Roman"/>
          <w:b/>
          <w:sz w:val="24"/>
        </w:rPr>
        <w:tab/>
      </w:r>
      <w:r>
        <w:rPr>
          <w:rFonts w:ascii="Times New Roman"/>
          <w:sz w:val="24"/>
        </w:rPr>
        <w:t>A set of approaches and techniques that firms use to make and deliver a given set of goods and services is known as a distribution network.</w:t>
      </w:r>
    </w:p>
    <w:p w14:paraId="2356BA10"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12CAEF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40E138"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145)</w:t>
      </w:r>
      <w:r>
        <w:rPr>
          <w:rFonts w:ascii="Times New Roman"/>
          <w:b/>
          <w:sz w:val="24"/>
        </w:rPr>
        <w:tab/>
      </w:r>
      <w:r>
        <w:rPr>
          <w:rFonts w:ascii="Times New Roman"/>
          <w:sz w:val="24"/>
        </w:rPr>
        <w:t xml:space="preserve">Walter likes his morning coffee, and sausage biscuit, and he </w:t>
      </w:r>
      <w:r>
        <w:rPr>
          <w:rFonts w:ascii="Times New Roman"/>
          <w:sz w:val="24"/>
        </w:rPr>
        <w:t>always stops at Dunkin Donuts because it is on his way to work. Walter is being influenced by the place element of the marketing mix.</w:t>
      </w:r>
    </w:p>
    <w:p w14:paraId="660CF09E"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977BDF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1C02532"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lastRenderedPageBreak/>
        <w:t>146)</w:t>
      </w:r>
      <w:r>
        <w:rPr>
          <w:rFonts w:ascii="Times New Roman"/>
          <w:b/>
          <w:sz w:val="24"/>
        </w:rPr>
        <w:tab/>
      </w:r>
      <w:r>
        <w:rPr>
          <w:rFonts w:ascii="Times New Roman"/>
          <w:sz w:val="24"/>
        </w:rPr>
        <w:t>In value cocreation, the customer participates in the creation of a good or serv</w:t>
      </w:r>
      <w:r>
        <w:rPr>
          <w:rFonts w:ascii="Times New Roman"/>
          <w:sz w:val="24"/>
        </w:rPr>
        <w:t>ice, which provides additional value to the customer.</w:t>
      </w:r>
    </w:p>
    <w:p w14:paraId="635FAEED"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8C6AA0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7629B6"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147)</w:t>
      </w:r>
      <w:r>
        <w:rPr>
          <w:rFonts w:ascii="Times New Roman"/>
          <w:b/>
          <w:sz w:val="24"/>
        </w:rPr>
        <w:tab/>
      </w:r>
      <w:r>
        <w:rPr>
          <w:rFonts w:ascii="Times New Roman"/>
          <w:sz w:val="24"/>
        </w:rPr>
        <w:t xml:space="preserve">Apple makes its innovations compatible with existing products to encourage consumers to maintain a long-term relationship with the company across all their </w:t>
      </w:r>
      <w:r>
        <w:rPr>
          <w:rFonts w:ascii="Times New Roman"/>
          <w:sz w:val="24"/>
        </w:rPr>
        <w:t>electronic needs.</w:t>
      </w:r>
    </w:p>
    <w:p w14:paraId="582AEA0E"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1620B1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50D37E"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148)</w:t>
      </w:r>
      <w:r>
        <w:rPr>
          <w:rFonts w:ascii="Times New Roman"/>
          <w:b/>
          <w:sz w:val="24"/>
        </w:rPr>
        <w:tab/>
      </w:r>
      <w:r>
        <w:rPr>
          <w:rFonts w:ascii="Times New Roman"/>
          <w:sz w:val="24"/>
        </w:rPr>
        <w:t>To build relationships, firms focus on the lifetime profitability of the relationship, not how much money is made during each transaction.</w:t>
      </w:r>
    </w:p>
    <w:p w14:paraId="1CCE4399"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003F3C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AAE08F"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149)</w:t>
      </w:r>
      <w:r>
        <w:rPr>
          <w:rFonts w:ascii="Times New Roman"/>
          <w:b/>
          <w:sz w:val="24"/>
        </w:rPr>
        <w:tab/>
      </w:r>
      <w:r>
        <w:rPr>
          <w:rFonts w:ascii="Times New Roman"/>
          <w:color w:val="000000"/>
          <w:sz w:val="24"/>
        </w:rPr>
        <w:t>During the mark</w:t>
      </w:r>
      <w:r>
        <w:rPr>
          <w:rFonts w:ascii="Times New Roman"/>
          <w:color w:val="000000"/>
          <w:sz w:val="24"/>
        </w:rPr>
        <w:t>et-oriented era, manufacturers began to focus on customers</w:t>
      </w:r>
      <w:r>
        <w:rPr>
          <w:rFonts w:ascii="Times New Roman"/>
          <w:color w:val="000000"/>
          <w:sz w:val="24"/>
        </w:rPr>
        <w:t>’</w:t>
      </w:r>
      <w:r>
        <w:rPr>
          <w:rFonts w:ascii="Times New Roman"/>
          <w:color w:val="000000"/>
          <w:sz w:val="24"/>
        </w:rPr>
        <w:t xml:space="preserve"> needs before they designed or sold their products.</w:t>
      </w:r>
    </w:p>
    <w:p w14:paraId="10759AF1"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AC5C83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09F7C3A"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150)</w:t>
      </w:r>
      <w:r>
        <w:rPr>
          <w:rFonts w:ascii="Times New Roman"/>
          <w:b/>
          <w:sz w:val="24"/>
        </w:rPr>
        <w:tab/>
      </w:r>
      <w:r>
        <w:rPr>
          <w:rFonts w:ascii="Times New Roman"/>
          <w:sz w:val="24"/>
        </w:rPr>
        <w:t>Social media ad spending is growing and increased by 32 percent in 2018.</w:t>
      </w:r>
    </w:p>
    <w:p w14:paraId="616D97C5"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46448D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64C407E"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b/>
          <w:sz w:val="24"/>
        </w:rPr>
        <w:t>151)</w:t>
      </w:r>
      <w:r>
        <w:rPr>
          <w:rFonts w:ascii="Times New Roman"/>
          <w:b/>
          <w:sz w:val="24"/>
        </w:rPr>
        <w:tab/>
      </w:r>
      <w:r>
        <w:rPr>
          <w:rFonts w:ascii="Times New Roman"/>
          <w:sz w:val="24"/>
        </w:rPr>
        <w:t>Firms have come to realize that good corporate citizenship through socially responsible actions should be a priority because it will help their bottom line in the long run.</w:t>
      </w:r>
    </w:p>
    <w:p w14:paraId="4653056E" w14:textId="77777777" w:rsidR="00615B0A" w:rsidRDefault="00210A21">
      <w:pPr>
        <w:keepNext/>
        <w:keepLines/>
        <w:sectPr w:rsidR="00615B0A">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A0416C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EA33D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78D2D83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32) D</w:t>
      </w:r>
      <w:r>
        <w:rPr>
          <w:rFonts w:ascii="Times New Roman"/>
          <w:sz w:val="32"/>
        </w:rPr>
        <w:br/>
      </w:r>
    </w:p>
    <w:p w14:paraId="4BBE1A3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33) D</w:t>
      </w:r>
      <w:r>
        <w:rPr>
          <w:rFonts w:ascii="Times New Roman"/>
          <w:sz w:val="32"/>
        </w:rPr>
        <w:br/>
      </w:r>
    </w:p>
    <w:p w14:paraId="57006E3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34) C</w:t>
      </w:r>
      <w:r>
        <w:rPr>
          <w:rFonts w:ascii="Times New Roman"/>
          <w:sz w:val="32"/>
        </w:rPr>
        <w:br/>
      </w:r>
    </w:p>
    <w:p w14:paraId="46923E8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35) A</w:t>
      </w:r>
      <w:r>
        <w:rPr>
          <w:rFonts w:ascii="Times New Roman"/>
          <w:sz w:val="32"/>
        </w:rPr>
        <w:br/>
      </w:r>
    </w:p>
    <w:p w14:paraId="737694F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36) A</w:t>
      </w:r>
      <w:r>
        <w:rPr>
          <w:rFonts w:ascii="Times New Roman"/>
          <w:sz w:val="32"/>
        </w:rPr>
        <w:br/>
      </w:r>
    </w:p>
    <w:p w14:paraId="273EB21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37) A</w:t>
      </w:r>
      <w:r>
        <w:rPr>
          <w:rFonts w:ascii="Times New Roman"/>
          <w:sz w:val="32"/>
        </w:rPr>
        <w:br/>
      </w:r>
    </w:p>
    <w:p w14:paraId="2B42B95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38) A</w:t>
      </w:r>
      <w:r>
        <w:rPr>
          <w:rFonts w:ascii="Times New Roman"/>
          <w:sz w:val="32"/>
        </w:rPr>
        <w:br/>
      </w:r>
    </w:p>
    <w:p w14:paraId="39CD96D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39) A</w:t>
      </w:r>
      <w:r>
        <w:rPr>
          <w:rFonts w:ascii="Times New Roman"/>
          <w:sz w:val="32"/>
        </w:rPr>
        <w:br/>
      </w:r>
    </w:p>
    <w:p w14:paraId="1F20E4E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40) B</w:t>
      </w:r>
      <w:r>
        <w:rPr>
          <w:rFonts w:ascii="Times New Roman"/>
          <w:sz w:val="32"/>
        </w:rPr>
        <w:br/>
      </w:r>
    </w:p>
    <w:p w14:paraId="4BFAB5E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41) B</w:t>
      </w:r>
      <w:r>
        <w:rPr>
          <w:rFonts w:ascii="Times New Roman"/>
          <w:sz w:val="32"/>
        </w:rPr>
        <w:br/>
      </w:r>
    </w:p>
    <w:p w14:paraId="6C224BE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42) D</w:t>
      </w:r>
      <w:r>
        <w:rPr>
          <w:rFonts w:ascii="Times New Roman"/>
          <w:sz w:val="32"/>
        </w:rPr>
        <w:br/>
      </w:r>
    </w:p>
    <w:p w14:paraId="7AC6614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43) A</w:t>
      </w:r>
      <w:r>
        <w:rPr>
          <w:rFonts w:ascii="Times New Roman"/>
          <w:sz w:val="32"/>
        </w:rPr>
        <w:br/>
      </w:r>
    </w:p>
    <w:p w14:paraId="278E35D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44) E</w:t>
      </w:r>
      <w:r>
        <w:rPr>
          <w:rFonts w:ascii="Times New Roman"/>
          <w:sz w:val="32"/>
        </w:rPr>
        <w:br/>
      </w:r>
    </w:p>
    <w:p w14:paraId="15B50FC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45) A</w:t>
      </w:r>
      <w:r>
        <w:rPr>
          <w:rFonts w:ascii="Times New Roman"/>
          <w:sz w:val="32"/>
        </w:rPr>
        <w:br/>
      </w:r>
    </w:p>
    <w:p w14:paraId="5E2A99A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46) B</w:t>
      </w:r>
      <w:r>
        <w:rPr>
          <w:rFonts w:ascii="Times New Roman"/>
          <w:sz w:val="32"/>
        </w:rPr>
        <w:br/>
      </w:r>
    </w:p>
    <w:p w14:paraId="2356B35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47) D</w:t>
      </w:r>
      <w:r>
        <w:rPr>
          <w:rFonts w:ascii="Times New Roman"/>
          <w:sz w:val="32"/>
        </w:rPr>
        <w:br/>
      </w:r>
    </w:p>
    <w:p w14:paraId="502B694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48) B</w:t>
      </w:r>
      <w:r>
        <w:rPr>
          <w:rFonts w:ascii="Times New Roman"/>
          <w:sz w:val="32"/>
        </w:rPr>
        <w:br/>
      </w:r>
    </w:p>
    <w:p w14:paraId="2C736E2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49) C</w:t>
      </w:r>
      <w:r>
        <w:rPr>
          <w:rFonts w:ascii="Times New Roman"/>
          <w:sz w:val="32"/>
        </w:rPr>
        <w:br/>
      </w:r>
    </w:p>
    <w:p w14:paraId="6355134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50) A</w:t>
      </w:r>
      <w:r>
        <w:rPr>
          <w:rFonts w:ascii="Times New Roman"/>
          <w:sz w:val="32"/>
        </w:rPr>
        <w:br/>
      </w:r>
    </w:p>
    <w:p w14:paraId="51D1471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51) A</w:t>
      </w:r>
      <w:r>
        <w:rPr>
          <w:rFonts w:ascii="Times New Roman"/>
          <w:sz w:val="32"/>
        </w:rPr>
        <w:br/>
      </w:r>
    </w:p>
    <w:p w14:paraId="64A1DF7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52) B</w:t>
      </w:r>
      <w:r>
        <w:rPr>
          <w:rFonts w:ascii="Times New Roman"/>
          <w:sz w:val="32"/>
        </w:rPr>
        <w:br/>
      </w:r>
    </w:p>
    <w:p w14:paraId="3107312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53) E</w:t>
      </w:r>
      <w:r>
        <w:rPr>
          <w:rFonts w:ascii="Times New Roman"/>
          <w:sz w:val="32"/>
        </w:rPr>
        <w:br/>
      </w:r>
    </w:p>
    <w:p w14:paraId="7BF552D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54) A</w:t>
      </w:r>
      <w:r>
        <w:rPr>
          <w:rFonts w:ascii="Times New Roman"/>
          <w:sz w:val="32"/>
        </w:rPr>
        <w:br/>
      </w:r>
    </w:p>
    <w:p w14:paraId="0D792D9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55) D</w:t>
      </w:r>
      <w:r>
        <w:rPr>
          <w:rFonts w:ascii="Times New Roman"/>
          <w:sz w:val="32"/>
        </w:rPr>
        <w:br/>
      </w:r>
    </w:p>
    <w:p w14:paraId="7CD61DE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56) D</w:t>
      </w:r>
      <w:r>
        <w:rPr>
          <w:rFonts w:ascii="Times New Roman"/>
          <w:sz w:val="32"/>
        </w:rPr>
        <w:br/>
      </w:r>
    </w:p>
    <w:p w14:paraId="3D469F1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57) D</w:t>
      </w:r>
      <w:r>
        <w:rPr>
          <w:rFonts w:ascii="Times New Roman"/>
          <w:sz w:val="32"/>
        </w:rPr>
        <w:br/>
      </w:r>
    </w:p>
    <w:p w14:paraId="5951B2E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lastRenderedPageBreak/>
        <w:t>58) E</w:t>
      </w:r>
      <w:r>
        <w:rPr>
          <w:rFonts w:ascii="Times New Roman"/>
          <w:sz w:val="32"/>
        </w:rPr>
        <w:br/>
      </w:r>
    </w:p>
    <w:p w14:paraId="2E48622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59) C</w:t>
      </w:r>
      <w:r>
        <w:rPr>
          <w:rFonts w:ascii="Times New Roman"/>
          <w:sz w:val="32"/>
        </w:rPr>
        <w:br/>
      </w:r>
    </w:p>
    <w:p w14:paraId="29EACBD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60) B</w:t>
      </w:r>
      <w:r>
        <w:rPr>
          <w:rFonts w:ascii="Times New Roman"/>
          <w:sz w:val="32"/>
        </w:rPr>
        <w:br/>
      </w:r>
    </w:p>
    <w:p w14:paraId="2F9A9DC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61) D</w:t>
      </w:r>
      <w:r>
        <w:rPr>
          <w:rFonts w:ascii="Times New Roman"/>
          <w:sz w:val="32"/>
        </w:rPr>
        <w:br/>
      </w:r>
    </w:p>
    <w:p w14:paraId="59A35DE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62) A</w:t>
      </w:r>
      <w:r>
        <w:rPr>
          <w:rFonts w:ascii="Times New Roman"/>
          <w:sz w:val="32"/>
        </w:rPr>
        <w:br/>
      </w:r>
    </w:p>
    <w:p w14:paraId="6B56C18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63) B</w:t>
      </w:r>
      <w:r>
        <w:rPr>
          <w:rFonts w:ascii="Times New Roman"/>
          <w:sz w:val="32"/>
        </w:rPr>
        <w:br/>
      </w:r>
    </w:p>
    <w:p w14:paraId="7A4C65D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64) C</w:t>
      </w:r>
      <w:r>
        <w:rPr>
          <w:rFonts w:ascii="Times New Roman"/>
          <w:sz w:val="32"/>
        </w:rPr>
        <w:br/>
      </w:r>
    </w:p>
    <w:p w14:paraId="5FEBA95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65) E</w:t>
      </w:r>
      <w:r>
        <w:rPr>
          <w:rFonts w:ascii="Times New Roman"/>
          <w:sz w:val="32"/>
        </w:rPr>
        <w:br/>
      </w:r>
    </w:p>
    <w:p w14:paraId="6ECB7BE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66) A</w:t>
      </w:r>
      <w:r>
        <w:rPr>
          <w:rFonts w:ascii="Times New Roman"/>
          <w:sz w:val="32"/>
        </w:rPr>
        <w:br/>
      </w:r>
    </w:p>
    <w:p w14:paraId="0F5CB02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67) B</w:t>
      </w:r>
      <w:r>
        <w:rPr>
          <w:rFonts w:ascii="Times New Roman"/>
          <w:sz w:val="32"/>
        </w:rPr>
        <w:br/>
      </w:r>
    </w:p>
    <w:p w14:paraId="71DE5ED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68) B</w:t>
      </w:r>
      <w:r>
        <w:rPr>
          <w:rFonts w:ascii="Times New Roman"/>
          <w:sz w:val="32"/>
        </w:rPr>
        <w:br/>
      </w:r>
    </w:p>
    <w:p w14:paraId="7AEA6C4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69) D</w:t>
      </w:r>
      <w:r>
        <w:rPr>
          <w:rFonts w:ascii="Times New Roman"/>
          <w:sz w:val="32"/>
        </w:rPr>
        <w:br/>
      </w:r>
    </w:p>
    <w:p w14:paraId="0E489C9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70) E</w:t>
      </w:r>
      <w:r>
        <w:rPr>
          <w:rFonts w:ascii="Times New Roman"/>
          <w:sz w:val="32"/>
        </w:rPr>
        <w:br/>
      </w:r>
    </w:p>
    <w:p w14:paraId="12AAFFC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71) A</w:t>
      </w:r>
      <w:r>
        <w:rPr>
          <w:rFonts w:ascii="Times New Roman"/>
          <w:sz w:val="32"/>
        </w:rPr>
        <w:br/>
      </w:r>
    </w:p>
    <w:p w14:paraId="4523495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72) B</w:t>
      </w:r>
      <w:r>
        <w:rPr>
          <w:rFonts w:ascii="Times New Roman"/>
          <w:sz w:val="32"/>
        </w:rPr>
        <w:br/>
      </w:r>
    </w:p>
    <w:p w14:paraId="75C246F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73) C</w:t>
      </w:r>
      <w:r>
        <w:rPr>
          <w:rFonts w:ascii="Times New Roman"/>
          <w:sz w:val="32"/>
        </w:rPr>
        <w:br/>
      </w:r>
    </w:p>
    <w:p w14:paraId="3929EEF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74) D</w:t>
      </w:r>
      <w:r>
        <w:rPr>
          <w:rFonts w:ascii="Times New Roman"/>
          <w:sz w:val="32"/>
        </w:rPr>
        <w:br/>
      </w:r>
    </w:p>
    <w:p w14:paraId="18C237A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75) A</w:t>
      </w:r>
      <w:r>
        <w:rPr>
          <w:rFonts w:ascii="Times New Roman"/>
          <w:sz w:val="32"/>
        </w:rPr>
        <w:br/>
      </w:r>
    </w:p>
    <w:p w14:paraId="6DDDD00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76) C</w:t>
      </w:r>
      <w:r>
        <w:rPr>
          <w:rFonts w:ascii="Times New Roman"/>
          <w:sz w:val="32"/>
        </w:rPr>
        <w:br/>
      </w:r>
    </w:p>
    <w:p w14:paraId="71830FA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77) C</w:t>
      </w:r>
      <w:r>
        <w:rPr>
          <w:rFonts w:ascii="Times New Roman"/>
          <w:sz w:val="32"/>
        </w:rPr>
        <w:br/>
      </w:r>
    </w:p>
    <w:p w14:paraId="4BFD96B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78) E</w:t>
      </w:r>
      <w:r>
        <w:rPr>
          <w:rFonts w:ascii="Times New Roman"/>
          <w:sz w:val="32"/>
        </w:rPr>
        <w:br/>
      </w:r>
    </w:p>
    <w:p w14:paraId="5A8D060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79) D</w:t>
      </w:r>
      <w:r>
        <w:rPr>
          <w:rFonts w:ascii="Times New Roman"/>
          <w:sz w:val="32"/>
        </w:rPr>
        <w:br/>
      </w:r>
    </w:p>
    <w:p w14:paraId="6F2E642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80) E</w:t>
      </w:r>
      <w:r>
        <w:rPr>
          <w:rFonts w:ascii="Times New Roman"/>
          <w:sz w:val="32"/>
        </w:rPr>
        <w:br/>
      </w:r>
    </w:p>
    <w:p w14:paraId="61C461C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81) C</w:t>
      </w:r>
      <w:r>
        <w:rPr>
          <w:rFonts w:ascii="Times New Roman"/>
          <w:sz w:val="32"/>
        </w:rPr>
        <w:br/>
      </w:r>
    </w:p>
    <w:p w14:paraId="45E767F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82) A</w:t>
      </w:r>
      <w:r>
        <w:rPr>
          <w:rFonts w:ascii="Times New Roman"/>
          <w:sz w:val="32"/>
        </w:rPr>
        <w:br/>
      </w:r>
    </w:p>
    <w:p w14:paraId="598BEDF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83) D</w:t>
      </w:r>
      <w:r>
        <w:rPr>
          <w:rFonts w:ascii="Times New Roman"/>
          <w:sz w:val="32"/>
        </w:rPr>
        <w:br/>
      </w:r>
    </w:p>
    <w:p w14:paraId="6835971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84) B</w:t>
      </w:r>
      <w:r>
        <w:rPr>
          <w:rFonts w:ascii="Times New Roman"/>
          <w:sz w:val="32"/>
        </w:rPr>
        <w:br/>
      </w:r>
    </w:p>
    <w:p w14:paraId="6AF13BB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85) A</w:t>
      </w:r>
      <w:r>
        <w:rPr>
          <w:rFonts w:ascii="Times New Roman"/>
          <w:sz w:val="32"/>
        </w:rPr>
        <w:br/>
      </w:r>
    </w:p>
    <w:p w14:paraId="438BF14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86) C</w:t>
      </w:r>
      <w:r>
        <w:rPr>
          <w:rFonts w:ascii="Times New Roman"/>
          <w:sz w:val="32"/>
        </w:rPr>
        <w:br/>
      </w:r>
    </w:p>
    <w:p w14:paraId="6AB52ED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87) D</w:t>
      </w:r>
      <w:r>
        <w:rPr>
          <w:rFonts w:ascii="Times New Roman"/>
          <w:sz w:val="32"/>
        </w:rPr>
        <w:br/>
      </w:r>
    </w:p>
    <w:p w14:paraId="43D3422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lastRenderedPageBreak/>
        <w:t>88) C</w:t>
      </w:r>
      <w:r>
        <w:rPr>
          <w:rFonts w:ascii="Times New Roman"/>
          <w:sz w:val="32"/>
        </w:rPr>
        <w:br/>
      </w:r>
    </w:p>
    <w:p w14:paraId="1A9DADA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89) D</w:t>
      </w:r>
      <w:r>
        <w:rPr>
          <w:rFonts w:ascii="Times New Roman"/>
          <w:sz w:val="32"/>
        </w:rPr>
        <w:br/>
      </w:r>
    </w:p>
    <w:p w14:paraId="2E1BD78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90) E</w:t>
      </w:r>
      <w:r>
        <w:rPr>
          <w:rFonts w:ascii="Times New Roman"/>
          <w:sz w:val="32"/>
        </w:rPr>
        <w:br/>
      </w:r>
    </w:p>
    <w:p w14:paraId="7D292E0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91) A</w:t>
      </w:r>
      <w:r>
        <w:rPr>
          <w:rFonts w:ascii="Times New Roman"/>
          <w:sz w:val="32"/>
        </w:rPr>
        <w:br/>
      </w:r>
    </w:p>
    <w:p w14:paraId="2FD80C1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92) A</w:t>
      </w:r>
      <w:r>
        <w:rPr>
          <w:rFonts w:ascii="Times New Roman"/>
          <w:sz w:val="32"/>
        </w:rPr>
        <w:br/>
      </w:r>
    </w:p>
    <w:p w14:paraId="0E550C9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93) A</w:t>
      </w:r>
      <w:r>
        <w:rPr>
          <w:rFonts w:ascii="Times New Roman"/>
          <w:sz w:val="32"/>
        </w:rPr>
        <w:br/>
      </w:r>
    </w:p>
    <w:p w14:paraId="6FD12A8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94) A</w:t>
      </w:r>
      <w:r>
        <w:rPr>
          <w:rFonts w:ascii="Times New Roman"/>
          <w:sz w:val="32"/>
        </w:rPr>
        <w:br/>
      </w:r>
    </w:p>
    <w:p w14:paraId="4659CB9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95) C</w:t>
      </w:r>
      <w:r>
        <w:rPr>
          <w:rFonts w:ascii="Times New Roman"/>
          <w:sz w:val="32"/>
        </w:rPr>
        <w:br/>
      </w:r>
    </w:p>
    <w:p w14:paraId="7DE5645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96) C</w:t>
      </w:r>
      <w:r>
        <w:rPr>
          <w:rFonts w:ascii="Times New Roman"/>
          <w:sz w:val="32"/>
        </w:rPr>
        <w:br/>
      </w:r>
    </w:p>
    <w:p w14:paraId="6447EFD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97) A</w:t>
      </w:r>
      <w:r>
        <w:rPr>
          <w:rFonts w:ascii="Times New Roman"/>
          <w:sz w:val="32"/>
        </w:rPr>
        <w:br/>
      </w:r>
    </w:p>
    <w:p w14:paraId="36C903D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98) A</w:t>
      </w:r>
      <w:r>
        <w:rPr>
          <w:rFonts w:ascii="Times New Roman"/>
          <w:sz w:val="32"/>
        </w:rPr>
        <w:br/>
      </w:r>
    </w:p>
    <w:p w14:paraId="58A4344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99) B</w:t>
      </w:r>
      <w:r>
        <w:rPr>
          <w:rFonts w:ascii="Times New Roman"/>
          <w:sz w:val="32"/>
        </w:rPr>
        <w:br/>
      </w:r>
    </w:p>
    <w:p w14:paraId="2E7763D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100) B</w:t>
      </w:r>
      <w:r>
        <w:rPr>
          <w:rFonts w:ascii="Times New Roman"/>
          <w:sz w:val="32"/>
        </w:rPr>
        <w:br/>
      </w:r>
    </w:p>
    <w:p w14:paraId="353DD7D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101) B</w:t>
      </w:r>
      <w:r>
        <w:rPr>
          <w:rFonts w:ascii="Times New Roman"/>
          <w:sz w:val="32"/>
        </w:rPr>
        <w:br/>
      </w:r>
    </w:p>
    <w:p w14:paraId="208F324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102) C</w:t>
      </w:r>
      <w:r>
        <w:rPr>
          <w:rFonts w:ascii="Times New Roman"/>
          <w:sz w:val="32"/>
        </w:rPr>
        <w:br/>
      </w:r>
    </w:p>
    <w:p w14:paraId="30894E8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103) B</w:t>
      </w:r>
      <w:r>
        <w:rPr>
          <w:rFonts w:ascii="Times New Roman"/>
          <w:sz w:val="32"/>
        </w:rPr>
        <w:br/>
      </w:r>
    </w:p>
    <w:p w14:paraId="1E95438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104) D</w:t>
      </w:r>
      <w:r>
        <w:rPr>
          <w:rFonts w:ascii="Times New Roman"/>
          <w:sz w:val="32"/>
        </w:rPr>
        <w:br/>
      </w:r>
    </w:p>
    <w:p w14:paraId="5F4BEF9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105) B</w:t>
      </w:r>
      <w:r>
        <w:rPr>
          <w:rFonts w:ascii="Times New Roman"/>
          <w:sz w:val="32"/>
        </w:rPr>
        <w:br/>
      </w:r>
    </w:p>
    <w:p w14:paraId="7F32C55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106) B</w:t>
      </w:r>
      <w:r>
        <w:rPr>
          <w:rFonts w:ascii="Times New Roman"/>
          <w:sz w:val="32"/>
        </w:rPr>
        <w:br/>
      </w:r>
    </w:p>
    <w:p w14:paraId="59C8E2B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107) C</w:t>
      </w:r>
      <w:r>
        <w:rPr>
          <w:rFonts w:ascii="Times New Roman"/>
          <w:sz w:val="32"/>
        </w:rPr>
        <w:br/>
      </w:r>
    </w:p>
    <w:p w14:paraId="0AAE26C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108) D</w:t>
      </w:r>
      <w:r>
        <w:rPr>
          <w:rFonts w:ascii="Times New Roman"/>
          <w:sz w:val="32"/>
        </w:rPr>
        <w:br/>
      </w:r>
    </w:p>
    <w:p w14:paraId="56125EC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109) E</w:t>
      </w:r>
      <w:r>
        <w:rPr>
          <w:rFonts w:ascii="Times New Roman"/>
          <w:sz w:val="32"/>
        </w:rPr>
        <w:br/>
      </w:r>
    </w:p>
    <w:p w14:paraId="19CB0B3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110) D</w:t>
      </w:r>
      <w:r>
        <w:rPr>
          <w:rFonts w:ascii="Times New Roman"/>
          <w:sz w:val="32"/>
        </w:rPr>
        <w:br/>
      </w:r>
    </w:p>
    <w:p w14:paraId="1D7A917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111) B</w:t>
      </w:r>
      <w:r>
        <w:rPr>
          <w:rFonts w:ascii="Times New Roman"/>
          <w:sz w:val="32"/>
        </w:rPr>
        <w:br/>
      </w:r>
    </w:p>
    <w:p w14:paraId="022BD44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112) B</w:t>
      </w:r>
      <w:r>
        <w:rPr>
          <w:rFonts w:ascii="Times New Roman"/>
          <w:sz w:val="32"/>
        </w:rPr>
        <w:br/>
      </w:r>
    </w:p>
    <w:p w14:paraId="667AA0C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113) C</w:t>
      </w:r>
      <w:r>
        <w:rPr>
          <w:rFonts w:ascii="Times New Roman"/>
          <w:sz w:val="32"/>
        </w:rPr>
        <w:br/>
      </w:r>
    </w:p>
    <w:p w14:paraId="097699A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114) A</w:t>
      </w:r>
      <w:r>
        <w:rPr>
          <w:rFonts w:ascii="Times New Roman"/>
          <w:sz w:val="32"/>
        </w:rPr>
        <w:br/>
      </w:r>
    </w:p>
    <w:p w14:paraId="25F0B43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115) D</w:t>
      </w:r>
      <w:r>
        <w:rPr>
          <w:rFonts w:ascii="Times New Roman"/>
          <w:sz w:val="32"/>
        </w:rPr>
        <w:br/>
      </w:r>
    </w:p>
    <w:p w14:paraId="1E3D9B9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116) B</w:t>
      </w:r>
      <w:r>
        <w:rPr>
          <w:rFonts w:ascii="Times New Roman"/>
          <w:sz w:val="32"/>
        </w:rPr>
        <w:br/>
      </w:r>
    </w:p>
    <w:p w14:paraId="3C859C0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117) D</w:t>
      </w:r>
      <w:r>
        <w:rPr>
          <w:rFonts w:ascii="Times New Roman"/>
          <w:sz w:val="32"/>
        </w:rPr>
        <w:br/>
      </w:r>
    </w:p>
    <w:p w14:paraId="6CBFCC0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lastRenderedPageBreak/>
        <w:t>118) C</w:t>
      </w:r>
      <w:r>
        <w:rPr>
          <w:rFonts w:ascii="Times New Roman"/>
          <w:sz w:val="32"/>
        </w:rPr>
        <w:br/>
      </w:r>
    </w:p>
    <w:p w14:paraId="150207D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119) B</w:t>
      </w:r>
      <w:r>
        <w:rPr>
          <w:rFonts w:ascii="Times New Roman"/>
          <w:sz w:val="32"/>
        </w:rPr>
        <w:br/>
      </w:r>
    </w:p>
    <w:p w14:paraId="09F2EBD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120) D</w:t>
      </w:r>
      <w:r>
        <w:rPr>
          <w:rFonts w:ascii="Times New Roman"/>
          <w:sz w:val="32"/>
        </w:rPr>
        <w:br/>
      </w:r>
    </w:p>
    <w:p w14:paraId="474D7350"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121) C</w:t>
      </w:r>
      <w:r>
        <w:rPr>
          <w:rFonts w:ascii="Times New Roman"/>
          <w:sz w:val="32"/>
        </w:rPr>
        <w:br/>
      </w:r>
    </w:p>
    <w:p w14:paraId="014D9B5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122) A</w:t>
      </w:r>
      <w:r>
        <w:rPr>
          <w:rFonts w:ascii="Times New Roman"/>
          <w:sz w:val="32"/>
        </w:rPr>
        <w:br/>
      </w:r>
    </w:p>
    <w:p w14:paraId="194DBCFD"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123) E</w:t>
      </w:r>
      <w:r>
        <w:rPr>
          <w:rFonts w:ascii="Times New Roman"/>
          <w:sz w:val="32"/>
        </w:rPr>
        <w:br/>
      </w:r>
    </w:p>
    <w:p w14:paraId="565801F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124) D</w:t>
      </w:r>
      <w:r>
        <w:rPr>
          <w:rFonts w:ascii="Times New Roman"/>
          <w:sz w:val="32"/>
        </w:rPr>
        <w:br/>
      </w:r>
    </w:p>
    <w:p w14:paraId="09502DB9"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125) A</w:t>
      </w:r>
      <w:r>
        <w:rPr>
          <w:rFonts w:ascii="Times New Roman"/>
          <w:sz w:val="32"/>
        </w:rPr>
        <w:br/>
      </w:r>
    </w:p>
    <w:p w14:paraId="63F6CAD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126) D</w:t>
      </w:r>
      <w:r>
        <w:rPr>
          <w:rFonts w:ascii="Times New Roman"/>
          <w:sz w:val="32"/>
        </w:rPr>
        <w:br/>
      </w:r>
    </w:p>
    <w:p w14:paraId="0DD0F35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127) A</w:t>
      </w:r>
      <w:r>
        <w:rPr>
          <w:rFonts w:ascii="Times New Roman"/>
          <w:sz w:val="32"/>
        </w:rPr>
        <w:br/>
      </w:r>
    </w:p>
    <w:p w14:paraId="241380B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128) C</w:t>
      </w:r>
      <w:r>
        <w:rPr>
          <w:rFonts w:ascii="Times New Roman"/>
          <w:sz w:val="32"/>
        </w:rPr>
        <w:br/>
      </w:r>
    </w:p>
    <w:p w14:paraId="1B3E6E03"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129) E</w:t>
      </w:r>
      <w:r>
        <w:rPr>
          <w:rFonts w:ascii="Times New Roman"/>
          <w:sz w:val="32"/>
        </w:rPr>
        <w:br/>
      </w:r>
    </w:p>
    <w:p w14:paraId="450F280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130) B</w:t>
      </w:r>
      <w:r>
        <w:rPr>
          <w:rFonts w:ascii="Times New Roman"/>
          <w:sz w:val="32"/>
        </w:rPr>
        <w:br/>
      </w:r>
    </w:p>
    <w:p w14:paraId="717F848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131) B</w:t>
      </w:r>
      <w:r>
        <w:rPr>
          <w:rFonts w:ascii="Times New Roman"/>
          <w:sz w:val="32"/>
        </w:rPr>
        <w:br/>
      </w:r>
    </w:p>
    <w:p w14:paraId="440D50FE"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132) B</w:t>
      </w:r>
      <w:r>
        <w:rPr>
          <w:rFonts w:ascii="Times New Roman"/>
          <w:sz w:val="32"/>
        </w:rPr>
        <w:br/>
      </w:r>
    </w:p>
    <w:p w14:paraId="4DE9019B"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133) C</w:t>
      </w:r>
      <w:r>
        <w:rPr>
          <w:rFonts w:ascii="Times New Roman"/>
          <w:sz w:val="32"/>
        </w:rPr>
        <w:br/>
      </w:r>
    </w:p>
    <w:p w14:paraId="7EEF6F4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134) FALSE</w:t>
      </w:r>
      <w:r>
        <w:rPr>
          <w:rFonts w:ascii="Times New Roman"/>
          <w:sz w:val="32"/>
        </w:rPr>
        <w:br/>
      </w:r>
    </w:p>
    <w:p w14:paraId="428CB3B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135) TRUE</w:t>
      </w:r>
      <w:r>
        <w:rPr>
          <w:rFonts w:ascii="Times New Roman"/>
          <w:sz w:val="32"/>
        </w:rPr>
        <w:br/>
      </w:r>
    </w:p>
    <w:p w14:paraId="2AD71A8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136) TRUE</w:t>
      </w:r>
      <w:r>
        <w:rPr>
          <w:rFonts w:ascii="Times New Roman"/>
          <w:sz w:val="32"/>
        </w:rPr>
        <w:br/>
      </w:r>
    </w:p>
    <w:p w14:paraId="19212C26"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137) FALSE</w:t>
      </w:r>
      <w:r>
        <w:rPr>
          <w:rFonts w:ascii="Times New Roman"/>
          <w:sz w:val="32"/>
        </w:rPr>
        <w:br/>
      </w:r>
    </w:p>
    <w:p w14:paraId="28A75A6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138) TRUE</w:t>
      </w:r>
      <w:r>
        <w:rPr>
          <w:rFonts w:ascii="Times New Roman"/>
          <w:sz w:val="32"/>
        </w:rPr>
        <w:br/>
      </w:r>
    </w:p>
    <w:p w14:paraId="374364B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139) TRUE</w:t>
      </w:r>
      <w:r>
        <w:rPr>
          <w:rFonts w:ascii="Times New Roman"/>
          <w:sz w:val="32"/>
        </w:rPr>
        <w:br/>
      </w:r>
    </w:p>
    <w:p w14:paraId="2F7C0877"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140) TRUE</w:t>
      </w:r>
      <w:r>
        <w:rPr>
          <w:rFonts w:ascii="Times New Roman"/>
          <w:sz w:val="32"/>
        </w:rPr>
        <w:br/>
      </w:r>
    </w:p>
    <w:p w14:paraId="445D8F5A"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141) TRUE</w:t>
      </w:r>
      <w:r>
        <w:rPr>
          <w:rFonts w:ascii="Times New Roman"/>
          <w:sz w:val="32"/>
        </w:rPr>
        <w:br/>
      </w:r>
    </w:p>
    <w:p w14:paraId="54514C8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142) FALSE</w:t>
      </w:r>
      <w:r>
        <w:rPr>
          <w:rFonts w:ascii="Times New Roman"/>
          <w:sz w:val="32"/>
        </w:rPr>
        <w:br/>
      </w:r>
    </w:p>
    <w:p w14:paraId="4DF1D94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143) FALSE</w:t>
      </w:r>
      <w:r>
        <w:rPr>
          <w:rFonts w:ascii="Times New Roman"/>
          <w:sz w:val="32"/>
        </w:rPr>
        <w:br/>
      </w:r>
    </w:p>
    <w:p w14:paraId="5228FA11"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144) FALSE</w:t>
      </w:r>
      <w:r>
        <w:rPr>
          <w:rFonts w:ascii="Times New Roman"/>
          <w:sz w:val="32"/>
        </w:rPr>
        <w:br/>
      </w:r>
    </w:p>
    <w:p w14:paraId="090E3B64"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145) TRUE</w:t>
      </w:r>
      <w:r>
        <w:rPr>
          <w:rFonts w:ascii="Times New Roman"/>
          <w:sz w:val="32"/>
        </w:rPr>
        <w:br/>
      </w:r>
    </w:p>
    <w:p w14:paraId="02091D4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146) TRUE</w:t>
      </w:r>
      <w:r>
        <w:rPr>
          <w:rFonts w:ascii="Times New Roman"/>
          <w:sz w:val="32"/>
        </w:rPr>
        <w:br/>
      </w:r>
    </w:p>
    <w:p w14:paraId="32B61918"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147) TRUE</w:t>
      </w:r>
      <w:r>
        <w:rPr>
          <w:rFonts w:ascii="Times New Roman"/>
          <w:sz w:val="32"/>
        </w:rPr>
        <w:br/>
      </w:r>
    </w:p>
    <w:p w14:paraId="0EED8CCF"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lastRenderedPageBreak/>
        <w:t>148) TRUE</w:t>
      </w:r>
      <w:r>
        <w:rPr>
          <w:rFonts w:ascii="Times New Roman"/>
          <w:sz w:val="32"/>
        </w:rPr>
        <w:br/>
      </w:r>
    </w:p>
    <w:p w14:paraId="4A3F9892"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149) TRUE</w:t>
      </w:r>
      <w:r>
        <w:rPr>
          <w:rFonts w:ascii="Times New Roman"/>
          <w:sz w:val="32"/>
        </w:rPr>
        <w:br/>
      </w:r>
    </w:p>
    <w:p w14:paraId="04CCFBCC"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150) TRUE</w:t>
      </w:r>
      <w:r>
        <w:rPr>
          <w:rFonts w:ascii="Times New Roman"/>
          <w:sz w:val="32"/>
        </w:rPr>
        <w:br/>
      </w:r>
    </w:p>
    <w:p w14:paraId="46E48405" w14:textId="77777777" w:rsidR="00615B0A" w:rsidRDefault="00210A21">
      <w:pPr>
        <w:keepLines/>
        <w:sectPr w:rsidR="00615B0A">
          <w:type w:val="continuous"/>
          <w:pgSz w:w="12240" w:h="15840"/>
          <w:pgMar w:top="1440" w:right="1440" w:bottom="1440" w:left="1440" w:header="720" w:footer="720" w:gutter="0"/>
          <w:cols w:space="720"/>
          <w:docGrid w:linePitch="360"/>
        </w:sectPr>
      </w:pPr>
      <w:r>
        <w:rPr>
          <w:rFonts w:ascii="Times New Roman"/>
          <w:sz w:val="32"/>
        </w:rPr>
        <w:t>151) TRUE</w:t>
      </w:r>
      <w:r>
        <w:rPr>
          <w:rFonts w:ascii="Times New Roman"/>
          <w:sz w:val="32"/>
        </w:rPr>
        <w:br/>
      </w:r>
    </w:p>
    <w:p w14:paraId="47A99586" w14:textId="77777777" w:rsidR="00210A21" w:rsidRDefault="00210A21"/>
    <w:sectPr w:rsidR="00210A2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735A9" w14:textId="77777777" w:rsidR="00210A21" w:rsidRDefault="00210A21">
      <w:pPr>
        <w:spacing w:after="0" w:line="240" w:lineRule="auto"/>
      </w:pPr>
      <w:r>
        <w:separator/>
      </w:r>
    </w:p>
  </w:endnote>
  <w:endnote w:type="continuationSeparator" w:id="0">
    <w:p w14:paraId="4F291742" w14:textId="77777777" w:rsidR="00210A21" w:rsidRDefault="0021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7D42" w14:textId="77777777" w:rsidR="004A6DD4" w:rsidRDefault="004A6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8BDF" w14:textId="73D4DB16" w:rsidR="00615B0A" w:rsidRPr="004A6DD4" w:rsidRDefault="00615B0A" w:rsidP="004A6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EBC0" w14:textId="77777777" w:rsidR="004A6DD4" w:rsidRDefault="004A6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E6984" w14:textId="77777777" w:rsidR="00210A21" w:rsidRDefault="00210A21">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5DC2CE49" w14:textId="77777777" w:rsidR="00210A21" w:rsidRDefault="00210A21"/>
    <w:p w14:paraId="15709E7D" w14:textId="77777777" w:rsidR="00210A21" w:rsidRDefault="00210A21">
      <w:pPr>
        <w:spacing w:after="0" w:line="240" w:lineRule="auto"/>
      </w:pPr>
      <w:r>
        <w:separator/>
      </w:r>
    </w:p>
  </w:footnote>
  <w:footnote w:type="continuationSeparator" w:id="0">
    <w:p w14:paraId="7D6A09D7" w14:textId="77777777" w:rsidR="00210A21" w:rsidRDefault="0021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1900" w14:textId="77777777" w:rsidR="004A6DD4" w:rsidRDefault="004A6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98946" w14:textId="77777777" w:rsidR="004A6DD4" w:rsidRDefault="004A6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17EF" w14:textId="77777777" w:rsidR="004A6DD4" w:rsidRDefault="004A6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15B0A"/>
    <w:rsid w:val="00210A21"/>
    <w:rsid w:val="004A6DD4"/>
    <w:rsid w:val="0061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A929E"/>
  <w15:docId w15:val="{37E90AF3-7BDD-4DAE-92D0-71B24A34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4A6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6751</Words>
  <Characters>38481</Characters>
  <Application>Microsoft Office Word</Application>
  <DocSecurity>0</DocSecurity>
  <Lines>320</Lines>
  <Paragraphs>90</Paragraphs>
  <ScaleCrop>false</ScaleCrop>
  <Company/>
  <LinksUpToDate>false</LinksUpToDate>
  <CharactersWithSpaces>45142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3</cp:revision>
  <dcterms:created xsi:type="dcterms:W3CDTF">2021-09-20T16:03:00Z</dcterms:created>
  <dcterms:modified xsi:type="dcterms:W3CDTF">2021-09-20T16:03:00Z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