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The science of food; the nutrients and substances therein; and their action, interaction, and balance in relation to health and disease is a definition of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life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energy metabolism</w:t>
      </w:r>
      <w:r>
        <w:rPr>
          <w:rFonts w:ascii="Times New Roman"/>
          <w:sz w:val="24"/>
        </w:rPr>
      </w:r>
      <w:r>
        <w:rPr>
          <w:rFonts w:ascii="Times New Roman"/>
          <w:sz w:val="24"/>
        </w:rPr>
        <w:br/>
        <w:tab/>
      </w:r>
      <w:r>
        <w:rPr>
          <w:rFonts w:ascii="Times New Roman"/>
          <w:sz w:val="24"/>
        </w:rPr>
        <w:t>C)   nutrition</w:t>
      </w:r>
      <w:r>
        <w:rPr>
          <w:rFonts w:ascii="Times New Roman"/>
          <w:sz w:val="24"/>
        </w:rPr>
        <w:br/>
        <w:tab/>
      </w:r>
      <w:r>
        <w:rPr>
          <w:rFonts w:ascii="Times New Roman"/>
          <w:sz w:val="24"/>
        </w:rPr>
        <w:t>D)   food science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The leading cause of nutrition-related death in the United States is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heart disease</w:t>
      </w:r>
      <w:r>
        <w:rPr>
          <w:rFonts w:ascii="Times New Roman"/>
          <w:sz w:val="24"/>
        </w:rPr>
        <w:tab/>
        <w:br/>
        <w:tab/>
      </w:r>
      <w:r>
        <w:rPr>
          <w:rFonts w:ascii="Times New Roman"/>
          <w:sz w:val="24"/>
        </w:rPr>
        <w:t>B)   homicide</w:t>
      </w:r>
      <w:r>
        <w:rPr>
          <w:rFonts w:ascii="Times New Roman"/>
          <w:sz w:val="24"/>
        </w:rPr>
        <w:br/>
        <w:tab/>
      </w:r>
      <w:r>
        <w:rPr>
          <w:rFonts w:ascii="Times New Roman"/>
          <w:sz w:val="24"/>
        </w:rPr>
        <w:t>C)   suicide</w:t>
      </w:r>
      <w:r>
        <w:rPr>
          <w:rFonts w:ascii="Times New Roman"/>
          <w:sz w:val="24"/>
        </w:rPr>
        <w:br/>
        <w:tab/>
      </w:r>
      <w:r>
        <w:rPr>
          <w:rFonts w:ascii="Times New Roman"/>
          <w:sz w:val="24"/>
        </w:rPr>
        <w:t>D)   diabetes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Nutrients causing some signs of poor health when consumed in less than adequate amounts are called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essential nutrients</w:t>
      </w:r>
      <w:r>
        <w:rPr>
          <w:rFonts w:ascii="Times New Roman"/>
          <w:sz w:val="24"/>
        </w:rPr>
        <w:tab/>
        <w:br/>
        <w:tab/>
      </w:r>
      <w:r>
        <w:rPr>
          <w:rFonts w:ascii="Times New Roman"/>
          <w:sz w:val="24"/>
        </w:rPr>
        <w:t>B)   nonessential nutrients</w:t>
      </w:r>
      <w:r>
        <w:rPr>
          <w:rFonts w:ascii="Times New Roman"/>
          <w:sz w:val="24"/>
        </w:rPr>
        <w:br/>
        <w:tab/>
      </w:r>
      <w:r>
        <w:rPr>
          <w:rFonts w:ascii="Times New Roman"/>
          <w:sz w:val="24"/>
        </w:rPr>
        <w:t>C)   nutritional supplements</w:t>
      </w:r>
      <w:r>
        <w:rPr>
          <w:rFonts w:ascii="Times New Roman"/>
          <w:sz w:val="24"/>
        </w:rPr>
        <w:br/>
        <w:tab/>
      </w:r>
      <w:r>
        <w:rPr>
          <w:rFonts w:ascii="Times New Roman"/>
          <w:sz w:val="24"/>
        </w:rPr>
        <w:t>D)   trace nutrients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Energy-yielding nutrients include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vitamins, minerals, and water</w:t>
      </w:r>
      <w:r>
        <w:rPr>
          <w:rFonts w:ascii="Times New Roman"/>
          <w:sz w:val="24"/>
        </w:rPr>
        <w:tab/>
        <w:br/>
        <w:tab/>
      </w:r>
      <w:r>
        <w:rPr>
          <w:rFonts w:ascii="Times New Roman"/>
          <w:sz w:val="24"/>
        </w:rPr>
        <w:t>B)   carbohydrates, proteins, and fats</w:t>
      </w:r>
      <w:r>
        <w:rPr>
          <w:rFonts w:ascii="Times New Roman"/>
          <w:sz w:val="24"/>
        </w:rPr>
        <w:br/>
        <w:tab/>
      </w:r>
      <w:r>
        <w:rPr>
          <w:rFonts w:ascii="Times New Roman"/>
          <w:sz w:val="24"/>
        </w:rPr>
        <w:t>C)   trace minerals and fat-soluble vitamins</w:t>
      </w:r>
      <w:r>
        <w:rPr>
          <w:rFonts w:ascii="Times New Roman"/>
          <w:sz w:val="24"/>
        </w:rPr>
        <w:br/>
        <w:tab/>
      </w:r>
      <w:r>
        <w:rPr>
          <w:rFonts w:ascii="Times New Roman"/>
          <w:sz w:val="24"/>
        </w:rPr>
        <w:t>D)   iron, vitamin C, and potassium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Sugars, starches, and dietary fibers are examples of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proteins</w:t>
      </w:r>
      <w:r>
        <w:rPr>
          <w:rFonts w:ascii="Times New Roman"/>
          <w:sz w:val="24"/>
        </w:rPr>
        <w:tab/>
        <w:br/>
        <w:tab/>
      </w:r>
      <w:r>
        <w:rPr>
          <w:rFonts w:ascii="Times New Roman"/>
          <w:sz w:val="24"/>
        </w:rPr>
        <w:t>B)   vitamins</w:t>
      </w:r>
      <w:r>
        <w:rPr>
          <w:rFonts w:ascii="Times New Roman"/>
          <w:sz w:val="24"/>
        </w:rPr>
        <w:br/>
        <w:tab/>
      </w:r>
      <w:r>
        <w:rPr>
          <w:rFonts w:ascii="Times New Roman"/>
          <w:sz w:val="24"/>
        </w:rPr>
        <w:t>C)   carbohydrates</w:t>
      </w:r>
      <w:r>
        <w:rPr>
          <w:rFonts w:ascii="Times New Roman"/>
          <w:sz w:val="24"/>
        </w:rPr>
        <w:br/>
        <w:tab/>
      </w:r>
      <w:r>
        <w:rPr>
          <w:rFonts w:ascii="Times New Roman"/>
          <w:sz w:val="24"/>
        </w:rPr>
        <w:t>D)   minerals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Which of the following are sources of carbohydrates?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Grains</w:t>
      </w:r>
      <w:r>
        <w:rPr>
          <w:rFonts w:ascii="Times New Roman"/>
          <w:sz w:val="24"/>
        </w:rPr>
        <w:tab/>
        <w:br/>
        <w:tab/>
      </w:r>
      <w:r>
        <w:rPr>
          <w:rFonts w:ascii="Times New Roman"/>
          <w:sz w:val="24"/>
        </w:rPr>
        <w:t>B)   Fruits</w:t>
      </w:r>
      <w:r>
        <w:rPr>
          <w:rFonts w:ascii="Times New Roman"/>
          <w:sz w:val="24"/>
        </w:rPr>
        <w:br/>
        <w:tab/>
      </w:r>
      <w:r>
        <w:rPr>
          <w:rFonts w:ascii="Times New Roman"/>
          <w:sz w:val="24"/>
        </w:rPr>
        <w:t>C)   Vegetables</w:t>
      </w:r>
      <w:r>
        <w:rPr>
          <w:rFonts w:ascii="Times New Roman"/>
          <w:sz w:val="24"/>
        </w:rPr>
        <w:br/>
        <w:tab/>
      </w:r>
      <w:r>
        <w:rPr>
          <w:rFonts w:ascii="Times New Roman"/>
          <w:sz w:val="24"/>
        </w:rPr>
        <w:t>D)   All of these aresources of carbohydrates.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 xml:space="preserve">Which is   </w:t>
      </w:r>
      <w:r>
        <w:rPr>
          <w:rFonts w:ascii="Times New Roman"/>
          <w:b w:val="false"/>
          <w:i w:val="false"/>
          <w:color w:val="000000"/>
          <w:sz w:val="24"/>
        </w:rPr>
        <w:t>NOT</w:t>
      </w:r>
      <w:r>
        <w:rPr>
          <w:rFonts w:ascii="Times New Roman"/>
          <w:b w:val="false"/>
          <w:i w:val="false"/>
          <w:color w:val="000000"/>
          <w:sz w:val="24"/>
        </w:rPr>
        <w:t xml:space="preserve"> a complex carbohydrate?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Glycogen</w:t>
      </w:r>
      <w:r>
        <w:rPr>
          <w:rFonts w:ascii="Times New Roman"/>
          <w:sz w:val="24"/>
        </w:rPr>
        <w:tab/>
        <w:br/>
        <w:tab/>
      </w:r>
      <w:r>
        <w:rPr>
          <w:rFonts w:ascii="Times New Roman"/>
          <w:sz w:val="24"/>
        </w:rPr>
        <w:t>B)   Glucose</w:t>
      </w:r>
      <w:r>
        <w:rPr>
          <w:rFonts w:ascii="Times New Roman"/>
          <w:sz w:val="24"/>
        </w:rPr>
        <w:br/>
        <w:tab/>
      </w:r>
      <w:r>
        <w:rPr>
          <w:rFonts w:ascii="Times New Roman"/>
          <w:sz w:val="24"/>
        </w:rPr>
        <w:t>C)   Fiber</w:t>
      </w:r>
      <w:r>
        <w:rPr>
          <w:rFonts w:ascii="Times New Roman"/>
          <w:sz w:val="24"/>
        </w:rPr>
        <w:br/>
        <w:tab/>
      </w:r>
      <w:r>
        <w:rPr>
          <w:rFonts w:ascii="Times New Roman"/>
          <w:sz w:val="24"/>
        </w:rPr>
        <w:t>D)   Starch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Macronutrients are needed in _______ quantities in the diet, as compared to micronutrients.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larger</w:t>
      </w:r>
      <w:r>
        <w:rPr>
          <w:rFonts w:ascii="Times New Roman"/>
          <w:sz w:val="24"/>
        </w:rPr>
        <w:tab/>
        <w:br/>
        <w:tab/>
      </w:r>
      <w:r>
        <w:rPr>
          <w:rFonts w:ascii="Times New Roman"/>
          <w:sz w:val="24"/>
        </w:rPr>
        <w:t>B)   smaller</w:t>
      </w:r>
      <w:r>
        <w:rPr>
          <w:rFonts w:ascii="Times New Roman"/>
          <w:sz w:val="24"/>
        </w:rPr>
        <w:br/>
        <w:tab/>
      </w:r>
      <w:r>
        <w:rPr>
          <w:rFonts w:ascii="Times New Roman"/>
          <w:sz w:val="24"/>
        </w:rPr>
        <w:t>C)   similar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Carbohydrates can be described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sugars, starches, and fibers</w:t>
      </w:r>
      <w:r>
        <w:rPr>
          <w:rFonts w:ascii="Times New Roman"/>
          <w:sz w:val="24"/>
        </w:rPr>
        <w:tab/>
        <w:br/>
        <w:tab/>
      </w:r>
      <w:r>
        <w:rPr>
          <w:rFonts w:ascii="Times New Roman"/>
          <w:sz w:val="24"/>
        </w:rPr>
        <w:t>B)   compounds needed in tiny amounts</w:t>
      </w:r>
      <w:r>
        <w:rPr>
          <w:rFonts w:ascii="Times New Roman"/>
          <w:sz w:val="24"/>
        </w:rPr>
        <w:br/>
        <w:tab/>
      </w:r>
      <w:r>
        <w:rPr>
          <w:rFonts w:ascii="Times New Roman"/>
          <w:sz w:val="24"/>
        </w:rPr>
        <w:t>C)   made of building blocks called amino acids</w:t>
      </w:r>
      <w:r>
        <w:rPr>
          <w:rFonts w:ascii="Times New Roman"/>
          <w:sz w:val="24"/>
        </w:rPr>
        <w:br/>
        <w:tab/>
      </w:r>
      <w:r>
        <w:rPr>
          <w:rFonts w:ascii="Times New Roman"/>
          <w:sz w:val="24"/>
        </w:rPr>
        <w:t>D)   inorganic molecules regulating chemical reactions and comprising part of some body structures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An important function of carbohydrates is to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supply energy</w:t>
      </w:r>
      <w:r>
        <w:rPr>
          <w:rFonts w:ascii="Times New Roman"/>
          <w:sz w:val="24"/>
        </w:rPr>
        <w:tab/>
        <w:br/>
        <w:tab/>
      </w:r>
      <w:r>
        <w:rPr>
          <w:rFonts w:ascii="Times New Roman"/>
          <w:sz w:val="24"/>
        </w:rPr>
        <w:t>B)   provide amino acids</w:t>
      </w:r>
      <w:r>
        <w:rPr>
          <w:rFonts w:ascii="Times New Roman"/>
          <w:sz w:val="24"/>
        </w:rPr>
        <w:br/>
        <w:tab/>
      </w:r>
      <w:r>
        <w:rPr>
          <w:rFonts w:ascii="Times New Roman"/>
          <w:sz w:val="24"/>
        </w:rPr>
        <w:t>C)   absorb and transport vitamins</w:t>
      </w:r>
      <w:r>
        <w:rPr>
          <w:rFonts w:ascii="Times New Roman"/>
          <w:sz w:val="24"/>
        </w:rPr>
        <w:br/>
        <w:tab/>
      </w:r>
      <w:r>
        <w:rPr>
          <w:rFonts w:ascii="Times New Roman"/>
          <w:sz w:val="24"/>
        </w:rPr>
        <w:t>D)   promote growth and tissue repair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Which of the following are complex carbohydrates not broken down by digestive processes: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glycogen</w:t>
      </w:r>
      <w:r>
        <w:rPr>
          <w:rFonts w:ascii="Times New Roman"/>
          <w:sz w:val="24"/>
        </w:rPr>
        <w:tab/>
        <w:br/>
        <w:tab/>
      </w:r>
      <w:r>
        <w:rPr>
          <w:rFonts w:ascii="Times New Roman"/>
          <w:sz w:val="24"/>
        </w:rPr>
        <w:t>B)   enzymes</w:t>
      </w:r>
      <w:r>
        <w:rPr>
          <w:rFonts w:ascii="Times New Roman"/>
          <w:sz w:val="24"/>
        </w:rPr>
        <w:br/>
        <w:tab/>
      </w:r>
      <w:r>
        <w:rPr>
          <w:rFonts w:ascii="Times New Roman"/>
          <w:sz w:val="24"/>
        </w:rPr>
        <w:t>C)   fiber</w:t>
      </w:r>
      <w:r>
        <w:rPr>
          <w:rFonts w:ascii="Times New Roman"/>
          <w:sz w:val="24"/>
        </w:rPr>
        <w:br/>
        <w:tab/>
      </w:r>
      <w:r>
        <w:rPr>
          <w:rFonts w:ascii="Times New Roman"/>
          <w:sz w:val="24"/>
        </w:rPr>
        <w:t>D)   starches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Glucose is classified as a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simple sugar</w:t>
      </w:r>
      <w:r>
        <w:rPr>
          <w:rFonts w:ascii="Times New Roman"/>
          <w:sz w:val="24"/>
        </w:rPr>
        <w:tab/>
        <w:br/>
        <w:tab/>
      </w:r>
      <w:r>
        <w:rPr>
          <w:rFonts w:ascii="Times New Roman"/>
          <w:sz w:val="24"/>
        </w:rPr>
        <w:t>B)   dietary starch</w:t>
      </w:r>
      <w:r>
        <w:rPr>
          <w:rFonts w:ascii="Times New Roman"/>
          <w:sz w:val="24"/>
        </w:rPr>
        <w:br/>
        <w:tab/>
      </w:r>
      <w:r>
        <w:rPr>
          <w:rFonts w:ascii="Times New Roman"/>
          <w:sz w:val="24"/>
        </w:rPr>
        <w:t>C)   polysaccharide</w:t>
      </w:r>
      <w:r>
        <w:rPr>
          <w:rFonts w:ascii="Times New Roman"/>
          <w:sz w:val="24"/>
        </w:rPr>
        <w:br/>
        <w:tab/>
      </w:r>
      <w:r>
        <w:rPr>
          <w:rFonts w:ascii="Times New Roman"/>
          <w:sz w:val="24"/>
        </w:rPr>
        <w:t>D)   dietary fiber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 triglyceride is an example of a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protein</w:t>
      </w:r>
      <w:r>
        <w:rPr>
          <w:rFonts w:ascii="Times New Roman"/>
          <w:sz w:val="24"/>
        </w:rPr>
        <w:tab/>
        <w:br/>
        <w:tab/>
      </w:r>
      <w:r>
        <w:rPr>
          <w:rFonts w:ascii="Times New Roman"/>
          <w:sz w:val="24"/>
        </w:rPr>
        <w:t>B)   carbohydrate</w:t>
      </w:r>
      <w:r>
        <w:rPr>
          <w:rFonts w:ascii="Times New Roman"/>
          <w:sz w:val="24"/>
        </w:rPr>
        <w:br/>
        <w:tab/>
      </w:r>
      <w:r>
        <w:rPr>
          <w:rFonts w:ascii="Times New Roman"/>
          <w:sz w:val="24"/>
        </w:rPr>
        <w:t>C)   lipid</w:t>
      </w:r>
      <w:r>
        <w:rPr>
          <w:rFonts w:ascii="Times New Roman"/>
          <w:sz w:val="24"/>
        </w:rPr>
        <w:br/>
        <w:tab/>
      </w:r>
      <w:r>
        <w:rPr>
          <w:rFonts w:ascii="Times New Roman"/>
          <w:sz w:val="24"/>
        </w:rPr>
        <w:t>D)   vitamin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Lipids can be described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sugars, starches, and fibers</w:t>
      </w:r>
      <w:r>
        <w:rPr>
          <w:rFonts w:ascii="Times New Roman"/>
          <w:sz w:val="24"/>
        </w:rPr>
        <w:tab/>
        <w:br/>
        <w:tab/>
      </w:r>
      <w:r>
        <w:rPr>
          <w:rFonts w:ascii="Times New Roman"/>
          <w:sz w:val="24"/>
        </w:rPr>
        <w:t>B)   compounds needed in minute amounts</w:t>
      </w:r>
      <w:r>
        <w:rPr>
          <w:rFonts w:ascii="Times New Roman"/>
          <w:sz w:val="24"/>
        </w:rPr>
        <w:br/>
        <w:tab/>
      </w:r>
      <w:r>
        <w:rPr>
          <w:rFonts w:ascii="Times New Roman"/>
          <w:sz w:val="24"/>
        </w:rPr>
        <w:t>C)   mostly fats and oils</w:t>
      </w:r>
      <w:r>
        <w:rPr>
          <w:rFonts w:ascii="Times New Roman"/>
          <w:sz w:val="24"/>
        </w:rPr>
        <w:br/>
        <w:tab/>
      </w:r>
      <w:r>
        <w:rPr>
          <w:rFonts w:ascii="Times New Roman"/>
          <w:sz w:val="24"/>
        </w:rPr>
        <w:t>D)   made of building blocks called amino acids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The major form of lipid in foods is a(n)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triglyceride</w:t>
      </w:r>
      <w:r>
        <w:rPr>
          <w:rFonts w:ascii="Times New Roman"/>
          <w:sz w:val="24"/>
        </w:rPr>
        <w:tab/>
        <w:br/>
        <w:tab/>
      </w:r>
      <w:r>
        <w:rPr>
          <w:rFonts w:ascii="Times New Roman"/>
          <w:sz w:val="24"/>
        </w:rPr>
        <w:t>B)   amino acid</w:t>
      </w:r>
      <w:r>
        <w:rPr>
          <w:rFonts w:ascii="Times New Roman"/>
          <w:sz w:val="24"/>
        </w:rPr>
        <w:br/>
        <w:tab/>
      </w:r>
      <w:r>
        <w:rPr>
          <w:rFonts w:ascii="Times New Roman"/>
          <w:sz w:val="24"/>
        </w:rPr>
        <w:t>C)   fatty acid</w:t>
      </w:r>
      <w:r>
        <w:rPr>
          <w:rFonts w:ascii="Times New Roman"/>
          <w:sz w:val="24"/>
        </w:rPr>
        <w:br/>
        <w:tab/>
      </w:r>
      <w:r>
        <w:rPr>
          <w:rFonts w:ascii="Times New Roman"/>
          <w:sz w:val="24"/>
        </w:rPr>
        <w:t>D)   glycerol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The main structural material of the body is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lipid</w:t>
      </w:r>
      <w:r>
        <w:rPr>
          <w:rFonts w:ascii="Times New Roman"/>
          <w:sz w:val="24"/>
        </w:rPr>
        <w:tab/>
        <w:br/>
        <w:tab/>
      </w:r>
      <w:r>
        <w:rPr>
          <w:rFonts w:ascii="Times New Roman"/>
          <w:sz w:val="24"/>
        </w:rPr>
        <w:t>B)   carbohydrate</w:t>
      </w:r>
      <w:r>
        <w:rPr>
          <w:rFonts w:ascii="Times New Roman"/>
          <w:sz w:val="24"/>
        </w:rPr>
        <w:br/>
        <w:tab/>
      </w:r>
      <w:r>
        <w:rPr>
          <w:rFonts w:ascii="Times New Roman"/>
          <w:sz w:val="24"/>
        </w:rPr>
        <w:t>C)   protein</w:t>
      </w:r>
      <w:r>
        <w:rPr>
          <w:rFonts w:ascii="Times New Roman"/>
          <w:sz w:val="24"/>
        </w:rPr>
        <w:br/>
        <w:tab/>
      </w:r>
      <w:r>
        <w:rPr>
          <w:rFonts w:ascii="Times New Roman"/>
          <w:sz w:val="24"/>
        </w:rPr>
        <w:t>D)   minerals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Proteins are formed by linking together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fatty acids</w:t>
      </w:r>
      <w:r>
        <w:rPr>
          <w:rFonts w:ascii="Times New Roman"/>
          <w:sz w:val="24"/>
        </w:rPr>
        <w:tab/>
        <w:br/>
        <w:tab/>
      </w:r>
      <w:r>
        <w:rPr>
          <w:rFonts w:ascii="Times New Roman"/>
          <w:sz w:val="24"/>
        </w:rPr>
        <w:t>B)   amino acids</w:t>
      </w:r>
      <w:r>
        <w:rPr>
          <w:rFonts w:ascii="Times New Roman"/>
          <w:sz w:val="24"/>
        </w:rPr>
        <w:br/>
        <w:tab/>
      </w:r>
      <w:r>
        <w:rPr>
          <w:rFonts w:ascii="Times New Roman"/>
          <w:sz w:val="24"/>
        </w:rPr>
        <w:t>C)   glycerol</w:t>
      </w:r>
      <w:r>
        <w:rPr>
          <w:rFonts w:ascii="Times New Roman"/>
          <w:sz w:val="24"/>
        </w:rPr>
        <w:br/>
        <w:tab/>
      </w:r>
      <w:r>
        <w:rPr>
          <w:rFonts w:ascii="Times New Roman"/>
          <w:sz w:val="24"/>
        </w:rPr>
        <w:t>D)   chlorine compounds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Proteins can be described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sugars, starches, and fibers</w:t>
      </w:r>
      <w:r>
        <w:rPr>
          <w:rFonts w:ascii="Times New Roman"/>
          <w:sz w:val="24"/>
        </w:rPr>
        <w:tab/>
        <w:br/>
        <w:tab/>
      </w:r>
      <w:r>
        <w:rPr>
          <w:rFonts w:ascii="Times New Roman"/>
          <w:sz w:val="24"/>
        </w:rPr>
        <w:t>B)   mostly fats and oils</w:t>
      </w:r>
      <w:r>
        <w:rPr>
          <w:rFonts w:ascii="Times New Roman"/>
          <w:sz w:val="24"/>
        </w:rPr>
        <w:br/>
        <w:tab/>
      </w:r>
      <w:r>
        <w:rPr>
          <w:rFonts w:ascii="Times New Roman"/>
          <w:sz w:val="24"/>
        </w:rPr>
        <w:t>C)   made of building blocks called amino acids</w:t>
      </w:r>
      <w:r>
        <w:rPr>
          <w:rFonts w:ascii="Times New Roman"/>
          <w:sz w:val="24"/>
        </w:rPr>
        <w:br/>
        <w:tab/>
      </w:r>
      <w:r>
        <w:rPr>
          <w:rFonts w:ascii="Times New Roman"/>
          <w:sz w:val="24"/>
        </w:rPr>
        <w:t>D)   inorganic molecules regulating chemical reactions and comprising part of some body structures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The main function of vitamins is to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 the main structural building blocks of the body</w:t>
      </w:r>
      <w:r>
        <w:rPr>
          <w:rFonts w:ascii="Times New Roman"/>
          <w:sz w:val="24"/>
        </w:rPr>
        <w:tab/>
        <w:br/>
        <w:tab/>
      </w:r>
      <w:r>
        <w:rPr>
          <w:rFonts w:ascii="Times New Roman"/>
          <w:sz w:val="24"/>
        </w:rPr>
        <w:t>B)   provide essential fatty acids</w:t>
      </w:r>
      <w:r>
        <w:rPr>
          <w:rFonts w:ascii="Times New Roman"/>
          <w:sz w:val="24"/>
        </w:rPr>
        <w:br/>
        <w:tab/>
      </w:r>
      <w:r>
        <w:rPr>
          <w:rFonts w:ascii="Times New Roman"/>
          <w:sz w:val="24"/>
        </w:rPr>
        <w:t>C)   enable chemical reactions in the body to occur</w:t>
      </w:r>
      <w:r>
        <w:rPr>
          <w:rFonts w:ascii="Times New Roman"/>
          <w:sz w:val="24"/>
        </w:rPr>
        <w:br/>
        <w:tab/>
      </w:r>
      <w:r>
        <w:rPr>
          <w:rFonts w:ascii="Times New Roman"/>
          <w:sz w:val="24"/>
        </w:rPr>
        <w:t>D)   improve digestion processes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Examples of water-soluble vitamins include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vitamins A and E</w:t>
      </w:r>
      <w:r>
        <w:rPr>
          <w:rFonts w:ascii="Times New Roman"/>
          <w:sz w:val="24"/>
        </w:rPr>
        <w:tab/>
        <w:br/>
        <w:tab/>
      </w:r>
      <w:r>
        <w:rPr>
          <w:rFonts w:ascii="Times New Roman"/>
          <w:sz w:val="24"/>
        </w:rPr>
        <w:t>B)   vitamins D and K</w:t>
      </w:r>
      <w:r>
        <w:rPr>
          <w:rFonts w:ascii="Times New Roman"/>
          <w:sz w:val="24"/>
        </w:rPr>
        <w:br/>
        <w:tab/>
      </w:r>
      <w:r>
        <w:rPr>
          <w:rFonts w:ascii="Times New Roman"/>
          <w:sz w:val="24"/>
        </w:rPr>
        <w:t>C)   vitamin C and the B-vitamins</w:t>
      </w:r>
      <w:r>
        <w:rPr>
          <w:rFonts w:ascii="Times New Roman"/>
          <w:sz w:val="24"/>
        </w:rPr>
        <w:br/>
        <w:tab/>
      </w:r>
      <w:r>
        <w:rPr>
          <w:rFonts w:ascii="Times New Roman"/>
          <w:sz w:val="24"/>
        </w:rPr>
        <w:t>D)   calcium and iron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Which of the following is a trace mineral?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Sodium</w:t>
      </w:r>
      <w:r>
        <w:rPr>
          <w:rFonts w:ascii="Times New Roman"/>
          <w:sz w:val="24"/>
        </w:rPr>
        <w:tab/>
        <w:br/>
        <w:tab/>
      </w:r>
      <w:r>
        <w:rPr>
          <w:rFonts w:ascii="Times New Roman"/>
          <w:sz w:val="24"/>
        </w:rPr>
        <w:t>B)   Calcium</w:t>
      </w:r>
      <w:r>
        <w:rPr>
          <w:rFonts w:ascii="Times New Roman"/>
          <w:sz w:val="24"/>
        </w:rPr>
        <w:br/>
        <w:tab/>
      </w:r>
      <w:r>
        <w:rPr>
          <w:rFonts w:ascii="Times New Roman"/>
          <w:sz w:val="24"/>
        </w:rPr>
        <w:t>C)   Iron</w:t>
      </w:r>
      <w:r>
        <w:rPr>
          <w:rFonts w:ascii="Times New Roman"/>
          <w:sz w:val="24"/>
        </w:rPr>
        <w:br/>
        <w:tab/>
      </w:r>
      <w:r>
        <w:rPr>
          <w:rFonts w:ascii="Times New Roman"/>
          <w:sz w:val="24"/>
        </w:rPr>
        <w:t>D)   Potassium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Minerals are needed for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skeletal system</w:t>
      </w:r>
      <w:r>
        <w:rPr>
          <w:rFonts w:ascii="Times New Roman"/>
          <w:sz w:val="24"/>
        </w:rPr>
      </w:r>
      <w:r>
        <w:rPr>
          <w:rFonts w:ascii="Times New Roman"/>
          <w:sz w:val="24"/>
        </w:rPr>
        <w:tab/>
        <w:br/>
        <w:tab/>
      </w:r>
      <w:r>
        <w:rPr>
          <w:rFonts w:ascii="Times New Roman"/>
          <w:sz w:val="24"/>
        </w:rPr>
        <w:t>B)   functioning of the nervous system</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water balance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 choices are correct.</w:t>
      </w:r>
      <w:r>
        <w:rPr>
          <w:rFonts w:ascii="Times New Roman"/>
          <w:sz w:val="24"/>
        </w:rPr>
      </w:r>
      <w:r>
        <w:rPr>
          <w:rFonts w:ascii="Times New Roman"/>
          <w:sz w:val="24"/>
        </w:rPr>
        <w:br/>
        <w:tab/>
      </w:r>
      <w:r>
        <w:rPr>
          <w:rFonts w:ascii="Times New Roman"/>
          <w:sz w:val="24"/>
        </w:rPr>
        <w:t>E)   None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Which of the following is a vital component of the body, acting as a solvent, lubricant, temperature regulator, and transport medium: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fat</w:t>
      </w:r>
      <w:r>
        <w:rPr>
          <w:rFonts w:ascii="Times New Roman"/>
          <w:sz w:val="24"/>
        </w:rPr>
        <w:tab/>
        <w:br/>
        <w:tab/>
      </w:r>
      <w:r>
        <w:rPr>
          <w:rFonts w:ascii="Times New Roman"/>
          <w:sz w:val="24"/>
        </w:rPr>
        <w:t>B)   carbohydrate</w:t>
      </w:r>
      <w:r>
        <w:rPr>
          <w:rFonts w:ascii="Times New Roman"/>
          <w:sz w:val="24"/>
        </w:rPr>
        <w:br/>
        <w:tab/>
      </w:r>
      <w:r>
        <w:rPr>
          <w:rFonts w:ascii="Times New Roman"/>
          <w:sz w:val="24"/>
        </w:rPr>
        <w:t>C)   protein</w:t>
      </w:r>
      <w:r>
        <w:rPr>
          <w:rFonts w:ascii="Times New Roman"/>
          <w:sz w:val="24"/>
        </w:rPr>
        <w:br/>
        <w:tab/>
      </w:r>
      <w:r>
        <w:rPr>
          <w:rFonts w:ascii="Times New Roman"/>
          <w:sz w:val="24"/>
        </w:rPr>
        <w:t>D)   water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Energy obtained by the body from food is used to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build new compounds</w:t>
      </w:r>
      <w:r>
        <w:rPr>
          <w:rFonts w:ascii="Times New Roman"/>
          <w:sz w:val="24"/>
        </w:rPr>
        <w:tab/>
        <w:br/>
        <w:tab/>
      </w:r>
      <w:r>
        <w:rPr>
          <w:rFonts w:ascii="Times New Roman"/>
          <w:sz w:val="24"/>
        </w:rPr>
        <w:t>B)   move the muscles</w:t>
      </w:r>
      <w:r>
        <w:rPr>
          <w:rFonts w:ascii="Times New Roman"/>
          <w:sz w:val="24"/>
        </w:rPr>
        <w:br/>
        <w:tab/>
      </w:r>
      <w:r>
        <w:rPr>
          <w:rFonts w:ascii="Times New Roman"/>
          <w:sz w:val="24"/>
        </w:rPr>
        <w:t>C)   transmit nerve impulses</w:t>
      </w:r>
      <w:r>
        <w:rPr>
          <w:rFonts w:ascii="Times New Roman"/>
          <w:sz w:val="24"/>
        </w:rPr>
        <w:br/>
        <w:tab/>
      </w:r>
      <w:r>
        <w:rPr>
          <w:rFonts w:ascii="Times New Roman"/>
          <w:sz w:val="24"/>
        </w:rPr>
        <w:t>D)   balance ions within cells</w:t>
      </w:r>
      <w:r>
        <w:rPr>
          <w:rFonts w:ascii="Times New Roman"/>
          <w:sz w:val="24"/>
        </w:rPr>
        <w:br/>
        <w:tab/>
      </w:r>
      <w:r>
        <w:rPr>
          <w:rFonts w:ascii="Times New Roman"/>
          <w:sz w:val="24"/>
        </w:rPr>
        <w:t>E)   perform all of these functions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Phytochemicals are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available in vitamin and mineral supplements only</w:t>
      </w:r>
      <w:r>
        <w:rPr>
          <w:rFonts w:ascii="Times New Roman"/>
          <w:sz w:val="24"/>
        </w:rPr>
        <w:tab/>
        <w:br/>
        <w:tab/>
      </w:r>
      <w:r>
        <w:rPr>
          <w:rFonts w:ascii="Times New Roman"/>
          <w:sz w:val="24"/>
        </w:rPr>
        <w:t>B)   essential parts of a diet</w:t>
      </w:r>
      <w:r>
        <w:rPr>
          <w:rFonts w:ascii="Times New Roman"/>
          <w:sz w:val="24"/>
        </w:rPr>
        <w:br/>
        <w:tab/>
      </w:r>
      <w:r>
        <w:rPr>
          <w:rFonts w:ascii="Times New Roman"/>
          <w:sz w:val="24"/>
        </w:rPr>
        <w:t>C)   chemicals found in plants and animal products</w:t>
      </w:r>
      <w:r>
        <w:rPr>
          <w:rFonts w:ascii="Times New Roman"/>
          <w:sz w:val="24"/>
        </w:rPr>
        <w:br/>
        <w:tab/>
      </w:r>
      <w:r>
        <w:rPr>
          <w:rFonts w:ascii="Times New Roman"/>
          <w:sz w:val="24"/>
        </w:rPr>
        <w:t>D)   plant substances that provide health benefits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Which of the following is the term for a food that provides health benefits beyond the vitamins and minerals it contains?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 food</w:t>
      </w:r>
      <w:r>
        <w:rPr>
          <w:rFonts w:ascii="Times New Roman"/>
          <w:sz w:val="24"/>
        </w:rPr>
        <w:tab/>
        <w:br/>
        <w:tab/>
      </w:r>
      <w:r>
        <w:rPr>
          <w:rFonts w:ascii="Times New Roman"/>
          <w:sz w:val="24"/>
        </w:rPr>
        <w:t>B)   Formative food</w:t>
      </w:r>
      <w:r>
        <w:rPr>
          <w:rFonts w:ascii="Times New Roman"/>
          <w:sz w:val="24"/>
        </w:rPr>
        <w:br/>
        <w:tab/>
      </w:r>
      <w:r>
        <w:rPr>
          <w:rFonts w:ascii="Times New Roman"/>
          <w:sz w:val="24"/>
        </w:rPr>
        <w:t>C)   Phytonutrient</w:t>
      </w:r>
      <w:r>
        <w:rPr>
          <w:rFonts w:ascii="Times New Roman"/>
          <w:sz w:val="24"/>
        </w:rPr>
        <w:br/>
        <w:tab/>
      </w:r>
      <w:r>
        <w:rPr>
          <w:rFonts w:ascii="Times New Roman"/>
          <w:sz w:val="24"/>
        </w:rPr>
        <w:t>D)   Probiotic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"The amount of heat required to raise the temperature of 1000 grams of water one degree Celsius" is the definition of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energy</w:t>
      </w:r>
      <w:r>
        <w:rPr>
          <w:rFonts w:ascii="Times New Roman"/>
          <w:sz w:val="24"/>
        </w:rPr>
        <w:tab/>
        <w:br/>
        <w:tab/>
      </w:r>
      <w:r>
        <w:rPr>
          <w:rFonts w:ascii="Times New Roman"/>
          <w:sz w:val="24"/>
        </w:rPr>
        <w:t>B)   kilojoule</w:t>
      </w:r>
      <w:r>
        <w:rPr>
          <w:rFonts w:ascii="Times New Roman"/>
          <w:sz w:val="24"/>
        </w:rPr>
        <w:br/>
        <w:tab/>
      </w:r>
      <w:r>
        <w:rPr>
          <w:rFonts w:ascii="Times New Roman"/>
          <w:sz w:val="24"/>
        </w:rPr>
        <w:t>C)   kilocalorie</w:t>
      </w:r>
      <w:r>
        <w:rPr>
          <w:rFonts w:ascii="Times New Roman"/>
          <w:sz w:val="24"/>
        </w:rPr>
        <w:br/>
        <w:tab/>
      </w:r>
      <w:r>
        <w:rPr>
          <w:rFonts w:ascii="Times New Roman"/>
          <w:sz w:val="24"/>
        </w:rPr>
        <w:t>D)   physiological fuel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In North America, the main sources of protein are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rice, beans, and corn</w:t>
      </w:r>
      <w:r>
        <w:rPr>
          <w:rFonts w:ascii="Times New Roman"/>
          <w:sz w:val="24"/>
        </w:rPr>
        <w:tab/>
        <w:br/>
        <w:tab/>
      </w:r>
      <w:r>
        <w:rPr>
          <w:rFonts w:ascii="Times New Roman"/>
          <w:sz w:val="24"/>
        </w:rPr>
        <w:t>B)   meat and pasta</w:t>
      </w:r>
      <w:r>
        <w:rPr>
          <w:rFonts w:ascii="Times New Roman"/>
          <w:sz w:val="24"/>
        </w:rPr>
        <w:br/>
        <w:tab/>
      </w:r>
      <w:r>
        <w:rPr>
          <w:rFonts w:ascii="Times New Roman"/>
          <w:sz w:val="24"/>
        </w:rPr>
        <w:t>C)   meat, seafood, eggs, and dairy products</w:t>
      </w:r>
      <w:r>
        <w:rPr>
          <w:rFonts w:ascii="Times New Roman"/>
          <w:sz w:val="24"/>
        </w:rPr>
        <w:br/>
        <w:tab/>
      </w:r>
      <w:r>
        <w:rPr>
          <w:rFonts w:ascii="Times New Roman"/>
          <w:sz w:val="24"/>
        </w:rPr>
        <w:t>D)   pasta, breads, and potatoes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About 50% of the American dietary intake of carbohydrate is derived from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animal sources</w:t>
      </w:r>
      <w:r>
        <w:rPr>
          <w:rFonts w:ascii="Times New Roman"/>
          <w:sz w:val="24"/>
        </w:rPr>
        <w:tab/>
        <w:br/>
        <w:tab/>
      </w:r>
      <w:r>
        <w:rPr>
          <w:rFonts w:ascii="Times New Roman"/>
          <w:sz w:val="24"/>
        </w:rPr>
        <w:t>B)   dietary fats and oils</w:t>
      </w:r>
      <w:r>
        <w:rPr>
          <w:rFonts w:ascii="Times New Roman"/>
          <w:sz w:val="24"/>
        </w:rPr>
        <w:br/>
        <w:tab/>
      </w:r>
      <w:r>
        <w:rPr>
          <w:rFonts w:ascii="Times New Roman"/>
          <w:sz w:val="24"/>
        </w:rPr>
        <w:t>C)   dietary starches</w:t>
      </w:r>
      <w:r>
        <w:rPr>
          <w:rFonts w:ascii="Times New Roman"/>
          <w:sz w:val="24"/>
        </w:rPr>
        <w:br/>
        <w:tab/>
      </w:r>
      <w:r>
        <w:rPr>
          <w:rFonts w:ascii="Times New Roman"/>
          <w:sz w:val="24"/>
        </w:rPr>
        <w:t>D)   dietary fiber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Most North Americans could improve their diets by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eating more foods rich in vitamins A and E</w:t>
      </w:r>
      <w:r>
        <w:rPr>
          <w:rFonts w:ascii="Times New Roman"/>
          <w:sz w:val="24"/>
        </w:rPr>
        <w:tab/>
        <w:br/>
        <w:tab/>
      </w:r>
      <w:r>
        <w:rPr>
          <w:rFonts w:ascii="Times New Roman"/>
          <w:sz w:val="24"/>
        </w:rPr>
        <w:t>B)   increasing sodium intake</w:t>
      </w:r>
      <w:r>
        <w:rPr>
          <w:rFonts w:ascii="Times New Roman"/>
          <w:sz w:val="24"/>
        </w:rPr>
        <w:br/>
        <w:tab/>
      </w:r>
      <w:r>
        <w:rPr>
          <w:rFonts w:ascii="Times New Roman"/>
          <w:sz w:val="24"/>
        </w:rPr>
        <w:t>C)   lowering iron and calcium intake</w:t>
      </w:r>
      <w:r>
        <w:rPr>
          <w:rFonts w:ascii="Times New Roman"/>
          <w:sz w:val="24"/>
        </w:rPr>
        <w:br/>
        <w:tab/>
      </w:r>
      <w:r>
        <w:rPr>
          <w:rFonts w:ascii="Times New Roman"/>
          <w:sz w:val="24"/>
        </w:rPr>
        <w:t>D)   eating fewer whole-grain breads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The psychological desire to eat certain foods and reject others is defined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hunger</w:t>
      </w:r>
      <w:r>
        <w:rPr>
          <w:rFonts w:ascii="Times New Roman"/>
          <w:sz w:val="24"/>
        </w:rPr>
        <w:tab/>
        <w:br/>
        <w:tab/>
      </w:r>
      <w:r>
        <w:rPr>
          <w:rFonts w:ascii="Times New Roman"/>
          <w:sz w:val="24"/>
        </w:rPr>
        <w:t>B)   the physical needfor food</w:t>
      </w:r>
      <w:r>
        <w:rPr>
          <w:rFonts w:ascii="Times New Roman"/>
          <w:sz w:val="24"/>
        </w:rPr>
        <w:br/>
        <w:tab/>
      </w:r>
      <w:r>
        <w:rPr>
          <w:rFonts w:ascii="Times New Roman"/>
          <w:sz w:val="24"/>
        </w:rPr>
        <w:t>C)   appetite</w:t>
      </w:r>
      <w:r>
        <w:rPr>
          <w:rFonts w:ascii="Times New Roman"/>
          <w:sz w:val="24"/>
        </w:rPr>
        <w:br/>
        <w:tab/>
      </w:r>
      <w:r>
        <w:rPr>
          <w:rFonts w:ascii="Times New Roman"/>
          <w:sz w:val="24"/>
        </w:rPr>
        <w:t>D)   culture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Many factors influence food choices. Which factor relates to the knowledge, beliefs, religion, and traditions shared by a group of people?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Food marketing</w:t>
      </w:r>
      <w:r>
        <w:rPr>
          <w:rFonts w:ascii="Times New Roman"/>
          <w:sz w:val="24"/>
        </w:rPr>
        <w:tab/>
        <w:br/>
        <w:tab/>
      </w:r>
      <w:r>
        <w:rPr>
          <w:rFonts w:ascii="Times New Roman"/>
          <w:sz w:val="24"/>
        </w:rPr>
        <w:t>B)   Lifestyle</w:t>
      </w:r>
      <w:r>
        <w:rPr>
          <w:rFonts w:ascii="Times New Roman"/>
          <w:sz w:val="24"/>
        </w:rPr>
        <w:br/>
        <w:tab/>
      </w:r>
      <w:r>
        <w:rPr>
          <w:rFonts w:ascii="Times New Roman"/>
          <w:sz w:val="24"/>
        </w:rPr>
        <w:t>C)   Education and occupation</w:t>
      </w:r>
      <w:r>
        <w:rPr>
          <w:rFonts w:ascii="Times New Roman"/>
          <w:sz w:val="24"/>
        </w:rPr>
        <w:br/>
        <w:tab/>
      </w:r>
      <w:r>
        <w:rPr>
          <w:rFonts w:ascii="Times New Roman"/>
          <w:sz w:val="24"/>
        </w:rPr>
        <w:t>D)   Culture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Which factor(s) affect food choice?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Lifestyle</w:t>
      </w:r>
      <w:r>
        <w:rPr>
          <w:rFonts w:ascii="Times New Roman"/>
          <w:sz w:val="24"/>
        </w:rPr>
        <w:tab/>
        <w:br/>
        <w:tab/>
      </w:r>
      <w:r>
        <w:rPr>
          <w:rFonts w:ascii="Times New Roman"/>
          <w:sz w:val="24"/>
        </w:rPr>
        <w:t>B)   Food cost</w:t>
      </w:r>
      <w:r>
        <w:rPr>
          <w:rFonts w:ascii="Times New Roman"/>
          <w:sz w:val="24"/>
        </w:rPr>
        <w:br/>
        <w:tab/>
      </w:r>
      <w:r>
        <w:rPr>
          <w:rFonts w:ascii="Times New Roman"/>
          <w:sz w:val="24"/>
        </w:rPr>
        <w:t>C)   Food marketing</w:t>
      </w:r>
      <w:r>
        <w:rPr>
          <w:rFonts w:ascii="Times New Roman"/>
          <w:sz w:val="24"/>
        </w:rPr>
        <w:br/>
        <w:tab/>
      </w:r>
      <w:r>
        <w:rPr>
          <w:rFonts w:ascii="Times New Roman"/>
          <w:sz w:val="24"/>
        </w:rPr>
        <w:t>D)   None of these factors affect food choice.</w:t>
      </w:r>
      <w:r>
        <w:rPr>
          <w:rFonts w:ascii="Times New Roman"/>
          <w:sz w:val="24"/>
        </w:rPr>
        <w:br/>
        <w:tab/>
      </w:r>
      <w:r>
        <w:rPr>
          <w:rFonts w:ascii="Times New Roman"/>
          <w:sz w:val="24"/>
        </w:rPr>
        <w:t>E)   All of these factors affect food choice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When body systems are operating normally and nutrient stores are being maintained, an individual is said to be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 desirable nutritional status</w:t>
      </w:r>
      <w:r>
        <w:rPr>
          <w:rFonts w:ascii="Times New Roman"/>
          <w:sz w:val="24"/>
        </w:rPr>
        <w:tab/>
        <w:br/>
        <w:tab/>
      </w:r>
      <w:r>
        <w:rPr>
          <w:rFonts w:ascii="Times New Roman"/>
          <w:sz w:val="24"/>
        </w:rPr>
        <w:t>B)   in a state of overnutrition</w:t>
      </w:r>
      <w:r>
        <w:rPr>
          <w:rFonts w:ascii="Times New Roman"/>
          <w:sz w:val="24"/>
        </w:rPr>
        <w:br/>
        <w:tab/>
      </w:r>
      <w:r>
        <w:rPr>
          <w:rFonts w:ascii="Times New Roman"/>
          <w:sz w:val="24"/>
        </w:rPr>
        <w:t>C)   experiencing undernutrition</w:t>
      </w:r>
      <w:r>
        <w:rPr>
          <w:rFonts w:ascii="Times New Roman"/>
          <w:sz w:val="24"/>
        </w:rPr>
        <w:br/>
        <w:tab/>
      </w:r>
      <w:r>
        <w:rPr>
          <w:rFonts w:ascii="Times New Roman"/>
          <w:sz w:val="24"/>
        </w:rPr>
        <w:t>D)   experiencing malnutrition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Nutrition-related objectives of Healthy People include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increasing fat intake, vitamin A intake, and reducingobesity</w:t>
      </w:r>
      <w:r>
        <w:rPr>
          <w:rFonts w:ascii="Times New Roman"/>
          <w:sz w:val="24"/>
        </w:rPr>
        <w:tab/>
        <w:br/>
        <w:tab/>
      </w:r>
      <w:r>
        <w:rPr>
          <w:rFonts w:ascii="Times New Roman"/>
          <w:sz w:val="24"/>
        </w:rPr>
        <w:t>B)   reducing adult obesity, increasing calcium intake, and increasing sodium intake</w:t>
      </w:r>
      <w:r>
        <w:rPr>
          <w:rFonts w:ascii="Times New Roman"/>
          <w:sz w:val="24"/>
        </w:rPr>
        <w:br/>
        <w:tab/>
      </w:r>
      <w:r>
        <w:rPr>
          <w:rFonts w:ascii="Times New Roman"/>
          <w:sz w:val="24"/>
        </w:rPr>
        <w:t>C)   increasing vegetable intake, increasing calcium intake, and reducing childhood obesity</w:t>
      </w:r>
      <w:r>
        <w:rPr>
          <w:rFonts w:ascii="Times New Roman"/>
          <w:sz w:val="24"/>
        </w:rPr>
        <w:br/>
        <w:tab/>
      </w:r>
      <w:r>
        <w:rPr>
          <w:rFonts w:ascii="Times New Roman"/>
          <w:sz w:val="24"/>
        </w:rPr>
        <w:t>D)   lowering fat intake, increasing protein intake, and increasing blood cholesterol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The main objective of Healthy People 2030 is to help Americans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attain healthy, thriving lives and well being, free frompreventable disease disability, injury, and premature death.</w:t>
      </w:r>
      <w:r>
        <w:rPr>
          <w:rFonts w:ascii="Times New Roman"/>
          <w:sz w:val="24"/>
        </w:rPr>
        <w:tab/>
        <w:br/>
        <w:tab/>
      </w:r>
      <w:r>
        <w:rPr>
          <w:rFonts w:ascii="Times New Roman"/>
          <w:sz w:val="24"/>
        </w:rPr>
        <w:t>B)   lose weight and increase vegetable intake</w:t>
      </w:r>
      <w:r>
        <w:rPr>
          <w:rFonts w:ascii="Times New Roman"/>
          <w:sz w:val="24"/>
        </w:rPr>
        <w:br/>
        <w:tab/>
      </w:r>
      <w:r>
        <w:rPr>
          <w:rFonts w:ascii="Times New Roman"/>
          <w:sz w:val="24"/>
        </w:rPr>
        <w:t>C)   by promoting intake of minerals among those age 2 years and older</w:t>
      </w:r>
      <w:r>
        <w:rPr>
          <w:rFonts w:ascii="Times New Roman"/>
          <w:sz w:val="24"/>
        </w:rPr>
        <w:br/>
        <w:tab/>
      </w:r>
      <w:r>
        <w:rPr>
          <w:rFonts w:ascii="Times New Roman"/>
          <w:sz w:val="24"/>
        </w:rPr>
        <w:t>D)   increase intake of fruits, vegetables, and whole grains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An environmental assessment includes studying a person's 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education and economic background</w:t>
      </w:r>
      <w:r>
        <w:rPr>
          <w:rFonts w:ascii="Times New Roman"/>
          <w:sz w:val="24"/>
        </w:rPr>
        <w:tab/>
        <w:br/>
        <w:tab/>
      </w:r>
      <w:r>
        <w:rPr>
          <w:rFonts w:ascii="Times New Roman"/>
          <w:sz w:val="24"/>
        </w:rPr>
        <w:t>B)   family medical history</w:t>
      </w:r>
      <w:r>
        <w:rPr>
          <w:rFonts w:ascii="Times New Roman"/>
          <w:sz w:val="24"/>
        </w:rPr>
        <w:br/>
        <w:tab/>
      </w:r>
      <w:r>
        <w:rPr>
          <w:rFonts w:ascii="Times New Roman"/>
          <w:sz w:val="24"/>
        </w:rPr>
        <w:t>C)   usual dietary intake</w:t>
      </w:r>
      <w:r>
        <w:rPr>
          <w:rFonts w:ascii="Times New Roman"/>
          <w:sz w:val="24"/>
        </w:rPr>
        <w:br/>
        <w:tab/>
      </w:r>
      <w:r>
        <w:rPr>
          <w:rFonts w:ascii="Times New Roman"/>
          <w:sz w:val="24"/>
        </w:rPr>
        <w:t>D)   medication use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An evaluation of nutritional health includes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anthropometric measurements</w:t>
      </w:r>
      <w:r>
        <w:rPr>
          <w:rFonts w:ascii="Times New Roman"/>
          <w:sz w:val="24"/>
        </w:rPr>
        <w:tab/>
        <w:br/>
        <w:tab/>
      </w:r>
      <w:r>
        <w:rPr>
          <w:rFonts w:ascii="Times New Roman"/>
          <w:sz w:val="24"/>
        </w:rPr>
        <w:t>B)   dietary assessment</w:t>
      </w:r>
      <w:r>
        <w:rPr>
          <w:rFonts w:ascii="Times New Roman"/>
          <w:sz w:val="24"/>
        </w:rPr>
        <w:br/>
        <w:tab/>
      </w:r>
      <w:r>
        <w:rPr>
          <w:rFonts w:ascii="Times New Roman"/>
          <w:sz w:val="24"/>
        </w:rPr>
        <w:t>C)   biochemical assessment</w:t>
      </w:r>
      <w:r>
        <w:rPr>
          <w:rFonts w:ascii="Times New Roman"/>
          <w:sz w:val="24"/>
        </w:rPr>
        <w:br/>
        <w:tab/>
      </w:r>
      <w:r>
        <w:rPr>
          <w:rFonts w:ascii="Times New Roman"/>
          <w:sz w:val="24"/>
        </w:rPr>
        <w:t>D)   medical history</w:t>
      </w:r>
      <w:r>
        <w:rPr>
          <w:rFonts w:ascii="Times New Roman"/>
          <w:sz w:val="24"/>
        </w:rPr>
        <w:br/>
        <w:tab/>
      </w:r>
      <w:r>
        <w:rPr>
          <w:rFonts w:ascii="Times New Roman"/>
          <w:sz w:val="24"/>
        </w:rPr>
        <w:t>E)   All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_____ dictate(s) the types and amounts of nutrients in food that will be transformed and reassembled into body structures and compounds.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Essential fats</w:t>
      </w:r>
      <w:r>
        <w:rPr>
          <w:rFonts w:ascii="Times New Roman"/>
          <w:sz w:val="24"/>
        </w:rPr>
        <w:tab/>
        <w:br/>
        <w:tab/>
      </w:r>
      <w:r>
        <w:rPr>
          <w:rFonts w:ascii="Times New Roman"/>
          <w:sz w:val="24"/>
        </w:rPr>
        <w:t>B)   Genes</w:t>
      </w:r>
      <w:r>
        <w:rPr>
          <w:rFonts w:ascii="Times New Roman"/>
          <w:sz w:val="24"/>
        </w:rPr>
        <w:br/>
        <w:tab/>
      </w:r>
      <w:r>
        <w:rPr>
          <w:rFonts w:ascii="Times New Roman"/>
          <w:sz w:val="24"/>
        </w:rPr>
        <w:t>C)   Energy expenditure</w:t>
      </w:r>
      <w:r>
        <w:rPr>
          <w:rFonts w:ascii="Times New Roman"/>
          <w:sz w:val="24"/>
        </w:rPr>
        <w:br/>
        <w:tab/>
      </w:r>
      <w:r>
        <w:rPr>
          <w:rFonts w:ascii="Times New Roman"/>
          <w:sz w:val="24"/>
        </w:rPr>
        <w:t>D)   Dietary choices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A possible explanation for a natural phenomenon is a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law</w:t>
      </w:r>
      <w:r>
        <w:rPr>
          <w:rFonts w:ascii="Times New Roman"/>
          <w:sz w:val="24"/>
        </w:rPr>
        <w:tab/>
        <w:br/>
        <w:tab/>
      </w:r>
      <w:r>
        <w:rPr>
          <w:rFonts w:ascii="Times New Roman"/>
          <w:sz w:val="24"/>
        </w:rPr>
        <w:t>B)   model</w:t>
      </w:r>
      <w:r>
        <w:rPr>
          <w:rFonts w:ascii="Times New Roman"/>
          <w:sz w:val="24"/>
        </w:rPr>
        <w:br/>
        <w:tab/>
      </w:r>
      <w:r>
        <w:rPr>
          <w:rFonts w:ascii="Times New Roman"/>
          <w:sz w:val="24"/>
        </w:rPr>
        <w:t>C)   theory</w:t>
      </w:r>
      <w:r>
        <w:rPr>
          <w:rFonts w:ascii="Times New Roman"/>
          <w:sz w:val="24"/>
        </w:rPr>
        <w:br/>
        <w:tab/>
      </w:r>
      <w:r>
        <w:rPr>
          <w:rFonts w:ascii="Times New Roman"/>
          <w:sz w:val="24"/>
        </w:rPr>
        <w:t>D)   hypothesis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The study of the distribution of disease in human populations is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epidemiology</w:t>
      </w:r>
      <w:r>
        <w:rPr>
          <w:rFonts w:ascii="Times New Roman"/>
          <w:sz w:val="24"/>
        </w:rPr>
        <w:tab/>
        <w:br/>
        <w:tab/>
      </w:r>
      <w:r>
        <w:rPr>
          <w:rFonts w:ascii="Times New Roman"/>
          <w:sz w:val="24"/>
        </w:rPr>
        <w:t>B)   dermatology</w:t>
      </w:r>
      <w:r>
        <w:rPr>
          <w:rFonts w:ascii="Times New Roman"/>
          <w:sz w:val="24"/>
        </w:rPr>
        <w:br/>
        <w:tab/>
      </w:r>
      <w:r>
        <w:rPr>
          <w:rFonts w:ascii="Times New Roman"/>
          <w:sz w:val="24"/>
        </w:rPr>
        <w:t>C)   statistics</w:t>
      </w:r>
      <w:r>
        <w:rPr>
          <w:rFonts w:ascii="Times New Roman"/>
          <w:sz w:val="24"/>
        </w:rPr>
        <w:br/>
        <w:tab/>
      </w:r>
      <w:r>
        <w:rPr>
          <w:rFonts w:ascii="Times New Roman"/>
          <w:sz w:val="24"/>
        </w:rPr>
        <w:t>D)   biometry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A study that compares matched individuals with and without a known medical condition is known as a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double-blind study</w:t>
      </w:r>
      <w:r>
        <w:rPr>
          <w:rFonts w:ascii="Times New Roman"/>
          <w:sz w:val="24"/>
        </w:rPr>
        <w:tab/>
        <w:br/>
        <w:tab/>
      </w:r>
      <w:r>
        <w:rPr>
          <w:rFonts w:ascii="Times New Roman"/>
          <w:sz w:val="24"/>
        </w:rPr>
        <w:t>B)   matched study</w:t>
      </w:r>
      <w:r>
        <w:rPr>
          <w:rFonts w:ascii="Times New Roman"/>
          <w:sz w:val="24"/>
        </w:rPr>
        <w:br/>
        <w:tab/>
      </w:r>
      <w:r>
        <w:rPr>
          <w:rFonts w:ascii="Times New Roman"/>
          <w:sz w:val="24"/>
        </w:rPr>
        <w:t>C)   case-control study</w:t>
      </w:r>
      <w:r>
        <w:rPr>
          <w:rFonts w:ascii="Times New Roman"/>
          <w:sz w:val="24"/>
        </w:rPr>
        <w:br/>
        <w:tab/>
      </w:r>
      <w:r>
        <w:rPr>
          <w:rFonts w:ascii="Times New Roman"/>
          <w:sz w:val="24"/>
        </w:rPr>
        <w:t>D)   control group study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An inert substance with no biological activity or a fake medicine that is used in controlled experiments is called a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placebo</w:t>
      </w:r>
      <w:r>
        <w:rPr>
          <w:rFonts w:ascii="Times New Roman"/>
          <w:sz w:val="24"/>
        </w:rPr>
        <w:tab/>
        <w:br/>
        <w:tab/>
      </w:r>
      <w:r>
        <w:rPr>
          <w:rFonts w:ascii="Times New Roman"/>
          <w:sz w:val="24"/>
        </w:rPr>
        <w:t>B)   blind substance</w:t>
      </w:r>
      <w:r>
        <w:rPr>
          <w:rFonts w:ascii="Times New Roman"/>
          <w:sz w:val="24"/>
        </w:rPr>
        <w:br/>
        <w:tab/>
      </w:r>
      <w:r>
        <w:rPr>
          <w:rFonts w:ascii="Times New Roman"/>
          <w:sz w:val="24"/>
        </w:rPr>
        <w:t>C)   double-blind substance</w:t>
      </w:r>
      <w:r>
        <w:rPr>
          <w:rFonts w:ascii="Times New Roman"/>
          <w:sz w:val="24"/>
        </w:rPr>
        <w:br/>
        <w:tab/>
      </w:r>
      <w:r>
        <w:rPr>
          <w:rFonts w:ascii="Times New Roman"/>
          <w:sz w:val="24"/>
        </w:rPr>
        <w:t>D)   controlled substance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A study that examines changes in health as people move from one country to another is called a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cohort study</w:t>
      </w:r>
      <w:r>
        <w:rPr>
          <w:rFonts w:ascii="Times New Roman"/>
          <w:sz w:val="24"/>
        </w:rPr>
        <w:tab/>
        <w:br/>
        <w:tab/>
      </w:r>
      <w:r>
        <w:rPr>
          <w:rFonts w:ascii="Times New Roman"/>
          <w:sz w:val="24"/>
        </w:rPr>
        <w:t>B)   migrant study</w:t>
      </w:r>
      <w:r>
        <w:rPr>
          <w:rFonts w:ascii="Times New Roman"/>
          <w:sz w:val="24"/>
        </w:rPr>
        <w:br/>
        <w:tab/>
      </w:r>
      <w:r>
        <w:rPr>
          <w:rFonts w:ascii="Times New Roman"/>
          <w:sz w:val="24"/>
        </w:rPr>
        <w:t>C)   case-control study</w:t>
      </w:r>
      <w:r>
        <w:rPr>
          <w:rFonts w:ascii="Times New Roman"/>
          <w:sz w:val="24"/>
        </w:rPr>
        <w:br/>
        <w:tab/>
      </w:r>
      <w:r>
        <w:rPr>
          <w:rFonts w:ascii="Times New Roman"/>
          <w:sz w:val="24"/>
        </w:rPr>
        <w:t>D)   control group study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In a double-blind study, who knows which participants are getting the treatment or placebo?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the researchers</w:t>
      </w:r>
      <w:r>
        <w:rPr>
          <w:rFonts w:ascii="Times New Roman"/>
          <w:sz w:val="24"/>
        </w:rPr>
        <w:tab/>
        <w:br/>
        <w:tab/>
      </w:r>
      <w:r>
        <w:rPr>
          <w:rFonts w:ascii="Times New Roman"/>
          <w:sz w:val="24"/>
        </w:rPr>
        <w:t>B)   Only the participants</w:t>
      </w:r>
      <w:r>
        <w:rPr>
          <w:rFonts w:ascii="Times New Roman"/>
          <w:sz w:val="24"/>
        </w:rPr>
        <w:br/>
        <w:tab/>
      </w:r>
      <w:r>
        <w:rPr>
          <w:rFonts w:ascii="Times New Roman"/>
          <w:sz w:val="24"/>
        </w:rPr>
        <w:t>C)   Only an independent third party</w:t>
      </w:r>
      <w:r>
        <w:rPr>
          <w:rFonts w:ascii="Times New Roman"/>
          <w:sz w:val="24"/>
        </w:rPr>
        <w:br/>
        <w:tab/>
      </w:r>
      <w:r>
        <w:rPr>
          <w:rFonts w:ascii="Times New Roman"/>
          <w:sz w:val="24"/>
        </w:rPr>
        <w:t>D)   Both the researchers and participants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 xml:space="preserve">Which is   </w:t>
      </w:r>
      <w:r>
        <w:rPr>
          <w:rFonts w:ascii="Times New Roman"/>
          <w:b w:val="false"/>
          <w:i w:val="false"/>
          <w:color w:val="000000"/>
          <w:sz w:val="24"/>
        </w:rPr>
        <w:t>NOT</w:t>
      </w:r>
      <w:r>
        <w:rPr>
          <w:rFonts w:ascii="Times New Roman"/>
          <w:b w:val="false"/>
          <w:i w:val="false"/>
          <w:color w:val="000000"/>
          <w:sz w:val="24"/>
        </w:rPr>
        <w:t xml:space="preserve"> a characteristic of anessential nutrient?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has a specific biological function.</w:t>
      </w:r>
      <w:r>
        <w:rPr>
          <w:rFonts w:ascii="Times New Roman"/>
          <w:sz w:val="24"/>
        </w:rPr>
        <w:tab/>
        <w:br/>
        <w:tab/>
      </w:r>
      <w:r>
        <w:rPr>
          <w:rFonts w:ascii="Times New Roman"/>
          <w:sz w:val="24"/>
        </w:rPr>
        <w:t>B)   Removing it from the diet causes a reduction in biological function.</w:t>
      </w:r>
      <w:r>
        <w:rPr>
          <w:rFonts w:ascii="Times New Roman"/>
          <w:sz w:val="24"/>
        </w:rPr>
        <w:br/>
        <w:tab/>
      </w:r>
      <w:r>
        <w:rPr>
          <w:rFonts w:ascii="Times New Roman"/>
          <w:sz w:val="24"/>
        </w:rPr>
        <w:t>C)   Adding it to a deficient diet restores body functions back to normal if it is added before permanent damage occurs.</w:t>
      </w:r>
      <w:r>
        <w:rPr>
          <w:rFonts w:ascii="Times New Roman"/>
          <w:sz w:val="24"/>
        </w:rPr>
        <w:br/>
        <w:tab/>
      </w:r>
      <w:r>
        <w:rPr>
          <w:rFonts w:ascii="Times New Roman"/>
          <w:sz w:val="24"/>
        </w:rPr>
        <w:t>D)   The body can create these nutrients on its own.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Which nutrients regulate body processes?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Proteins and carbohydrates</w:t>
      </w:r>
      <w:r>
        <w:rPr>
          <w:rFonts w:ascii="Times New Roman"/>
          <w:sz w:val="24"/>
        </w:rPr>
        <w:tab/>
        <w:br/>
        <w:tab/>
      </w:r>
      <w:r>
        <w:rPr>
          <w:rFonts w:ascii="Times New Roman"/>
          <w:sz w:val="24"/>
        </w:rPr>
        <w:t>B)   Carbohydrates, somelipids, and water</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Some lipids, some vitamins, and some minerals.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nutrients help regulate body processes.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is true about saturated fats?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Saturated fats raise blood cholesterol.</w:t>
      </w:r>
      <w:r>
        <w:rPr>
          <w:rFonts w:ascii="Times New Roman"/>
          <w:sz w:val="24"/>
        </w:rPr>
        <w:tab/>
        <w:br/>
        <w:tab/>
      </w:r>
      <w:r>
        <w:rPr>
          <w:rFonts w:ascii="Times New Roman"/>
          <w:sz w:val="24"/>
        </w:rPr>
        <w:t>B)   Saturated fats tend to be solid at room temperature.</w:t>
      </w:r>
      <w:r>
        <w:rPr>
          <w:rFonts w:ascii="Times New Roman"/>
          <w:sz w:val="24"/>
        </w:rPr>
        <w:br/>
        <w:tab/>
      </w:r>
      <w:r>
        <w:rPr>
          <w:rFonts w:ascii="Times New Roman"/>
          <w:sz w:val="24"/>
        </w:rPr>
        <w:t>C)   Many animal fats are rich in saturated fats.</w:t>
      </w:r>
      <w:r>
        <w:rPr>
          <w:rFonts w:ascii="Times New Roman"/>
          <w:sz w:val="24"/>
        </w:rPr>
        <w:br/>
        <w:tab/>
      </w:r>
      <w:r>
        <w:rPr>
          <w:rFonts w:ascii="Times New Roman"/>
          <w:sz w:val="24"/>
        </w:rPr>
        <w:t>D)   Saturated fatsprovide 9 kilocalories per gram.</w:t>
      </w:r>
      <w:r>
        <w:rPr>
          <w:rFonts w:ascii="Times New Roman"/>
          <w:sz w:val="24"/>
        </w:rPr>
        <w:br/>
        <w:tab/>
      </w:r>
      <w:r>
        <w:rPr>
          <w:rFonts w:ascii="Times New Roman"/>
          <w:sz w:val="24"/>
        </w:rPr>
        <w:t>E)   All of thesestatements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Which is true about essential fatty acids?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body can makethem from nonessential fatty acids.</w:t>
      </w:r>
      <w:r>
        <w:rPr>
          <w:rFonts w:ascii="Times New Roman"/>
          <w:sz w:val="24"/>
        </w:rPr>
        <w:tab/>
        <w:br/>
        <w:tab/>
      </w:r>
      <w:r>
        <w:rPr>
          <w:rFonts w:ascii="Times New Roman"/>
          <w:sz w:val="24"/>
        </w:rPr>
        <w:t>B)   They help regulate blood pressure and nerve transmission.</w:t>
      </w:r>
      <w:r>
        <w:rPr>
          <w:rFonts w:ascii="Times New Roman"/>
          <w:sz w:val="24"/>
        </w:rPr>
        <w:br/>
        <w:tab/>
      </w:r>
      <w:r>
        <w:rPr>
          <w:rFonts w:ascii="Times New Roman"/>
          <w:sz w:val="24"/>
        </w:rPr>
        <w:t>C)   They are found primarily in deep-fried foods.</w:t>
      </w:r>
      <w:r>
        <w:rPr>
          <w:rFonts w:ascii="Times New Roman"/>
          <w:sz w:val="24"/>
        </w:rPr>
        <w:br/>
        <w:tab/>
      </w:r>
      <w:r>
        <w:rPr>
          <w:rFonts w:ascii="Times New Roman"/>
          <w:sz w:val="24"/>
        </w:rPr>
        <w:t>D)   They are linked toincreased risk of heart disease.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Which element is found in protein, but not in carbohydrates?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Nitrogen</w:t>
      </w:r>
      <w:r>
        <w:rPr>
          <w:rFonts w:ascii="Times New Roman"/>
          <w:sz w:val="24"/>
        </w:rPr>
        <w:tab/>
        <w:br/>
        <w:tab/>
      </w:r>
      <w:r>
        <w:rPr>
          <w:rFonts w:ascii="Times New Roman"/>
          <w:sz w:val="24"/>
        </w:rPr>
        <w:t>B)   Carbon</w:t>
      </w:r>
      <w:r>
        <w:rPr>
          <w:rFonts w:ascii="Times New Roman"/>
          <w:sz w:val="24"/>
        </w:rPr>
        <w:br/>
        <w:tab/>
      </w:r>
      <w:r>
        <w:rPr>
          <w:rFonts w:ascii="Times New Roman"/>
          <w:sz w:val="24"/>
        </w:rPr>
        <w:t>C)   Hydrogen</w:t>
      </w:r>
      <w:r>
        <w:rPr>
          <w:rFonts w:ascii="Times New Roman"/>
          <w:sz w:val="24"/>
        </w:rPr>
        <w:br/>
        <w:tab/>
      </w:r>
      <w:r>
        <w:rPr>
          <w:rFonts w:ascii="Times New Roman"/>
          <w:sz w:val="24"/>
        </w:rPr>
        <w:t>D)   Oxygen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Which nutrients are organic compounds?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Water and carbohydrates</w:t>
      </w:r>
      <w:r>
        <w:rPr>
          <w:rFonts w:ascii="Times New Roman"/>
          <w:sz w:val="24"/>
        </w:rPr>
        <w:tab/>
        <w:br/>
        <w:tab/>
      </w:r>
      <w:r>
        <w:rPr>
          <w:rFonts w:ascii="Times New Roman"/>
          <w:sz w:val="24"/>
        </w:rPr>
        <w:t>B)   Carbohydrates and protein</w:t>
      </w:r>
      <w:r>
        <w:rPr>
          <w:rFonts w:ascii="Times New Roman"/>
          <w:sz w:val="24"/>
        </w:rPr>
        <w:br/>
        <w:tab/>
      </w:r>
      <w:r>
        <w:rPr>
          <w:rFonts w:ascii="Times New Roman"/>
          <w:sz w:val="24"/>
        </w:rPr>
        <w:t>C)   Fats and minerals</w:t>
      </w:r>
      <w:r>
        <w:rPr>
          <w:rFonts w:ascii="Times New Roman"/>
          <w:sz w:val="24"/>
        </w:rPr>
        <w:br/>
        <w:tab/>
      </w:r>
      <w:r>
        <w:rPr>
          <w:rFonts w:ascii="Times New Roman"/>
          <w:sz w:val="24"/>
        </w:rPr>
        <w:t>D)   Water and minerals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Which nutrient is an inorganic substance?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Vitamin A</w:t>
      </w:r>
      <w:r>
        <w:rPr>
          <w:rFonts w:ascii="Times New Roman"/>
          <w:sz w:val="24"/>
        </w:rPr>
        <w:tab/>
        <w:br/>
        <w:tab/>
      </w:r>
      <w:r>
        <w:rPr>
          <w:rFonts w:ascii="Times New Roman"/>
          <w:sz w:val="24"/>
        </w:rPr>
        <w:t>B)   Zinc</w:t>
      </w:r>
      <w:r>
        <w:rPr>
          <w:rFonts w:ascii="Times New Roman"/>
          <w:sz w:val="24"/>
        </w:rPr>
        <w:br/>
        <w:tab/>
      </w:r>
      <w:r>
        <w:rPr>
          <w:rFonts w:ascii="Times New Roman"/>
          <w:sz w:val="24"/>
        </w:rPr>
        <w:t>C)   Protein</w:t>
      </w:r>
      <w:r>
        <w:rPr>
          <w:rFonts w:ascii="Times New Roman"/>
          <w:sz w:val="24"/>
        </w:rPr>
        <w:br/>
        <w:tab/>
      </w:r>
      <w:r>
        <w:rPr>
          <w:rFonts w:ascii="Times New Roman"/>
          <w:sz w:val="24"/>
        </w:rPr>
        <w:t>D)   Thiamin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 xml:space="preserve">Which nutrients do   </w:t>
      </w:r>
      <w:r>
        <w:rPr>
          <w:rFonts w:ascii="Times New Roman"/>
          <w:b w:val="false"/>
          <w:i w:val="false"/>
          <w:color w:val="000000"/>
          <w:sz w:val="24"/>
        </w:rPr>
        <w:t>NOT</w:t>
      </w:r>
      <w:r>
        <w:rPr>
          <w:rFonts w:ascii="Times New Roman"/>
          <w:b w:val="false"/>
          <w:i w:val="false"/>
          <w:color w:val="000000"/>
          <w:sz w:val="24"/>
        </w:rPr>
        <w:t xml:space="preserve"> provide energy?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Water and carbohydrate</w:t>
      </w:r>
      <w:r>
        <w:rPr>
          <w:rFonts w:ascii="Times New Roman"/>
          <w:sz w:val="24"/>
        </w:rPr>
        <w:tab/>
        <w:br/>
        <w:tab/>
      </w:r>
      <w:r>
        <w:rPr>
          <w:rFonts w:ascii="Times New Roman"/>
          <w:sz w:val="24"/>
        </w:rPr>
        <w:t>B)   Minerals and vitamins</w:t>
      </w:r>
      <w:r>
        <w:rPr>
          <w:rFonts w:ascii="Times New Roman"/>
          <w:sz w:val="24"/>
        </w:rPr>
        <w:br/>
        <w:tab/>
      </w:r>
      <w:r>
        <w:rPr>
          <w:rFonts w:ascii="Times New Roman"/>
          <w:sz w:val="24"/>
        </w:rPr>
        <w:t>C)   Vitamins and protein</w:t>
      </w:r>
      <w:r>
        <w:rPr>
          <w:rFonts w:ascii="Times New Roman"/>
          <w:sz w:val="24"/>
        </w:rPr>
        <w:br/>
        <w:tab/>
      </w:r>
      <w:r>
        <w:rPr>
          <w:rFonts w:ascii="Times New Roman"/>
          <w:sz w:val="24"/>
        </w:rPr>
        <w:t>D)   Water, minerals, and lipids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 xml:space="preserve">Which is   </w:t>
      </w:r>
      <w:r>
        <w:rPr>
          <w:rFonts w:ascii="Times New Roman"/>
          <w:b w:val="false"/>
          <w:i w:val="false"/>
          <w:color w:val="000000"/>
          <w:sz w:val="24"/>
          <w:u w:val="single"/>
        </w:rPr>
        <w:t>NOT</w:t>
      </w:r>
      <w:r>
        <w:rPr>
          <w:rFonts w:ascii="Times New Roman"/>
          <w:b w:val="false"/>
          <w:i w:val="false"/>
          <w:color w:val="000000"/>
          <w:sz w:val="24"/>
        </w:rPr>
        <w:t xml:space="preserve"> true of water?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a medium for transporting nutrients throughout the body.</w:t>
      </w:r>
      <w:r>
        <w:rPr>
          <w:rFonts w:ascii="Times New Roman"/>
          <w:sz w:val="24"/>
        </w:rPr>
        <w:tab/>
        <w:br/>
        <w:tab/>
      </w:r>
      <w:r>
        <w:rPr>
          <w:rFonts w:ascii="Times New Roman"/>
          <w:sz w:val="24"/>
        </w:rPr>
        <w:t>B)   It is an organic substance.</w:t>
      </w:r>
      <w:r>
        <w:rPr>
          <w:rFonts w:ascii="Times New Roman"/>
          <w:sz w:val="24"/>
        </w:rPr>
        <w:br/>
        <w:tab/>
      </w:r>
      <w:r>
        <w:rPr>
          <w:rFonts w:ascii="Times New Roman"/>
          <w:sz w:val="24"/>
        </w:rPr>
        <w:t>C)   It is the nutrient needed in the largest quantity.</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It acts as a lubricant in the body.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A snack bar contains about 17 grams of carbohydrates, 1 gram of fat, and 1 gram of protein. How many kcals does it contain?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19</w:t>
      </w:r>
      <w:r>
        <w:rPr>
          <w:rFonts w:ascii="Times New Roman"/>
          <w:sz w:val="24"/>
        </w:rPr>
        <w:tab/>
        <w:br/>
        <w:tab/>
      </w:r>
      <w:r>
        <w:rPr>
          <w:rFonts w:ascii="Times New Roman"/>
          <w:sz w:val="24"/>
        </w:rPr>
        <w:t>B)   43</w:t>
      </w:r>
      <w:r>
        <w:rPr>
          <w:rFonts w:ascii="Times New Roman"/>
          <w:sz w:val="24"/>
        </w:rPr>
        <w:br/>
        <w:tab/>
      </w:r>
      <w:r>
        <w:rPr>
          <w:rFonts w:ascii="Times New Roman"/>
          <w:sz w:val="24"/>
        </w:rPr>
        <w:t>C)   81</w:t>
      </w:r>
      <w:r>
        <w:rPr>
          <w:rFonts w:ascii="Times New Roman"/>
          <w:sz w:val="24"/>
        </w:rPr>
        <w:br/>
        <w:tab/>
      </w:r>
      <w:r>
        <w:rPr>
          <w:rFonts w:ascii="Times New Roman"/>
          <w:sz w:val="24"/>
        </w:rPr>
        <w:t>D)   210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One slice of bread contains 18 g carbohydrates, 4 g protein, and 1.5 g fat. Approximately how many kcal are in one slice?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24</w:t>
      </w:r>
      <w:r>
        <w:rPr>
          <w:rFonts w:ascii="Times New Roman"/>
          <w:sz w:val="24"/>
        </w:rPr>
        <w:tab/>
        <w:br/>
        <w:tab/>
      </w:r>
      <w:r>
        <w:rPr>
          <w:rFonts w:ascii="Times New Roman"/>
          <w:sz w:val="24"/>
        </w:rPr>
        <w:t>B)   94</w:t>
      </w:r>
      <w:r>
        <w:rPr>
          <w:rFonts w:ascii="Times New Roman"/>
          <w:sz w:val="24"/>
        </w:rPr>
        <w:br/>
        <w:tab/>
      </w:r>
      <w:r>
        <w:rPr>
          <w:rFonts w:ascii="Times New Roman"/>
          <w:sz w:val="24"/>
        </w:rPr>
        <w:t>C)   100</w:t>
      </w:r>
      <w:r>
        <w:rPr>
          <w:rFonts w:ascii="Times New Roman"/>
          <w:sz w:val="24"/>
        </w:rPr>
        <w:br/>
        <w:tab/>
      </w:r>
      <w:r>
        <w:rPr>
          <w:rFonts w:ascii="Times New Roman"/>
          <w:sz w:val="24"/>
        </w:rPr>
        <w:t>D)   210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If a total of 2000 kcal were consumed (energy came from 250 grams of carbohydrates, 66 grams of fat, and 102 grams of protein), what percentage of energy comes from carbohydrates, fat, and protein?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30% carbohydrate, 50% fat, and 20% protein</w:t>
      </w:r>
      <w:r>
        <w:rPr>
          <w:rFonts w:ascii="Times New Roman"/>
          <w:sz w:val="24"/>
        </w:rPr>
        <w:tab/>
        <w:br/>
        <w:tab/>
      </w:r>
      <w:r>
        <w:rPr>
          <w:rFonts w:ascii="Times New Roman"/>
          <w:sz w:val="24"/>
        </w:rPr>
        <w:t>B)   50% carbohydrate, 35% fat, and 15% protein</w:t>
      </w:r>
      <w:r>
        <w:rPr>
          <w:rFonts w:ascii="Times New Roman"/>
          <w:sz w:val="24"/>
        </w:rPr>
        <w:br/>
        <w:tab/>
      </w:r>
      <w:r>
        <w:rPr>
          <w:rFonts w:ascii="Times New Roman"/>
          <w:sz w:val="24"/>
        </w:rPr>
        <w:t>C)   20% carbohydrate, 30% fat, and 50% protein</w:t>
      </w:r>
      <w:r>
        <w:rPr>
          <w:rFonts w:ascii="Times New Roman"/>
          <w:sz w:val="24"/>
        </w:rPr>
        <w:br/>
        <w:tab/>
      </w:r>
      <w:r>
        <w:rPr>
          <w:rFonts w:ascii="Times New Roman"/>
          <w:sz w:val="24"/>
        </w:rPr>
        <w:t>D)   50% carbohydrate, 30% fat, and 20% protein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Undernutrition can lead to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depleted nutrient stores</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possible slowdown in metabolic processes</w:t>
      </w:r>
      <w:r>
        <w:rPr>
          <w:rFonts w:ascii="Times New Roman"/>
          <w:sz w:val="24"/>
        </w:rPr>
      </w:r>
      <w:r>
        <w:rPr>
          <w:rFonts w:ascii="Times New Roman"/>
          <w:sz w:val="24"/>
        </w:rPr>
        <w:br/>
        <w:tab/>
      </w:r>
      <w:r>
        <w:rPr>
          <w:rFonts w:ascii="Times New Roman"/>
          <w:sz w:val="24"/>
        </w:rPr>
        <w:t>C)   few symptoms in the early stages</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 responses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An example of anthropometric assessment is 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analyzing compounds in the blood</w:t>
      </w:r>
      <w:r>
        <w:rPr>
          <w:rFonts w:ascii="Times New Roman"/>
          <w:sz w:val="24"/>
        </w:rPr>
        <w:tab/>
        <w:br/>
        <w:tab/>
      </w:r>
      <w:r>
        <w:rPr>
          <w:rFonts w:ascii="Times New Roman"/>
          <w:sz w:val="24"/>
        </w:rPr>
        <w:t>B)   assessing the ability to walk</w:t>
      </w:r>
      <w:r>
        <w:rPr>
          <w:rFonts w:ascii="Times New Roman"/>
          <w:sz w:val="24"/>
        </w:rPr>
        <w:br/>
        <w:tab/>
      </w:r>
      <w:r>
        <w:rPr>
          <w:rFonts w:ascii="Times New Roman"/>
          <w:sz w:val="24"/>
        </w:rPr>
        <w:t>C)   measuring skinfold thickness</w:t>
      </w:r>
      <w:r>
        <w:rPr>
          <w:rFonts w:ascii="Times New Roman"/>
          <w:sz w:val="24"/>
        </w:rPr>
        <w:br/>
        <w:tab/>
      </w:r>
      <w:r>
        <w:rPr>
          <w:rFonts w:ascii="Times New Roman"/>
          <w:sz w:val="24"/>
        </w:rPr>
        <w:t>D)   taking a medical history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Which is a limitation of nutritional assessment?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Many signs andsymptoms of nutrient deficiency disease are not very specific.</w:t>
      </w:r>
      <w:r>
        <w:rPr>
          <w:rFonts w:ascii="Times New Roman"/>
          <w:sz w:val="24"/>
        </w:rPr>
        <w:tab/>
        <w:br/>
        <w:tab/>
      </w:r>
      <w:r>
        <w:rPr>
          <w:rFonts w:ascii="Times New Roman"/>
          <w:sz w:val="24"/>
        </w:rPr>
        <w:t>B)   Many signs andsymptoms of nutrient deficiency disease take a long time to occur.</w:t>
      </w:r>
      <w:r>
        <w:rPr>
          <w:rFonts w:ascii="Times New Roman"/>
          <w:sz w:val="24"/>
        </w:rPr>
        <w:br/>
        <w:tab/>
      </w:r>
      <w:r>
        <w:rPr>
          <w:rFonts w:ascii="Times New Roman"/>
          <w:sz w:val="24"/>
        </w:rPr>
        <w:t>C)   It is hard to linkmany signs and symptoms to dietary intake.</w:t>
      </w:r>
      <w:r>
        <w:rPr>
          <w:rFonts w:ascii="Times New Roman"/>
          <w:sz w:val="24"/>
        </w:rPr>
        <w:br/>
        <w:tab/>
      </w:r>
      <w:r>
        <w:rPr>
          <w:rFonts w:ascii="Times New Roman"/>
          <w:sz w:val="24"/>
        </w:rPr>
        <w:t>D)   All of these arelimitations of nutritional assessment.</w:t>
      </w:r>
      <w:r>
        <w:rPr>
          <w:rFonts w:ascii="Times New Roman"/>
          <w:sz w:val="24"/>
        </w:rPr>
        <w:br/>
        <w:tab/>
      </w:r>
      <w:r>
        <w:rPr>
          <w:rFonts w:ascii="Times New Roman"/>
          <w:sz w:val="24"/>
        </w:rPr>
        <w:t>E)   None of these are limitations of nutritional assessment.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Major chronic diseases, such as heart disease, certain cancers, and cirrhosis of the liver, may be related to 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eating a healthy diet</w:t>
      </w:r>
      <w:r>
        <w:rPr>
          <w:rFonts w:ascii="Times New Roman"/>
          <w:sz w:val="24"/>
        </w:rPr>
        <w:tab/>
        <w:br/>
        <w:tab/>
      </w:r>
      <w:r>
        <w:rPr>
          <w:rFonts w:ascii="Times New Roman"/>
          <w:sz w:val="24"/>
        </w:rPr>
        <w:t>B)   eating a poor diet</w:t>
      </w:r>
      <w:r>
        <w:rPr>
          <w:rFonts w:ascii="Times New Roman"/>
          <w:sz w:val="24"/>
        </w:rPr>
        <w:br/>
        <w:tab/>
      </w:r>
      <w:r>
        <w:rPr>
          <w:rFonts w:ascii="Times New Roman"/>
          <w:sz w:val="24"/>
        </w:rPr>
        <w:t>C)   exercising regularly</w:t>
      </w:r>
      <w:r>
        <w:rPr>
          <w:rFonts w:ascii="Times New Roman"/>
          <w:sz w:val="24"/>
        </w:rPr>
        <w:br/>
        <w:tab/>
      </w:r>
      <w:r>
        <w:rPr>
          <w:rFonts w:ascii="Times New Roman"/>
          <w:sz w:val="24"/>
        </w:rPr>
        <w:t>D)   taking nutritional supplements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A potential health problem associated with high dietary fat intake is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cataracts</w:t>
      </w:r>
      <w:r>
        <w:rPr>
          <w:rFonts w:ascii="Times New Roman"/>
          <w:sz w:val="24"/>
        </w:rPr>
        <w:tab/>
        <w:br/>
        <w:tab/>
      </w:r>
      <w:r>
        <w:rPr>
          <w:rFonts w:ascii="Times New Roman"/>
          <w:sz w:val="24"/>
        </w:rPr>
        <w:t>B)   lung cancer</w:t>
      </w:r>
      <w:r>
        <w:rPr>
          <w:rFonts w:ascii="Times New Roman"/>
          <w:sz w:val="24"/>
        </w:rPr>
        <w:br/>
        <w:tab/>
      </w:r>
      <w:r>
        <w:rPr>
          <w:rFonts w:ascii="Times New Roman"/>
          <w:sz w:val="24"/>
        </w:rPr>
        <w:t>C)   colon cancer</w:t>
      </w:r>
      <w:r>
        <w:rPr>
          <w:rFonts w:ascii="Times New Roman"/>
          <w:sz w:val="24"/>
        </w:rPr>
        <w:br/>
        <w:tab/>
      </w:r>
      <w:r>
        <w:rPr>
          <w:rFonts w:ascii="Times New Roman"/>
          <w:sz w:val="24"/>
        </w:rPr>
        <w:t>D)   osteoporosis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 xml:space="preserve">A health problem most likely   </w:t>
      </w:r>
      <w:r>
        <w:rPr>
          <w:rFonts w:ascii="Times New Roman"/>
          <w:b w:val="false"/>
          <w:i w:val="false"/>
          <w:color w:val="000000"/>
          <w:sz w:val="24"/>
          <w:u w:val="single"/>
        </w:rPr>
        <w:t xml:space="preserve"> NOT</w:t>
      </w:r>
      <w:r>
        <w:rPr>
          <w:rFonts w:ascii="Times New Roman"/>
          <w:b w:val="false"/>
          <w:i w:val="false"/>
          <w:color w:val="000000"/>
          <w:sz w:val="24"/>
        </w:rPr>
        <w:t xml:space="preserve"> associated with low intake of fruits and vegetables is 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colon cancer</w:t>
      </w:r>
      <w:r>
        <w:rPr>
          <w:rFonts w:ascii="Times New Roman"/>
          <w:sz w:val="24"/>
        </w:rPr>
        <w:tab/>
        <w:br/>
        <w:tab/>
      </w:r>
      <w:r>
        <w:rPr>
          <w:rFonts w:ascii="Times New Roman"/>
          <w:sz w:val="24"/>
        </w:rPr>
        <w:t>B)   liver disease</w:t>
      </w:r>
      <w:r>
        <w:rPr>
          <w:rFonts w:ascii="Times New Roman"/>
          <w:sz w:val="24"/>
        </w:rPr>
        <w:br/>
        <w:tab/>
      </w:r>
      <w:r>
        <w:rPr>
          <w:rFonts w:ascii="Times New Roman"/>
          <w:sz w:val="24"/>
        </w:rPr>
        <w:t>C)   cataracts</w:t>
      </w:r>
      <w:r>
        <w:rPr>
          <w:rFonts w:ascii="Times New Roman"/>
          <w:sz w:val="24"/>
        </w:rPr>
        <w:br/>
        <w:tab/>
      </w:r>
      <w:r>
        <w:rPr>
          <w:rFonts w:ascii="Times New Roman"/>
          <w:sz w:val="24"/>
        </w:rPr>
        <w:t>D)   lung cancer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What health practices would reduce the risk for chronic diseases?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Eating a healthfuldiet</w:t>
      </w:r>
      <w:r>
        <w:rPr>
          <w:rFonts w:ascii="Times New Roman"/>
          <w:sz w:val="24"/>
        </w:rPr>
        <w:tab/>
        <w:br/>
        <w:tab/>
      </w:r>
      <w:r>
        <w:rPr>
          <w:rFonts w:ascii="Times New Roman"/>
          <w:sz w:val="24"/>
        </w:rPr>
        <w:t>B)   Not smoking andlimiting alcohol intake</w:t>
      </w:r>
      <w:r>
        <w:rPr>
          <w:rFonts w:ascii="Times New Roman"/>
          <w:sz w:val="24"/>
        </w:rPr>
        <w:br/>
        <w:tab/>
      </w:r>
      <w:r>
        <w:rPr>
          <w:rFonts w:ascii="Times New Roman"/>
          <w:sz w:val="24"/>
        </w:rPr>
        <w:t>C)   Limiting stress oradjusting the causes of the stress</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 choices are correct.</w:t>
      </w:r>
      <w:r>
        <w:rPr>
          <w:rFonts w:ascii="Times New Roman"/>
          <w:sz w:val="24"/>
        </w:rPr>
      </w:r>
      <w:r>
        <w:rPr>
          <w:rFonts w:ascii="Times New Roman"/>
          <w:sz w:val="24"/>
        </w:rPr>
        <w:br/>
        <w:tab/>
      </w:r>
      <w:r>
        <w:rPr>
          <w:rFonts w:ascii="Times New Roman"/>
          <w:sz w:val="24"/>
        </w:rPr>
        <w:t>E)   None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A person genetically at risk for heart disease could potentially delay the onset of this disease by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getting regular exercise</w:t>
      </w:r>
      <w:r>
        <w:rPr>
          <w:rFonts w:ascii="Times New Roman"/>
          <w:sz w:val="24"/>
        </w:rPr>
        <w:tab/>
        <w:br/>
        <w:tab/>
      </w:r>
      <w:r>
        <w:rPr>
          <w:rFonts w:ascii="Times New Roman"/>
          <w:sz w:val="24"/>
        </w:rPr>
        <w:t>B)   avoiding obesity</w:t>
      </w:r>
      <w:r>
        <w:rPr>
          <w:rFonts w:ascii="Times New Roman"/>
          <w:sz w:val="24"/>
        </w:rPr>
        <w:br/>
        <w:tab/>
      </w:r>
      <w:r>
        <w:rPr>
          <w:rFonts w:ascii="Times New Roman"/>
          <w:sz w:val="24"/>
        </w:rPr>
        <w:t>C)   eating a healthy diet</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 choicesare correct.</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None of these choices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Which of the following is most likely a dependable source for up-to-date, accurate nutrition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Supplement manufacturer's website</w:t>
      </w:r>
      <w:r>
        <w:rPr>
          <w:rFonts w:ascii="Times New Roman"/>
          <w:sz w:val="24"/>
        </w:rPr>
      </w:r>
      <w:r>
        <w:rPr>
          <w:rFonts w:ascii="Times New Roman"/>
          <w:sz w:val="24"/>
        </w:rPr>
        <w:tab/>
        <w:br/>
        <w:tab/>
      </w:r>
      <w:r>
        <w:rPr>
          <w:rFonts w:ascii="Times New Roman"/>
          <w:sz w:val="24"/>
        </w:rPr>
        <w:t>B)   Registered dietitian/nutritionist</w:t>
      </w:r>
      <w:r>
        <w:rPr>
          <w:rFonts w:ascii="Times New Roman"/>
          <w:sz w:val="24"/>
        </w:rPr>
        <w:br/>
        <w:tab/>
      </w:r>
      <w:r>
        <w:rPr>
          <w:rFonts w:ascii="Times New Roman"/>
          <w:sz w:val="24"/>
        </w:rPr>
        <w:t>C)   Health food store manager</w:t>
      </w:r>
      <w:r>
        <w:rPr>
          <w:rFonts w:ascii="Times New Roman"/>
          <w:sz w:val="24"/>
        </w:rPr>
        <w:br/>
        <w:tab/>
      </w:r>
      <w:r>
        <w:rPr>
          <w:rFonts w:ascii="Times New Roman"/>
          <w:b w:val="false"/>
          <w:i w:val="false"/>
          <w:color w:val="000000"/>
          <w:sz w:val="24"/>
        </w:rPr>
        <w:t>D)   Women's magazine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The study of how a person's genes interact with nutrients is termed _____________.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genetic counseling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nutritional genomics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genetic metabolomics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nutritional nucleic acid pool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For which of the following titles must the individual be college educated and pass a national examination administered by the Academy of Nutrition and Dietetics?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Medical doctor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Registered dietitian/nutritionist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Certified nutritionist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Certified nutrition therapist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Which of the following nutritional assessment would best be used to determine if there is a subclinical deficiency present?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Anthropometric assessment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Clinical assessment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Environmental assessment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Biochemical assessment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How is a placebo group used in an experiment?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All subjects are similar.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All subjects receive a treatment.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Neither subjects nor researchers know who is receiving treatment.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One group of subjects receives a treatment and the other group receives a fake treatment.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A critical evaluation and synthesis of research studies focusing on a specific topic that is useful for health-care providers is a(n) _________________.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systematic review</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peer-reviewed journal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hypothesis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epidemiological study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Which of the following can be used as a tool to help make informed healthcare decisions: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e-Library of Evidence for Nutrition Actions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USDA Nutrition Evidence Library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Evidence Analysis Library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Cochrane Collaboration</w:t>
      </w:r>
      <w:r>
        <w:rPr>
          <w:rFonts w:ascii="Times New Roman"/>
          <w:sz w:val="24"/>
        </w:rPr>
      </w:r>
      <w:r>
        <w:rPr>
          <w:rFonts w:ascii="Times New Roman"/>
          <w:sz w:val="24"/>
        </w:rPr>
        <w:br/>
        <w:tab/>
      </w:r>
      <w:r>
        <w:rPr>
          <w:rFonts w:ascii="Times New Roman"/>
          <w:sz w:val="24"/>
        </w:rPr>
        <w:t>E)   All of the responses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Which of the following cannot add fat to the body?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Alcohol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Proteins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Carbohydrates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Inorganic nutrients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Which of the following is the least reputable source of a nutrition claim?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Paid spokesperson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Author affiliated with nationally recognized university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Medical physician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Registered dietitian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Which of the follow would be considered the best nutritional advice: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Recommendations based on a single study.</w:t>
      </w:r>
      <w:r>
        <w:rPr>
          <w:rFonts w:ascii="Times New Roman"/>
          <w:sz w:val="24"/>
        </w:rPr>
        <w:tab/>
        <w:br/>
        <w:tab/>
      </w:r>
      <w:r>
        <w:rPr>
          <w:rFonts w:ascii="Times New Roman"/>
          <w:b w:val="false"/>
          <w:i w:val="false"/>
          <w:color w:val="000000"/>
          <w:sz w:val="24"/>
        </w:rPr>
        <w:t>B)   All carbohydrates are “bad”.</w:t>
      </w:r>
      <w:r>
        <w:rPr>
          <w:rFonts w:ascii="Times New Roman"/>
          <w:sz w:val="24"/>
        </w:rPr>
      </w:r>
      <w:r>
        <w:rPr>
          <w:rFonts w:ascii="Times New Roman"/>
          <w:sz w:val="24"/>
        </w:rPr>
        <w:br/>
        <w:tab/>
      </w:r>
      <w:r>
        <w:rPr>
          <w:rFonts w:ascii="Times New Roman"/>
          <w:sz w:val="24"/>
        </w:rPr>
        <w:t>C)   Consume more fruits and vegetables.</w:t>
      </w:r>
      <w:r>
        <w:rPr>
          <w:rFonts w:ascii="Times New Roman"/>
          <w:sz w:val="24"/>
        </w:rPr>
        <w:br/>
        <w:tab/>
      </w:r>
      <w:r>
        <w:rPr>
          <w:rFonts w:ascii="Times New Roman"/>
          <w:sz w:val="24"/>
        </w:rPr>
        <w:t>D)   Use a diet pill for quick weight loss and easy results.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Polysaccharides are also called simple carbohydrates.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A micronutrient is a substance that cannot be separated into simpler substances by chemical processes.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The term "oil " refers to lipids that are generally liquid at room temperature.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Vitamins can be divided into 3 groups: water-soluble, fat-soluble, and alcohol-soluble.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Water-soluble vitamins are excreted more readily than fat-soluble vitamins.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Phytochemicals are physiologically active compounds that areconsidered essential nutrients.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Zoochemicals are physiologically active compounds found in plants.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A Kilocalorie measures the amount of heat energy.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A clinical sign of a nutrient deficiency is one that is apparent to a health-care provider, such as aches and pains.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Overnutrition can lead to excess stores of nutrients.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People in the United States today are generally more at risk for overnutrition than undernutrition.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A poor diet is a risk factor for the major chronic diseases seen today.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In the future, gene therapy may help to treat inherited diseases.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An animal model is a disease in laboratory animals that closely mimics a human disease.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In the U.S., dietary supplements are rigorously regulated by the Food and Drug Administration.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Supplement manufacturers must prove the supplement is safe before they can sell it in the U.S.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Almost all foods that have fat contain both saturated and unsaturated fats.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color w:val="000000"/>
          <w:sz w:val="24"/>
        </w:rPr>
        <w:t>Trans</w:t>
      </w:r>
      <w:r>
        <w:rPr>
          <w:rFonts w:ascii="Times New Roman"/>
          <w:b w:val="false"/>
          <w:i w:val="false"/>
          <w:color w:val="000000"/>
          <w:sz w:val="24"/>
        </w:rPr>
        <w:t xml:space="preserve"> fatty acids are most commonly found in deep-fried foods, cookies, crackers, stick margarine, and shortening.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Cooking is more likely to destroy fat-soluble vitamins than water-soluble vitamins.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Omega-3 fatty acids are a type of zoochemical provided by fatty fish.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Clinical signs generally occur in the early stage of nutrient deficiency.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Family medical history is a major risk factor in the development of many nutrition-related diseases.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A person genetically predisposed to a diet-related disease can do little to delay the onset of the disease.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FALSE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