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Which of the following is an example of a phytochemical?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Carotenoids</w:t>
      </w:r>
      <w:r>
        <w:rPr>
          <w:rFonts w:ascii="Times New Roman"/>
          <w:sz w:val="24"/>
        </w:rPr>
        <w:tab/>
        <w:br/>
        <w:tab/>
      </w:r>
      <w:r>
        <w:rPr>
          <w:rFonts w:ascii="Times New Roman"/>
          <w:sz w:val="24"/>
        </w:rPr>
        <w:t>B)   Cholesterol</w:t>
      </w:r>
      <w:r>
        <w:rPr>
          <w:rFonts w:ascii="Times New Roman"/>
          <w:sz w:val="24"/>
        </w:rPr>
        <w:br/>
        <w:tab/>
      </w:r>
      <w:r>
        <w:rPr>
          <w:rFonts w:ascii="Times New Roman"/>
          <w:sz w:val="24"/>
        </w:rPr>
        <w:t>C)   Fiber</w:t>
      </w:r>
      <w:r>
        <w:rPr>
          <w:rFonts w:ascii="Times New Roman"/>
          <w:sz w:val="24"/>
        </w:rPr>
        <w:br/>
        <w:tab/>
      </w:r>
      <w:r>
        <w:rPr>
          <w:rFonts w:ascii="Times New Roman"/>
          <w:sz w:val="24"/>
        </w:rPr>
        <w:t>D)   Enzymes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Which of the following is true about the energy content of nutrients?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Lipids supply 7 kcal per gram.</w:t>
      </w:r>
      <w:r>
        <w:rPr>
          <w:rFonts w:ascii="Times New Roman"/>
          <w:sz w:val="24"/>
        </w:rPr>
        <w:tab/>
        <w:br/>
        <w:tab/>
      </w:r>
      <w:r>
        <w:rPr>
          <w:rFonts w:ascii="Times New Roman"/>
          <w:sz w:val="24"/>
        </w:rPr>
        <w:t>B)   Carbohydrates and proteins supply 4 kcal per gram.</w:t>
      </w:r>
      <w:r>
        <w:rPr>
          <w:rFonts w:ascii="Times New Roman"/>
          <w:sz w:val="24"/>
        </w:rPr>
        <w:br/>
        <w:tab/>
      </w:r>
      <w:r>
        <w:rPr>
          <w:rFonts w:ascii="Times New Roman"/>
          <w:sz w:val="24"/>
        </w:rPr>
        <w:t>C)   Alcohol supplies 9 kcal per gram.</w:t>
      </w:r>
      <w:r>
        <w:rPr>
          <w:rFonts w:ascii="Times New Roman"/>
          <w:sz w:val="24"/>
        </w:rPr>
        <w:br/>
        <w:tab/>
      </w:r>
      <w:r>
        <w:rPr>
          <w:rFonts w:ascii="Times New Roman"/>
          <w:sz w:val="24"/>
        </w:rPr>
        <w:t>D)   Lipids and alcohol supply 9 kcal per gram.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Where is the chief site of alcohol metabolism?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Brain</w:t>
      </w:r>
      <w:r>
        <w:rPr>
          <w:rFonts w:ascii="Times New Roman"/>
          <w:sz w:val="24"/>
        </w:rPr>
        <w:tab/>
        <w:br/>
        <w:tab/>
      </w:r>
      <w:r>
        <w:rPr>
          <w:rFonts w:ascii="Times New Roman"/>
          <w:sz w:val="24"/>
        </w:rPr>
        <w:t>B)   Stomach</w:t>
      </w:r>
      <w:r>
        <w:rPr>
          <w:rFonts w:ascii="Times New Roman"/>
          <w:sz w:val="24"/>
        </w:rPr>
        <w:br/>
        <w:tab/>
      </w:r>
      <w:r>
        <w:rPr>
          <w:rFonts w:ascii="Times New Roman"/>
          <w:sz w:val="24"/>
        </w:rPr>
        <w:t>C)   Liver</w:t>
      </w:r>
      <w:r>
        <w:rPr>
          <w:rFonts w:ascii="Times New Roman"/>
          <w:sz w:val="24"/>
        </w:rPr>
        <w:br/>
        <w:tab/>
      </w:r>
      <w:r>
        <w:rPr>
          <w:rFonts w:ascii="Times New Roman"/>
          <w:sz w:val="24"/>
        </w:rPr>
        <w:t>D)   Kidneys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The Nurses' Health Study includes more than 280,000 participants. When participants enrolled in the study, they agreed to have their lifestyle behaviors and health parameters assessed repeatedly over the coming years so that researchers could explore relationships between lifestyle and health risks. The Nurses' Health Study is a ______ cohort study.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prospective</w:t>
      </w:r>
      <w:r>
        <w:rPr>
          <w:rFonts w:ascii="Times New Roman"/>
          <w:sz w:val="24"/>
        </w:rPr>
        <w:tab/>
        <w:br/>
        <w:tab/>
      </w:r>
      <w:r>
        <w:rPr>
          <w:rFonts w:ascii="Times New Roman"/>
          <w:sz w:val="24"/>
        </w:rPr>
        <w:t>B)   retrospective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According to the Food and Nutrition Board (FNB) of the National Academy of Sciences, ______ of caloriesshould come from fat.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20% to 35%</w:t>
      </w:r>
      <w:r>
        <w:rPr>
          <w:rFonts w:ascii="Times New Roman"/>
          <w:sz w:val="24"/>
        </w:rPr>
        <w:tab/>
        <w:br/>
        <w:tab/>
      </w:r>
      <w:r>
        <w:rPr>
          <w:rFonts w:ascii="Times New Roman"/>
          <w:sz w:val="24"/>
        </w:rPr>
        <w:t>B)   45% to 65%</w:t>
      </w:r>
      <w:r>
        <w:rPr>
          <w:rFonts w:ascii="Times New Roman"/>
          <w:sz w:val="24"/>
        </w:rPr>
        <w:br/>
        <w:tab/>
      </w:r>
      <w:r>
        <w:rPr>
          <w:rFonts w:ascii="Times New Roman"/>
          <w:sz w:val="24"/>
        </w:rPr>
        <w:t>C)   10% to 35%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According to the Food and Nutrition Board (FNB) of the National Academy of Sciences, ______ of caloriesshould come from carbohydrates.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20% to 35%</w:t>
      </w:r>
      <w:r>
        <w:rPr>
          <w:rFonts w:ascii="Times New Roman"/>
          <w:sz w:val="24"/>
        </w:rPr>
        <w:tab/>
        <w:br/>
        <w:tab/>
      </w:r>
      <w:r>
        <w:rPr>
          <w:rFonts w:ascii="Times New Roman"/>
          <w:sz w:val="24"/>
        </w:rPr>
        <w:t>B)   45% to 65%</w:t>
      </w:r>
      <w:r>
        <w:rPr>
          <w:rFonts w:ascii="Times New Roman"/>
          <w:sz w:val="24"/>
        </w:rPr>
        <w:br/>
        <w:tab/>
      </w:r>
      <w:r>
        <w:rPr>
          <w:rFonts w:ascii="Times New Roman"/>
          <w:sz w:val="24"/>
        </w:rPr>
        <w:t>C)   10% to 35%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Over the past 40 years, rates of ______ have declined among American adults.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deaths of cardiovascular disease</w:t>
      </w:r>
      <w:r>
        <w:rPr>
          <w:rFonts w:ascii="Times New Roman"/>
          <w:sz w:val="24"/>
        </w:rPr>
        <w:tab/>
        <w:br/>
        <w:tab/>
      </w:r>
      <w:r>
        <w:rPr>
          <w:rFonts w:ascii="Times New Roman"/>
          <w:sz w:val="24"/>
        </w:rPr>
        <w:t>B)   cancer screenings</w:t>
      </w:r>
      <w:r>
        <w:rPr>
          <w:rFonts w:ascii="Times New Roman"/>
          <w:sz w:val="24"/>
        </w:rPr>
        <w:br/>
        <w:tab/>
      </w:r>
      <w:r>
        <w:rPr>
          <w:rFonts w:ascii="Times New Roman"/>
          <w:sz w:val="24"/>
        </w:rPr>
        <w:t>C)   obesity</w:t>
      </w:r>
      <w:r>
        <w:rPr>
          <w:rFonts w:ascii="Times New Roman"/>
          <w:sz w:val="24"/>
        </w:rPr>
        <w:br/>
        <w:tab/>
      </w:r>
      <w:r>
        <w:rPr>
          <w:rFonts w:ascii="Times New Roman"/>
          <w:sz w:val="24"/>
        </w:rPr>
        <w:t>D)   diabetes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Which of the following is a characteristic of vitamins?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Provide energy</w:t>
      </w:r>
      <w:r>
        <w:rPr>
          <w:rFonts w:ascii="Times New Roman"/>
          <w:sz w:val="24"/>
        </w:rPr>
        <w:tab/>
        <w:br/>
        <w:tab/>
      </w:r>
      <w:r>
        <w:rPr>
          <w:rFonts w:ascii="Times New Roman"/>
          <w:sz w:val="24"/>
        </w:rPr>
        <w:t>B)   Become structural components of the body</w:t>
      </w:r>
      <w:r>
        <w:rPr>
          <w:rFonts w:ascii="Times New Roman"/>
          <w:sz w:val="24"/>
        </w:rPr>
        <w:br/>
        <w:tab/>
      </w:r>
      <w:r>
        <w:rPr>
          <w:rFonts w:ascii="Times New Roman"/>
          <w:sz w:val="24"/>
        </w:rPr>
        <w:t>C)   Enable chemical processes in the body</w:t>
      </w:r>
      <w:r>
        <w:rPr>
          <w:rFonts w:ascii="Times New Roman"/>
          <w:sz w:val="24"/>
        </w:rPr>
        <w:br/>
        <w:tab/>
      </w:r>
      <w:r>
        <w:rPr>
          <w:rFonts w:ascii="Times New Roman"/>
          <w:sz w:val="24"/>
        </w:rPr>
        <w:t>D)   Made in sufficient quantities by the body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A person with a deficiency of alcohol dehydrogenase would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become intoxicated at low levels of alcohol intake.</w:t>
      </w:r>
      <w:r>
        <w:rPr>
          <w:rFonts w:ascii="Times New Roman"/>
          <w:sz w:val="24"/>
        </w:rPr>
        <w:tab/>
        <w:br/>
        <w:tab/>
      </w:r>
      <w:r>
        <w:rPr>
          <w:rFonts w:ascii="Times New Roman"/>
          <w:sz w:val="24"/>
        </w:rPr>
        <w:t>B)   have a high tolerance for alcohol.</w:t>
      </w:r>
      <w:r>
        <w:rPr>
          <w:rFonts w:ascii="Times New Roman"/>
          <w:sz w:val="24"/>
        </w:rPr>
        <w:br/>
        <w:tab/>
      </w:r>
      <w:r>
        <w:rPr>
          <w:rFonts w:ascii="Times New Roman"/>
          <w:sz w:val="24"/>
        </w:rPr>
        <w:t>C)   be able to pass a breathalyzer test even with a blood alcohol concentration of 0.08 or higher.</w:t>
      </w:r>
      <w:r>
        <w:rPr>
          <w:rFonts w:ascii="Times New Roman"/>
          <w:sz w:val="24"/>
        </w:rPr>
        <w:br/>
        <w:tab/>
      </w:r>
      <w:r>
        <w:rPr>
          <w:rFonts w:ascii="Times New Roman"/>
          <w:sz w:val="24"/>
        </w:rPr>
        <w:t>D)   feel ill due to an accumulation of acetaldehyde in the blood.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A meal consisting of a cheeseburger, large fries, and a chocolate shake provides a total of 1120 kcal. If 40% of total kcal in this meal come from fat, how many grams of fat are in this meal?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64 grams</w:t>
      </w:r>
      <w:r>
        <w:rPr>
          <w:rFonts w:ascii="Times New Roman"/>
          <w:sz w:val="24"/>
        </w:rPr>
        <w:tab/>
        <w:br/>
        <w:tab/>
      </w:r>
      <w:r>
        <w:rPr>
          <w:rFonts w:ascii="Times New Roman"/>
          <w:sz w:val="24"/>
        </w:rPr>
        <w:t>B)   112 grams</w:t>
      </w:r>
      <w:r>
        <w:rPr>
          <w:rFonts w:ascii="Times New Roman"/>
          <w:sz w:val="24"/>
        </w:rPr>
        <w:br/>
        <w:tab/>
      </w:r>
      <w:r>
        <w:rPr>
          <w:rFonts w:ascii="Times New Roman"/>
          <w:sz w:val="24"/>
        </w:rPr>
        <w:t>C)   448 grams</w:t>
      </w:r>
      <w:r>
        <w:rPr>
          <w:rFonts w:ascii="Times New Roman"/>
          <w:sz w:val="24"/>
        </w:rPr>
        <w:br/>
        <w:tab/>
      </w:r>
      <w:r>
        <w:rPr>
          <w:rFonts w:ascii="Times New Roman"/>
          <w:sz w:val="24"/>
        </w:rPr>
        <w:t>D)   50 grams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The main function of carbohydrates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provide energy.</w:t>
      </w:r>
      <w:r>
        <w:rPr>
          <w:rFonts w:ascii="Times New Roman"/>
          <w:sz w:val="24"/>
        </w:rPr>
        <w:tab/>
        <w:br/>
        <w:tab/>
      </w:r>
      <w:r>
        <w:rPr>
          <w:rFonts w:ascii="Times New Roman"/>
          <w:sz w:val="24"/>
        </w:rPr>
        <w:t>B)   promote growth and development.</w:t>
      </w:r>
      <w:r>
        <w:rPr>
          <w:rFonts w:ascii="Times New Roman"/>
          <w:sz w:val="24"/>
        </w:rPr>
        <w:br/>
        <w:tab/>
      </w:r>
      <w:r>
        <w:rPr>
          <w:rFonts w:ascii="Times New Roman"/>
          <w:sz w:val="24"/>
        </w:rPr>
        <w:t>C)   regulate body processes.</w:t>
      </w:r>
      <w:r>
        <w:rPr>
          <w:rFonts w:ascii="Times New Roman"/>
          <w:sz w:val="24"/>
        </w:rPr>
        <w:br/>
        <w:tab/>
      </w:r>
      <w:r>
        <w:rPr>
          <w:rFonts w:ascii="Times New Roman"/>
          <w:sz w:val="24"/>
        </w:rPr>
        <w:t>D)   prevent cancer.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A ______ is generally a fake medicine used to disguise the identify of the treatments in an experiment.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placebo</w:t>
      </w:r>
      <w:r>
        <w:rPr>
          <w:rFonts w:ascii="Times New Roman"/>
          <w:sz w:val="24"/>
        </w:rPr>
        <w:tab/>
        <w:br/>
        <w:tab/>
      </w:r>
      <w:r>
        <w:rPr>
          <w:rFonts w:ascii="Times New Roman"/>
          <w:sz w:val="24"/>
        </w:rPr>
        <w:t>B)   control</w:t>
      </w:r>
      <w:r>
        <w:rPr>
          <w:rFonts w:ascii="Times New Roman"/>
          <w:sz w:val="24"/>
        </w:rPr>
        <w:br/>
        <w:tab/>
      </w:r>
      <w:r>
        <w:rPr>
          <w:rFonts w:ascii="Times New Roman"/>
          <w:sz w:val="24"/>
        </w:rPr>
        <w:t>C)   case</w:t>
      </w:r>
      <w:r>
        <w:rPr>
          <w:rFonts w:ascii="Times New Roman"/>
          <w:sz w:val="24"/>
        </w:rPr>
        <w:br/>
        <w:tab/>
      </w:r>
      <w:r>
        <w:rPr>
          <w:rFonts w:ascii="Times New Roman"/>
          <w:sz w:val="24"/>
        </w:rPr>
        <w:t>D)   hypothesis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Carbohydrates provide ______ kcal per gram.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w:t>
      </w:r>
      <w:r>
        <w:rPr>
          <w:rFonts w:ascii="Times New Roman"/>
          <w:sz w:val="24"/>
        </w:rPr>
        <w:tab/>
        <w:br/>
        <w:tab/>
      </w:r>
      <w:r>
        <w:rPr>
          <w:rFonts w:ascii="Times New Roman"/>
          <w:sz w:val="24"/>
        </w:rPr>
        <w:t>B)   7</w:t>
      </w:r>
      <w:r>
        <w:rPr>
          <w:rFonts w:ascii="Times New Roman"/>
          <w:sz w:val="24"/>
        </w:rPr>
        <w:br/>
        <w:tab/>
      </w:r>
      <w:r>
        <w:rPr>
          <w:rFonts w:ascii="Times New Roman"/>
          <w:sz w:val="24"/>
        </w:rPr>
        <w:t>C)   9</w:t>
      </w:r>
      <w:r>
        <w:rPr>
          <w:rFonts w:ascii="Times New Roman"/>
          <w:sz w:val="24"/>
        </w:rPr>
        <w:br/>
        <w:tab/>
      </w:r>
      <w:r>
        <w:rPr>
          <w:rFonts w:ascii="Times New Roman"/>
          <w:sz w:val="24"/>
        </w:rPr>
        <w:t>D)   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In the United States, approximately ______ of adults are overweight or obese.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one-quarter</w:t>
      </w:r>
      <w:r>
        <w:rPr>
          <w:rFonts w:ascii="Times New Roman"/>
          <w:sz w:val="24"/>
        </w:rPr>
        <w:tab/>
        <w:br/>
        <w:tab/>
      </w:r>
      <w:r>
        <w:rPr>
          <w:rFonts w:ascii="Times New Roman"/>
          <w:sz w:val="24"/>
        </w:rPr>
        <w:t>B)   one-third</w:t>
      </w:r>
      <w:r>
        <w:rPr>
          <w:rFonts w:ascii="Times New Roman"/>
          <w:sz w:val="24"/>
        </w:rPr>
        <w:br/>
        <w:tab/>
      </w:r>
      <w:r>
        <w:rPr>
          <w:rFonts w:ascii="Times New Roman"/>
          <w:sz w:val="24"/>
        </w:rPr>
        <w:t>C)   one-half</w:t>
      </w:r>
      <w:r>
        <w:rPr>
          <w:rFonts w:ascii="Times New Roman"/>
          <w:sz w:val="24"/>
        </w:rPr>
        <w:br/>
        <w:tab/>
      </w:r>
      <w:r>
        <w:rPr>
          <w:rFonts w:ascii="Times New Roman"/>
          <w:sz w:val="24"/>
        </w:rPr>
        <w:t>D)   two-thirds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Which of the following nutrients provide no calories?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Alcohol</w:t>
      </w:r>
      <w:r>
        <w:rPr>
          <w:rFonts w:ascii="Times New Roman"/>
          <w:sz w:val="24"/>
        </w:rPr>
        <w:tab/>
        <w:br/>
        <w:tab/>
      </w:r>
      <w:r>
        <w:rPr>
          <w:rFonts w:ascii="Times New Roman"/>
          <w:sz w:val="24"/>
        </w:rPr>
        <w:t>B)   Proteins</w:t>
      </w:r>
      <w:r>
        <w:rPr>
          <w:rFonts w:ascii="Times New Roman"/>
          <w:sz w:val="24"/>
        </w:rPr>
        <w:br/>
        <w:tab/>
      </w:r>
      <w:r>
        <w:rPr>
          <w:rFonts w:ascii="Times New Roman"/>
          <w:sz w:val="24"/>
        </w:rPr>
        <w:t>C)   Carbohydrates</w:t>
      </w:r>
      <w:r>
        <w:rPr>
          <w:rFonts w:ascii="Times New Roman"/>
          <w:sz w:val="24"/>
        </w:rPr>
        <w:br/>
        <w:tab/>
      </w:r>
      <w:r>
        <w:rPr>
          <w:rFonts w:ascii="Times New Roman"/>
          <w:sz w:val="24"/>
        </w:rPr>
        <w:t>D)   Vitamins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Studies indicate an association between TV advertising of foods and drinks and _____, especially in the United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dollars spent at restaurants</w:t>
      </w:r>
      <w:r>
        <w:rPr>
          <w:rFonts w:ascii="Times New Roman"/>
          <w:sz w:val="24"/>
        </w:rPr>
        <w:tab/>
        <w:br/>
        <w:tab/>
      </w:r>
      <w:r>
        <w:rPr>
          <w:rFonts w:ascii="Times New Roman"/>
          <w:sz w:val="24"/>
        </w:rPr>
        <w:t>B)   purchase of more nutritious products from grocery stores</w:t>
      </w:r>
      <w:r>
        <w:rPr>
          <w:rFonts w:ascii="Times New Roman"/>
          <w:sz w:val="24"/>
        </w:rPr>
        <w:br/>
        <w:tab/>
      </w:r>
      <w:r>
        <w:rPr>
          <w:rFonts w:ascii="Times New Roman"/>
          <w:sz w:val="24"/>
        </w:rPr>
        <w:t>C)   the prevalence ofchildhood obesity</w:t>
      </w:r>
      <w:r>
        <w:rPr>
          <w:rFonts w:ascii="Times New Roman"/>
          <w:sz w:val="24"/>
        </w:rPr>
        <w:br/>
        <w:tab/>
      </w:r>
      <w:r>
        <w:rPr>
          <w:rFonts w:ascii="Times New Roman"/>
          <w:sz w:val="24"/>
        </w:rPr>
        <w:t>D)   the number of mealseaten at home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 xml:space="preserve">Which of the following is the   </w:t>
      </w:r>
      <w:r>
        <w:rPr>
          <w:rFonts w:ascii="Times New Roman"/>
          <w:b w:val="false"/>
          <w:i/>
          <w:color w:val="000000"/>
          <w:sz w:val="24"/>
        </w:rPr>
        <w:t xml:space="preserve">smallest </w:t>
      </w:r>
      <w:r>
        <w:rPr>
          <w:rFonts w:ascii="Times New Roman"/>
          <w:b w:val="false"/>
          <w:i w:val="false"/>
          <w:color w:val="000000"/>
          <w:sz w:val="24"/>
        </w:rPr>
        <w:t>unit of measurement?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Centigram</w:t>
      </w:r>
      <w:r>
        <w:rPr>
          <w:rFonts w:ascii="Times New Roman"/>
          <w:sz w:val="24"/>
        </w:rPr>
        <w:tab/>
        <w:br/>
        <w:tab/>
      </w:r>
      <w:r>
        <w:rPr>
          <w:rFonts w:ascii="Times New Roman"/>
          <w:sz w:val="24"/>
        </w:rPr>
        <w:t>B)   Milligram</w:t>
      </w:r>
      <w:r>
        <w:rPr>
          <w:rFonts w:ascii="Times New Roman"/>
          <w:sz w:val="24"/>
        </w:rPr>
        <w:br/>
        <w:tab/>
      </w:r>
      <w:r>
        <w:rPr>
          <w:rFonts w:ascii="Times New Roman"/>
          <w:sz w:val="24"/>
        </w:rPr>
        <w:t>C)   Microgram</w:t>
      </w:r>
      <w:r>
        <w:rPr>
          <w:rFonts w:ascii="Times New Roman"/>
          <w:sz w:val="24"/>
        </w:rPr>
        <w:br/>
        <w:tab/>
      </w:r>
      <w:r>
        <w:rPr>
          <w:rFonts w:ascii="Times New Roman"/>
          <w:sz w:val="24"/>
        </w:rPr>
        <w:t>D)   Kilogram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Penelope tracked her food and beverage intake for three days using NutritionCalc Plus. Her analysis showed an average intake of 1760 kcal and 42 grams of fat per day. According to her data, her usual diet provides approximately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21% of kcal from fat.</w:t>
      </w:r>
      <w:r>
        <w:rPr>
          <w:rFonts w:ascii="Times New Roman"/>
          <w:sz w:val="24"/>
        </w:rPr>
        <w:tab/>
        <w:br/>
        <w:tab/>
      </w:r>
      <w:r>
        <w:rPr>
          <w:rFonts w:ascii="Times New Roman"/>
          <w:sz w:val="24"/>
        </w:rPr>
        <w:t>B)   2% of kcal from fat.</w:t>
      </w:r>
      <w:r>
        <w:rPr>
          <w:rFonts w:ascii="Times New Roman"/>
          <w:sz w:val="24"/>
        </w:rPr>
        <w:br/>
        <w:tab/>
      </w:r>
      <w:r>
        <w:rPr>
          <w:rFonts w:ascii="Times New Roman"/>
          <w:sz w:val="24"/>
        </w:rPr>
        <w:t>C)   10% of kcal from fat.</w:t>
      </w:r>
      <w:r>
        <w:rPr>
          <w:rFonts w:ascii="Times New Roman"/>
          <w:sz w:val="24"/>
        </w:rPr>
        <w:br/>
        <w:tab/>
      </w:r>
      <w:r>
        <w:rPr>
          <w:rFonts w:ascii="Times New Roman"/>
          <w:sz w:val="24"/>
        </w:rPr>
        <w:t>D)   17% of kcal from fat.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The most rigorous type of controlled experiment is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Meta-analysis</w:t>
      </w:r>
      <w:r>
        <w:rPr>
          <w:rFonts w:ascii="Times New Roman"/>
          <w:sz w:val="24"/>
        </w:rPr>
        <w:tab/>
        <w:br/>
        <w:tab/>
      </w:r>
      <w:r>
        <w:rPr>
          <w:rFonts w:ascii="Times New Roman"/>
          <w:sz w:val="24"/>
        </w:rPr>
        <w:t>B)   Randomized controlled trial</w:t>
      </w:r>
      <w:r>
        <w:rPr>
          <w:rFonts w:ascii="Times New Roman"/>
          <w:sz w:val="24"/>
        </w:rPr>
        <w:br/>
        <w:tab/>
      </w:r>
      <w:r>
        <w:rPr>
          <w:rFonts w:ascii="Times New Roman"/>
          <w:sz w:val="24"/>
        </w:rPr>
        <w:t>C)   Cohort study</w:t>
      </w:r>
      <w:r>
        <w:rPr>
          <w:rFonts w:ascii="Times New Roman"/>
          <w:sz w:val="24"/>
        </w:rPr>
        <w:br/>
        <w:tab/>
      </w:r>
      <w:r>
        <w:rPr>
          <w:rFonts w:ascii="Times New Roman"/>
          <w:sz w:val="24"/>
        </w:rPr>
        <w:t>D)   Case-control study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To reduce their risk formany chronic diseases, Americans should limit their intakes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saturated fats.</w:t>
      </w:r>
      <w:r>
        <w:rPr>
          <w:rFonts w:ascii="Times New Roman"/>
          <w:sz w:val="24"/>
        </w:rPr>
        <w:tab/>
        <w:br/>
        <w:tab/>
      </w:r>
      <w:r>
        <w:rPr>
          <w:rFonts w:ascii="Times New Roman"/>
          <w:sz w:val="24"/>
        </w:rPr>
        <w:t>B)   whole grains.</w:t>
      </w:r>
      <w:r>
        <w:rPr>
          <w:rFonts w:ascii="Times New Roman"/>
          <w:sz w:val="24"/>
        </w:rPr>
        <w:br/>
        <w:tab/>
      </w:r>
      <w:r>
        <w:rPr>
          <w:rFonts w:ascii="Times New Roman"/>
          <w:sz w:val="24"/>
        </w:rPr>
        <w:t>C)   phytochemicals.</w:t>
      </w:r>
      <w:r>
        <w:rPr>
          <w:rFonts w:ascii="Times New Roman"/>
          <w:sz w:val="24"/>
        </w:rPr>
        <w:br/>
        <w:tab/>
      </w:r>
      <w:r>
        <w:rPr>
          <w:rFonts w:ascii="Times New Roman"/>
          <w:sz w:val="24"/>
        </w:rPr>
        <w:t>D)   carbonated water.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Which of the following trends has a negative effect on American food habits?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More offerings of chicken and fish in restaurants as alternatives to beef</w:t>
      </w:r>
      <w:r>
        <w:rPr>
          <w:rFonts w:ascii="Times New Roman"/>
          <w:sz w:val="24"/>
        </w:rPr>
        <w:tab/>
        <w:br/>
        <w:tab/>
      </w:r>
      <w:r>
        <w:rPr>
          <w:rFonts w:ascii="Times New Roman"/>
          <w:sz w:val="24"/>
        </w:rPr>
        <w:t>B)   Social changes that are leading to a general time shortage for many of us</w:t>
      </w:r>
      <w:r>
        <w:rPr>
          <w:rFonts w:ascii="Times New Roman"/>
          <w:sz w:val="24"/>
        </w:rPr>
        <w:br/>
        <w:tab/>
      </w:r>
      <w:r>
        <w:rPr>
          <w:rFonts w:ascii="Times New Roman"/>
          <w:sz w:val="24"/>
        </w:rPr>
        <w:t>C)   The variety of new, low-fat products in the grocery store</w:t>
      </w:r>
      <w:r>
        <w:rPr>
          <w:rFonts w:ascii="Times New Roman"/>
          <w:sz w:val="24"/>
        </w:rPr>
        <w:br/>
        <w:tab/>
      </w:r>
      <w:r>
        <w:rPr>
          <w:rFonts w:ascii="Times New Roman"/>
          <w:sz w:val="24"/>
        </w:rPr>
        <w:t>D)   Widespread availability of information on the nutritional content of fast foods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 xml:space="preserve">Which of the following is the   </w:t>
      </w:r>
      <w:r>
        <w:rPr>
          <w:rFonts w:ascii="Times New Roman"/>
          <w:b w:val="false"/>
          <w:i/>
          <w:color w:val="000000"/>
          <w:sz w:val="24"/>
        </w:rPr>
        <w:t xml:space="preserve">largest </w:t>
      </w:r>
      <w:r>
        <w:rPr>
          <w:rFonts w:ascii="Times New Roman"/>
          <w:b w:val="false"/>
          <w:i w:val="false"/>
          <w:color w:val="000000"/>
          <w:sz w:val="24"/>
        </w:rPr>
        <w:t>unit of measurement?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Centigram</w:t>
      </w:r>
      <w:r>
        <w:rPr>
          <w:rFonts w:ascii="Times New Roman"/>
          <w:sz w:val="24"/>
        </w:rPr>
        <w:tab/>
        <w:br/>
        <w:tab/>
      </w:r>
      <w:r>
        <w:rPr>
          <w:rFonts w:ascii="Times New Roman"/>
          <w:sz w:val="24"/>
        </w:rPr>
        <w:t>B)   Milligram</w:t>
      </w:r>
      <w:r>
        <w:rPr>
          <w:rFonts w:ascii="Times New Roman"/>
          <w:sz w:val="24"/>
        </w:rPr>
        <w:br/>
        <w:tab/>
      </w:r>
      <w:r>
        <w:rPr>
          <w:rFonts w:ascii="Times New Roman"/>
          <w:sz w:val="24"/>
        </w:rPr>
        <w:t>C)   Microgram</w:t>
      </w:r>
      <w:r>
        <w:rPr>
          <w:rFonts w:ascii="Times New Roman"/>
          <w:sz w:val="24"/>
        </w:rPr>
        <w:br/>
        <w:tab/>
      </w:r>
      <w:r>
        <w:rPr>
          <w:rFonts w:ascii="Times New Roman"/>
          <w:sz w:val="24"/>
        </w:rPr>
        <w:t>D)   Kilogram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Which of the following is true about the North American dietary pattern?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Most of our protein comes from plant sources.</w:t>
      </w:r>
      <w:r>
        <w:rPr>
          <w:rFonts w:ascii="Times New Roman"/>
          <w:sz w:val="24"/>
        </w:rPr>
        <w:tab/>
        <w:br/>
        <w:tab/>
      </w:r>
      <w:r>
        <w:rPr>
          <w:rFonts w:ascii="Times New Roman"/>
          <w:sz w:val="24"/>
        </w:rPr>
        <w:t>B)   Approximately half of our carbohydrates come from simple sugars.</w:t>
      </w:r>
      <w:r>
        <w:rPr>
          <w:rFonts w:ascii="Times New Roman"/>
          <w:sz w:val="24"/>
        </w:rPr>
        <w:br/>
        <w:tab/>
      </w:r>
      <w:r>
        <w:rPr>
          <w:rFonts w:ascii="Times New Roman"/>
          <w:sz w:val="24"/>
        </w:rPr>
        <w:t>C)   Most of our fats come from plant sources.</w:t>
      </w:r>
      <w:r>
        <w:rPr>
          <w:rFonts w:ascii="Times New Roman"/>
          <w:sz w:val="24"/>
        </w:rPr>
        <w:br/>
        <w:tab/>
      </w:r>
      <w:r>
        <w:rPr>
          <w:rFonts w:ascii="Times New Roman"/>
          <w:sz w:val="24"/>
        </w:rPr>
        <w:t>D)   Our dietary fiber intake is excessive.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The essential nutrients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must be consumed at every meal.</w:t>
      </w:r>
      <w:r>
        <w:rPr>
          <w:rFonts w:ascii="Times New Roman"/>
          <w:sz w:val="24"/>
        </w:rPr>
        <w:tab/>
        <w:br/>
        <w:tab/>
      </w:r>
      <w:r>
        <w:rPr>
          <w:rFonts w:ascii="Times New Roman"/>
          <w:sz w:val="24"/>
        </w:rPr>
        <w:t>B)   are required for infants but not adults.</w:t>
      </w:r>
      <w:r>
        <w:rPr>
          <w:rFonts w:ascii="Times New Roman"/>
          <w:sz w:val="24"/>
        </w:rPr>
        <w:br/>
        <w:tab/>
      </w:r>
      <w:r>
        <w:rPr>
          <w:rFonts w:ascii="Times New Roman"/>
          <w:sz w:val="24"/>
        </w:rPr>
        <w:t>C)   can be made in the body when they are needed.</w:t>
      </w:r>
      <w:r>
        <w:rPr>
          <w:rFonts w:ascii="Times New Roman"/>
          <w:sz w:val="24"/>
        </w:rPr>
        <w:br/>
        <w:tab/>
      </w:r>
      <w:r>
        <w:rPr>
          <w:rFonts w:ascii="Times New Roman"/>
          <w:sz w:val="24"/>
        </w:rPr>
        <w:t>D)   cannot be made by the body and therefore must be consumed to maintain health.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According to surveys from the United States Department of Agriculture, what is the most commonly consumed vegetable in the United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Tomatoes</w:t>
      </w:r>
      <w:r>
        <w:rPr>
          <w:rFonts w:ascii="Times New Roman"/>
          <w:sz w:val="24"/>
        </w:rPr>
        <w:tab/>
        <w:br/>
        <w:tab/>
      </w:r>
      <w:r>
        <w:rPr>
          <w:rFonts w:ascii="Times New Roman"/>
          <w:sz w:val="24"/>
        </w:rPr>
        <w:t>B)   Potatoes</w:t>
      </w:r>
      <w:r>
        <w:rPr>
          <w:rFonts w:ascii="Times New Roman"/>
          <w:sz w:val="24"/>
        </w:rPr>
        <w:br/>
        <w:tab/>
      </w:r>
      <w:r>
        <w:rPr>
          <w:rFonts w:ascii="Times New Roman"/>
          <w:sz w:val="24"/>
        </w:rPr>
        <w:t>C)   Lettuce</w:t>
      </w:r>
      <w:r>
        <w:rPr>
          <w:rFonts w:ascii="Times New Roman"/>
          <w:sz w:val="24"/>
        </w:rPr>
        <w:br/>
        <w:tab/>
      </w:r>
      <w:r>
        <w:rPr>
          <w:rFonts w:ascii="Times New Roman"/>
          <w:sz w:val="24"/>
        </w:rPr>
        <w:t>D)   Corn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Pat purchases a 2-liter bottle of root beer. This would be approximately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 quarts.</w:t>
      </w:r>
      <w:r>
        <w:rPr>
          <w:rFonts w:ascii="Times New Roman"/>
          <w:sz w:val="24"/>
        </w:rPr>
        <w:tab/>
        <w:br/>
        <w:tab/>
      </w:r>
      <w:r>
        <w:rPr>
          <w:rFonts w:ascii="Times New Roman"/>
          <w:sz w:val="24"/>
        </w:rPr>
        <w:t>B)   4 cups.</w:t>
      </w:r>
      <w:r>
        <w:rPr>
          <w:rFonts w:ascii="Times New Roman"/>
          <w:sz w:val="24"/>
        </w:rPr>
        <w:br/>
        <w:tab/>
      </w:r>
      <w:r>
        <w:rPr>
          <w:rFonts w:ascii="Times New Roman"/>
          <w:sz w:val="24"/>
        </w:rPr>
        <w:t>C)   2 gallons.</w:t>
      </w:r>
      <w:r>
        <w:rPr>
          <w:rFonts w:ascii="Times New Roman"/>
          <w:sz w:val="24"/>
        </w:rPr>
        <w:br/>
        <w:tab/>
      </w:r>
      <w:r>
        <w:rPr>
          <w:rFonts w:ascii="Times New Roman"/>
          <w:sz w:val="24"/>
        </w:rPr>
        <w:t>D)   2 pints.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What substances, present in fruits and vegetables, provide significant health benefits such as reducing the risk of cancer?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Phytochemicals</w:t>
      </w:r>
      <w:r>
        <w:rPr>
          <w:rFonts w:ascii="Times New Roman"/>
          <w:sz w:val="24"/>
        </w:rPr>
        <w:tab/>
        <w:br/>
        <w:tab/>
      </w:r>
      <w:r>
        <w:rPr>
          <w:rFonts w:ascii="Times New Roman"/>
          <w:sz w:val="24"/>
        </w:rPr>
        <w:t>B)   Beta blockers</w:t>
      </w:r>
      <w:r>
        <w:rPr>
          <w:rFonts w:ascii="Times New Roman"/>
          <w:sz w:val="24"/>
        </w:rPr>
        <w:br/>
        <w:tab/>
      </w:r>
      <w:r>
        <w:rPr>
          <w:rFonts w:ascii="Times New Roman"/>
          <w:sz w:val="24"/>
        </w:rPr>
        <w:t>C)   Deoxidizers</w:t>
      </w:r>
      <w:r>
        <w:rPr>
          <w:rFonts w:ascii="Times New Roman"/>
          <w:sz w:val="24"/>
        </w:rPr>
        <w:br/>
        <w:tab/>
      </w:r>
      <w:r>
        <w:rPr>
          <w:rFonts w:ascii="Times New Roman"/>
          <w:sz w:val="24"/>
        </w:rPr>
        <w:t>D)   Free radicals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A serving of breakfast cereal provides 160 total calories and 8 grams of added sugars. Added sugars provide ______ of total kcal in this breakfast cereal.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45%</w:t>
      </w:r>
      <w:r>
        <w:rPr>
          <w:rFonts w:ascii="Times New Roman"/>
          <w:sz w:val="24"/>
        </w:rPr>
        <w:tab/>
        <w:br/>
        <w:tab/>
      </w:r>
      <w:r>
        <w:rPr>
          <w:rFonts w:ascii="Times New Roman"/>
          <w:sz w:val="24"/>
        </w:rPr>
        <w:t>B)   20%</w:t>
      </w:r>
      <w:r>
        <w:rPr>
          <w:rFonts w:ascii="Times New Roman"/>
          <w:sz w:val="24"/>
        </w:rPr>
        <w:br/>
        <w:tab/>
      </w:r>
      <w:r>
        <w:rPr>
          <w:rFonts w:ascii="Times New Roman"/>
          <w:sz w:val="24"/>
        </w:rPr>
        <w:t>C)   5%</w:t>
      </w:r>
      <w:r>
        <w:rPr>
          <w:rFonts w:ascii="Times New Roman"/>
          <w:sz w:val="24"/>
        </w:rPr>
        <w:br/>
        <w:tab/>
      </w:r>
      <w:r>
        <w:rPr>
          <w:rFonts w:ascii="Times New Roman"/>
          <w:sz w:val="24"/>
        </w:rPr>
        <w:t>D)   35%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The disease characterized by fatty infiltration of the liver and replacement of functioning liver cells with fibrous connective tissue is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cirrhosis.</w:t>
      </w:r>
      <w:r>
        <w:rPr>
          <w:rFonts w:ascii="Times New Roman"/>
          <w:sz w:val="24"/>
        </w:rPr>
        <w:tab/>
        <w:br/>
        <w:tab/>
      </w:r>
      <w:r>
        <w:rPr>
          <w:rFonts w:ascii="Times New Roman"/>
          <w:sz w:val="24"/>
        </w:rPr>
        <w:t>B)   liver cancer.</w:t>
      </w:r>
      <w:r>
        <w:rPr>
          <w:rFonts w:ascii="Times New Roman"/>
          <w:sz w:val="24"/>
        </w:rPr>
        <w:br/>
        <w:tab/>
      </w:r>
      <w:r>
        <w:rPr>
          <w:rFonts w:ascii="Times New Roman"/>
          <w:sz w:val="24"/>
        </w:rPr>
        <w:t>C)   hepatitis.</w:t>
      </w:r>
      <w:r>
        <w:rPr>
          <w:rFonts w:ascii="Times New Roman"/>
          <w:sz w:val="24"/>
        </w:rPr>
        <w:br/>
        <w:tab/>
      </w:r>
      <w:r>
        <w:rPr>
          <w:rFonts w:ascii="Times New Roman"/>
          <w:b w:val="false"/>
          <w:i w:val="false"/>
          <w:color w:val="000000"/>
          <w:sz w:val="24"/>
        </w:rPr>
        <w:t>D)   Crohn's disease.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Of all the alcohol sources, ______ often is singled out as the best choice because of the added bonus of the many phytochemicals present.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red wine</w:t>
      </w:r>
      <w:r>
        <w:rPr>
          <w:rFonts w:ascii="Times New Roman"/>
          <w:sz w:val="24"/>
        </w:rPr>
        <w:tab/>
        <w:br/>
        <w:tab/>
      </w:r>
      <w:r>
        <w:rPr>
          <w:rFonts w:ascii="Times New Roman"/>
          <w:sz w:val="24"/>
        </w:rPr>
        <w:t>B)   wine coolers</w:t>
      </w:r>
      <w:r>
        <w:rPr>
          <w:rFonts w:ascii="Times New Roman"/>
          <w:sz w:val="24"/>
        </w:rPr>
        <w:br/>
        <w:tab/>
      </w:r>
      <w:r>
        <w:rPr>
          <w:rFonts w:ascii="Times New Roman"/>
          <w:sz w:val="24"/>
        </w:rPr>
        <w:t>C)   light beer</w:t>
      </w:r>
      <w:r>
        <w:rPr>
          <w:rFonts w:ascii="Times New Roman"/>
          <w:sz w:val="24"/>
        </w:rPr>
        <w:br/>
        <w:tab/>
      </w:r>
      <w:r>
        <w:rPr>
          <w:rFonts w:ascii="Times New Roman"/>
          <w:sz w:val="24"/>
        </w:rPr>
        <w:t>D)   hard cider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According to the Food and Health Survey, what is the leading factor that influences food purchases among American consumers?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Healthfulness</w:t>
      </w:r>
      <w:r>
        <w:rPr>
          <w:rFonts w:ascii="Times New Roman"/>
          <w:sz w:val="24"/>
        </w:rPr>
        <w:tab/>
        <w:br/>
        <w:tab/>
      </w:r>
      <w:r>
        <w:rPr>
          <w:rFonts w:ascii="Times New Roman"/>
          <w:sz w:val="24"/>
        </w:rPr>
        <w:t>B)   Convenience</w:t>
      </w:r>
      <w:r>
        <w:rPr>
          <w:rFonts w:ascii="Times New Roman"/>
          <w:sz w:val="24"/>
        </w:rPr>
        <w:br/>
        <w:tab/>
      </w:r>
      <w:r>
        <w:rPr>
          <w:rFonts w:ascii="Times New Roman"/>
          <w:sz w:val="24"/>
        </w:rPr>
        <w:t>C)   Price</w:t>
      </w:r>
      <w:r>
        <w:rPr>
          <w:rFonts w:ascii="Times New Roman"/>
          <w:sz w:val="24"/>
        </w:rPr>
        <w:br/>
        <w:tab/>
      </w:r>
      <w:r>
        <w:rPr>
          <w:rFonts w:ascii="Times New Roman"/>
          <w:sz w:val="24"/>
        </w:rPr>
        <w:t>D)   Taste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Vitamins and minerals ______ be broken down to provide energy.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cannot</w:t>
      </w:r>
      <w:r>
        <w:rPr>
          <w:rFonts w:ascii="Times New Roman"/>
          <w:sz w:val="24"/>
        </w:rPr>
        <w:tab/>
        <w:br/>
        <w:tab/>
      </w:r>
      <w:r>
        <w:rPr>
          <w:rFonts w:ascii="Times New Roman"/>
          <w:sz w:val="24"/>
        </w:rPr>
        <w:t>B)   can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An 80-proof alcoholic beverage contains ______ percent alcohol.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20</w:t>
      </w:r>
      <w:r>
        <w:rPr>
          <w:rFonts w:ascii="Times New Roman"/>
          <w:sz w:val="24"/>
        </w:rPr>
        <w:tab/>
        <w:br/>
        <w:tab/>
      </w:r>
      <w:r>
        <w:rPr>
          <w:rFonts w:ascii="Times New Roman"/>
          <w:sz w:val="24"/>
        </w:rPr>
        <w:t>B)   40</w:t>
      </w:r>
      <w:r>
        <w:rPr>
          <w:rFonts w:ascii="Times New Roman"/>
          <w:sz w:val="24"/>
        </w:rPr>
        <w:br/>
        <w:tab/>
      </w:r>
      <w:r>
        <w:rPr>
          <w:rFonts w:ascii="Times New Roman"/>
          <w:sz w:val="24"/>
        </w:rPr>
        <w:t>C)   80</w:t>
      </w:r>
      <w:r>
        <w:rPr>
          <w:rFonts w:ascii="Times New Roman"/>
          <w:sz w:val="24"/>
        </w:rPr>
        <w:br/>
        <w:tab/>
      </w:r>
      <w:r>
        <w:rPr>
          <w:rFonts w:ascii="Times New Roman"/>
          <w:sz w:val="24"/>
        </w:rPr>
        <w:t>D)   100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Fiber and starch belong to the class of nutrients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carbohydrates.</w:t>
      </w:r>
      <w:r>
        <w:rPr>
          <w:rFonts w:ascii="Times New Roman"/>
          <w:sz w:val="24"/>
        </w:rPr>
        <w:tab/>
        <w:br/>
        <w:tab/>
      </w:r>
      <w:r>
        <w:rPr>
          <w:rFonts w:ascii="Times New Roman"/>
          <w:sz w:val="24"/>
        </w:rPr>
        <w:t>B)   protein.</w:t>
      </w:r>
      <w:r>
        <w:rPr>
          <w:rFonts w:ascii="Times New Roman"/>
          <w:sz w:val="24"/>
        </w:rPr>
        <w:br/>
        <w:tab/>
      </w:r>
      <w:r>
        <w:rPr>
          <w:rFonts w:ascii="Times New Roman"/>
          <w:sz w:val="24"/>
        </w:rPr>
        <w:t>C)   lipids.</w:t>
      </w:r>
      <w:r>
        <w:rPr>
          <w:rFonts w:ascii="Times New Roman"/>
          <w:sz w:val="24"/>
        </w:rPr>
        <w:br/>
        <w:tab/>
      </w:r>
      <w:r>
        <w:rPr>
          <w:rFonts w:ascii="Times New Roman"/>
          <w:sz w:val="24"/>
        </w:rPr>
        <w:t>D)   minerals.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Cancer is a group of diseases characterized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high blood sugar.</w:t>
      </w:r>
      <w:r>
        <w:rPr>
          <w:rFonts w:ascii="Times New Roman"/>
          <w:sz w:val="24"/>
        </w:rPr>
        <w:tab/>
        <w:br/>
        <w:tab/>
      </w:r>
      <w:r>
        <w:rPr>
          <w:rFonts w:ascii="Times New Roman"/>
          <w:sz w:val="24"/>
        </w:rPr>
        <w:t>B)   uncontrolled cell growth.</w:t>
      </w:r>
      <w:r>
        <w:rPr>
          <w:rFonts w:ascii="Times New Roman"/>
          <w:sz w:val="24"/>
        </w:rPr>
        <w:br/>
        <w:tab/>
      </w:r>
      <w:r>
        <w:rPr>
          <w:rFonts w:ascii="Times New Roman"/>
          <w:sz w:val="24"/>
        </w:rPr>
        <w:t>C)   high blood pressure.</w:t>
      </w:r>
      <w:r>
        <w:rPr>
          <w:rFonts w:ascii="Times New Roman"/>
          <w:sz w:val="24"/>
        </w:rPr>
        <w:br/>
        <w:tab/>
      </w:r>
      <w:r>
        <w:rPr>
          <w:rFonts w:ascii="Times New Roman"/>
          <w:sz w:val="24"/>
        </w:rPr>
        <w:t>D)   high levels of blood lipids.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Which class of nutrients comprises approximately 60% of body weight?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Water</w:t>
      </w:r>
      <w:r>
        <w:rPr>
          <w:rFonts w:ascii="Times New Roman"/>
          <w:sz w:val="24"/>
        </w:rPr>
        <w:tab/>
        <w:br/>
        <w:tab/>
      </w:r>
      <w:r>
        <w:rPr>
          <w:rFonts w:ascii="Times New Roman"/>
          <w:sz w:val="24"/>
        </w:rPr>
        <w:t>B)   Protein</w:t>
      </w:r>
      <w:r>
        <w:rPr>
          <w:rFonts w:ascii="Times New Roman"/>
          <w:sz w:val="24"/>
        </w:rPr>
        <w:br/>
        <w:tab/>
      </w:r>
      <w:r>
        <w:rPr>
          <w:rFonts w:ascii="Times New Roman"/>
          <w:sz w:val="24"/>
        </w:rPr>
        <w:t>C)   Carbohydrate</w:t>
      </w:r>
      <w:r>
        <w:rPr>
          <w:rFonts w:ascii="Times New Roman"/>
          <w:sz w:val="24"/>
        </w:rPr>
        <w:br/>
        <w:tab/>
      </w:r>
      <w:r>
        <w:rPr>
          <w:rFonts w:ascii="Times New Roman"/>
          <w:sz w:val="24"/>
        </w:rPr>
        <w:t>D)   Minerals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A recipe calls for 140 grams of chicken breast. This is equivalent to ______ ounces of chicken breast.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5</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3920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8.75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1.4</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A kilocalorie is a measure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heat energy.</w:t>
      </w:r>
      <w:r>
        <w:rPr>
          <w:rFonts w:ascii="Times New Roman"/>
          <w:sz w:val="24"/>
        </w:rPr>
        <w:tab/>
        <w:br/>
        <w:tab/>
      </w:r>
      <w:r>
        <w:rPr>
          <w:rFonts w:ascii="Times New Roman"/>
          <w:sz w:val="24"/>
        </w:rPr>
        <w:t>B)   fat in food.</w:t>
      </w:r>
      <w:r>
        <w:rPr>
          <w:rFonts w:ascii="Times New Roman"/>
          <w:sz w:val="24"/>
        </w:rPr>
        <w:br/>
        <w:tab/>
      </w:r>
      <w:r>
        <w:rPr>
          <w:rFonts w:ascii="Times New Roman"/>
          <w:sz w:val="24"/>
        </w:rPr>
        <w:t>C)   nutrients in food.</w:t>
      </w:r>
      <w:r>
        <w:rPr>
          <w:rFonts w:ascii="Times New Roman"/>
          <w:sz w:val="24"/>
        </w:rPr>
        <w:br/>
        <w:tab/>
      </w:r>
      <w:r>
        <w:rPr>
          <w:rFonts w:ascii="Times New Roman"/>
          <w:sz w:val="24"/>
        </w:rPr>
        <w:t>D)   sugar and fat in food.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Which of the following is an essential</w:t>
      </w:r>
      <w:r>
        <w:rPr>
          <w:rFonts w:ascii="Times New Roman"/>
          <w:b w:val="false"/>
          <w:i/>
          <w:color w:val="000000"/>
          <w:sz w:val="24"/>
        </w:rPr>
        <w:t xml:space="preserve"> </w:t>
      </w:r>
      <w:r>
        <w:rPr>
          <w:rFonts w:ascii="Times New Roman"/>
          <w:b w:val="false"/>
          <w:i w:val="false"/>
          <w:color w:val="000000"/>
          <w:sz w:val="24"/>
        </w:rPr>
        <w:t>nutrient?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Alcohol</w:t>
      </w:r>
      <w:r>
        <w:rPr>
          <w:rFonts w:ascii="Times New Roman"/>
          <w:sz w:val="24"/>
        </w:rPr>
        <w:tab/>
        <w:br/>
        <w:tab/>
      </w:r>
      <w:r>
        <w:rPr>
          <w:rFonts w:ascii="Times New Roman"/>
          <w:sz w:val="24"/>
        </w:rPr>
        <w:t>B)   Carbohydrates</w:t>
      </w:r>
      <w:r>
        <w:rPr>
          <w:rFonts w:ascii="Times New Roman"/>
          <w:sz w:val="24"/>
        </w:rPr>
        <w:br/>
        <w:tab/>
      </w:r>
      <w:r>
        <w:rPr>
          <w:rFonts w:ascii="Times New Roman"/>
          <w:sz w:val="24"/>
        </w:rPr>
        <w:t>C)   Phytochemicals</w:t>
      </w:r>
      <w:r>
        <w:rPr>
          <w:rFonts w:ascii="Times New Roman"/>
          <w:sz w:val="24"/>
        </w:rPr>
        <w:br/>
        <w:tab/>
      </w:r>
      <w:r>
        <w:rPr>
          <w:rFonts w:ascii="Times New Roman"/>
          <w:sz w:val="24"/>
        </w:rPr>
        <w:t>D)   Zoochemicals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According to the Food and Nutrition Board (FNB) of the National Academy of Sciences, ______ of caloriesshould come from protein.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20% to 35%</w:t>
      </w:r>
      <w:r>
        <w:rPr>
          <w:rFonts w:ascii="Times New Roman"/>
          <w:sz w:val="24"/>
        </w:rPr>
        <w:tab/>
        <w:br/>
        <w:tab/>
      </w:r>
      <w:r>
        <w:rPr>
          <w:rFonts w:ascii="Times New Roman"/>
          <w:sz w:val="24"/>
        </w:rPr>
        <w:t>B)   45% to 65%</w:t>
      </w:r>
      <w:r>
        <w:rPr>
          <w:rFonts w:ascii="Times New Roman"/>
          <w:sz w:val="24"/>
        </w:rPr>
        <w:br/>
        <w:tab/>
      </w:r>
      <w:r>
        <w:rPr>
          <w:rFonts w:ascii="Times New Roman"/>
          <w:sz w:val="24"/>
        </w:rPr>
        <w:t>C)   10% to 35%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Which of the following are reasons older adults are more susceptible to the damaging effects of alcohol?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Older adults tend to have lower lean body mass and lower body water content.</w:t>
      </w:r>
      <w:r>
        <w:rPr>
          <w:rFonts w:ascii="Times New Roman"/>
          <w:sz w:val="24"/>
        </w:rPr>
        <w:tab/>
        <w:br/>
        <w:tab/>
      </w:r>
      <w:r>
        <w:rPr>
          <w:rFonts w:ascii="Times New Roman"/>
          <w:sz w:val="24"/>
        </w:rPr>
        <w:t>B)   The rate of alcohol metabolism decreases with age.</w:t>
      </w:r>
      <w:r>
        <w:rPr>
          <w:rFonts w:ascii="Times New Roman"/>
          <w:sz w:val="24"/>
        </w:rPr>
        <w:br/>
        <w:tab/>
      </w:r>
      <w:r>
        <w:rPr>
          <w:rFonts w:ascii="Times New Roman"/>
          <w:sz w:val="24"/>
        </w:rPr>
        <w:t>C)   Alcohol can interact with medications in the body.</w:t>
      </w:r>
      <w:r>
        <w:rPr>
          <w:rFonts w:ascii="Times New Roman"/>
          <w:sz w:val="24"/>
        </w:rPr>
        <w:br/>
        <w:tab/>
      </w:r>
      <w:r>
        <w:rPr>
          <w:rFonts w:ascii="Times New Roman"/>
          <w:sz w:val="24"/>
        </w:rPr>
        <w:t>D)   All of these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 xml:space="preserve">An overarching goal of   </w:t>
      </w:r>
      <w:r>
        <w:rPr>
          <w:rFonts w:ascii="Times New Roman"/>
          <w:b w:val="false"/>
          <w:i/>
          <w:color w:val="000000"/>
          <w:sz w:val="24"/>
        </w:rPr>
        <w:t>Healthy People 2030</w:t>
      </w:r>
      <w:r>
        <w:rPr>
          <w:rFonts w:ascii="Times New Roman"/>
          <w:b w:val="false"/>
          <w:i w:val="false"/>
          <w:color w:val="000000"/>
          <w:sz w:val="24"/>
        </w:rPr>
        <w:t xml:space="preserve"> is to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help people live free of preventable disease, disability, injury, and premature death.</w:t>
      </w:r>
      <w:r>
        <w:rPr>
          <w:rFonts w:ascii="Times New Roman"/>
          <w:sz w:val="24"/>
        </w:rPr>
        <w:tab/>
        <w:br/>
        <w:tab/>
      </w:r>
      <w:r>
        <w:rPr>
          <w:rFonts w:ascii="Times New Roman"/>
          <w:sz w:val="24"/>
        </w:rPr>
        <w:t>B)   implement a universal health care system.</w:t>
      </w:r>
      <w:r>
        <w:rPr>
          <w:rFonts w:ascii="Times New Roman"/>
          <w:sz w:val="24"/>
        </w:rPr>
        <w:br/>
        <w:tab/>
      </w:r>
      <w:r>
        <w:rPr>
          <w:rFonts w:ascii="Times New Roman"/>
          <w:sz w:val="24"/>
        </w:rPr>
        <w:t>C)   set standards for nutrient intakes in the United States.</w:t>
      </w:r>
      <w:r>
        <w:rPr>
          <w:rFonts w:ascii="Times New Roman"/>
          <w:sz w:val="24"/>
        </w:rPr>
        <w:br/>
        <w:tab/>
      </w:r>
      <w:r>
        <w:rPr>
          <w:rFonts w:ascii="Times New Roman"/>
          <w:sz w:val="24"/>
        </w:rPr>
        <w:t>D)   develop policies that promote physical activity among Americans of all ages.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On average, Americans consume approximately ______% of total calories as fat.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34</w:t>
      </w:r>
      <w:r>
        <w:rPr>
          <w:rFonts w:ascii="Times New Roman"/>
          <w:sz w:val="24"/>
        </w:rPr>
        <w:tab/>
        <w:br/>
        <w:tab/>
      </w:r>
      <w:r>
        <w:rPr>
          <w:rFonts w:ascii="Times New Roman"/>
          <w:sz w:val="24"/>
        </w:rPr>
        <w:t>B)   22</w:t>
      </w:r>
      <w:r>
        <w:rPr>
          <w:rFonts w:ascii="Times New Roman"/>
          <w:sz w:val="24"/>
        </w:rPr>
        <w:br/>
        <w:tab/>
      </w:r>
      <w:r>
        <w:rPr>
          <w:rFonts w:ascii="Times New Roman"/>
          <w:sz w:val="24"/>
        </w:rPr>
        <w:t>C)   28</w:t>
      </w:r>
      <w:r>
        <w:rPr>
          <w:rFonts w:ascii="Times New Roman"/>
          <w:sz w:val="24"/>
        </w:rPr>
        <w:br/>
        <w:tab/>
      </w:r>
      <w:r>
        <w:rPr>
          <w:rFonts w:ascii="Times New Roman"/>
          <w:sz w:val="24"/>
        </w:rPr>
        <w:t>D)   55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One cup of chocolate milk contains 15 grams of carbohydrates, 8 grams of fat, and 8 grams of protein. This cup of chocolate milk supplies ______ kcal.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164</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124</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279</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31</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Per gram, which of the following provides the most energy?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Carbohydrates</w:t>
      </w:r>
      <w:r>
        <w:rPr>
          <w:rFonts w:ascii="Times New Roman"/>
          <w:sz w:val="24"/>
        </w:rPr>
        <w:tab/>
        <w:br/>
        <w:tab/>
      </w:r>
      <w:r>
        <w:rPr>
          <w:rFonts w:ascii="Times New Roman"/>
          <w:sz w:val="24"/>
        </w:rPr>
        <w:t>B)   Proteins</w:t>
      </w:r>
      <w:r>
        <w:rPr>
          <w:rFonts w:ascii="Times New Roman"/>
          <w:sz w:val="24"/>
        </w:rPr>
        <w:br/>
        <w:tab/>
      </w:r>
      <w:r>
        <w:rPr>
          <w:rFonts w:ascii="Times New Roman"/>
          <w:sz w:val="24"/>
        </w:rPr>
        <w:t>C)   Alcohol</w:t>
      </w:r>
      <w:r>
        <w:rPr>
          <w:rFonts w:ascii="Times New Roman"/>
          <w:sz w:val="24"/>
        </w:rPr>
        <w:br/>
        <w:tab/>
      </w:r>
      <w:r>
        <w:rPr>
          <w:rFonts w:ascii="Times New Roman"/>
          <w:sz w:val="24"/>
        </w:rPr>
        <w:t>D)   Fats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Water is one of the six classes of essential nutrients.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Over the past several decades, the consumption of fluid milk in the United States has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increased.</w:t>
      </w:r>
      <w:r>
        <w:rPr>
          <w:rFonts w:ascii="Times New Roman"/>
          <w:sz w:val="24"/>
        </w:rPr>
        <w:tab/>
        <w:br/>
        <w:tab/>
      </w:r>
      <w:r>
        <w:rPr>
          <w:rFonts w:ascii="Times New Roman"/>
          <w:sz w:val="24"/>
        </w:rPr>
        <w:t>B)   decreased.</w:t>
      </w:r>
      <w:r>
        <w:rPr>
          <w:rFonts w:ascii="Times New Roman"/>
          <w:sz w:val="24"/>
        </w:rPr>
        <w:br/>
        <w:tab/>
      </w:r>
      <w:r>
        <w:rPr>
          <w:rFonts w:ascii="Times New Roman"/>
          <w:sz w:val="24"/>
        </w:rPr>
        <w:t>C)   remained the same.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Which of the following accurately describes the term hypothesis?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test made to examine the validity of an educated guess</w:t>
      </w:r>
      <w:r>
        <w:rPr>
          <w:rFonts w:ascii="Times New Roman"/>
          <w:sz w:val="24"/>
        </w:rPr>
        <w:tab/>
        <w:br/>
        <w:tab/>
      </w:r>
      <w:r>
        <w:rPr>
          <w:rFonts w:ascii="Times New Roman"/>
          <w:sz w:val="24"/>
        </w:rPr>
        <w:t>B)   An educated guess by a scientist to explain a phenomenon</w:t>
      </w:r>
      <w:r>
        <w:rPr>
          <w:rFonts w:ascii="Times New Roman"/>
          <w:sz w:val="24"/>
        </w:rPr>
        <w:br/>
        <w:tab/>
      </w:r>
      <w:r>
        <w:rPr>
          <w:rFonts w:ascii="Times New Roman"/>
          <w:sz w:val="24"/>
        </w:rPr>
        <w:t>C)   A study of how disease rates vary among different population groups</w:t>
      </w:r>
      <w:r>
        <w:rPr>
          <w:rFonts w:ascii="Times New Roman"/>
          <w:sz w:val="24"/>
        </w:rPr>
        <w:br/>
        <w:tab/>
      </w:r>
      <w:r>
        <w:rPr>
          <w:rFonts w:ascii="Times New Roman"/>
          <w:sz w:val="24"/>
        </w:rPr>
        <w:t>D)   An explanation for a phenomenon that has numerous lines of evidence to support 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 xml:space="preserve">Which of the following terms describes </w:t>
      </w:r>
      <w:r>
        <w:rPr>
          <w:rFonts w:ascii="Times New Roman"/>
          <w:b w:val="false"/>
          <w:i/>
          <w:color w:val="000000"/>
          <w:sz w:val="24"/>
        </w:rPr>
        <w:t>physiological</w:t>
      </w:r>
      <w:r>
        <w:rPr>
          <w:rFonts w:ascii="Times New Roman"/>
          <w:b w:val="false"/>
          <w:i w:val="false"/>
          <w:color w:val="000000"/>
          <w:sz w:val="24"/>
        </w:rPr>
        <w:t xml:space="preserve"> (internal) influences that encourage us to find and eat food?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Appetite</w:t>
      </w:r>
      <w:r>
        <w:rPr>
          <w:rFonts w:ascii="Times New Roman"/>
          <w:sz w:val="24"/>
        </w:rPr>
        <w:tab/>
        <w:br/>
        <w:tab/>
      </w:r>
      <w:r>
        <w:rPr>
          <w:rFonts w:ascii="Times New Roman"/>
          <w:sz w:val="24"/>
        </w:rPr>
        <w:t>B)   Hunger</w:t>
      </w:r>
      <w:r>
        <w:rPr>
          <w:rFonts w:ascii="Times New Roman"/>
          <w:sz w:val="24"/>
        </w:rPr>
        <w:br/>
        <w:tab/>
      </w:r>
      <w:r>
        <w:rPr>
          <w:rFonts w:ascii="Times New Roman"/>
          <w:sz w:val="24"/>
        </w:rPr>
        <w:t>C)   Satiety</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Saturation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When researchers complete a research study and prepare a manuscript describing their work for publication, they seek out an evaluation of work by professionals of similar competence to themselves. This helps to ensure that the work is objective and of high quality. This evaluation process is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compentency check.</w:t>
      </w:r>
      <w:r>
        <w:rPr>
          <w:rFonts w:ascii="Times New Roman"/>
          <w:sz w:val="24"/>
        </w:rPr>
        <w:tab/>
        <w:br/>
        <w:tab/>
      </w:r>
      <w:r>
        <w:rPr>
          <w:rFonts w:ascii="Times New Roman"/>
          <w:sz w:val="24"/>
        </w:rPr>
        <w:t>B)   performance review.</w:t>
      </w:r>
      <w:r>
        <w:rPr>
          <w:rFonts w:ascii="Times New Roman"/>
          <w:sz w:val="24"/>
        </w:rPr>
        <w:br/>
        <w:tab/>
      </w:r>
      <w:r>
        <w:rPr>
          <w:rFonts w:ascii="Times New Roman"/>
          <w:sz w:val="24"/>
        </w:rPr>
        <w:t>C)   independent critique.</w:t>
      </w:r>
      <w:r>
        <w:rPr>
          <w:rFonts w:ascii="Times New Roman"/>
          <w:sz w:val="24"/>
        </w:rPr>
        <w:br/>
        <w:tab/>
      </w:r>
      <w:r>
        <w:rPr>
          <w:rFonts w:ascii="Times New Roman"/>
          <w:sz w:val="24"/>
        </w:rPr>
        <w:t>D)   peer review.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 xml:space="preserve">Hypertension   </w:t>
      </w:r>
      <w:r>
        <w:rPr>
          <w:rFonts w:ascii="Times New Roman"/>
          <w:b w:val="false"/>
          <w:i/>
          <w:color w:val="000000"/>
          <w:sz w:val="24"/>
        </w:rPr>
        <w:t xml:space="preserve"> </w:t>
      </w:r>
      <w:r>
        <w:rPr>
          <w:rFonts w:ascii="Times New Roman"/>
          <w:b w:val="false"/>
          <w:i w:val="false"/>
          <w:color w:val="000000"/>
          <w:sz w:val="24"/>
        </w:rPr>
        <w:t>is the medical term that refers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high blood pressure.</w:t>
      </w:r>
      <w:r>
        <w:rPr>
          <w:rFonts w:ascii="Times New Roman"/>
          <w:sz w:val="24"/>
        </w:rPr>
        <w:tab/>
        <w:br/>
        <w:tab/>
      </w:r>
      <w:r>
        <w:rPr>
          <w:rFonts w:ascii="Times New Roman"/>
          <w:sz w:val="24"/>
        </w:rPr>
        <w:t>B)   high blood sugar.</w:t>
      </w:r>
      <w:r>
        <w:rPr>
          <w:rFonts w:ascii="Times New Roman"/>
          <w:sz w:val="24"/>
        </w:rPr>
        <w:br/>
        <w:tab/>
      </w:r>
      <w:r>
        <w:rPr>
          <w:rFonts w:ascii="Times New Roman"/>
          <w:sz w:val="24"/>
        </w:rPr>
        <w:t>C)   high blood lipids.</w:t>
      </w:r>
      <w:r>
        <w:rPr>
          <w:rFonts w:ascii="Times New Roman"/>
          <w:sz w:val="24"/>
        </w:rPr>
        <w:br/>
        <w:tab/>
      </w:r>
      <w:r>
        <w:rPr>
          <w:rFonts w:ascii="Times New Roman"/>
          <w:sz w:val="24"/>
        </w:rPr>
        <w:t>D)   high muscle tone.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 xml:space="preserve">The </w:t>
      </w:r>
      <w:r>
        <w:rPr>
          <w:rFonts w:ascii="Times New Roman"/>
          <w:b w:val="false"/>
          <w:i/>
          <w:color w:val="000000"/>
          <w:sz w:val="24"/>
        </w:rPr>
        <w:t xml:space="preserve">Dietary Guidelines </w:t>
      </w:r>
      <w:r>
        <w:rPr>
          <w:rFonts w:ascii="Times New Roman"/>
          <w:b w:val="false"/>
          <w:i w:val="false"/>
          <w:color w:val="000000"/>
          <w:sz w:val="24"/>
        </w:rPr>
        <w:t>recommends that adults of legal drinking age can choose not to drink, or to drink in moderation by limiting intake to _____ drink(s) or less in a day for men or _____ drink(s) or less in a day for women, on days when alcohol is consumed.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 0</w:t>
      </w:r>
      <w:r>
        <w:rPr>
          <w:rFonts w:ascii="Times New Roman"/>
          <w:sz w:val="24"/>
        </w:rPr>
        <w:tab/>
        <w:br/>
        <w:tab/>
      </w:r>
      <w:r>
        <w:rPr>
          <w:rFonts w:ascii="Times New Roman"/>
          <w:sz w:val="24"/>
        </w:rPr>
        <w:t>B)   2; 1</w:t>
      </w:r>
      <w:r>
        <w:rPr>
          <w:rFonts w:ascii="Times New Roman"/>
          <w:sz w:val="24"/>
        </w:rPr>
        <w:br/>
        <w:tab/>
      </w:r>
      <w:r>
        <w:rPr>
          <w:rFonts w:ascii="Times New Roman"/>
          <w:sz w:val="24"/>
        </w:rPr>
        <w:t>C)   3; 2</w:t>
      </w:r>
      <w:r>
        <w:rPr>
          <w:rFonts w:ascii="Times New Roman"/>
          <w:sz w:val="24"/>
        </w:rPr>
        <w:br/>
        <w:tab/>
      </w:r>
      <w:r>
        <w:rPr>
          <w:rFonts w:ascii="Times New Roman"/>
          <w:sz w:val="24"/>
        </w:rPr>
        <w:t>D)   4; 3</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In the _____ experimental design, neither the participants nor the researchers are aware of each participant’s assignment (test or placebo) or the outcome of the study until it is completed.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uncontrolled</w:t>
      </w:r>
      <w:r>
        <w:rPr>
          <w:rFonts w:ascii="Times New Roman"/>
          <w:sz w:val="24"/>
        </w:rPr>
        <w:tab/>
        <w:br/>
        <w:tab/>
      </w:r>
      <w:r>
        <w:rPr>
          <w:rFonts w:ascii="Times New Roman"/>
          <w:sz w:val="24"/>
        </w:rPr>
        <w:t>B)   case-control</w:t>
      </w:r>
      <w:r>
        <w:rPr>
          <w:rFonts w:ascii="Times New Roman"/>
          <w:sz w:val="24"/>
        </w:rPr>
        <w:br/>
        <w:tab/>
      </w:r>
      <w:r>
        <w:rPr>
          <w:rFonts w:ascii="Times New Roman"/>
          <w:sz w:val="24"/>
        </w:rPr>
        <w:t>C)   double-blind</w:t>
      </w:r>
      <w:r>
        <w:rPr>
          <w:rFonts w:ascii="Times New Roman"/>
          <w:sz w:val="24"/>
        </w:rPr>
        <w:br/>
        <w:tab/>
      </w:r>
      <w:r>
        <w:rPr>
          <w:rFonts w:ascii="Times New Roman"/>
          <w:sz w:val="24"/>
        </w:rPr>
        <w:t>D)   single-blind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 xml:space="preserve">Which of the following terms describes </w:t>
      </w:r>
      <w:r>
        <w:rPr>
          <w:rFonts w:ascii="Times New Roman"/>
          <w:b w:val="false"/>
          <w:i/>
          <w:color w:val="000000"/>
          <w:sz w:val="24"/>
        </w:rPr>
        <w:t xml:space="preserve">psychological </w:t>
      </w:r>
      <w:r>
        <w:rPr>
          <w:rFonts w:ascii="Times New Roman"/>
          <w:b w:val="false"/>
          <w:i w:val="false"/>
          <w:color w:val="000000"/>
          <w:sz w:val="24"/>
        </w:rPr>
        <w:t>(external) influences that encourage us to find and eat food?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Appetite</w:t>
      </w:r>
      <w:r>
        <w:rPr>
          <w:rFonts w:ascii="Times New Roman"/>
          <w:sz w:val="24"/>
        </w:rPr>
        <w:tab/>
        <w:br/>
        <w:tab/>
      </w:r>
      <w:r>
        <w:rPr>
          <w:rFonts w:ascii="Times New Roman"/>
          <w:sz w:val="24"/>
        </w:rPr>
        <w:t>B)   Hunger</w:t>
      </w:r>
      <w:r>
        <w:rPr>
          <w:rFonts w:ascii="Times New Roman"/>
          <w:sz w:val="24"/>
        </w:rPr>
        <w:br/>
        <w:tab/>
      </w:r>
      <w:r>
        <w:rPr>
          <w:rFonts w:ascii="Times New Roman"/>
          <w:sz w:val="24"/>
        </w:rPr>
        <w:t>C)   Satiety</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Saturation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 xml:space="preserve">"Nutrition"   </w:t>
      </w:r>
      <w:r>
        <w:rPr>
          <w:rFonts w:ascii="Times New Roman"/>
          <w:b w:val="false"/>
          <w:i/>
          <w:color w:val="000000"/>
          <w:sz w:val="24"/>
        </w:rPr>
        <w:t xml:space="preserve"> </w:t>
      </w:r>
      <w:r>
        <w:rPr>
          <w:rFonts w:ascii="Times New Roman"/>
          <w:b w:val="false"/>
          <w:i w:val="false"/>
          <w:color w:val="000000"/>
          <w:sz w:val="24"/>
        </w:rPr>
        <w:t>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science that links foods to health and disease.</w:t>
      </w:r>
      <w:r>
        <w:rPr>
          <w:rFonts w:ascii="Times New Roman"/>
          <w:sz w:val="24"/>
        </w:rPr>
        <w:tab/>
        <w:br/>
        <w:tab/>
      </w:r>
      <w:r>
        <w:rPr>
          <w:rFonts w:ascii="Times New Roman"/>
          <w:sz w:val="24"/>
        </w:rPr>
        <w:t>B)   the study of diet and disease patterns among various populations.</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use of dietary supplements to cure diseases.</w:t>
      </w:r>
      <w:r>
        <w:rPr>
          <w:rFonts w:ascii="Times New Roman"/>
          <w:sz w:val="24"/>
        </w:rPr>
      </w:r>
      <w:r>
        <w:rPr>
          <w:rFonts w:ascii="Times New Roman"/>
          <w:sz w:val="24"/>
        </w:rPr>
        <w:br/>
        <w:tab/>
      </w:r>
      <w:r>
        <w:rPr>
          <w:rFonts w:ascii="Times New Roman"/>
          <w:sz w:val="24"/>
        </w:rPr>
        <w:t>D)   the practice of eating only healthy foods.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Which of the following most accurately describes the term epidemiology?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test made to examine the validity of an educated guess</w:t>
      </w:r>
      <w:r>
        <w:rPr>
          <w:rFonts w:ascii="Times New Roman"/>
          <w:sz w:val="24"/>
        </w:rPr>
        <w:tab/>
        <w:br/>
        <w:tab/>
      </w:r>
      <w:r>
        <w:rPr>
          <w:rFonts w:ascii="Times New Roman"/>
          <w:sz w:val="24"/>
        </w:rPr>
        <w:t>B)   An educated guess by a scientist to explain a phenomenon</w:t>
      </w:r>
      <w:r>
        <w:rPr>
          <w:rFonts w:ascii="Times New Roman"/>
          <w:sz w:val="24"/>
        </w:rPr>
        <w:br/>
        <w:tab/>
      </w:r>
      <w:r>
        <w:rPr>
          <w:rFonts w:ascii="Times New Roman"/>
          <w:sz w:val="24"/>
        </w:rPr>
        <w:t>C)   A study of how disease rates vary among different population groups</w:t>
      </w:r>
      <w:r>
        <w:rPr>
          <w:rFonts w:ascii="Times New Roman"/>
          <w:sz w:val="24"/>
        </w:rPr>
        <w:br/>
        <w:tab/>
      </w:r>
      <w:r>
        <w:rPr>
          <w:rFonts w:ascii="Times New Roman"/>
          <w:sz w:val="24"/>
        </w:rPr>
        <w:t>D)   An explanation for a phenomenon that has numerous lines of evidence to support 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All of the essential nutrients function as regulators of body processes.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Which of the following is the leading nutrition-related cause of death in the United States?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Heart disease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Cancer</w:t>
      </w:r>
      <w:r>
        <w:rPr>
          <w:rFonts w:ascii="Times New Roman"/>
          <w:sz w:val="24"/>
        </w:rPr>
      </w:r>
      <w:r>
        <w:rPr>
          <w:rFonts w:ascii="Times New Roman"/>
          <w:sz w:val="24"/>
        </w:rPr>
        <w:br/>
        <w:tab/>
      </w:r>
      <w:r>
        <w:rPr>
          <w:rFonts w:ascii="Times New Roman"/>
          <w:sz w:val="24"/>
        </w:rPr>
        <w:t>C)   Diabetes</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Pneumonia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Which of the following is a function of water?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Provides energy</w:t>
      </w:r>
      <w:r>
        <w:rPr>
          <w:rFonts w:ascii="Times New Roman"/>
          <w:sz w:val="24"/>
        </w:rPr>
        <w:tab/>
        <w:br/>
        <w:tab/>
      </w:r>
      <w:r>
        <w:rPr>
          <w:rFonts w:ascii="Times New Roman"/>
          <w:sz w:val="24"/>
        </w:rPr>
        <w:t>B)   Transports nutrients and wastes</w:t>
      </w:r>
      <w:r>
        <w:rPr>
          <w:rFonts w:ascii="Times New Roman"/>
          <w:sz w:val="24"/>
        </w:rPr>
        <w:br/>
        <w:tab/>
      </w:r>
      <w:r>
        <w:rPr>
          <w:rFonts w:ascii="Times New Roman"/>
          <w:sz w:val="24"/>
        </w:rPr>
        <w:t>C)   Structural component of bone</w:t>
      </w:r>
      <w:r>
        <w:rPr>
          <w:rFonts w:ascii="Times New Roman"/>
          <w:sz w:val="24"/>
        </w:rPr>
        <w:br/>
        <w:tab/>
      </w:r>
      <w:r>
        <w:rPr>
          <w:rFonts w:ascii="Times New Roman"/>
          <w:sz w:val="24"/>
        </w:rPr>
        <w:t>D)   Prevents oxidative damage to cell membranes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Protein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a major component of body structures.</w:t>
      </w:r>
      <w:r>
        <w:rPr>
          <w:rFonts w:ascii="Times New Roman"/>
          <w:sz w:val="24"/>
        </w:rPr>
        <w:tab/>
        <w:br/>
        <w:tab/>
      </w:r>
      <w:r>
        <w:rPr>
          <w:rFonts w:ascii="Times New Roman"/>
          <w:sz w:val="24"/>
        </w:rPr>
        <w:t>B)   supplies 9 kcal per gram.</w:t>
      </w:r>
      <w:r>
        <w:rPr>
          <w:rFonts w:ascii="Times New Roman"/>
          <w:sz w:val="24"/>
        </w:rPr>
        <w:br/>
        <w:tab/>
      </w:r>
      <w:r>
        <w:rPr>
          <w:rFonts w:ascii="Times New Roman"/>
          <w:b w:val="false"/>
          <w:i w:val="false"/>
          <w:color w:val="000000"/>
          <w:sz w:val="24"/>
        </w:rPr>
        <w:t>C)   is the body's main source of fuel during physical activity.</w:t>
      </w:r>
      <w:r>
        <w:rPr>
          <w:rFonts w:ascii="Times New Roman"/>
          <w:sz w:val="24"/>
        </w:rPr>
      </w:r>
      <w:r>
        <w:rPr>
          <w:rFonts w:ascii="Times New Roman"/>
          <w:sz w:val="24"/>
        </w:rPr>
        <w:br/>
        <w:tab/>
      </w:r>
      <w:r>
        <w:rPr>
          <w:rFonts w:ascii="Times New Roman"/>
          <w:sz w:val="24"/>
        </w:rPr>
        <w:t>D)   functions as a solvent.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A serving of ranch salad dressing has 5 grams of fat. How many calories come from fat in 1 serving of ranch salad dressing?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 kcal</w:t>
      </w:r>
      <w:r>
        <w:rPr>
          <w:rFonts w:ascii="Times New Roman"/>
          <w:sz w:val="24"/>
        </w:rPr>
        <w:tab/>
        <w:br/>
        <w:tab/>
      </w:r>
      <w:r>
        <w:rPr>
          <w:rFonts w:ascii="Times New Roman"/>
          <w:sz w:val="24"/>
        </w:rPr>
        <w:t>B)   20 kcal</w:t>
      </w:r>
      <w:r>
        <w:rPr>
          <w:rFonts w:ascii="Times New Roman"/>
          <w:sz w:val="24"/>
        </w:rPr>
        <w:br/>
        <w:tab/>
      </w:r>
      <w:r>
        <w:rPr>
          <w:rFonts w:ascii="Times New Roman"/>
          <w:sz w:val="24"/>
        </w:rPr>
        <w:t>C)   25 kcal</w:t>
      </w:r>
      <w:r>
        <w:rPr>
          <w:rFonts w:ascii="Times New Roman"/>
          <w:sz w:val="24"/>
        </w:rPr>
        <w:br/>
        <w:tab/>
      </w:r>
      <w:r>
        <w:rPr>
          <w:rFonts w:ascii="Times New Roman"/>
          <w:sz w:val="24"/>
        </w:rPr>
        <w:t>D)   45 kcal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A warning sign or symptom of alcohol poisoning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semiconsciousness or unconsciousness.</w:t>
      </w:r>
      <w:r>
        <w:rPr>
          <w:rFonts w:ascii="Times New Roman"/>
          <w:sz w:val="24"/>
        </w:rPr>
        <w:tab/>
        <w:br/>
        <w:tab/>
      </w:r>
      <w:r>
        <w:rPr>
          <w:rFonts w:ascii="Times New Roman"/>
          <w:sz w:val="24"/>
        </w:rPr>
        <w:t>B)   rapid breathing.</w:t>
      </w:r>
      <w:r>
        <w:rPr>
          <w:rFonts w:ascii="Times New Roman"/>
          <w:sz w:val="24"/>
        </w:rPr>
        <w:br/>
        <w:tab/>
      </w:r>
      <w:r>
        <w:rPr>
          <w:rFonts w:ascii="Times New Roman"/>
          <w:sz w:val="24"/>
        </w:rPr>
        <w:t>C)   skin that is hot to the touch.</w:t>
      </w:r>
      <w:r>
        <w:rPr>
          <w:rFonts w:ascii="Times New Roman"/>
          <w:sz w:val="24"/>
        </w:rPr>
        <w:br/>
        <w:tab/>
      </w:r>
      <w:r>
        <w:rPr>
          <w:rFonts w:ascii="Times New Roman"/>
          <w:sz w:val="24"/>
        </w:rPr>
        <w:t>D)   insomnia.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Which of the following terms refers to a state in which a person is satisfied after eating and there is no further desire to eat?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Satiety</w:t>
      </w:r>
      <w:r>
        <w:rPr>
          <w:rFonts w:ascii="Times New Roman"/>
          <w:sz w:val="24"/>
        </w:rPr>
        <w:tab/>
        <w:br/>
        <w:tab/>
      </w:r>
      <w:r>
        <w:rPr>
          <w:rFonts w:ascii="Times New Roman"/>
          <w:sz w:val="24"/>
        </w:rPr>
        <w:t>B)   Hunger</w:t>
      </w:r>
      <w:r>
        <w:rPr>
          <w:rFonts w:ascii="Times New Roman"/>
          <w:sz w:val="24"/>
        </w:rPr>
        <w:br/>
        <w:tab/>
      </w:r>
      <w:r>
        <w:rPr>
          <w:rFonts w:ascii="Times New Roman"/>
          <w:sz w:val="24"/>
        </w:rPr>
        <w:t>C)   Appetite</w:t>
      </w:r>
      <w:r>
        <w:rPr>
          <w:rFonts w:ascii="Times New Roman"/>
          <w:sz w:val="24"/>
        </w:rPr>
        <w:br/>
        <w:tab/>
      </w:r>
      <w:r>
        <w:rPr>
          <w:rFonts w:ascii="Times New Roman"/>
          <w:sz w:val="24"/>
        </w:rPr>
        <w:t>D)   Saturation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 xml:space="preserve">Which of the following are substances in plant foods that   </w:t>
      </w:r>
      <w:r>
        <w:rPr>
          <w:rFonts w:ascii="Times New Roman"/>
          <w:b w:val="false"/>
          <w:i/>
          <w:color w:val="000000"/>
          <w:sz w:val="24"/>
        </w:rPr>
        <w:t xml:space="preserve">cannot </w:t>
      </w:r>
      <w:r>
        <w:rPr>
          <w:rFonts w:ascii="Times New Roman"/>
          <w:b w:val="false"/>
          <w:i w:val="false"/>
          <w:color w:val="000000"/>
          <w:sz w:val="24"/>
        </w:rPr>
        <w:t xml:space="preserve">be digested in the stomach or small intestine?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Starch</w:t>
      </w:r>
      <w:r>
        <w:rPr>
          <w:rFonts w:ascii="Times New Roman"/>
          <w:sz w:val="24"/>
        </w:rPr>
        <w:tab/>
        <w:br/>
        <w:tab/>
      </w:r>
      <w:r>
        <w:rPr>
          <w:rFonts w:ascii="Times New Roman"/>
          <w:sz w:val="24"/>
        </w:rPr>
        <w:t>B)   Disaccharides</w:t>
      </w:r>
      <w:r>
        <w:rPr>
          <w:rFonts w:ascii="Times New Roman"/>
          <w:sz w:val="24"/>
        </w:rPr>
        <w:br/>
        <w:tab/>
      </w:r>
      <w:r>
        <w:rPr>
          <w:rFonts w:ascii="Times New Roman"/>
          <w:sz w:val="24"/>
        </w:rPr>
        <w:t>C)   Dietary fiber</w:t>
      </w:r>
      <w:r>
        <w:rPr>
          <w:rFonts w:ascii="Times New Roman"/>
          <w:sz w:val="24"/>
        </w:rPr>
        <w:br/>
        <w:tab/>
      </w:r>
      <w:r>
        <w:rPr>
          <w:rFonts w:ascii="Times New Roman"/>
          <w:sz w:val="24"/>
        </w:rPr>
        <w:t>D)   Simple sugars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Diabetes is a group of diseases characterized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high blood sugar.</w:t>
      </w:r>
      <w:r>
        <w:rPr>
          <w:rFonts w:ascii="Times New Roman"/>
          <w:sz w:val="24"/>
        </w:rPr>
        <w:tab/>
        <w:br/>
        <w:tab/>
      </w:r>
      <w:r>
        <w:rPr>
          <w:rFonts w:ascii="Times New Roman"/>
          <w:sz w:val="24"/>
        </w:rPr>
        <w:t>B)   uncontrolled cell growth.</w:t>
      </w:r>
      <w:r>
        <w:rPr>
          <w:rFonts w:ascii="Times New Roman"/>
          <w:sz w:val="24"/>
        </w:rPr>
        <w:br/>
        <w:tab/>
      </w:r>
      <w:r>
        <w:rPr>
          <w:rFonts w:ascii="Times New Roman"/>
          <w:sz w:val="24"/>
        </w:rPr>
        <w:t>C)   high blood pressure.</w:t>
      </w:r>
      <w:r>
        <w:rPr>
          <w:rFonts w:ascii="Times New Roman"/>
          <w:sz w:val="24"/>
        </w:rPr>
        <w:br/>
        <w:tab/>
      </w:r>
      <w:r>
        <w:rPr>
          <w:rFonts w:ascii="Times New Roman"/>
          <w:sz w:val="24"/>
        </w:rPr>
        <w:t>D)   high levels of blood lipids.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A statistical examination that pools the data from multiple research studies to determine overall trends is called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meta-analysis.</w:t>
      </w:r>
      <w:r>
        <w:rPr>
          <w:rFonts w:ascii="Times New Roman"/>
          <w:sz w:val="24"/>
        </w:rPr>
        <w:tab/>
        <w:br/>
        <w:tab/>
      </w:r>
      <w:r>
        <w:rPr>
          <w:rFonts w:ascii="Times New Roman"/>
          <w:sz w:val="24"/>
        </w:rPr>
        <w:t>B)   randomized controlled trial.</w:t>
      </w:r>
      <w:r>
        <w:rPr>
          <w:rFonts w:ascii="Times New Roman"/>
          <w:sz w:val="24"/>
        </w:rPr>
        <w:br/>
        <w:tab/>
      </w:r>
      <w:r>
        <w:rPr>
          <w:rFonts w:ascii="Times New Roman"/>
          <w:sz w:val="24"/>
        </w:rPr>
        <w:t>C)   cohort study.</w:t>
      </w:r>
      <w:r>
        <w:rPr>
          <w:rFonts w:ascii="Times New Roman"/>
          <w:sz w:val="24"/>
        </w:rPr>
        <w:br/>
        <w:tab/>
      </w:r>
      <w:r>
        <w:rPr>
          <w:rFonts w:ascii="Times New Roman"/>
          <w:sz w:val="24"/>
        </w:rPr>
        <w:t>D)   peer review.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 xml:space="preserve">A nutrition-related objective from   </w:t>
      </w:r>
      <w:r>
        <w:rPr>
          <w:rFonts w:ascii="Times New Roman"/>
          <w:b w:val="false"/>
          <w:i/>
          <w:color w:val="000000"/>
          <w:sz w:val="24"/>
        </w:rPr>
        <w:t>Healthy People 2030</w:t>
      </w:r>
      <w:r>
        <w:rPr>
          <w:rFonts w:ascii="Times New Roman"/>
          <w:b w:val="false"/>
          <w:i w:val="false"/>
          <w:color w:val="000000"/>
          <w:sz w:val="24"/>
        </w:rPr>
        <w:t xml:space="preserve"> is to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reduce the proportion of households that experience food insecurity.</w:t>
      </w:r>
      <w:r>
        <w:rPr>
          <w:rFonts w:ascii="Times New Roman"/>
          <w:sz w:val="24"/>
        </w:rPr>
        <w:tab/>
        <w:br/>
        <w:tab/>
      </w:r>
      <w:r>
        <w:rPr>
          <w:rFonts w:ascii="Times New Roman"/>
          <w:sz w:val="24"/>
        </w:rPr>
        <w:t>B)   increase the consumption of added sugars.</w:t>
      </w:r>
      <w:r>
        <w:rPr>
          <w:rFonts w:ascii="Times New Roman"/>
          <w:sz w:val="24"/>
        </w:rPr>
        <w:br/>
        <w:tab/>
      </w:r>
      <w:r>
        <w:rPr>
          <w:rFonts w:ascii="Times New Roman"/>
          <w:sz w:val="24"/>
        </w:rPr>
        <w:t>C)   increase the consumption of sodium.</w:t>
      </w:r>
      <w:r>
        <w:rPr>
          <w:rFonts w:ascii="Times New Roman"/>
          <w:sz w:val="24"/>
        </w:rPr>
        <w:br/>
        <w:tab/>
      </w:r>
      <w:r>
        <w:rPr>
          <w:rFonts w:ascii="Times New Roman"/>
          <w:sz w:val="24"/>
        </w:rPr>
        <w:t>D)   reduce the proportion of adults who are at a healthy weight.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Which of the following individuals is engaging in binge drinking?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woman who drinks two 12-fl oz cans of beer while eating steamed crabs.</w:t>
      </w:r>
      <w:r>
        <w:rPr>
          <w:rFonts w:ascii="Times New Roman"/>
          <w:sz w:val="24"/>
        </w:rPr>
        <w:tab/>
        <w:br/>
        <w:tab/>
      </w:r>
      <w:r>
        <w:rPr>
          <w:rFonts w:ascii="Times New Roman"/>
          <w:sz w:val="24"/>
        </w:rPr>
        <w:t>B)   A man who drinks four shots of whiskey at a bachelor party.</w:t>
      </w:r>
      <w:r>
        <w:rPr>
          <w:rFonts w:ascii="Times New Roman"/>
          <w:sz w:val="24"/>
        </w:rPr>
        <w:br/>
        <w:tab/>
      </w:r>
      <w:r>
        <w:rPr>
          <w:rFonts w:ascii="Times New Roman"/>
          <w:sz w:val="24"/>
        </w:rPr>
        <w:t>C)   A woman who drinks three 5-fl oz glasses of wine at a cocktail party.</w:t>
      </w:r>
      <w:r>
        <w:rPr>
          <w:rFonts w:ascii="Times New Roman"/>
          <w:sz w:val="24"/>
        </w:rPr>
        <w:br/>
        <w:tab/>
      </w:r>
      <w:r>
        <w:rPr>
          <w:rFonts w:ascii="Times New Roman"/>
          <w:sz w:val="24"/>
        </w:rPr>
        <w:t>D)   A man who drinks a six-pack of 12-fl oz bottles of beer at a cookout.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Minerals can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provide energy.</w:t>
      </w:r>
      <w:r>
        <w:rPr>
          <w:rFonts w:ascii="Times New Roman"/>
          <w:sz w:val="24"/>
        </w:rPr>
        <w:tab/>
        <w:br/>
        <w:tab/>
      </w:r>
      <w:r>
        <w:rPr>
          <w:rFonts w:ascii="Times New Roman"/>
          <w:sz w:val="24"/>
        </w:rPr>
        <w:t>B)   be destroyed during cooking.</w:t>
      </w:r>
      <w:r>
        <w:rPr>
          <w:rFonts w:ascii="Times New Roman"/>
          <w:sz w:val="24"/>
        </w:rPr>
        <w:br/>
        <w:tab/>
      </w:r>
      <w:r>
        <w:rPr>
          <w:rFonts w:ascii="Times New Roman"/>
          <w:sz w:val="24"/>
        </w:rPr>
        <w:t>C)   be degraded by the body.</w:t>
      </w:r>
      <w:r>
        <w:rPr>
          <w:rFonts w:ascii="Times New Roman"/>
          <w:sz w:val="24"/>
        </w:rPr>
        <w:br/>
        <w:tab/>
      </w:r>
      <w:r>
        <w:rPr>
          <w:rFonts w:ascii="Times New Roman"/>
          <w:sz w:val="24"/>
        </w:rPr>
        <w:t>D)   become part of body structures.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Which of the following is characteristic of lipids?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Supplies 4 kcal per gram</w:t>
      </w:r>
      <w:r>
        <w:rPr>
          <w:rFonts w:ascii="Times New Roman"/>
          <w:sz w:val="24"/>
        </w:rPr>
        <w:tab/>
        <w:br/>
        <w:tab/>
      </w:r>
      <w:r>
        <w:rPr>
          <w:rFonts w:ascii="Times New Roman"/>
          <w:sz w:val="24"/>
        </w:rPr>
        <w:t>B)   Adds structural strength to bones and muscles</w:t>
      </w:r>
      <w:r>
        <w:rPr>
          <w:rFonts w:ascii="Times New Roman"/>
          <w:sz w:val="24"/>
        </w:rPr>
        <w:br/>
        <w:tab/>
      </w:r>
      <w:r>
        <w:rPr>
          <w:rFonts w:ascii="Times New Roman"/>
          <w:sz w:val="24"/>
        </w:rPr>
        <w:t>C)   Supplies a concentrated form of fuel for the body</w:t>
      </w:r>
      <w:r>
        <w:rPr>
          <w:rFonts w:ascii="Times New Roman"/>
          <w:sz w:val="24"/>
        </w:rPr>
        <w:br/>
        <w:tab/>
      </w:r>
      <w:r>
        <w:rPr>
          <w:rFonts w:ascii="Times New Roman"/>
          <w:sz w:val="24"/>
        </w:rPr>
        <w:t>D)   Adds sweetness to food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Studies suggestthat about ______ of a person’s risk for developing alcohol use disorders isgenetic.</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w:t>
      </w:r>
      <w:r>
        <w:rPr>
          <w:rFonts w:ascii="Times New Roman"/>
          <w:sz w:val="24"/>
        </w:rPr>
        <w:tab/>
        <w:br/>
        <w:tab/>
      </w:r>
      <w:r>
        <w:rPr>
          <w:rFonts w:ascii="Times New Roman"/>
          <w:sz w:val="24"/>
        </w:rPr>
        <w:t>B)   25%</w:t>
      </w:r>
      <w:r>
        <w:rPr>
          <w:rFonts w:ascii="Times New Roman"/>
          <w:sz w:val="24"/>
        </w:rPr>
        <w:br/>
        <w:tab/>
      </w:r>
      <w:r>
        <w:rPr>
          <w:rFonts w:ascii="Times New Roman"/>
          <w:sz w:val="24"/>
        </w:rPr>
        <w:t>C)   50%</w:t>
      </w:r>
      <w:r>
        <w:rPr>
          <w:rFonts w:ascii="Times New Roman"/>
          <w:sz w:val="24"/>
        </w:rPr>
        <w:br/>
        <w:tab/>
      </w:r>
      <w:r>
        <w:rPr>
          <w:rFonts w:ascii="Times New Roman"/>
          <w:sz w:val="24"/>
        </w:rPr>
        <w:t>D)   95%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Osteoporosis is a condition of compromised ______ health.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cardiovascular</w:t>
      </w:r>
      <w:r>
        <w:rPr>
          <w:rFonts w:ascii="Times New Roman"/>
          <w:sz w:val="24"/>
        </w:rPr>
        <w:tab/>
        <w:br/>
        <w:tab/>
      </w:r>
      <w:r>
        <w:rPr>
          <w:rFonts w:ascii="Times New Roman"/>
          <w:sz w:val="24"/>
        </w:rPr>
        <w:t>B)   bone</w:t>
      </w:r>
      <w:r>
        <w:rPr>
          <w:rFonts w:ascii="Times New Roman"/>
          <w:sz w:val="24"/>
        </w:rPr>
        <w:br/>
        <w:tab/>
      </w:r>
      <w:r>
        <w:rPr>
          <w:rFonts w:ascii="Times New Roman"/>
          <w:sz w:val="24"/>
        </w:rPr>
        <w:t>C)   kidney</w:t>
      </w:r>
      <w:r>
        <w:rPr>
          <w:rFonts w:ascii="Times New Roman"/>
          <w:sz w:val="24"/>
        </w:rPr>
        <w:br/>
        <w:tab/>
      </w:r>
      <w:r>
        <w:rPr>
          <w:rFonts w:ascii="Times New Roman"/>
          <w:sz w:val="24"/>
        </w:rPr>
        <w:t>D)   brain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Which of the following nutrients can be broken down by human enzymes to yield energy?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Lipids</w:t>
      </w:r>
      <w:r>
        <w:rPr>
          <w:rFonts w:ascii="Times New Roman"/>
          <w:sz w:val="24"/>
        </w:rPr>
        <w:tab/>
        <w:br/>
        <w:tab/>
      </w:r>
      <w:r>
        <w:rPr>
          <w:rFonts w:ascii="Times New Roman"/>
          <w:sz w:val="24"/>
        </w:rPr>
        <w:t>B)   Fiber</w:t>
      </w:r>
      <w:r>
        <w:rPr>
          <w:rFonts w:ascii="Times New Roman"/>
          <w:sz w:val="24"/>
        </w:rPr>
        <w:br/>
        <w:tab/>
      </w:r>
      <w:r>
        <w:rPr>
          <w:rFonts w:ascii="Times New Roman"/>
          <w:sz w:val="24"/>
        </w:rPr>
        <w:t>C)   Vitamins</w:t>
      </w:r>
      <w:r>
        <w:rPr>
          <w:rFonts w:ascii="Times New Roman"/>
          <w:sz w:val="24"/>
        </w:rPr>
        <w:br/>
        <w:tab/>
      </w:r>
      <w:r>
        <w:rPr>
          <w:rFonts w:ascii="Times New Roman"/>
          <w:sz w:val="24"/>
        </w:rPr>
        <w:t>D)   Minerals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Which of the following includes all energy-yielding substances?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Carbohydrates, lipids, protein, water</w:t>
      </w:r>
      <w:r>
        <w:rPr>
          <w:rFonts w:ascii="Times New Roman"/>
          <w:sz w:val="24"/>
        </w:rPr>
        <w:tab/>
        <w:br/>
        <w:tab/>
      </w:r>
      <w:r>
        <w:rPr>
          <w:rFonts w:ascii="Times New Roman"/>
          <w:sz w:val="24"/>
        </w:rPr>
        <w:t>B)   Vitamins, minerals, carbohydrates, lipids, protein</w:t>
      </w:r>
      <w:r>
        <w:rPr>
          <w:rFonts w:ascii="Times New Roman"/>
          <w:sz w:val="24"/>
        </w:rPr>
        <w:br/>
        <w:tab/>
      </w:r>
      <w:r>
        <w:rPr>
          <w:rFonts w:ascii="Times New Roman"/>
          <w:sz w:val="24"/>
        </w:rPr>
        <w:t>C)   Alcohol, carbohydrates, lipids, protein</w:t>
      </w:r>
      <w:r>
        <w:rPr>
          <w:rFonts w:ascii="Times New Roman"/>
          <w:sz w:val="24"/>
        </w:rPr>
        <w:br/>
        <w:tab/>
      </w:r>
      <w:r>
        <w:rPr>
          <w:rFonts w:ascii="Times New Roman"/>
          <w:sz w:val="24"/>
        </w:rPr>
        <w:t>D)   Carbohydrates, lipids, protein, vitamins, minerals, water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1120 kcal× 0.40 = 448 kcal from fat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448 kcal from fat ÷ 9 kcal/gram = 49.8 grams of fat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42 grams of fat × 9 kcal/g = 378 kcal from fat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378 kcal from fat ÷ 1760 total kcal = 0.21 × 100 = 21% of total kcal from fat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quart is approximately equal to 1 liter (0.946 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8 grams of added sugars × 4 kcal/gram = 32 kcal from added sugars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32 kcal from added sugars ÷ 160 total kcal = 0.20 × 100 = 20% of total kcal from added sugars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140 g ÷ 28 g/oz = 5 oz</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15 g carbohydrates x 4 kcal/g = 60 kcal from carbohydrates</w:t>
      </w:r>
      <w:r>
        <w:br/>
      </w:r>
      <w:r>
        <w:rPr>
          <w:rFonts w:ascii="Times New Roman" w:hAnsi="Times New Roman"/>
          <w:b w:val="false"/>
          <w:i w:val="false"/>
          <w:color w:val="000000"/>
          <w:sz w:val="32"/>
        </w:rPr>
        <w:t xml:space="preserve"> 8 g protein x 4 kcal/g = 32 kcal from protein</w:t>
      </w:r>
      <w:r>
        <w:br/>
      </w:r>
      <w:r>
        <w:rPr>
          <w:rFonts w:ascii="Times New Roman" w:hAnsi="Times New Roman"/>
          <w:b w:val="false"/>
          <w:i w:val="false"/>
          <w:color w:val="000000"/>
          <w:sz w:val="32"/>
        </w:rPr>
        <w:t xml:space="preserve"> 8 g fat x 9 kcal/g = 72 kcal from fat</w:t>
      </w:r>
      <w:r>
        <w:br/>
      </w:r>
      <w:r>
        <w:rPr>
          <w:rFonts w:ascii="Times New Roman" w:hAnsi="Times New Roman"/>
          <w:b w:val="false"/>
          <w:i w:val="false"/>
          <w:color w:val="000000"/>
          <w:sz w:val="32"/>
        </w:rPr>
        <w:t xml:space="preserve"> 60 + 32 + 72 = 164 kcal</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5 grams of fat× 9 kcal/g = 45 kcal from fat.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C</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