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CD" w:rsidRDefault="00CB1C64">
      <w:pPr>
        <w:keepNext/>
        <w:keepLines/>
      </w:pPr>
      <w:r>
        <w:rPr>
          <w:rFonts w:ascii="Times New Roman"/>
          <w:sz w:val="28"/>
        </w:rPr>
        <w:t>Student name:__________</w:t>
      </w:r>
    </w:p>
    <w:p w:rsidR="00B06CCD" w:rsidRDefault="00CB1C64">
      <w:pPr>
        <w:keepNext/>
        <w:keepLines/>
        <w:sectPr w:rsidR="00B06CCD">
          <w:footerReference w:type="default" r:id="rId6"/>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sz w:val="24"/>
        </w:rPr>
        <w:t xml:space="preserve">A common misconception is that marketing consists only of television commercial and advertising. For a company, </w:t>
      </w:r>
      <w:r>
        <w:rPr>
          <w:rFonts w:ascii="Times New Roman"/>
          <w:sz w:val="24"/>
        </w:rPr>
        <w:t>however, the ultimate objective of marketing is to:</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create a loyalty program.</w:t>
      </w:r>
      <w:r>
        <w:rPr>
          <w:rFonts w:ascii="Times New Roman"/>
          <w:sz w:val="24"/>
        </w:rPr>
        <w:tab/>
      </w:r>
      <w:r>
        <w:rPr>
          <w:rFonts w:ascii="Times New Roman"/>
          <w:sz w:val="24"/>
        </w:rPr>
        <w:br/>
      </w:r>
      <w:r>
        <w:rPr>
          <w:rFonts w:ascii="Times New Roman"/>
          <w:sz w:val="24"/>
        </w:rPr>
        <w:tab/>
        <w:t>B) drive profits.</w:t>
      </w:r>
      <w:r>
        <w:rPr>
          <w:rFonts w:ascii="Times New Roman"/>
          <w:sz w:val="24"/>
        </w:rPr>
        <w:br/>
      </w:r>
      <w:r>
        <w:rPr>
          <w:rFonts w:ascii="Times New Roman"/>
          <w:sz w:val="24"/>
        </w:rPr>
        <w:tab/>
        <w:t>C) add value for the customer.</w:t>
      </w:r>
      <w:r>
        <w:rPr>
          <w:rFonts w:ascii="Times New Roman"/>
          <w:sz w:val="24"/>
        </w:rPr>
        <w:br/>
      </w:r>
      <w:r>
        <w:rPr>
          <w:rFonts w:ascii="Times New Roman"/>
          <w:sz w:val="24"/>
        </w:rPr>
        <w:tab/>
        <w:t>D) retention plan.</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 xml:space="preserve">Learning Objective </w:t>
      </w:r>
      <w:r>
        <w:rPr>
          <w:rFonts w:ascii="Times New Roman"/>
          <w:sz w:val="20"/>
        </w:rPr>
        <w:t>: 01-01 Explain the role of marketing in an organization and the importance of mee</w:t>
      </w:r>
      <w:r>
        <w:rPr>
          <w:rFonts w:ascii="Times New Roman"/>
          <w:sz w:val="20"/>
        </w:rPr>
        <w:br/>
        <w:t>Topic : 01-03 The Role of Marketing</w:t>
      </w:r>
      <w:r>
        <w:rPr>
          <w:rFonts w:ascii="Times New Roman"/>
          <w:sz w:val="20"/>
        </w:rPr>
        <w:br/>
        <w:t>Bloom's : Remember</w:t>
      </w:r>
      <w:r>
        <w:rPr>
          <w:rFonts w:ascii="Times New Roman"/>
          <w:sz w:val="20"/>
        </w:rPr>
        <w:br/>
        <w:t>Difficulty : Easy</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2)</w:t>
      </w:r>
      <w:r>
        <w:rPr>
          <w:rFonts w:ascii="Times New Roman"/>
          <w:b/>
          <w:sz w:val="24"/>
        </w:rPr>
        <w:tab/>
      </w:r>
      <w:r>
        <w:rPr>
          <w:rFonts w:ascii="Times New Roman"/>
          <w:sz w:val="24"/>
        </w:rPr>
        <w:t>Successful marketing is focused on customer needs and wants, and:</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2)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generating the required business revenues to maximize profit.</w:t>
      </w:r>
      <w:r>
        <w:rPr>
          <w:rFonts w:ascii="Times New Roman"/>
          <w:sz w:val="24"/>
        </w:rPr>
        <w:tab/>
      </w:r>
      <w:r>
        <w:rPr>
          <w:rFonts w:ascii="Times New Roman"/>
          <w:sz w:val="24"/>
        </w:rPr>
        <w:br/>
      </w:r>
      <w:r>
        <w:rPr>
          <w:rFonts w:ascii="Times New Roman"/>
          <w:sz w:val="24"/>
        </w:rPr>
        <w:tab/>
        <w:t>B) developing marketing programs that engage consumers and inspire customer loyalty.</w:t>
      </w:r>
      <w:r>
        <w:rPr>
          <w:rFonts w:ascii="Times New Roman"/>
          <w:sz w:val="24"/>
        </w:rPr>
        <w:br/>
      </w:r>
      <w:r>
        <w:rPr>
          <w:rFonts w:ascii="Times New Roman"/>
          <w:sz w:val="24"/>
        </w:rPr>
        <w:tab/>
        <w:t>C) offering significant societal benefits in the locations in which a business operates.</w:t>
      </w:r>
      <w:r>
        <w:rPr>
          <w:rFonts w:ascii="Times New Roman"/>
          <w:sz w:val="24"/>
        </w:rPr>
        <w:br/>
      </w:r>
      <w:r>
        <w:rPr>
          <w:rFonts w:ascii="Times New Roman"/>
          <w:sz w:val="24"/>
        </w:rPr>
        <w:tab/>
        <w:t>D) g</w:t>
      </w:r>
      <w:r>
        <w:rPr>
          <w:rFonts w:ascii="Times New Roman"/>
          <w:sz w:val="24"/>
        </w:rPr>
        <w:t>athering feedback about how customer needs and wants are changing over time.</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01-01 Explain the role of marketing in an organization and the importance of mee</w:t>
      </w:r>
      <w:r>
        <w:rPr>
          <w:rFonts w:ascii="Times New Roman"/>
          <w:sz w:val="20"/>
        </w:rPr>
        <w:br/>
        <w:t>Bloom's : Rememb</w:t>
      </w:r>
      <w:r>
        <w:rPr>
          <w:rFonts w:ascii="Times New Roman"/>
          <w:sz w:val="20"/>
        </w:rPr>
        <w:t>er</w:t>
      </w:r>
      <w:r>
        <w:rPr>
          <w:rFonts w:ascii="Times New Roman"/>
          <w:sz w:val="20"/>
        </w:rPr>
        <w:br/>
        <w:t>Difficulty : Easy</w:t>
      </w:r>
      <w:r>
        <w:rPr>
          <w:rFonts w:ascii="Times New Roman"/>
          <w:sz w:val="20"/>
        </w:rPr>
        <w:br/>
        <w:t>Topic : 01-04 Focusing on Customer Needs and Wants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3)</w:t>
      </w:r>
      <w:r>
        <w:rPr>
          <w:rFonts w:ascii="Times New Roman"/>
          <w:b/>
          <w:sz w:val="24"/>
        </w:rPr>
        <w:tab/>
      </w:r>
      <w:r>
        <w:rPr>
          <w:rFonts w:ascii="Times New Roman"/>
          <w:sz w:val="24"/>
        </w:rPr>
        <w:t>The unique combination of benefits received by targeted consumers is called a customer:</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3)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loyalty program.</w:t>
      </w:r>
      <w:r>
        <w:rPr>
          <w:rFonts w:ascii="Times New Roman"/>
          <w:sz w:val="24"/>
        </w:rPr>
        <w:tab/>
      </w:r>
      <w:r>
        <w:rPr>
          <w:rFonts w:ascii="Times New Roman"/>
          <w:sz w:val="24"/>
        </w:rPr>
        <w:br/>
      </w:r>
      <w:r>
        <w:rPr>
          <w:rFonts w:ascii="Times New Roman"/>
          <w:sz w:val="24"/>
        </w:rPr>
        <w:tab/>
        <w:t>B) value proposition.</w:t>
      </w:r>
      <w:r>
        <w:rPr>
          <w:rFonts w:ascii="Times New Roman"/>
          <w:sz w:val="24"/>
        </w:rPr>
        <w:br/>
      </w:r>
      <w:r>
        <w:rPr>
          <w:rFonts w:ascii="Times New Roman"/>
          <w:sz w:val="24"/>
        </w:rPr>
        <w:tab/>
        <w:t>C) conveni</w:t>
      </w:r>
      <w:r>
        <w:rPr>
          <w:rFonts w:ascii="Times New Roman"/>
          <w:sz w:val="24"/>
        </w:rPr>
        <w:t>ence.</w:t>
      </w:r>
      <w:r>
        <w:rPr>
          <w:rFonts w:ascii="Times New Roman"/>
          <w:sz w:val="24"/>
        </w:rPr>
        <w:br/>
      </w:r>
      <w:r>
        <w:rPr>
          <w:rFonts w:ascii="Times New Roman"/>
          <w:sz w:val="24"/>
        </w:rPr>
        <w:tab/>
        <w:t>D) retention plan.</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01-01 Explain the role of marketing in an organization and the importance of mee</w:t>
      </w:r>
      <w:r>
        <w:rPr>
          <w:rFonts w:ascii="Times New Roman"/>
          <w:sz w:val="20"/>
        </w:rPr>
        <w:br/>
        <w:t>Bloom's : Remember</w:t>
      </w:r>
      <w:r>
        <w:rPr>
          <w:rFonts w:ascii="Times New Roman"/>
          <w:sz w:val="20"/>
        </w:rPr>
        <w:br/>
        <w:t>Difficulty : Easy</w:t>
      </w:r>
      <w:r>
        <w:rPr>
          <w:rFonts w:ascii="Times New Roman"/>
          <w:sz w:val="20"/>
        </w:rPr>
        <w:br/>
        <w:t>Topic : 01-05 Creating Custome</w:t>
      </w:r>
      <w:r>
        <w:rPr>
          <w:rFonts w:ascii="Times New Roman"/>
          <w:sz w:val="20"/>
        </w:rPr>
        <w:t>r Value</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4)</w:t>
      </w:r>
      <w:r>
        <w:rPr>
          <w:rFonts w:ascii="Times New Roman"/>
          <w:b/>
          <w:sz w:val="24"/>
        </w:rPr>
        <w:tab/>
      </w:r>
      <w:r>
        <w:rPr>
          <w:rFonts w:ascii="Times New Roman"/>
          <w:color w:val="000000"/>
          <w:sz w:val="24"/>
        </w:rPr>
        <w:t>The best description of Walmart's customer value proposition, is: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4)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"everyday low prices for a broad range of products that are always in stock in convenient locations."</w:t>
      </w:r>
      <w:r>
        <w:rPr>
          <w:rFonts w:ascii="Times New Roman"/>
          <w:sz w:val="24"/>
        </w:rPr>
        <w:tab/>
      </w:r>
      <w:r>
        <w:rPr>
          <w:rFonts w:ascii="Times New Roman"/>
          <w:sz w:val="24"/>
        </w:rPr>
        <w:br/>
      </w:r>
      <w:r>
        <w:rPr>
          <w:rFonts w:ascii="Times New Roman"/>
          <w:sz w:val="24"/>
        </w:rPr>
        <w:tab/>
        <w:t>B) "everyday low prices."</w:t>
      </w:r>
      <w:r>
        <w:rPr>
          <w:rFonts w:ascii="Times New Roman"/>
          <w:sz w:val="24"/>
        </w:rPr>
        <w:br/>
      </w:r>
      <w:r>
        <w:rPr>
          <w:rFonts w:ascii="Times New Roman"/>
          <w:sz w:val="24"/>
        </w:rPr>
        <w:tab/>
        <w:t>C) "fai</w:t>
      </w:r>
      <w:r>
        <w:rPr>
          <w:rFonts w:ascii="Times New Roman"/>
          <w:sz w:val="24"/>
        </w:rPr>
        <w:t>r prices" for a broad range of products."</w:t>
      </w:r>
      <w:r>
        <w:rPr>
          <w:rFonts w:ascii="Times New Roman"/>
          <w:sz w:val="24"/>
        </w:rPr>
        <w:br/>
      </w:r>
      <w:r>
        <w:rPr>
          <w:rFonts w:ascii="Times New Roman"/>
          <w:sz w:val="24"/>
        </w:rPr>
        <w:tab/>
        <w:t>D) "a broad range of products that are always in stock in convenient locations."</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01-01 Explain the role of marketing in an organiza</w:t>
      </w:r>
      <w:r>
        <w:rPr>
          <w:rFonts w:ascii="Times New Roman"/>
          <w:sz w:val="20"/>
        </w:rPr>
        <w:t>tion and the importance of mee</w:t>
      </w:r>
      <w:r>
        <w:rPr>
          <w:rFonts w:ascii="Times New Roman"/>
          <w:sz w:val="20"/>
        </w:rPr>
        <w:br/>
        <w:t>Topic : 01-05 Creating Customer Value</w:t>
      </w:r>
      <w:r>
        <w:rPr>
          <w:rFonts w:ascii="Times New Roman"/>
          <w:sz w:val="20"/>
        </w:rPr>
        <w:br/>
        <w:t>Bloom's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5)</w:t>
      </w:r>
      <w:r>
        <w:rPr>
          <w:rFonts w:ascii="Times New Roman"/>
          <w:b/>
          <w:sz w:val="24"/>
        </w:rPr>
        <w:tab/>
      </w:r>
      <w:r>
        <w:rPr>
          <w:rFonts w:ascii="Times New Roman"/>
          <w:sz w:val="24"/>
        </w:rPr>
        <w:t xml:space="preserve">Chang, the marketing manager of Urban Companies, has identified a specific group of existing and potential customers for a new </w:t>
      </w:r>
      <w:r>
        <w:rPr>
          <w:rFonts w:ascii="Times New Roman"/>
          <w:sz w:val="24"/>
        </w:rPr>
        <w:t>product launch. The population Chang identified is, a:</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5)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marketing mix.</w:t>
      </w:r>
      <w:r>
        <w:rPr>
          <w:rFonts w:ascii="Times New Roman"/>
          <w:sz w:val="24"/>
        </w:rPr>
        <w:tab/>
      </w:r>
      <w:r>
        <w:rPr>
          <w:rFonts w:ascii="Times New Roman"/>
          <w:sz w:val="24"/>
        </w:rPr>
        <w:br/>
      </w:r>
      <w:r>
        <w:rPr>
          <w:rFonts w:ascii="Times New Roman"/>
          <w:sz w:val="24"/>
        </w:rPr>
        <w:tab/>
        <w:t>B) promotional program.</w:t>
      </w:r>
      <w:r>
        <w:rPr>
          <w:rFonts w:ascii="Times New Roman"/>
          <w:sz w:val="24"/>
        </w:rPr>
        <w:br/>
      </w:r>
      <w:r>
        <w:rPr>
          <w:rFonts w:ascii="Times New Roman"/>
          <w:sz w:val="24"/>
        </w:rPr>
        <w:tab/>
        <w:t>C) target market.</w:t>
      </w:r>
      <w:r>
        <w:rPr>
          <w:rFonts w:ascii="Times New Roman"/>
          <w:sz w:val="24"/>
        </w:rPr>
        <w:br/>
      </w:r>
      <w:r>
        <w:rPr>
          <w:rFonts w:ascii="Times New Roman"/>
          <w:sz w:val="24"/>
        </w:rPr>
        <w:tab/>
        <w:t>D) marketing process.</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01-01 Expl</w:t>
      </w:r>
      <w:r>
        <w:rPr>
          <w:rFonts w:ascii="Times New Roman"/>
          <w:sz w:val="20"/>
        </w:rPr>
        <w:t>ain the role of marketing in an organization and the importance of mee</w:t>
      </w:r>
      <w:r>
        <w:rPr>
          <w:rFonts w:ascii="Times New Roman"/>
          <w:sz w:val="20"/>
        </w:rPr>
        <w:br/>
        <w:t>Topic : 01-06 Appealing to Target Markets</w:t>
      </w:r>
      <w:r>
        <w:rPr>
          <w:rFonts w:ascii="Times New Roman"/>
          <w:sz w:val="20"/>
        </w:rPr>
        <w:br/>
        <w:t>Bloom's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6)</w:t>
      </w:r>
      <w:r>
        <w:rPr>
          <w:rFonts w:ascii="Times New Roman"/>
          <w:b/>
          <w:sz w:val="24"/>
        </w:rPr>
        <w:tab/>
      </w:r>
      <w:r>
        <w:rPr>
          <w:rFonts w:ascii="Times New Roman"/>
          <w:sz w:val="24"/>
        </w:rPr>
        <w:t xml:space="preserve">The specific group(s) of existing and potential consumers to which marketers direct </w:t>
      </w:r>
      <w:r>
        <w:rPr>
          <w:rFonts w:ascii="Times New Roman"/>
          <w:sz w:val="24"/>
        </w:rPr>
        <w:t>their marketing efforts is referred to, as a:</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6)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mass market.</w:t>
      </w:r>
      <w:r>
        <w:rPr>
          <w:rFonts w:ascii="Times New Roman"/>
          <w:sz w:val="24"/>
        </w:rPr>
        <w:tab/>
      </w:r>
      <w:r>
        <w:rPr>
          <w:rFonts w:ascii="Times New Roman"/>
          <w:sz w:val="24"/>
        </w:rPr>
        <w:br/>
      </w:r>
      <w:r>
        <w:rPr>
          <w:rFonts w:ascii="Times New Roman"/>
          <w:sz w:val="24"/>
        </w:rPr>
        <w:tab/>
        <w:t>B) tangent market.</w:t>
      </w:r>
      <w:r>
        <w:rPr>
          <w:rFonts w:ascii="Times New Roman"/>
          <w:sz w:val="24"/>
        </w:rPr>
        <w:br/>
      </w:r>
      <w:r>
        <w:rPr>
          <w:rFonts w:ascii="Times New Roman"/>
          <w:sz w:val="24"/>
        </w:rPr>
        <w:tab/>
        <w:t>C) market aggregation.</w:t>
      </w:r>
      <w:r>
        <w:rPr>
          <w:rFonts w:ascii="Times New Roman"/>
          <w:sz w:val="24"/>
        </w:rPr>
        <w:br/>
      </w:r>
      <w:r>
        <w:rPr>
          <w:rFonts w:ascii="Times New Roman"/>
          <w:sz w:val="24"/>
        </w:rPr>
        <w:tab/>
        <w:t>D) target market.</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01-01 Explain the role of</w:t>
      </w:r>
      <w:r>
        <w:rPr>
          <w:rFonts w:ascii="Times New Roman"/>
          <w:sz w:val="20"/>
        </w:rPr>
        <w:t xml:space="preserve"> marketing in an organization and the importance of mee</w:t>
      </w:r>
      <w:r>
        <w:rPr>
          <w:rFonts w:ascii="Times New Roman"/>
          <w:sz w:val="20"/>
        </w:rPr>
        <w:br/>
        <w:t>Bloom's : Remember</w:t>
      </w:r>
      <w:r>
        <w:rPr>
          <w:rFonts w:ascii="Times New Roman"/>
          <w:sz w:val="20"/>
        </w:rPr>
        <w:br/>
        <w:t>Difficulty : Easy</w:t>
      </w:r>
      <w:r>
        <w:rPr>
          <w:rFonts w:ascii="Times New Roman"/>
          <w:sz w:val="20"/>
        </w:rPr>
        <w:br/>
        <w:t>Topic : 01-06 Appealing to Target Markets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7)</w:t>
      </w:r>
      <w:r>
        <w:rPr>
          <w:rFonts w:ascii="Times New Roman"/>
          <w:b/>
          <w:sz w:val="24"/>
        </w:rPr>
        <w:tab/>
      </w:r>
      <w:r>
        <w:rPr>
          <w:rFonts w:ascii="Times New Roman"/>
          <w:sz w:val="24"/>
        </w:rPr>
        <w:t>A target market is: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7)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one or more specific groups of existing and potential </w:t>
      </w:r>
      <w:r>
        <w:rPr>
          <w:rFonts w:ascii="Times New Roman"/>
          <w:sz w:val="24"/>
        </w:rPr>
        <w:t>consumers toward which a marketer directs its marketing efforts.</w:t>
      </w:r>
      <w:r>
        <w:rPr>
          <w:rFonts w:ascii="Times New Roman"/>
          <w:sz w:val="24"/>
        </w:rPr>
        <w:tab/>
      </w:r>
      <w:r>
        <w:rPr>
          <w:rFonts w:ascii="Times New Roman"/>
          <w:sz w:val="24"/>
        </w:rPr>
        <w:br/>
      </w:r>
      <w:r>
        <w:rPr>
          <w:rFonts w:ascii="Times New Roman"/>
          <w:sz w:val="24"/>
        </w:rPr>
        <w:tab/>
        <w:t>B) a specific group of potential consumers on which an organization concentrates its marketing efforts.</w:t>
      </w:r>
      <w:r>
        <w:rPr>
          <w:rFonts w:ascii="Times New Roman"/>
          <w:sz w:val="24"/>
        </w:rPr>
        <w:br/>
      </w:r>
      <w:r>
        <w:rPr>
          <w:rFonts w:ascii="Times New Roman"/>
          <w:sz w:val="24"/>
        </w:rPr>
        <w:tab/>
        <w:t>C) the distribution chain by which products reach consumers.</w:t>
      </w:r>
      <w:r>
        <w:rPr>
          <w:rFonts w:ascii="Times New Roman"/>
          <w:sz w:val="24"/>
        </w:rPr>
        <w:br/>
      </w:r>
      <w:r>
        <w:rPr>
          <w:rFonts w:ascii="Times New Roman"/>
          <w:sz w:val="24"/>
        </w:rPr>
        <w:tab/>
        <w:t>D) a means of communic</w:t>
      </w:r>
      <w:r>
        <w:rPr>
          <w:rFonts w:ascii="Times New Roman"/>
          <w:sz w:val="24"/>
        </w:rPr>
        <w:t>ation between buyers and sellers.</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01-01 Explain the role of marketing in an organization and the importance of mee</w:t>
      </w:r>
      <w:r>
        <w:rPr>
          <w:rFonts w:ascii="Times New Roman"/>
          <w:sz w:val="20"/>
        </w:rPr>
        <w:br/>
        <w:t>Bloom's : Remember</w:t>
      </w:r>
      <w:r>
        <w:rPr>
          <w:rFonts w:ascii="Times New Roman"/>
          <w:sz w:val="20"/>
        </w:rPr>
        <w:br/>
        <w:t>Topic : 01-06 Appealing to Target Market</w:t>
      </w:r>
      <w:r>
        <w:rPr>
          <w:rFonts w:ascii="Times New Roman"/>
          <w:sz w:val="20"/>
        </w:rPr>
        <w:t>s</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8)</w:t>
      </w:r>
      <w:r>
        <w:rPr>
          <w:rFonts w:ascii="Times New Roman"/>
          <w:b/>
          <w:sz w:val="24"/>
        </w:rPr>
        <w:tab/>
      </w:r>
      <w:r>
        <w:rPr>
          <w:rFonts w:ascii="Times New Roman"/>
          <w:sz w:val="24"/>
        </w:rPr>
        <w:t>Sound and Cinema is a 10-year-old company that installs high quality home theatres. The company advertises in publications mailed to communities in which the least expensive home is valued at $475,000. These homeowne</w:t>
      </w:r>
      <w:r>
        <w:rPr>
          <w:rFonts w:ascii="Times New Roman"/>
          <w:sz w:val="24"/>
        </w:rPr>
        <w:t>rs are the ________ market for Sound and Cinema.</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8)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mass</w:t>
      </w:r>
      <w:r>
        <w:rPr>
          <w:rFonts w:ascii="Times New Roman"/>
          <w:sz w:val="24"/>
        </w:rPr>
        <w:tab/>
      </w:r>
      <w:r>
        <w:rPr>
          <w:rFonts w:ascii="Times New Roman"/>
          <w:sz w:val="24"/>
        </w:rPr>
        <w:br/>
      </w:r>
      <w:r>
        <w:rPr>
          <w:rFonts w:ascii="Times New Roman"/>
          <w:sz w:val="24"/>
        </w:rPr>
        <w:tab/>
        <w:t>B) tangent</w:t>
      </w:r>
      <w:r>
        <w:rPr>
          <w:rFonts w:ascii="Times New Roman"/>
          <w:sz w:val="24"/>
        </w:rPr>
        <w:br/>
      </w:r>
      <w:r>
        <w:rPr>
          <w:rFonts w:ascii="Times New Roman"/>
          <w:sz w:val="24"/>
        </w:rPr>
        <w:tab/>
        <w:t>C) experiential</w:t>
      </w:r>
      <w:r>
        <w:rPr>
          <w:rFonts w:ascii="Times New Roman"/>
          <w:sz w:val="24"/>
        </w:rPr>
        <w:br/>
      </w:r>
      <w:r>
        <w:rPr>
          <w:rFonts w:ascii="Times New Roman"/>
          <w:sz w:val="24"/>
        </w:rPr>
        <w:tab/>
        <w:t>D) target</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01-01 Explain the role of marketing in an organizatio</w:t>
      </w:r>
      <w:r>
        <w:rPr>
          <w:rFonts w:ascii="Times New Roman"/>
          <w:sz w:val="20"/>
        </w:rPr>
        <w:t>n and the importance of mee</w:t>
      </w:r>
      <w:r>
        <w:rPr>
          <w:rFonts w:ascii="Times New Roman"/>
          <w:sz w:val="20"/>
        </w:rPr>
        <w:br/>
        <w:t>Topic : 01-06 Appealing to Target Markets</w:t>
      </w:r>
      <w:r>
        <w:rPr>
          <w:rFonts w:ascii="Times New Roman"/>
          <w:sz w:val="20"/>
        </w:rPr>
        <w:br/>
        <w:t>Difficulty : Medium</w:t>
      </w:r>
      <w:r>
        <w:rPr>
          <w:rFonts w:ascii="Times New Roman"/>
          <w:sz w:val="20"/>
        </w:rPr>
        <w:br/>
        <w:t>Bloom's : Apply</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9)</w:t>
      </w:r>
      <w:r>
        <w:rPr>
          <w:rFonts w:ascii="Times New Roman"/>
          <w:b/>
          <w:sz w:val="24"/>
        </w:rPr>
        <w:tab/>
      </w:r>
      <w:r>
        <w:rPr>
          <w:rFonts w:ascii="Times New Roman"/>
          <w:sz w:val="24"/>
        </w:rPr>
        <w:t>An educational software company develops a software to teach preschooler children letter and number recognition. What is the primary</w:t>
      </w:r>
      <w:r>
        <w:rPr>
          <w:rFonts w:ascii="Times New Roman"/>
          <w:sz w:val="24"/>
        </w:rPr>
        <w:t xml:space="preserve"> target market for this new product?</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9)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Only preschoolers</w:t>
      </w:r>
      <w:r>
        <w:rPr>
          <w:rFonts w:ascii="Times New Roman"/>
          <w:sz w:val="24"/>
        </w:rPr>
        <w:tab/>
      </w:r>
      <w:r>
        <w:rPr>
          <w:rFonts w:ascii="Times New Roman"/>
          <w:sz w:val="24"/>
        </w:rPr>
        <w:br/>
      </w:r>
      <w:r>
        <w:rPr>
          <w:rFonts w:ascii="Times New Roman"/>
          <w:sz w:val="24"/>
        </w:rPr>
        <w:tab/>
        <w:t>B) Only adults</w:t>
      </w:r>
      <w:r>
        <w:rPr>
          <w:rFonts w:ascii="Times New Roman"/>
          <w:sz w:val="24"/>
        </w:rPr>
        <w:br/>
      </w:r>
      <w:r>
        <w:rPr>
          <w:rFonts w:ascii="Times New Roman"/>
          <w:sz w:val="24"/>
        </w:rPr>
        <w:tab/>
        <w:t>C) Adults with preschool-aged children</w:t>
      </w:r>
      <w:r>
        <w:rPr>
          <w:rFonts w:ascii="Times New Roman"/>
          <w:sz w:val="24"/>
        </w:rPr>
        <w:br/>
      </w:r>
      <w:r>
        <w:rPr>
          <w:rFonts w:ascii="Times New Roman"/>
          <w:sz w:val="24"/>
        </w:rPr>
        <w:tab/>
        <w:t>D) Adults who have an interest in educational toys</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w:t>
      </w:r>
      <w:r>
        <w:rPr>
          <w:rFonts w:ascii="Times New Roman"/>
          <w:sz w:val="20"/>
        </w:rPr>
        <w:t>ing Objective : 01-01 Explain the role of marketing in an organization and the importance of mee</w:t>
      </w:r>
      <w:r>
        <w:rPr>
          <w:rFonts w:ascii="Times New Roman"/>
          <w:sz w:val="20"/>
        </w:rPr>
        <w:br/>
        <w:t>Topic : 01-06 Appealing to Target Markets</w:t>
      </w:r>
      <w:r>
        <w:rPr>
          <w:rFonts w:ascii="Times New Roman"/>
          <w:sz w:val="20"/>
        </w:rPr>
        <w:br/>
        <w:t>Difficulty : Medium</w:t>
      </w:r>
      <w:r>
        <w:rPr>
          <w:rFonts w:ascii="Times New Roman"/>
          <w:sz w:val="20"/>
        </w:rPr>
        <w:br/>
        <w:t>Bloom's : Apply</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10)</w:t>
      </w:r>
      <w:r>
        <w:rPr>
          <w:rFonts w:ascii="Times New Roman"/>
          <w:b/>
          <w:sz w:val="24"/>
        </w:rPr>
        <w:tab/>
      </w:r>
      <w:r>
        <w:rPr>
          <w:rFonts w:ascii="Times New Roman"/>
          <w:sz w:val="24"/>
        </w:rPr>
        <w:t>Which of the following is not an element of the marketing mix?</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10)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Price</w:t>
      </w:r>
      <w:r>
        <w:rPr>
          <w:rFonts w:ascii="Times New Roman"/>
          <w:sz w:val="24"/>
        </w:rPr>
        <w:br/>
      </w:r>
      <w:r>
        <w:rPr>
          <w:rFonts w:ascii="Times New Roman"/>
          <w:sz w:val="24"/>
        </w:rPr>
        <w:tab/>
        <w:t>C) Politics</w:t>
      </w:r>
      <w:r>
        <w:rPr>
          <w:rFonts w:ascii="Times New Roman"/>
          <w:sz w:val="24"/>
        </w:rPr>
        <w:br/>
      </w:r>
      <w:r>
        <w:rPr>
          <w:rFonts w:ascii="Times New Roman"/>
          <w:sz w:val="24"/>
        </w:rPr>
        <w:tab/>
        <w:t>D) Promotion</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01-02 Define and analyze elements of the marketing mix.</w:t>
      </w:r>
      <w:r>
        <w:rPr>
          <w:rFonts w:ascii="Times New Roman"/>
          <w:sz w:val="20"/>
        </w:rPr>
        <w:br/>
        <w:t>Topic :</w:t>
      </w:r>
      <w:r>
        <w:rPr>
          <w:rFonts w:ascii="Times New Roman"/>
          <w:sz w:val="20"/>
        </w:rPr>
        <w:t xml:space="preserve"> 01-07 Coordinating the Marketing Mix</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11)</w:t>
      </w:r>
      <w:r>
        <w:rPr>
          <w:rFonts w:ascii="Times New Roman"/>
          <w:b/>
          <w:sz w:val="24"/>
        </w:rPr>
        <w:tab/>
      </w:r>
      <w:r>
        <w:rPr>
          <w:rFonts w:ascii="Times New Roman"/>
          <w:color w:val="000000"/>
          <w:sz w:val="24"/>
        </w:rPr>
        <w:t>Jack Farms Gourmet Bread Mix produces a variety of popular bread mixes for home baking. Sold in one-kilogram packages for $14.99 (+postage), the mixes are only available by mail. People learn about t</w:t>
      </w:r>
      <w:r>
        <w:rPr>
          <w:rFonts w:ascii="Times New Roman"/>
          <w:color w:val="000000"/>
          <w:sz w:val="24"/>
        </w:rPr>
        <w:t>he products through bread baking demonstrations by the company's founder hosted near her home. This is a description of the company's: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11)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growth plan.</w:t>
      </w:r>
      <w:r>
        <w:rPr>
          <w:rFonts w:ascii="Times New Roman"/>
          <w:sz w:val="24"/>
        </w:rPr>
        <w:tab/>
      </w:r>
      <w:r>
        <w:rPr>
          <w:rFonts w:ascii="Times New Roman"/>
          <w:sz w:val="24"/>
        </w:rPr>
        <w:br/>
      </w:r>
      <w:r>
        <w:rPr>
          <w:rFonts w:ascii="Times New Roman"/>
          <w:sz w:val="24"/>
        </w:rPr>
        <w:tab/>
        <w:t>B) market segmentation strategy.</w:t>
      </w:r>
      <w:r>
        <w:rPr>
          <w:rFonts w:ascii="Times New Roman"/>
          <w:sz w:val="24"/>
        </w:rPr>
        <w:br/>
      </w:r>
      <w:r>
        <w:rPr>
          <w:rFonts w:ascii="Times New Roman"/>
          <w:sz w:val="24"/>
        </w:rPr>
        <w:tab/>
        <w:t>C) mission statement.</w:t>
      </w:r>
      <w:r>
        <w:rPr>
          <w:rFonts w:ascii="Times New Roman"/>
          <w:sz w:val="24"/>
        </w:rPr>
        <w:br/>
      </w:r>
      <w:r>
        <w:rPr>
          <w:rFonts w:ascii="Times New Roman"/>
          <w:sz w:val="24"/>
        </w:rPr>
        <w:tab/>
        <w:t>D) marketing mix.</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01-02 Define and analyze elements of the marketing mix.</w:t>
      </w:r>
      <w:r>
        <w:rPr>
          <w:rFonts w:ascii="Times New Roman"/>
          <w:sz w:val="20"/>
        </w:rPr>
        <w:br/>
        <w:t>Topic : 01-07 Coordinating the Marketing Mix</w:t>
      </w:r>
      <w:r>
        <w:rPr>
          <w:rFonts w:ascii="Times New Roman"/>
          <w:sz w:val="20"/>
        </w:rPr>
        <w:br/>
        <w:t>Bloom's : Apply</w:t>
      </w:r>
      <w:r>
        <w:rPr>
          <w:rFonts w:ascii="Times New Roman"/>
          <w:sz w:val="20"/>
        </w:rPr>
        <w:br/>
        <w:t>Difficulty : Hard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12)</w:t>
      </w:r>
      <w:r>
        <w:rPr>
          <w:rFonts w:ascii="Times New Roman"/>
          <w:b/>
          <w:sz w:val="24"/>
        </w:rPr>
        <w:tab/>
      </w:r>
      <w:r>
        <w:rPr>
          <w:rFonts w:ascii="Times New Roman"/>
          <w:sz w:val="24"/>
        </w:rPr>
        <w:t>Product design, prici</w:t>
      </w:r>
      <w:r>
        <w:rPr>
          <w:rFonts w:ascii="Times New Roman"/>
          <w:sz w:val="24"/>
        </w:rPr>
        <w:t>ng strategies, and service elements create:</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12)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product with added value.</w:t>
      </w:r>
      <w:r>
        <w:rPr>
          <w:rFonts w:ascii="Times New Roman"/>
          <w:sz w:val="24"/>
        </w:rPr>
        <w:tab/>
      </w:r>
      <w:r>
        <w:rPr>
          <w:rFonts w:ascii="Times New Roman"/>
          <w:sz w:val="24"/>
        </w:rPr>
        <w:br/>
      </w:r>
      <w:r>
        <w:rPr>
          <w:rFonts w:ascii="Times New Roman"/>
          <w:sz w:val="24"/>
        </w:rPr>
        <w:tab/>
        <w:t>B) sales orientation.</w:t>
      </w:r>
      <w:r>
        <w:rPr>
          <w:rFonts w:ascii="Times New Roman"/>
          <w:sz w:val="24"/>
        </w:rPr>
        <w:br/>
      </w:r>
      <w:r>
        <w:rPr>
          <w:rFonts w:ascii="Times New Roman"/>
          <w:sz w:val="24"/>
        </w:rPr>
        <w:tab/>
        <w:t>C) a marketing concept.</w:t>
      </w:r>
      <w:r>
        <w:rPr>
          <w:rFonts w:ascii="Times New Roman"/>
          <w:sz w:val="24"/>
        </w:rPr>
        <w:br/>
      </w:r>
      <w:r>
        <w:rPr>
          <w:rFonts w:ascii="Times New Roman"/>
          <w:sz w:val="24"/>
        </w:rPr>
        <w:tab/>
        <w:t>D) relationship marketing.</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 xml:space="preserve">Learning Objective </w:t>
      </w:r>
      <w:r>
        <w:rPr>
          <w:rFonts w:ascii="Times New Roman"/>
          <w:sz w:val="20"/>
        </w:rPr>
        <w:t>: 01-01 Explain the role of marketing in an organization and the importance of mee</w:t>
      </w:r>
      <w:r>
        <w:rPr>
          <w:rFonts w:ascii="Times New Roman"/>
          <w:sz w:val="20"/>
        </w:rPr>
        <w:br/>
        <w:t>Bloom's : Remember</w:t>
      </w:r>
      <w:r>
        <w:rPr>
          <w:rFonts w:ascii="Times New Roman"/>
          <w:sz w:val="20"/>
        </w:rPr>
        <w:br/>
        <w:t>Difficulty : Easy</w:t>
      </w:r>
      <w:r>
        <w:rPr>
          <w:rFonts w:ascii="Times New Roman"/>
          <w:sz w:val="20"/>
        </w:rPr>
        <w:br/>
        <w:t>Topic : 01-05 Creating Customer Value</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13)</w:t>
      </w:r>
      <w:r>
        <w:rPr>
          <w:rFonts w:ascii="Times New Roman"/>
          <w:b/>
          <w:sz w:val="24"/>
        </w:rPr>
        <w:tab/>
      </w:r>
      <w:r>
        <w:rPr>
          <w:rFonts w:ascii="Times New Roman"/>
          <w:color w:val="000000"/>
          <w:sz w:val="24"/>
        </w:rPr>
        <w:t>Roxta Confectioners launched two new products</w:t>
      </w:r>
      <w:r>
        <w:rPr>
          <w:rFonts w:ascii="Times New Roman"/>
          <w:color w:val="000000"/>
          <w:sz w:val="24"/>
        </w:rPr>
        <w:t>—</w:t>
      </w:r>
      <w:r>
        <w:rPr>
          <w:rFonts w:ascii="Times New Roman"/>
          <w:color w:val="000000"/>
          <w:sz w:val="24"/>
        </w:rPr>
        <w:t>Big Bear Candy for children and D</w:t>
      </w:r>
      <w:r>
        <w:rPr>
          <w:rFonts w:ascii="Times New Roman"/>
          <w:color w:val="000000"/>
          <w:sz w:val="24"/>
        </w:rPr>
        <w:t xml:space="preserve">ark Coffee Sticks for adults </w:t>
      </w:r>
      <w:r>
        <w:rPr>
          <w:rFonts w:ascii="Times New Roman"/>
          <w:color w:val="000000"/>
          <w:sz w:val="24"/>
        </w:rPr>
        <w:t>—</w:t>
      </w:r>
      <w:r>
        <w:rPr>
          <w:rFonts w:ascii="Times New Roman"/>
          <w:color w:val="000000"/>
          <w:sz w:val="24"/>
        </w:rPr>
        <w:t>using different approaches for each product. Big Bear Candy is sold at a variety of retail stores for $0.99, at the cash counter. Dark Coffee Sticks are sold for $4.99 and merchandised on the shelves of major grocery stores. A</w:t>
      </w:r>
      <w:r>
        <w:rPr>
          <w:rFonts w:ascii="Times New Roman"/>
          <w:color w:val="000000"/>
          <w:sz w:val="24"/>
        </w:rPr>
        <w:t>dvertising for Big Bear Candy is through television ads, and events and games to "Meet Big Bear." Dark Coffee Sticks are promoted through newspaper ads and social media. Roxta developed these products for two specific groups of potential customers. What ar</w:t>
      </w:r>
      <w:r>
        <w:rPr>
          <w:rFonts w:ascii="Times New Roman"/>
          <w:color w:val="000000"/>
          <w:sz w:val="24"/>
        </w:rPr>
        <w:t>e these groups called?</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13)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Consumers</w:t>
      </w:r>
      <w:r>
        <w:rPr>
          <w:rFonts w:ascii="Times New Roman"/>
          <w:sz w:val="24"/>
        </w:rPr>
        <w:tab/>
      </w:r>
      <w:r>
        <w:rPr>
          <w:rFonts w:ascii="Times New Roman"/>
          <w:sz w:val="24"/>
        </w:rPr>
        <w:br/>
      </w:r>
      <w:r>
        <w:rPr>
          <w:rFonts w:ascii="Times New Roman"/>
          <w:sz w:val="24"/>
        </w:rPr>
        <w:tab/>
        <w:t>B) Target markets</w:t>
      </w:r>
      <w:r>
        <w:rPr>
          <w:rFonts w:ascii="Times New Roman"/>
          <w:sz w:val="24"/>
        </w:rPr>
        <w:br/>
      </w:r>
      <w:r>
        <w:rPr>
          <w:rFonts w:ascii="Times New Roman"/>
          <w:sz w:val="24"/>
        </w:rPr>
        <w:tab/>
        <w:t>C) Strategic markets</w:t>
      </w:r>
      <w:r>
        <w:rPr>
          <w:rFonts w:ascii="Times New Roman"/>
          <w:sz w:val="24"/>
        </w:rPr>
        <w:br/>
      </w:r>
      <w:r>
        <w:rPr>
          <w:rFonts w:ascii="Times New Roman"/>
          <w:sz w:val="24"/>
        </w:rPr>
        <w:tab/>
        <w:t>D) Loyalty program members</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01-01 Explain the role of marketing in an or</w:t>
      </w:r>
      <w:r>
        <w:rPr>
          <w:rFonts w:ascii="Times New Roman"/>
          <w:sz w:val="20"/>
        </w:rPr>
        <w:t>ganization and the importance of mee</w:t>
      </w:r>
      <w:r>
        <w:rPr>
          <w:rFonts w:ascii="Times New Roman"/>
          <w:sz w:val="20"/>
        </w:rPr>
        <w:br/>
        <w:t>Topic : 01-06 Appealing to Target Markets</w:t>
      </w:r>
      <w:r>
        <w:rPr>
          <w:rFonts w:ascii="Times New Roman"/>
          <w:sz w:val="20"/>
        </w:rPr>
        <w:br/>
        <w:t>Bloom's : Apply</w:t>
      </w:r>
      <w:r>
        <w:rPr>
          <w:rFonts w:ascii="Times New Roman"/>
          <w:sz w:val="20"/>
        </w:rPr>
        <w:br/>
        <w:t>Difficulty : Hard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14)</w:t>
      </w:r>
      <w:r>
        <w:rPr>
          <w:rFonts w:ascii="Times New Roman"/>
          <w:b/>
          <w:sz w:val="24"/>
        </w:rPr>
        <w:tab/>
      </w:r>
      <w:r>
        <w:rPr>
          <w:rFonts w:ascii="Times New Roman"/>
          <w:color w:val="000000"/>
          <w:sz w:val="24"/>
        </w:rPr>
        <w:t>Roxta Confectioners launched two new products</w:t>
      </w:r>
      <w:r>
        <w:rPr>
          <w:rFonts w:ascii="Times New Roman"/>
          <w:color w:val="000000"/>
          <w:sz w:val="24"/>
        </w:rPr>
        <w:t>—</w:t>
      </w:r>
      <w:r>
        <w:rPr>
          <w:rFonts w:ascii="Times New Roman"/>
          <w:color w:val="000000"/>
          <w:sz w:val="24"/>
        </w:rPr>
        <w:t xml:space="preserve">Big Bear Candy for children and Dark Coffee Sticks for adults </w:t>
      </w:r>
      <w:r>
        <w:rPr>
          <w:rFonts w:ascii="Times New Roman"/>
          <w:color w:val="000000"/>
          <w:sz w:val="24"/>
        </w:rPr>
        <w:t>—</w:t>
      </w:r>
      <w:r>
        <w:rPr>
          <w:rFonts w:ascii="Times New Roman"/>
          <w:color w:val="000000"/>
          <w:sz w:val="24"/>
        </w:rPr>
        <w:t>using different</w:t>
      </w:r>
      <w:r>
        <w:rPr>
          <w:rFonts w:ascii="Times New Roman"/>
          <w:color w:val="000000"/>
          <w:sz w:val="24"/>
        </w:rPr>
        <w:t xml:space="preserve"> approaches for each product. Big Bear Candy is sold at a variety of retail stores for $0.99 at the cash counter. Dark Coffee Sticks are sold for $4.99 and merchandised on the shelves of major grocery stores. Advertising for Big Bear Candy is through telev</w:t>
      </w:r>
      <w:r>
        <w:rPr>
          <w:rFonts w:ascii="Times New Roman"/>
          <w:color w:val="000000"/>
          <w:sz w:val="24"/>
        </w:rPr>
        <w:t xml:space="preserve">ision ads, and events and games to "Meet Big Bear." Dark Coffee Sticks are promoted through newspaper ads and social media. Which of the following marketing mix elements explains Roxta's activity to sell Big Bear Candy at the cash counters and Dark Coffee </w:t>
      </w:r>
      <w:r>
        <w:rPr>
          <w:rFonts w:ascii="Times New Roman"/>
          <w:color w:val="000000"/>
          <w:sz w:val="24"/>
        </w:rPr>
        <w:t>Sticks on the shelves?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14)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Place</w:t>
      </w:r>
      <w:r>
        <w:rPr>
          <w:rFonts w:ascii="Times New Roman"/>
          <w:sz w:val="24"/>
        </w:rPr>
        <w:tab/>
      </w:r>
      <w:r>
        <w:rPr>
          <w:rFonts w:ascii="Times New Roman"/>
          <w:sz w:val="24"/>
        </w:rPr>
        <w:br/>
      </w:r>
      <w:r>
        <w:rPr>
          <w:rFonts w:ascii="Times New Roman"/>
          <w:sz w:val="24"/>
        </w:rPr>
        <w:tab/>
        <w:t>B) Promotion</w:t>
      </w:r>
      <w:r>
        <w:rPr>
          <w:rFonts w:ascii="Times New Roman"/>
          <w:sz w:val="24"/>
        </w:rPr>
        <w:br/>
      </w:r>
      <w:r>
        <w:rPr>
          <w:rFonts w:ascii="Times New Roman"/>
          <w:sz w:val="24"/>
        </w:rPr>
        <w:tab/>
        <w:t>C) Price</w:t>
      </w:r>
      <w:r>
        <w:rPr>
          <w:rFonts w:ascii="Times New Roman"/>
          <w:sz w:val="24"/>
        </w:rPr>
        <w:br/>
      </w:r>
      <w:r>
        <w:rPr>
          <w:rFonts w:ascii="Times New Roman"/>
          <w:sz w:val="24"/>
        </w:rPr>
        <w:tab/>
        <w:t>D) Packaging</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01-02 Define and analyze elements of the marketing mix.</w:t>
      </w:r>
      <w:r>
        <w:rPr>
          <w:rFonts w:ascii="Times New Roman"/>
          <w:sz w:val="20"/>
        </w:rPr>
        <w:br/>
        <w:t>Topic : 01-07 Coordinat</w:t>
      </w:r>
      <w:r>
        <w:rPr>
          <w:rFonts w:ascii="Times New Roman"/>
          <w:sz w:val="20"/>
        </w:rPr>
        <w:t>ing the Marketing Mix</w:t>
      </w:r>
      <w:r>
        <w:rPr>
          <w:rFonts w:ascii="Times New Roman"/>
          <w:sz w:val="20"/>
        </w:rPr>
        <w:br/>
        <w:t>Bloom's : Understand</w:t>
      </w:r>
      <w:r>
        <w:rPr>
          <w:rFonts w:ascii="Times New Roman"/>
          <w:sz w:val="20"/>
        </w:rPr>
        <w:br/>
        <w:t>Difficulty : Hard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15)</w:t>
      </w:r>
      <w:r>
        <w:rPr>
          <w:rFonts w:ascii="Times New Roman"/>
          <w:b/>
          <w:sz w:val="24"/>
        </w:rPr>
        <w:tab/>
      </w:r>
      <w:r>
        <w:rPr>
          <w:rFonts w:ascii="Times New Roman"/>
          <w:color w:val="000000"/>
          <w:sz w:val="24"/>
        </w:rPr>
        <w:t>Roxta Confectioners launched two new products</w:t>
      </w:r>
      <w:r>
        <w:rPr>
          <w:rFonts w:ascii="Times New Roman"/>
          <w:color w:val="000000"/>
          <w:sz w:val="24"/>
        </w:rPr>
        <w:t>—</w:t>
      </w:r>
      <w:r>
        <w:rPr>
          <w:rFonts w:ascii="Times New Roman"/>
          <w:color w:val="000000"/>
          <w:sz w:val="24"/>
        </w:rPr>
        <w:t xml:space="preserve">Big Bear Candy for children and Dark Coffee Sticks for adults </w:t>
      </w:r>
      <w:r>
        <w:rPr>
          <w:rFonts w:ascii="Times New Roman"/>
          <w:color w:val="000000"/>
          <w:sz w:val="24"/>
        </w:rPr>
        <w:t>—</w:t>
      </w:r>
      <w:r>
        <w:rPr>
          <w:rFonts w:ascii="Times New Roman"/>
          <w:color w:val="000000"/>
          <w:sz w:val="24"/>
        </w:rPr>
        <w:t>using different approaches for each product. Advertising for Big Be</w:t>
      </w:r>
      <w:r>
        <w:rPr>
          <w:rFonts w:ascii="Times New Roman"/>
          <w:color w:val="000000"/>
          <w:sz w:val="24"/>
        </w:rPr>
        <w:t>ar Candy is through television ads, and events and games to "Meet Big Bear." Dark Coffee Sticks are promoted through newspaper ads and social media. Which element of the marketing mix is described?</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15)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Price</w:t>
      </w:r>
      <w:r>
        <w:rPr>
          <w:rFonts w:ascii="Times New Roman"/>
          <w:sz w:val="24"/>
        </w:rPr>
        <w:tab/>
      </w:r>
      <w:r>
        <w:rPr>
          <w:rFonts w:ascii="Times New Roman"/>
          <w:sz w:val="24"/>
        </w:rPr>
        <w:br/>
      </w:r>
      <w:r>
        <w:rPr>
          <w:rFonts w:ascii="Times New Roman"/>
          <w:sz w:val="24"/>
        </w:rPr>
        <w:tab/>
        <w:t>B) Place</w:t>
      </w:r>
      <w:r>
        <w:rPr>
          <w:rFonts w:ascii="Times New Roman"/>
          <w:sz w:val="24"/>
        </w:rPr>
        <w:br/>
      </w:r>
      <w:r>
        <w:rPr>
          <w:rFonts w:ascii="Times New Roman"/>
          <w:sz w:val="24"/>
        </w:rPr>
        <w:tab/>
        <w:t>C) Packaging</w:t>
      </w:r>
      <w:r>
        <w:rPr>
          <w:rFonts w:ascii="Times New Roman"/>
          <w:sz w:val="24"/>
        </w:rPr>
        <w:br/>
      </w:r>
      <w:r>
        <w:rPr>
          <w:rFonts w:ascii="Times New Roman"/>
          <w:sz w:val="24"/>
        </w:rPr>
        <w:tab/>
        <w:t>D) Promotion</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01-02 Define and analyze elements of the marketing mix.</w:t>
      </w:r>
      <w:r>
        <w:rPr>
          <w:rFonts w:ascii="Times New Roman"/>
          <w:sz w:val="20"/>
        </w:rPr>
        <w:br/>
        <w:t>Topic : 01-07 Coordinating the Marketing Mix</w:t>
      </w:r>
      <w:r>
        <w:rPr>
          <w:rFonts w:ascii="Times New Roman"/>
          <w:sz w:val="20"/>
        </w:rPr>
        <w:br/>
        <w:t>Bloom's : Apply</w:t>
      </w:r>
      <w:r>
        <w:rPr>
          <w:rFonts w:ascii="Times New Roman"/>
          <w:sz w:val="20"/>
        </w:rPr>
        <w:br/>
        <w:t>Difficulty : Hard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16)</w:t>
      </w:r>
      <w:r>
        <w:rPr>
          <w:rFonts w:ascii="Times New Roman"/>
          <w:b/>
          <w:sz w:val="24"/>
        </w:rPr>
        <w:tab/>
      </w:r>
      <w:r>
        <w:rPr>
          <w:rFonts w:ascii="Times New Roman"/>
          <w:sz w:val="24"/>
        </w:rPr>
        <w:t xml:space="preserve">To be </w:t>
      </w:r>
      <w:r>
        <w:rPr>
          <w:rFonts w:ascii="Times New Roman"/>
          <w:sz w:val="24"/>
        </w:rPr>
        <w:t>effective, the marketing mix elements must be coordinated to appeal to:</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16)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material preference of the marketplace.</w:t>
      </w:r>
      <w:r>
        <w:rPr>
          <w:rFonts w:ascii="Times New Roman"/>
          <w:sz w:val="24"/>
        </w:rPr>
        <w:tab/>
      </w:r>
      <w:r>
        <w:rPr>
          <w:rFonts w:ascii="Times New Roman"/>
          <w:sz w:val="24"/>
        </w:rPr>
        <w:br/>
      </w:r>
      <w:r>
        <w:rPr>
          <w:rFonts w:ascii="Times New Roman"/>
          <w:sz w:val="24"/>
        </w:rPr>
        <w:tab/>
        <w:t>B) the distinct characteristics of the target market.</w:t>
      </w:r>
      <w:r>
        <w:rPr>
          <w:rFonts w:ascii="Times New Roman"/>
          <w:sz w:val="24"/>
        </w:rPr>
        <w:br/>
      </w:r>
      <w:r>
        <w:rPr>
          <w:rFonts w:ascii="Times New Roman"/>
          <w:sz w:val="24"/>
        </w:rPr>
        <w:tab/>
      </w:r>
      <w:r>
        <w:rPr>
          <w:rFonts w:ascii="Times New Roman"/>
          <w:color w:val="000000"/>
          <w:sz w:val="24"/>
        </w:rPr>
        <w:t>C) a brand's most loyal customer ambassadors.</w:t>
      </w:r>
      <w:r>
        <w:rPr>
          <w:rFonts w:ascii="Times New Roman"/>
          <w:sz w:val="24"/>
        </w:rPr>
        <w:br/>
      </w:r>
      <w:r>
        <w:rPr>
          <w:rFonts w:ascii="Times New Roman"/>
          <w:sz w:val="24"/>
        </w:rPr>
        <w:tab/>
      </w:r>
      <w:r>
        <w:rPr>
          <w:rFonts w:ascii="Times New Roman"/>
          <w:color w:val="000000"/>
          <w:sz w:val="24"/>
        </w:rPr>
        <w:t>D) a marketer</w:t>
      </w:r>
      <w:r>
        <w:rPr>
          <w:rFonts w:ascii="Times New Roman"/>
          <w:color w:val="000000"/>
          <w:sz w:val="24"/>
        </w:rPr>
        <w:t>'s keen intuition and experience.</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01-02 Define and analyze elements of the marketing mix.</w:t>
      </w:r>
      <w:r>
        <w:rPr>
          <w:rFonts w:ascii="Times New Roman"/>
          <w:sz w:val="20"/>
        </w:rPr>
        <w:br/>
        <w:t>Topic : 01-07 Coordinating the Marketing Mix</w:t>
      </w:r>
      <w:r>
        <w:rPr>
          <w:rFonts w:ascii="Times New Roman"/>
          <w:sz w:val="20"/>
        </w:rPr>
        <w:br/>
        <w:t>Bloom's : Apply</w:t>
      </w:r>
      <w:r>
        <w:rPr>
          <w:rFonts w:ascii="Times New Roman"/>
          <w:sz w:val="20"/>
        </w:rPr>
        <w:br/>
        <w:t>Difficulty : Hard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17)</w:t>
      </w:r>
      <w:r>
        <w:rPr>
          <w:rFonts w:ascii="Times New Roman"/>
          <w:b/>
          <w:sz w:val="24"/>
        </w:rPr>
        <w:tab/>
      </w:r>
      <w:r>
        <w:rPr>
          <w:rFonts w:ascii="Times New Roman"/>
          <w:color w:val="000000"/>
          <w:sz w:val="24"/>
        </w:rPr>
        <w:t xml:space="preserve">Within the </w:t>
      </w:r>
      <w:r>
        <w:rPr>
          <w:rFonts w:ascii="Times New Roman"/>
          <w:i/>
          <w:color w:val="000000"/>
          <w:sz w:val="24"/>
        </w:rPr>
        <w:t>Product</w:t>
      </w:r>
      <w:r>
        <w:rPr>
          <w:rFonts w:ascii="Times New Roman"/>
          <w:color w:val="000000"/>
          <w:sz w:val="24"/>
        </w:rPr>
        <w:t xml:space="preserve"> classification, tangible attributes such as weight, size colour, and packaging, are most likely associated with:</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17)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good.</w:t>
      </w:r>
      <w:r>
        <w:rPr>
          <w:rFonts w:ascii="Times New Roman"/>
          <w:sz w:val="24"/>
        </w:rPr>
        <w:tab/>
      </w:r>
      <w:r>
        <w:rPr>
          <w:rFonts w:ascii="Times New Roman"/>
          <w:sz w:val="24"/>
        </w:rPr>
        <w:br/>
      </w:r>
      <w:r>
        <w:rPr>
          <w:rFonts w:ascii="Times New Roman"/>
          <w:sz w:val="24"/>
        </w:rPr>
        <w:tab/>
        <w:t>B) a service.</w:t>
      </w:r>
      <w:r>
        <w:rPr>
          <w:rFonts w:ascii="Times New Roman"/>
          <w:sz w:val="24"/>
        </w:rPr>
        <w:br/>
      </w:r>
      <w:r>
        <w:rPr>
          <w:rFonts w:ascii="Times New Roman"/>
          <w:sz w:val="24"/>
        </w:rPr>
        <w:tab/>
        <w:t>C) pricing.</w:t>
      </w:r>
      <w:r>
        <w:rPr>
          <w:rFonts w:ascii="Times New Roman"/>
          <w:sz w:val="24"/>
        </w:rPr>
        <w:br/>
      </w:r>
      <w:r>
        <w:rPr>
          <w:rFonts w:ascii="Times New Roman"/>
          <w:sz w:val="24"/>
        </w:rPr>
        <w:tab/>
        <w:t>D) a product.</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w:t>
      </w:r>
      <w:r>
        <w:rPr>
          <w:rFonts w:ascii="Times New Roman"/>
          <w:sz w:val="20"/>
        </w:rPr>
        <w:t>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01-04 Differentiate between goods, services, and ideas.</w:t>
      </w:r>
      <w:r>
        <w:rPr>
          <w:rFonts w:ascii="Times New Roman"/>
          <w:sz w:val="20"/>
        </w:rPr>
        <w:br/>
        <w:t>Topic : 01-09 What Can Be Marketed?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18)</w:t>
      </w:r>
      <w:r>
        <w:rPr>
          <w:rFonts w:ascii="Times New Roman"/>
          <w:b/>
          <w:sz w:val="24"/>
        </w:rPr>
        <w:tab/>
      </w:r>
      <w:r>
        <w:rPr>
          <w:rFonts w:ascii="Times New Roman"/>
          <w:sz w:val="24"/>
        </w:rPr>
        <w:t>Event marketing is an example of:</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18)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distribution.</w:t>
      </w:r>
      <w:r>
        <w:rPr>
          <w:rFonts w:ascii="Times New Roman"/>
          <w:sz w:val="24"/>
        </w:rPr>
        <w:tab/>
      </w:r>
      <w:r>
        <w:rPr>
          <w:rFonts w:ascii="Times New Roman"/>
          <w:sz w:val="24"/>
        </w:rPr>
        <w:br/>
      </w:r>
      <w:r>
        <w:rPr>
          <w:rFonts w:ascii="Times New Roman"/>
          <w:sz w:val="24"/>
        </w:rPr>
        <w:tab/>
        <w:t>B) a product.</w:t>
      </w:r>
      <w:r>
        <w:rPr>
          <w:rFonts w:ascii="Times New Roman"/>
          <w:sz w:val="24"/>
        </w:rPr>
        <w:br/>
      </w:r>
      <w:r>
        <w:rPr>
          <w:rFonts w:ascii="Times New Roman"/>
          <w:sz w:val="24"/>
        </w:rPr>
        <w:tab/>
        <w:t>C) promotion.</w:t>
      </w:r>
      <w:r>
        <w:rPr>
          <w:rFonts w:ascii="Times New Roman"/>
          <w:sz w:val="24"/>
        </w:rPr>
        <w:br/>
      </w:r>
      <w:r>
        <w:rPr>
          <w:rFonts w:ascii="Times New Roman"/>
          <w:sz w:val="24"/>
        </w:rPr>
        <w:tab/>
        <w:t>D) pricing strategy.</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Easy</w:t>
      </w:r>
      <w:r>
        <w:rPr>
          <w:rFonts w:ascii="Times New Roman"/>
          <w:sz w:val="20"/>
        </w:rPr>
        <w:br/>
        <w:t>Learning Objective : 01-02 Define and analyze elements of the marketing mix.</w:t>
      </w:r>
      <w:r>
        <w:rPr>
          <w:rFonts w:ascii="Times New Roman"/>
          <w:sz w:val="20"/>
        </w:rPr>
        <w:br/>
        <w:t>Topic : 01-07 Coordinating th</w:t>
      </w:r>
      <w:r>
        <w:rPr>
          <w:rFonts w:ascii="Times New Roman"/>
          <w:sz w:val="20"/>
        </w:rPr>
        <w:t>e Marketing Mix</w:t>
      </w:r>
      <w:r>
        <w:rPr>
          <w:rFonts w:ascii="Times New Roman"/>
          <w:sz w:val="20"/>
        </w:rPr>
        <w:br/>
        <w:t>Bloom's : Understand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19)</w:t>
      </w:r>
      <w:r>
        <w:rPr>
          <w:rFonts w:ascii="Times New Roman"/>
          <w:b/>
          <w:sz w:val="24"/>
        </w:rPr>
        <w:tab/>
      </w:r>
      <w:r>
        <w:rPr>
          <w:rFonts w:ascii="Times New Roman"/>
          <w:color w:val="000000"/>
          <w:sz w:val="24"/>
        </w:rPr>
        <w:t>Helga is responsible for identifying communication tools used to inform consumers about her company's product. Which of the following aspects of the marketing mix does Helga deal with?</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19)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Pricing</w:t>
      </w:r>
      <w:r>
        <w:rPr>
          <w:rFonts w:ascii="Times New Roman"/>
          <w:sz w:val="24"/>
        </w:rPr>
        <w:tab/>
      </w:r>
      <w:r>
        <w:rPr>
          <w:rFonts w:ascii="Times New Roman"/>
          <w:sz w:val="24"/>
        </w:rPr>
        <w:br/>
      </w:r>
      <w:r>
        <w:rPr>
          <w:rFonts w:ascii="Times New Roman"/>
          <w:sz w:val="24"/>
        </w:rPr>
        <w:tab/>
        <w:t>B) Packaging</w:t>
      </w:r>
      <w:r>
        <w:rPr>
          <w:rFonts w:ascii="Times New Roman"/>
          <w:sz w:val="24"/>
        </w:rPr>
        <w:br/>
      </w:r>
      <w:r>
        <w:rPr>
          <w:rFonts w:ascii="Times New Roman"/>
          <w:sz w:val="24"/>
        </w:rPr>
        <w:tab/>
        <w:t>C) Product</w:t>
      </w:r>
      <w:r>
        <w:rPr>
          <w:rFonts w:ascii="Times New Roman"/>
          <w:sz w:val="24"/>
        </w:rPr>
        <w:br/>
      </w:r>
      <w:r>
        <w:rPr>
          <w:rFonts w:ascii="Times New Roman"/>
          <w:sz w:val="24"/>
        </w:rPr>
        <w:tab/>
        <w:t>D) Promotion</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01-02 Define and analyze elements of the marketing mix.</w:t>
      </w:r>
      <w:r>
        <w:rPr>
          <w:rFonts w:ascii="Times New Roman"/>
          <w:sz w:val="20"/>
        </w:rPr>
        <w:br/>
        <w:t>Topic : 01-07 Coordinating the Marketing Mix</w:t>
      </w:r>
      <w:r>
        <w:rPr>
          <w:rFonts w:ascii="Times New Roman"/>
          <w:sz w:val="20"/>
        </w:rPr>
        <w:br/>
        <w:t>Bloom's : Un</w:t>
      </w:r>
      <w:r>
        <w:rPr>
          <w:rFonts w:ascii="Times New Roman"/>
          <w:sz w:val="20"/>
        </w:rPr>
        <w:t>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20)</w:t>
      </w:r>
      <w:r>
        <w:rPr>
          <w:rFonts w:ascii="Times New Roman"/>
          <w:b/>
          <w:sz w:val="24"/>
        </w:rPr>
        <w:tab/>
      </w:r>
      <w:r>
        <w:rPr>
          <w:rFonts w:ascii="Times New Roman"/>
          <w:sz w:val="24"/>
        </w:rPr>
        <w:t>The Whirlpool Corporation creates home appliances with convenience and modern design features built-in. This statement concerns the _____ element of the marketing mix.</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20)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 xml:space="preserve">B) </w:t>
      </w:r>
      <w:r>
        <w:rPr>
          <w:rFonts w:ascii="Times New Roman"/>
          <w:sz w:val="24"/>
        </w:rPr>
        <w:t>process</w:t>
      </w:r>
      <w:r>
        <w:rPr>
          <w:rFonts w:ascii="Times New Roman"/>
          <w:sz w:val="24"/>
        </w:rPr>
        <w:br/>
      </w:r>
      <w:r>
        <w:rPr>
          <w:rFonts w:ascii="Times New Roman"/>
          <w:sz w:val="24"/>
        </w:rPr>
        <w:tab/>
        <w:t>C) price</w:t>
      </w:r>
      <w:r>
        <w:rPr>
          <w:rFonts w:ascii="Times New Roman"/>
          <w:sz w:val="24"/>
        </w:rPr>
        <w:br/>
      </w:r>
      <w:r>
        <w:rPr>
          <w:rFonts w:ascii="Times New Roman"/>
          <w:sz w:val="24"/>
        </w:rPr>
        <w:tab/>
        <w:t>D) place</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01-02 Define and analyze elements of the marketing mix.</w:t>
      </w:r>
      <w:r>
        <w:rPr>
          <w:rFonts w:ascii="Times New Roman"/>
          <w:sz w:val="20"/>
        </w:rPr>
        <w:br/>
        <w:t>Topic : 01-07 Coordinating the Marketing Mix</w:t>
      </w:r>
      <w:r>
        <w:rPr>
          <w:rFonts w:ascii="Times New Roman"/>
          <w:sz w:val="20"/>
        </w:rPr>
        <w:br/>
        <w:t>Bloom's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21)</w:t>
      </w:r>
      <w:r>
        <w:rPr>
          <w:rFonts w:ascii="Times New Roman"/>
          <w:b/>
          <w:sz w:val="24"/>
        </w:rPr>
        <w:tab/>
      </w:r>
      <w:r>
        <w:rPr>
          <w:rFonts w:ascii="Times New Roman"/>
          <w:sz w:val="24"/>
        </w:rPr>
        <w:t>Which element of the marketing mix is demonstrated when a company manufactures a low-calorie chocolate chip cookie?</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21)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Price</w:t>
      </w:r>
      <w:r>
        <w:rPr>
          <w:rFonts w:ascii="Times New Roman"/>
          <w:sz w:val="24"/>
        </w:rPr>
        <w:br/>
      </w:r>
      <w:r>
        <w:rPr>
          <w:rFonts w:ascii="Times New Roman"/>
          <w:sz w:val="24"/>
        </w:rPr>
        <w:tab/>
        <w:t>C) Promotion</w:t>
      </w:r>
      <w:r>
        <w:rPr>
          <w:rFonts w:ascii="Times New Roman"/>
          <w:sz w:val="24"/>
        </w:rPr>
        <w:br/>
      </w:r>
      <w:r>
        <w:rPr>
          <w:rFonts w:ascii="Times New Roman"/>
          <w:sz w:val="24"/>
        </w:rPr>
        <w:tab/>
        <w:t>D) Place</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Accessibility : Keyboard </w:t>
      </w:r>
      <w:r>
        <w:rPr>
          <w:rFonts w:ascii="Times New Roman"/>
          <w:sz w:val="20"/>
        </w:rPr>
        <w:t>Navigation</w:t>
      </w:r>
      <w:r>
        <w:rPr>
          <w:rFonts w:ascii="Times New Roman"/>
          <w:sz w:val="20"/>
        </w:rPr>
        <w:br/>
        <w:t>Learning Objective : 01-02 Define and analyze elements of the marketing mix.</w:t>
      </w:r>
      <w:r>
        <w:rPr>
          <w:rFonts w:ascii="Times New Roman"/>
          <w:sz w:val="20"/>
        </w:rPr>
        <w:br/>
        <w:t>Topic : 01-07 Coordinating the Marketing Mix</w:t>
      </w:r>
      <w:r>
        <w:rPr>
          <w:rFonts w:ascii="Times New Roman"/>
          <w:sz w:val="20"/>
        </w:rPr>
        <w:br/>
        <w:t>Bloom's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22)</w:t>
      </w:r>
      <w:r>
        <w:rPr>
          <w:rFonts w:ascii="Times New Roman"/>
          <w:b/>
          <w:sz w:val="24"/>
        </w:rPr>
        <w:tab/>
      </w:r>
      <w:r>
        <w:rPr>
          <w:rFonts w:ascii="Times New Roman"/>
          <w:color w:val="000000"/>
          <w:sz w:val="24"/>
        </w:rPr>
        <w:t>The owners of Old School Brand Authentic Antique Foods research</w:t>
      </w:r>
      <w:r>
        <w:rPr>
          <w:rFonts w:ascii="Times New Roman"/>
          <w:color w:val="000000"/>
          <w:sz w:val="24"/>
        </w:rPr>
        <w:t xml:space="preserve">ed cookbooks to come up with recipes for the old-fashioned products they market. Concern about the _____ element of the marketing mix would make them eager to be featured in an upcoming edition of </w:t>
      </w:r>
      <w:r>
        <w:rPr>
          <w:rFonts w:ascii="Times New Roman"/>
          <w:i/>
          <w:color w:val="000000"/>
          <w:sz w:val="24"/>
        </w:rPr>
        <w:t>Taste</w:t>
      </w:r>
      <w:r>
        <w:rPr>
          <w:rFonts w:ascii="Times New Roman"/>
          <w:color w:val="000000"/>
          <w:sz w:val="24"/>
        </w:rPr>
        <w:t xml:space="preserve"> </w:t>
      </w:r>
      <w:r>
        <w:rPr>
          <w:rFonts w:ascii="Times New Roman"/>
          <w:i/>
          <w:color w:val="000000"/>
          <w:sz w:val="24"/>
        </w:rPr>
        <w:t>of</w:t>
      </w:r>
      <w:r>
        <w:rPr>
          <w:rFonts w:ascii="Times New Roman"/>
          <w:color w:val="000000"/>
          <w:sz w:val="24"/>
        </w:rPr>
        <w:t xml:space="preserve"> </w:t>
      </w:r>
      <w:r>
        <w:rPr>
          <w:rFonts w:ascii="Times New Roman"/>
          <w:i/>
          <w:color w:val="000000"/>
          <w:sz w:val="24"/>
        </w:rPr>
        <w:t>Home</w:t>
      </w:r>
      <w:r>
        <w:rPr>
          <w:rFonts w:ascii="Times New Roman"/>
          <w:color w:val="000000"/>
          <w:sz w:val="24"/>
        </w:rPr>
        <w:t xml:space="preserve"> magazine.</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22)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price</w:t>
      </w:r>
      <w:r>
        <w:rPr>
          <w:rFonts w:ascii="Times New Roman"/>
          <w:sz w:val="24"/>
        </w:rPr>
        <w:br/>
      </w:r>
      <w:r>
        <w:rPr>
          <w:rFonts w:ascii="Times New Roman"/>
          <w:sz w:val="24"/>
        </w:rPr>
        <w:tab/>
        <w:t>C) promotion</w:t>
      </w:r>
      <w:r>
        <w:rPr>
          <w:rFonts w:ascii="Times New Roman"/>
          <w:sz w:val="24"/>
        </w:rPr>
        <w:br/>
      </w:r>
      <w:r>
        <w:rPr>
          <w:rFonts w:ascii="Times New Roman"/>
          <w:sz w:val="24"/>
        </w:rPr>
        <w:tab/>
        <w:t>D) place</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01-02 Define and analyze elements of the marketing mix.</w:t>
      </w:r>
      <w:r>
        <w:rPr>
          <w:rFonts w:ascii="Times New Roman"/>
          <w:sz w:val="20"/>
        </w:rPr>
        <w:br/>
        <w:t>Topic : 01-07 Coordinating the Marketing Mix</w:t>
      </w:r>
      <w:r>
        <w:rPr>
          <w:rFonts w:ascii="Times New Roman"/>
          <w:sz w:val="20"/>
        </w:rPr>
        <w:br/>
        <w:t>Bloom's : Understand</w:t>
      </w:r>
      <w:r>
        <w:rPr>
          <w:rFonts w:ascii="Times New Roman"/>
          <w:sz w:val="20"/>
        </w:rPr>
        <w:br/>
        <w:t>Difficulty : Hard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23)</w:t>
      </w:r>
      <w:r>
        <w:rPr>
          <w:rFonts w:ascii="Times New Roman"/>
          <w:b/>
          <w:sz w:val="24"/>
        </w:rPr>
        <w:tab/>
      </w:r>
      <w:r>
        <w:rPr>
          <w:rFonts w:ascii="Times New Roman"/>
          <w:sz w:val="24"/>
        </w:rPr>
        <w:t>The element of the marketing mix demonstrated when a company places an ad on Google:</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23)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price.</w:t>
      </w:r>
      <w:r>
        <w:rPr>
          <w:rFonts w:ascii="Times New Roman"/>
          <w:sz w:val="24"/>
        </w:rPr>
        <w:br/>
      </w:r>
      <w:r>
        <w:rPr>
          <w:rFonts w:ascii="Times New Roman"/>
          <w:sz w:val="24"/>
        </w:rPr>
        <w:tab/>
        <w:t>C) promotion.</w:t>
      </w:r>
      <w:r>
        <w:rPr>
          <w:rFonts w:ascii="Times New Roman"/>
          <w:sz w:val="24"/>
        </w:rPr>
        <w:br/>
      </w:r>
      <w:r>
        <w:rPr>
          <w:rFonts w:ascii="Times New Roman"/>
          <w:sz w:val="24"/>
        </w:rPr>
        <w:tab/>
        <w:t>D) place.</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w:t>
      </w:r>
      <w:r>
        <w:rPr>
          <w:rFonts w:ascii="Times New Roman"/>
          <w:sz w:val="20"/>
        </w:rPr>
        <w:t>ve : 01-02 Define and analyze elements of the marketing mix.</w:t>
      </w:r>
      <w:r>
        <w:rPr>
          <w:rFonts w:ascii="Times New Roman"/>
          <w:sz w:val="20"/>
        </w:rPr>
        <w:br/>
        <w:t>Topic : 01-07 Coordinating the Marketing Mix</w:t>
      </w:r>
      <w:r>
        <w:rPr>
          <w:rFonts w:ascii="Times New Roman"/>
          <w:sz w:val="20"/>
        </w:rPr>
        <w:br/>
        <w:t>Bloom's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24)</w:t>
      </w:r>
      <w:r>
        <w:rPr>
          <w:rFonts w:ascii="Times New Roman"/>
          <w:b/>
          <w:sz w:val="24"/>
        </w:rPr>
        <w:tab/>
      </w:r>
      <w:r>
        <w:rPr>
          <w:rFonts w:ascii="Times New Roman"/>
          <w:sz w:val="24"/>
        </w:rPr>
        <w:t>Which element of the marketing mix is demonstrated when an art gallery suggests a $2.00 do</w:t>
      </w:r>
      <w:r>
        <w:rPr>
          <w:rFonts w:ascii="Times New Roman"/>
          <w:sz w:val="24"/>
        </w:rPr>
        <w:t>nation at the door?</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24)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Price</w:t>
      </w:r>
      <w:r>
        <w:rPr>
          <w:rFonts w:ascii="Times New Roman"/>
          <w:sz w:val="24"/>
        </w:rPr>
        <w:br/>
      </w:r>
      <w:r>
        <w:rPr>
          <w:rFonts w:ascii="Times New Roman"/>
          <w:sz w:val="24"/>
        </w:rPr>
        <w:tab/>
        <w:t>C) Promotion</w:t>
      </w:r>
      <w:r>
        <w:rPr>
          <w:rFonts w:ascii="Times New Roman"/>
          <w:sz w:val="24"/>
        </w:rPr>
        <w:br/>
      </w:r>
      <w:r>
        <w:rPr>
          <w:rFonts w:ascii="Times New Roman"/>
          <w:sz w:val="24"/>
        </w:rPr>
        <w:tab/>
        <w:t>D) Place</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01-02 Define and analyze elements of the marketing mix.</w:t>
      </w:r>
      <w:r>
        <w:rPr>
          <w:rFonts w:ascii="Times New Roman"/>
          <w:sz w:val="20"/>
        </w:rPr>
        <w:br/>
        <w:t>Topic : 01-07 Coordinating t</w:t>
      </w:r>
      <w:r>
        <w:rPr>
          <w:rFonts w:ascii="Times New Roman"/>
          <w:sz w:val="20"/>
        </w:rPr>
        <w:t>he Marketing Mix</w:t>
      </w:r>
      <w:r>
        <w:rPr>
          <w:rFonts w:ascii="Times New Roman"/>
          <w:sz w:val="20"/>
        </w:rPr>
        <w:br/>
        <w:t>Bloom's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25)</w:t>
      </w:r>
      <w:r>
        <w:rPr>
          <w:rFonts w:ascii="Times New Roman"/>
          <w:b/>
          <w:sz w:val="24"/>
        </w:rPr>
        <w:tab/>
      </w:r>
      <w:r>
        <w:rPr>
          <w:rFonts w:ascii="Times New Roman"/>
          <w:sz w:val="24"/>
        </w:rPr>
        <w:t>To attend a community chorus event, every attendee is asked to donate a unwrapped toy at the door. This statement is most aligned with the marketing mix element, of:</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25) ____</w:t>
      </w:r>
      <w:r>
        <w:rPr>
          <w:rFonts w:ascii="Times New Roman"/>
          <w:sz w:val="24"/>
        </w:rPr>
        <w:t>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process.</w:t>
      </w:r>
      <w:r>
        <w:rPr>
          <w:rFonts w:ascii="Times New Roman"/>
          <w:sz w:val="24"/>
        </w:rPr>
        <w:br/>
      </w:r>
      <w:r>
        <w:rPr>
          <w:rFonts w:ascii="Times New Roman"/>
          <w:sz w:val="24"/>
        </w:rPr>
        <w:tab/>
        <w:t>C) production.</w:t>
      </w:r>
      <w:r>
        <w:rPr>
          <w:rFonts w:ascii="Times New Roman"/>
          <w:sz w:val="24"/>
        </w:rPr>
        <w:br/>
      </w:r>
      <w:r>
        <w:rPr>
          <w:rFonts w:ascii="Times New Roman"/>
          <w:sz w:val="24"/>
        </w:rPr>
        <w:tab/>
        <w:t>D) price.</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01-02 Define and analyze elements of the marketing mix.</w:t>
      </w:r>
      <w:r>
        <w:rPr>
          <w:rFonts w:ascii="Times New Roman"/>
          <w:sz w:val="20"/>
        </w:rPr>
        <w:br/>
        <w:t>Topic : 01-07 Coordinating the Marketing Mix</w:t>
      </w:r>
      <w:r>
        <w:rPr>
          <w:rFonts w:ascii="Times New Roman"/>
          <w:sz w:val="20"/>
        </w:rPr>
        <w:br/>
        <w:t>Bloom's :</w:t>
      </w:r>
      <w:r>
        <w:rPr>
          <w:rFonts w:ascii="Times New Roman"/>
          <w:sz w:val="20"/>
        </w:rPr>
        <w:t xml:space="preserve">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26)</w:t>
      </w:r>
      <w:r>
        <w:rPr>
          <w:rFonts w:ascii="Times New Roman"/>
          <w:b/>
          <w:sz w:val="24"/>
        </w:rPr>
        <w:tab/>
      </w:r>
      <w:r>
        <w:rPr>
          <w:rFonts w:ascii="Times New Roman"/>
          <w:sz w:val="24"/>
        </w:rPr>
        <w:t>The element of the marketing mix demonstrated when a newspaper carrier throws a paper on the front porch is: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26)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price.</w:t>
      </w:r>
      <w:r>
        <w:rPr>
          <w:rFonts w:ascii="Times New Roman"/>
          <w:sz w:val="24"/>
        </w:rPr>
        <w:br/>
      </w:r>
      <w:r>
        <w:rPr>
          <w:rFonts w:ascii="Times New Roman"/>
          <w:sz w:val="24"/>
        </w:rPr>
        <w:tab/>
        <w:t>C) place.</w:t>
      </w:r>
      <w:r>
        <w:rPr>
          <w:rFonts w:ascii="Times New Roman"/>
          <w:sz w:val="24"/>
        </w:rPr>
        <w:br/>
      </w:r>
      <w:r>
        <w:rPr>
          <w:rFonts w:ascii="Times New Roman"/>
          <w:sz w:val="24"/>
        </w:rPr>
        <w:tab/>
        <w:t>D) promo.</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01-02 Define and analyze elements of the marketing mix.</w:t>
      </w:r>
      <w:r>
        <w:rPr>
          <w:rFonts w:ascii="Times New Roman"/>
          <w:sz w:val="20"/>
        </w:rPr>
        <w:br/>
        <w:t>Topic : 01-07 Coordinating the Marketing Mix</w:t>
      </w:r>
      <w:r>
        <w:rPr>
          <w:rFonts w:ascii="Times New Roman"/>
          <w:sz w:val="20"/>
        </w:rPr>
        <w:br/>
        <w:t>Bloom's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27)</w:t>
      </w:r>
      <w:r>
        <w:rPr>
          <w:rFonts w:ascii="Times New Roman"/>
          <w:b/>
          <w:sz w:val="24"/>
        </w:rPr>
        <w:tab/>
      </w:r>
      <w:r>
        <w:rPr>
          <w:rFonts w:ascii="Times New Roman"/>
          <w:sz w:val="24"/>
        </w:rPr>
        <w:t>The ability to buy a can of pop from a</w:t>
      </w:r>
      <w:r>
        <w:rPr>
          <w:rFonts w:ascii="Times New Roman"/>
          <w:sz w:val="24"/>
        </w:rPr>
        <w:t xml:space="preserve"> vending machine demonstrates the _____ element of the marketing mix.</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27)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price</w:t>
      </w:r>
      <w:r>
        <w:rPr>
          <w:rFonts w:ascii="Times New Roman"/>
          <w:sz w:val="24"/>
        </w:rPr>
        <w:br/>
      </w:r>
      <w:r>
        <w:rPr>
          <w:rFonts w:ascii="Times New Roman"/>
          <w:sz w:val="24"/>
        </w:rPr>
        <w:tab/>
        <w:t>C) promotion</w:t>
      </w:r>
      <w:r>
        <w:rPr>
          <w:rFonts w:ascii="Times New Roman"/>
          <w:sz w:val="24"/>
        </w:rPr>
        <w:br/>
      </w:r>
      <w:r>
        <w:rPr>
          <w:rFonts w:ascii="Times New Roman"/>
          <w:sz w:val="24"/>
        </w:rPr>
        <w:tab/>
        <w:t>D) place</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 xml:space="preserve">Learning Objective : 01-02 Define and analyze elements </w:t>
      </w:r>
      <w:r>
        <w:rPr>
          <w:rFonts w:ascii="Times New Roman"/>
          <w:sz w:val="20"/>
        </w:rPr>
        <w:t>of the marketing mix.</w:t>
      </w:r>
      <w:r>
        <w:rPr>
          <w:rFonts w:ascii="Times New Roman"/>
          <w:sz w:val="20"/>
        </w:rPr>
        <w:br/>
        <w:t>Topic : 01-07 Coordinating the Marketing Mix</w:t>
      </w:r>
      <w:r>
        <w:rPr>
          <w:rFonts w:ascii="Times New Roman"/>
          <w:sz w:val="20"/>
        </w:rPr>
        <w:br/>
        <w:t>Bloom's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28)</w:t>
      </w:r>
      <w:r>
        <w:rPr>
          <w:rFonts w:ascii="Times New Roman"/>
          <w:b/>
          <w:sz w:val="24"/>
        </w:rPr>
        <w:tab/>
      </w:r>
      <w:r>
        <w:rPr>
          <w:rFonts w:ascii="Times New Roman"/>
          <w:sz w:val="24"/>
        </w:rPr>
        <w:t>The marketing process is best summarized by which statement?</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28)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An analysis of the attributes that make u</w:t>
      </w:r>
      <w:r>
        <w:rPr>
          <w:rFonts w:ascii="Times New Roman"/>
          <w:sz w:val="24"/>
        </w:rPr>
        <w:t>p a good, a service, or an idea, such as product design, features, colour, packaging, warranty, and service levels.</w:t>
      </w:r>
      <w:r>
        <w:rPr>
          <w:rFonts w:ascii="Times New Roman"/>
          <w:sz w:val="24"/>
        </w:rPr>
        <w:tab/>
      </w:r>
      <w:r>
        <w:rPr>
          <w:rFonts w:ascii="Times New Roman"/>
          <w:sz w:val="24"/>
        </w:rPr>
        <w:br/>
      </w:r>
      <w:r>
        <w:rPr>
          <w:rFonts w:ascii="Times New Roman"/>
          <w:sz w:val="24"/>
        </w:rPr>
        <w:tab/>
        <w:t>B) A review of distribution channels, retail formats, and merchandising used to sell the product.</w:t>
      </w:r>
      <w:r>
        <w:rPr>
          <w:rFonts w:ascii="Times New Roman"/>
          <w:sz w:val="24"/>
        </w:rPr>
        <w:br/>
      </w:r>
      <w:r>
        <w:rPr>
          <w:rFonts w:ascii="Times New Roman"/>
          <w:sz w:val="24"/>
        </w:rPr>
        <w:tab/>
        <w:t>C) Defining the specific group of exist</w:t>
      </w:r>
      <w:r>
        <w:rPr>
          <w:rFonts w:ascii="Times New Roman"/>
          <w:sz w:val="24"/>
        </w:rPr>
        <w:t>ing customers to which marketers direct their marketing efforts.</w:t>
      </w:r>
      <w:r>
        <w:rPr>
          <w:rFonts w:ascii="Times New Roman"/>
          <w:sz w:val="24"/>
        </w:rPr>
        <w:br/>
      </w:r>
      <w:r>
        <w:rPr>
          <w:rFonts w:ascii="Times New Roman"/>
          <w:sz w:val="24"/>
        </w:rPr>
        <w:tab/>
        <w:t>D) A process of identifying consumer needs, managing the marketing mix for these needs, and realizing profits and revenues.</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w:t>
      </w:r>
      <w:r>
        <w:rPr>
          <w:rFonts w:ascii="Times New Roman"/>
          <w:sz w:val="20"/>
        </w:rPr>
        <w:t>'s : Remember</w:t>
      </w:r>
      <w:r>
        <w:rPr>
          <w:rFonts w:ascii="Times New Roman"/>
          <w:sz w:val="20"/>
        </w:rPr>
        <w:br/>
        <w:t>Learning Objective : 01-03 Outline the steps in the marketing process.</w:t>
      </w:r>
      <w:r>
        <w:rPr>
          <w:rFonts w:ascii="Times New Roman"/>
          <w:sz w:val="20"/>
        </w:rPr>
        <w:br/>
        <w:t>Topic : 01-08 The Marketing Process</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29)</w:t>
      </w:r>
      <w:r>
        <w:rPr>
          <w:rFonts w:ascii="Times New Roman"/>
          <w:b/>
          <w:sz w:val="24"/>
        </w:rPr>
        <w:tab/>
      </w:r>
      <w:r>
        <w:rPr>
          <w:rFonts w:ascii="Times New Roman"/>
          <w:sz w:val="24"/>
        </w:rPr>
        <w:t>_____ is the trade of things of value between buyers and sellers so that each benefits.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29)</w:t>
      </w:r>
      <w:r>
        <w:rPr>
          <w:rFonts w:ascii="Times New Roman"/>
          <w:sz w:val="24"/>
        </w:rPr>
        <w:t xml:space="preserve">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Exchange</w:t>
      </w:r>
      <w:r>
        <w:rPr>
          <w:rFonts w:ascii="Times New Roman"/>
          <w:sz w:val="24"/>
        </w:rPr>
        <w:tab/>
      </w:r>
      <w:r>
        <w:rPr>
          <w:rFonts w:ascii="Times New Roman"/>
          <w:sz w:val="24"/>
        </w:rPr>
        <w:br/>
      </w:r>
      <w:r>
        <w:rPr>
          <w:rFonts w:ascii="Times New Roman"/>
          <w:sz w:val="24"/>
        </w:rPr>
        <w:tab/>
        <w:t>B) Promotion</w:t>
      </w:r>
      <w:r>
        <w:rPr>
          <w:rFonts w:ascii="Times New Roman"/>
          <w:sz w:val="24"/>
        </w:rPr>
        <w:br/>
      </w:r>
      <w:r>
        <w:rPr>
          <w:rFonts w:ascii="Times New Roman"/>
          <w:sz w:val="24"/>
        </w:rPr>
        <w:tab/>
        <w:t>C) Marketing</w:t>
      </w:r>
      <w:r>
        <w:rPr>
          <w:rFonts w:ascii="Times New Roman"/>
          <w:sz w:val="24"/>
        </w:rPr>
        <w:br/>
      </w:r>
      <w:r>
        <w:rPr>
          <w:rFonts w:ascii="Times New Roman"/>
          <w:sz w:val="24"/>
        </w:rPr>
        <w:tab/>
        <w:t>D) Production</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01-03 Outline the steps in the marketing process.</w:t>
      </w:r>
      <w:r>
        <w:rPr>
          <w:rFonts w:ascii="Times New Roman"/>
          <w:sz w:val="20"/>
        </w:rPr>
        <w:br/>
        <w:t>Topic : 01-08 T</w:t>
      </w:r>
      <w:r>
        <w:rPr>
          <w:rFonts w:ascii="Times New Roman"/>
          <w:sz w:val="20"/>
        </w:rPr>
        <w:t>he Marketing Process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30)</w:t>
      </w:r>
      <w:r>
        <w:rPr>
          <w:rFonts w:ascii="Times New Roman"/>
          <w:b/>
          <w:sz w:val="24"/>
        </w:rPr>
        <w:tab/>
      </w:r>
      <w:r>
        <w:rPr>
          <w:rFonts w:ascii="Times New Roman"/>
          <w:sz w:val="24"/>
        </w:rPr>
        <w:t>After identifying consumer needs, a market must:</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30)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develop a marketing strategy.</w:t>
      </w:r>
      <w:r>
        <w:rPr>
          <w:rFonts w:ascii="Times New Roman"/>
          <w:sz w:val="24"/>
        </w:rPr>
        <w:tab/>
      </w:r>
      <w:r>
        <w:rPr>
          <w:rFonts w:ascii="Times New Roman"/>
          <w:sz w:val="24"/>
        </w:rPr>
        <w:br/>
      </w:r>
      <w:r>
        <w:rPr>
          <w:rFonts w:ascii="Times New Roman"/>
          <w:sz w:val="24"/>
        </w:rPr>
        <w:tab/>
        <w:t>B) manage the marketing mix.</w:t>
      </w:r>
      <w:r>
        <w:rPr>
          <w:rFonts w:ascii="Times New Roman"/>
          <w:sz w:val="24"/>
        </w:rPr>
        <w:br/>
      </w:r>
      <w:r>
        <w:rPr>
          <w:rFonts w:ascii="Times New Roman"/>
          <w:sz w:val="24"/>
        </w:rPr>
        <w:tab/>
        <w:t>C) create a macromarketing program.</w:t>
      </w:r>
      <w:r>
        <w:rPr>
          <w:rFonts w:ascii="Times New Roman"/>
          <w:sz w:val="24"/>
        </w:rPr>
        <w:br/>
      </w:r>
      <w:r>
        <w:rPr>
          <w:rFonts w:ascii="Times New Roman"/>
          <w:sz w:val="24"/>
        </w:rPr>
        <w:tab/>
        <w:t>D) design a micromarketing program.</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Outline the steps in the marketing process.</w:t>
      </w:r>
      <w:r>
        <w:rPr>
          <w:rFonts w:ascii="Times New Roman"/>
          <w:sz w:val="20"/>
        </w:rPr>
        <w:br/>
        <w:t>Topic : 01-08 The Marketing Process</w:t>
      </w:r>
      <w:r>
        <w:rPr>
          <w:rFonts w:ascii="Times New Roman"/>
          <w:sz w:val="20"/>
        </w:rPr>
        <w:br/>
        <w:t>Bloom's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31)</w:t>
      </w:r>
      <w:r>
        <w:rPr>
          <w:rFonts w:ascii="Times New Roman"/>
          <w:b/>
          <w:sz w:val="24"/>
        </w:rPr>
        <w:tab/>
      </w:r>
      <w:r>
        <w:rPr>
          <w:rFonts w:ascii="Times New Roman"/>
          <w:sz w:val="24"/>
        </w:rPr>
        <w:t>_____ is described as the pro</w:t>
      </w:r>
      <w:r>
        <w:rPr>
          <w:rFonts w:ascii="Times New Roman"/>
          <w:sz w:val="24"/>
        </w:rPr>
        <w:t>cess through which goods, and services move from concept to the consumer.</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31)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Creative planning</w:t>
      </w:r>
      <w:r>
        <w:rPr>
          <w:rFonts w:ascii="Times New Roman"/>
          <w:sz w:val="24"/>
        </w:rPr>
        <w:tab/>
      </w:r>
      <w:r>
        <w:rPr>
          <w:rFonts w:ascii="Times New Roman"/>
          <w:sz w:val="24"/>
        </w:rPr>
        <w:br/>
      </w:r>
      <w:r>
        <w:rPr>
          <w:rFonts w:ascii="Times New Roman"/>
          <w:sz w:val="24"/>
        </w:rPr>
        <w:tab/>
        <w:t>B) Advertising</w:t>
      </w:r>
      <w:r>
        <w:rPr>
          <w:rFonts w:ascii="Times New Roman"/>
          <w:sz w:val="24"/>
        </w:rPr>
        <w:br/>
      </w:r>
      <w:r>
        <w:rPr>
          <w:rFonts w:ascii="Times New Roman"/>
          <w:sz w:val="24"/>
        </w:rPr>
        <w:tab/>
        <w:t>C) Selling</w:t>
      </w:r>
      <w:r>
        <w:rPr>
          <w:rFonts w:ascii="Times New Roman"/>
          <w:sz w:val="24"/>
        </w:rPr>
        <w:br/>
      </w:r>
      <w:r>
        <w:rPr>
          <w:rFonts w:ascii="Times New Roman"/>
          <w:sz w:val="24"/>
        </w:rPr>
        <w:tab/>
        <w:t>D) Marketing</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w:t>
      </w:r>
      <w:r>
        <w:rPr>
          <w:rFonts w:ascii="Times New Roman"/>
          <w:sz w:val="20"/>
        </w:rPr>
        <w:t>asy</w:t>
      </w:r>
      <w:r>
        <w:rPr>
          <w:rFonts w:ascii="Times New Roman"/>
          <w:sz w:val="20"/>
        </w:rPr>
        <w:br/>
        <w:t>Learning Objective : 01-03 Outline the steps in the marketing process.</w:t>
      </w:r>
      <w:r>
        <w:rPr>
          <w:rFonts w:ascii="Times New Roman"/>
          <w:sz w:val="20"/>
        </w:rPr>
        <w:br/>
        <w:t>Topic : 01-08 The Marketing Process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32)</w:t>
      </w:r>
      <w:r>
        <w:rPr>
          <w:rFonts w:ascii="Times New Roman"/>
          <w:b/>
          <w:sz w:val="24"/>
        </w:rPr>
        <w:tab/>
      </w:r>
      <w:r>
        <w:rPr>
          <w:rFonts w:ascii="Times New Roman"/>
          <w:sz w:val="24"/>
        </w:rPr>
        <w:t>Which idea is true of marketing?</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32)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It seeks to fulfill the objectives of the buyers.</w:t>
      </w:r>
      <w:r>
        <w:rPr>
          <w:rFonts w:ascii="Times New Roman"/>
          <w:sz w:val="24"/>
        </w:rPr>
        <w:tab/>
      </w:r>
      <w:r>
        <w:rPr>
          <w:rFonts w:ascii="Times New Roman"/>
          <w:sz w:val="24"/>
        </w:rPr>
        <w:br/>
      </w:r>
      <w:r>
        <w:rPr>
          <w:rFonts w:ascii="Times New Roman"/>
          <w:sz w:val="24"/>
        </w:rPr>
        <w:tab/>
        <w:t>B) It seeks to</w:t>
      </w:r>
      <w:r>
        <w:rPr>
          <w:rFonts w:ascii="Times New Roman"/>
          <w:sz w:val="24"/>
        </w:rPr>
        <w:t xml:space="preserve"> generate revenue and profits for the sellers.</w:t>
      </w:r>
      <w:r>
        <w:rPr>
          <w:rFonts w:ascii="Times New Roman"/>
          <w:sz w:val="24"/>
        </w:rPr>
        <w:br/>
      </w:r>
      <w:r>
        <w:rPr>
          <w:rFonts w:ascii="Times New Roman"/>
          <w:sz w:val="24"/>
        </w:rPr>
        <w:tab/>
        <w:t>C) It refers to the activity of communicating the product to the target market.</w:t>
      </w:r>
      <w:r>
        <w:rPr>
          <w:rFonts w:ascii="Times New Roman"/>
          <w:sz w:val="24"/>
        </w:rPr>
        <w:br/>
      </w:r>
      <w:r>
        <w:rPr>
          <w:rFonts w:ascii="Times New Roman"/>
          <w:sz w:val="24"/>
        </w:rPr>
        <w:tab/>
        <w:t>D) It includes co-ordination of the four elements called the 4 Ps of marketing.</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w:t>
      </w:r>
      <w:r>
        <w:rPr>
          <w:rFonts w:ascii="Times New Roman"/>
          <w:sz w:val="20"/>
        </w:rPr>
        <w:t>rd Navigation</w:t>
      </w:r>
      <w:r>
        <w:rPr>
          <w:rFonts w:ascii="Times New Roman"/>
          <w:sz w:val="20"/>
        </w:rPr>
        <w:br/>
        <w:t>Bloom's : Remember</w:t>
      </w:r>
      <w:r>
        <w:rPr>
          <w:rFonts w:ascii="Times New Roman"/>
          <w:sz w:val="20"/>
        </w:rPr>
        <w:br/>
        <w:t>Difficulty : Easy</w:t>
      </w:r>
      <w:r>
        <w:rPr>
          <w:rFonts w:ascii="Times New Roman"/>
          <w:sz w:val="20"/>
        </w:rPr>
        <w:br/>
        <w:t>Learning Objective : 01-03 Outline the steps in the marketing process.</w:t>
      </w:r>
      <w:r>
        <w:rPr>
          <w:rFonts w:ascii="Times New Roman"/>
          <w:sz w:val="20"/>
        </w:rPr>
        <w:br/>
        <w:t>Topic : 01-08 The Marketing Process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33)</w:t>
      </w:r>
      <w:r>
        <w:rPr>
          <w:rFonts w:ascii="Times New Roman"/>
          <w:b/>
          <w:sz w:val="24"/>
        </w:rPr>
        <w:tab/>
      </w:r>
      <w:r>
        <w:rPr>
          <w:rFonts w:ascii="Times New Roman"/>
          <w:sz w:val="24"/>
        </w:rPr>
        <w:t>Marketers are ultimately responsible for:</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33)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increasing</w:t>
      </w:r>
      <w:r>
        <w:rPr>
          <w:rFonts w:ascii="Times New Roman"/>
          <w:sz w:val="24"/>
        </w:rPr>
        <w:t xml:space="preserve"> market share and customer satisfaction.</w:t>
      </w:r>
      <w:r>
        <w:rPr>
          <w:rFonts w:ascii="Times New Roman"/>
          <w:sz w:val="24"/>
        </w:rPr>
        <w:tab/>
      </w:r>
      <w:r>
        <w:rPr>
          <w:rFonts w:ascii="Times New Roman"/>
          <w:sz w:val="24"/>
        </w:rPr>
        <w:br/>
      </w:r>
      <w:r>
        <w:rPr>
          <w:rFonts w:ascii="Times New Roman"/>
          <w:sz w:val="24"/>
        </w:rPr>
        <w:tab/>
        <w:t>B) promotion and sales.</w:t>
      </w:r>
      <w:r>
        <w:rPr>
          <w:rFonts w:ascii="Times New Roman"/>
          <w:sz w:val="24"/>
        </w:rPr>
        <w:br/>
      </w:r>
      <w:r>
        <w:rPr>
          <w:rFonts w:ascii="Times New Roman"/>
          <w:sz w:val="24"/>
        </w:rPr>
        <w:tab/>
        <w:t>C) generating company profits through designing and implementing effective marketing programs.</w:t>
      </w:r>
      <w:r>
        <w:rPr>
          <w:rFonts w:ascii="Times New Roman"/>
          <w:sz w:val="24"/>
        </w:rPr>
        <w:br/>
      </w:r>
      <w:r>
        <w:rPr>
          <w:rFonts w:ascii="Times New Roman"/>
          <w:sz w:val="24"/>
        </w:rPr>
        <w:tab/>
        <w:t>D) maximizing organizational and brand awareness.</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w:t>
      </w:r>
      <w:r>
        <w:rPr>
          <w:rFonts w:ascii="Times New Roman"/>
          <w:sz w:val="20"/>
        </w:rPr>
        <w:t>eyboard Navigation</w:t>
      </w:r>
      <w:r>
        <w:rPr>
          <w:rFonts w:ascii="Times New Roman"/>
          <w:sz w:val="20"/>
        </w:rPr>
        <w:br/>
        <w:t>Bloom's : Remember</w:t>
      </w:r>
      <w:r>
        <w:rPr>
          <w:rFonts w:ascii="Times New Roman"/>
          <w:sz w:val="20"/>
        </w:rPr>
        <w:br/>
        <w:t>Learning Objective : 01-03 Outline the steps in the marketing process.</w:t>
      </w:r>
      <w:r>
        <w:rPr>
          <w:rFonts w:ascii="Times New Roman"/>
          <w:sz w:val="20"/>
        </w:rPr>
        <w:br/>
        <w:t>Topic : 01-08 The Marketing Process</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34)</w:t>
      </w:r>
      <w:r>
        <w:rPr>
          <w:rFonts w:ascii="Times New Roman"/>
          <w:b/>
          <w:sz w:val="24"/>
        </w:rPr>
        <w:tab/>
      </w:r>
      <w:r>
        <w:rPr>
          <w:rFonts w:ascii="Times New Roman"/>
          <w:sz w:val="24"/>
        </w:rPr>
        <w:t>Which of the following is an example of a good?</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34)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sz w:val="24"/>
        </w:rPr>
        <w:t>A) An airline flight.</w:t>
      </w:r>
      <w:r>
        <w:rPr>
          <w:rFonts w:ascii="Times New Roman"/>
          <w:sz w:val="24"/>
        </w:rPr>
        <w:tab/>
      </w:r>
      <w:r>
        <w:rPr>
          <w:rFonts w:ascii="Times New Roman"/>
          <w:sz w:val="24"/>
        </w:rPr>
        <w:br/>
      </w:r>
      <w:r>
        <w:rPr>
          <w:rFonts w:ascii="Times New Roman"/>
          <w:sz w:val="24"/>
        </w:rPr>
        <w:tab/>
        <w:t>B) a pair of shoes.</w:t>
      </w:r>
      <w:r>
        <w:rPr>
          <w:rFonts w:ascii="Times New Roman"/>
          <w:sz w:val="24"/>
        </w:rPr>
        <w:br/>
      </w:r>
      <w:r>
        <w:rPr>
          <w:rFonts w:ascii="Times New Roman"/>
          <w:sz w:val="24"/>
        </w:rPr>
        <w:tab/>
        <w:t>C) A blood donation to the red cross.</w:t>
      </w:r>
      <w:r>
        <w:rPr>
          <w:rFonts w:ascii="Times New Roman"/>
          <w:sz w:val="24"/>
        </w:rPr>
        <w:br/>
      </w:r>
      <w:r>
        <w:rPr>
          <w:rFonts w:ascii="Times New Roman"/>
          <w:sz w:val="24"/>
        </w:rPr>
        <w:tab/>
        <w:t>D) Participation in a walk to raise funds to fight multiple sclerosis.</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01-04 Differentiate</w:t>
      </w:r>
      <w:r>
        <w:rPr>
          <w:rFonts w:ascii="Times New Roman"/>
          <w:sz w:val="20"/>
        </w:rPr>
        <w:t xml:space="preserve"> between goods, services, and ideas.</w:t>
      </w:r>
      <w:r>
        <w:rPr>
          <w:rFonts w:ascii="Times New Roman"/>
          <w:sz w:val="20"/>
        </w:rPr>
        <w:br/>
        <w:t>Topic : 01-09 What Can Be Marketed?</w:t>
      </w:r>
      <w:r>
        <w:rPr>
          <w:rFonts w:ascii="Times New Roman"/>
          <w:sz w:val="20"/>
        </w:rPr>
        <w:br/>
        <w:t>Bloom's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35)</w:t>
      </w:r>
      <w:r>
        <w:rPr>
          <w:rFonts w:ascii="Times New Roman"/>
          <w:b/>
          <w:sz w:val="24"/>
        </w:rPr>
        <w:tab/>
      </w:r>
      <w:r>
        <w:rPr>
          <w:rFonts w:ascii="Times New Roman"/>
          <w:sz w:val="24"/>
        </w:rPr>
        <w:t>Intangibility is a unique quality of:</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35)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basketball.</w:t>
      </w:r>
      <w:r>
        <w:rPr>
          <w:rFonts w:ascii="Times New Roman"/>
          <w:sz w:val="24"/>
        </w:rPr>
        <w:tab/>
      </w:r>
      <w:r>
        <w:rPr>
          <w:rFonts w:ascii="Times New Roman"/>
          <w:sz w:val="24"/>
        </w:rPr>
        <w:br/>
      </w:r>
      <w:r>
        <w:rPr>
          <w:rFonts w:ascii="Times New Roman"/>
          <w:sz w:val="24"/>
        </w:rPr>
        <w:tab/>
        <w:t>B) legal advice.</w:t>
      </w:r>
      <w:r>
        <w:rPr>
          <w:rFonts w:ascii="Times New Roman"/>
          <w:sz w:val="24"/>
        </w:rPr>
        <w:br/>
      </w:r>
      <w:r>
        <w:rPr>
          <w:rFonts w:ascii="Times New Roman"/>
          <w:sz w:val="24"/>
        </w:rPr>
        <w:tab/>
        <w:t>C) a fast food meal.</w:t>
      </w:r>
      <w:r>
        <w:rPr>
          <w:rFonts w:ascii="Times New Roman"/>
          <w:sz w:val="24"/>
        </w:rPr>
        <w:br/>
      </w:r>
      <w:r>
        <w:rPr>
          <w:rFonts w:ascii="Times New Roman"/>
          <w:sz w:val="24"/>
        </w:rPr>
        <w:tab/>
        <w:t>D)</w:t>
      </w:r>
      <w:r>
        <w:rPr>
          <w:rFonts w:ascii="Times New Roman"/>
          <w:sz w:val="24"/>
        </w:rPr>
        <w:t xml:space="preserve"> a recyclable bottle.</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Easy</w:t>
      </w:r>
      <w:r>
        <w:rPr>
          <w:rFonts w:ascii="Times New Roman"/>
          <w:sz w:val="20"/>
        </w:rPr>
        <w:br/>
        <w:t>Learning Objective : 01-04 Differentiate between goods, services, and ideas.</w:t>
      </w:r>
      <w:r>
        <w:rPr>
          <w:rFonts w:ascii="Times New Roman"/>
          <w:sz w:val="20"/>
        </w:rPr>
        <w:br/>
        <w:t>Topic : 01-09 What Can Be Marketed?</w:t>
      </w:r>
      <w:r>
        <w:rPr>
          <w:rFonts w:ascii="Times New Roman"/>
          <w:sz w:val="20"/>
        </w:rPr>
        <w:br/>
        <w:t>Bloom's : Understand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36)</w:t>
      </w:r>
      <w:r>
        <w:rPr>
          <w:rFonts w:ascii="Times New Roman"/>
          <w:b/>
          <w:sz w:val="24"/>
        </w:rPr>
        <w:tab/>
      </w:r>
      <w:r>
        <w:rPr>
          <w:rFonts w:ascii="Times New Roman"/>
          <w:sz w:val="24"/>
        </w:rPr>
        <w:t>Wh</w:t>
      </w:r>
      <w:r>
        <w:rPr>
          <w:rFonts w:ascii="Times New Roman"/>
          <w:sz w:val="24"/>
        </w:rPr>
        <w:t>ich of the following is an example of a service?</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36)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new minivan.</w:t>
      </w:r>
      <w:r>
        <w:rPr>
          <w:rFonts w:ascii="Times New Roman"/>
          <w:sz w:val="24"/>
        </w:rPr>
        <w:tab/>
      </w:r>
      <w:r>
        <w:rPr>
          <w:rFonts w:ascii="Times New Roman"/>
          <w:sz w:val="24"/>
        </w:rPr>
        <w:br/>
      </w:r>
      <w:r>
        <w:rPr>
          <w:rFonts w:ascii="Times New Roman"/>
          <w:sz w:val="24"/>
        </w:rPr>
        <w:tab/>
        <w:t>B) A donation to a church.</w:t>
      </w:r>
      <w:r>
        <w:rPr>
          <w:rFonts w:ascii="Times New Roman"/>
          <w:sz w:val="24"/>
        </w:rPr>
        <w:br/>
      </w:r>
      <w:r>
        <w:rPr>
          <w:rFonts w:ascii="Times New Roman"/>
          <w:sz w:val="24"/>
        </w:rPr>
        <w:tab/>
        <w:t>C) Wearing a ribbon for breast cancer awareness.</w:t>
      </w:r>
      <w:r>
        <w:rPr>
          <w:rFonts w:ascii="Times New Roman"/>
          <w:sz w:val="24"/>
        </w:rPr>
        <w:br/>
      </w:r>
      <w:r>
        <w:rPr>
          <w:rFonts w:ascii="Times New Roman"/>
          <w:sz w:val="24"/>
        </w:rPr>
        <w:tab/>
        <w:t>D) Professional landscaping of a front yard.</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w:t>
      </w:r>
      <w:r>
        <w:rPr>
          <w:rFonts w:ascii="Times New Roman"/>
          <w:sz w:val="20"/>
        </w:rPr>
        <w:t xml:space="preserve"> Keyboard Navigation</w:t>
      </w:r>
      <w:r>
        <w:rPr>
          <w:rFonts w:ascii="Times New Roman"/>
          <w:sz w:val="20"/>
        </w:rPr>
        <w:br/>
        <w:t>Learning Objective : 01-04 Differentiate between goods, services, and ideas.</w:t>
      </w:r>
      <w:r>
        <w:rPr>
          <w:rFonts w:ascii="Times New Roman"/>
          <w:sz w:val="20"/>
        </w:rPr>
        <w:br/>
        <w:t>Topic : 01-09 What Can Be Marketed?</w:t>
      </w:r>
      <w:r>
        <w:rPr>
          <w:rFonts w:ascii="Times New Roman"/>
          <w:sz w:val="20"/>
        </w:rPr>
        <w:br/>
        <w:t>Bloom's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37)</w:t>
      </w:r>
      <w:r>
        <w:rPr>
          <w:rFonts w:ascii="Times New Roman"/>
          <w:b/>
          <w:sz w:val="24"/>
        </w:rPr>
        <w:tab/>
      </w:r>
      <w:r>
        <w:rPr>
          <w:rFonts w:ascii="Times New Roman"/>
          <w:sz w:val="24"/>
        </w:rPr>
        <w:t>Which of the following is an example of an idea?</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37) ____</w:t>
      </w:r>
      <w:r>
        <w:rPr>
          <w:rFonts w:ascii="Times New Roman"/>
          <w:sz w:val="24"/>
        </w:rPr>
        <w:t>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political campaign.</w:t>
      </w:r>
      <w:r>
        <w:rPr>
          <w:rFonts w:ascii="Times New Roman"/>
          <w:sz w:val="24"/>
        </w:rPr>
        <w:tab/>
      </w:r>
      <w:r>
        <w:rPr>
          <w:rFonts w:ascii="Times New Roman"/>
          <w:sz w:val="24"/>
        </w:rPr>
        <w:br/>
      </w:r>
      <w:r>
        <w:rPr>
          <w:rFonts w:ascii="Times New Roman"/>
          <w:sz w:val="24"/>
        </w:rPr>
        <w:tab/>
        <w:t>B) New kitchen appliances.</w:t>
      </w:r>
      <w:r>
        <w:rPr>
          <w:rFonts w:ascii="Times New Roman"/>
          <w:sz w:val="24"/>
        </w:rPr>
        <w:br/>
      </w:r>
      <w:r>
        <w:rPr>
          <w:rFonts w:ascii="Times New Roman"/>
          <w:sz w:val="24"/>
        </w:rPr>
        <w:tab/>
        <w:t>C) Income tax return preparation.</w:t>
      </w:r>
      <w:r>
        <w:rPr>
          <w:rFonts w:ascii="Times New Roman"/>
          <w:sz w:val="24"/>
        </w:rPr>
        <w:br/>
      </w:r>
      <w:r>
        <w:rPr>
          <w:rFonts w:ascii="Times New Roman"/>
          <w:sz w:val="24"/>
        </w:rPr>
        <w:tab/>
        <w:t>D) Chocolate chip cookies.</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 xml:space="preserve">Learning Objective : 01-04 Differentiate between goods, services, </w:t>
      </w:r>
      <w:r>
        <w:rPr>
          <w:rFonts w:ascii="Times New Roman"/>
          <w:sz w:val="20"/>
        </w:rPr>
        <w:t>and ideas.</w:t>
      </w:r>
      <w:r>
        <w:rPr>
          <w:rFonts w:ascii="Times New Roman"/>
          <w:sz w:val="20"/>
        </w:rPr>
        <w:br/>
        <w:t>Topic : 01-09 What Can Be Marketed?</w:t>
      </w:r>
      <w:r>
        <w:rPr>
          <w:rFonts w:ascii="Times New Roman"/>
          <w:sz w:val="20"/>
        </w:rPr>
        <w:br/>
        <w:t>Bloom's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38)</w:t>
      </w:r>
      <w:r>
        <w:rPr>
          <w:rFonts w:ascii="Times New Roman"/>
          <w:b/>
          <w:sz w:val="24"/>
        </w:rPr>
        <w:tab/>
      </w:r>
      <w:r>
        <w:rPr>
          <w:rFonts w:ascii="Times New Roman"/>
          <w:sz w:val="24"/>
        </w:rPr>
        <w:t>The term market is best defined as: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38)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people with a need and a want for a product.</w:t>
      </w:r>
      <w:r>
        <w:rPr>
          <w:rFonts w:ascii="Times New Roman"/>
          <w:sz w:val="24"/>
        </w:rPr>
        <w:tab/>
      </w:r>
      <w:r>
        <w:rPr>
          <w:rFonts w:ascii="Times New Roman"/>
          <w:sz w:val="24"/>
        </w:rPr>
        <w:br/>
      </w:r>
      <w:r>
        <w:rPr>
          <w:rFonts w:ascii="Times New Roman"/>
          <w:sz w:val="24"/>
        </w:rPr>
        <w:tab/>
        <w:t>B) organizations with the need and desi</w:t>
      </w:r>
      <w:r>
        <w:rPr>
          <w:rFonts w:ascii="Times New Roman"/>
          <w:sz w:val="24"/>
        </w:rPr>
        <w:t>re for a product.</w:t>
      </w:r>
      <w:r>
        <w:rPr>
          <w:rFonts w:ascii="Times New Roman"/>
          <w:sz w:val="24"/>
        </w:rPr>
        <w:br/>
      </w:r>
      <w:r>
        <w:rPr>
          <w:rFonts w:ascii="Times New Roman"/>
          <w:sz w:val="24"/>
        </w:rPr>
        <w:tab/>
      </w:r>
      <w:r>
        <w:rPr>
          <w:rFonts w:ascii="Times New Roman"/>
          <w:color w:val="000000"/>
          <w:sz w:val="24"/>
        </w:rPr>
        <w:t>C) organizations with products that satisfy people's needs and wants.</w:t>
      </w:r>
      <w:r>
        <w:rPr>
          <w:rFonts w:ascii="Times New Roman"/>
          <w:sz w:val="24"/>
        </w:rPr>
        <w:br/>
      </w:r>
      <w:r>
        <w:rPr>
          <w:rFonts w:ascii="Times New Roman"/>
          <w:sz w:val="24"/>
        </w:rPr>
        <w:tab/>
        <w:t>D) potential consumers with both the willingness and ability to buy a product.</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Learnin</w:t>
      </w:r>
      <w:r>
        <w:rPr>
          <w:rFonts w:ascii="Times New Roman"/>
          <w:sz w:val="20"/>
        </w:rPr>
        <w:t>g Objective : 01-04 Differentiate between goods, services, and ideas.</w:t>
      </w:r>
      <w:r>
        <w:rPr>
          <w:rFonts w:ascii="Times New Roman"/>
          <w:sz w:val="20"/>
        </w:rPr>
        <w:br/>
        <w:t>Topic : 01-10 What Is a Market?</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39)</w:t>
      </w:r>
      <w:r>
        <w:rPr>
          <w:rFonts w:ascii="Times New Roman"/>
          <w:b/>
          <w:sz w:val="24"/>
        </w:rPr>
        <w:tab/>
      </w:r>
      <w:r>
        <w:rPr>
          <w:rFonts w:ascii="Times New Roman"/>
          <w:color w:val="000000"/>
          <w:sz w:val="24"/>
        </w:rPr>
        <w:t>The stage, prevalent into the 1930's, in which organizations focused efforts on manufacturing goods, is known as: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39)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relationship orientation.</w:t>
      </w:r>
      <w:r>
        <w:rPr>
          <w:rFonts w:ascii="Times New Roman"/>
          <w:sz w:val="24"/>
        </w:rPr>
        <w:tab/>
      </w:r>
      <w:r>
        <w:rPr>
          <w:rFonts w:ascii="Times New Roman"/>
          <w:sz w:val="24"/>
        </w:rPr>
        <w:br/>
      </w:r>
      <w:r>
        <w:rPr>
          <w:rFonts w:ascii="Times New Roman"/>
          <w:sz w:val="24"/>
        </w:rPr>
        <w:tab/>
        <w:t>B) production orientation.</w:t>
      </w:r>
      <w:r>
        <w:rPr>
          <w:rFonts w:ascii="Times New Roman"/>
          <w:sz w:val="24"/>
        </w:rPr>
        <w:br/>
      </w:r>
      <w:r>
        <w:rPr>
          <w:rFonts w:ascii="Times New Roman"/>
          <w:sz w:val="24"/>
        </w:rPr>
        <w:tab/>
        <w:t>C) marketing concept.</w:t>
      </w:r>
      <w:r>
        <w:rPr>
          <w:rFonts w:ascii="Times New Roman"/>
          <w:sz w:val="24"/>
        </w:rPr>
        <w:br/>
      </w:r>
      <w:r>
        <w:rPr>
          <w:rFonts w:ascii="Times New Roman"/>
          <w:sz w:val="24"/>
        </w:rPr>
        <w:tab/>
        <w:t>D) sales.</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01-05 Describe the e</w:t>
      </w:r>
      <w:r>
        <w:rPr>
          <w:rFonts w:ascii="Times New Roman"/>
          <w:sz w:val="20"/>
        </w:rPr>
        <w:t>volution of different business philosophies.</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40)</w:t>
      </w:r>
      <w:r>
        <w:rPr>
          <w:rFonts w:ascii="Times New Roman"/>
          <w:b/>
          <w:sz w:val="24"/>
        </w:rPr>
        <w:tab/>
      </w:r>
      <w:r>
        <w:rPr>
          <w:rFonts w:ascii="Times New Roman"/>
          <w:sz w:val="24"/>
        </w:rPr>
        <w:t>In the early 1900s, goods tended to sell, regardless of their quality, because they were in short supply, while consumer needs were not a p</w:t>
      </w:r>
      <w:r>
        <w:rPr>
          <w:rFonts w:ascii="Times New Roman"/>
          <w:sz w:val="24"/>
        </w:rPr>
        <w:t>riority. This is true of the _____ stage.</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40)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 orientation</w:t>
      </w:r>
      <w:r>
        <w:rPr>
          <w:rFonts w:ascii="Times New Roman"/>
          <w:sz w:val="24"/>
        </w:rPr>
        <w:tab/>
      </w:r>
      <w:r>
        <w:rPr>
          <w:rFonts w:ascii="Times New Roman"/>
          <w:sz w:val="24"/>
        </w:rPr>
        <w:br/>
      </w:r>
      <w:r>
        <w:rPr>
          <w:rFonts w:ascii="Times New Roman"/>
          <w:sz w:val="24"/>
        </w:rPr>
        <w:tab/>
        <w:t>B) sales</w:t>
      </w:r>
      <w:r>
        <w:rPr>
          <w:rFonts w:ascii="Times New Roman"/>
          <w:sz w:val="24"/>
        </w:rPr>
        <w:br/>
      </w:r>
      <w:r>
        <w:rPr>
          <w:rFonts w:ascii="Times New Roman"/>
          <w:sz w:val="24"/>
        </w:rPr>
        <w:tab/>
        <w:t>C) marketing concept</w:t>
      </w:r>
      <w:r>
        <w:rPr>
          <w:rFonts w:ascii="Times New Roman"/>
          <w:sz w:val="24"/>
        </w:rPr>
        <w:br/>
      </w:r>
      <w:r>
        <w:rPr>
          <w:rFonts w:ascii="Times New Roman"/>
          <w:sz w:val="24"/>
        </w:rPr>
        <w:tab/>
        <w:t>D) societal marketing concept</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w:t>
      </w:r>
      <w:r>
        <w:rPr>
          <w:rFonts w:ascii="Times New Roman"/>
          <w:sz w:val="20"/>
        </w:rPr>
        <w:t>arning Objective : 01-05 Describe the evolution of different business philosophies.</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41)</w:t>
      </w:r>
      <w:r>
        <w:rPr>
          <w:rFonts w:ascii="Times New Roman"/>
          <w:b/>
          <w:sz w:val="24"/>
        </w:rPr>
        <w:tab/>
      </w:r>
      <w:r>
        <w:rPr>
          <w:rFonts w:ascii="Times New Roman"/>
          <w:sz w:val="24"/>
        </w:rPr>
        <w:t xml:space="preserve">In the 1930s, the increasingly competitive marketplace and efficient production caused an abundance </w:t>
      </w:r>
      <w:r>
        <w:rPr>
          <w:rFonts w:ascii="Times New Roman"/>
          <w:sz w:val="24"/>
        </w:rPr>
        <w:t>of products. These factors led to the _____ stage.</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41)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 orientation</w:t>
      </w:r>
      <w:r>
        <w:rPr>
          <w:rFonts w:ascii="Times New Roman"/>
          <w:sz w:val="24"/>
        </w:rPr>
        <w:tab/>
      </w:r>
      <w:r>
        <w:rPr>
          <w:rFonts w:ascii="Times New Roman"/>
          <w:sz w:val="24"/>
        </w:rPr>
        <w:br/>
      </w:r>
      <w:r>
        <w:rPr>
          <w:rFonts w:ascii="Times New Roman"/>
          <w:sz w:val="24"/>
        </w:rPr>
        <w:tab/>
        <w:t>B) production orientation</w:t>
      </w:r>
      <w:r>
        <w:rPr>
          <w:rFonts w:ascii="Times New Roman"/>
          <w:sz w:val="24"/>
        </w:rPr>
        <w:br/>
      </w:r>
      <w:r>
        <w:rPr>
          <w:rFonts w:ascii="Times New Roman"/>
          <w:sz w:val="24"/>
        </w:rPr>
        <w:tab/>
        <w:t>C) sales orientation</w:t>
      </w:r>
      <w:r>
        <w:rPr>
          <w:rFonts w:ascii="Times New Roman"/>
          <w:sz w:val="24"/>
        </w:rPr>
        <w:br/>
      </w:r>
      <w:r>
        <w:rPr>
          <w:rFonts w:ascii="Times New Roman"/>
          <w:sz w:val="24"/>
        </w:rPr>
        <w:tab/>
        <w:t>D) marketing concept orientation</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w:t>
      </w:r>
      <w:r>
        <w:rPr>
          <w:rFonts w:ascii="Times New Roman"/>
          <w:sz w:val="20"/>
        </w:rPr>
        <w:t>ember</w:t>
      </w:r>
      <w:r>
        <w:rPr>
          <w:rFonts w:ascii="Times New Roman"/>
          <w:sz w:val="20"/>
        </w:rPr>
        <w:br/>
        <w:t>Difficulty : Easy</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42)</w:t>
      </w:r>
      <w:r>
        <w:rPr>
          <w:rFonts w:ascii="Times New Roman"/>
          <w:b/>
          <w:sz w:val="24"/>
        </w:rPr>
        <w:tab/>
      </w:r>
      <w:r>
        <w:rPr>
          <w:rFonts w:ascii="Times New Roman"/>
          <w:sz w:val="24"/>
        </w:rPr>
        <w:t>In the _____ stage, manufacturers focused on selling as many products as p</w:t>
      </w:r>
      <w:r>
        <w:rPr>
          <w:rFonts w:ascii="Times New Roman"/>
          <w:sz w:val="24"/>
        </w:rPr>
        <w:t>ossible and even used hard-sell technique to return a profit.</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42)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Great Depression</w:t>
      </w:r>
      <w:r>
        <w:rPr>
          <w:rFonts w:ascii="Times New Roman"/>
          <w:sz w:val="24"/>
        </w:rPr>
        <w:tab/>
      </w:r>
      <w:r>
        <w:rPr>
          <w:rFonts w:ascii="Times New Roman"/>
          <w:sz w:val="24"/>
        </w:rPr>
        <w:br/>
      </w:r>
      <w:r>
        <w:rPr>
          <w:rFonts w:ascii="Times New Roman"/>
          <w:sz w:val="24"/>
        </w:rPr>
        <w:tab/>
        <w:t>B) production orientation</w:t>
      </w:r>
      <w:r>
        <w:rPr>
          <w:rFonts w:ascii="Times New Roman"/>
          <w:sz w:val="24"/>
        </w:rPr>
        <w:br/>
      </w:r>
      <w:r>
        <w:rPr>
          <w:rFonts w:ascii="Times New Roman"/>
          <w:sz w:val="24"/>
        </w:rPr>
        <w:tab/>
        <w:t>C) marketing concept</w:t>
      </w:r>
      <w:r>
        <w:rPr>
          <w:rFonts w:ascii="Times New Roman"/>
          <w:sz w:val="24"/>
        </w:rPr>
        <w:br/>
      </w:r>
      <w:r>
        <w:rPr>
          <w:rFonts w:ascii="Times New Roman"/>
          <w:sz w:val="24"/>
        </w:rPr>
        <w:tab/>
        <w:t>D) sales orientation</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w:t>
      </w:r>
      <w:r>
        <w:rPr>
          <w:rFonts w:ascii="Times New Roman"/>
          <w:sz w:val="20"/>
        </w:rPr>
        <w:t>r</w:t>
      </w:r>
      <w:r>
        <w:rPr>
          <w:rFonts w:ascii="Times New Roman"/>
          <w:sz w:val="20"/>
        </w:rPr>
        <w:br/>
        <w:t>Difficulty : Easy</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43)</w:t>
      </w:r>
      <w:r>
        <w:rPr>
          <w:rFonts w:ascii="Times New Roman"/>
          <w:b/>
          <w:sz w:val="24"/>
        </w:rPr>
        <w:tab/>
      </w:r>
      <w:r>
        <w:rPr>
          <w:rFonts w:ascii="Times New Roman"/>
          <w:sz w:val="24"/>
        </w:rPr>
        <w:t xml:space="preserve">Which of the following statements explains why businesses moved from the </w:t>
      </w:r>
      <w:r>
        <w:rPr>
          <w:rFonts w:ascii="Times New Roman"/>
          <w:sz w:val="24"/>
        </w:rPr>
        <w:t>production orientation stage to the sales orientation stage?</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43)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population was moving away from urban areas.</w:t>
      </w:r>
      <w:r>
        <w:rPr>
          <w:rFonts w:ascii="Times New Roman"/>
          <w:sz w:val="24"/>
        </w:rPr>
        <w:tab/>
      </w:r>
      <w:r>
        <w:rPr>
          <w:rFonts w:ascii="Times New Roman"/>
          <w:sz w:val="24"/>
        </w:rPr>
        <w:br/>
      </w:r>
      <w:r>
        <w:rPr>
          <w:rFonts w:ascii="Times New Roman"/>
          <w:sz w:val="24"/>
        </w:rPr>
        <w:tab/>
        <w:t>B) There were too many customers to serve.</w:t>
      </w:r>
      <w:r>
        <w:rPr>
          <w:rFonts w:ascii="Times New Roman"/>
          <w:sz w:val="24"/>
        </w:rPr>
        <w:br/>
      </w:r>
      <w:r>
        <w:rPr>
          <w:rFonts w:ascii="Times New Roman"/>
          <w:sz w:val="24"/>
        </w:rPr>
        <w:tab/>
        <w:t>C) Competition grew as the production of goods increased.</w:t>
      </w:r>
      <w:r>
        <w:rPr>
          <w:rFonts w:ascii="Times New Roman"/>
          <w:sz w:val="24"/>
        </w:rPr>
        <w:br/>
      </w:r>
      <w:r>
        <w:rPr>
          <w:rFonts w:ascii="Times New Roman"/>
          <w:sz w:val="24"/>
        </w:rPr>
        <w:tab/>
        <w:t>D) Advertising</w:t>
      </w:r>
      <w:r>
        <w:rPr>
          <w:rFonts w:ascii="Times New Roman"/>
          <w:sz w:val="24"/>
        </w:rPr>
        <w:t xml:space="preserve"> was becoming a major marketing force.</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Learning Objective : 01-05 Describe the evolution of different business philosophies.</w:t>
      </w:r>
      <w:r>
        <w:rPr>
          <w:rFonts w:ascii="Times New Roman"/>
          <w:sz w:val="20"/>
        </w:rPr>
        <w:br/>
        <w:t>Topic : 01-11 The Evolution of Business Philosophie</w:t>
      </w:r>
      <w:r>
        <w:rPr>
          <w:rFonts w:ascii="Times New Roman"/>
          <w:sz w:val="20"/>
        </w:rPr>
        <w:t>s</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44)</w:t>
      </w:r>
      <w:r>
        <w:rPr>
          <w:rFonts w:ascii="Times New Roman"/>
          <w:b/>
          <w:sz w:val="24"/>
        </w:rPr>
        <w:tab/>
      </w:r>
      <w:r>
        <w:rPr>
          <w:rFonts w:ascii="Times New Roman"/>
          <w:sz w:val="24"/>
        </w:rPr>
        <w:t>The __________ stage focused on the idea that an organizations should satisfy the needs of consumers while also achieving a organizational goals.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44)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marketing orientation</w:t>
      </w:r>
      <w:r>
        <w:rPr>
          <w:rFonts w:ascii="Times New Roman"/>
          <w:sz w:val="24"/>
        </w:rPr>
        <w:tab/>
      </w:r>
      <w:r>
        <w:rPr>
          <w:rFonts w:ascii="Times New Roman"/>
          <w:sz w:val="24"/>
        </w:rPr>
        <w:br/>
      </w:r>
      <w:r>
        <w:rPr>
          <w:rFonts w:ascii="Times New Roman"/>
          <w:sz w:val="24"/>
        </w:rPr>
        <w:tab/>
        <w:t>B) production orie</w:t>
      </w:r>
      <w:r>
        <w:rPr>
          <w:rFonts w:ascii="Times New Roman"/>
          <w:sz w:val="24"/>
        </w:rPr>
        <w:t>ntation</w:t>
      </w:r>
      <w:r>
        <w:rPr>
          <w:rFonts w:ascii="Times New Roman"/>
          <w:sz w:val="24"/>
        </w:rPr>
        <w:br/>
      </w:r>
      <w:r>
        <w:rPr>
          <w:rFonts w:ascii="Times New Roman"/>
          <w:sz w:val="24"/>
        </w:rPr>
        <w:tab/>
        <w:t>C) sales orientation</w:t>
      </w:r>
      <w:r>
        <w:rPr>
          <w:rFonts w:ascii="Times New Roman"/>
          <w:sz w:val="24"/>
        </w:rPr>
        <w:br/>
      </w:r>
      <w:r>
        <w:rPr>
          <w:rFonts w:ascii="Times New Roman"/>
          <w:sz w:val="24"/>
        </w:rPr>
        <w:tab/>
        <w:t>D) societal marketing</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01-05 Describe the evolution of different business philosophies.</w:t>
      </w:r>
      <w:r>
        <w:rPr>
          <w:rFonts w:ascii="Times New Roman"/>
          <w:sz w:val="20"/>
        </w:rPr>
        <w:br/>
        <w:t>Topic : 01-11 The E</w:t>
      </w:r>
      <w:r>
        <w:rPr>
          <w:rFonts w:ascii="Times New Roman"/>
          <w:sz w:val="20"/>
        </w:rPr>
        <w:t>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45)</w:t>
      </w:r>
      <w:r>
        <w:rPr>
          <w:rFonts w:ascii="Times New Roman"/>
          <w:b/>
          <w:sz w:val="24"/>
        </w:rPr>
        <w:tab/>
      </w:r>
      <w:r>
        <w:rPr>
          <w:rFonts w:ascii="Times New Roman"/>
          <w:sz w:val="24"/>
        </w:rPr>
        <w:t>The _____ orientation stage focuses organizational efforts to collect and use information about customer needs to create customer value.</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45)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w:t>
      </w:r>
      <w:r>
        <w:rPr>
          <w:rFonts w:ascii="Times New Roman"/>
          <w:sz w:val="24"/>
        </w:rPr>
        <w:tab/>
      </w:r>
      <w:r>
        <w:rPr>
          <w:rFonts w:ascii="Times New Roman"/>
          <w:sz w:val="24"/>
        </w:rPr>
        <w:br/>
      </w:r>
      <w:r>
        <w:rPr>
          <w:rFonts w:ascii="Times New Roman"/>
          <w:sz w:val="24"/>
        </w:rPr>
        <w:tab/>
        <w:t>B) marketing</w:t>
      </w:r>
      <w:r>
        <w:rPr>
          <w:rFonts w:ascii="Times New Roman"/>
          <w:sz w:val="24"/>
        </w:rPr>
        <w:br/>
      </w:r>
      <w:r>
        <w:rPr>
          <w:rFonts w:ascii="Times New Roman"/>
          <w:sz w:val="24"/>
        </w:rPr>
        <w:tab/>
        <w:t>C) advertisi</w:t>
      </w:r>
      <w:r>
        <w:rPr>
          <w:rFonts w:ascii="Times New Roman"/>
          <w:sz w:val="24"/>
        </w:rPr>
        <w:t>ng</w:t>
      </w:r>
      <w:r>
        <w:rPr>
          <w:rFonts w:ascii="Times New Roman"/>
          <w:sz w:val="24"/>
        </w:rPr>
        <w:br/>
      </w:r>
      <w:r>
        <w:rPr>
          <w:rFonts w:ascii="Times New Roman"/>
          <w:sz w:val="24"/>
        </w:rPr>
        <w:tab/>
        <w:t>D) sales</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46)</w:t>
      </w:r>
      <w:r>
        <w:rPr>
          <w:rFonts w:ascii="Times New Roman"/>
          <w:b/>
          <w:sz w:val="24"/>
        </w:rPr>
        <w:tab/>
      </w:r>
      <w:r>
        <w:rPr>
          <w:rFonts w:ascii="Times New Roman"/>
          <w:sz w:val="24"/>
        </w:rPr>
        <w:t>Which of the following statements about the marketing orientation stage is true?</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46)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Companies tried to satisfy the needs of consumers while also achieving the organization's goals.</w:t>
      </w:r>
      <w:r>
        <w:rPr>
          <w:rFonts w:ascii="Times New Roman"/>
          <w:sz w:val="24"/>
        </w:rPr>
        <w:tab/>
      </w:r>
      <w:r>
        <w:rPr>
          <w:rFonts w:ascii="Times New Roman"/>
          <w:sz w:val="24"/>
        </w:rPr>
        <w:br/>
      </w:r>
      <w:r>
        <w:rPr>
          <w:rFonts w:ascii="Times New Roman"/>
          <w:sz w:val="24"/>
        </w:rPr>
        <w:tab/>
        <w:t>B) Companies tried to satisfy the wa</w:t>
      </w:r>
      <w:r>
        <w:rPr>
          <w:rFonts w:ascii="Times New Roman"/>
          <w:sz w:val="24"/>
        </w:rPr>
        <w:t>nts of the consumer at all costs.</w:t>
      </w:r>
      <w:r>
        <w:rPr>
          <w:rFonts w:ascii="Times New Roman"/>
          <w:sz w:val="24"/>
        </w:rPr>
        <w:br/>
      </w:r>
      <w:r>
        <w:rPr>
          <w:rFonts w:ascii="Times New Roman"/>
          <w:sz w:val="24"/>
        </w:rPr>
        <w:tab/>
        <w:t>C) Companies believed that if you produced as much as possible, at the highest quality level, for the lowest price, the product will sell itself.</w:t>
      </w:r>
      <w:r>
        <w:rPr>
          <w:rFonts w:ascii="Times New Roman"/>
          <w:sz w:val="24"/>
        </w:rPr>
        <w:br/>
      </w:r>
      <w:r>
        <w:rPr>
          <w:rFonts w:ascii="Times New Roman"/>
          <w:sz w:val="24"/>
        </w:rPr>
        <w:tab/>
        <w:t>D) All companies are currently operating with a marketing orientation.</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47)</w:t>
      </w:r>
      <w:r>
        <w:rPr>
          <w:rFonts w:ascii="Times New Roman"/>
          <w:b/>
          <w:sz w:val="24"/>
        </w:rPr>
        <w:tab/>
      </w:r>
      <w:r>
        <w:rPr>
          <w:rFonts w:ascii="Times New Roman"/>
          <w:color w:val="000000"/>
          <w:sz w:val="24"/>
        </w:rPr>
        <w:t>A</w:t>
      </w:r>
      <w:r>
        <w:rPr>
          <w:rFonts w:ascii="Times New Roman"/>
          <w:color w:val="000000"/>
          <w:sz w:val="24"/>
        </w:rPr>
        <w:t>n organization that focuses its efforts on continuously collecting information about customers' needs, sharing this information across departments, and using it to create customer value is said to:</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47)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focus on the societal marketing</w:t>
      </w:r>
      <w:r>
        <w:rPr>
          <w:rFonts w:ascii="Times New Roman"/>
          <w:sz w:val="24"/>
        </w:rPr>
        <w:t xml:space="preserve"> concept.</w:t>
      </w:r>
      <w:r>
        <w:rPr>
          <w:rFonts w:ascii="Times New Roman"/>
          <w:sz w:val="24"/>
        </w:rPr>
        <w:tab/>
      </w:r>
      <w:r>
        <w:rPr>
          <w:rFonts w:ascii="Times New Roman"/>
          <w:sz w:val="24"/>
        </w:rPr>
        <w:br/>
      </w:r>
      <w:r>
        <w:rPr>
          <w:rFonts w:ascii="Times New Roman"/>
          <w:sz w:val="24"/>
        </w:rPr>
        <w:tab/>
        <w:t>B) have a focus on macromarketing.</w:t>
      </w:r>
      <w:r>
        <w:rPr>
          <w:rFonts w:ascii="Times New Roman"/>
          <w:sz w:val="24"/>
        </w:rPr>
        <w:br/>
      </w:r>
      <w:r>
        <w:rPr>
          <w:rFonts w:ascii="Times New Roman"/>
          <w:sz w:val="24"/>
        </w:rPr>
        <w:tab/>
        <w:t>C) have a non-profit orientation.</w:t>
      </w:r>
      <w:r>
        <w:rPr>
          <w:rFonts w:ascii="Times New Roman"/>
          <w:sz w:val="24"/>
        </w:rPr>
        <w:br/>
      </w:r>
      <w:r>
        <w:rPr>
          <w:rFonts w:ascii="Times New Roman"/>
          <w:sz w:val="24"/>
        </w:rPr>
        <w:tab/>
        <w:t>D) have a marketing orientation.</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Learning Objective : 01-05 Describe the evolution of differe</w:t>
      </w:r>
      <w:r>
        <w:rPr>
          <w:rFonts w:ascii="Times New Roman"/>
          <w:sz w:val="20"/>
        </w:rPr>
        <w:t>nt business philosophies.</w:t>
      </w:r>
      <w:r>
        <w:rPr>
          <w:rFonts w:ascii="Times New Roman"/>
          <w:sz w:val="20"/>
        </w:rPr>
        <w:br/>
        <w:t>Topic : 01-11 The Evolution of Business Philosophies</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48)</w:t>
      </w:r>
      <w:r>
        <w:rPr>
          <w:rFonts w:ascii="Times New Roman"/>
          <w:b/>
          <w:sz w:val="24"/>
        </w:rPr>
        <w:tab/>
      </w:r>
      <w:r>
        <w:rPr>
          <w:rFonts w:ascii="Times New Roman"/>
          <w:sz w:val="24"/>
        </w:rPr>
        <w:t>Which business is least likely to engage in relationship marketing?</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48)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beach shop that sells tourist mementos</w:t>
      </w:r>
      <w:r>
        <w:rPr>
          <w:rFonts w:ascii="Times New Roman"/>
          <w:sz w:val="24"/>
        </w:rPr>
        <w:tab/>
      </w:r>
      <w:r>
        <w:rPr>
          <w:rFonts w:ascii="Times New Roman"/>
          <w:sz w:val="24"/>
        </w:rPr>
        <w:br/>
      </w:r>
      <w:r>
        <w:rPr>
          <w:rFonts w:ascii="Times New Roman"/>
          <w:sz w:val="24"/>
        </w:rPr>
        <w:tab/>
      </w:r>
      <w:r>
        <w:rPr>
          <w:rFonts w:ascii="Times New Roman"/>
          <w:sz w:val="24"/>
        </w:rPr>
        <w:t>B) A local restaurant that specializes in home-style food</w:t>
      </w:r>
      <w:r>
        <w:rPr>
          <w:rFonts w:ascii="Times New Roman"/>
          <w:sz w:val="24"/>
        </w:rPr>
        <w:br/>
      </w:r>
      <w:r>
        <w:rPr>
          <w:rFonts w:ascii="Times New Roman"/>
          <w:sz w:val="24"/>
        </w:rPr>
        <w:tab/>
        <w:t>C) A neighbourhood convenience store</w:t>
      </w:r>
      <w:r>
        <w:rPr>
          <w:rFonts w:ascii="Times New Roman"/>
          <w:sz w:val="24"/>
        </w:rPr>
        <w:br/>
      </w:r>
      <w:r>
        <w:rPr>
          <w:rFonts w:ascii="Times New Roman"/>
          <w:sz w:val="24"/>
        </w:rPr>
        <w:tab/>
        <w:t>D) A movie theatre</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01-05 Describe the evolution of different business philoso</w:t>
      </w:r>
      <w:r>
        <w:rPr>
          <w:rFonts w:ascii="Times New Roman"/>
          <w:sz w:val="20"/>
        </w:rPr>
        <w:t>phies.</w:t>
      </w:r>
      <w:r>
        <w:rPr>
          <w:rFonts w:ascii="Times New Roman"/>
          <w:sz w:val="20"/>
        </w:rPr>
        <w:br/>
        <w:t>Topic : 01-11 The Evolution of Business Philosophies</w:t>
      </w:r>
      <w:r>
        <w:rPr>
          <w:rFonts w:ascii="Times New Roman"/>
          <w:sz w:val="20"/>
        </w:rPr>
        <w:br/>
        <w:t>Bloom's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49)</w:t>
      </w:r>
      <w:r>
        <w:rPr>
          <w:rFonts w:ascii="Times New Roman"/>
          <w:b/>
          <w:sz w:val="24"/>
        </w:rPr>
        <w:tab/>
      </w:r>
      <w:r>
        <w:rPr>
          <w:rFonts w:ascii="Times New Roman"/>
          <w:sz w:val="24"/>
        </w:rPr>
        <w:t>Stagistics and v3 Technologies, two top vendors of supply chain management software, have recently launched their own online trading exc</w:t>
      </w:r>
      <w:r>
        <w:rPr>
          <w:rFonts w:ascii="Times New Roman"/>
          <w:sz w:val="24"/>
        </w:rPr>
        <w:t>hange aimed at increasing the ease with which their customers can distribute products and ideas. Both of these organizations provide exceptional, ongoing service to their business customers. These two organizations hope to benefit from:</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49)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customer relationship management.</w:t>
      </w:r>
      <w:r>
        <w:rPr>
          <w:rFonts w:ascii="Times New Roman"/>
          <w:sz w:val="24"/>
        </w:rPr>
        <w:tab/>
      </w:r>
      <w:r>
        <w:rPr>
          <w:rFonts w:ascii="Times New Roman"/>
          <w:sz w:val="24"/>
        </w:rPr>
        <w:br/>
      </w:r>
      <w:r>
        <w:rPr>
          <w:rFonts w:ascii="Times New Roman"/>
          <w:sz w:val="24"/>
        </w:rPr>
        <w:tab/>
        <w:t>B) societal marketing concept.</w:t>
      </w:r>
      <w:r>
        <w:rPr>
          <w:rFonts w:ascii="Times New Roman"/>
          <w:sz w:val="24"/>
        </w:rPr>
        <w:br/>
      </w:r>
      <w:r>
        <w:rPr>
          <w:rFonts w:ascii="Times New Roman"/>
          <w:sz w:val="24"/>
        </w:rPr>
        <w:tab/>
        <w:t>C) customer orientation.</w:t>
      </w:r>
      <w:r>
        <w:rPr>
          <w:rFonts w:ascii="Times New Roman"/>
          <w:sz w:val="24"/>
        </w:rPr>
        <w:br/>
      </w:r>
      <w:r>
        <w:rPr>
          <w:rFonts w:ascii="Times New Roman"/>
          <w:sz w:val="24"/>
        </w:rPr>
        <w:tab/>
        <w:t>D) product valuation.</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01-05 Describe the evolution of different busi</w:t>
      </w:r>
      <w:r>
        <w:rPr>
          <w:rFonts w:ascii="Times New Roman"/>
          <w:sz w:val="20"/>
        </w:rPr>
        <w:t>ness philosophies.</w:t>
      </w:r>
      <w:r>
        <w:rPr>
          <w:rFonts w:ascii="Times New Roman"/>
          <w:sz w:val="20"/>
        </w:rPr>
        <w:br/>
        <w:t>Topic : 01-11 The Evolution of Business Philosophies</w:t>
      </w:r>
      <w:r>
        <w:rPr>
          <w:rFonts w:ascii="Times New Roman"/>
          <w:sz w:val="20"/>
        </w:rPr>
        <w:br/>
        <w:t>Difficulty : Medium</w:t>
      </w:r>
      <w:r>
        <w:rPr>
          <w:rFonts w:ascii="Times New Roman"/>
          <w:sz w:val="20"/>
        </w:rPr>
        <w:br/>
        <w:t>Bloom's : Apply</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50)</w:t>
      </w:r>
      <w:r>
        <w:rPr>
          <w:rFonts w:ascii="Times New Roman"/>
          <w:b/>
          <w:sz w:val="24"/>
        </w:rPr>
        <w:tab/>
      </w:r>
      <w:r>
        <w:rPr>
          <w:rFonts w:ascii="Times New Roman"/>
          <w:sz w:val="24"/>
        </w:rPr>
        <w:t>Happy Traveler Ltd. has designed a program that rewards with points each time they hire the company to book their holidays. It ha</w:t>
      </w:r>
      <w:r>
        <w:rPr>
          <w:rFonts w:ascii="Times New Roman"/>
          <w:sz w:val="24"/>
        </w:rPr>
        <w:t>s also introduced discounted Christmas and New Year holiday vacation packages exclusive to members and long-time customers. Happy Traveler Ltd. has also expressed its support for a cancer foundation, donating a substantial sum of money to the foundation. T</w:t>
      </w:r>
      <w:r>
        <w:rPr>
          <w:rFonts w:ascii="Times New Roman"/>
          <w:sz w:val="24"/>
        </w:rPr>
        <w:t>he cancer foundation has announced Happy Traveler Ltd. as one of its patrons. Which stage of business is Happy Traveler Ltd. most likely at?</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50)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 orientation</w:t>
      </w:r>
      <w:r>
        <w:rPr>
          <w:rFonts w:ascii="Times New Roman"/>
          <w:sz w:val="24"/>
        </w:rPr>
        <w:tab/>
      </w:r>
      <w:r>
        <w:rPr>
          <w:rFonts w:ascii="Times New Roman"/>
          <w:sz w:val="24"/>
        </w:rPr>
        <w:br/>
      </w:r>
      <w:r>
        <w:rPr>
          <w:rFonts w:ascii="Times New Roman"/>
          <w:sz w:val="24"/>
        </w:rPr>
        <w:tab/>
        <w:t>B) Sales orientation</w:t>
      </w:r>
      <w:r>
        <w:rPr>
          <w:rFonts w:ascii="Times New Roman"/>
          <w:sz w:val="24"/>
        </w:rPr>
        <w:br/>
      </w:r>
      <w:r>
        <w:rPr>
          <w:rFonts w:ascii="Times New Roman"/>
          <w:sz w:val="24"/>
        </w:rPr>
        <w:tab/>
        <w:t>C) Relationship marketing orientation</w:t>
      </w:r>
      <w:r>
        <w:rPr>
          <w:rFonts w:ascii="Times New Roman"/>
          <w:sz w:val="24"/>
        </w:rPr>
        <w:br/>
      </w:r>
      <w:r>
        <w:rPr>
          <w:rFonts w:ascii="Times New Roman"/>
          <w:sz w:val="24"/>
        </w:rPr>
        <w:tab/>
        <w:t>D)</w:t>
      </w:r>
      <w:r>
        <w:rPr>
          <w:rFonts w:ascii="Times New Roman"/>
          <w:sz w:val="24"/>
        </w:rPr>
        <w:t xml:space="preserve"> Promotional orientation</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Easy</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t>Bloom's : App</w:t>
      </w:r>
      <w:r>
        <w:rPr>
          <w:rFonts w:ascii="Times New Roman"/>
          <w:sz w:val="20"/>
        </w:rPr>
        <w:t>ly</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51)</w:t>
      </w:r>
      <w:r>
        <w:rPr>
          <w:rFonts w:ascii="Times New Roman"/>
          <w:b/>
          <w:sz w:val="24"/>
        </w:rPr>
        <w:tab/>
      </w:r>
      <w:r>
        <w:rPr>
          <w:rFonts w:ascii="Times New Roman"/>
          <w:color w:val="000000"/>
          <w:sz w:val="24"/>
        </w:rPr>
        <w:t>Happy Traveler Ltd. has designed a program that rewards with points each time they hire the company to book their holidays. It has also introduced discounted Christmas and New Year holiday vacation packages exclusive to members and lo</w:t>
      </w:r>
      <w:r>
        <w:rPr>
          <w:rFonts w:ascii="Times New Roman"/>
          <w:color w:val="000000"/>
          <w:sz w:val="24"/>
        </w:rPr>
        <w:t>ng-time customers. Happy Traveler Ltd. has also expressed its support for a cancer foundation, donating a substantial sum of money to the foundation. The cancer foundation has announced Happy Traveler Ltd. as one of its patrons. Happy Traveler's reward poi</w:t>
      </w:r>
      <w:r>
        <w:rPr>
          <w:rFonts w:ascii="Times New Roman"/>
          <w:color w:val="000000"/>
          <w:sz w:val="24"/>
        </w:rPr>
        <w:t>nts program for its members is an example of:</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51)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customer relationship management.</w:t>
      </w:r>
      <w:r>
        <w:rPr>
          <w:rFonts w:ascii="Times New Roman"/>
          <w:sz w:val="24"/>
        </w:rPr>
        <w:tab/>
      </w:r>
      <w:r>
        <w:rPr>
          <w:rFonts w:ascii="Times New Roman"/>
          <w:sz w:val="24"/>
        </w:rPr>
        <w:br/>
      </w:r>
      <w:r>
        <w:rPr>
          <w:rFonts w:ascii="Times New Roman"/>
          <w:sz w:val="24"/>
        </w:rPr>
        <w:tab/>
        <w:t>B) sales orientation.</w:t>
      </w:r>
      <w:r>
        <w:rPr>
          <w:rFonts w:ascii="Times New Roman"/>
          <w:sz w:val="24"/>
        </w:rPr>
        <w:br/>
      </w:r>
      <w:r>
        <w:rPr>
          <w:rFonts w:ascii="Times New Roman"/>
          <w:sz w:val="24"/>
        </w:rPr>
        <w:tab/>
        <w:t>C) corporate social responsibility.</w:t>
      </w:r>
      <w:r>
        <w:rPr>
          <w:rFonts w:ascii="Times New Roman"/>
          <w:sz w:val="24"/>
        </w:rPr>
        <w:br/>
      </w:r>
      <w:r>
        <w:rPr>
          <w:rFonts w:ascii="Times New Roman"/>
          <w:sz w:val="24"/>
        </w:rPr>
        <w:tab/>
        <w:t>D) promotional partnership.</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w:t>
      </w:r>
      <w:r>
        <w:rPr>
          <w:rFonts w:ascii="Times New Roman"/>
          <w:sz w:val="20"/>
        </w:rPr>
        <w:t>n</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t>Difficulty : Medium</w:t>
      </w:r>
      <w:r>
        <w:rPr>
          <w:rFonts w:ascii="Times New Roman"/>
          <w:sz w:val="20"/>
        </w:rPr>
        <w:br/>
        <w:t>Bloom's : Apply</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52)</w:t>
      </w:r>
      <w:r>
        <w:rPr>
          <w:rFonts w:ascii="Times New Roman"/>
          <w:b/>
          <w:sz w:val="24"/>
        </w:rPr>
        <w:tab/>
      </w:r>
      <w:r>
        <w:rPr>
          <w:rFonts w:ascii="Times New Roman"/>
          <w:color w:val="000000"/>
          <w:sz w:val="24"/>
        </w:rPr>
        <w:t>Happy Traveler Ltd. has designed a program that rewards with</w:t>
      </w:r>
      <w:r>
        <w:rPr>
          <w:rFonts w:ascii="Times New Roman"/>
          <w:color w:val="000000"/>
          <w:sz w:val="24"/>
        </w:rPr>
        <w:t xml:space="preserve"> points each time they hire the company to book their holidays. It has also introduced discounted Christmas and New Year holiday vacation packages exclusive to members and long-time customers. Happy Traveler Ltd. has also expressed its support for a cancer</w:t>
      </w:r>
      <w:r>
        <w:rPr>
          <w:rFonts w:ascii="Times New Roman"/>
          <w:color w:val="000000"/>
          <w:sz w:val="24"/>
        </w:rPr>
        <w:t xml:space="preserve"> foundation, donating a substantial sum of money to the foundation. The cancer foundation has announced Happy Traveler Ltd. as one of its patrons. Which of the following is true of Happy Traveler's support of the cancer foundation?</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52)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sz w:val="24"/>
        </w:rPr>
        <w:t>A) The company aims to deliver superior customer value and satisfaction through improvised products and services.</w:t>
      </w:r>
      <w:r>
        <w:rPr>
          <w:rFonts w:ascii="Times New Roman"/>
          <w:sz w:val="24"/>
        </w:rPr>
        <w:tab/>
      </w:r>
      <w:r>
        <w:rPr>
          <w:rFonts w:ascii="Times New Roman"/>
          <w:sz w:val="24"/>
        </w:rPr>
        <w:br/>
      </w:r>
      <w:r>
        <w:rPr>
          <w:rFonts w:ascii="Times New Roman"/>
          <w:sz w:val="24"/>
        </w:rPr>
        <w:tab/>
        <w:t>B) The company is striving to satisfy the needs of consumers and achieve organizational goals.</w:t>
      </w:r>
      <w:r>
        <w:rPr>
          <w:rFonts w:ascii="Times New Roman"/>
          <w:sz w:val="24"/>
        </w:rPr>
        <w:br/>
      </w:r>
      <w:r>
        <w:rPr>
          <w:rFonts w:ascii="Times New Roman"/>
          <w:sz w:val="24"/>
        </w:rPr>
        <w:tab/>
        <w:t>C) The company aims to identify consumer nee</w:t>
      </w:r>
      <w:r>
        <w:rPr>
          <w:rFonts w:ascii="Times New Roman"/>
          <w:sz w:val="24"/>
        </w:rPr>
        <w:t>ds and manage the marketing mix to meet these needs.</w:t>
      </w:r>
      <w:r>
        <w:rPr>
          <w:rFonts w:ascii="Times New Roman"/>
          <w:sz w:val="24"/>
        </w:rPr>
        <w:br/>
      </w:r>
      <w:r>
        <w:rPr>
          <w:rFonts w:ascii="Times New Roman"/>
          <w:sz w:val="24"/>
        </w:rPr>
        <w:tab/>
      </w:r>
      <w:r>
        <w:rPr>
          <w:rFonts w:ascii="Times New Roman"/>
          <w:color w:val="000000"/>
          <w:sz w:val="24"/>
        </w:rPr>
        <w:t>D) The company aims to establish a socially responsible image and express that it shares its customers' values and interests.</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w:t>
      </w:r>
      <w:r>
        <w:rPr>
          <w:rFonts w:ascii="Times New Roman"/>
          <w:sz w:val="20"/>
        </w:rPr>
        <w:t>ive : 01-05 Describe the evolution of different business philosophies.</w:t>
      </w:r>
      <w:r>
        <w:rPr>
          <w:rFonts w:ascii="Times New Roman"/>
          <w:sz w:val="20"/>
        </w:rPr>
        <w:br/>
        <w:t>Topic : 01-11 The Evolution of Business Philosophies</w:t>
      </w:r>
      <w:r>
        <w:rPr>
          <w:rFonts w:ascii="Times New Roman"/>
          <w:sz w:val="20"/>
        </w:rPr>
        <w:br/>
        <w:t>Bloom's : Apply</w:t>
      </w:r>
      <w:r>
        <w:rPr>
          <w:rFonts w:ascii="Times New Roman"/>
          <w:sz w:val="20"/>
        </w:rPr>
        <w:br/>
        <w:t>Difficulty : Hard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53)</w:t>
      </w:r>
      <w:r>
        <w:rPr>
          <w:rFonts w:ascii="Times New Roman"/>
          <w:b/>
          <w:sz w:val="24"/>
        </w:rPr>
        <w:tab/>
      </w:r>
      <w:r>
        <w:rPr>
          <w:rFonts w:ascii="Times New Roman"/>
          <w:sz w:val="24"/>
        </w:rPr>
        <w:t>_____ is an approach rooted in the knowledge that it is less expensive to servi</w:t>
      </w:r>
      <w:r>
        <w:rPr>
          <w:rFonts w:ascii="Times New Roman"/>
          <w:sz w:val="24"/>
        </w:rPr>
        <w:t>ce and maintain current customers than to obtain new ones.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53)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Relationship marketing</w:t>
      </w:r>
      <w:r>
        <w:rPr>
          <w:rFonts w:ascii="Times New Roman"/>
          <w:sz w:val="24"/>
        </w:rPr>
        <w:tab/>
      </w:r>
      <w:r>
        <w:rPr>
          <w:rFonts w:ascii="Times New Roman"/>
          <w:sz w:val="24"/>
        </w:rPr>
        <w:br/>
      </w:r>
      <w:r>
        <w:rPr>
          <w:rFonts w:ascii="Times New Roman"/>
          <w:sz w:val="24"/>
        </w:rPr>
        <w:tab/>
        <w:t>B) A customer-oriented marketing mix</w:t>
      </w:r>
      <w:r>
        <w:rPr>
          <w:rFonts w:ascii="Times New Roman"/>
          <w:sz w:val="24"/>
        </w:rPr>
        <w:br/>
      </w:r>
      <w:r>
        <w:rPr>
          <w:rFonts w:ascii="Times New Roman"/>
          <w:sz w:val="24"/>
        </w:rPr>
        <w:tab/>
        <w:t>C) Market orientating</w:t>
      </w:r>
      <w:r>
        <w:rPr>
          <w:rFonts w:ascii="Times New Roman"/>
          <w:sz w:val="24"/>
        </w:rPr>
        <w:br/>
      </w:r>
      <w:r>
        <w:rPr>
          <w:rFonts w:ascii="Times New Roman"/>
          <w:sz w:val="24"/>
        </w:rPr>
        <w:tab/>
        <w:t>D) Customer relationship management</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Accessibility : </w:t>
      </w:r>
      <w:r>
        <w:rPr>
          <w:rFonts w:ascii="Times New Roman"/>
          <w:sz w:val="20"/>
        </w:rPr>
        <w:t>Keyboard Navigation</w:t>
      </w:r>
      <w:r>
        <w:rPr>
          <w:rFonts w:ascii="Times New Roman"/>
          <w:sz w:val="20"/>
        </w:rPr>
        <w:br/>
        <w:t>Bloom's : Remember</w:t>
      </w:r>
      <w:r>
        <w:rPr>
          <w:rFonts w:ascii="Times New Roman"/>
          <w:sz w:val="20"/>
        </w:rPr>
        <w:br/>
        <w:t>Difficulty : Easy</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54)</w:t>
      </w:r>
      <w:r>
        <w:rPr>
          <w:rFonts w:ascii="Times New Roman"/>
          <w:b/>
          <w:sz w:val="24"/>
        </w:rPr>
        <w:tab/>
      </w:r>
      <w:r>
        <w:rPr>
          <w:rFonts w:ascii="Times New Roman"/>
          <w:sz w:val="24"/>
        </w:rPr>
        <w:t>_____ is the process of building and main</w:t>
      </w:r>
      <w:r>
        <w:rPr>
          <w:rFonts w:ascii="Times New Roman"/>
          <w:sz w:val="24"/>
        </w:rPr>
        <w:t>taining profitable customer relationships by delivering superior customer value and satisfaction.</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54)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Chain marketing</w:t>
      </w:r>
      <w:r>
        <w:rPr>
          <w:rFonts w:ascii="Times New Roman"/>
          <w:sz w:val="24"/>
        </w:rPr>
        <w:tab/>
      </w:r>
      <w:r>
        <w:rPr>
          <w:rFonts w:ascii="Times New Roman"/>
          <w:sz w:val="24"/>
        </w:rPr>
        <w:br/>
      </w:r>
      <w:r>
        <w:rPr>
          <w:rFonts w:ascii="Times New Roman"/>
          <w:sz w:val="24"/>
        </w:rPr>
        <w:tab/>
        <w:t>B) Viral marketing</w:t>
      </w:r>
      <w:r>
        <w:rPr>
          <w:rFonts w:ascii="Times New Roman"/>
          <w:sz w:val="24"/>
        </w:rPr>
        <w:br/>
      </w:r>
      <w:r>
        <w:rPr>
          <w:rFonts w:ascii="Times New Roman"/>
          <w:sz w:val="24"/>
        </w:rPr>
        <w:tab/>
        <w:t>C) Hard-sell strategy</w:t>
      </w:r>
      <w:r>
        <w:rPr>
          <w:rFonts w:ascii="Times New Roman"/>
          <w:sz w:val="24"/>
        </w:rPr>
        <w:br/>
      </w:r>
      <w:r>
        <w:rPr>
          <w:rFonts w:ascii="Times New Roman"/>
          <w:sz w:val="24"/>
        </w:rPr>
        <w:tab/>
        <w:t>D) Customer relationship management</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w:t>
      </w:r>
      <w:r>
        <w:rPr>
          <w:rFonts w:ascii="Times New Roman"/>
          <w:sz w:val="20"/>
        </w:rPr>
        <w:t>lity : Keyboard Navigation</w:t>
      </w:r>
      <w:r>
        <w:rPr>
          <w:rFonts w:ascii="Times New Roman"/>
          <w:sz w:val="20"/>
        </w:rPr>
        <w:br/>
        <w:t>Bloom's : Remember</w:t>
      </w:r>
      <w:r>
        <w:rPr>
          <w:rFonts w:ascii="Times New Roman"/>
          <w:sz w:val="20"/>
        </w:rPr>
        <w:br/>
        <w:t>Difficulty : Easy</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55)</w:t>
      </w:r>
      <w:r>
        <w:rPr>
          <w:rFonts w:ascii="Times New Roman"/>
          <w:b/>
          <w:sz w:val="24"/>
        </w:rPr>
        <w:tab/>
      </w:r>
      <w:r>
        <w:rPr>
          <w:rFonts w:ascii="Times New Roman"/>
          <w:color w:val="000000"/>
          <w:sz w:val="24"/>
        </w:rPr>
        <w:t xml:space="preserve">In the non-profit world of the </w:t>
      </w:r>
      <w:r>
        <w:rPr>
          <w:rFonts w:ascii="Times New Roman"/>
          <w:color w:val="000000"/>
          <w:sz w:val="24"/>
        </w:rPr>
        <w:t>performing arts, box office technology has essentially remained the same since the 1980s. Intellitex is trying to change that with its innovative system that tracks every transaction with patrons on one database</w:t>
      </w:r>
      <w:r>
        <w:rPr>
          <w:rFonts w:ascii="Times New Roman"/>
          <w:color w:val="000000"/>
          <w:sz w:val="24"/>
        </w:rPr>
        <w:t>—</w:t>
      </w:r>
      <w:r>
        <w:rPr>
          <w:rFonts w:ascii="Times New Roman"/>
          <w:color w:val="000000"/>
          <w:sz w:val="24"/>
        </w:rPr>
        <w:t>from tickets and fundraising to volunteering</w:t>
      </w:r>
      <w:r>
        <w:rPr>
          <w:rFonts w:ascii="Times New Roman"/>
          <w:color w:val="000000"/>
          <w:sz w:val="24"/>
        </w:rPr>
        <w:t xml:space="preserve"> and gift shop purchases. This technology will allow arts groups to develop detailed customer profiles, to tailor their funding pitches to individuals. In other words, Intellitex is going to allow arts groups to engage in:</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55)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market</w:t>
      </w:r>
      <w:r>
        <w:rPr>
          <w:rFonts w:ascii="Times New Roman"/>
          <w:sz w:val="24"/>
        </w:rPr>
        <w:t xml:space="preserve"> aggregation.</w:t>
      </w:r>
      <w:r>
        <w:rPr>
          <w:rFonts w:ascii="Times New Roman"/>
          <w:sz w:val="24"/>
        </w:rPr>
        <w:tab/>
      </w:r>
      <w:r>
        <w:rPr>
          <w:rFonts w:ascii="Times New Roman"/>
          <w:sz w:val="24"/>
        </w:rPr>
        <w:br/>
      </w:r>
      <w:r>
        <w:rPr>
          <w:rFonts w:ascii="Times New Roman"/>
          <w:sz w:val="24"/>
        </w:rPr>
        <w:tab/>
        <w:t>B) customer relationship management.</w:t>
      </w:r>
      <w:r>
        <w:rPr>
          <w:rFonts w:ascii="Times New Roman"/>
          <w:sz w:val="24"/>
        </w:rPr>
        <w:br/>
      </w:r>
      <w:r>
        <w:rPr>
          <w:rFonts w:ascii="Times New Roman"/>
          <w:sz w:val="24"/>
        </w:rPr>
        <w:tab/>
        <w:t>C) industry reciprocity.</w:t>
      </w:r>
      <w:r>
        <w:rPr>
          <w:rFonts w:ascii="Times New Roman"/>
          <w:sz w:val="24"/>
        </w:rPr>
        <w:br/>
      </w:r>
      <w:r>
        <w:rPr>
          <w:rFonts w:ascii="Times New Roman"/>
          <w:sz w:val="24"/>
        </w:rPr>
        <w:tab/>
        <w:t>D) customer aesthetics.</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01-05 Describe the evolution of different business philosophies.</w:t>
      </w:r>
      <w:r>
        <w:rPr>
          <w:rFonts w:ascii="Times New Roman"/>
          <w:sz w:val="20"/>
        </w:rPr>
        <w:br/>
        <w:t>Topic</w:t>
      </w:r>
      <w:r>
        <w:rPr>
          <w:rFonts w:ascii="Times New Roman"/>
          <w:sz w:val="20"/>
        </w:rPr>
        <w:t xml:space="preserve"> : 01-11 The Evolution of Business Philosophies</w:t>
      </w:r>
      <w:r>
        <w:rPr>
          <w:rFonts w:ascii="Times New Roman"/>
          <w:sz w:val="20"/>
        </w:rPr>
        <w:br/>
        <w:t>Bloom's : Apply</w:t>
      </w:r>
      <w:r>
        <w:rPr>
          <w:rFonts w:ascii="Times New Roman"/>
          <w:sz w:val="20"/>
        </w:rPr>
        <w:br/>
        <w:t>Difficulty : Hard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56)</w:t>
      </w:r>
      <w:r>
        <w:rPr>
          <w:rFonts w:ascii="Times New Roman"/>
          <w:b/>
          <w:sz w:val="24"/>
        </w:rPr>
        <w:tab/>
      </w:r>
      <w:r>
        <w:rPr>
          <w:rFonts w:ascii="Times New Roman"/>
          <w:color w:val="000000"/>
          <w:sz w:val="24"/>
        </w:rPr>
        <w:t>A business traveler joins the Starwood Preferred Guest Program to earn points each time he stays at Westin or Sheraton hotel. Once he accumulates enough po</w:t>
      </w:r>
      <w:r>
        <w:rPr>
          <w:rFonts w:ascii="Times New Roman"/>
          <w:color w:val="000000"/>
          <w:sz w:val="24"/>
        </w:rPr>
        <w:t>ints, he can trade them for a free night's stay. As a member of this program, the traveler receives periodic updates on new hotels and learns of ways to earn additional points. This is an example of:</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56)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customer relationship managem</w:t>
      </w:r>
      <w:r>
        <w:rPr>
          <w:rFonts w:ascii="Times New Roman"/>
          <w:sz w:val="24"/>
        </w:rPr>
        <w:t>ent.</w:t>
      </w:r>
      <w:r>
        <w:rPr>
          <w:rFonts w:ascii="Times New Roman"/>
          <w:sz w:val="24"/>
        </w:rPr>
        <w:tab/>
      </w:r>
      <w:r>
        <w:rPr>
          <w:rFonts w:ascii="Times New Roman"/>
          <w:sz w:val="24"/>
        </w:rPr>
        <w:br/>
      </w:r>
      <w:r>
        <w:rPr>
          <w:rFonts w:ascii="Times New Roman"/>
          <w:sz w:val="24"/>
        </w:rPr>
        <w:tab/>
        <w:t>B) societal marketing.</w:t>
      </w:r>
      <w:r>
        <w:rPr>
          <w:rFonts w:ascii="Times New Roman"/>
          <w:sz w:val="24"/>
        </w:rPr>
        <w:br/>
      </w:r>
      <w:r>
        <w:rPr>
          <w:rFonts w:ascii="Times New Roman"/>
          <w:sz w:val="24"/>
        </w:rPr>
        <w:tab/>
        <w:t>C) partnership marketing.</w:t>
      </w:r>
      <w:r>
        <w:rPr>
          <w:rFonts w:ascii="Times New Roman"/>
          <w:sz w:val="24"/>
        </w:rPr>
        <w:br/>
      </w:r>
      <w:r>
        <w:rPr>
          <w:rFonts w:ascii="Times New Roman"/>
          <w:sz w:val="24"/>
        </w:rPr>
        <w:tab/>
        <w:t>D) customer valuation.</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01-05 Describe the evolution of different business philosophies.</w:t>
      </w:r>
      <w:r>
        <w:rPr>
          <w:rFonts w:ascii="Times New Roman"/>
          <w:sz w:val="20"/>
        </w:rPr>
        <w:br/>
        <w:t xml:space="preserve">Topic : 01-11 The Evolution </w:t>
      </w:r>
      <w:r>
        <w:rPr>
          <w:rFonts w:ascii="Times New Roman"/>
          <w:sz w:val="20"/>
        </w:rPr>
        <w:t>of Business Philosophies</w:t>
      </w:r>
      <w:r>
        <w:rPr>
          <w:rFonts w:ascii="Times New Roman"/>
          <w:sz w:val="20"/>
        </w:rPr>
        <w:br/>
        <w:t>Bloom's : Understand</w:t>
      </w:r>
      <w:r>
        <w:rPr>
          <w:rFonts w:ascii="Times New Roman"/>
          <w:sz w:val="20"/>
        </w:rPr>
        <w:br/>
        <w:t>Difficulty : Hard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57)</w:t>
      </w:r>
      <w:r>
        <w:rPr>
          <w:rFonts w:ascii="Times New Roman"/>
          <w:b/>
          <w:sz w:val="24"/>
        </w:rPr>
        <w:tab/>
      </w:r>
      <w:r>
        <w:rPr>
          <w:rFonts w:ascii="Times New Roman"/>
          <w:sz w:val="24"/>
        </w:rPr>
        <w:t>Which of the following statements about customer relationship management is true?</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57)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Relationship management has a short-term focus on increasing pro</w:t>
      </w:r>
      <w:r>
        <w:rPr>
          <w:rFonts w:ascii="Times New Roman"/>
          <w:sz w:val="24"/>
        </w:rPr>
        <w:t>fits.</w:t>
      </w:r>
      <w:r>
        <w:rPr>
          <w:rFonts w:ascii="Times New Roman"/>
          <w:sz w:val="24"/>
        </w:rPr>
        <w:tab/>
      </w:r>
      <w:r>
        <w:rPr>
          <w:rFonts w:ascii="Times New Roman"/>
          <w:sz w:val="24"/>
        </w:rPr>
        <w:br/>
      </w:r>
      <w:r>
        <w:rPr>
          <w:rFonts w:ascii="Times New Roman"/>
          <w:sz w:val="24"/>
        </w:rPr>
        <w:tab/>
        <w:t>B) Relationship management is easy to implement.</w:t>
      </w:r>
      <w:r>
        <w:rPr>
          <w:rFonts w:ascii="Times New Roman"/>
          <w:sz w:val="24"/>
        </w:rPr>
        <w:br/>
      </w:r>
      <w:r>
        <w:rPr>
          <w:rFonts w:ascii="Times New Roman"/>
          <w:sz w:val="24"/>
        </w:rPr>
        <w:tab/>
        <w:t>C) In an ideal setting, relationship management is a personal, ongoing, long-term relationship.</w:t>
      </w:r>
      <w:r>
        <w:rPr>
          <w:rFonts w:ascii="Times New Roman"/>
          <w:sz w:val="24"/>
        </w:rPr>
        <w:br/>
      </w:r>
      <w:r>
        <w:rPr>
          <w:rFonts w:ascii="Times New Roman"/>
          <w:sz w:val="24"/>
        </w:rPr>
        <w:tab/>
        <w:t>D) Very few companies today are engaged in relationship management.</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w:t>
      </w:r>
      <w:r>
        <w:rPr>
          <w:rFonts w:ascii="Times New Roman"/>
          <w:sz w:val="20"/>
        </w:rPr>
        <w:t>ility : Keyboard Navigation</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t>Bloom's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58)</w:t>
      </w:r>
      <w:r>
        <w:rPr>
          <w:rFonts w:ascii="Times New Roman"/>
          <w:b/>
          <w:sz w:val="24"/>
        </w:rPr>
        <w:tab/>
      </w:r>
      <w:r>
        <w:rPr>
          <w:rFonts w:ascii="Times New Roman"/>
          <w:sz w:val="24"/>
        </w:rPr>
        <w:t>Corporate social responsibili</w:t>
      </w:r>
      <w:r>
        <w:rPr>
          <w:rFonts w:ascii="Times New Roman"/>
          <w:sz w:val="24"/>
        </w:rPr>
        <w:t>ty (CSR) is: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58)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moral principles and values that govern the actions and decisions of an entire group.</w:t>
      </w:r>
      <w:r>
        <w:rPr>
          <w:rFonts w:ascii="Times New Roman"/>
          <w:sz w:val="24"/>
        </w:rPr>
        <w:tab/>
      </w:r>
      <w:r>
        <w:rPr>
          <w:rFonts w:ascii="Times New Roman"/>
          <w:sz w:val="24"/>
        </w:rPr>
        <w:br/>
      </w:r>
      <w:r>
        <w:rPr>
          <w:rFonts w:ascii="Times New Roman"/>
          <w:sz w:val="24"/>
        </w:rPr>
        <w:tab/>
      </w:r>
      <w:r>
        <w:rPr>
          <w:rFonts w:ascii="Times New Roman"/>
          <w:color w:val="000000"/>
          <w:sz w:val="24"/>
        </w:rPr>
        <w:t>B) the view that an organization should discover and satisfy the needs of its consumers in a way that also provides for soci</w:t>
      </w:r>
      <w:r>
        <w:rPr>
          <w:rFonts w:ascii="Times New Roman"/>
          <w:color w:val="000000"/>
          <w:sz w:val="24"/>
        </w:rPr>
        <w:t>ety's well-being.</w:t>
      </w:r>
      <w:r>
        <w:rPr>
          <w:rFonts w:ascii="Times New Roman"/>
          <w:sz w:val="24"/>
        </w:rPr>
        <w:br/>
      </w:r>
      <w:r>
        <w:rPr>
          <w:rFonts w:ascii="Times New Roman"/>
          <w:sz w:val="24"/>
        </w:rPr>
        <w:tab/>
      </w:r>
      <w:r>
        <w:rPr>
          <w:rFonts w:ascii="Times New Roman"/>
          <w:color w:val="000000"/>
          <w:sz w:val="24"/>
        </w:rPr>
        <w:t>C) the process of actively trying to understand customer needs and satisfying them as well as the firm's goals.</w:t>
      </w:r>
      <w:r>
        <w:rPr>
          <w:rFonts w:ascii="Times New Roman"/>
          <w:sz w:val="24"/>
        </w:rPr>
        <w:br/>
      </w:r>
      <w:r>
        <w:rPr>
          <w:rFonts w:ascii="Times New Roman"/>
          <w:sz w:val="24"/>
        </w:rPr>
        <w:tab/>
        <w:t>D) a concept where organizations voluntarily consider the well-being of the larger society.</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w:t>
      </w:r>
      <w:r>
        <w:rPr>
          <w:rFonts w:ascii="Times New Roman"/>
          <w:sz w:val="20"/>
        </w:rPr>
        <w:t>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59)</w:t>
      </w:r>
      <w:r>
        <w:rPr>
          <w:rFonts w:ascii="Times New Roman"/>
          <w:b/>
          <w:sz w:val="24"/>
        </w:rPr>
        <w:tab/>
      </w:r>
      <w:r>
        <w:rPr>
          <w:rFonts w:ascii="Times New Roman"/>
          <w:sz w:val="24"/>
        </w:rPr>
        <w:t xml:space="preserve">Which of the following most </w:t>
      </w:r>
      <w:r>
        <w:rPr>
          <w:rFonts w:ascii="Times New Roman"/>
          <w:sz w:val="24"/>
        </w:rPr>
        <w:t>directly explains why pharmaceutical giant Pfizer offered low-income senior citizens many of its most widely used prescriptions for $15 each a month?</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59)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profit motive.</w:t>
      </w:r>
      <w:r>
        <w:rPr>
          <w:rFonts w:ascii="Times New Roman"/>
          <w:sz w:val="24"/>
        </w:rPr>
        <w:tab/>
      </w:r>
      <w:r>
        <w:rPr>
          <w:rFonts w:ascii="Times New Roman"/>
          <w:sz w:val="24"/>
        </w:rPr>
        <w:br/>
      </w:r>
      <w:r>
        <w:rPr>
          <w:rFonts w:ascii="Times New Roman"/>
          <w:sz w:val="24"/>
        </w:rPr>
        <w:tab/>
        <w:t>B) The regulatory environment.</w:t>
      </w:r>
      <w:r>
        <w:rPr>
          <w:rFonts w:ascii="Times New Roman"/>
          <w:sz w:val="24"/>
        </w:rPr>
        <w:br/>
      </w:r>
      <w:r>
        <w:rPr>
          <w:rFonts w:ascii="Times New Roman"/>
          <w:sz w:val="24"/>
        </w:rPr>
        <w:tab/>
        <w:t>C) Its internal environmen</w:t>
      </w:r>
      <w:r>
        <w:rPr>
          <w:rFonts w:ascii="Times New Roman"/>
          <w:sz w:val="24"/>
        </w:rPr>
        <w:t>t.</w:t>
      </w:r>
      <w:r>
        <w:rPr>
          <w:rFonts w:ascii="Times New Roman"/>
          <w:sz w:val="24"/>
        </w:rPr>
        <w:br/>
      </w:r>
      <w:r>
        <w:rPr>
          <w:rFonts w:ascii="Times New Roman"/>
          <w:sz w:val="24"/>
        </w:rPr>
        <w:tab/>
        <w:t>D) The corporate social responsibility concept.</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t>Bloo</w:t>
      </w:r>
      <w:r>
        <w:rPr>
          <w:rFonts w:ascii="Times New Roman"/>
          <w:sz w:val="20"/>
        </w:rPr>
        <w:t>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60)</w:t>
      </w:r>
      <w:r>
        <w:rPr>
          <w:rFonts w:ascii="Times New Roman"/>
          <w:b/>
          <w:sz w:val="24"/>
        </w:rPr>
        <w:tab/>
      </w:r>
      <w:r>
        <w:rPr>
          <w:rFonts w:ascii="Times New Roman"/>
          <w:color w:val="000000"/>
          <w:sz w:val="24"/>
        </w:rPr>
        <w:t>In the past, Burger King, Wendy's, and McDonald's used to market their burgers in non-biodegradable Styrofoam containers. In response to calls from the public to use more environmentally friendly mate</w:t>
      </w:r>
      <w:r>
        <w:rPr>
          <w:rFonts w:ascii="Times New Roman"/>
          <w:color w:val="000000"/>
          <w:sz w:val="24"/>
        </w:rPr>
        <w:t>rials, most fast-food marketers use paper containers for their burgers. Indeed, many such containers are made from recycled materials. This is an example of:</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60)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macromarketing by the fast-food chains.</w:t>
      </w:r>
      <w:r>
        <w:rPr>
          <w:rFonts w:ascii="Times New Roman"/>
          <w:sz w:val="24"/>
        </w:rPr>
        <w:tab/>
      </w:r>
      <w:r>
        <w:rPr>
          <w:rFonts w:ascii="Times New Roman"/>
          <w:sz w:val="24"/>
        </w:rPr>
        <w:br/>
      </w:r>
      <w:r>
        <w:rPr>
          <w:rFonts w:ascii="Times New Roman"/>
          <w:sz w:val="24"/>
        </w:rPr>
        <w:tab/>
        <w:t>B) corporate social responsib</w:t>
      </w:r>
      <w:r>
        <w:rPr>
          <w:rFonts w:ascii="Times New Roman"/>
          <w:sz w:val="24"/>
        </w:rPr>
        <w:t>ility marketing.</w:t>
      </w:r>
      <w:r>
        <w:rPr>
          <w:rFonts w:ascii="Times New Roman"/>
          <w:sz w:val="24"/>
        </w:rPr>
        <w:br/>
      </w:r>
      <w:r>
        <w:rPr>
          <w:rFonts w:ascii="Times New Roman"/>
          <w:sz w:val="24"/>
        </w:rPr>
        <w:tab/>
        <w:t>C) reverse marketing.</w:t>
      </w:r>
      <w:r>
        <w:rPr>
          <w:rFonts w:ascii="Times New Roman"/>
          <w:sz w:val="24"/>
        </w:rPr>
        <w:br/>
      </w:r>
      <w:r>
        <w:rPr>
          <w:rFonts w:ascii="Times New Roman"/>
          <w:sz w:val="24"/>
        </w:rPr>
        <w:tab/>
        <w:t>D) consumer valuation.</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01-05 Describe the evolution of different business philosophies.</w:t>
      </w:r>
      <w:r>
        <w:rPr>
          <w:rFonts w:ascii="Times New Roman"/>
          <w:sz w:val="20"/>
        </w:rPr>
        <w:br/>
        <w:t>Topic : 01-11 The Evolution of Business Philo</w:t>
      </w:r>
      <w:r>
        <w:rPr>
          <w:rFonts w:ascii="Times New Roman"/>
          <w:sz w:val="20"/>
        </w:rPr>
        <w:t>sophies</w:t>
      </w:r>
      <w:r>
        <w:rPr>
          <w:rFonts w:ascii="Times New Roman"/>
          <w:sz w:val="20"/>
        </w:rPr>
        <w:br/>
        <w:t>Difficulty : Medium</w:t>
      </w:r>
      <w:r>
        <w:rPr>
          <w:rFonts w:ascii="Times New Roman"/>
          <w:sz w:val="20"/>
        </w:rPr>
        <w:br/>
        <w:t>Bloom's : Apply</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61)</w:t>
      </w:r>
      <w:r>
        <w:rPr>
          <w:rFonts w:ascii="Times New Roman"/>
          <w:b/>
          <w:sz w:val="24"/>
        </w:rPr>
        <w:tab/>
      </w:r>
      <w:r>
        <w:rPr>
          <w:rFonts w:ascii="Times New Roman"/>
          <w:sz w:val="24"/>
        </w:rPr>
        <w:t>Myworld Ltd. voluntarily considers the well-being of society by taking responsibility for how its businesses impact society in general. By doing so, Myworld is engaging in:</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61)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corporate social responsibility.</w:t>
      </w:r>
      <w:r>
        <w:rPr>
          <w:rFonts w:ascii="Times New Roman"/>
          <w:sz w:val="24"/>
        </w:rPr>
        <w:tab/>
      </w:r>
      <w:r>
        <w:rPr>
          <w:rFonts w:ascii="Times New Roman"/>
          <w:sz w:val="24"/>
        </w:rPr>
        <w:br/>
      </w:r>
      <w:r>
        <w:rPr>
          <w:rFonts w:ascii="Times New Roman"/>
          <w:sz w:val="24"/>
        </w:rPr>
        <w:tab/>
        <w:t>B) customer relationship management.</w:t>
      </w:r>
      <w:r>
        <w:rPr>
          <w:rFonts w:ascii="Times New Roman"/>
          <w:sz w:val="24"/>
        </w:rPr>
        <w:br/>
      </w:r>
      <w:r>
        <w:rPr>
          <w:rFonts w:ascii="Times New Roman"/>
          <w:sz w:val="24"/>
        </w:rPr>
        <w:tab/>
        <w:t>C) the essence of marketing.</w:t>
      </w:r>
      <w:r>
        <w:rPr>
          <w:rFonts w:ascii="Times New Roman"/>
          <w:sz w:val="24"/>
        </w:rPr>
        <w:br/>
      </w:r>
      <w:r>
        <w:rPr>
          <w:rFonts w:ascii="Times New Roman"/>
          <w:sz w:val="24"/>
        </w:rPr>
        <w:tab/>
        <w:t>D) a marketing mix.</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01-05 Describe the evolution of different bu</w:t>
      </w:r>
      <w:r>
        <w:rPr>
          <w:rFonts w:ascii="Times New Roman"/>
          <w:sz w:val="20"/>
        </w:rPr>
        <w:t>siness philosophies.</w:t>
      </w:r>
      <w:r>
        <w:rPr>
          <w:rFonts w:ascii="Times New Roman"/>
          <w:sz w:val="20"/>
        </w:rPr>
        <w:br/>
        <w:t>Topic : 01-11 The Evolution of Business Philosophies</w:t>
      </w:r>
      <w:r>
        <w:rPr>
          <w:rFonts w:ascii="Times New Roman"/>
          <w:sz w:val="20"/>
        </w:rPr>
        <w:br/>
        <w:t>Bloom's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62)</w:t>
      </w:r>
      <w:r>
        <w:rPr>
          <w:rFonts w:ascii="Times New Roman"/>
          <w:b/>
          <w:sz w:val="24"/>
        </w:rPr>
        <w:tab/>
      </w:r>
      <w:r>
        <w:rPr>
          <w:rFonts w:ascii="Times New Roman"/>
          <w:sz w:val="24"/>
        </w:rPr>
        <w:t xml:space="preserve">A cosmetics company sells a range of products under the label "environment friendly", promising that the products are not </w:t>
      </w:r>
      <w:r>
        <w:rPr>
          <w:rFonts w:ascii="Times New Roman"/>
          <w:sz w:val="24"/>
        </w:rPr>
        <w:t>animal-tested, and are made with natural ingredients. This is an example of:</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62)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customer relationship management.</w:t>
      </w:r>
      <w:r>
        <w:rPr>
          <w:rFonts w:ascii="Times New Roman"/>
          <w:sz w:val="24"/>
        </w:rPr>
        <w:tab/>
      </w:r>
      <w:r>
        <w:rPr>
          <w:rFonts w:ascii="Times New Roman"/>
          <w:sz w:val="24"/>
        </w:rPr>
        <w:br/>
      </w:r>
      <w:r>
        <w:rPr>
          <w:rFonts w:ascii="Times New Roman"/>
          <w:sz w:val="24"/>
        </w:rPr>
        <w:tab/>
        <w:t>B) production orientation stage.</w:t>
      </w:r>
      <w:r>
        <w:rPr>
          <w:rFonts w:ascii="Times New Roman"/>
          <w:sz w:val="24"/>
        </w:rPr>
        <w:br/>
      </w:r>
      <w:r>
        <w:rPr>
          <w:rFonts w:ascii="Times New Roman"/>
          <w:sz w:val="24"/>
        </w:rPr>
        <w:tab/>
        <w:t>C) marketing orientation stage.</w:t>
      </w:r>
      <w:r>
        <w:rPr>
          <w:rFonts w:ascii="Times New Roman"/>
          <w:sz w:val="24"/>
        </w:rPr>
        <w:br/>
      </w:r>
      <w:r>
        <w:rPr>
          <w:rFonts w:ascii="Times New Roman"/>
          <w:sz w:val="24"/>
        </w:rPr>
        <w:tab/>
        <w:t>D) societal marketing.</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w:t>
      </w:r>
      <w:r>
        <w:rPr>
          <w:rFonts w:ascii="Times New Roman"/>
          <w:sz w:val="20"/>
        </w:rPr>
        <w:t>ccessibility : Keyboard Navigation</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t>Bloom's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63)</w:t>
      </w:r>
      <w:r>
        <w:rPr>
          <w:rFonts w:ascii="Times New Roman"/>
          <w:b/>
          <w:sz w:val="24"/>
        </w:rPr>
        <w:tab/>
      </w:r>
      <w:r>
        <w:rPr>
          <w:rFonts w:ascii="Times New Roman"/>
          <w:sz w:val="24"/>
        </w:rPr>
        <w:t>The societal marketing</w:t>
      </w:r>
      <w:r>
        <w:rPr>
          <w:rFonts w:ascii="Times New Roman"/>
          <w:sz w:val="24"/>
        </w:rPr>
        <w:t xml:space="preserve"> concept:</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63)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includes the moral principles and values that govern the actions and decisions of an entire group.</w:t>
      </w:r>
      <w:r>
        <w:rPr>
          <w:rFonts w:ascii="Times New Roman"/>
          <w:sz w:val="24"/>
        </w:rPr>
        <w:tab/>
      </w:r>
      <w:r>
        <w:rPr>
          <w:rFonts w:ascii="Times New Roman"/>
          <w:sz w:val="24"/>
        </w:rPr>
        <w:br/>
      </w:r>
      <w:r>
        <w:rPr>
          <w:rFonts w:ascii="Times New Roman"/>
          <w:sz w:val="24"/>
        </w:rPr>
        <w:tab/>
        <w:t>B) believes in the idea that organizations are a part of a larger society and organizations should develop a relations</w:t>
      </w:r>
      <w:r>
        <w:rPr>
          <w:rFonts w:ascii="Times New Roman"/>
          <w:sz w:val="24"/>
        </w:rPr>
        <w:t>hip with them to be able to sell their products.</w:t>
      </w:r>
      <w:r>
        <w:rPr>
          <w:rFonts w:ascii="Times New Roman"/>
          <w:sz w:val="24"/>
        </w:rPr>
        <w:br/>
      </w:r>
      <w:r>
        <w:rPr>
          <w:rFonts w:ascii="Times New Roman"/>
          <w:sz w:val="24"/>
        </w:rPr>
        <w:tab/>
      </w:r>
      <w:r>
        <w:rPr>
          <w:rFonts w:ascii="Times New Roman"/>
          <w:color w:val="000000"/>
          <w:sz w:val="24"/>
        </w:rPr>
        <w:t>C) aims to actively try to understand customer needs and satisfy them as well as the firm's goals.</w:t>
      </w:r>
      <w:r>
        <w:rPr>
          <w:rFonts w:ascii="Times New Roman"/>
          <w:sz w:val="24"/>
        </w:rPr>
        <w:br/>
      </w:r>
      <w:r>
        <w:rPr>
          <w:rFonts w:ascii="Times New Roman"/>
          <w:sz w:val="24"/>
        </w:rPr>
        <w:tab/>
        <w:t xml:space="preserve">D) refers to the view that an organization should focus on the consumer and the well-being of society and </w:t>
      </w:r>
      <w:r>
        <w:rPr>
          <w:rFonts w:ascii="Times New Roman"/>
          <w:sz w:val="24"/>
        </w:rPr>
        <w:t>the environment.</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64)</w:t>
      </w:r>
      <w:r>
        <w:rPr>
          <w:rFonts w:ascii="Times New Roman"/>
          <w:b/>
          <w:sz w:val="24"/>
        </w:rPr>
        <w:tab/>
      </w:r>
      <w:r>
        <w:rPr>
          <w:rFonts w:ascii="Times New Roman"/>
          <w:color w:val="000000"/>
          <w:sz w:val="24"/>
        </w:rPr>
        <w:t>Some businesses believe an organization should assess and satisfy the needs of customers in a way that also provides for society's well-being. This view is referred to as: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64)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societal marketing concept.</w:t>
      </w:r>
      <w:r>
        <w:rPr>
          <w:rFonts w:ascii="Times New Roman"/>
          <w:sz w:val="24"/>
        </w:rPr>
        <w:tab/>
      </w:r>
      <w:r>
        <w:rPr>
          <w:rFonts w:ascii="Times New Roman"/>
          <w:sz w:val="24"/>
        </w:rPr>
        <w:br/>
      </w:r>
      <w:r>
        <w:rPr>
          <w:rFonts w:ascii="Times New Roman"/>
          <w:sz w:val="24"/>
        </w:rPr>
        <w:tab/>
        <w:t xml:space="preserve">B) </w:t>
      </w:r>
      <w:r>
        <w:rPr>
          <w:rFonts w:ascii="Times New Roman"/>
          <w:sz w:val="24"/>
        </w:rPr>
        <w:t>experiential marketing.</w:t>
      </w:r>
      <w:r>
        <w:rPr>
          <w:rFonts w:ascii="Times New Roman"/>
          <w:sz w:val="24"/>
        </w:rPr>
        <w:br/>
      </w:r>
      <w:r>
        <w:rPr>
          <w:rFonts w:ascii="Times New Roman"/>
          <w:sz w:val="24"/>
        </w:rPr>
        <w:tab/>
        <w:t>C) consumerism.</w:t>
      </w:r>
      <w:r>
        <w:rPr>
          <w:rFonts w:ascii="Times New Roman"/>
          <w:sz w:val="24"/>
        </w:rPr>
        <w:br/>
      </w:r>
      <w:r>
        <w:rPr>
          <w:rFonts w:ascii="Times New Roman"/>
          <w:sz w:val="24"/>
        </w:rPr>
        <w:tab/>
        <w:t>D) customer relationship management.</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Easy</w:t>
      </w:r>
      <w:r>
        <w:rPr>
          <w:rFonts w:ascii="Times New Roman"/>
          <w:sz w:val="20"/>
        </w:rPr>
        <w:br/>
        <w:t>Learning Objective : 01-05 Describe the evolution of different business philosophies.</w:t>
      </w:r>
      <w:r>
        <w:rPr>
          <w:rFonts w:ascii="Times New Roman"/>
          <w:sz w:val="20"/>
        </w:rPr>
        <w:br/>
        <w:t>Topic : 01-1</w:t>
      </w:r>
      <w:r>
        <w:rPr>
          <w:rFonts w:ascii="Times New Roman"/>
          <w:sz w:val="20"/>
        </w:rPr>
        <w:t>1 The Evolution of Business Philosophies</w:t>
      </w:r>
      <w:r>
        <w:rPr>
          <w:rFonts w:ascii="Times New Roman"/>
          <w:sz w:val="20"/>
        </w:rPr>
        <w:br/>
        <w:t>Bloom's : Understand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65)</w:t>
      </w:r>
      <w:r>
        <w:rPr>
          <w:rFonts w:ascii="Times New Roman"/>
          <w:b/>
          <w:sz w:val="24"/>
        </w:rPr>
        <w:tab/>
      </w:r>
      <w:r>
        <w:rPr>
          <w:rFonts w:ascii="Times New Roman"/>
          <w:sz w:val="24"/>
        </w:rPr>
        <w:t xml:space="preserve">Starbucks interacts with customers using Facebook, Twitter and Instagram. It also encourage customers to use mobile payments and submit suggestions through the Starbucks app. </w:t>
      </w:r>
      <w:r>
        <w:rPr>
          <w:rFonts w:ascii="Times New Roman"/>
          <w:sz w:val="24"/>
        </w:rPr>
        <w:t>These approaches, exemplify:</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65)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content marketing</w:t>
      </w:r>
      <w:r>
        <w:rPr>
          <w:rFonts w:ascii="Times New Roman"/>
          <w:sz w:val="24"/>
        </w:rPr>
        <w:tab/>
      </w:r>
      <w:r>
        <w:rPr>
          <w:rFonts w:ascii="Times New Roman"/>
          <w:sz w:val="24"/>
        </w:rPr>
        <w:br/>
      </w:r>
      <w:r>
        <w:rPr>
          <w:rFonts w:ascii="Times New Roman"/>
          <w:sz w:val="24"/>
        </w:rPr>
        <w:tab/>
        <w:t>B) societal marketing</w:t>
      </w:r>
      <w:r>
        <w:rPr>
          <w:rFonts w:ascii="Times New Roman"/>
          <w:sz w:val="24"/>
        </w:rPr>
        <w:br/>
      </w:r>
      <w:r>
        <w:rPr>
          <w:rFonts w:ascii="Times New Roman"/>
          <w:sz w:val="24"/>
        </w:rPr>
        <w:tab/>
        <w:t>C) digital marketing</w:t>
      </w:r>
      <w:r>
        <w:rPr>
          <w:rFonts w:ascii="Times New Roman"/>
          <w:sz w:val="24"/>
        </w:rPr>
        <w:br/>
      </w:r>
      <w:r>
        <w:rPr>
          <w:rFonts w:ascii="Times New Roman"/>
          <w:sz w:val="24"/>
        </w:rPr>
        <w:tab/>
        <w:t>D) partnership marketing</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Understand</w:t>
      </w:r>
      <w:r>
        <w:rPr>
          <w:rFonts w:ascii="Times New Roman"/>
          <w:sz w:val="20"/>
        </w:rPr>
        <w:br/>
        <w:t>Difficulty : Medium</w:t>
      </w:r>
      <w:r>
        <w:rPr>
          <w:rFonts w:ascii="Times New Roman"/>
          <w:sz w:val="20"/>
        </w:rPr>
        <w:br/>
        <w:t>Learning</w:t>
      </w:r>
      <w:r>
        <w:rPr>
          <w:rFonts w:ascii="Times New Roman"/>
          <w:sz w:val="20"/>
        </w:rPr>
        <w:t xml:space="preserve"> Objective : 01-06 Describe new and evolving marketing practices.</w:t>
      </w:r>
      <w:r>
        <w:rPr>
          <w:rFonts w:ascii="Times New Roman"/>
          <w:sz w:val="20"/>
        </w:rPr>
        <w:br/>
        <w:t>Topic : 01-13 Digital Marketing</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66)</w:t>
      </w:r>
      <w:r>
        <w:rPr>
          <w:rFonts w:ascii="Times New Roman"/>
          <w:b/>
          <w:sz w:val="24"/>
        </w:rPr>
        <w:tab/>
      </w:r>
      <w:r>
        <w:rPr>
          <w:rFonts w:ascii="Times New Roman"/>
          <w:sz w:val="24"/>
        </w:rPr>
        <w:t>Attracting customers through publishing blogs, investing in resources to produce unique content and paying for content-related ads is known</w:t>
      </w:r>
      <w:r>
        <w:rPr>
          <w:rFonts w:ascii="Times New Roman"/>
          <w:sz w:val="24"/>
        </w:rPr>
        <w:t>, as: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66)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real time marketing.</w:t>
      </w:r>
      <w:r>
        <w:rPr>
          <w:rFonts w:ascii="Times New Roman"/>
          <w:sz w:val="24"/>
        </w:rPr>
        <w:tab/>
      </w:r>
      <w:r>
        <w:rPr>
          <w:rFonts w:ascii="Times New Roman"/>
          <w:sz w:val="24"/>
        </w:rPr>
        <w:br/>
      </w:r>
      <w:r>
        <w:rPr>
          <w:rFonts w:ascii="Times New Roman"/>
          <w:sz w:val="24"/>
        </w:rPr>
        <w:tab/>
        <w:t>B) content marketing.</w:t>
      </w:r>
      <w:r>
        <w:rPr>
          <w:rFonts w:ascii="Times New Roman"/>
          <w:sz w:val="24"/>
        </w:rPr>
        <w:br/>
      </w:r>
      <w:r>
        <w:rPr>
          <w:rFonts w:ascii="Times New Roman"/>
          <w:sz w:val="24"/>
        </w:rPr>
        <w:tab/>
        <w:t>C) partnership marketing.</w:t>
      </w:r>
      <w:r>
        <w:rPr>
          <w:rFonts w:ascii="Times New Roman"/>
          <w:sz w:val="24"/>
        </w:rPr>
        <w:br/>
      </w:r>
      <w:r>
        <w:rPr>
          <w:rFonts w:ascii="Times New Roman"/>
          <w:sz w:val="24"/>
        </w:rPr>
        <w:tab/>
        <w:t>D) social media marketing.</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w:t>
      </w:r>
      <w:r>
        <w:rPr>
          <w:rFonts w:ascii="Times New Roman"/>
          <w:sz w:val="20"/>
        </w:rPr>
        <w:t>6 Describe new and evolving marketing practices.</w:t>
      </w:r>
      <w:r>
        <w:rPr>
          <w:rFonts w:ascii="Times New Roman"/>
          <w:sz w:val="20"/>
        </w:rPr>
        <w:br/>
        <w:t>Topic : 01-13 Digital Marketing</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67)</w:t>
      </w:r>
      <w:r>
        <w:rPr>
          <w:rFonts w:ascii="Times New Roman"/>
          <w:b/>
          <w:sz w:val="24"/>
        </w:rPr>
        <w:tab/>
      </w:r>
      <w:r>
        <w:rPr>
          <w:rFonts w:ascii="Times New Roman"/>
          <w:sz w:val="24"/>
        </w:rPr>
        <w:t>An important development in digital marketing that continues to gain interest, is: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67)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content marketing.</w:t>
      </w:r>
      <w:r>
        <w:rPr>
          <w:rFonts w:ascii="Times New Roman"/>
          <w:sz w:val="24"/>
        </w:rPr>
        <w:tab/>
      </w:r>
      <w:r>
        <w:rPr>
          <w:rFonts w:ascii="Times New Roman"/>
          <w:sz w:val="24"/>
        </w:rPr>
        <w:br/>
      </w:r>
      <w:r>
        <w:rPr>
          <w:rFonts w:ascii="Times New Roman"/>
          <w:sz w:val="24"/>
        </w:rPr>
        <w:tab/>
        <w:t>B) societal marketing.</w:t>
      </w:r>
      <w:r>
        <w:rPr>
          <w:rFonts w:ascii="Times New Roman"/>
          <w:sz w:val="24"/>
        </w:rPr>
        <w:br/>
      </w:r>
      <w:r>
        <w:rPr>
          <w:rFonts w:ascii="Times New Roman"/>
          <w:sz w:val="24"/>
        </w:rPr>
        <w:tab/>
        <w:t>C</w:t>
      </w:r>
      <w:r>
        <w:rPr>
          <w:rFonts w:ascii="Times New Roman"/>
          <w:sz w:val="24"/>
        </w:rPr>
        <w:t>) mobile marketing.</w:t>
      </w:r>
      <w:r>
        <w:rPr>
          <w:rFonts w:ascii="Times New Roman"/>
          <w:sz w:val="24"/>
        </w:rPr>
        <w:br/>
      </w:r>
      <w:r>
        <w:rPr>
          <w:rFonts w:ascii="Times New Roman"/>
          <w:sz w:val="24"/>
        </w:rPr>
        <w:tab/>
        <w:t>D) real-time marketing.</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01-06 Describe new and evolving marketing practices.</w:t>
      </w:r>
      <w:r>
        <w:rPr>
          <w:rFonts w:ascii="Times New Roman"/>
          <w:sz w:val="20"/>
        </w:rPr>
        <w:br/>
        <w:t>Topic : 01-13 Digital Marketing</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68)</w:t>
      </w:r>
      <w:r>
        <w:rPr>
          <w:rFonts w:ascii="Times New Roman"/>
          <w:b/>
          <w:sz w:val="24"/>
        </w:rPr>
        <w:tab/>
      </w:r>
      <w:r>
        <w:rPr>
          <w:rFonts w:ascii="Times New Roman"/>
          <w:sz w:val="24"/>
        </w:rPr>
        <w:t>Which two sectors are leaders in the innovative use of mobile marketing?</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68)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Retail and B2B</w:t>
      </w:r>
      <w:r>
        <w:rPr>
          <w:rFonts w:ascii="Times New Roman"/>
          <w:sz w:val="24"/>
        </w:rPr>
        <w:tab/>
      </w:r>
      <w:r>
        <w:rPr>
          <w:rFonts w:ascii="Times New Roman"/>
          <w:sz w:val="24"/>
        </w:rPr>
        <w:br/>
      </w:r>
      <w:r>
        <w:rPr>
          <w:rFonts w:ascii="Times New Roman"/>
          <w:sz w:val="24"/>
        </w:rPr>
        <w:tab/>
        <w:t>B) Entertainment and Services</w:t>
      </w:r>
      <w:r>
        <w:rPr>
          <w:rFonts w:ascii="Times New Roman"/>
          <w:sz w:val="24"/>
        </w:rPr>
        <w:br/>
      </w:r>
      <w:r>
        <w:rPr>
          <w:rFonts w:ascii="Times New Roman"/>
          <w:sz w:val="24"/>
        </w:rPr>
        <w:tab/>
        <w:t>C) Retail and Entertainment</w:t>
      </w:r>
      <w:r>
        <w:rPr>
          <w:rFonts w:ascii="Times New Roman"/>
          <w:sz w:val="24"/>
        </w:rPr>
        <w:br/>
      </w:r>
      <w:r>
        <w:rPr>
          <w:rFonts w:ascii="Times New Roman"/>
          <w:sz w:val="24"/>
        </w:rPr>
        <w:tab/>
        <w:t>D) Apparel and Fast food</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w:t>
      </w:r>
      <w:r>
        <w:rPr>
          <w:rFonts w:ascii="Times New Roman"/>
          <w:sz w:val="20"/>
        </w:rPr>
        <w:t>eyboard Navigation</w:t>
      </w:r>
      <w:r>
        <w:rPr>
          <w:rFonts w:ascii="Times New Roman"/>
          <w:sz w:val="20"/>
        </w:rPr>
        <w:br/>
        <w:t>Bloom's : Understand</w:t>
      </w:r>
      <w:r>
        <w:rPr>
          <w:rFonts w:ascii="Times New Roman"/>
          <w:sz w:val="20"/>
        </w:rPr>
        <w:br/>
        <w:t>Difficulty : Medium</w:t>
      </w:r>
      <w:r>
        <w:rPr>
          <w:rFonts w:ascii="Times New Roman"/>
          <w:sz w:val="20"/>
        </w:rPr>
        <w:br/>
        <w:t>Learning Objective : 01-06 Describe new and evolving marketing practices.</w:t>
      </w:r>
      <w:r>
        <w:rPr>
          <w:rFonts w:ascii="Times New Roman"/>
          <w:sz w:val="20"/>
        </w:rPr>
        <w:br/>
        <w:t>Topic : 01-13 Digital Marketing</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69)</w:t>
      </w:r>
      <w:r>
        <w:rPr>
          <w:rFonts w:ascii="Times New Roman"/>
          <w:b/>
          <w:sz w:val="24"/>
        </w:rPr>
        <w:tab/>
      </w:r>
      <w:r>
        <w:rPr>
          <w:rFonts w:ascii="Times New Roman"/>
          <w:sz w:val="24"/>
        </w:rPr>
        <w:t>Experiential marketing is an approach where marketers: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69)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create a loyalty card system where customers redeem gifts in exchange for points.</w:t>
      </w:r>
      <w:r>
        <w:rPr>
          <w:rFonts w:ascii="Times New Roman"/>
          <w:sz w:val="24"/>
        </w:rPr>
        <w:tab/>
      </w:r>
      <w:r>
        <w:rPr>
          <w:rFonts w:ascii="Times New Roman"/>
          <w:sz w:val="24"/>
        </w:rPr>
        <w:br/>
      </w:r>
      <w:r>
        <w:rPr>
          <w:rFonts w:ascii="Times New Roman"/>
          <w:sz w:val="24"/>
        </w:rPr>
        <w:tab/>
        <w:t>B) apply social marketing techniques.</w:t>
      </w:r>
      <w:r>
        <w:rPr>
          <w:rFonts w:ascii="Times New Roman"/>
          <w:sz w:val="24"/>
        </w:rPr>
        <w:br/>
      </w:r>
      <w:r>
        <w:rPr>
          <w:rFonts w:ascii="Times New Roman"/>
          <w:sz w:val="24"/>
        </w:rPr>
        <w:tab/>
        <w:t>C) create opportunities for consumers to interact directly with brands.</w:t>
      </w:r>
      <w:r>
        <w:rPr>
          <w:rFonts w:ascii="Times New Roman"/>
          <w:sz w:val="24"/>
        </w:rPr>
        <w:br/>
      </w:r>
      <w:r>
        <w:rPr>
          <w:rFonts w:ascii="Times New Roman"/>
          <w:sz w:val="24"/>
        </w:rPr>
        <w:tab/>
        <w:t>D) track radio media results.</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w:t>
      </w:r>
      <w:r>
        <w:rPr>
          <w:rFonts w:ascii="Times New Roman"/>
          <w:b/>
          <w:sz w:val="20"/>
        </w:rPr>
        <w:t>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Medium</w:t>
      </w:r>
      <w:r>
        <w:rPr>
          <w:rFonts w:ascii="Times New Roman"/>
          <w:sz w:val="20"/>
        </w:rPr>
        <w:br/>
        <w:t>Learning Objective : 01-06 Describe new and evolving marketing practices.</w:t>
      </w:r>
      <w:r>
        <w:rPr>
          <w:rFonts w:ascii="Times New Roman"/>
          <w:sz w:val="20"/>
        </w:rPr>
        <w:br/>
        <w:t>Topic : 01-15 Experiential Marketing</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70)</w:t>
      </w:r>
      <w:r>
        <w:rPr>
          <w:rFonts w:ascii="Times New Roman"/>
          <w:b/>
          <w:sz w:val="24"/>
        </w:rPr>
        <w:tab/>
      </w:r>
      <w:r>
        <w:rPr>
          <w:rFonts w:ascii="Times New Roman"/>
          <w:sz w:val="24"/>
        </w:rPr>
        <w:t>________ have recently become a force in the</w:t>
      </w:r>
      <w:r>
        <w:rPr>
          <w:rFonts w:ascii="Times New Roman"/>
          <w:sz w:val="24"/>
        </w:rPr>
        <w:t xml:space="preserve"> area of influencer marketing.</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70)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Celebrity influencers</w:t>
      </w:r>
      <w:r>
        <w:rPr>
          <w:rFonts w:ascii="Times New Roman"/>
          <w:sz w:val="24"/>
        </w:rPr>
        <w:tab/>
      </w:r>
      <w:r>
        <w:rPr>
          <w:rFonts w:ascii="Times New Roman"/>
          <w:sz w:val="24"/>
        </w:rPr>
        <w:br/>
      </w:r>
      <w:r>
        <w:rPr>
          <w:rFonts w:ascii="Times New Roman"/>
          <w:sz w:val="24"/>
        </w:rPr>
        <w:tab/>
        <w:t>B) Micro-influencers</w:t>
      </w:r>
      <w:r>
        <w:rPr>
          <w:rFonts w:ascii="Times New Roman"/>
          <w:sz w:val="24"/>
        </w:rPr>
        <w:br/>
      </w:r>
      <w:r>
        <w:rPr>
          <w:rFonts w:ascii="Times New Roman"/>
          <w:sz w:val="24"/>
        </w:rPr>
        <w:tab/>
        <w:t>C) Sports stars</w:t>
      </w:r>
      <w:r>
        <w:rPr>
          <w:rFonts w:ascii="Times New Roman"/>
          <w:sz w:val="24"/>
        </w:rPr>
        <w:br/>
      </w:r>
      <w:r>
        <w:rPr>
          <w:rFonts w:ascii="Times New Roman"/>
          <w:sz w:val="24"/>
        </w:rPr>
        <w:tab/>
        <w:t>D) Politicians</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Medium</w:t>
      </w:r>
      <w:r>
        <w:rPr>
          <w:rFonts w:ascii="Times New Roman"/>
          <w:sz w:val="20"/>
        </w:rPr>
        <w:br/>
        <w:t>Learning Objective :</w:t>
      </w:r>
      <w:r>
        <w:rPr>
          <w:rFonts w:ascii="Times New Roman"/>
          <w:sz w:val="20"/>
        </w:rPr>
        <w:t xml:space="preserve"> 01-06 Describe new and evolving marketing practices.</w:t>
      </w:r>
      <w:r>
        <w:rPr>
          <w:rFonts w:ascii="Times New Roman"/>
          <w:sz w:val="20"/>
        </w:rPr>
        <w:br/>
        <w:t>Topic : 01-16 Influencer Marketing</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71)</w:t>
      </w:r>
      <w:r>
        <w:rPr>
          <w:rFonts w:ascii="Times New Roman"/>
          <w:b/>
          <w:sz w:val="24"/>
        </w:rPr>
        <w:tab/>
      </w:r>
      <w:r>
        <w:rPr>
          <w:rFonts w:ascii="Times New Roman"/>
          <w:sz w:val="24"/>
        </w:rPr>
        <w:t>When Absolut vodka launched its CUT brand, it created spots for people to try the product for free in nightclubs. This is an example of:</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71) __</w:t>
      </w:r>
      <w:r>
        <w:rPr>
          <w:rFonts w:ascii="Times New Roman"/>
          <w:sz w:val="24"/>
        </w:rPr>
        <w:t>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pricing strategies.</w:t>
      </w:r>
      <w:r>
        <w:rPr>
          <w:rFonts w:ascii="Times New Roman"/>
          <w:sz w:val="24"/>
        </w:rPr>
        <w:tab/>
      </w:r>
      <w:r>
        <w:rPr>
          <w:rFonts w:ascii="Times New Roman"/>
          <w:sz w:val="24"/>
        </w:rPr>
        <w:br/>
      </w:r>
      <w:r>
        <w:rPr>
          <w:rFonts w:ascii="Times New Roman"/>
          <w:sz w:val="24"/>
        </w:rPr>
        <w:tab/>
        <w:t>B) direct marketing.</w:t>
      </w:r>
      <w:r>
        <w:rPr>
          <w:rFonts w:ascii="Times New Roman"/>
          <w:sz w:val="24"/>
        </w:rPr>
        <w:br/>
      </w:r>
      <w:r>
        <w:rPr>
          <w:rFonts w:ascii="Times New Roman"/>
          <w:sz w:val="24"/>
        </w:rPr>
        <w:tab/>
        <w:t>C) customer relationship marketing.</w:t>
      </w:r>
      <w:r>
        <w:rPr>
          <w:rFonts w:ascii="Times New Roman"/>
          <w:sz w:val="24"/>
        </w:rPr>
        <w:br/>
      </w:r>
      <w:r>
        <w:rPr>
          <w:rFonts w:ascii="Times New Roman"/>
          <w:sz w:val="24"/>
        </w:rPr>
        <w:tab/>
        <w:t>D) experiential marketing.</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Learning Objective : 01-06 Describe new and evolvin</w:t>
      </w:r>
      <w:r>
        <w:rPr>
          <w:rFonts w:ascii="Times New Roman"/>
          <w:sz w:val="20"/>
        </w:rPr>
        <w:t>g marketing practices.</w:t>
      </w:r>
      <w:r>
        <w:rPr>
          <w:rFonts w:ascii="Times New Roman"/>
          <w:sz w:val="20"/>
        </w:rPr>
        <w:br/>
        <w:t>Topic : 01-15 Experiential Marketing</w:t>
      </w:r>
      <w:r>
        <w:rPr>
          <w:rFonts w:ascii="Times New Roman"/>
          <w:sz w:val="20"/>
        </w:rPr>
        <w:br/>
        <w:t>Bloom's : Apply</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72)</w:t>
      </w:r>
      <w:r>
        <w:rPr>
          <w:rFonts w:ascii="Times New Roman"/>
          <w:b/>
          <w:sz w:val="24"/>
        </w:rPr>
        <w:tab/>
      </w:r>
      <w:r>
        <w:rPr>
          <w:rFonts w:ascii="Times New Roman"/>
          <w:sz w:val="24"/>
        </w:rPr>
        <w:t xml:space="preserve">Instead of using mass media, Mycoffee Ltd. creates an occasion for a few consumers to interact personally with the brand, taste its coffees, and spread the word </w:t>
      </w:r>
      <w:r>
        <w:rPr>
          <w:rFonts w:ascii="Times New Roman"/>
          <w:sz w:val="24"/>
        </w:rPr>
        <w:t>to their friends. This is referred to as: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72)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experiential marketing.</w:t>
      </w:r>
      <w:r>
        <w:rPr>
          <w:rFonts w:ascii="Times New Roman"/>
          <w:sz w:val="24"/>
        </w:rPr>
        <w:tab/>
      </w:r>
      <w:r>
        <w:rPr>
          <w:rFonts w:ascii="Times New Roman"/>
          <w:sz w:val="24"/>
        </w:rPr>
        <w:br/>
      </w:r>
      <w:r>
        <w:rPr>
          <w:rFonts w:ascii="Times New Roman"/>
          <w:sz w:val="24"/>
        </w:rPr>
        <w:tab/>
        <w:t>B) sales orientation stage.</w:t>
      </w:r>
      <w:r>
        <w:rPr>
          <w:rFonts w:ascii="Times New Roman"/>
          <w:sz w:val="24"/>
        </w:rPr>
        <w:br/>
      </w:r>
      <w:r>
        <w:rPr>
          <w:rFonts w:ascii="Times New Roman"/>
          <w:sz w:val="24"/>
        </w:rPr>
        <w:tab/>
        <w:t>C) marketing mix.</w:t>
      </w:r>
      <w:r>
        <w:rPr>
          <w:rFonts w:ascii="Times New Roman"/>
          <w:sz w:val="24"/>
        </w:rPr>
        <w:br/>
      </w:r>
      <w:r>
        <w:rPr>
          <w:rFonts w:ascii="Times New Roman"/>
          <w:sz w:val="24"/>
        </w:rPr>
        <w:tab/>
        <w:t>D) corporate social responsibility.</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Unders</w:t>
      </w:r>
      <w:r>
        <w:rPr>
          <w:rFonts w:ascii="Times New Roman"/>
          <w:sz w:val="20"/>
        </w:rPr>
        <w:t>tand</w:t>
      </w:r>
      <w:r>
        <w:rPr>
          <w:rFonts w:ascii="Times New Roman"/>
          <w:sz w:val="20"/>
        </w:rPr>
        <w:br/>
        <w:t>Difficulty : Medium</w:t>
      </w:r>
      <w:r>
        <w:rPr>
          <w:rFonts w:ascii="Times New Roman"/>
          <w:sz w:val="20"/>
        </w:rPr>
        <w:br/>
        <w:t>Learning Objective : 01-06 Describe new and evolving marketing practices.</w:t>
      </w:r>
      <w:r>
        <w:rPr>
          <w:rFonts w:ascii="Times New Roman"/>
          <w:sz w:val="20"/>
        </w:rPr>
        <w:br/>
        <w:t>Topic : 01-15 Experiential Marketing</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73)</w:t>
      </w:r>
      <w:r>
        <w:rPr>
          <w:rFonts w:ascii="Times New Roman"/>
          <w:b/>
          <w:sz w:val="24"/>
        </w:rPr>
        <w:tab/>
      </w:r>
      <w:r>
        <w:rPr>
          <w:rFonts w:ascii="Times New Roman"/>
          <w:sz w:val="24"/>
        </w:rPr>
        <w:t>Seven Eleven Convenience stores are giving discounted movieonline.com coupons to customers spending $</w:t>
      </w:r>
      <w:r>
        <w:rPr>
          <w:rFonts w:ascii="Times New Roman"/>
          <w:sz w:val="24"/>
        </w:rPr>
        <w:t xml:space="preserve">75 or more and hosting "Have Fun Fair" events with scavenger hunts, a jumping castle, and bingo games. The winners receive $100 coupons for in-store use. Which marketing practice has Seven Eleven adopted when hosting fairs at all its stores and giving out </w:t>
      </w:r>
      <w:r>
        <w:rPr>
          <w:rFonts w:ascii="Times New Roman"/>
          <w:sz w:val="24"/>
        </w:rPr>
        <w:t>prizes to winners at the fair?</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73)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Digital marketing</w:t>
      </w:r>
      <w:r>
        <w:rPr>
          <w:rFonts w:ascii="Times New Roman"/>
          <w:sz w:val="24"/>
        </w:rPr>
        <w:tab/>
      </w:r>
      <w:r>
        <w:rPr>
          <w:rFonts w:ascii="Times New Roman"/>
          <w:sz w:val="24"/>
        </w:rPr>
        <w:br/>
      </w:r>
      <w:r>
        <w:rPr>
          <w:rFonts w:ascii="Times New Roman"/>
          <w:sz w:val="24"/>
        </w:rPr>
        <w:tab/>
        <w:t>B) Strategic marketing</w:t>
      </w:r>
      <w:r>
        <w:rPr>
          <w:rFonts w:ascii="Times New Roman"/>
          <w:sz w:val="24"/>
        </w:rPr>
        <w:br/>
      </w:r>
      <w:r>
        <w:rPr>
          <w:rFonts w:ascii="Times New Roman"/>
          <w:sz w:val="24"/>
        </w:rPr>
        <w:tab/>
        <w:t>C) Strategic alliance</w:t>
      </w:r>
      <w:r>
        <w:rPr>
          <w:rFonts w:ascii="Times New Roman"/>
          <w:sz w:val="24"/>
        </w:rPr>
        <w:br/>
      </w:r>
      <w:r>
        <w:rPr>
          <w:rFonts w:ascii="Times New Roman"/>
          <w:sz w:val="24"/>
        </w:rPr>
        <w:tab/>
        <w:t>D) Experiential marketing</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Learning Objective : 01-</w:t>
      </w:r>
      <w:r>
        <w:rPr>
          <w:rFonts w:ascii="Times New Roman"/>
          <w:sz w:val="20"/>
        </w:rPr>
        <w:t>06 Describe new and evolving marketing practices.</w:t>
      </w:r>
      <w:r>
        <w:rPr>
          <w:rFonts w:ascii="Times New Roman"/>
          <w:sz w:val="20"/>
        </w:rPr>
        <w:br/>
        <w:t>Topic : 01-15 Experiential Marketing</w:t>
      </w:r>
      <w:r>
        <w:rPr>
          <w:rFonts w:ascii="Times New Roman"/>
          <w:sz w:val="20"/>
        </w:rPr>
        <w:br/>
        <w:t>Bloom's : Apply</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74)</w:t>
      </w:r>
      <w:r>
        <w:rPr>
          <w:rFonts w:ascii="Times New Roman"/>
          <w:b/>
          <w:sz w:val="24"/>
        </w:rPr>
        <w:tab/>
      </w:r>
      <w:r>
        <w:rPr>
          <w:rFonts w:ascii="Times New Roman"/>
          <w:sz w:val="24"/>
        </w:rPr>
        <w:t xml:space="preserve">Seven Eleven Convenience stores are giving discounted movieonline.com coupons to customers spending $75 or more and hosting "Have Fun </w:t>
      </w:r>
      <w:r>
        <w:rPr>
          <w:rFonts w:ascii="Times New Roman"/>
          <w:sz w:val="24"/>
        </w:rPr>
        <w:t>Fair" events with scavenger hunts, a jumping castle, and bingo games. The winners receive $100 coupons for in-store use. Which of the following strategies of marketing has Seven Eleven Shopping Mart adopted when giving out discounted movieonline.com coupon</w:t>
      </w:r>
      <w:r>
        <w:rPr>
          <w:rFonts w:ascii="Times New Roman"/>
          <w:sz w:val="24"/>
        </w:rPr>
        <w:t>s to its customers?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74)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Partnership marketing</w:t>
      </w:r>
      <w:r>
        <w:rPr>
          <w:rFonts w:ascii="Times New Roman"/>
          <w:sz w:val="24"/>
        </w:rPr>
        <w:tab/>
      </w:r>
      <w:r>
        <w:rPr>
          <w:rFonts w:ascii="Times New Roman"/>
          <w:sz w:val="24"/>
        </w:rPr>
        <w:br/>
      </w:r>
      <w:r>
        <w:rPr>
          <w:rFonts w:ascii="Times New Roman"/>
          <w:sz w:val="24"/>
        </w:rPr>
        <w:tab/>
        <w:t>B) Digital marketing</w:t>
      </w:r>
      <w:r>
        <w:rPr>
          <w:rFonts w:ascii="Times New Roman"/>
          <w:sz w:val="24"/>
        </w:rPr>
        <w:br/>
      </w:r>
      <w:r>
        <w:rPr>
          <w:rFonts w:ascii="Times New Roman"/>
          <w:sz w:val="24"/>
        </w:rPr>
        <w:tab/>
        <w:t>C) Experiential marketing</w:t>
      </w:r>
      <w:r>
        <w:rPr>
          <w:rFonts w:ascii="Times New Roman"/>
          <w:sz w:val="24"/>
        </w:rPr>
        <w:br/>
      </w:r>
      <w:r>
        <w:rPr>
          <w:rFonts w:ascii="Times New Roman"/>
          <w:sz w:val="24"/>
        </w:rPr>
        <w:tab/>
        <w:t>D) Strategic alliance</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 xml:space="preserve">Learning Objective : 01-06 Describe new and evolving </w:t>
      </w:r>
      <w:r>
        <w:rPr>
          <w:rFonts w:ascii="Times New Roman"/>
          <w:sz w:val="20"/>
        </w:rPr>
        <w:t>marketing practices.</w:t>
      </w:r>
      <w:r>
        <w:rPr>
          <w:rFonts w:ascii="Times New Roman"/>
          <w:sz w:val="20"/>
        </w:rPr>
        <w:br/>
        <w:t>Topic : 01-15 Experiential Marketing</w:t>
      </w:r>
      <w:r>
        <w:rPr>
          <w:rFonts w:ascii="Times New Roman"/>
          <w:sz w:val="20"/>
        </w:rPr>
        <w:br/>
        <w:t>Bloom's : Apply</w:t>
      </w:r>
      <w:r>
        <w:rPr>
          <w:rFonts w:ascii="Times New Roman"/>
          <w:sz w:val="20"/>
        </w:rPr>
        <w:br/>
        <w:t>Difficulty : Hard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75)</w:t>
      </w:r>
      <w:r>
        <w:rPr>
          <w:rFonts w:ascii="Times New Roman"/>
          <w:b/>
          <w:sz w:val="24"/>
        </w:rPr>
        <w:tab/>
      </w:r>
      <w:r>
        <w:rPr>
          <w:rFonts w:ascii="Times New Roman"/>
          <w:color w:val="000000"/>
          <w:sz w:val="24"/>
        </w:rPr>
        <w:t>Seven Eleven Convenience stores are giving discounted movieonline.com coupons to customers spending $75 or more and hosting "Have Fun Fair" event</w:t>
      </w:r>
      <w:r>
        <w:rPr>
          <w:rFonts w:ascii="Times New Roman"/>
          <w:color w:val="000000"/>
          <w:sz w:val="24"/>
        </w:rPr>
        <w:t>s with scavenger hunts, a jumping castle, and bingo games. The winners receive $100 coupons for in-store use. What is true of the following is most true of Seven Eleven's partnership with movieonline.com?</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75) 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Seven Eleven and </w:t>
      </w:r>
      <w:r>
        <w:rPr>
          <w:rFonts w:ascii="Times New Roman"/>
          <w:sz w:val="24"/>
        </w:rPr>
        <w:t>movieonline.com are focused on engaging more current customers.</w:t>
      </w:r>
      <w:r>
        <w:rPr>
          <w:rFonts w:ascii="Times New Roman"/>
          <w:sz w:val="24"/>
        </w:rPr>
        <w:tab/>
      </w:r>
      <w:r>
        <w:rPr>
          <w:rFonts w:ascii="Times New Roman"/>
          <w:sz w:val="24"/>
        </w:rPr>
        <w:br/>
      </w:r>
      <w:r>
        <w:rPr>
          <w:rFonts w:ascii="Times New Roman"/>
          <w:sz w:val="24"/>
        </w:rPr>
        <w:tab/>
        <w:t>B) Seven Eleven and movieonline.com believe that their similar customer populations can help build awareness and grow the customer base for both organizations.</w:t>
      </w:r>
      <w:r>
        <w:rPr>
          <w:rFonts w:ascii="Times New Roman"/>
          <w:sz w:val="24"/>
        </w:rPr>
        <w:br/>
      </w:r>
      <w:r>
        <w:rPr>
          <w:rFonts w:ascii="Times New Roman"/>
          <w:sz w:val="24"/>
        </w:rPr>
        <w:tab/>
        <w:t>C) The partnership is an exam</w:t>
      </w:r>
      <w:r>
        <w:rPr>
          <w:rFonts w:ascii="Times New Roman"/>
          <w:sz w:val="24"/>
        </w:rPr>
        <w:t>ple of traditional marketing.</w:t>
      </w:r>
      <w:r>
        <w:rPr>
          <w:rFonts w:ascii="Times New Roman"/>
          <w:sz w:val="24"/>
        </w:rPr>
        <w:br/>
      </w:r>
      <w:r>
        <w:rPr>
          <w:rFonts w:ascii="Times New Roman"/>
          <w:sz w:val="24"/>
        </w:rPr>
        <w:tab/>
        <w:t>D) Seven Eleven and movieonline.com are practicing the societal marketing concept.</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Easy</w:t>
      </w:r>
      <w:r>
        <w:rPr>
          <w:rFonts w:ascii="Times New Roman"/>
          <w:sz w:val="20"/>
        </w:rPr>
        <w:br/>
        <w:t xml:space="preserve">Learning Objective : 01-06 Describe new and evolving marketing </w:t>
      </w:r>
      <w:r>
        <w:rPr>
          <w:rFonts w:ascii="Times New Roman"/>
          <w:sz w:val="20"/>
        </w:rPr>
        <w:t>practices.</w:t>
      </w:r>
      <w:r>
        <w:rPr>
          <w:rFonts w:ascii="Times New Roman"/>
          <w:sz w:val="20"/>
        </w:rPr>
        <w:br/>
        <w:t>Topic : 01-15 Experiential Marketing</w:t>
      </w:r>
      <w:r>
        <w:rPr>
          <w:rFonts w:ascii="Times New Roman"/>
          <w:sz w:val="20"/>
        </w:rPr>
        <w:br/>
        <w:t>Bloom's : Apply</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76)</w:t>
      </w:r>
      <w:r>
        <w:rPr>
          <w:rFonts w:ascii="Times New Roman"/>
          <w:b/>
          <w:sz w:val="24"/>
        </w:rPr>
        <w:tab/>
      </w:r>
      <w:r>
        <w:rPr>
          <w:rFonts w:ascii="Times New Roman"/>
          <w:sz w:val="24"/>
        </w:rPr>
        <w:t>Measuring the impact and effectiveness of a promotional campaign is critical for companies. Digital marketing offers marketers detailed measures of impact through:</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 xml:space="preserve">76) </w:t>
      </w:r>
      <w:r>
        <w:rPr>
          <w:rFonts w:ascii="Times New Roman"/>
          <w:sz w:val="24"/>
        </w:rPr>
        <w:t>______</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sales reports.</w:t>
      </w:r>
      <w:r>
        <w:rPr>
          <w:rFonts w:ascii="Times New Roman"/>
          <w:sz w:val="24"/>
        </w:rPr>
        <w:tab/>
      </w:r>
      <w:r>
        <w:rPr>
          <w:rFonts w:ascii="Times New Roman"/>
          <w:sz w:val="24"/>
        </w:rPr>
        <w:br/>
      </w:r>
      <w:r>
        <w:rPr>
          <w:rFonts w:ascii="Times New Roman"/>
          <w:sz w:val="24"/>
        </w:rPr>
        <w:tab/>
        <w:t>B) metrics and analytics.</w:t>
      </w:r>
      <w:r>
        <w:rPr>
          <w:rFonts w:ascii="Times New Roman"/>
          <w:sz w:val="24"/>
        </w:rPr>
        <w:br/>
      </w:r>
      <w:r>
        <w:rPr>
          <w:rFonts w:ascii="Times New Roman"/>
          <w:sz w:val="24"/>
        </w:rPr>
        <w:tab/>
        <w:t>C) partnership marketing.</w:t>
      </w:r>
      <w:r>
        <w:rPr>
          <w:rFonts w:ascii="Times New Roman"/>
          <w:sz w:val="24"/>
        </w:rPr>
        <w:br/>
      </w:r>
      <w:r>
        <w:rPr>
          <w:rFonts w:ascii="Times New Roman"/>
          <w:sz w:val="24"/>
        </w:rPr>
        <w:tab/>
        <w:t>D) marketing audits.</w:t>
      </w:r>
      <w:r>
        <w:rPr>
          <w:rFonts w:ascii="Times New Roman"/>
          <w:sz w:val="24"/>
        </w:rPr>
        <w:br/>
      </w:r>
      <w:r>
        <w:rPr>
          <w:rFonts w:ascii="Times New Roman"/>
          <w:sz w:val="24"/>
        </w:rPr>
        <w:tab/>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01-06 Describe new and evol</w:t>
      </w:r>
      <w:r>
        <w:rPr>
          <w:rFonts w:ascii="Times New Roman"/>
          <w:sz w:val="20"/>
        </w:rPr>
        <w:t>ving marketing practices.</w:t>
      </w:r>
      <w:r>
        <w:rPr>
          <w:rFonts w:ascii="Times New Roman"/>
          <w:sz w:val="20"/>
        </w:rPr>
        <w:br/>
        <w:t>Topic : 01-18 Metrics and Analytics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77)</w:t>
      </w:r>
      <w:r>
        <w:rPr>
          <w:rFonts w:ascii="Times New Roman"/>
          <w:b/>
          <w:sz w:val="24"/>
        </w:rPr>
        <w:tab/>
      </w:r>
      <w:r>
        <w:rPr>
          <w:rFonts w:ascii="Times New Roman"/>
          <w:sz w:val="24"/>
        </w:rPr>
        <w:t>What is the customer value proposition?</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01-01 Explain the role of marketing in an orga</w:t>
      </w:r>
      <w:r>
        <w:rPr>
          <w:rFonts w:ascii="Times New Roman"/>
          <w:sz w:val="20"/>
        </w:rPr>
        <w:t>nization and the importance of mee</w:t>
      </w:r>
      <w:r>
        <w:rPr>
          <w:rFonts w:ascii="Times New Roman"/>
          <w:sz w:val="20"/>
        </w:rPr>
        <w:br/>
        <w:t>Bloom's : Remember</w:t>
      </w:r>
      <w:r>
        <w:rPr>
          <w:rFonts w:ascii="Times New Roman"/>
          <w:sz w:val="20"/>
        </w:rPr>
        <w:br/>
        <w:t>Difficulty : Easy</w:t>
      </w:r>
      <w:r>
        <w:rPr>
          <w:rFonts w:ascii="Times New Roman"/>
          <w:sz w:val="20"/>
        </w:rPr>
        <w:br/>
        <w:t>Topic : 01-05 Creating Customer Value</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78)</w:t>
      </w:r>
      <w:r>
        <w:rPr>
          <w:rFonts w:ascii="Times New Roman"/>
          <w:b/>
          <w:sz w:val="24"/>
        </w:rPr>
        <w:tab/>
      </w:r>
      <w:r>
        <w:rPr>
          <w:rFonts w:ascii="Times New Roman"/>
          <w:sz w:val="24"/>
        </w:rPr>
        <w:t>What is a target market? Give an example.</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w:t>
      </w:r>
      <w:r>
        <w:rPr>
          <w:rFonts w:ascii="Times New Roman"/>
          <w:sz w:val="20"/>
        </w:rPr>
        <w:t>e : 01-01 Explain the role of marketing in an organization and the importance of mee</w:t>
      </w:r>
      <w:r>
        <w:rPr>
          <w:rFonts w:ascii="Times New Roman"/>
          <w:sz w:val="20"/>
        </w:rPr>
        <w:br/>
        <w:t>Topic : 01-06 Appealing to Target Markets</w:t>
      </w:r>
      <w:r>
        <w:rPr>
          <w:rFonts w:ascii="Times New Roman"/>
          <w:sz w:val="20"/>
        </w:rPr>
        <w:br/>
        <w:t>Difficulty : Medium</w:t>
      </w:r>
      <w:r>
        <w:rPr>
          <w:rFonts w:ascii="Times New Roman"/>
          <w:sz w:val="20"/>
        </w:rPr>
        <w:br/>
        <w:t>Bloom's : Apply</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79)</w:t>
      </w:r>
      <w:r>
        <w:rPr>
          <w:rFonts w:ascii="Times New Roman"/>
          <w:b/>
          <w:sz w:val="24"/>
        </w:rPr>
        <w:tab/>
      </w:r>
      <w:r>
        <w:rPr>
          <w:rFonts w:ascii="Times New Roman"/>
          <w:sz w:val="24"/>
        </w:rPr>
        <w:t>The marketing process is a continuous one that requires marketers to pay a</w:t>
      </w:r>
      <w:r>
        <w:rPr>
          <w:rFonts w:ascii="Times New Roman"/>
          <w:sz w:val="24"/>
        </w:rPr>
        <w:t>ttention to detail and apply their strategic, analytical, and creative-thinking skills. List the three steps of the marketing process cycle.</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w:t>
      </w:r>
      <w:r>
        <w:rPr>
          <w:rFonts w:ascii="Times New Roman"/>
          <w:sz w:val="20"/>
        </w:rPr>
        <w:t>bjective : 01-03 Outline the steps in the marketing process.</w:t>
      </w:r>
      <w:r>
        <w:rPr>
          <w:rFonts w:ascii="Times New Roman"/>
          <w:sz w:val="20"/>
        </w:rPr>
        <w:br/>
        <w:t>Topic : 01-08 The Marketing Process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80)</w:t>
      </w:r>
      <w:r>
        <w:rPr>
          <w:rFonts w:ascii="Times New Roman"/>
          <w:b/>
          <w:sz w:val="24"/>
        </w:rPr>
        <w:tab/>
      </w:r>
      <w:r>
        <w:rPr>
          <w:rFonts w:ascii="Times New Roman"/>
          <w:sz w:val="24"/>
        </w:rPr>
        <w:t>Marketing is NOT simply advertising or selling. Explain.</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w:t>
      </w:r>
      <w:r>
        <w:rPr>
          <w:rFonts w:ascii="Times New Roman"/>
          <w:sz w:val="20"/>
        </w:rPr>
        <w:t>ive : 01-01 Explain the role of marketing in an organization and the importance of mee</w:t>
      </w:r>
      <w:r>
        <w:rPr>
          <w:rFonts w:ascii="Times New Roman"/>
          <w:sz w:val="20"/>
        </w:rPr>
        <w:br/>
        <w:t>Topic : 01-03 The Role of Marketing</w:t>
      </w:r>
      <w:r>
        <w:rPr>
          <w:rFonts w:ascii="Times New Roman"/>
          <w:sz w:val="20"/>
        </w:rPr>
        <w:br/>
        <w:t>Bloom's : Understand</w:t>
      </w:r>
      <w:r>
        <w:rPr>
          <w:rFonts w:ascii="Times New Roman"/>
          <w:sz w:val="20"/>
        </w:rPr>
        <w:br/>
        <w:t>Difficulty : Hard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81)</w:t>
      </w:r>
      <w:r>
        <w:rPr>
          <w:rFonts w:ascii="Times New Roman"/>
          <w:b/>
          <w:sz w:val="24"/>
        </w:rPr>
        <w:tab/>
      </w:r>
      <w:r>
        <w:rPr>
          <w:rFonts w:ascii="Times New Roman"/>
          <w:sz w:val="24"/>
        </w:rPr>
        <w:t>What is exchange? Give an example of consumer exchange without money.</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Outline the steps in the marketing process.</w:t>
      </w:r>
      <w:r>
        <w:rPr>
          <w:rFonts w:ascii="Times New Roman"/>
          <w:sz w:val="20"/>
        </w:rPr>
        <w:br/>
        <w:t>Topic : 01-08 The Marketing Process</w:t>
      </w:r>
      <w:r>
        <w:rPr>
          <w:rFonts w:ascii="Times New Roman"/>
          <w:sz w:val="20"/>
        </w:rPr>
        <w:br/>
        <w:t>Difficulty : Medium</w:t>
      </w:r>
      <w:r>
        <w:rPr>
          <w:rFonts w:ascii="Times New Roman"/>
          <w:sz w:val="20"/>
        </w:rPr>
        <w:br/>
        <w:t>Bloom's : Apply</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82)</w:t>
      </w:r>
      <w:r>
        <w:rPr>
          <w:rFonts w:ascii="Times New Roman"/>
          <w:b/>
          <w:sz w:val="24"/>
        </w:rPr>
        <w:tab/>
      </w:r>
      <w:r>
        <w:rPr>
          <w:rFonts w:ascii="Times New Roman"/>
          <w:sz w:val="24"/>
        </w:rPr>
        <w:t xml:space="preserve">In marketing, the term </w:t>
      </w:r>
      <w:r>
        <w:rPr>
          <w:rFonts w:ascii="Times New Roman"/>
          <w:sz w:val="24"/>
        </w:rPr>
        <w:t>"product" encompasses goods, services, and ideas. Explain each with an example.</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01-04 Differentiate between goods, services, and ideas.</w:t>
      </w:r>
      <w:r>
        <w:rPr>
          <w:rFonts w:ascii="Times New Roman"/>
          <w:sz w:val="20"/>
        </w:rPr>
        <w:br/>
        <w:t>Topic : 01-09 What Can Be Marke</w:t>
      </w:r>
      <w:r>
        <w:rPr>
          <w:rFonts w:ascii="Times New Roman"/>
          <w:sz w:val="20"/>
        </w:rPr>
        <w:t>ted?</w:t>
      </w:r>
      <w:r>
        <w:rPr>
          <w:rFonts w:ascii="Times New Roman"/>
          <w:sz w:val="20"/>
        </w:rPr>
        <w:br/>
        <w:t>Bloom's : Apply</w:t>
      </w:r>
      <w:r>
        <w:rPr>
          <w:rFonts w:ascii="Times New Roman"/>
          <w:sz w:val="20"/>
        </w:rPr>
        <w:br/>
        <w:t>Difficulty : Hard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83)</w:t>
      </w:r>
      <w:r>
        <w:rPr>
          <w:rFonts w:ascii="Times New Roman"/>
          <w:b/>
          <w:sz w:val="24"/>
        </w:rPr>
        <w:tab/>
      </w:r>
      <w:r>
        <w:rPr>
          <w:rFonts w:ascii="Times New Roman"/>
          <w:sz w:val="24"/>
        </w:rPr>
        <w:t>What is marketing?</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01-03 Outline the steps in the marketing process.</w:t>
      </w:r>
      <w:r>
        <w:rPr>
          <w:rFonts w:ascii="Times New Roman"/>
          <w:sz w:val="20"/>
        </w:rPr>
        <w:br/>
        <w:t>Top</w:t>
      </w:r>
      <w:r>
        <w:rPr>
          <w:rFonts w:ascii="Times New Roman"/>
          <w:sz w:val="20"/>
        </w:rPr>
        <w:t>ic : 01-08 The Marketing Process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84)</w:t>
      </w:r>
      <w:r>
        <w:rPr>
          <w:rFonts w:ascii="Times New Roman"/>
          <w:b/>
          <w:sz w:val="24"/>
        </w:rPr>
        <w:tab/>
      </w:r>
      <w:r>
        <w:rPr>
          <w:rFonts w:ascii="Times New Roman"/>
          <w:sz w:val="24"/>
        </w:rPr>
        <w:t>What did the production orientation stage focus on?</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01-05 Describe the evoluti</w:t>
      </w:r>
      <w:r>
        <w:rPr>
          <w:rFonts w:ascii="Times New Roman"/>
          <w:sz w:val="20"/>
        </w:rPr>
        <w:t>on of different business philosophies.</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85)</w:t>
      </w:r>
      <w:r>
        <w:rPr>
          <w:rFonts w:ascii="Times New Roman"/>
          <w:b/>
          <w:sz w:val="24"/>
        </w:rPr>
        <w:tab/>
      </w:r>
      <w:r>
        <w:rPr>
          <w:rFonts w:ascii="Times New Roman"/>
          <w:sz w:val="24"/>
        </w:rPr>
        <w:t>What does the marketing orientation stage focus on?</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r>
      <w:r>
        <w:rPr>
          <w:rFonts w:ascii="Times New Roman"/>
          <w:sz w:val="20"/>
        </w:rPr>
        <w:t>Difficulty : Easy</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86)</w:t>
      </w:r>
      <w:r>
        <w:rPr>
          <w:rFonts w:ascii="Times New Roman"/>
          <w:b/>
          <w:sz w:val="24"/>
        </w:rPr>
        <w:tab/>
      </w:r>
      <w:r>
        <w:rPr>
          <w:rFonts w:ascii="Times New Roman"/>
          <w:sz w:val="24"/>
        </w:rPr>
        <w:t>Explain the concept of corporate social responsibility (CSR). Give an example of</w:t>
      </w:r>
      <w:r>
        <w:rPr>
          <w:rFonts w:ascii="Times New Roman"/>
          <w:sz w:val="24"/>
        </w:rPr>
        <w:t xml:space="preserve"> an organization that includes CSR in its business plans.</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01-05 Describe the evolution of different business philosophies.</w:t>
      </w:r>
      <w:r>
        <w:rPr>
          <w:rFonts w:ascii="Times New Roman"/>
          <w:sz w:val="20"/>
        </w:rPr>
        <w:br/>
        <w:t>Topic : 01-11 The Evolution of Business Phil</w:t>
      </w:r>
      <w:r>
        <w:rPr>
          <w:rFonts w:ascii="Times New Roman"/>
          <w:sz w:val="20"/>
        </w:rPr>
        <w:t>osophies</w:t>
      </w:r>
      <w:r>
        <w:rPr>
          <w:rFonts w:ascii="Times New Roman"/>
          <w:sz w:val="20"/>
        </w:rPr>
        <w:br/>
        <w:t>Difficulty : Medium</w:t>
      </w:r>
      <w:r>
        <w:rPr>
          <w:rFonts w:ascii="Times New Roman"/>
          <w:sz w:val="20"/>
        </w:rPr>
        <w:br/>
        <w:t>Bloom's : Apply</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87)</w:t>
      </w:r>
      <w:r>
        <w:rPr>
          <w:rFonts w:ascii="Times New Roman"/>
          <w:b/>
          <w:sz w:val="24"/>
        </w:rPr>
        <w:tab/>
      </w:r>
      <w:r>
        <w:rPr>
          <w:rFonts w:ascii="Times New Roman"/>
          <w:sz w:val="24"/>
        </w:rPr>
        <w:t>How have digital technologies like social media and mobile applications changed the world for marketers?</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Understan</w:t>
      </w:r>
      <w:r>
        <w:rPr>
          <w:rFonts w:ascii="Times New Roman"/>
          <w:sz w:val="20"/>
        </w:rPr>
        <w:t>d</w:t>
      </w:r>
      <w:r>
        <w:rPr>
          <w:rFonts w:ascii="Times New Roman"/>
          <w:sz w:val="20"/>
        </w:rPr>
        <w:br/>
        <w:t>Learning Objective : 01-06 Describe new and evolving marketing practices.</w:t>
      </w:r>
      <w:r>
        <w:rPr>
          <w:rFonts w:ascii="Times New Roman"/>
          <w:sz w:val="20"/>
        </w:rPr>
        <w:br/>
        <w:t>Topic : 01-13 Digital Marketing</w:t>
      </w:r>
      <w:r>
        <w:rPr>
          <w:rFonts w:ascii="Times New Roman"/>
          <w:sz w:val="20"/>
        </w:rPr>
        <w:br/>
        <w:t>Difficulty : Hard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88)</w:t>
      </w:r>
      <w:r>
        <w:rPr>
          <w:rFonts w:ascii="Times New Roman"/>
          <w:b/>
          <w:sz w:val="24"/>
        </w:rPr>
        <w:tab/>
      </w:r>
      <w:r>
        <w:rPr>
          <w:rFonts w:ascii="Times New Roman"/>
          <w:sz w:val="24"/>
        </w:rPr>
        <w:t>Marketing revolves primarily around promotion.</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88)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01-01 Explain the role of marketing in an organization and the importance of mee</w:t>
      </w:r>
      <w:r>
        <w:rPr>
          <w:rFonts w:ascii="Times New Roman"/>
          <w:sz w:val="20"/>
        </w:rPr>
        <w:br/>
        <w:t>Topic : 01-03 The Role of Marketing</w:t>
      </w:r>
      <w:r>
        <w:rPr>
          <w:rFonts w:ascii="Times New Roman"/>
          <w:sz w:val="20"/>
        </w:rPr>
        <w:br/>
        <w:t>Bloom's : Remember</w:t>
      </w:r>
      <w:r>
        <w:rPr>
          <w:rFonts w:ascii="Times New Roman"/>
          <w:sz w:val="20"/>
        </w:rPr>
        <w:br/>
        <w:t>Difficulty : Easy</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89)</w:t>
      </w:r>
      <w:r>
        <w:rPr>
          <w:rFonts w:ascii="Times New Roman"/>
          <w:b/>
          <w:sz w:val="24"/>
        </w:rPr>
        <w:tab/>
      </w:r>
      <w:r>
        <w:rPr>
          <w:rFonts w:ascii="Times New Roman"/>
          <w:sz w:val="24"/>
        </w:rPr>
        <w:t>In most organizations, the</w:t>
      </w:r>
      <w:r>
        <w:rPr>
          <w:rFonts w:ascii="Times New Roman"/>
          <w:sz w:val="24"/>
        </w:rPr>
        <w:t xml:space="preserve"> Marketing function provides the connection to customers.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89)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01-01 Explain the role of marketing in an organization and the importance of me</w:t>
      </w:r>
      <w:r>
        <w:rPr>
          <w:rFonts w:ascii="Times New Roman"/>
          <w:sz w:val="20"/>
        </w:rPr>
        <w:t>e</w:t>
      </w:r>
      <w:r>
        <w:rPr>
          <w:rFonts w:ascii="Times New Roman"/>
          <w:sz w:val="20"/>
        </w:rPr>
        <w:br/>
        <w:t>Topic : 01-03 The Role of Marketing</w:t>
      </w:r>
      <w:r>
        <w:rPr>
          <w:rFonts w:ascii="Times New Roman"/>
          <w:sz w:val="20"/>
        </w:rPr>
        <w:br/>
        <w:t>Bloom's : Remember</w:t>
      </w:r>
      <w:r>
        <w:rPr>
          <w:rFonts w:ascii="Times New Roman"/>
          <w:sz w:val="20"/>
        </w:rPr>
        <w:br/>
        <w:t>Difficulty : Easy</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90)</w:t>
      </w:r>
      <w:r>
        <w:rPr>
          <w:rFonts w:ascii="Times New Roman"/>
          <w:b/>
          <w:sz w:val="24"/>
        </w:rPr>
        <w:tab/>
      </w:r>
      <w:r>
        <w:rPr>
          <w:rFonts w:ascii="Times New Roman"/>
          <w:sz w:val="24"/>
        </w:rPr>
        <w:t>Creating products with added value is achieved only through pricing strategies.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90)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w:t>
      </w:r>
      <w:r>
        <w:rPr>
          <w:rFonts w:ascii="Times New Roman"/>
          <w:sz w:val="20"/>
        </w:rPr>
        <w:t>oard Navigation</w:t>
      </w:r>
      <w:r>
        <w:rPr>
          <w:rFonts w:ascii="Times New Roman"/>
          <w:sz w:val="20"/>
        </w:rPr>
        <w:br/>
        <w:t>Learning Objective : 01-01 Explain the role of marketing in an organization and the importance of mee</w:t>
      </w:r>
      <w:r>
        <w:rPr>
          <w:rFonts w:ascii="Times New Roman"/>
          <w:sz w:val="20"/>
        </w:rPr>
        <w:br/>
        <w:t>Bloom's : Remember</w:t>
      </w:r>
      <w:r>
        <w:rPr>
          <w:rFonts w:ascii="Times New Roman"/>
          <w:sz w:val="20"/>
        </w:rPr>
        <w:br/>
        <w:t>Difficulty : Easy</w:t>
      </w:r>
      <w:r>
        <w:rPr>
          <w:rFonts w:ascii="Times New Roman"/>
          <w:sz w:val="20"/>
        </w:rPr>
        <w:br/>
        <w:t>Topic : 01-05 Creating Customer Value</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91)</w:t>
      </w:r>
      <w:r>
        <w:rPr>
          <w:rFonts w:ascii="Times New Roman"/>
          <w:b/>
          <w:sz w:val="24"/>
        </w:rPr>
        <w:tab/>
      </w:r>
      <w:r>
        <w:rPr>
          <w:rFonts w:ascii="Times New Roman"/>
          <w:sz w:val="24"/>
        </w:rPr>
        <w:t xml:space="preserve">Successful marketing is focused on customer </w:t>
      </w:r>
      <w:r>
        <w:rPr>
          <w:rFonts w:ascii="Times New Roman"/>
          <w:sz w:val="24"/>
        </w:rPr>
        <w:t>needs and wants.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91)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01-01 Explain the role of marketing in an organization and the importance of mee</w:t>
      </w:r>
      <w:r>
        <w:rPr>
          <w:rFonts w:ascii="Times New Roman"/>
          <w:sz w:val="20"/>
        </w:rPr>
        <w:br/>
        <w:t>Bloom's : Remember</w:t>
      </w:r>
      <w:r>
        <w:rPr>
          <w:rFonts w:ascii="Times New Roman"/>
          <w:sz w:val="20"/>
        </w:rPr>
        <w:br/>
        <w:t>Difficulty : Easy</w:t>
      </w:r>
      <w:r>
        <w:rPr>
          <w:rFonts w:ascii="Times New Roman"/>
          <w:sz w:val="20"/>
        </w:rPr>
        <w:br/>
        <w:t>To</w:t>
      </w:r>
      <w:r>
        <w:rPr>
          <w:rFonts w:ascii="Times New Roman"/>
          <w:sz w:val="20"/>
        </w:rPr>
        <w:t>pic : 01-04 Focusing on Customer Needs and Wants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92)</w:t>
      </w:r>
      <w:r>
        <w:rPr>
          <w:rFonts w:ascii="Times New Roman"/>
          <w:b/>
          <w:sz w:val="24"/>
        </w:rPr>
        <w:tab/>
      </w:r>
      <w:r>
        <w:rPr>
          <w:rFonts w:ascii="Times New Roman"/>
          <w:sz w:val="24"/>
        </w:rPr>
        <w:t>A target market is the specific group of existing and potential consumers to which marketers direct their marketing efforts.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92)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w:t>
      </w:r>
      <w:r>
        <w:rPr>
          <w:rFonts w:ascii="Times New Roman"/>
          <w:sz w:val="20"/>
        </w:rPr>
        <w:t>ccessibility : Keyboard Navigation</w:t>
      </w:r>
      <w:r>
        <w:rPr>
          <w:rFonts w:ascii="Times New Roman"/>
          <w:sz w:val="20"/>
        </w:rPr>
        <w:br/>
        <w:t>Learning Objective : 01-01 Explain the role of marketing in an organization and the importance of mee</w:t>
      </w:r>
      <w:r>
        <w:rPr>
          <w:rFonts w:ascii="Times New Roman"/>
          <w:sz w:val="20"/>
        </w:rPr>
        <w:br/>
        <w:t>Bloom's : Remember</w:t>
      </w:r>
      <w:r>
        <w:rPr>
          <w:rFonts w:ascii="Times New Roman"/>
          <w:sz w:val="20"/>
        </w:rPr>
        <w:br/>
        <w:t>Difficulty : Easy</w:t>
      </w:r>
      <w:r>
        <w:rPr>
          <w:rFonts w:ascii="Times New Roman"/>
          <w:sz w:val="20"/>
        </w:rPr>
        <w:br/>
        <w:t>Topic : 01-06 Appealing to Target Markets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93)</w:t>
      </w:r>
      <w:r>
        <w:rPr>
          <w:rFonts w:ascii="Times New Roman"/>
          <w:b/>
          <w:sz w:val="24"/>
        </w:rPr>
        <w:tab/>
      </w:r>
      <w:r>
        <w:rPr>
          <w:rFonts w:ascii="Times New Roman"/>
          <w:sz w:val="24"/>
        </w:rPr>
        <w:t xml:space="preserve">The marketing mix </w:t>
      </w:r>
      <w:r>
        <w:rPr>
          <w:rFonts w:ascii="Times New Roman"/>
          <w:sz w:val="24"/>
        </w:rPr>
        <w:t>refers to the 4 Ps - product, price, promotion, and place.</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93)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 xml:space="preserve">Learning Objective : 01-02 Define and analyze elements of the </w:t>
      </w:r>
      <w:r>
        <w:rPr>
          <w:rFonts w:ascii="Times New Roman"/>
          <w:sz w:val="20"/>
        </w:rPr>
        <w:t>marketing mix.</w:t>
      </w:r>
      <w:r>
        <w:rPr>
          <w:rFonts w:ascii="Times New Roman"/>
          <w:sz w:val="20"/>
        </w:rPr>
        <w:br/>
        <w:t>Topic : 01-07 Coordinating the Marketing Mix</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94)</w:t>
      </w:r>
      <w:r>
        <w:rPr>
          <w:rFonts w:ascii="Times New Roman"/>
          <w:b/>
          <w:sz w:val="24"/>
        </w:rPr>
        <w:tab/>
      </w:r>
      <w:r>
        <w:rPr>
          <w:rFonts w:ascii="Times New Roman"/>
          <w:sz w:val="24"/>
        </w:rPr>
        <w:t>"Place" refers only to the physical store where consumers can purchase a product.</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94)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w:t>
      </w:r>
      <w:r>
        <w:rPr>
          <w:rFonts w:ascii="Times New Roman"/>
          <w:sz w:val="20"/>
        </w:rPr>
        <w:t>on</w:t>
      </w:r>
      <w:r>
        <w:rPr>
          <w:rFonts w:ascii="Times New Roman"/>
          <w:sz w:val="20"/>
        </w:rPr>
        <w:br/>
        <w:t>Bloom's : Remember</w:t>
      </w:r>
      <w:r>
        <w:rPr>
          <w:rFonts w:ascii="Times New Roman"/>
          <w:sz w:val="20"/>
        </w:rPr>
        <w:br/>
        <w:t>Difficulty : Easy</w:t>
      </w:r>
      <w:r>
        <w:rPr>
          <w:rFonts w:ascii="Times New Roman"/>
          <w:sz w:val="20"/>
        </w:rPr>
        <w:br/>
        <w:t>Learning Objective : 01-02 Define and analyze elements of the marketing mix.</w:t>
      </w:r>
      <w:r>
        <w:rPr>
          <w:rFonts w:ascii="Times New Roman"/>
          <w:sz w:val="20"/>
        </w:rPr>
        <w:br/>
        <w:t>Topic : 01-07 Coordinating the Marketing Mix</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95)</w:t>
      </w:r>
      <w:r>
        <w:rPr>
          <w:rFonts w:ascii="Times New Roman"/>
          <w:b/>
          <w:sz w:val="24"/>
        </w:rPr>
        <w:tab/>
      </w:r>
      <w:r>
        <w:rPr>
          <w:rFonts w:ascii="Times New Roman"/>
          <w:sz w:val="24"/>
        </w:rPr>
        <w:t>The marketing process involves identifying consumer needs, managing the mar</w:t>
      </w:r>
      <w:r>
        <w:rPr>
          <w:rFonts w:ascii="Times New Roman"/>
          <w:sz w:val="24"/>
        </w:rPr>
        <w:t>keting mix to meet the identified needs, and reaching potential customers or the market.</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95)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01-03 Outli</w:t>
      </w:r>
      <w:r>
        <w:rPr>
          <w:rFonts w:ascii="Times New Roman"/>
          <w:sz w:val="20"/>
        </w:rPr>
        <w:t>ne the steps in the marketing process.</w:t>
      </w:r>
      <w:r>
        <w:rPr>
          <w:rFonts w:ascii="Times New Roman"/>
          <w:sz w:val="20"/>
        </w:rPr>
        <w:br/>
        <w:t>Topic : 01-08 The Marketing Process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96)</w:t>
      </w:r>
      <w:r>
        <w:rPr>
          <w:rFonts w:ascii="Times New Roman"/>
          <w:b/>
          <w:sz w:val="24"/>
        </w:rPr>
        <w:tab/>
      </w:r>
      <w:r>
        <w:rPr>
          <w:rFonts w:ascii="Times New Roman"/>
          <w:sz w:val="24"/>
        </w:rPr>
        <w:t>"Exchange" is the process of planning and managing goods, services, or ideas to meet consumer needs and organizational objectives.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96)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01-03 Outline the steps in the marketing process.</w:t>
      </w:r>
      <w:r>
        <w:rPr>
          <w:rFonts w:ascii="Times New Roman"/>
          <w:sz w:val="20"/>
        </w:rPr>
        <w:br/>
        <w:t>Topic : 01-08 The Marketing Process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97)</w:t>
      </w:r>
      <w:r>
        <w:rPr>
          <w:rFonts w:ascii="Times New Roman"/>
          <w:b/>
          <w:sz w:val="24"/>
        </w:rPr>
        <w:tab/>
      </w:r>
      <w:r>
        <w:rPr>
          <w:rFonts w:ascii="Times New Roman"/>
          <w:sz w:val="24"/>
        </w:rPr>
        <w:t>In marketing, a product is</w:t>
      </w:r>
      <w:r>
        <w:rPr>
          <w:rFonts w:ascii="Times New Roman"/>
          <w:sz w:val="24"/>
        </w:rPr>
        <w:t xml:space="preserve"> defined as something tangible that you can touch and own but not experience.</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97)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01-04 Differentiate be</w:t>
      </w:r>
      <w:r>
        <w:rPr>
          <w:rFonts w:ascii="Times New Roman"/>
          <w:sz w:val="20"/>
        </w:rPr>
        <w:t>tween goods, services, and ideas.</w:t>
      </w:r>
      <w:r>
        <w:rPr>
          <w:rFonts w:ascii="Times New Roman"/>
          <w:sz w:val="20"/>
        </w:rPr>
        <w:br/>
        <w:t>Topic : 01-09 What Can Be Marketed?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98)</w:t>
      </w:r>
      <w:r>
        <w:rPr>
          <w:rFonts w:ascii="Times New Roman"/>
          <w:b/>
          <w:sz w:val="24"/>
        </w:rPr>
        <w:tab/>
      </w:r>
      <w:r>
        <w:rPr>
          <w:rFonts w:ascii="Times New Roman"/>
          <w:sz w:val="24"/>
        </w:rPr>
        <w:t>An idea is a concept that typically looks for support.</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98)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w:t>
      </w:r>
      <w:r>
        <w:rPr>
          <w:rFonts w:ascii="Times New Roman"/>
          <w:sz w:val="20"/>
        </w:rPr>
        <w:t>mber</w:t>
      </w:r>
      <w:r>
        <w:rPr>
          <w:rFonts w:ascii="Times New Roman"/>
          <w:sz w:val="20"/>
        </w:rPr>
        <w:br/>
        <w:t>Difficulty : Easy</w:t>
      </w:r>
      <w:r>
        <w:rPr>
          <w:rFonts w:ascii="Times New Roman"/>
          <w:sz w:val="20"/>
        </w:rPr>
        <w:br/>
        <w:t>Learning Objective : 01-03 Outline the steps in the marketing process.</w:t>
      </w:r>
      <w:r>
        <w:rPr>
          <w:rFonts w:ascii="Times New Roman"/>
          <w:sz w:val="20"/>
        </w:rPr>
        <w:br/>
        <w:t>Topic : 01-09 What Can Be Marketed?</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99)</w:t>
      </w:r>
      <w:r>
        <w:rPr>
          <w:rFonts w:ascii="Times New Roman"/>
          <w:b/>
          <w:sz w:val="24"/>
        </w:rPr>
        <w:tab/>
      </w:r>
      <w:r>
        <w:rPr>
          <w:rFonts w:ascii="Times New Roman"/>
          <w:sz w:val="24"/>
        </w:rPr>
        <w:t xml:space="preserve">The term "Market" describes the potential consumers who have both the willingness and ability to buy a </w:t>
      </w:r>
      <w:r>
        <w:rPr>
          <w:rFonts w:ascii="Times New Roman"/>
          <w:sz w:val="24"/>
        </w:rPr>
        <w:t>product.</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99)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01-04 Differentiate between goods, services, and ideas.</w:t>
      </w:r>
      <w:r>
        <w:rPr>
          <w:rFonts w:ascii="Times New Roman"/>
          <w:sz w:val="20"/>
        </w:rPr>
        <w:br/>
        <w:t>Topic : 01-10 What Is a Market?</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100)</w:t>
      </w:r>
      <w:r>
        <w:rPr>
          <w:rFonts w:ascii="Times New Roman"/>
          <w:b/>
          <w:sz w:val="24"/>
        </w:rPr>
        <w:tab/>
      </w:r>
      <w:r>
        <w:rPr>
          <w:rFonts w:ascii="Times New Roman"/>
          <w:sz w:val="24"/>
        </w:rPr>
        <w:t>In the production orientation stage, companies focused on selling products in order to make a profit.</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100)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 xml:space="preserve">Difficulty : </w:t>
      </w:r>
      <w:r>
        <w:rPr>
          <w:rFonts w:ascii="Times New Roman"/>
          <w:sz w:val="20"/>
        </w:rPr>
        <w:t>Easy</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101)</w:t>
      </w:r>
      <w:r>
        <w:rPr>
          <w:rFonts w:ascii="Times New Roman"/>
          <w:b/>
          <w:sz w:val="24"/>
        </w:rPr>
        <w:tab/>
      </w:r>
      <w:r>
        <w:rPr>
          <w:rFonts w:ascii="Times New Roman"/>
          <w:sz w:val="24"/>
        </w:rPr>
        <w:t>The sales orientation stage focused on satisfying the needs of consumers while trying to ach</w:t>
      </w:r>
      <w:r>
        <w:rPr>
          <w:rFonts w:ascii="Times New Roman"/>
          <w:sz w:val="24"/>
        </w:rPr>
        <w:t>ieve organizational goals.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101)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01-05 Describe the evolution of different business philosophies.</w:t>
      </w:r>
      <w:r>
        <w:rPr>
          <w:rFonts w:ascii="Times New Roman"/>
          <w:sz w:val="20"/>
        </w:rPr>
        <w:br/>
        <w:t>Topic :</w:t>
      </w:r>
      <w:r>
        <w:rPr>
          <w:rFonts w:ascii="Times New Roman"/>
          <w:sz w:val="20"/>
        </w:rPr>
        <w:t xml:space="preserve">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102)</w:t>
      </w:r>
      <w:r>
        <w:rPr>
          <w:rFonts w:ascii="Times New Roman"/>
          <w:b/>
          <w:sz w:val="24"/>
        </w:rPr>
        <w:tab/>
      </w:r>
      <w:r>
        <w:rPr>
          <w:rFonts w:ascii="Times New Roman"/>
          <w:sz w:val="24"/>
        </w:rPr>
        <w:t>The marketing orientation stage arose when organizations started focusing on satisfying the needs of consumers while achieving organizational objectives.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102)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w:t>
      </w:r>
      <w:r>
        <w:rPr>
          <w:rFonts w:ascii="Times New Roman"/>
          <w:sz w:val="24"/>
        </w:rPr>
        <w:t>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10</w:t>
      </w:r>
      <w:r>
        <w:rPr>
          <w:rFonts w:ascii="Times New Roman"/>
          <w:b/>
          <w:sz w:val="24"/>
        </w:rPr>
        <w:t>3)</w:t>
      </w:r>
      <w:r>
        <w:rPr>
          <w:rFonts w:ascii="Times New Roman"/>
          <w:b/>
          <w:sz w:val="24"/>
        </w:rPr>
        <w:tab/>
      </w:r>
      <w:r>
        <w:rPr>
          <w:rFonts w:ascii="Times New Roman"/>
          <w:sz w:val="24"/>
        </w:rPr>
        <w:t>A marketing orientation includes organizations considering the lifetime value of their customers and striving to offer better products and services.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103)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w:t>
      </w:r>
      <w:r>
        <w:rPr>
          <w:rFonts w:ascii="Times New Roman"/>
          <w:sz w:val="20"/>
        </w:rPr>
        <w:t>'s : Remember</w:t>
      </w:r>
      <w:r>
        <w:rPr>
          <w:rFonts w:ascii="Times New Roman"/>
          <w:sz w:val="20"/>
        </w:rPr>
        <w:br/>
        <w:t>Difficulty : Easy</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104)</w:t>
      </w:r>
      <w:r>
        <w:rPr>
          <w:rFonts w:ascii="Times New Roman"/>
          <w:b/>
          <w:sz w:val="24"/>
        </w:rPr>
        <w:tab/>
      </w:r>
      <w:r>
        <w:rPr>
          <w:rFonts w:ascii="Times New Roman"/>
          <w:sz w:val="24"/>
        </w:rPr>
        <w:t>Relationship marketing involves an emphasis on customer retention</w:t>
      </w:r>
      <w:r>
        <w:rPr>
          <w:rFonts w:ascii="Times New Roman"/>
          <w:sz w:val="24"/>
        </w:rPr>
        <w:t xml:space="preserve"> and satisfaction, rather than short-term transactions.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104)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 xml:space="preserve">Learning Objective : 01-05 Describe the evolution of different </w:t>
      </w:r>
      <w:r>
        <w:rPr>
          <w:rFonts w:ascii="Times New Roman"/>
          <w:sz w:val="20"/>
        </w:rPr>
        <w:t>business philosophies.</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105)</w:t>
      </w:r>
      <w:r>
        <w:rPr>
          <w:rFonts w:ascii="Times New Roman"/>
          <w:b/>
          <w:sz w:val="24"/>
        </w:rPr>
        <w:tab/>
      </w:r>
      <w:r>
        <w:rPr>
          <w:rFonts w:ascii="Times New Roman"/>
          <w:sz w:val="24"/>
        </w:rPr>
        <w:t>CRM, or Customer Relationship Management, was commonly used in the production orientation stage.</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105)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01-05 Describe the evolution of different business philosophies.</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106)</w:t>
      </w:r>
      <w:r>
        <w:rPr>
          <w:rFonts w:ascii="Times New Roman"/>
          <w:b/>
          <w:sz w:val="24"/>
        </w:rPr>
        <w:tab/>
      </w:r>
      <w:r>
        <w:rPr>
          <w:rFonts w:ascii="Times New Roman"/>
          <w:sz w:val="24"/>
        </w:rPr>
        <w:t>Many large firms measure</w:t>
      </w:r>
      <w:r>
        <w:rPr>
          <w:rFonts w:ascii="Times New Roman"/>
          <w:sz w:val="24"/>
        </w:rPr>
        <w:t xml:space="preserve"> the effectiveness of purchase incentives through a measure called share of wallet.</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106)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01-05 Describe the evolution of different business p</w:t>
      </w:r>
      <w:r>
        <w:rPr>
          <w:rFonts w:ascii="Times New Roman"/>
          <w:sz w:val="20"/>
        </w:rPr>
        <w:t>hilosophies.</w:t>
      </w:r>
      <w:r>
        <w:rPr>
          <w:rFonts w:ascii="Times New Roman"/>
          <w:sz w:val="20"/>
        </w:rPr>
        <w:br/>
        <w:t>Topic : 01-11 The Evolution of Business Philosophies</w:t>
      </w:r>
      <w:r>
        <w:rPr>
          <w:rFonts w:ascii="Times New Roman"/>
          <w:sz w:val="20"/>
        </w:rPr>
        <w:br/>
        <w:t>Bloom's : Understand</w:t>
      </w:r>
      <w:r>
        <w:rPr>
          <w:rFonts w:ascii="Times New Roman"/>
          <w:sz w:val="20"/>
        </w:rPr>
        <w:br/>
        <w:t>Difficulty : Medium</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107)</w:t>
      </w:r>
      <w:r>
        <w:rPr>
          <w:rFonts w:ascii="Times New Roman"/>
          <w:b/>
          <w:sz w:val="24"/>
        </w:rPr>
        <w:tab/>
      </w:r>
      <w:r>
        <w:rPr>
          <w:rFonts w:ascii="Times New Roman"/>
          <w:sz w:val="24"/>
        </w:rPr>
        <w:t>Customer relationship management is rooted in the knowledge that it is less expensive to service and maintain current customers t</w:t>
      </w:r>
      <w:r>
        <w:rPr>
          <w:rFonts w:ascii="Times New Roman"/>
          <w:sz w:val="24"/>
        </w:rPr>
        <w:t>han to constantly acquire new ones.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107)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01-05 Describe the evolution of different business philosophies</w:t>
      </w:r>
      <w:r>
        <w:rPr>
          <w:rFonts w:ascii="Times New Roman"/>
          <w:sz w:val="20"/>
        </w:rPr>
        <w:t>.</w:t>
      </w:r>
      <w:r>
        <w:rPr>
          <w:rFonts w:ascii="Times New Roman"/>
          <w:sz w:val="20"/>
        </w:rPr>
        <w:br/>
        <w:t>Topic : 01-11 The Evolution of Business Philosophies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108)</w:t>
      </w:r>
      <w:r>
        <w:rPr>
          <w:rFonts w:ascii="Times New Roman"/>
          <w:b/>
          <w:sz w:val="24"/>
        </w:rPr>
        <w:tab/>
      </w:r>
      <w:r>
        <w:rPr>
          <w:rFonts w:ascii="Times New Roman"/>
          <w:sz w:val="24"/>
        </w:rPr>
        <w:t>Database technology is a tool that facilitates relationship marketing through a focus on corporate social responsibility (CSR) and is often facilitated using CSR software.</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108)</w:t>
      </w:r>
      <w:r>
        <w:rPr>
          <w:rFonts w:ascii="Times New Roman"/>
          <w:sz w:val="24"/>
        </w:rPr>
        <w:t xml:space="preserve">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01-05 Describe the evolution of different business philosophies.</w:t>
      </w:r>
      <w:r>
        <w:rPr>
          <w:rFonts w:ascii="Times New Roman"/>
          <w:sz w:val="20"/>
        </w:rPr>
        <w:br/>
        <w:t>Topic : 01-11 The Evolution of Business Phi</w:t>
      </w:r>
      <w:r>
        <w:rPr>
          <w:rFonts w:ascii="Times New Roman"/>
          <w:sz w:val="20"/>
        </w:rPr>
        <w:t>losophies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109)</w:t>
      </w:r>
      <w:r>
        <w:rPr>
          <w:rFonts w:ascii="Times New Roman"/>
          <w:b/>
          <w:sz w:val="24"/>
        </w:rPr>
        <w:tab/>
      </w:r>
      <w:r>
        <w:rPr>
          <w:rFonts w:ascii="Times New Roman"/>
          <w:sz w:val="24"/>
        </w:rPr>
        <w:t>Digital technology has changed the path-to-purchase and drives how consumers gather information, connect with each other and businesses, and purchase products.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109)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w:t>
      </w:r>
      <w:r>
        <w:rPr>
          <w:rFonts w:ascii="Times New Roman"/>
          <w:sz w:val="20"/>
        </w:rPr>
        <w:t>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01-06 Describe new and evolving marketing practices.</w:t>
      </w:r>
      <w:r>
        <w:rPr>
          <w:rFonts w:ascii="Times New Roman"/>
          <w:sz w:val="20"/>
        </w:rPr>
        <w:br/>
        <w:t>Topic : 01-13 Digital Marketing</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110)</w:t>
      </w:r>
      <w:r>
        <w:rPr>
          <w:rFonts w:ascii="Times New Roman"/>
          <w:b/>
          <w:sz w:val="24"/>
        </w:rPr>
        <w:tab/>
      </w:r>
      <w:r>
        <w:rPr>
          <w:rFonts w:ascii="Times New Roman"/>
          <w:sz w:val="24"/>
        </w:rPr>
        <w:t xml:space="preserve">Content marketing refers to brands or companies publishing </w:t>
      </w:r>
      <w:r>
        <w:rPr>
          <w:rFonts w:ascii="Times New Roman"/>
          <w:sz w:val="24"/>
        </w:rPr>
        <w:t>blogs, investing in resources to produce unique content and paying for content-related ads.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110)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01-06 D</w:t>
      </w:r>
      <w:r>
        <w:rPr>
          <w:rFonts w:ascii="Times New Roman"/>
          <w:sz w:val="20"/>
        </w:rPr>
        <w:t>escribe new and evolving marketing practices.</w:t>
      </w:r>
      <w:r>
        <w:rPr>
          <w:rFonts w:ascii="Times New Roman"/>
          <w:sz w:val="20"/>
        </w:rPr>
        <w:br/>
        <w:t>Topic : 01-13 Digital Marketing</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111)</w:t>
      </w:r>
      <w:r>
        <w:rPr>
          <w:rFonts w:ascii="Times New Roman"/>
          <w:b/>
          <w:sz w:val="24"/>
        </w:rPr>
        <w:tab/>
      </w:r>
      <w:r>
        <w:rPr>
          <w:rFonts w:ascii="Times New Roman"/>
          <w:sz w:val="24"/>
        </w:rPr>
        <w:t>Mobile marketing refers to any form of advertising, such as those on trains, buses or cars, that are not fixed in location.</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111)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w:t>
      </w:r>
      <w:r>
        <w:rPr>
          <w:rFonts w:ascii="Times New Roman"/>
          <w:sz w:val="24"/>
        </w:rPr>
        <w:t>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01-06 Describe new and evolving marketing practices.</w:t>
      </w:r>
      <w:r>
        <w:rPr>
          <w:rFonts w:ascii="Times New Roman"/>
          <w:sz w:val="20"/>
        </w:rPr>
        <w:br/>
        <w:t>Topic : 01-13 Digital Marketing</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112)</w:t>
      </w:r>
      <w:r>
        <w:rPr>
          <w:rFonts w:ascii="Times New Roman"/>
          <w:b/>
          <w:sz w:val="24"/>
        </w:rPr>
        <w:tab/>
      </w:r>
      <w:r>
        <w:rPr>
          <w:rFonts w:ascii="Times New Roman"/>
          <w:sz w:val="24"/>
        </w:rPr>
        <w:t>Real time marketing is enabl</w:t>
      </w:r>
      <w:r>
        <w:rPr>
          <w:rFonts w:ascii="Times New Roman"/>
          <w:sz w:val="24"/>
        </w:rPr>
        <w:t>ed by sophisticated CRM systems.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112)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Understand</w:t>
      </w:r>
      <w:r>
        <w:rPr>
          <w:rFonts w:ascii="Times New Roman"/>
          <w:sz w:val="20"/>
        </w:rPr>
        <w:br/>
        <w:t>Difficulty : Medium</w:t>
      </w:r>
      <w:r>
        <w:rPr>
          <w:rFonts w:ascii="Times New Roman"/>
          <w:sz w:val="20"/>
        </w:rPr>
        <w:br/>
        <w:t>Learning Objective : 01-06 Describe new and evolving marketing practices.</w:t>
      </w:r>
      <w:r>
        <w:rPr>
          <w:rFonts w:ascii="Times New Roman"/>
          <w:sz w:val="20"/>
        </w:rPr>
        <w:br/>
        <w:t>Topic : 0</w:t>
      </w:r>
      <w:r>
        <w:rPr>
          <w:rFonts w:ascii="Times New Roman"/>
          <w:sz w:val="20"/>
        </w:rPr>
        <w:t>1-13 Digital Marketing</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113)</w:t>
      </w:r>
      <w:r>
        <w:rPr>
          <w:rFonts w:ascii="Times New Roman"/>
          <w:b/>
          <w:sz w:val="24"/>
        </w:rPr>
        <w:tab/>
      </w:r>
      <w:r>
        <w:rPr>
          <w:rFonts w:ascii="Times New Roman"/>
          <w:sz w:val="24"/>
        </w:rPr>
        <w:t>Social media marketing allows brands to connect with audiences on a personal level, humanizing the brand.</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113)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 xml:space="preserve">Bloom's </w:t>
      </w:r>
      <w:r>
        <w:rPr>
          <w:rFonts w:ascii="Times New Roman"/>
          <w:sz w:val="20"/>
        </w:rPr>
        <w:t>: Remember</w:t>
      </w:r>
      <w:r>
        <w:rPr>
          <w:rFonts w:ascii="Times New Roman"/>
          <w:sz w:val="20"/>
        </w:rPr>
        <w:br/>
        <w:t>Difficulty : Easy</w:t>
      </w:r>
      <w:r>
        <w:rPr>
          <w:rFonts w:ascii="Times New Roman"/>
          <w:sz w:val="20"/>
        </w:rPr>
        <w:br/>
        <w:t>Learning Objective : 01-06 Describe new and evolving marketing practices.</w:t>
      </w:r>
      <w:r>
        <w:rPr>
          <w:rFonts w:ascii="Times New Roman"/>
          <w:sz w:val="20"/>
        </w:rPr>
        <w:br/>
        <w:t>Topic : 01-13 Digital Marketing</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114)</w:t>
      </w:r>
      <w:r>
        <w:rPr>
          <w:rFonts w:ascii="Times New Roman"/>
          <w:b/>
          <w:sz w:val="24"/>
        </w:rPr>
        <w:tab/>
      </w:r>
      <w:r>
        <w:rPr>
          <w:rFonts w:ascii="Times New Roman"/>
          <w:sz w:val="24"/>
        </w:rPr>
        <w:t>Experiential marketing involves creating opportunities for consumers to directly interact with a bran</w:t>
      </w:r>
      <w:r>
        <w:rPr>
          <w:rFonts w:ascii="Times New Roman"/>
          <w:sz w:val="24"/>
        </w:rPr>
        <w:t>d.</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114)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01-06 Describe new and evolving marketing practices.</w:t>
      </w:r>
      <w:r>
        <w:rPr>
          <w:rFonts w:ascii="Times New Roman"/>
          <w:sz w:val="20"/>
        </w:rPr>
        <w:br/>
        <w:t>Topic : 01-15 Experiential Marketing</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115)</w:t>
      </w:r>
      <w:r>
        <w:rPr>
          <w:rFonts w:ascii="Times New Roman"/>
          <w:b/>
          <w:sz w:val="24"/>
        </w:rPr>
        <w:tab/>
      </w:r>
      <w:r>
        <w:rPr>
          <w:rFonts w:ascii="Times New Roman"/>
          <w:sz w:val="24"/>
        </w:rPr>
        <w:t>Partnership marketing is an approach where marketers partner with consumers for mutual benefit.</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115)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 xml:space="preserve">Learning </w:t>
      </w:r>
      <w:r>
        <w:rPr>
          <w:rFonts w:ascii="Times New Roman"/>
          <w:sz w:val="20"/>
        </w:rPr>
        <w:t>Objective : 01-06 Describe new and evolving marketing practices.</w:t>
      </w:r>
      <w:r>
        <w:rPr>
          <w:rFonts w:ascii="Times New Roman"/>
          <w:sz w:val="20"/>
        </w:rPr>
        <w:br/>
        <w:t>Topic : 01-17 Partnership Marketing</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116)</w:t>
      </w:r>
      <w:r>
        <w:rPr>
          <w:rFonts w:ascii="Times New Roman"/>
          <w:b/>
          <w:sz w:val="24"/>
        </w:rPr>
        <w:tab/>
      </w:r>
      <w:r>
        <w:rPr>
          <w:rFonts w:ascii="Times New Roman"/>
          <w:sz w:val="24"/>
        </w:rPr>
        <w:t xml:space="preserve">Strategic alliance involves long-term arrangements between companies with similar values and objectives that extend beyond short-term </w:t>
      </w:r>
      <w:r>
        <w:rPr>
          <w:rFonts w:ascii="Times New Roman"/>
          <w:sz w:val="24"/>
        </w:rPr>
        <w:t>promotional offers into long-term business agreements.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116)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01-06 Describe new and evolving marketing pr</w:t>
      </w:r>
      <w:r>
        <w:rPr>
          <w:rFonts w:ascii="Times New Roman"/>
          <w:sz w:val="20"/>
        </w:rPr>
        <w:t>actices.</w:t>
      </w:r>
      <w:r>
        <w:rPr>
          <w:rFonts w:ascii="Times New Roman"/>
          <w:sz w:val="20"/>
        </w:rPr>
        <w:br/>
        <w:t>Topic : 01-17 Partnership Marketing</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117)</w:t>
      </w:r>
      <w:r>
        <w:rPr>
          <w:rFonts w:ascii="Times New Roman"/>
          <w:b/>
          <w:sz w:val="24"/>
        </w:rPr>
        <w:tab/>
      </w:r>
      <w:r>
        <w:rPr>
          <w:rFonts w:ascii="Times New Roman"/>
          <w:sz w:val="24"/>
        </w:rPr>
        <w:t>Influencer marketing includes only movie, tv and sports celebrities with significant social media audiences.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117)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w:t>
      </w:r>
      <w:r>
        <w:rPr>
          <w:rFonts w:ascii="Times New Roman"/>
          <w:sz w:val="20"/>
        </w:rPr>
        <w:t>board Navigation</w:t>
      </w:r>
      <w:r>
        <w:rPr>
          <w:rFonts w:ascii="Times New Roman"/>
          <w:sz w:val="20"/>
        </w:rPr>
        <w:br/>
        <w:t>Bloom's : Remember</w:t>
      </w:r>
      <w:r>
        <w:rPr>
          <w:rFonts w:ascii="Times New Roman"/>
          <w:sz w:val="20"/>
        </w:rPr>
        <w:br/>
        <w:t>Difficulty : Easy</w:t>
      </w:r>
      <w:r>
        <w:rPr>
          <w:rFonts w:ascii="Times New Roman"/>
          <w:sz w:val="20"/>
        </w:rPr>
        <w:br/>
        <w:t>Learning Objective : 01-06 Describe new and evolving marketing practices.</w:t>
      </w:r>
      <w:r>
        <w:rPr>
          <w:rFonts w:ascii="Times New Roman"/>
          <w:sz w:val="20"/>
        </w:rPr>
        <w:br/>
        <w:t>Topic : 01-16 Influencer Marketing</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118)</w:t>
      </w:r>
      <w:r>
        <w:rPr>
          <w:rFonts w:ascii="Times New Roman"/>
          <w:b/>
          <w:sz w:val="24"/>
        </w:rPr>
        <w:tab/>
      </w:r>
      <w:r>
        <w:rPr>
          <w:rFonts w:ascii="Times New Roman"/>
          <w:sz w:val="24"/>
        </w:rPr>
        <w:t>Metrics are numeric data collected and grouped to monitor business perfor</w:t>
      </w:r>
      <w:r>
        <w:rPr>
          <w:rFonts w:ascii="Times New Roman"/>
          <w:sz w:val="24"/>
        </w:rPr>
        <w:t>mance.</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118)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01-06 Describe new and evolving marketing practices.</w:t>
      </w:r>
      <w:r>
        <w:rPr>
          <w:rFonts w:ascii="Times New Roman"/>
          <w:sz w:val="20"/>
        </w:rPr>
        <w:br/>
        <w:t>Topic : 01-18 Metrics and Analytics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119)</w:t>
      </w:r>
      <w:r>
        <w:rPr>
          <w:rFonts w:ascii="Times New Roman"/>
          <w:b/>
          <w:sz w:val="24"/>
        </w:rPr>
        <w:tab/>
      </w:r>
      <w:r>
        <w:rPr>
          <w:rFonts w:ascii="Times New Roman"/>
          <w:sz w:val="24"/>
        </w:rPr>
        <w:t>Dashboards are business websites that help consumers navigate complex product choices.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119)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w:t>
      </w:r>
      <w:r>
        <w:rPr>
          <w:rFonts w:ascii="Times New Roman"/>
          <w:sz w:val="20"/>
        </w:rPr>
        <w:t>ctive : 01-06 Describe new and evolving marketing practices.</w:t>
      </w:r>
      <w:r>
        <w:rPr>
          <w:rFonts w:ascii="Times New Roman"/>
          <w:sz w:val="20"/>
        </w:rPr>
        <w:br/>
        <w:t>Topic : 01-18 Metrics and Analytics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120)</w:t>
      </w:r>
      <w:r>
        <w:rPr>
          <w:rFonts w:ascii="Times New Roman"/>
          <w:b/>
          <w:sz w:val="24"/>
        </w:rPr>
        <w:tab/>
      </w:r>
      <w:r>
        <w:rPr>
          <w:rFonts w:ascii="Times New Roman"/>
          <w:sz w:val="24"/>
        </w:rPr>
        <w:t>Digital technologies have reduced the need for consumer protections in marketing.</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120)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 xml:space="preserve">Question </w:t>
      </w:r>
      <w:r>
        <w:rPr>
          <w:rFonts w:ascii="Times New Roman"/>
          <w:b/>
          <w:sz w:val="20"/>
        </w:rPr>
        <w:t>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01-06 Describe new and evolving marketing practices.</w:t>
      </w:r>
      <w:r>
        <w:rPr>
          <w:rFonts w:ascii="Times New Roman"/>
          <w:sz w:val="20"/>
        </w:rPr>
        <w:br/>
        <w:t>Topic : 01-19 Marketing Regulations and Ethical Considerations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121)</w:t>
      </w:r>
      <w:r>
        <w:rPr>
          <w:rFonts w:ascii="Times New Roman"/>
          <w:b/>
          <w:sz w:val="24"/>
        </w:rPr>
        <w:tab/>
      </w:r>
      <w:r>
        <w:rPr>
          <w:rFonts w:ascii="Times New Roman"/>
          <w:color w:val="000000"/>
          <w:sz w:val="24"/>
        </w:rPr>
        <w:t>New laws protectin</w:t>
      </w:r>
      <w:r>
        <w:rPr>
          <w:rFonts w:ascii="Times New Roman"/>
          <w:color w:val="000000"/>
          <w:sz w:val="24"/>
        </w:rPr>
        <w:t>g consumers' rights to privacy and related strict guidelines are important issues for marketers.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121)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Easy</w:t>
      </w:r>
      <w:r>
        <w:rPr>
          <w:rFonts w:ascii="Times New Roman"/>
          <w:sz w:val="20"/>
        </w:rPr>
        <w:br/>
        <w:t>Learning Objective : 01</w:t>
      </w:r>
      <w:r>
        <w:rPr>
          <w:rFonts w:ascii="Times New Roman"/>
          <w:sz w:val="20"/>
        </w:rPr>
        <w:t>-06 Describe new and evolving marketing practices.</w:t>
      </w:r>
      <w:r>
        <w:rPr>
          <w:rFonts w:ascii="Times New Roman"/>
          <w:sz w:val="20"/>
        </w:rPr>
        <w:br/>
        <w:t>Topic : 01-19 Marketing Regulations and Ethical Considerations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b/>
          <w:sz w:val="24"/>
        </w:rPr>
        <w:lastRenderedPageBreak/>
        <w:t>122)</w:t>
      </w:r>
      <w:r>
        <w:rPr>
          <w:rFonts w:ascii="Times New Roman"/>
          <w:b/>
          <w:sz w:val="24"/>
        </w:rPr>
        <w:tab/>
      </w:r>
      <w:r>
        <w:rPr>
          <w:rFonts w:ascii="Times New Roman"/>
          <w:sz w:val="24"/>
        </w:rPr>
        <w:t>Typical entry-level positions in marketing include: marketing coordinators, marketing analysts, marketing assistants, sale</w:t>
      </w:r>
      <w:r>
        <w:rPr>
          <w:rFonts w:ascii="Times New Roman"/>
          <w:sz w:val="24"/>
        </w:rPr>
        <w:t>s representatives, and account coordinators.</w:t>
      </w:r>
    </w:p>
    <w:p w:rsidR="00B06CCD" w:rsidRDefault="00CB1C64">
      <w:pPr>
        <w:keepNext/>
        <w:keepLines/>
        <w:jc w:val="right"/>
        <w:sectPr w:rsidR="00B06CCD">
          <w:type w:val="continuous"/>
          <w:pgSz w:w="12240" w:h="15840"/>
          <w:pgMar w:top="1440" w:right="1440" w:bottom="1440" w:left="1440" w:header="720" w:footer="720" w:gutter="0"/>
          <w:cols w:space="720"/>
          <w:docGrid w:linePitch="360"/>
        </w:sectPr>
      </w:pPr>
      <w:r>
        <w:rPr>
          <w:rFonts w:ascii="Times New Roman"/>
          <w:sz w:val="24"/>
        </w:rPr>
        <w:lastRenderedPageBreak/>
        <w:t>122) ______</w:t>
      </w:r>
    </w:p>
    <w:p w:rsidR="00B06CCD" w:rsidRDefault="00CB1C64">
      <w:pPr>
        <w:keepNext/>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01-01 Explain the role of marketing in an organization and the importance of mee</w:t>
      </w:r>
      <w:r>
        <w:rPr>
          <w:rFonts w:ascii="Times New Roman"/>
          <w:sz w:val="20"/>
        </w:rPr>
        <w:br/>
        <w:t xml:space="preserve">Bloom's : </w:t>
      </w:r>
      <w:r>
        <w:rPr>
          <w:rFonts w:ascii="Times New Roman"/>
          <w:sz w:val="20"/>
        </w:rPr>
        <w:t>Remember</w:t>
      </w:r>
      <w:r>
        <w:rPr>
          <w:rFonts w:ascii="Times New Roman"/>
          <w:sz w:val="20"/>
        </w:rPr>
        <w:br/>
        <w:t>Difficulty : Easy</w:t>
      </w:r>
      <w:r>
        <w:rPr>
          <w:rFonts w:ascii="Times New Roman"/>
          <w:sz w:val="20"/>
        </w:rPr>
        <w:br/>
        <w:t>Topic : 01-20 Marketing Careers</w:t>
      </w:r>
      <w:r>
        <w:rPr>
          <w:rFonts w:ascii="Times New Roman"/>
          <w:sz w:val="20"/>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b/>
          <w:sz w:val="36"/>
        </w:rPr>
        <w:lastRenderedPageBreak/>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The marketers' ultimate objective in a company is to drive profits.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2)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 xml:space="preserve">Successful marketing is focused on customer </w:t>
      </w:r>
      <w:r>
        <w:rPr>
          <w:rFonts w:ascii="Times New Roman"/>
          <w:sz w:val="32"/>
        </w:rPr>
        <w:t>needs and wants and on developing programs that engage consumers and inspire customer loyalty.</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3)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Marketers must be able to communicate a clear,customervalueproposition, which conveys the unique combination of benefits received by targeted con</w:t>
      </w:r>
      <w:r>
        <w:rPr>
          <w:rFonts w:ascii="Times New Roman" w:hAnsi="Times New Roman"/>
          <w:color w:val="000000"/>
          <w:sz w:val="32"/>
        </w:rPr>
        <w:t>sumers that will satisfy their needs.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4)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Walmart's customer value proposition can be clearly described as "everyday low prices for a broad range of products that are always in stock in convenient locations.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5) C</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 xml:space="preserve">A target market can </w:t>
      </w:r>
      <w:r>
        <w:rPr>
          <w:rFonts w:ascii="Times New Roman"/>
          <w:sz w:val="32"/>
        </w:rPr>
        <w:t>be formally defined as the specific group of existing and potential consumers to which marketers direct their marketing efforts.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6)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A target market can be formally defined as the specific group of existing and potential consumers to which mark</w:t>
      </w:r>
      <w:r>
        <w:rPr>
          <w:rFonts w:ascii="Times New Roman"/>
          <w:sz w:val="32"/>
        </w:rPr>
        <w:t>eters direct their marketing efforts.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7)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A target market can be formally defined as the specific group of existing and potential consumers to which marketers direct their marketing efforts.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8)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 xml:space="preserve">A target market can be formally </w:t>
      </w:r>
      <w:r>
        <w:rPr>
          <w:rFonts w:ascii="Times New Roman"/>
          <w:sz w:val="32"/>
        </w:rPr>
        <w:t>defined as the specific group of existing and potential consumers to which marketers direct their marketing efforts.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9) C</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The target must be a potential or current purchaser, and not necessarily a user.</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10) C</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The elements of themarket</w:t>
      </w:r>
      <w:r>
        <w:rPr>
          <w:rFonts w:ascii="Times New Roman" w:hAnsi="Times New Roman"/>
          <w:color w:val="000000"/>
          <w:sz w:val="32"/>
        </w:rPr>
        <w:t>ingmix—known as the 4 Ps: product, price, place, and promotion—are all controllable factors that need to be carefully managed.</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11)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The elements of themarketingmix—known as the 4 Ps: product, price, place, and promotion—are all controllable fac</w:t>
      </w:r>
      <w:r>
        <w:rPr>
          <w:rFonts w:ascii="Times New Roman" w:hAnsi="Times New Roman"/>
          <w:color w:val="000000"/>
          <w:sz w:val="32"/>
        </w:rPr>
        <w:t>tors that need to be carefully managed.</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12)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Creating products with added value is often achieved through a combination of (1) product design, (2) pricing strategies, and (3) service elements.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13)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A target market can be formally de</w:t>
      </w:r>
      <w:r>
        <w:rPr>
          <w:rFonts w:ascii="Times New Roman" w:hAnsi="Times New Roman"/>
          <w:color w:val="000000"/>
          <w:sz w:val="32"/>
        </w:rPr>
        <w:t>fined as the specific group of existing and potential consumers to which marketers direct their marketing efforts. In this case, children and adults are Roxta's target market.</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14)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Place: The way in which your product gets to the consumer, incl</w:t>
      </w:r>
      <w:r>
        <w:rPr>
          <w:rFonts w:ascii="Times New Roman" w:hAnsi="Times New Roman"/>
          <w:color w:val="000000"/>
          <w:sz w:val="32"/>
        </w:rPr>
        <w:t>uding the distribution channels, retail formats, and merchandising used to sell a product. In this scenario, place reflects Roxta's decision to sell Big Bear Candy at the cash counters and Dark Coffee Sticks on the shelves.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15)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 xml:space="preserve">Promotion: The </w:t>
      </w:r>
      <w:r>
        <w:rPr>
          <w:rFonts w:ascii="Times New Roman"/>
          <w:sz w:val="32"/>
        </w:rPr>
        <w:t>tools needed to communicate with consumers about a product, including advertising, public relations, sales promotion, direct response, event marketing, sponsorship, online approaches, and personal selling.</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16)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The elements of themarketingmix—k</w:t>
      </w:r>
      <w:r>
        <w:rPr>
          <w:rFonts w:ascii="Times New Roman" w:hAnsi="Times New Roman"/>
          <w:color w:val="000000"/>
          <w:sz w:val="32"/>
        </w:rPr>
        <w:t>nown as the 4 Ps: product, price, place, and promotion—are all controllable factors that need to be carefully managed by marketers to ensure that they are well-coordinated and that each appeals to the distinct characteristics of the target market.</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17)</w:t>
      </w:r>
      <w:r>
        <w:rPr>
          <w:rFonts w:ascii="Times New Roman"/>
          <w:sz w:val="32"/>
        </w:rPr>
        <w:t xml:space="preserve">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Agood is a product that is tangible—you can touch it and hold it.</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18) C</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Promotion: The tools needed to communicate with consumers about a product, including advertising, public relations, sales promotion, direct response, event marketin</w:t>
      </w:r>
      <w:r>
        <w:rPr>
          <w:rFonts w:ascii="Times New Roman" w:hAnsi="Times New Roman"/>
          <w:color w:val="000000"/>
          <w:sz w:val="32"/>
        </w:rPr>
        <w:t>g, sponsorship, online approaches, and personal selling.</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19)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Promotion: The tools needed to communicate with consumers about a product, including advertising, public relations, sales promotion, direct response, event marketing, sponsorship, on</w:t>
      </w:r>
      <w:r>
        <w:rPr>
          <w:rFonts w:ascii="Times New Roman"/>
          <w:sz w:val="32"/>
        </w:rPr>
        <w:t>line approaches, and personal selling.</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20)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Product: All the attributes that make up a good, a service, or an idea to satisfy the customer need, including product design, features, colour, packaging, warranty, and service levels.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21)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Product: All the attributes that make up a good, a service, or an idea to satisfy the customer need, including product design, features, colour, packaging, warranty, and service levels.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22) C</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Promotion: The tools needed to communicate with</w:t>
      </w:r>
      <w:r>
        <w:rPr>
          <w:rFonts w:ascii="Times New Roman" w:hAnsi="Times New Roman"/>
          <w:color w:val="000000"/>
          <w:sz w:val="32"/>
        </w:rPr>
        <w:t xml:space="preserve"> consumers about a product, including advertising, public relations, sales promotion, direct response, event marketing, sponsorship, online approaches, and personal selling.</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23) C</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Promotion: The tools needed to communicate with consumers about a</w:t>
      </w:r>
      <w:r>
        <w:rPr>
          <w:rFonts w:ascii="Times New Roman" w:hAnsi="Times New Roman"/>
          <w:color w:val="000000"/>
          <w:sz w:val="32"/>
        </w:rPr>
        <w:t xml:space="preserve"> product, including advertising, public relations, sales promotion, direct response, event marketing, sponsorship, online approaches, and personal selling.</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24)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Price: What is exchanged for a product, including the expected regular retail or sa</w:t>
      </w:r>
      <w:r>
        <w:rPr>
          <w:rFonts w:ascii="Times New Roman" w:hAnsi="Times New Roman"/>
          <w:color w:val="000000"/>
          <w:sz w:val="32"/>
        </w:rPr>
        <w:t>le price; which in this case is the viewer's donation to the art gallery.</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25)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Price: What is exchanged for a product, including the expected regular retail or sale price. In this case, the unwrapped toy is the price of the winter concert.</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26) C</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Place: The way in which your product gets to the consumer, including the distribution channels, retail formats, and merchandising used to sell a product. In this case, the newspaper carrier throwing the paper on the front porch refers to the p</w:t>
      </w:r>
      <w:r>
        <w:rPr>
          <w:rFonts w:ascii="Times New Roman" w:hAnsi="Times New Roman"/>
          <w:color w:val="000000"/>
          <w:sz w:val="32"/>
        </w:rPr>
        <w:t>lace element of the marketing mix.</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27)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Place: The way in which your product gets to the consumer, including the distribution channels, retail formats, and merchandising used to sell a product. In this case, the vending machine is the place ele</w:t>
      </w:r>
      <w:r>
        <w:rPr>
          <w:rFonts w:ascii="Times New Roman"/>
          <w:sz w:val="32"/>
        </w:rPr>
        <w:t>ment of the marketing mix.</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28)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Themarketingprocess involves (1) identifying consumer needs, (2) managing the marketing mix to meet these needs, and (3) reaching potential consumers or the market.</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29)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Exchange is the trade of thing</w:t>
      </w:r>
      <w:r>
        <w:rPr>
          <w:rFonts w:ascii="Times New Roman"/>
          <w:sz w:val="32"/>
        </w:rPr>
        <w:t>s of value between buyers and sellers so that each benefits.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30)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Themarketingprocess involves (1) identifying consumer needs, (2) managing the marketing mix to meet these needs, and (3) reaching potential consumers or the market.</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31)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Formally,marketing is described as the process through which goods and services move from concept to the customer'.</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32)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It includes the coordination of four elements called the 4 Ps of marketing, to identify, select, and develop a produc</w:t>
      </w:r>
      <w:r>
        <w:rPr>
          <w:rFonts w:ascii="Times New Roman" w:hAnsi="Times New Roman"/>
          <w:color w:val="000000"/>
          <w:sz w:val="32"/>
        </w:rPr>
        <w:t>t; determine its price; select a distribution channel to reach a customer's place; and develop and implement a promotional strategy.</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33) C</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Marketers are ultimately responsible for generating company profits (or revenues and support for nonprofit</w:t>
      </w:r>
      <w:r>
        <w:rPr>
          <w:rFonts w:ascii="Times New Roman"/>
          <w:sz w:val="32"/>
        </w:rPr>
        <w:t xml:space="preserve"> organizations), and marketing programs are designed with this end in mind.</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34)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Agood is a product that is tangible—you can touch it.</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35)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Aservice is an intangible product you cannot touch. In this case, legal advice is intangible</w:t>
      </w:r>
      <w:r>
        <w:rPr>
          <w:rFonts w:ascii="Times New Roman" w:hAnsi="Times New Roman"/>
          <w:color w:val="000000"/>
          <w:sz w:val="32"/>
        </w:rPr>
        <w:t>.</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36)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A service is an intangible product you cannot touch. In this case, professional landscaping a front yard.</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37)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An idea is a concept that typically looks for support.</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38)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The termmarket is used in marketing to </w:t>
      </w:r>
      <w:r>
        <w:rPr>
          <w:rFonts w:ascii="Times New Roman" w:hAnsi="Times New Roman"/>
          <w:color w:val="000000"/>
          <w:sz w:val="32"/>
        </w:rPr>
        <w:t>describe potential consumers who have both the willingness and the ability to buy a product.</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39)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Up until the 1930s, businesses were in the production orientation stage. This stage focused on manufacturing, which until the Industrial Revolutio</w:t>
      </w:r>
      <w:r>
        <w:rPr>
          <w:rFonts w:ascii="Times New Roman"/>
          <w:sz w:val="32"/>
        </w:rPr>
        <w:t>n, was not a widespread phenomenon.</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40)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The production orientation stage focused on manufacturing, which until the industrial revolution was not a widespread phenomenon. Manufactured goods tended to sell, regardless of their quality, because t</w:t>
      </w:r>
      <w:r>
        <w:rPr>
          <w:rFonts w:ascii="Times New Roman"/>
          <w:sz w:val="32"/>
        </w:rPr>
        <w:t>hey were in short supply. Consumer needs were not a priority.</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41) C</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The market had become more competitive, production had become more efficient, and products were in abundance. Companies started to hard-sell to make a profit, and consumer needs</w:t>
      </w:r>
      <w:r>
        <w:rPr>
          <w:rFonts w:ascii="Times New Roman"/>
          <w:sz w:val="32"/>
        </w:rPr>
        <w:t xml:space="preserve"> were still not a major consideration.</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42)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Thesalesorientation stage focused on selling as many products as possible. Companies started to hard-sell to make a profit.</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43) C</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The second stage, from the 1930s to the 1960s, was the sale</w:t>
      </w:r>
      <w:r>
        <w:rPr>
          <w:rFonts w:ascii="Times New Roman"/>
          <w:sz w:val="32"/>
        </w:rPr>
        <w:t>s orientation stage. This stage focused on selling as many products as possible. The market had become more competitive, production had become more efficient, and products were in abundance.</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44)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The marketing orientation stage focuses on the i</w:t>
      </w:r>
      <w:r>
        <w:rPr>
          <w:rFonts w:ascii="Times New Roman" w:hAnsi="Times New Roman"/>
          <w:color w:val="000000"/>
          <w:sz w:val="32"/>
        </w:rPr>
        <w:t>dea that an organization should strive to satisfy the needs of consumers while also trying to achieve an organization's goals.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45)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The marketing orientation stage focuses on the idea that an organization should strive to satisfy the needs of </w:t>
      </w:r>
      <w:r>
        <w:rPr>
          <w:rFonts w:ascii="Times New Roman" w:hAnsi="Times New Roman"/>
          <w:color w:val="000000"/>
          <w:sz w:val="32"/>
        </w:rPr>
        <w:t>consumers while also trying to achieve an organization's goals.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46)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The marketing concept stage focuses on the idea that an organization should strive to satisfy the needs of consumers while also trying to achieve an organization's goals. The </w:t>
      </w:r>
      <w:r>
        <w:rPr>
          <w:rFonts w:ascii="Times New Roman" w:hAnsi="Times New Roman"/>
          <w:color w:val="000000"/>
          <w:sz w:val="32"/>
        </w:rPr>
        <w:t>marketing orientation stage follows this idea.</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47)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An organization that has a marketing orientation focuses its efforts on continuously collecting information about customers' needs, sharing this information across departments, and using it to</w:t>
      </w:r>
      <w:r>
        <w:rPr>
          <w:rFonts w:ascii="Times New Roman" w:hAnsi="Times New Roman"/>
          <w:color w:val="000000"/>
          <w:sz w:val="32"/>
        </w:rPr>
        <w:t xml:space="preserve"> create customer value.</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48)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These approaches emphasize customer retention and ongoing customer satisfaction rather than short-term transaction.</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49)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Formally, CRM is defined as the process of building and developing long-term custo</w:t>
      </w:r>
      <w:r>
        <w:rPr>
          <w:rFonts w:ascii="Times New Roman"/>
          <w:sz w:val="32"/>
        </w:rPr>
        <w:t>mer relationships by delivering customer value and satisfaction.</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50) C</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Therelationshipmarketing stage sees organizations considering the lifetime value of their customers and striving to offer better services, along with higher-quality products </w:t>
      </w:r>
      <w:r>
        <w:rPr>
          <w:rFonts w:ascii="Times New Roman" w:hAnsi="Times New Roman"/>
          <w:color w:val="000000"/>
          <w:sz w:val="32"/>
        </w:rPr>
        <w:t>to encourage long-term relationships with customers.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51)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 xml:space="preserve">Formally, CRM is defined as the process of building and developing long-term customer relationships by delivering customer value and satisfaction. Traveler Ltd. carefully uses </w:t>
      </w:r>
      <w:r>
        <w:rPr>
          <w:rFonts w:ascii="Times New Roman"/>
          <w:sz w:val="32"/>
        </w:rPr>
        <w:t>information on customer interests to develop relationships with customers and retain their loyalty.</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52)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CSR is a concept where organizations voluntarily consider the well-being of society and the environment by taking responsibility for how th</w:t>
      </w:r>
      <w:r>
        <w:rPr>
          <w:rFonts w:ascii="Times New Roman"/>
          <w:sz w:val="32"/>
        </w:rPr>
        <w:t>eir businesses impact consumers, customers, suppliers, employees, shareholders, communities, the environment, and society in general.</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53)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customerrelationshipmanagementis rooted in the knowledge that it is less expensive to service and maintai</w:t>
      </w:r>
      <w:r>
        <w:rPr>
          <w:rFonts w:ascii="Times New Roman" w:hAnsi="Times New Roman"/>
          <w:color w:val="000000"/>
          <w:sz w:val="32"/>
        </w:rPr>
        <w:t>n current customers than to constantly acquire new ones.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54)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Formally, CRM is defined as the process of building and developing long-term customer relationships by delivering customer value and satisfaction.</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55)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Formally, CRM is d</w:t>
      </w:r>
      <w:r>
        <w:rPr>
          <w:rFonts w:ascii="Times New Roman"/>
          <w:sz w:val="32"/>
        </w:rPr>
        <w:t>efined as the process of building and developing long-term customer relationships by delivering customer value and satisfaction.</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56)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Formally, CRM is defined as the process of building and developing long-term customer relationships by deliver</w:t>
      </w:r>
      <w:r>
        <w:rPr>
          <w:rFonts w:ascii="Times New Roman"/>
          <w:sz w:val="32"/>
        </w:rPr>
        <w:t>ing customer value and satisfaction.</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57) C</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Formally, CRM is defined as the process of building and developing long-term customer relationships by delivering customer value and satisfaction.</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58)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CSR is a concept where organizations v</w:t>
      </w:r>
      <w:r>
        <w:rPr>
          <w:rFonts w:ascii="Times New Roman"/>
          <w:sz w:val="32"/>
        </w:rPr>
        <w:t>oluntarily consider the well-being of society and the environment by taking responsibility for how their businesses impact consumers, customers, suppliers, employees, shareholders, communities, the environment, and society in general.</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59)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Corp</w:t>
      </w:r>
      <w:r>
        <w:rPr>
          <w:rFonts w:ascii="Times New Roman" w:hAnsi="Times New Roman"/>
          <w:color w:val="000000"/>
          <w:sz w:val="32"/>
        </w:rPr>
        <w:t>orate social responsibility (CSR) explains Pfizer's actions. CSR is a concept where organizations voluntarily consider the well-being of society and the environment by taking responsibility for how their businesses impact consumers, customers, suppliers, e</w:t>
      </w:r>
      <w:r>
        <w:rPr>
          <w:rFonts w:ascii="Times New Roman" w:hAnsi="Times New Roman"/>
          <w:color w:val="000000"/>
          <w:sz w:val="32"/>
        </w:rPr>
        <w:t>mployees, shareholders, communities, the environment, and society in general.</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60)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 xml:space="preserve">CSR is a concept where organizations voluntarily consider the well-being of society and the environment by taking responsibility for how their businesses impact </w:t>
      </w:r>
      <w:r>
        <w:rPr>
          <w:rFonts w:ascii="Times New Roman"/>
          <w:sz w:val="32"/>
        </w:rPr>
        <w:t>consumers, customers, suppliers, employees, shareholders, communities, the environment, and society in general.</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61)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CSR is a concept where organizations voluntarily consider the well-being of society by taking responsibility for how their busi</w:t>
      </w:r>
      <w:r>
        <w:rPr>
          <w:rFonts w:ascii="Times New Roman"/>
          <w:sz w:val="32"/>
        </w:rPr>
        <w:t>nesses impact consumers, customers, suppliers, employees, shareholders, communities, the environment, and society in general.</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62)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It is commonplace to now see marketing initiatives that focus on the consumer and the well-being of society and t</w:t>
      </w:r>
      <w:r>
        <w:rPr>
          <w:rFonts w:ascii="Times New Roman" w:hAnsi="Times New Roman"/>
          <w:color w:val="000000"/>
          <w:sz w:val="32"/>
        </w:rPr>
        <w:t>he environment, an approach described as thesocietalmarketingconcept.</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63)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The marketing community is also putting an increased focus on the well-being of society and the environment. It is commonplace to now see marketing programs include a co</w:t>
      </w:r>
      <w:r>
        <w:rPr>
          <w:rFonts w:ascii="Times New Roman"/>
          <w:sz w:val="32"/>
        </w:rPr>
        <w:t>mponent that addresses these needs, an approach described as the societal marketing concept.</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64)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The marketing community is also putting an increased focus on the well-being of society and the environment. It is commonplace to now see marketin</w:t>
      </w:r>
      <w:r>
        <w:rPr>
          <w:rFonts w:ascii="Times New Roman"/>
          <w:sz w:val="32"/>
        </w:rPr>
        <w:t>g programs include a component that addresses these needs, an approach described as the societal marketing concept.</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65) C</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Digital marketing is an approach that uses electronic means to reach consumers, whether this be through computers, gaming d</w:t>
      </w:r>
      <w:r>
        <w:rPr>
          <w:rFonts w:ascii="Times New Roman"/>
          <w:sz w:val="32"/>
        </w:rPr>
        <w:t>evices, out-of-home electronic screens, or mobile devices such as smartphones and tablets.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66)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The concept ofcontentmarketingis when brands or companies publish blogs, investing in resources to produce unique content and paying for </w:t>
      </w:r>
      <w:r>
        <w:rPr>
          <w:rFonts w:ascii="Times New Roman" w:hAnsi="Times New Roman"/>
          <w:color w:val="000000"/>
          <w:sz w:val="32"/>
        </w:rPr>
        <w:t>content-related ads.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67) C</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Mobilemarketing is a major disruption that continues to intensify.</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68) C</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Retail and entertainment lead the way in innovative use of mobile.</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69) C</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Experientialmarketing is an approach where </w:t>
      </w:r>
      <w:r>
        <w:rPr>
          <w:rFonts w:ascii="Times New Roman" w:hAnsi="Times New Roman"/>
          <w:color w:val="000000"/>
          <w:sz w:val="32"/>
        </w:rPr>
        <w:t>marketers create fun and memorable opportunities for consumers to directly interact with a brand.</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70)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Micro-influencers have found their niche in social media marketing to convert leads, connect with audience members, and boost brand awareness</w:t>
      </w:r>
      <w:r>
        <w:rPr>
          <w:rFonts w:ascii="Times New Roman"/>
          <w:sz w:val="32"/>
        </w:rPr>
        <w:t>.</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71)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Experiential marketing is an approach where marketers create fun and memorable opportunities for consumers to directly interact with a brand.</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72)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Experientialmarketing is an approach where marketers create fun and memorable </w:t>
      </w:r>
      <w:r>
        <w:rPr>
          <w:rFonts w:ascii="Times New Roman" w:hAnsi="Times New Roman"/>
          <w:color w:val="000000"/>
          <w:sz w:val="32"/>
        </w:rPr>
        <w:t>opportunities for consumers to directly interact with a brand.</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73) D</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Seven Eleven has adopted experiential marketing. Experiential marketing is an approach where marketers create fun and memorable opportunities for consumers to directly interact</w:t>
      </w:r>
      <w:r>
        <w:rPr>
          <w:rFonts w:ascii="Times New Roman"/>
          <w:sz w:val="32"/>
        </w:rPr>
        <w:t xml:space="preserve"> with a brand.</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74) A</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The intent of partnership marketing is to create formal associations between brands that will result in incremental business for both brands that could not have been achieved separately. In this scenario, Seven Eleven has ad</w:t>
      </w:r>
      <w:r>
        <w:rPr>
          <w:rFonts w:ascii="Times New Roman"/>
          <w:sz w:val="32"/>
        </w:rPr>
        <w:t>opted partnership marketing with movieonline.com.</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75)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Partnership marketing, also referred to as affinity marketing, is rooted in the idea that brands with similar customers can combine marketing expertise and use each other's strengths to bui</w:t>
      </w:r>
      <w:r>
        <w:rPr>
          <w:rFonts w:ascii="Times New Roman" w:hAnsi="Times New Roman"/>
          <w:color w:val="000000"/>
          <w:sz w:val="32"/>
        </w:rPr>
        <w:t>ld brand awareness and incremental revenue streams among a larger audience.</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76) B</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Metrics and analytics software can measure and track online sales activity and drill down into the origin of each sale.</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77) The customer value proposition con</w:t>
      </w:r>
      <w:r>
        <w:rPr>
          <w:rFonts w:ascii="Times New Roman"/>
          <w:sz w:val="32"/>
        </w:rPr>
        <w:t>veys the unique combination of benefits received by targeted consumers that will satisfy their needs. Customer value is the unique combination of benefits received by targeted consumers that includes quality, price, convenience, delivery, and both before-s</w:t>
      </w:r>
      <w:r>
        <w:rPr>
          <w:rFonts w:ascii="Times New Roman"/>
          <w:sz w:val="32"/>
        </w:rPr>
        <w:t>ale and after-sale service.</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78) Students' examples may vary.</w:t>
      </w:r>
      <w:r>
        <w:br/>
      </w:r>
      <w:r>
        <w:br/>
      </w:r>
      <w:r>
        <w:rPr>
          <w:rFonts w:ascii="Times New Roman" w:hAnsi="Times New Roman"/>
          <w:color w:val="000000"/>
          <w:sz w:val="32"/>
        </w:rPr>
        <w:t>A target market can be formally defined as the specific group of existing and potential consumers to which marketers direct their marketing efforts. Marketing efforts are geared to appeal t</w:t>
      </w:r>
      <w:r>
        <w:rPr>
          <w:rFonts w:ascii="Times New Roman" w:hAnsi="Times New Roman"/>
          <w:color w:val="000000"/>
          <w:sz w:val="32"/>
        </w:rPr>
        <w:t>o a product's specific target market, ensuring that each element of the marketing mix appeals to the characteristics of the target group. For example, the target market for candies will most likely be children.</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79) 1) Identify consumer needs</w:t>
      </w:r>
      <w:r>
        <w:br/>
      </w:r>
      <w:r>
        <w:br/>
      </w:r>
      <w:r>
        <w:rPr>
          <w:rFonts w:ascii="Times New Roman" w:hAnsi="Times New Roman"/>
          <w:color w:val="000000"/>
          <w:sz w:val="32"/>
        </w:rPr>
        <w:t>2) Manag</w:t>
      </w:r>
      <w:r>
        <w:rPr>
          <w:rFonts w:ascii="Times New Roman" w:hAnsi="Times New Roman"/>
          <w:color w:val="000000"/>
          <w:sz w:val="32"/>
        </w:rPr>
        <w:t>e the marketing mix to meet these needs</w:t>
      </w:r>
      <w:r>
        <w:br/>
      </w:r>
      <w:r>
        <w:br/>
      </w:r>
      <w:r>
        <w:rPr>
          <w:rFonts w:ascii="Times New Roman" w:hAnsi="Times New Roman"/>
          <w:color w:val="000000"/>
          <w:sz w:val="32"/>
        </w:rPr>
        <w:t>3) reaching potential consumers or the market</w:t>
      </w:r>
      <w:r>
        <w:br/>
      </w:r>
      <w:r>
        <w:rPr>
          <w:rFonts w:ascii="Times New Roman" w:hAnsi="Times New Roman"/>
          <w:color w:val="000000"/>
          <w:sz w:val="32"/>
        </w:rPr>
        <w:t>Throughout the cycle, marketers constantly evaluate program success, recommending and implementing changes to strengthen efforts.</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80) Often students believe marketi</w:t>
      </w:r>
      <w:r>
        <w:rPr>
          <w:rFonts w:ascii="Times New Roman" w:hAnsi="Times New Roman"/>
          <w:color w:val="000000"/>
          <w:sz w:val="32"/>
        </w:rPr>
        <w:t>ng only consists of television commercials and advertising. In fact, marketers' ultimate objectives are to drive profits for a company, or if working in the nonprofit sector, to generate revenue and support to fund programs and run operations. Only one asp</w:t>
      </w:r>
      <w:r>
        <w:rPr>
          <w:rFonts w:ascii="Times New Roman" w:hAnsi="Times New Roman"/>
          <w:color w:val="000000"/>
          <w:sz w:val="32"/>
        </w:rPr>
        <w:t>ect of marketing revolves around promotion, with all other elements—including product, price, and place—required to maximize profitability or generate revenue.</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81) Students' examples may vary.</w:t>
      </w:r>
      <w:r>
        <w:br/>
      </w:r>
      <w:r>
        <w:br/>
      </w:r>
      <w:r>
        <w:rPr>
          <w:rFonts w:ascii="Times New Roman" w:hAnsi="Times New Roman"/>
          <w:color w:val="000000"/>
          <w:sz w:val="32"/>
        </w:rPr>
        <w:t>Exchange is the trade of things of value between buyers a</w:t>
      </w:r>
      <w:r>
        <w:rPr>
          <w:rFonts w:ascii="Times New Roman" w:hAnsi="Times New Roman"/>
          <w:color w:val="000000"/>
          <w:sz w:val="32"/>
        </w:rPr>
        <w:t>nd sellers so that each&amp;#160; benefits. In simple terms, the trade is money for a product or service. However, there is more to exchange than just money—customers may provide referrals to a tutoring service or to a fitness club in return for discounts or a</w:t>
      </w:r>
      <w:r>
        <w:rPr>
          <w:rFonts w:ascii="Times New Roman" w:hAnsi="Times New Roman"/>
          <w:color w:val="000000"/>
          <w:sz w:val="32"/>
        </w:rPr>
        <w:t>dditional services. A consumer may volunteer time with a nonprofit organization such as the Heart and Stroke Foundation, which in return may satisfy the consumer's need to support the cause.</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82) Students' examples may vary.</w:t>
      </w:r>
      <w:r>
        <w:br/>
      </w:r>
      <w:r>
        <w:br/>
      </w:r>
      <w:r>
        <w:rPr>
          <w:rFonts w:ascii="Times New Roman" w:hAnsi="Times New Roman"/>
          <w:color w:val="000000"/>
          <w:sz w:val="32"/>
        </w:rPr>
        <w:t>A good is a product you ca</w:t>
      </w:r>
      <w:r>
        <w:rPr>
          <w:rFonts w:ascii="Times New Roman" w:hAnsi="Times New Roman"/>
          <w:color w:val="000000"/>
          <w:sz w:val="32"/>
        </w:rPr>
        <w:t>n touch and own. Example: a pair of running shoes. A service is an intangible product you cannot touch. It does not result in something you can take home. Example: a physiotherapy session. An idea is a concept that typically looks for your support. Example</w:t>
      </w:r>
      <w:r>
        <w:rPr>
          <w:rFonts w:ascii="Times New Roman" w:hAnsi="Times New Roman"/>
          <w:color w:val="000000"/>
          <w:sz w:val="32"/>
        </w:rPr>
        <w:t>: Earth Hour encouraging Canadians to turn off their lights for one hour.</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83) Formally, marketing is described as the process through which goods and services move from concept to the customer. It includes the coordination of four elements called the </w:t>
      </w:r>
      <w:r>
        <w:rPr>
          <w:rFonts w:ascii="Times New Roman" w:hAnsi="Times New Roman"/>
          <w:color w:val="000000"/>
          <w:sz w:val="32"/>
        </w:rPr>
        <w:t>4 Ps of marketing, to identify, select, and develop a product; determine its price; select a distribution channel to reach a customer's place; and develop and implement a promotional strategy</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 xml:space="preserve">84) The production orientation stage focused on </w:t>
      </w:r>
      <w:r>
        <w:rPr>
          <w:rFonts w:ascii="Times New Roman"/>
          <w:sz w:val="32"/>
        </w:rPr>
        <w:t>manufacturing, which until the industrial revolution was not a widespread phenomenon. Manufactured goods tended to sell, regardless of their quality, because they were in short supply. Consumer needs were not a priority.</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85) The marketing orientation </w:t>
      </w:r>
      <w:r>
        <w:rPr>
          <w:rFonts w:ascii="Times New Roman" w:hAnsi="Times New Roman"/>
          <w:color w:val="000000"/>
          <w:sz w:val="32"/>
        </w:rPr>
        <w:t>stage focuses on the idea that an organization should strive to satisfy the needs of consumers while also trying to achieve an organization's goals. An organization that has a marketing orientation focuses its efforts on continuously collecting information</w:t>
      </w:r>
      <w:r>
        <w:rPr>
          <w:rFonts w:ascii="Times New Roman" w:hAnsi="Times New Roman"/>
          <w:color w:val="000000"/>
          <w:sz w:val="32"/>
        </w:rPr>
        <w:t xml:space="preserve"> about customers' needs, sharing this information across departments, and using it to create customer value.</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86) Students' examples may vary.</w:t>
      </w:r>
      <w:r>
        <w:br/>
      </w:r>
      <w:r>
        <w:br/>
      </w:r>
      <w:r>
        <w:rPr>
          <w:rFonts w:ascii="Times New Roman" w:hAnsi="Times New Roman"/>
          <w:color w:val="000000"/>
          <w:sz w:val="32"/>
        </w:rPr>
        <w:t>Corporate social responsibility is a concept where organizations voluntarily consider the well-being of soci</w:t>
      </w:r>
      <w:r>
        <w:rPr>
          <w:rFonts w:ascii="Times New Roman" w:hAnsi="Times New Roman"/>
          <w:color w:val="000000"/>
          <w:sz w:val="32"/>
        </w:rPr>
        <w:t>ety by taking responsibility for how their business impact consumers, customers, suppliers, employees, shareholders, communities, the environment, and society in general.</w:t>
      </w:r>
      <w:r>
        <w:br/>
      </w:r>
      <w:r>
        <w:rPr>
          <w:rFonts w:ascii="Times New Roman" w:hAnsi="Times New Roman"/>
          <w:color w:val="000000"/>
          <w:sz w:val="32"/>
        </w:rPr>
        <w:t>Marketing programs are beginning to include a component that addresses these needs, a</w:t>
      </w:r>
      <w:r>
        <w:rPr>
          <w:rFonts w:ascii="Times New Roman" w:hAnsi="Times New Roman"/>
          <w:color w:val="000000"/>
          <w:sz w:val="32"/>
        </w:rPr>
        <w:t>n approach described as the societal marketing concept. An example is when Maxwell House coffee instituted its "Brew Some Good" marketing program, raising awareness for Habitat for Humanity.</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87) Students should identify how much easier it has become t</w:t>
      </w:r>
      <w:r>
        <w:rPr>
          <w:rFonts w:ascii="Times New Roman"/>
          <w:sz w:val="32"/>
        </w:rPr>
        <w:t>o engage potential customers through social media. It is important that they also recognize the increased ability of marketers to target specific groups and measure results quickly.</w:t>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88) FALSE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89) TRUE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90) FALSE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91) TRUE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92) TRU</w:t>
      </w:r>
      <w:r>
        <w:rPr>
          <w:rFonts w:ascii="Times New Roman"/>
          <w:sz w:val="32"/>
        </w:rPr>
        <w:t>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93) TRUE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94) FALSE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95) TRUE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96) FALSE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97) FALSE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98) TRUE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99) TRUE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100) FALSE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101) FALSE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102) TRUE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103) FALSE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104) TRUE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105) FALSE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106) TRUE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107) TRUE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 xml:space="preserve">108) </w:t>
      </w:r>
      <w:r>
        <w:rPr>
          <w:rFonts w:ascii="Times New Roman"/>
          <w:sz w:val="32"/>
        </w:rPr>
        <w:t>FALSE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109) TRUE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110) TRUE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111) FALSE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112) FALSE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113) TRUE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114) TRUE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115) FALSE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116) TRUE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117) FALSE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118) TRUE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119) FALSE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120) FALSE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121) TRUE</w:t>
      </w:r>
      <w:r>
        <w:rPr>
          <w:rFonts w:ascii="Times New Roman"/>
          <w:sz w:val="32"/>
        </w:rPr>
        <w:br/>
      </w:r>
    </w:p>
    <w:p w:rsidR="00B06CCD" w:rsidRDefault="00CB1C64">
      <w:pPr>
        <w:keepLines/>
        <w:sectPr w:rsidR="00B06CCD">
          <w:type w:val="continuous"/>
          <w:pgSz w:w="12240" w:h="15840"/>
          <w:pgMar w:top="1440" w:right="1440" w:bottom="1440" w:left="1440" w:header="720" w:footer="720" w:gutter="0"/>
          <w:cols w:space="720"/>
          <w:docGrid w:linePitch="360"/>
        </w:sectPr>
      </w:pPr>
      <w:r>
        <w:rPr>
          <w:rFonts w:ascii="Times New Roman"/>
          <w:sz w:val="32"/>
        </w:rPr>
        <w:lastRenderedPageBreak/>
        <w:t>122) TRUE</w:t>
      </w:r>
      <w:r>
        <w:rPr>
          <w:rFonts w:ascii="Times New Roman"/>
          <w:sz w:val="32"/>
        </w:rPr>
        <w:br/>
      </w:r>
    </w:p>
    <w:p w:rsidR="00CB1C64" w:rsidRDefault="00CB1C64"/>
    <w:sectPr w:rsidR="00CB1C64" w:rsidSect="00B06CCD">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C64" w:rsidRDefault="00CB1C64" w:rsidP="00B06CCD">
      <w:pPr>
        <w:spacing w:after="0" w:line="240" w:lineRule="auto"/>
      </w:pPr>
      <w:r>
        <w:separator/>
      </w:r>
    </w:p>
  </w:endnote>
  <w:endnote w:type="continuationSeparator" w:id="0">
    <w:p w:rsidR="00CB1C64" w:rsidRDefault="00CB1C64" w:rsidP="00B06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CD" w:rsidRDefault="00CB1C64">
    <w:pPr>
      <w:spacing w:after="0"/>
    </w:pP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fldSimple w:instr=" PAGE \* MERGEFORMAT ">
      <w:r w:rsidR="004C4BA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C64" w:rsidRDefault="00CB1C64">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fldSimple w:instr=" PAGE \* MERGEFORMAT "/>
    </w:p>
    <w:p w:rsidR="00CB1C64" w:rsidRDefault="00CB1C64"/>
    <w:p w:rsidR="00CB1C64" w:rsidRDefault="00CB1C64" w:rsidP="00B06CCD">
      <w:pPr>
        <w:spacing w:after="0" w:line="240" w:lineRule="auto"/>
      </w:pPr>
      <w:r>
        <w:separator/>
      </w:r>
    </w:p>
  </w:footnote>
  <w:footnote w:type="continuationSeparator" w:id="0">
    <w:p w:rsidR="00CB1C64" w:rsidRDefault="00CB1C64" w:rsidP="00B06C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06CCD"/>
    <w:rsid w:val="004C4BA9"/>
    <w:rsid w:val="00B06CCD"/>
    <w:rsid w:val="00CB1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B06CCD"/>
    <w:rPr>
      <w:color w:val="0000FF" w:themeColor="hyperlink"/>
      <w:u w:val="single"/>
    </w:rPr>
  </w:style>
  <w:style w:type="table" w:styleId="TableGrid">
    <w:name w:val="Table Grid"/>
    <w:basedOn w:val="TableNormal"/>
    <w:uiPriority w:val="59"/>
    <w:rsid w:val="00B06C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Footer">
    <w:name w:val="footer"/>
    <w:basedOn w:val="Normal"/>
    <w:link w:val="FooterChar"/>
    <w:uiPriority w:val="99"/>
    <w:semiHidden/>
    <w:unhideWhenUsed/>
    <w:rsid w:val="004C4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4BA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11627</Words>
  <Characters>66275</Characters>
  <Application>Microsoft Office Word</Application>
  <DocSecurity>0</DocSecurity>
  <Lines>552</Lines>
  <Paragraphs>155</Paragraphs>
  <ScaleCrop>false</ScaleCrop>
  <Company/>
  <LinksUpToDate>false</LinksUpToDate>
  <CharactersWithSpaces>77747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MapleLeaf</cp:lastModifiedBy>
  <cp:revision>2</cp:revision>
  <dcterms:created xsi:type="dcterms:W3CDTF">2022-06-21T16:39:00Z</dcterms:created>
  <dcterms:modified xsi:type="dcterms:W3CDTF">2022-06-21T16:41:00Z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