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Which one of the followings is NOT true about the core aspects of marketing?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can help create value</w:t>
      </w:r>
      <w:r>
        <w:rPr>
          <w:rFonts w:ascii="Times New Roman"/>
          <w:sz w:val="24"/>
        </w:rPr>
        <w:tab/>
        <w:br/>
        <w:tab/>
      </w:r>
      <w:r>
        <w:rPr>
          <w:rFonts w:ascii="Times New Roman"/>
          <w:sz w:val="24"/>
        </w:rPr>
        <w:t>B) Marketing always entails an exchange</w:t>
      </w:r>
      <w:r>
        <w:rPr>
          <w:rFonts w:ascii="Times New Roman"/>
          <w:sz w:val="24"/>
        </w:rPr>
        <w:br/>
        <w:tab/>
      </w:r>
      <w:r>
        <w:rPr>
          <w:rFonts w:ascii="Times New Roman"/>
          <w:sz w:val="24"/>
        </w:rPr>
        <w:t>C) Marketing is always performed only by an organization</w:t>
      </w:r>
      <w:r>
        <w:rPr>
          <w:rFonts w:ascii="Times New Roman"/>
          <w:sz w:val="24"/>
        </w:rPr>
        <w:br/>
        <w:tab/>
      </w:r>
      <w:r>
        <w:rPr>
          <w:rFonts w:ascii="Times New Roman"/>
          <w:sz w:val="24"/>
        </w:rPr>
        <w:t>D) Marketing is about satisfying customer needs and wants</w:t>
      </w:r>
      <w:r>
        <w:rPr>
          <w:rFonts w:ascii="Times New Roman"/>
          <w:sz w:val="24"/>
        </w:rPr>
        <w:br/>
        <w:tab/>
      </w:r>
      <w:r>
        <w:rPr>
          <w:rFonts w:ascii="Times New Roman"/>
          <w:sz w:val="24"/>
        </w:rPr>
        <w:t>E) Marketing requires product, price, place, and promotion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Topic : 01-01 What is Marketing?</w:t>
        <w:br/>
      </w:r>
      <w:r>
        <w:rPr>
          <w:rFonts w:ascii="Times New Roman"/>
          <w:sz w:val="20"/>
        </w:rPr>
        <w:t>Bloom's : Understand</w:t>
        <w:br/>
      </w:r>
      <w:r>
        <w:rPr>
          <w:rFonts w:ascii="Times New Roman"/>
          <w:sz w:val="20"/>
        </w:rPr>
        <w:t>Difficulty :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When considering basics such as food, clothing, shelter, or safety are referred to 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demands.</w:t>
      </w:r>
      <w:r>
        <w:rPr>
          <w:rFonts w:ascii="Times New Roman"/>
          <w:sz w:val="24"/>
        </w:rPr>
        <w:tab/>
        <w:br/>
        <w:tab/>
      </w:r>
      <w:r>
        <w:rPr>
          <w:rFonts w:ascii="Times New Roman"/>
          <w:sz w:val="24"/>
        </w:rPr>
        <w:t>B) wants.</w:t>
      </w:r>
      <w:r>
        <w:rPr>
          <w:rFonts w:ascii="Times New Roman"/>
          <w:sz w:val="24"/>
        </w:rPr>
        <w:br/>
        <w:tab/>
      </w:r>
      <w:r>
        <w:rPr>
          <w:rFonts w:ascii="Times New Roman"/>
          <w:sz w:val="24"/>
        </w:rPr>
        <w:t>C) exchanges.</w:t>
      </w:r>
      <w:r>
        <w:rPr>
          <w:rFonts w:ascii="Times New Roman"/>
          <w:sz w:val="24"/>
        </w:rPr>
        <w:br/>
        <w:tab/>
      </w:r>
      <w:r>
        <w:rPr>
          <w:rFonts w:ascii="Times New Roman"/>
          <w:sz w:val="24"/>
        </w:rPr>
        <w:t>D) desires.</w:t>
      </w:r>
      <w:r>
        <w:rPr>
          <w:rFonts w:ascii="Times New Roman"/>
          <w:sz w:val="24"/>
        </w:rPr>
        <w:br/>
        <w:tab/>
      </w:r>
      <w:r>
        <w:rPr>
          <w:rFonts w:ascii="Times New Roman"/>
          <w:sz w:val="24"/>
        </w:rPr>
        <w:t>E)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Topic : 01-02 Marketing Is About Satisfying Customer Needs and Wants</w:t>
        <w:br/>
      </w:r>
      <w:r>
        <w:rPr>
          <w:rFonts w:ascii="Times New Roman"/>
          <w:sz w:val="20"/>
        </w:rPr>
        <w:t>Bloom's : Remember</w:t>
        <w:br/>
      </w:r>
      <w:r>
        <w:rPr>
          <w:rFonts w:ascii="Times New Roman"/>
          <w:sz w:val="20"/>
        </w:rPr>
        <w:t>Difficulty :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The particular way in which a person chooses to satisfy the requirement for any of the basic necessities of life is a(n):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demand.</w:t>
      </w:r>
      <w:r>
        <w:rPr>
          <w:rFonts w:ascii="Times New Roman"/>
          <w:sz w:val="24"/>
        </w:rPr>
        <w:tab/>
        <w:br/>
        <w:tab/>
      </w:r>
      <w:r>
        <w:rPr>
          <w:rFonts w:ascii="Times New Roman"/>
          <w:sz w:val="24"/>
        </w:rPr>
        <w:t>B) want.</w:t>
      </w:r>
      <w:r>
        <w:rPr>
          <w:rFonts w:ascii="Times New Roman"/>
          <w:sz w:val="24"/>
        </w:rPr>
        <w:br/>
        <w:tab/>
      </w:r>
      <w:r>
        <w:rPr>
          <w:rFonts w:ascii="Times New Roman"/>
          <w:sz w:val="24"/>
        </w:rPr>
        <w:t>C) exchange.</w:t>
      </w:r>
      <w:r>
        <w:rPr>
          <w:rFonts w:ascii="Times New Roman"/>
          <w:sz w:val="24"/>
        </w:rPr>
        <w:br/>
        <w:tab/>
      </w:r>
      <w:r>
        <w:rPr>
          <w:rFonts w:ascii="Times New Roman"/>
          <w:sz w:val="24"/>
        </w:rPr>
        <w:t>D) necessity.</w:t>
      </w:r>
      <w:r>
        <w:rPr>
          <w:rFonts w:ascii="Times New Roman"/>
          <w:sz w:val="24"/>
        </w:rPr>
        <w:br/>
        <w:tab/>
      </w:r>
      <w:r>
        <w:rPr>
          <w:rFonts w:ascii="Times New Roman"/>
          <w:sz w:val="24"/>
        </w:rPr>
        <w:t>E) need.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Topic : 01-02 Marketing Is About Satisfying Customer Needs and Wants</w:t>
        <w:br/>
      </w:r>
      <w:r>
        <w:rPr>
          <w:rFonts w:ascii="Times New Roman"/>
          <w:sz w:val="20"/>
        </w:rPr>
        <w:t>Bloom's : Remember</w:t>
        <w:br/>
      </w:r>
      <w:r>
        <w:rPr>
          <w:rFonts w:ascii="Times New Roman"/>
          <w:sz w:val="20"/>
        </w:rPr>
        <w:t>Difficulty :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A non-governmental organization provides food and shelter to homeless people. Food and shelter are included in the definition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demand.</w:t>
      </w:r>
      <w:r>
        <w:rPr>
          <w:rFonts w:ascii="Times New Roman"/>
          <w:sz w:val="24"/>
        </w:rPr>
        <w:tab/>
        <w:br/>
        <w:tab/>
      </w:r>
      <w:r>
        <w:rPr>
          <w:rFonts w:ascii="Times New Roman"/>
          <w:sz w:val="24"/>
        </w:rPr>
        <w:t>B) want.</w:t>
      </w:r>
      <w:r>
        <w:rPr>
          <w:rFonts w:ascii="Times New Roman"/>
          <w:sz w:val="24"/>
        </w:rPr>
        <w:br/>
        <w:tab/>
      </w:r>
      <w:r>
        <w:rPr>
          <w:rFonts w:ascii="Times New Roman"/>
          <w:sz w:val="24"/>
        </w:rPr>
        <w:t>C) exchange.</w:t>
      </w:r>
      <w:r>
        <w:rPr>
          <w:rFonts w:ascii="Times New Roman"/>
          <w:sz w:val="24"/>
        </w:rPr>
        <w:br/>
        <w:tab/>
      </w:r>
      <w:r>
        <w:rPr>
          <w:rFonts w:ascii="Times New Roman"/>
          <w:sz w:val="24"/>
        </w:rPr>
        <w:t>D) necessity.</w:t>
      </w:r>
      <w:r>
        <w:rPr>
          <w:rFonts w:ascii="Times New Roman"/>
          <w:sz w:val="24"/>
        </w:rPr>
        <w:br/>
        <w:tab/>
      </w:r>
      <w:r>
        <w:rPr>
          <w:rFonts w:ascii="Times New Roman"/>
          <w:sz w:val="24"/>
        </w:rPr>
        <w:t>E) need.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Bloom's : Understand</w:t>
        <w:br/>
      </w:r>
      <w:r>
        <w:rPr>
          <w:rFonts w:ascii="Times New Roman"/>
          <w:sz w:val="20"/>
        </w:rPr>
        <w:t>Difficulty : Medium</w:t>
        <w:br/>
      </w:r>
      <w:r>
        <w:rPr>
          <w:rFonts w:ascii="Times New Roman"/>
          <w:sz w:val="20"/>
        </w:rPr>
        <w:t>Topic : 01-02 Marketing Is About Satisfying Customer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In the context of understanding consumer needs and wants, which of the following is true of wants?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the basic necessities, such as food, clothing, shelter, and safety.</w:t>
      </w:r>
      <w:r>
        <w:rPr>
          <w:rFonts w:ascii="Times New Roman"/>
          <w:sz w:val="24"/>
        </w:rPr>
        <w:tab/>
        <w:br/>
        <w:tab/>
      </w:r>
      <w:r>
        <w:rPr>
          <w:rFonts w:ascii="Times New Roman"/>
          <w:sz w:val="24"/>
        </w:rPr>
        <w:t>B) They are similar for all individuals.</w:t>
      </w:r>
      <w:r>
        <w:rPr>
          <w:rFonts w:ascii="Times New Roman"/>
          <w:sz w:val="24"/>
        </w:rPr>
        <w:br/>
        <w:tab/>
      </w:r>
      <w:r>
        <w:rPr>
          <w:rFonts w:ascii="Times New Roman"/>
          <w:sz w:val="24"/>
        </w:rPr>
        <w:t>C) They do not vary across cultures.</w:t>
      </w:r>
      <w:r>
        <w:rPr>
          <w:rFonts w:ascii="Times New Roman"/>
          <w:sz w:val="24"/>
        </w:rPr>
        <w:br/>
        <w:tab/>
      </w:r>
      <w:r>
        <w:rPr>
          <w:rFonts w:ascii="Times New Roman"/>
          <w:b w:val="false"/>
          <w:i w:val="false"/>
          <w:color w:val="000000"/>
          <w:sz w:val="24"/>
        </w:rPr>
        <w:t>D) They do not influence people's buying behaviour.</w:t>
      </w:r>
      <w:r>
        <w:rPr>
          <w:rFonts w:ascii="Times New Roman"/>
          <w:sz w:val="24"/>
        </w:rPr>
      </w:r>
      <w:r>
        <w:rPr>
          <w:rFonts w:ascii="Times New Roman"/>
          <w:sz w:val="24"/>
        </w:rPr>
        <w:br/>
        <w:tab/>
      </w:r>
      <w:r>
        <w:rPr>
          <w:rFonts w:ascii="Times New Roman"/>
          <w:b w:val="false"/>
          <w:i w:val="false"/>
          <w:color w:val="000000"/>
          <w:sz w:val="24"/>
        </w:rPr>
        <w:t>E) They are shaped by a person's knowledge, culture, and personality.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Bloom's : Understand</w:t>
        <w:br/>
      </w:r>
      <w:r>
        <w:rPr>
          <w:rFonts w:ascii="Times New Roman"/>
          <w:sz w:val="20"/>
        </w:rPr>
        <w:t>Difficulty : Medium</w:t>
        <w:br/>
      </w:r>
      <w:r>
        <w:rPr>
          <w:rFonts w:ascii="Times New Roman"/>
          <w:sz w:val="20"/>
        </w:rPr>
        <w:t>Topic : 01-02 Marketing Is About Satisfying Customer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Human beings require clothes to cover their bodies. Some of them may wear designer clothes, while others may pick up clothes from the flea market. This example illustrates different ways to satisfy a basic requirement of life and describes the concept of a(n):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demand.</w:t>
      </w:r>
      <w:r>
        <w:rPr>
          <w:rFonts w:ascii="Times New Roman"/>
          <w:sz w:val="24"/>
        </w:rPr>
        <w:tab/>
        <w:br/>
        <w:tab/>
      </w:r>
      <w:r>
        <w:rPr>
          <w:rFonts w:ascii="Times New Roman"/>
          <w:sz w:val="24"/>
        </w:rPr>
        <w:t>B) want.</w:t>
      </w:r>
      <w:r>
        <w:rPr>
          <w:rFonts w:ascii="Times New Roman"/>
          <w:sz w:val="24"/>
        </w:rPr>
        <w:br/>
        <w:tab/>
      </w:r>
      <w:r>
        <w:rPr>
          <w:rFonts w:ascii="Times New Roman"/>
          <w:sz w:val="24"/>
        </w:rPr>
        <w:t>C) exchange.</w:t>
      </w:r>
      <w:r>
        <w:rPr>
          <w:rFonts w:ascii="Times New Roman"/>
          <w:sz w:val="24"/>
        </w:rPr>
        <w:br/>
        <w:tab/>
      </w:r>
      <w:r>
        <w:rPr>
          <w:rFonts w:ascii="Times New Roman"/>
          <w:sz w:val="24"/>
        </w:rPr>
        <w:t>D) necessity.</w:t>
      </w:r>
      <w:r>
        <w:rPr>
          <w:rFonts w:ascii="Times New Roman"/>
          <w:sz w:val="24"/>
        </w:rPr>
        <w:br/>
        <w:tab/>
      </w:r>
      <w:r>
        <w:rPr>
          <w:rFonts w:ascii="Times New Roman"/>
          <w:sz w:val="24"/>
        </w:rPr>
        <w:t>E) need.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Bloom's : Understand</w:t>
        <w:br/>
      </w:r>
      <w:r>
        <w:rPr>
          <w:rFonts w:ascii="Times New Roman"/>
          <w:sz w:val="20"/>
        </w:rPr>
        <w:t>Difficulty : Medium</w:t>
        <w:br/>
      </w:r>
      <w:r>
        <w:rPr>
          <w:rFonts w:ascii="Times New Roman"/>
          <w:sz w:val="20"/>
        </w:rPr>
        <w:t>Topic : 01-02 Marketing Is About Satisfying Customer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customer segment or group to whom a firm is interested in selling its products and services is the: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commodity market.</w:t>
      </w:r>
      <w:r>
        <w:rPr>
          <w:rFonts w:ascii="Times New Roman"/>
          <w:sz w:val="24"/>
        </w:rPr>
        <w:tab/>
        <w:br/>
        <w:tab/>
      </w:r>
      <w:r>
        <w:rPr>
          <w:rFonts w:ascii="Times New Roman"/>
          <w:sz w:val="24"/>
        </w:rPr>
        <w:t>B) stock market.</w:t>
      </w:r>
      <w:r>
        <w:rPr>
          <w:rFonts w:ascii="Times New Roman"/>
          <w:sz w:val="24"/>
        </w:rPr>
        <w:br/>
        <w:tab/>
      </w:r>
      <w:r>
        <w:rPr>
          <w:rFonts w:ascii="Times New Roman"/>
          <w:sz w:val="24"/>
        </w:rPr>
        <w:t>C) target market.</w:t>
      </w:r>
      <w:r>
        <w:rPr>
          <w:rFonts w:ascii="Times New Roman"/>
          <w:sz w:val="24"/>
        </w:rPr>
        <w:br/>
        <w:tab/>
      </w:r>
      <w:r>
        <w:rPr>
          <w:rFonts w:ascii="Times New Roman"/>
          <w:sz w:val="24"/>
        </w:rPr>
        <w:t>D) currency market.</w:t>
      </w:r>
      <w:r>
        <w:rPr>
          <w:rFonts w:ascii="Times New Roman"/>
          <w:sz w:val="24"/>
        </w:rPr>
        <w:br/>
        <w:tab/>
      </w:r>
      <w:r>
        <w:rPr>
          <w:rFonts w:ascii="Times New Roman"/>
          <w:sz w:val="24"/>
        </w:rPr>
        <w:t>E) artificial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Topic : 01-02 Marketing Is About Satisfying Customer Needs and Wants</w:t>
        <w:br/>
      </w:r>
      <w:r>
        <w:rPr>
          <w:rFonts w:ascii="Times New Roman"/>
          <w:sz w:val="20"/>
        </w:rPr>
        <w:t>Bloom's : Remember</w:t>
        <w:br/>
      </w:r>
      <w:r>
        <w:rPr>
          <w:rFonts w:ascii="Times New Roman"/>
          <w:sz w:val="20"/>
        </w:rPr>
        <w:t>Difficulty :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Since women constitute 90 percent of Smith's—a pharmacy chain's—customers, the chain decided to implement changes that would make the shopping experience more pleasant for them. Smith's introduced a system for shorter waiting time at the check-out counters, wider and better-lit passageways, and more beauty products. Women constitute Smith's: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commodity market.</w:t>
      </w:r>
      <w:r>
        <w:rPr>
          <w:rFonts w:ascii="Times New Roman"/>
          <w:sz w:val="24"/>
        </w:rPr>
        <w:tab/>
        <w:br/>
        <w:tab/>
      </w:r>
      <w:r>
        <w:rPr>
          <w:rFonts w:ascii="Times New Roman"/>
          <w:sz w:val="24"/>
        </w:rPr>
        <w:t>B) target market.</w:t>
      </w:r>
      <w:r>
        <w:rPr>
          <w:rFonts w:ascii="Times New Roman"/>
          <w:sz w:val="24"/>
        </w:rPr>
        <w:br/>
        <w:tab/>
      </w:r>
      <w:r>
        <w:rPr>
          <w:rFonts w:ascii="Times New Roman"/>
          <w:sz w:val="24"/>
        </w:rPr>
        <w:t>C) currency market.</w:t>
      </w:r>
      <w:r>
        <w:rPr>
          <w:rFonts w:ascii="Times New Roman"/>
          <w:sz w:val="24"/>
        </w:rPr>
        <w:br/>
        <w:tab/>
      </w:r>
      <w:r>
        <w:rPr>
          <w:rFonts w:ascii="Times New Roman"/>
          <w:sz w:val="24"/>
        </w:rPr>
        <w:t>D) secondary target market.</w:t>
      </w:r>
      <w:r>
        <w:rPr>
          <w:rFonts w:ascii="Times New Roman"/>
          <w:sz w:val="24"/>
        </w:rPr>
        <w:br/>
        <w:tab/>
      </w:r>
      <w:r>
        <w:rPr>
          <w:rFonts w:ascii="Times New Roman"/>
          <w:sz w:val="24"/>
        </w:rPr>
        <w:t>E) niche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01-02 Marketing Is About Satisfying Customer Needs and Wants</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trade of things of value between a buyer and a seller so that each is better off as a result is referred to as a(n):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demand.</w:t>
      </w:r>
      <w:r>
        <w:rPr>
          <w:rFonts w:ascii="Times New Roman"/>
          <w:sz w:val="24"/>
        </w:rPr>
        <w:tab/>
        <w:br/>
        <w:tab/>
      </w:r>
      <w:r>
        <w:rPr>
          <w:rFonts w:ascii="Times New Roman"/>
          <w:sz w:val="24"/>
        </w:rPr>
        <w:t>B) want.</w:t>
      </w:r>
      <w:r>
        <w:rPr>
          <w:rFonts w:ascii="Times New Roman"/>
          <w:sz w:val="24"/>
        </w:rPr>
        <w:br/>
        <w:tab/>
      </w:r>
      <w:r>
        <w:rPr>
          <w:rFonts w:ascii="Times New Roman"/>
          <w:sz w:val="24"/>
        </w:rPr>
        <w:t>C) exchange.</w:t>
      </w:r>
      <w:r>
        <w:rPr>
          <w:rFonts w:ascii="Times New Roman"/>
          <w:sz w:val="24"/>
        </w:rPr>
        <w:br/>
        <w:tab/>
      </w:r>
      <w:r>
        <w:rPr>
          <w:rFonts w:ascii="Times New Roman"/>
          <w:sz w:val="24"/>
        </w:rPr>
        <w:t>D) necessity.</w:t>
      </w:r>
      <w:r>
        <w:rPr>
          <w:rFonts w:ascii="Times New Roman"/>
          <w:sz w:val="24"/>
        </w:rPr>
        <w:br/>
        <w:tab/>
      </w:r>
      <w:r>
        <w:rPr>
          <w:rFonts w:ascii="Times New Roman"/>
          <w:sz w:val="24"/>
        </w:rPr>
        <w:t>E) need.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Bloom's : Remember</w:t>
        <w:br/>
      </w:r>
      <w:r>
        <w:rPr>
          <w:rFonts w:ascii="Times New Roman"/>
          <w:sz w:val="20"/>
        </w:rPr>
        <w:t>Difficulty : Easy</w:t>
        <w:br/>
      </w:r>
      <w:r>
        <w:rPr>
          <w:rFonts w:ascii="Times New Roman"/>
          <w:sz w:val="20"/>
        </w:rPr>
        <w:t>Topic : 01-03 Marketing Entails an Exchange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You sign up for a free one-month subscription to Crave based on the recommendation of a friend viewing a specific show on Crave. You enjoy the first season of that show so much that you purchase an annual subscription to Crave. Your payment information is already in the company's system. Going forward, Crave's system tracks which shows you watch and creates personalized recommendations for other shows you might enjoy. This is an example of:</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demand.</w:t>
      </w:r>
      <w:r>
        <w:rPr>
          <w:rFonts w:ascii="Times New Roman"/>
          <w:sz w:val="24"/>
        </w:rPr>
        <w:tab/>
        <w:br/>
        <w:tab/>
      </w:r>
      <w:r>
        <w:rPr>
          <w:rFonts w:ascii="Times New Roman"/>
          <w:sz w:val="24"/>
        </w:rPr>
        <w:t>B) An exchange.</w:t>
      </w:r>
      <w:r>
        <w:rPr>
          <w:rFonts w:ascii="Times New Roman"/>
          <w:sz w:val="24"/>
        </w:rPr>
        <w:br/>
        <w:tab/>
      </w:r>
      <w:r>
        <w:rPr>
          <w:rFonts w:ascii="Times New Roman"/>
          <w:sz w:val="24"/>
        </w:rPr>
        <w:t>C) A want.</w:t>
      </w:r>
      <w:r>
        <w:rPr>
          <w:rFonts w:ascii="Times New Roman"/>
          <w:sz w:val="24"/>
        </w:rPr>
        <w:br/>
        <w:tab/>
      </w:r>
      <w:r>
        <w:rPr>
          <w:rFonts w:ascii="Times New Roman"/>
          <w:sz w:val="24"/>
        </w:rPr>
        <w:t>D) A necessity.</w:t>
      </w:r>
      <w:r>
        <w:rPr>
          <w:rFonts w:ascii="Times New Roman"/>
          <w:sz w:val="24"/>
        </w:rPr>
        <w:br/>
        <w:tab/>
      </w:r>
      <w:r>
        <w:rPr>
          <w:rFonts w:ascii="Times New Roman"/>
          <w:sz w:val="24"/>
        </w:rPr>
        <w:t>E) A need.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Difficulty : Medium</w:t>
        <w:br/>
      </w:r>
      <w:r>
        <w:rPr>
          <w:rFonts w:ascii="Times New Roman"/>
          <w:sz w:val="20"/>
        </w:rPr>
        <w:t>Bloom's : Apply</w:t>
        <w:br/>
      </w:r>
      <w:r>
        <w:rPr>
          <w:rFonts w:ascii="Times New Roman"/>
          <w:sz w:val="20"/>
        </w:rPr>
        <w:t>Topic : 01-03 Marketing Entails an Exchange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The controllable set of activities that a firm uses to respond to the wants of its target markets is referred to 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supply chain.</w:t>
      </w:r>
      <w:r>
        <w:rPr>
          <w:rFonts w:ascii="Times New Roman"/>
          <w:sz w:val="24"/>
        </w:rPr>
        <w:tab/>
        <w:br/>
        <w:tab/>
      </w:r>
      <w:r>
        <w:rPr>
          <w:rFonts w:ascii="Times New Roman"/>
          <w:sz w:val="24"/>
        </w:rPr>
        <w:t>B) the marketing mix.</w:t>
      </w:r>
      <w:r>
        <w:rPr>
          <w:rFonts w:ascii="Times New Roman"/>
          <w:sz w:val="24"/>
        </w:rPr>
        <w:br/>
        <w:tab/>
      </w:r>
      <w:r>
        <w:rPr>
          <w:rFonts w:ascii="Times New Roman"/>
          <w:sz w:val="24"/>
        </w:rPr>
        <w:t>C) value cocreation.</w:t>
      </w:r>
      <w:r>
        <w:rPr>
          <w:rFonts w:ascii="Times New Roman"/>
          <w:sz w:val="24"/>
        </w:rPr>
        <w:br/>
        <w:tab/>
      </w:r>
      <w:r>
        <w:rPr>
          <w:rFonts w:ascii="Times New Roman"/>
          <w:sz w:val="24"/>
        </w:rPr>
        <w:t>D) the marketing plan.</w:t>
      </w:r>
      <w:r>
        <w:rPr>
          <w:rFonts w:ascii="Times New Roman"/>
          <w:sz w:val="24"/>
        </w:rPr>
        <w:br/>
        <w:tab/>
      </w:r>
      <w:r>
        <w:rPr>
          <w:rFonts w:ascii="Times New Roman"/>
          <w:sz w:val="24"/>
        </w:rPr>
        <w:t>E) relational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fundamental purpose of marketing is to create value by: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hiring the right people for the promotion of the products being manufactured.</w:t>
      </w:r>
      <w:r>
        <w:rPr>
          <w:rFonts w:ascii="Times New Roman"/>
          <w:sz w:val="24"/>
        </w:rPr>
        <w:tab/>
        <w:br/>
        <w:tab/>
      </w:r>
      <w:r>
        <w:rPr>
          <w:rFonts w:ascii="Times New Roman"/>
          <w:sz w:val="24"/>
        </w:rPr>
        <w:t>B) educating employees about sales and customer preferences.</w:t>
      </w:r>
      <w:r>
        <w:rPr>
          <w:rFonts w:ascii="Times New Roman"/>
          <w:sz w:val="24"/>
        </w:rPr>
        <w:br/>
        <w:tab/>
      </w:r>
      <w:r>
        <w:rPr>
          <w:rFonts w:ascii="Times New Roman"/>
          <w:sz w:val="24"/>
        </w:rPr>
        <w:t>C) fixing the measure of sacrifice that a customer is willing to make in order to acquire a specific product.</w:t>
      </w:r>
      <w:r>
        <w:rPr>
          <w:rFonts w:ascii="Times New Roman"/>
          <w:sz w:val="24"/>
        </w:rPr>
        <w:br/>
        <w:tab/>
      </w:r>
      <w:r>
        <w:rPr>
          <w:rFonts w:ascii="Times New Roman"/>
          <w:sz w:val="24"/>
        </w:rPr>
        <w:t>D) developing a variety of offerings, including goods, services, and ideas, to satisfy customer needs.</w:t>
      </w:r>
      <w:r>
        <w:rPr>
          <w:rFonts w:ascii="Times New Roman"/>
          <w:sz w:val="24"/>
        </w:rPr>
        <w:br/>
        <w:tab/>
      </w:r>
      <w:r>
        <w:rPr>
          <w:rFonts w:ascii="Times New Roman"/>
          <w:sz w:val="24"/>
        </w:rPr>
        <w:t>E) delivering a product on offer to a customer.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Which of the following holds true for the term "goods"?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refer to tangible customer benefits that are produced by people or machines and can be separated from the producer.</w:t>
      </w:r>
      <w:r>
        <w:rPr>
          <w:rFonts w:ascii="Times New Roman"/>
          <w:sz w:val="24"/>
        </w:rPr>
        <w:tab/>
        <w:br/>
        <w:tab/>
      </w:r>
      <w:r>
        <w:rPr>
          <w:rFonts w:ascii="Times New Roman"/>
          <w:sz w:val="24"/>
        </w:rPr>
        <w:t>B) They refer to intangible customer benefits that are produced by people or machines and cannot be separated from the producer.</w:t>
      </w:r>
      <w:r>
        <w:rPr>
          <w:rFonts w:ascii="Times New Roman"/>
          <w:sz w:val="24"/>
        </w:rPr>
        <w:br/>
        <w:tab/>
      </w:r>
      <w:r>
        <w:rPr>
          <w:rFonts w:ascii="Times New Roman"/>
          <w:sz w:val="24"/>
        </w:rPr>
        <w:t>C) They refer to the sacrifices a consumer is willing to make in terms of money, time, and energy in order to acquire a specific product or service.</w:t>
      </w:r>
      <w:r>
        <w:rPr>
          <w:rFonts w:ascii="Times New Roman"/>
          <w:sz w:val="24"/>
        </w:rPr>
        <w:br/>
        <w:tab/>
      </w:r>
      <w:r>
        <w:rPr>
          <w:rFonts w:ascii="Times New Roman"/>
          <w:sz w:val="24"/>
        </w:rPr>
        <w:t>D) They refer to thoughts, opinions, philosophies, and intellectual concepts that can be marketed.</w:t>
      </w:r>
      <w:r>
        <w:rPr>
          <w:rFonts w:ascii="Times New Roman"/>
          <w:sz w:val="24"/>
        </w:rPr>
        <w:br/>
        <w:tab/>
      </w:r>
      <w:r>
        <w:rPr>
          <w:rFonts w:ascii="Times New Roman"/>
          <w:sz w:val="24"/>
        </w:rPr>
        <w:t>E) They refer to the price that needs to be paid in exchange for a service offered by a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Which of the following holds true for the term "services"?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refer to the tangible customer benefits that are produced by people or machines and can be separated from the producer.</w:t>
      </w:r>
      <w:r>
        <w:rPr>
          <w:rFonts w:ascii="Times New Roman"/>
          <w:sz w:val="24"/>
        </w:rPr>
        <w:tab/>
        <w:br/>
        <w:tab/>
      </w:r>
      <w:r>
        <w:rPr>
          <w:rFonts w:ascii="Times New Roman"/>
          <w:sz w:val="24"/>
        </w:rPr>
        <w:t>B) They refer to the intangible customer benefits that are produced by people or machines and cannot be separated from the producer.</w:t>
      </w:r>
      <w:r>
        <w:rPr>
          <w:rFonts w:ascii="Times New Roman"/>
          <w:sz w:val="24"/>
        </w:rPr>
        <w:br/>
        <w:tab/>
      </w:r>
      <w:r>
        <w:rPr>
          <w:rFonts w:ascii="Times New Roman"/>
          <w:sz w:val="24"/>
        </w:rPr>
        <w:t>C) They refer to the overall sacrifice a consumer is willing to make in terms of money, time, and energy in order to acquire a specific product or service.</w:t>
      </w:r>
      <w:r>
        <w:rPr>
          <w:rFonts w:ascii="Times New Roman"/>
          <w:sz w:val="24"/>
        </w:rPr>
        <w:br/>
        <w:tab/>
      </w:r>
      <w:r>
        <w:rPr>
          <w:rFonts w:ascii="Times New Roman"/>
          <w:sz w:val="24"/>
        </w:rPr>
        <w:t>D) They refer to thoughts, opinions, philosophies, and intellectual concepts that also can be marketed.</w:t>
      </w:r>
      <w:r>
        <w:rPr>
          <w:rFonts w:ascii="Times New Roman"/>
          <w:sz w:val="24"/>
        </w:rPr>
        <w:br/>
        <w:tab/>
      </w:r>
      <w:r>
        <w:rPr>
          <w:rFonts w:ascii="Times New Roman"/>
          <w:sz w:val="24"/>
        </w:rPr>
        <w:t>E) They refer to the physical attributes that a customer obtains through purchase of a commodity in exchange of a price paid for 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An artist in an opera performs for the benefit of the audience. The live performance of the artist would be termed a(n):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idea.</w:t>
      </w:r>
      <w:r>
        <w:rPr>
          <w:rFonts w:ascii="Times New Roman"/>
          <w:sz w:val="24"/>
        </w:rPr>
        <w:tab/>
        <w:br/>
        <w:tab/>
      </w:r>
      <w:r>
        <w:rPr>
          <w:rFonts w:ascii="Times New Roman"/>
          <w:sz w:val="24"/>
        </w:rPr>
        <w:t>B) good.</w:t>
      </w:r>
      <w:r>
        <w:rPr>
          <w:rFonts w:ascii="Times New Roman"/>
          <w:sz w:val="24"/>
        </w:rPr>
        <w:br/>
        <w:tab/>
      </w:r>
      <w:r>
        <w:rPr>
          <w:rFonts w:ascii="Times New Roman"/>
          <w:sz w:val="24"/>
        </w:rPr>
        <w:t>C) service.</w:t>
      </w:r>
      <w:r>
        <w:rPr>
          <w:rFonts w:ascii="Times New Roman"/>
          <w:sz w:val="24"/>
        </w:rPr>
        <w:br/>
        <w:tab/>
      </w:r>
      <w:r>
        <w:rPr>
          <w:rFonts w:ascii="Times New Roman"/>
          <w:sz w:val="24"/>
        </w:rPr>
        <w:t>D) commodity.</w:t>
      </w:r>
      <w:r>
        <w:rPr>
          <w:rFonts w:ascii="Times New Roman"/>
          <w:sz w:val="24"/>
        </w:rPr>
        <w:br/>
        <w:tab/>
      </w:r>
      <w:r>
        <w:rPr>
          <w:rFonts w:ascii="Times New Roman"/>
          <w:sz w:val="24"/>
        </w:rPr>
        <w:t>E)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Which of the following include thoughts, opinions, philosophies, and intellectual concepts that can be marketed?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Desires</w:t>
      </w:r>
      <w:r>
        <w:rPr>
          <w:rFonts w:ascii="Times New Roman"/>
          <w:sz w:val="24"/>
        </w:rPr>
        <w:tab/>
        <w:br/>
        <w:tab/>
      </w:r>
      <w:r>
        <w:rPr>
          <w:rFonts w:ascii="Times New Roman"/>
          <w:sz w:val="24"/>
        </w:rPr>
        <w:t>B) Ideas</w:t>
      </w:r>
      <w:r>
        <w:rPr>
          <w:rFonts w:ascii="Times New Roman"/>
          <w:sz w:val="24"/>
        </w:rPr>
        <w:br/>
        <w:tab/>
      </w:r>
      <w:r>
        <w:rPr>
          <w:rFonts w:ascii="Times New Roman"/>
          <w:sz w:val="24"/>
        </w:rPr>
        <w:t>C) Needs</w:t>
      </w:r>
      <w:r>
        <w:rPr>
          <w:rFonts w:ascii="Times New Roman"/>
          <w:sz w:val="24"/>
        </w:rPr>
        <w:br/>
        <w:tab/>
      </w:r>
      <w:r>
        <w:rPr>
          <w:rFonts w:ascii="Times New Roman"/>
          <w:sz w:val="24"/>
        </w:rPr>
        <w:t>D) Wants</w:t>
      </w:r>
      <w:r>
        <w:rPr>
          <w:rFonts w:ascii="Times New Roman"/>
          <w:sz w:val="24"/>
        </w:rPr>
        <w:br/>
        <w:tab/>
      </w:r>
      <w:r>
        <w:rPr>
          <w:rFonts w:ascii="Times New Roman"/>
          <w:sz w:val="24"/>
        </w:rPr>
        <w:t>E) Exchanges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 commercial roofing company provides commercial roofing services as its primary service. It also takes up residential roof repair and replacement for a few individual customers. The residential market provides solid revenue and constitutes the: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commodity market.</w:t>
      </w:r>
      <w:r>
        <w:rPr>
          <w:rFonts w:ascii="Times New Roman"/>
          <w:sz w:val="24"/>
        </w:rPr>
        <w:tab/>
        <w:br/>
        <w:tab/>
      </w:r>
      <w:r>
        <w:rPr>
          <w:rFonts w:ascii="Times New Roman"/>
          <w:sz w:val="24"/>
        </w:rPr>
        <w:t>B) primary target market.</w:t>
      </w:r>
      <w:r>
        <w:rPr>
          <w:rFonts w:ascii="Times New Roman"/>
          <w:sz w:val="24"/>
        </w:rPr>
        <w:br/>
        <w:tab/>
      </w:r>
      <w:r>
        <w:rPr>
          <w:rFonts w:ascii="Times New Roman"/>
          <w:sz w:val="24"/>
        </w:rPr>
        <w:t>C) secondary retail market.</w:t>
      </w:r>
      <w:r>
        <w:rPr>
          <w:rFonts w:ascii="Times New Roman"/>
          <w:sz w:val="24"/>
        </w:rPr>
        <w:br/>
        <w:tab/>
      </w:r>
      <w:r>
        <w:rPr>
          <w:rFonts w:ascii="Times New Roman"/>
          <w:sz w:val="24"/>
        </w:rPr>
        <w:t>D) secondary target market.</w:t>
      </w:r>
      <w:r>
        <w:rPr>
          <w:rFonts w:ascii="Times New Roman"/>
          <w:sz w:val="24"/>
        </w:rPr>
        <w:br/>
        <w:tab/>
      </w:r>
      <w:r>
        <w:rPr>
          <w:rFonts w:ascii="Times New Roman"/>
          <w:sz w:val="24"/>
        </w:rPr>
        <w:t>E) niche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Sports Inc., a global sports brand, wants to present an effective campaign across many markets. The company wants to engage the youth across key markets in Europe, and the campaign's main objective is to generate awareness about the company. These efforts are made by Sports Inc. to attract the youth as they constitute the company's: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commodity market.</w:t>
      </w:r>
      <w:r>
        <w:rPr>
          <w:rFonts w:ascii="Times New Roman"/>
          <w:sz w:val="24"/>
        </w:rPr>
        <w:tab/>
        <w:br/>
        <w:tab/>
      </w:r>
      <w:r>
        <w:rPr>
          <w:rFonts w:ascii="Times New Roman"/>
          <w:sz w:val="24"/>
        </w:rPr>
        <w:t>B) primary target market.</w:t>
      </w:r>
      <w:r>
        <w:rPr>
          <w:rFonts w:ascii="Times New Roman"/>
          <w:sz w:val="24"/>
        </w:rPr>
        <w:br/>
        <w:tab/>
      </w:r>
      <w:r>
        <w:rPr>
          <w:rFonts w:ascii="Times New Roman"/>
          <w:sz w:val="24"/>
        </w:rPr>
        <w:t>C) primary currency market.</w:t>
      </w:r>
      <w:r>
        <w:rPr>
          <w:rFonts w:ascii="Times New Roman"/>
          <w:sz w:val="24"/>
        </w:rPr>
        <w:br/>
        <w:tab/>
      </w:r>
      <w:r>
        <w:rPr>
          <w:rFonts w:ascii="Times New Roman"/>
          <w:sz w:val="24"/>
        </w:rPr>
        <w:t>D) secondary target market.</w:t>
      </w:r>
      <w:r>
        <w:rPr>
          <w:rFonts w:ascii="Times New Roman"/>
          <w:sz w:val="24"/>
        </w:rPr>
        <w:br/>
        <w:tab/>
      </w:r>
      <w:r>
        <w:rPr>
          <w:rFonts w:ascii="Times New Roman"/>
          <w:sz w:val="24"/>
        </w:rPr>
        <w:t>E) niche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Tangerine Inc. conducts art contests for kindergarteners across many schools. The company encourages parents and siblings to be involved in these contests to encourage and support the participants. Parents and siblings constitute the: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commodity market.</w:t>
      </w:r>
      <w:r>
        <w:rPr>
          <w:rFonts w:ascii="Times New Roman"/>
          <w:sz w:val="24"/>
        </w:rPr>
        <w:tab/>
        <w:br/>
        <w:tab/>
      </w:r>
      <w:r>
        <w:rPr>
          <w:rFonts w:ascii="Times New Roman"/>
          <w:sz w:val="24"/>
        </w:rPr>
        <w:t>B) primary target market.</w:t>
      </w:r>
      <w:r>
        <w:rPr>
          <w:rFonts w:ascii="Times New Roman"/>
          <w:sz w:val="24"/>
        </w:rPr>
        <w:br/>
        <w:tab/>
      </w:r>
      <w:r>
        <w:rPr>
          <w:rFonts w:ascii="Times New Roman"/>
          <w:sz w:val="24"/>
        </w:rPr>
        <w:t>C) primary currency market.</w:t>
      </w:r>
      <w:r>
        <w:rPr>
          <w:rFonts w:ascii="Times New Roman"/>
          <w:sz w:val="24"/>
        </w:rPr>
        <w:br/>
        <w:tab/>
      </w:r>
      <w:r>
        <w:rPr>
          <w:rFonts w:ascii="Times New Roman"/>
          <w:sz w:val="24"/>
        </w:rPr>
        <w:t>D) secondary target market.</w:t>
      </w:r>
      <w:r>
        <w:rPr>
          <w:rFonts w:ascii="Times New Roman"/>
          <w:sz w:val="24"/>
        </w:rPr>
        <w:br/>
        <w:tab/>
      </w:r>
      <w:r>
        <w:rPr>
          <w:rFonts w:ascii="Times New Roman"/>
          <w:sz w:val="24"/>
        </w:rPr>
        <w:t>E) niche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holds true for the term "price"?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refers to the tangible customer benefits that are produced by people or machines and can be separated from the producer.</w:t>
      </w:r>
      <w:r>
        <w:rPr>
          <w:rFonts w:ascii="Times New Roman"/>
          <w:sz w:val="24"/>
        </w:rPr>
        <w:tab/>
        <w:br/>
        <w:tab/>
      </w:r>
      <w:r>
        <w:rPr>
          <w:rFonts w:ascii="Times New Roman"/>
          <w:sz w:val="24"/>
        </w:rPr>
        <w:t>B) It refers to the intangible customer benefits that are produced by people or machines and cannot be separated from the producer.</w:t>
      </w:r>
      <w:r>
        <w:rPr>
          <w:rFonts w:ascii="Times New Roman"/>
          <w:sz w:val="24"/>
        </w:rPr>
        <w:br/>
        <w:tab/>
      </w:r>
      <w:r>
        <w:rPr>
          <w:rFonts w:ascii="Times New Roman"/>
          <w:sz w:val="24"/>
        </w:rPr>
        <w:t>C) It refers to the overall sacrifice a consumer is willing to make in terms of money, time, and energy in order to acquire a specific product or service.</w:t>
      </w:r>
      <w:r>
        <w:rPr>
          <w:rFonts w:ascii="Times New Roman"/>
          <w:sz w:val="24"/>
        </w:rPr>
        <w:br/>
        <w:tab/>
      </w:r>
      <w:r>
        <w:rPr>
          <w:rFonts w:ascii="Times New Roman"/>
          <w:sz w:val="24"/>
        </w:rPr>
        <w:t>D) It refers to thoughts, opinions, philosophies, and intellectual concepts that also can be marketed.</w:t>
      </w:r>
      <w:r>
        <w:rPr>
          <w:rFonts w:ascii="Times New Roman"/>
          <w:sz w:val="24"/>
        </w:rPr>
        <w:br/>
        <w:tab/>
      </w:r>
      <w:r>
        <w:rPr>
          <w:rFonts w:ascii="Times New Roman"/>
          <w:b w:val="false"/>
          <w:i w:val="false"/>
          <w:color w:val="000000"/>
          <w:sz w:val="24"/>
        </w:rPr>
        <w:t>E) It refers to the value a customer receives through the purchase of a company's product or service.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time that you give up to look for a birthday present for a friend is part of the consideration related to:</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Place.</w:t>
      </w:r>
      <w:r>
        <w:rPr>
          <w:rFonts w:ascii="Times New Roman"/>
          <w:sz w:val="24"/>
        </w:rPr>
        <w:br/>
        <w:tab/>
      </w:r>
      <w:r>
        <w:rPr>
          <w:rFonts w:ascii="Times New Roman"/>
          <w:sz w:val="24"/>
        </w:rPr>
        <w:t>C) Promotion.</w:t>
      </w:r>
      <w:r>
        <w:rPr>
          <w:rFonts w:ascii="Times New Roman"/>
          <w:sz w:val="24"/>
        </w:rPr>
        <w:br/>
        <w:tab/>
      </w:r>
      <w:r>
        <w:rPr>
          <w:rFonts w:ascii="Times New Roman"/>
          <w:sz w:val="24"/>
        </w:rPr>
        <w:t>D) Price.</w:t>
      </w:r>
      <w:r>
        <w:rPr>
          <w:rFonts w:ascii="Times New Roman"/>
          <w:sz w:val="24"/>
        </w:rPr>
        <w:br/>
        <w:tab/>
      </w:r>
      <w:r>
        <w:rPr>
          <w:rFonts w:ascii="Times New Roman"/>
          <w:sz w:val="24"/>
        </w:rPr>
        <w:t>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You feel exhausted after going shopping this afternoon trying to find a gift for your friend. This action relates to the marketing mix variable known 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Place.</w:t>
      </w:r>
      <w:r>
        <w:rPr>
          <w:rFonts w:ascii="Times New Roman"/>
          <w:sz w:val="24"/>
        </w:rPr>
        <w:br/>
        <w:tab/>
      </w:r>
      <w:r>
        <w:rPr>
          <w:rFonts w:ascii="Times New Roman"/>
          <w:sz w:val="24"/>
        </w:rPr>
        <w:t>C) Promotion.</w:t>
      </w:r>
      <w:r>
        <w:rPr>
          <w:rFonts w:ascii="Times New Roman"/>
          <w:sz w:val="24"/>
        </w:rPr>
        <w:br/>
        <w:tab/>
      </w:r>
      <w:r>
        <w:rPr>
          <w:rFonts w:ascii="Times New Roman"/>
          <w:sz w:val="24"/>
        </w:rPr>
        <w:t>D) Price.</w:t>
      </w:r>
      <w:r>
        <w:rPr>
          <w:rFonts w:ascii="Times New Roman"/>
          <w:sz w:val="24"/>
        </w:rPr>
        <w:br/>
        <w:tab/>
      </w:r>
      <w:r>
        <w:rPr>
          <w:rFonts w:ascii="Times New Roman"/>
          <w:sz w:val="24"/>
        </w:rPr>
        <w:t>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Maria wants to buy a bike. She spends a lot of time and energy trying to find the right bike. She does find one and then pays $200 to buy it. The time and energy spent along with the sum of money constitute the: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idea.</w:t>
      </w:r>
      <w:r>
        <w:rPr>
          <w:rFonts w:ascii="Times New Roman"/>
          <w:sz w:val="24"/>
        </w:rPr>
        <w:tab/>
        <w:br/>
        <w:tab/>
      </w:r>
      <w:r>
        <w:rPr>
          <w:rFonts w:ascii="Times New Roman"/>
          <w:sz w:val="24"/>
        </w:rPr>
        <w:t>B) good.</w:t>
      </w:r>
      <w:r>
        <w:rPr>
          <w:rFonts w:ascii="Times New Roman"/>
          <w:sz w:val="24"/>
        </w:rPr>
        <w:br/>
        <w:tab/>
      </w:r>
      <w:r>
        <w:rPr>
          <w:rFonts w:ascii="Times New Roman"/>
          <w:sz w:val="24"/>
        </w:rPr>
        <w:t>C) service.</w:t>
      </w:r>
      <w:r>
        <w:rPr>
          <w:rFonts w:ascii="Times New Roman"/>
          <w:sz w:val="24"/>
        </w:rPr>
        <w:br/>
        <w:tab/>
      </w:r>
      <w:r>
        <w:rPr>
          <w:rFonts w:ascii="Times New Roman"/>
          <w:sz w:val="24"/>
        </w:rPr>
        <w:t>D) exchange.</w:t>
      </w:r>
      <w:r>
        <w:rPr>
          <w:rFonts w:ascii="Times New Roman"/>
          <w:sz w:val="24"/>
        </w:rPr>
        <w:br/>
        <w:tab/>
      </w:r>
      <w:r>
        <w:rPr>
          <w:rFonts w:ascii="Times New Roman"/>
          <w:sz w:val="24"/>
        </w:rPr>
        <w:t>E)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For marketers, the key to determining prices is to:</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vary the price of products frequently before finalizing.</w:t>
      </w:r>
      <w:r>
        <w:rPr>
          <w:rFonts w:ascii="Times New Roman"/>
          <w:sz w:val="24"/>
        </w:rPr>
        <w:tab/>
        <w:br/>
        <w:tab/>
      </w:r>
      <w:r>
        <w:rPr>
          <w:rFonts w:ascii="Times New Roman"/>
          <w:sz w:val="24"/>
        </w:rPr>
        <w:t>B) focus exclusively on high organizational profitability.</w:t>
      </w:r>
      <w:r>
        <w:rPr>
          <w:rFonts w:ascii="Times New Roman"/>
          <w:sz w:val="24"/>
        </w:rPr>
        <w:br/>
        <w:tab/>
      </w:r>
      <w:r>
        <w:rPr>
          <w:rFonts w:ascii="Times New Roman"/>
          <w:sz w:val="24"/>
        </w:rPr>
        <w:t>C) figure out how much customers are willing to pay.</w:t>
      </w:r>
      <w:r>
        <w:rPr>
          <w:rFonts w:ascii="Times New Roman"/>
          <w:sz w:val="24"/>
        </w:rPr>
        <w:br/>
        <w:tab/>
      </w:r>
      <w:r>
        <w:rPr>
          <w:rFonts w:ascii="Times New Roman"/>
          <w:sz w:val="24"/>
        </w:rPr>
        <w:t>D) rely on the price range of competitors to determine pricing strategies.</w:t>
      </w:r>
      <w:r>
        <w:rPr>
          <w:rFonts w:ascii="Times New Roman"/>
          <w:sz w:val="24"/>
        </w:rPr>
        <w:br/>
        <w:tab/>
      </w:r>
      <w:r>
        <w:rPr>
          <w:rFonts w:ascii="Times New Roman"/>
          <w:sz w:val="24"/>
        </w:rPr>
        <w:t>E) involve employees in making price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 company manufactures soaps. It selects a small number of retail outlets to distribute the product. Among the four Ps of marketing, this exemplifies: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policy.</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element of the marketing mix is responsible for communicating value to customers?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Promotion</w:t>
      </w:r>
      <w:r>
        <w:rPr>
          <w:rFonts w:ascii="Times New Roman"/>
          <w:sz w:val="24"/>
        </w:rPr>
        <w:br/>
        <w:tab/>
      </w:r>
      <w:r>
        <w:rPr>
          <w:rFonts w:ascii="Times New Roman"/>
          <w:sz w:val="24"/>
        </w:rPr>
        <w:t>C) Price</w:t>
      </w:r>
      <w:r>
        <w:rPr>
          <w:rFonts w:ascii="Times New Roman"/>
          <w:sz w:val="24"/>
        </w:rPr>
        <w:br/>
        <w:tab/>
      </w:r>
      <w:r>
        <w:rPr>
          <w:rFonts w:ascii="Times New Roman"/>
          <w:sz w:val="24"/>
        </w:rPr>
        <w:t>D) People</w:t>
      </w:r>
      <w:r>
        <w:rPr>
          <w:rFonts w:ascii="Times New Roman"/>
          <w:sz w:val="24"/>
        </w:rPr>
        <w:br/>
        <w:tab/>
      </w:r>
      <w:r>
        <w:rPr>
          <w:rFonts w:ascii="Times New Roman"/>
          <w:sz w:val="24"/>
        </w:rPr>
        <w:t>E) Produce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What is the most flexible element of the marketing mix?</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Place</w:t>
      </w:r>
      <w:r>
        <w:rPr>
          <w:rFonts w:ascii="Times New Roman"/>
          <w:sz w:val="24"/>
        </w:rPr>
        <w:br/>
        <w:tab/>
      </w:r>
      <w:r>
        <w:rPr>
          <w:rFonts w:ascii="Times New Roman"/>
          <w:sz w:val="24"/>
        </w:rPr>
        <w:t>C) Price</w:t>
      </w:r>
      <w:r>
        <w:rPr>
          <w:rFonts w:ascii="Times New Roman"/>
          <w:sz w:val="24"/>
        </w:rPr>
        <w:br/>
        <w:tab/>
      </w:r>
      <w:r>
        <w:rPr>
          <w:rFonts w:ascii="Times New Roman"/>
          <w:sz w:val="24"/>
        </w:rPr>
        <w:t>D) Product</w:t>
      </w:r>
      <w:r>
        <w:rPr>
          <w:rFonts w:ascii="Times New Roman"/>
          <w:sz w:val="24"/>
        </w:rPr>
        <w:br/>
        <w:tab/>
      </w:r>
      <w:r>
        <w:rPr>
          <w:rFonts w:ascii="Times New Roman"/>
          <w:sz w:val="24"/>
        </w:rPr>
        <w:t>E) Target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 company is developing an efficient system for merchandise to be distributed in the right quantities, to the right locations, and at the right time in the most efficient way. It is making: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decisions.</w:t>
      </w:r>
      <w:r>
        <w:rPr>
          <w:rFonts w:ascii="Times New Roman"/>
          <w:sz w:val="24"/>
        </w:rPr>
        <w:tab/>
        <w:br/>
        <w:tab/>
      </w:r>
      <w:r>
        <w:rPr>
          <w:rFonts w:ascii="Times New Roman"/>
          <w:sz w:val="24"/>
        </w:rPr>
        <w:t>B) price decisions.</w:t>
      </w:r>
      <w:r>
        <w:rPr>
          <w:rFonts w:ascii="Times New Roman"/>
          <w:sz w:val="24"/>
        </w:rPr>
        <w:br/>
        <w:tab/>
      </w:r>
      <w:r>
        <w:rPr>
          <w:rFonts w:ascii="Times New Roman"/>
          <w:sz w:val="24"/>
        </w:rPr>
        <w:t>C) place decisions.</w:t>
      </w:r>
      <w:r>
        <w:rPr>
          <w:rFonts w:ascii="Times New Roman"/>
          <w:sz w:val="24"/>
        </w:rPr>
        <w:br/>
        <w:tab/>
      </w:r>
      <w:r>
        <w:rPr>
          <w:rFonts w:ascii="Times New Roman"/>
          <w:sz w:val="24"/>
        </w:rPr>
        <w:t>D) product decisions.</w:t>
      </w:r>
      <w:r>
        <w:rPr>
          <w:rFonts w:ascii="Times New Roman"/>
          <w:sz w:val="24"/>
        </w:rPr>
        <w:br/>
        <w:tab/>
      </w:r>
      <w:r>
        <w:rPr>
          <w:rFonts w:ascii="Times New Roman"/>
          <w:sz w:val="24"/>
        </w:rPr>
        <w:t>E) promotion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components of the four Ps of marketing includes all the activities necessary to get a product from the manufacturer or producer to the right customer when that customer wants it?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product</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A major sporting goods company distributes its products via retailers. It offers attractive subsidies on its products to encourage retailers to sell higher volumes. Among the four Ps of marketing, this exemplifies the use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product</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Among the four Ps of marketing, the component that informs, persuades, and reminds potential buyers about a product or service to influence their opinions or elicit a response is the component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product.</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process in which businesses sell to consumers is referred to 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C2B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B2C marketing.</w:t>
      </w:r>
      <w:r>
        <w:rPr>
          <w:rFonts w:ascii="Times New Roman"/>
          <w:sz w:val="24"/>
        </w:rPr>
        <w:br/>
        <w:tab/>
      </w:r>
      <w:r>
        <w:rPr>
          <w:rFonts w:ascii="Times New Roman"/>
          <w:sz w:val="24"/>
        </w:rPr>
        <w:t>E) D2R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process of selling merchandise or services from one business to another is referred to 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C2B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B2C marketing.</w:t>
      </w:r>
      <w:r>
        <w:rPr>
          <w:rFonts w:ascii="Times New Roman"/>
          <w:sz w:val="24"/>
        </w:rPr>
        <w:br/>
        <w:tab/>
      </w:r>
      <w:r>
        <w:rPr>
          <w:rFonts w:ascii="Times New Roman"/>
          <w:sz w:val="24"/>
        </w:rPr>
        <w:t>E) D2R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Social media has become an integral part of marketing and communication strategies for organizations or individuals that are engaged in: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marketing.</w:t>
      </w:r>
      <w:r>
        <w:rPr>
          <w:rFonts w:ascii="Times New Roman"/>
          <w:sz w:val="24"/>
        </w:rPr>
        <w:tab/>
        <w:br/>
        <w:tab/>
      </w:r>
      <w:r>
        <w:rPr>
          <w:rFonts w:ascii="Times New Roman"/>
          <w:sz w:val="24"/>
        </w:rPr>
        <w:t>B) B2B marketing.</w:t>
      </w:r>
      <w:r>
        <w:rPr>
          <w:rFonts w:ascii="Times New Roman"/>
          <w:sz w:val="24"/>
        </w:rPr>
        <w:br/>
        <w:tab/>
      </w:r>
      <w:r>
        <w:rPr>
          <w:rFonts w:ascii="Times New Roman"/>
          <w:sz w:val="24"/>
        </w:rPr>
        <w:t>C) B2B and B2C marketing.</w:t>
      </w:r>
      <w:r>
        <w:rPr>
          <w:rFonts w:ascii="Times New Roman"/>
          <w:sz w:val="24"/>
        </w:rPr>
        <w:br/>
        <w:tab/>
      </w:r>
      <w:r>
        <w:rPr>
          <w:rFonts w:ascii="Times New Roman"/>
          <w:sz w:val="24"/>
        </w:rPr>
        <w:t>D) C2C marketing.</w:t>
      </w:r>
      <w:r>
        <w:rPr>
          <w:rFonts w:ascii="Times New Roman"/>
          <w:sz w:val="24"/>
        </w:rPr>
        <w:br/>
        <w:tab/>
      </w:r>
      <w:r>
        <w:rPr>
          <w:rFonts w:ascii="Times New Roman"/>
          <w:sz w:val="24"/>
        </w:rPr>
        <w:t>E) B2B, B2C, or C2C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 daycare business provides babysitting services as well as structured preschool education and learning simulation for kids.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marketing.</w:t>
      </w:r>
      <w:r>
        <w:rPr>
          <w:rFonts w:ascii="Times New Roman"/>
          <w:sz w:val="24"/>
        </w:rPr>
        <w:tab/>
        <w:br/>
        <w:tab/>
      </w:r>
      <w:r>
        <w:rPr>
          <w:rFonts w:ascii="Times New Roman"/>
          <w:sz w:val="24"/>
        </w:rPr>
        <w:t>B) D2R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C2C marketing.</w:t>
      </w:r>
      <w:r>
        <w:rPr>
          <w:rFonts w:ascii="Times New Roman"/>
          <w:sz w:val="24"/>
        </w:rPr>
        <w:br/>
        <w:tab/>
      </w:r>
      <w:r>
        <w:rPr>
          <w:rFonts w:ascii="Times New Roman"/>
          <w:sz w:val="24"/>
        </w:rPr>
        <w:t>E) C2B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An automobile manufacturer buys tires, glass for windscreens, and rubber hoses for its vehicles. The suppliers of these products are other companies that specialize in the manufacturing of this equipment.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marketing.</w:t>
      </w:r>
      <w:r>
        <w:rPr>
          <w:rFonts w:ascii="Times New Roman"/>
          <w:sz w:val="24"/>
        </w:rPr>
        <w:tab/>
        <w:br/>
        <w:tab/>
      </w:r>
      <w:r>
        <w:rPr>
          <w:rFonts w:ascii="Times New Roman"/>
          <w:sz w:val="24"/>
        </w:rPr>
        <w:t>B) D2R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C2C marketing.</w:t>
      </w:r>
      <w:r>
        <w:rPr>
          <w:rFonts w:ascii="Times New Roman"/>
          <w:sz w:val="24"/>
        </w:rPr>
        <w:br/>
        <w:tab/>
      </w:r>
      <w:r>
        <w:rPr>
          <w:rFonts w:ascii="Times New Roman"/>
          <w:sz w:val="24"/>
        </w:rPr>
        <w:t>E) C2B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Mir Air is one of the largest airlines in the world. It provides scheduled and chartered air transport for passengers to 200 destinations worldwide. Together with its regional partners, the airline operates, on an average, more than 1,500 scheduled flights daily.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marketing.</w:t>
      </w:r>
      <w:r>
        <w:rPr>
          <w:rFonts w:ascii="Times New Roman"/>
          <w:sz w:val="24"/>
        </w:rPr>
        <w:tab/>
        <w:br/>
        <w:tab/>
      </w:r>
      <w:r>
        <w:rPr>
          <w:rFonts w:ascii="Times New Roman"/>
          <w:sz w:val="24"/>
        </w:rPr>
        <w:t>B) D2R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C2C marketing.</w:t>
      </w:r>
      <w:r>
        <w:rPr>
          <w:rFonts w:ascii="Times New Roman"/>
          <w:sz w:val="24"/>
        </w:rPr>
        <w:br/>
        <w:tab/>
      </w:r>
      <w:r>
        <w:rPr>
          <w:rFonts w:ascii="Times New Roman"/>
          <w:sz w:val="24"/>
        </w:rPr>
        <w:t>E) C2B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Bank International was created to provide the working class with a means of saving. The bank accepts all deposits between $1 and $500. The bank encourages people who save a very small amount every month to continue to save.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C2B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B2C marketing.</w:t>
      </w:r>
      <w:r>
        <w:rPr>
          <w:rFonts w:ascii="Times New Roman"/>
          <w:sz w:val="24"/>
        </w:rPr>
        <w:br/>
        <w:tab/>
      </w:r>
      <w:r>
        <w:rPr>
          <w:rFonts w:ascii="Times New Roman"/>
          <w:sz w:val="24"/>
        </w:rPr>
        <w:t>E) D2R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Spatialtech, an aerospace company, is a major service provider for space research organizations.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C2B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B2C marketing.</w:t>
      </w:r>
      <w:r>
        <w:rPr>
          <w:rFonts w:ascii="Times New Roman"/>
          <w:sz w:val="24"/>
        </w:rPr>
        <w:br/>
        <w:tab/>
      </w:r>
      <w:r>
        <w:rPr>
          <w:rFonts w:ascii="Times New Roman"/>
          <w:sz w:val="24"/>
        </w:rPr>
        <w:t>E) D2R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Teal Corp. manufactures passenger car and automobile tires. It offers radial and tubeless tires to dealers and automobile companies.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C2B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B2C marketing.</w:t>
      </w:r>
      <w:r>
        <w:rPr>
          <w:rFonts w:ascii="Times New Roman"/>
          <w:sz w:val="24"/>
        </w:rPr>
        <w:br/>
        <w:tab/>
      </w:r>
      <w:r>
        <w:rPr>
          <w:rFonts w:ascii="Times New Roman"/>
          <w:sz w:val="24"/>
        </w:rPr>
        <w:t>E) D2R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Hisign is a company that allows customers to have a unique experience in that they can open a virtual shop that includes an online storefront. This virtual shop also offers other facilities such as website hosting, order management, fulfillment, payment processing, and customer service. The products uploaded by customers can be bought by people visiting the website. This shop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C2B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B2C marketing.</w:t>
      </w:r>
      <w:r>
        <w:rPr>
          <w:rFonts w:ascii="Times New Roman"/>
          <w:sz w:val="24"/>
        </w:rPr>
        <w:br/>
        <w:tab/>
      </w:r>
      <w:r>
        <w:rPr>
          <w:rFonts w:ascii="Times New Roman"/>
          <w:sz w:val="24"/>
        </w:rPr>
        <w:t>E) D2R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May's, a social shopping website, launched a marketing platform that enables shoppers to recommend products to their friends. Friends discover these recommendations through Facebook, Twitter, email, and the May's website and search engine. This is an example of:</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C2B marketing.</w:t>
      </w:r>
      <w:r>
        <w:rPr>
          <w:rFonts w:ascii="Times New Roman"/>
          <w:sz w:val="24"/>
        </w:rPr>
        <w:tab/>
        <w:br/>
        <w:tab/>
      </w:r>
      <w:r>
        <w:rPr>
          <w:rFonts w:ascii="Times New Roman"/>
          <w:sz w:val="24"/>
        </w:rPr>
        <w:t>B) D2R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C2C marketing.</w:t>
      </w:r>
      <w:r>
        <w:rPr>
          <w:rFonts w:ascii="Times New Roman"/>
          <w:sz w:val="24"/>
        </w:rPr>
        <w:br/>
        <w:tab/>
      </w:r>
      <w:r>
        <w:rPr>
          <w:rFonts w:ascii="Times New Roman"/>
          <w:sz w:val="24"/>
        </w:rPr>
        <w:t>E) B2C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Mary buying an iPod from Tom on eBay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marketing.</w:t>
      </w:r>
      <w:r>
        <w:rPr>
          <w:rFonts w:ascii="Times New Roman"/>
          <w:sz w:val="24"/>
        </w:rPr>
        <w:tab/>
        <w:br/>
        <w:tab/>
      </w:r>
      <w:r>
        <w:rPr>
          <w:rFonts w:ascii="Times New Roman"/>
          <w:sz w:val="24"/>
        </w:rPr>
        <w:t>B) D2R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C2C marketing.</w:t>
      </w:r>
      <w:r>
        <w:rPr>
          <w:rFonts w:ascii="Times New Roman"/>
          <w:sz w:val="24"/>
        </w:rPr>
        <w:br/>
        <w:tab/>
      </w:r>
      <w:r>
        <w:rPr>
          <w:rFonts w:ascii="Times New Roman"/>
          <w:sz w:val="24"/>
        </w:rPr>
        <w:t>E) C2B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A martial arts training institute has uploaded quick two- to three-minute training tutorial videos on YouTube in order to advertise the institute. In this scenario, what is the institute using to advertise itself?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Secondary merchandising</w:t>
      </w:r>
      <w:r>
        <w:rPr>
          <w:rFonts w:ascii="Times New Roman"/>
          <w:sz w:val="24"/>
        </w:rPr>
        <w:tab/>
        <w:br/>
        <w:tab/>
      </w:r>
      <w:r>
        <w:rPr>
          <w:rFonts w:ascii="Times New Roman"/>
          <w:sz w:val="24"/>
        </w:rPr>
        <w:t>B) Social media</w:t>
      </w:r>
      <w:r>
        <w:rPr>
          <w:rFonts w:ascii="Times New Roman"/>
          <w:sz w:val="24"/>
        </w:rPr>
        <w:br/>
        <w:tab/>
      </w:r>
      <w:r>
        <w:rPr>
          <w:rFonts w:ascii="Times New Roman"/>
          <w:sz w:val="24"/>
        </w:rPr>
        <w:t>C) Out-of-home marketing</w:t>
      </w:r>
      <w:r>
        <w:rPr>
          <w:rFonts w:ascii="Times New Roman"/>
          <w:sz w:val="24"/>
        </w:rPr>
        <w:br/>
        <w:tab/>
      </w:r>
      <w:r>
        <w:rPr>
          <w:rFonts w:ascii="Times New Roman"/>
          <w:sz w:val="24"/>
        </w:rPr>
        <w:t>D) Broadcast advertising</w:t>
      </w:r>
      <w:r>
        <w:rPr>
          <w:rFonts w:ascii="Times New Roman"/>
          <w:sz w:val="24"/>
        </w:rPr>
        <w:br/>
        <w:tab/>
      </w:r>
      <w:r>
        <w:rPr>
          <w:rFonts w:ascii="Times New Roman"/>
          <w:sz w:val="24"/>
        </w:rPr>
        <w:t>E) Print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the following involves the use of digital tools to easily and quickly create and share content to foster dialogue, relationships, and personal identities?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Broadcast advertising</w:t>
      </w:r>
      <w:r>
        <w:rPr>
          <w:rFonts w:ascii="Times New Roman"/>
          <w:sz w:val="24"/>
        </w:rPr>
        <w:tab/>
        <w:br/>
        <w:tab/>
      </w:r>
      <w:r>
        <w:rPr>
          <w:rFonts w:ascii="Times New Roman"/>
          <w:sz w:val="24"/>
        </w:rPr>
        <w:t>B) Print media</w:t>
      </w:r>
      <w:r>
        <w:rPr>
          <w:rFonts w:ascii="Times New Roman"/>
          <w:sz w:val="24"/>
        </w:rPr>
        <w:br/>
        <w:tab/>
      </w:r>
      <w:r>
        <w:rPr>
          <w:rFonts w:ascii="Times New Roman"/>
          <w:sz w:val="24"/>
        </w:rPr>
        <w:t>C) Social media</w:t>
      </w:r>
      <w:r>
        <w:rPr>
          <w:rFonts w:ascii="Times New Roman"/>
          <w:sz w:val="24"/>
        </w:rPr>
        <w:br/>
        <w:tab/>
      </w:r>
      <w:r>
        <w:rPr>
          <w:rFonts w:ascii="Times New Roman"/>
          <w:sz w:val="24"/>
        </w:rPr>
        <w:t>D) Out-of-home marketing</w:t>
      </w:r>
      <w:r>
        <w:rPr>
          <w:rFonts w:ascii="Times New Roman"/>
          <w:sz w:val="24"/>
        </w:rPr>
        <w:br/>
        <w:tab/>
      </w:r>
      <w:r>
        <w:rPr>
          <w:rFonts w:ascii="Times New Roman"/>
          <w:sz w:val="24"/>
        </w:rPr>
        <w:t>E) Visual merchandising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GoBagged is a leading producer of travel bags. It uses blogging sites to connect with its customers and get daily updates about new marketing trends. What is GoBagged using to connect with its customers?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Visual merchandising</w:t>
      </w:r>
      <w:r>
        <w:rPr>
          <w:rFonts w:ascii="Times New Roman"/>
          <w:sz w:val="24"/>
        </w:rPr>
        <w:tab/>
        <w:br/>
        <w:tab/>
      </w:r>
      <w:r>
        <w:rPr>
          <w:rFonts w:ascii="Times New Roman"/>
          <w:sz w:val="24"/>
        </w:rPr>
        <w:t>B) Print media</w:t>
      </w:r>
      <w:r>
        <w:rPr>
          <w:rFonts w:ascii="Times New Roman"/>
          <w:sz w:val="24"/>
        </w:rPr>
        <w:br/>
        <w:tab/>
      </w:r>
      <w:r>
        <w:rPr>
          <w:rFonts w:ascii="Times New Roman"/>
          <w:sz w:val="24"/>
        </w:rPr>
        <w:t>C) Out-of-home marketing</w:t>
      </w:r>
      <w:r>
        <w:rPr>
          <w:rFonts w:ascii="Times New Roman"/>
          <w:sz w:val="24"/>
        </w:rPr>
        <w:br/>
        <w:tab/>
      </w:r>
      <w:r>
        <w:rPr>
          <w:rFonts w:ascii="Times New Roman"/>
          <w:sz w:val="24"/>
        </w:rPr>
        <w:t>D) Social media</w:t>
      </w:r>
      <w:r>
        <w:rPr>
          <w:rFonts w:ascii="Times New Roman"/>
          <w:sz w:val="24"/>
        </w:rPr>
        <w:br/>
        <w:tab/>
      </w:r>
      <w:r>
        <w:rPr>
          <w:rFonts w:ascii="Times New Roman"/>
          <w:sz w:val="24"/>
        </w:rPr>
        <w:t>E) Broadcast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is true about the impact of marketing on stakeholders?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is often designed to benefit an entire industry.</w:t>
      </w:r>
      <w:r>
        <w:rPr>
          <w:rFonts w:ascii="Times New Roman"/>
          <w:sz w:val="24"/>
        </w:rPr>
        <w:tab/>
        <w:br/>
        <w:tab/>
      </w:r>
      <w:r>
        <w:rPr>
          <w:rFonts w:ascii="Times New Roman"/>
          <w:sz w:val="24"/>
        </w:rPr>
        <w:t>B) Many firms cannot be benefitted simultaneously by marketing.</w:t>
      </w:r>
      <w:r>
        <w:rPr>
          <w:rFonts w:ascii="Times New Roman"/>
          <w:sz w:val="24"/>
        </w:rPr>
        <w:br/>
        <w:tab/>
      </w:r>
      <w:r>
        <w:rPr>
          <w:rFonts w:ascii="Times New Roman"/>
          <w:sz w:val="24"/>
        </w:rPr>
        <w:t>C) Most people think of marketing as a way for firms to satisfy customer needs.</w:t>
      </w:r>
      <w:r>
        <w:rPr>
          <w:rFonts w:ascii="Times New Roman"/>
          <w:sz w:val="24"/>
        </w:rPr>
        <w:br/>
        <w:tab/>
      </w:r>
      <w:r>
        <w:rPr>
          <w:rFonts w:ascii="Times New Roman"/>
          <w:sz w:val="24"/>
        </w:rPr>
        <w:t>D) Governments do not rely on marketing to communicate their messages to their constituents.</w:t>
      </w:r>
      <w:r>
        <w:rPr>
          <w:rFonts w:ascii="Times New Roman"/>
          <w:sz w:val="24"/>
        </w:rPr>
        <w:br/>
        <w:tab/>
      </w:r>
      <w:r>
        <w:rPr>
          <w:rFonts w:ascii="Times New Roman"/>
          <w:sz w:val="24"/>
        </w:rPr>
        <w:t>E) Marketing does not work well in the nonprofit sector.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01-06 Marketing Impacts Many Stakeholders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Retail marketers must not only meet manufactures expectations but also meet ______ expectations if they want to protect their corporate reputation.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w:t>
      </w:r>
      <w:r>
        <w:rPr>
          <w:rFonts w:ascii="Times New Roman"/>
          <w:sz w:val="24"/>
        </w:rPr>
        <w:tab/>
        <w:br/>
        <w:tab/>
      </w:r>
      <w:r>
        <w:rPr>
          <w:rFonts w:ascii="Times New Roman"/>
          <w:sz w:val="24"/>
        </w:rPr>
        <w:t>B) marketing mix</w:t>
      </w:r>
      <w:r>
        <w:rPr>
          <w:rFonts w:ascii="Times New Roman"/>
          <w:sz w:val="24"/>
        </w:rPr>
        <w:br/>
        <w:tab/>
      </w:r>
      <w:r>
        <w:rPr>
          <w:rFonts w:ascii="Times New Roman"/>
          <w:sz w:val="24"/>
        </w:rPr>
        <w:t>C) competitors</w:t>
      </w:r>
      <w:r>
        <w:rPr>
          <w:rFonts w:ascii="Times New Roman"/>
          <w:sz w:val="24"/>
        </w:rPr>
        <w:br/>
        <w:tab/>
      </w:r>
      <w:r>
        <w:rPr>
          <w:rFonts w:ascii="Times New Roman"/>
          <w:sz w:val="24"/>
        </w:rPr>
        <w:t>D) grey marketers</w:t>
      </w:r>
      <w:r>
        <w:rPr>
          <w:rFonts w:ascii="Times New Roman"/>
          <w:sz w:val="24"/>
        </w:rPr>
        <w:br/>
        <w:tab/>
      </w:r>
      <w:r>
        <w:rPr>
          <w:rFonts w:ascii="Times New Roman"/>
          <w:sz w:val="24"/>
        </w:rPr>
        <w:t>E) technological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01-06 Marketing Impacts Many Stakeholders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Most people think of marketing as a way for firms to make profits, but marketing works _____ in the nonprofit sector.</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sometimes as well</w:t>
      </w:r>
      <w:r>
        <w:rPr>
          <w:rFonts w:ascii="Times New Roman"/>
          <w:sz w:val="24"/>
        </w:rPr>
        <w:tab/>
        <w:br/>
        <w:tab/>
      </w:r>
      <w:r>
        <w:rPr>
          <w:rFonts w:ascii="Times New Roman"/>
          <w:sz w:val="24"/>
        </w:rPr>
        <w:t>B) equally well</w:t>
      </w:r>
      <w:r>
        <w:rPr>
          <w:rFonts w:ascii="Times New Roman"/>
          <w:sz w:val="24"/>
        </w:rPr>
        <w:br/>
        <w:tab/>
      </w:r>
      <w:r>
        <w:rPr>
          <w:rFonts w:ascii="Times New Roman"/>
          <w:sz w:val="24"/>
        </w:rPr>
        <w:t>C) marginally better</w:t>
      </w:r>
      <w:r>
        <w:rPr>
          <w:rFonts w:ascii="Times New Roman"/>
          <w:sz w:val="24"/>
        </w:rPr>
        <w:br/>
        <w:tab/>
      </w:r>
      <w:r>
        <w:rPr>
          <w:rFonts w:ascii="Times New Roman"/>
          <w:sz w:val="24"/>
        </w:rPr>
        <w:t>D) marginally worse</w:t>
      </w:r>
      <w:r>
        <w:rPr>
          <w:rFonts w:ascii="Times New Roman"/>
          <w:sz w:val="24"/>
        </w:rPr>
        <w:br/>
        <w:tab/>
      </w:r>
      <w:r>
        <w:rPr>
          <w:rFonts w:ascii="Times New Roman"/>
          <w:sz w:val="24"/>
        </w:rPr>
        <w:t>E) sometimes not as well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01-06 Marketing Impacts Many Stakeholders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A truly comprehensive and proactive approach to sustainability requires businesses to develop practices and policies around three perspectives: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demographic, governance, and social.</w:t>
      </w:r>
      <w:r>
        <w:rPr>
          <w:rFonts w:ascii="Times New Roman"/>
          <w:sz w:val="24"/>
        </w:rPr>
        <w:tab/>
        <w:br/>
        <w:tab/>
      </w:r>
      <w:r>
        <w:rPr>
          <w:rFonts w:ascii="Times New Roman"/>
          <w:sz w:val="24"/>
        </w:rPr>
        <w:t>B) demographic, technological and social</w:t>
      </w:r>
      <w:r>
        <w:rPr>
          <w:rFonts w:ascii="Times New Roman"/>
          <w:sz w:val="24"/>
        </w:rPr>
        <w:br/>
        <w:tab/>
      </w:r>
      <w:r>
        <w:rPr>
          <w:rFonts w:ascii="Times New Roman"/>
          <w:sz w:val="24"/>
        </w:rPr>
        <w:t>C) environmental, governance, and social.</w:t>
      </w:r>
      <w:r>
        <w:rPr>
          <w:rFonts w:ascii="Times New Roman"/>
          <w:sz w:val="24"/>
        </w:rPr>
        <w:br/>
        <w:tab/>
      </w:r>
      <w:r>
        <w:rPr>
          <w:rFonts w:ascii="Times New Roman"/>
          <w:sz w:val="24"/>
        </w:rPr>
        <w:t>D) environmental, governance, and technological</w:t>
      </w:r>
      <w:r>
        <w:rPr>
          <w:rFonts w:ascii="Times New Roman"/>
          <w:sz w:val="24"/>
        </w:rPr>
        <w:br/>
        <w:tab/>
      </w:r>
      <w:r>
        <w:rPr>
          <w:rFonts w:ascii="Times New Roman"/>
          <w:sz w:val="24"/>
        </w:rPr>
        <w:t>E) demographic, governance, and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Remember</w:t>
        <w:br/>
      </w:r>
      <w:r>
        <w:rPr>
          <w:rFonts w:ascii="Times New Roman"/>
          <w:sz w:val="20"/>
        </w:rPr>
        <w:t>Learning Objective : 01-02 Describe how marketers create value for a product or service.</w:t>
        <w:br/>
      </w:r>
      <w:r>
        <w:rPr>
          <w:rFonts w:ascii="Times New Roman"/>
          <w:sz w:val="20"/>
        </w:rPr>
        <w:t>Topic : 01-06 Marketing Impacts Many Stakeholders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One of the top reasons for addressing sustainability is meeting ______ expectations.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w:t>
      </w:r>
      <w:r>
        <w:rPr>
          <w:rFonts w:ascii="Times New Roman"/>
          <w:sz w:val="24"/>
        </w:rPr>
        <w:tab/>
        <w:br/>
        <w:tab/>
      </w:r>
      <w:r>
        <w:rPr>
          <w:rFonts w:ascii="Times New Roman"/>
          <w:sz w:val="24"/>
        </w:rPr>
        <w:t>B) supplier</w:t>
      </w:r>
      <w:r>
        <w:rPr>
          <w:rFonts w:ascii="Times New Roman"/>
          <w:sz w:val="24"/>
        </w:rPr>
        <w:br/>
        <w:tab/>
      </w:r>
      <w:r>
        <w:rPr>
          <w:rFonts w:ascii="Times New Roman"/>
          <w:sz w:val="24"/>
        </w:rPr>
        <w:t>C) manufactures</w:t>
      </w:r>
      <w:r>
        <w:rPr>
          <w:rFonts w:ascii="Times New Roman"/>
          <w:sz w:val="24"/>
        </w:rPr>
        <w:br/>
        <w:tab/>
      </w:r>
      <w:r>
        <w:rPr>
          <w:rFonts w:ascii="Times New Roman"/>
          <w:sz w:val="24"/>
        </w:rPr>
        <w:t>D) competitors</w:t>
      </w:r>
      <w:r>
        <w:rPr>
          <w:rFonts w:ascii="Times New Roman"/>
          <w:sz w:val="24"/>
        </w:rPr>
        <w:br/>
        <w:tab/>
      </w:r>
      <w:r>
        <w:rPr>
          <w:rFonts w:ascii="Times New Roman"/>
          <w:sz w:val="24"/>
        </w:rPr>
        <w:t>E) wholesalers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Remember</w:t>
        <w:br/>
      </w:r>
      <w:r>
        <w:rPr>
          <w:rFonts w:ascii="Times New Roman"/>
          <w:sz w:val="20"/>
        </w:rPr>
        <w:t>Learning Objective : 01-02 Describe how marketers create value for a product or service.</w:t>
        <w:br/>
      </w:r>
      <w:r>
        <w:rPr>
          <w:rFonts w:ascii="Times New Roman"/>
          <w:sz w:val="20"/>
        </w:rPr>
        <w:t>Topic : 01-06 Marketing Impacts Many Stakeholders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Companies are beginning to incorporate activities into key organizational processes. This includes all of the following with the exception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reporting to consumer.</w:t>
      </w:r>
      <w:r>
        <w:rPr>
          <w:rFonts w:ascii="Times New Roman"/>
          <w:sz w:val="24"/>
        </w:rPr>
        <w:tab/>
        <w:br/>
        <w:tab/>
      </w:r>
      <w:r>
        <w:rPr>
          <w:rFonts w:ascii="Times New Roman"/>
          <w:sz w:val="24"/>
        </w:rPr>
        <w:t>B) policy implementation around ethical issues.</w:t>
      </w:r>
      <w:r>
        <w:rPr>
          <w:rFonts w:ascii="Times New Roman"/>
          <w:sz w:val="24"/>
        </w:rPr>
        <w:br/>
        <w:tab/>
      </w:r>
      <w:r>
        <w:rPr>
          <w:rFonts w:ascii="Times New Roman"/>
          <w:sz w:val="24"/>
        </w:rPr>
        <w:t>C) participation in sustainability-focused organizations.</w:t>
      </w:r>
      <w:r>
        <w:rPr>
          <w:rFonts w:ascii="Times New Roman"/>
          <w:sz w:val="24"/>
        </w:rPr>
        <w:br/>
        <w:tab/>
      </w:r>
      <w:r>
        <w:rPr>
          <w:rFonts w:ascii="Times New Roman"/>
          <w:sz w:val="24"/>
        </w:rPr>
        <w:t>D) making investments in communities where they do not operate.</w:t>
      </w:r>
      <w:r>
        <w:rPr>
          <w:rFonts w:ascii="Times New Roman"/>
          <w:sz w:val="24"/>
        </w:rPr>
        <w:br/>
        <w:tab/>
      </w:r>
      <w:r>
        <w:rPr>
          <w:rFonts w:ascii="Times New Roman"/>
          <w:sz w:val="24"/>
        </w:rPr>
        <w:t>E) external reporting to stakeholders.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Remember</w:t>
        <w:br/>
      </w:r>
      <w:r>
        <w:rPr>
          <w:rFonts w:ascii="Times New Roman"/>
          <w:sz w:val="20"/>
        </w:rPr>
        <w:t>Learning Objective : 01-02 Describe how marketers create value for a product or service.</w:t>
        <w:br/>
      </w:r>
      <w:r>
        <w:rPr>
          <w:rFonts w:ascii="Times New Roman"/>
          <w:sz w:val="20"/>
        </w:rPr>
        <w:t>Topic : 01-06 Marketing Impacts Many Stakeholders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four different marketing orientations are: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competition, service, resource, and team based.</w:t>
      </w:r>
      <w:r>
        <w:rPr>
          <w:rFonts w:ascii="Times New Roman"/>
          <w:sz w:val="24"/>
        </w:rPr>
        <w:tab/>
        <w:br/>
        <w:tab/>
      </w:r>
      <w:r>
        <w:rPr>
          <w:rFonts w:ascii="Times New Roman"/>
          <w:sz w:val="24"/>
        </w:rPr>
        <w:t>B) promotion, operations, technology, and profit based.</w:t>
      </w:r>
      <w:r>
        <w:rPr>
          <w:rFonts w:ascii="Times New Roman"/>
          <w:sz w:val="24"/>
        </w:rPr>
        <w:br/>
        <w:tab/>
      </w:r>
      <w:r>
        <w:rPr>
          <w:rFonts w:ascii="Times New Roman"/>
          <w:sz w:val="24"/>
        </w:rPr>
        <w:t>C) production, sales, market, and value based.</w:t>
      </w:r>
      <w:r>
        <w:rPr>
          <w:rFonts w:ascii="Times New Roman"/>
          <w:sz w:val="24"/>
        </w:rPr>
        <w:br/>
        <w:tab/>
      </w:r>
      <w:r>
        <w:rPr>
          <w:rFonts w:ascii="Times New Roman"/>
          <w:sz w:val="24"/>
        </w:rPr>
        <w:t>D) price, customer, location, and segment based.</w:t>
      </w:r>
      <w:r>
        <w:rPr>
          <w:rFonts w:ascii="Times New Roman"/>
          <w:sz w:val="24"/>
        </w:rPr>
        <w:br/>
        <w:tab/>
      </w:r>
      <w:r>
        <w:rPr>
          <w:rFonts w:ascii="Times New Roman"/>
          <w:sz w:val="24"/>
        </w:rPr>
        <w:t>E) innovation, strategy, cost, and customer based.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holds true for product-oriented companies?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focus on selling as many of their products as possible rather than focusing on making products consumers really want.</w:t>
      </w:r>
      <w:r>
        <w:rPr>
          <w:rFonts w:ascii="Times New Roman"/>
          <w:sz w:val="24"/>
        </w:rPr>
        <w:tab/>
        <w:br/>
        <w:tab/>
      </w:r>
      <w:r>
        <w:rPr>
          <w:rFonts w:ascii="Times New Roman"/>
          <w:sz w:val="24"/>
        </w:rPr>
        <w:t>B) They focus on giving customers better worth (monetary and nonmonetary) for products than their competitors.</w:t>
      </w:r>
      <w:r>
        <w:rPr>
          <w:rFonts w:ascii="Times New Roman"/>
          <w:sz w:val="24"/>
        </w:rPr>
        <w:br/>
        <w:tab/>
      </w:r>
      <w:r>
        <w:rPr>
          <w:rFonts w:ascii="Times New Roman"/>
          <w:b w:val="false"/>
          <w:i w:val="false"/>
          <w:color w:val="000000"/>
          <w:sz w:val="24"/>
        </w:rPr>
        <w:t>C) They focus on developing and distributing innovative products with little concern about whether the products best satisfy customers' needs.</w:t>
      </w:r>
      <w:r>
        <w:rPr>
          <w:rFonts w:ascii="Times New Roman"/>
          <w:sz w:val="24"/>
        </w:rPr>
      </w:r>
      <w:r>
        <w:rPr>
          <w:rFonts w:ascii="Times New Roman"/>
          <w:sz w:val="24"/>
        </w:rPr>
        <w:br/>
        <w:tab/>
      </w:r>
      <w:r>
        <w:rPr>
          <w:rFonts w:ascii="Times New Roman"/>
          <w:sz w:val="24"/>
        </w:rPr>
        <w:t>D) They focus on the extension of a single brand name to market products in different product categories.</w:t>
      </w:r>
      <w:r>
        <w:rPr>
          <w:rFonts w:ascii="Times New Roman"/>
          <w:sz w:val="24"/>
        </w:rPr>
        <w:br/>
        <w:tab/>
      </w:r>
      <w:r>
        <w:rPr>
          <w:rFonts w:ascii="Times New Roman"/>
          <w:sz w:val="24"/>
        </w:rPr>
        <w:t>E) They focus on what consumers want and need before they design, make, or attempt to sell their products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Which of the following holds true for sales-oriented companies?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try to sell as many of their products as possible rather than focusing on making products consumers really want.</w:t>
      </w:r>
      <w:r>
        <w:rPr>
          <w:rFonts w:ascii="Times New Roman"/>
          <w:sz w:val="24"/>
        </w:rPr>
        <w:tab/>
        <w:br/>
        <w:tab/>
      </w:r>
      <w:r>
        <w:rPr>
          <w:rFonts w:ascii="Times New Roman"/>
          <w:sz w:val="24"/>
        </w:rPr>
        <w:t>B) They focus on giving their customers better worth (monetary and nonmonetary) for the products than their competitors.</w:t>
      </w:r>
      <w:r>
        <w:rPr>
          <w:rFonts w:ascii="Times New Roman"/>
          <w:sz w:val="24"/>
        </w:rPr>
        <w:br/>
        <w:tab/>
      </w:r>
      <w:r>
        <w:rPr>
          <w:rFonts w:ascii="Times New Roman"/>
          <w:b w:val="false"/>
          <w:i w:val="false"/>
          <w:color w:val="000000"/>
          <w:sz w:val="24"/>
        </w:rPr>
        <w:t>C) They focus on developing and distributing innovative products with little concern about whether the products best satisfy customers' needs.</w:t>
      </w:r>
      <w:r>
        <w:rPr>
          <w:rFonts w:ascii="Times New Roman"/>
          <w:sz w:val="24"/>
        </w:rPr>
      </w:r>
      <w:r>
        <w:rPr>
          <w:rFonts w:ascii="Times New Roman"/>
          <w:sz w:val="24"/>
        </w:rPr>
        <w:br/>
        <w:tab/>
      </w:r>
      <w:r>
        <w:rPr>
          <w:rFonts w:ascii="Times New Roman"/>
          <w:sz w:val="24"/>
        </w:rPr>
        <w:t>D) They focus on the extension of a single brand name to market products in different product categories.</w:t>
      </w:r>
      <w:r>
        <w:rPr>
          <w:rFonts w:ascii="Times New Roman"/>
          <w:sz w:val="24"/>
        </w:rPr>
        <w:br/>
        <w:tab/>
      </w:r>
      <w:r>
        <w:rPr>
          <w:rFonts w:ascii="Times New Roman"/>
          <w:sz w:val="24"/>
        </w:rPr>
        <w:t>E) They focus on what consumers want and need before they design, make, or attempt to sell their products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of the following holds true for market-oriented companies?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focus on selling as many of their products as possible rather than focusing on making products consumers really want.</w:t>
      </w:r>
      <w:r>
        <w:rPr>
          <w:rFonts w:ascii="Times New Roman"/>
          <w:sz w:val="24"/>
        </w:rPr>
        <w:tab/>
        <w:br/>
        <w:tab/>
      </w:r>
      <w:r>
        <w:rPr>
          <w:rFonts w:ascii="Times New Roman"/>
          <w:sz w:val="24"/>
        </w:rPr>
        <w:t>B) They focus on giving their customers better worth (monetary and nonmonetary) for the products than their competitors.</w:t>
      </w:r>
      <w:r>
        <w:rPr>
          <w:rFonts w:ascii="Times New Roman"/>
          <w:sz w:val="24"/>
        </w:rPr>
        <w:br/>
        <w:tab/>
      </w:r>
      <w:r>
        <w:rPr>
          <w:rFonts w:ascii="Times New Roman"/>
          <w:b w:val="false"/>
          <w:i w:val="false"/>
          <w:color w:val="000000"/>
          <w:sz w:val="24"/>
        </w:rPr>
        <w:t>C) They focus on developing and distributing innovative products with little concern about whether the products best satisfy customers' needs.</w:t>
      </w:r>
      <w:r>
        <w:rPr>
          <w:rFonts w:ascii="Times New Roman"/>
          <w:sz w:val="24"/>
        </w:rPr>
      </w:r>
      <w:r>
        <w:rPr>
          <w:rFonts w:ascii="Times New Roman"/>
          <w:sz w:val="24"/>
        </w:rPr>
        <w:br/>
        <w:tab/>
      </w:r>
      <w:r>
        <w:rPr>
          <w:rFonts w:ascii="Times New Roman"/>
          <w:sz w:val="24"/>
        </w:rPr>
        <w:t>D) They focus on the extension of a single brand name to market products in different product categories.</w:t>
      </w:r>
      <w:r>
        <w:rPr>
          <w:rFonts w:ascii="Times New Roman"/>
          <w:sz w:val="24"/>
        </w:rPr>
        <w:br/>
        <w:tab/>
      </w:r>
      <w:r>
        <w:rPr>
          <w:rFonts w:ascii="Times New Roman"/>
          <w:sz w:val="24"/>
        </w:rPr>
        <w:t>E) They focus on what consumers want and need before they design, make, or attempt to sell their products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Which of the following holds true for value-oriented companies?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focus on selling as many of their products as possible rather than focusing on making products consumers really want.</w:t>
      </w:r>
      <w:r>
        <w:rPr>
          <w:rFonts w:ascii="Times New Roman"/>
          <w:sz w:val="24"/>
        </w:rPr>
        <w:tab/>
        <w:br/>
        <w:tab/>
      </w:r>
      <w:r>
        <w:rPr>
          <w:rFonts w:ascii="Times New Roman"/>
          <w:sz w:val="24"/>
        </w:rPr>
        <w:t>B) They focus on giving their customers better worth for products than their competitors.</w:t>
      </w:r>
      <w:r>
        <w:rPr>
          <w:rFonts w:ascii="Times New Roman"/>
          <w:sz w:val="24"/>
        </w:rPr>
        <w:br/>
        <w:tab/>
      </w:r>
      <w:r>
        <w:rPr>
          <w:rFonts w:ascii="Times New Roman"/>
          <w:b w:val="false"/>
          <w:i w:val="false"/>
          <w:color w:val="000000"/>
          <w:sz w:val="24"/>
        </w:rPr>
        <w:t>C) They focus on developing and distributing innovative products with little concern about whether the products best satisfy customers' needs.</w:t>
      </w:r>
      <w:r>
        <w:rPr>
          <w:rFonts w:ascii="Times New Roman"/>
          <w:sz w:val="24"/>
        </w:rPr>
      </w:r>
      <w:r>
        <w:rPr>
          <w:rFonts w:ascii="Times New Roman"/>
          <w:sz w:val="24"/>
        </w:rPr>
        <w:br/>
        <w:tab/>
      </w:r>
      <w:r>
        <w:rPr>
          <w:rFonts w:ascii="Times New Roman"/>
          <w:sz w:val="24"/>
        </w:rPr>
        <w:t>D) They focus on the extension of a single brand name to market products in different product categories.</w:t>
      </w:r>
      <w:r>
        <w:rPr>
          <w:rFonts w:ascii="Times New Roman"/>
          <w:sz w:val="24"/>
        </w:rPr>
        <w:br/>
        <w:tab/>
      </w:r>
      <w:r>
        <w:rPr>
          <w:rFonts w:ascii="Times New Roman"/>
          <w:sz w:val="24"/>
        </w:rPr>
        <w:t>E) They focus on what consumers want and need before they design, make, or attempt to sell their products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Which of the following types of companies focus on each transaction rather than building long-term customer relationships?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Cause-oriented companies</w:t>
      </w:r>
      <w:r>
        <w:rPr>
          <w:rFonts w:ascii="Times New Roman"/>
          <w:sz w:val="24"/>
        </w:rPr>
        <w:tab/>
        <w:br/>
        <w:tab/>
      </w:r>
      <w:r>
        <w:rPr>
          <w:rFonts w:ascii="Times New Roman"/>
          <w:sz w:val="24"/>
        </w:rPr>
        <w:t>B) Value-oriented companies</w:t>
      </w:r>
      <w:r>
        <w:rPr>
          <w:rFonts w:ascii="Times New Roman"/>
          <w:sz w:val="24"/>
        </w:rPr>
        <w:br/>
        <w:tab/>
      </w:r>
      <w:r>
        <w:rPr>
          <w:rFonts w:ascii="Times New Roman"/>
          <w:sz w:val="24"/>
        </w:rPr>
        <w:t>C) Market-oriented companies</w:t>
      </w:r>
      <w:r>
        <w:rPr>
          <w:rFonts w:ascii="Times New Roman"/>
          <w:sz w:val="24"/>
        </w:rPr>
        <w:br/>
        <w:tab/>
      </w:r>
      <w:r>
        <w:rPr>
          <w:rFonts w:ascii="Times New Roman"/>
          <w:sz w:val="24"/>
        </w:rPr>
        <w:t>D) Sales-oriented companies</w:t>
      </w:r>
      <w:r>
        <w:rPr>
          <w:rFonts w:ascii="Times New Roman"/>
          <w:sz w:val="24"/>
        </w:rPr>
        <w:br/>
        <w:tab/>
      </w:r>
      <w:r>
        <w:rPr>
          <w:rFonts w:ascii="Times New Roman"/>
          <w:sz w:val="24"/>
        </w:rPr>
        <w:t>E) Product-oriented companies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Innovatives Inc. is a phone manufacturing company that creates phones with unique features and distributes them among retailers. The devices are created with little or no concern about customers' needs and wants. In this case, Innovatives is most likely a:</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brand-oriented company.</w:t>
      </w:r>
      <w:r>
        <w:rPr>
          <w:rFonts w:ascii="Times New Roman"/>
          <w:sz w:val="24"/>
        </w:rPr>
        <w:tab/>
        <w:br/>
        <w:tab/>
      </w:r>
      <w:r>
        <w:rPr>
          <w:rFonts w:ascii="Times New Roman"/>
          <w:sz w:val="24"/>
        </w:rPr>
        <w:t>B) market-oriented company.</w:t>
      </w:r>
      <w:r>
        <w:rPr>
          <w:rFonts w:ascii="Times New Roman"/>
          <w:sz w:val="24"/>
        </w:rPr>
        <w:br/>
        <w:tab/>
      </w:r>
      <w:r>
        <w:rPr>
          <w:rFonts w:ascii="Times New Roman"/>
          <w:sz w:val="24"/>
        </w:rPr>
        <w:t>C) customer-oriented company.</w:t>
      </w:r>
      <w:r>
        <w:rPr>
          <w:rFonts w:ascii="Times New Roman"/>
          <w:sz w:val="24"/>
        </w:rPr>
        <w:br/>
        <w:tab/>
      </w:r>
      <w:r>
        <w:rPr>
          <w:rFonts w:ascii="Times New Roman"/>
          <w:sz w:val="24"/>
        </w:rPr>
        <w:t>D) value-oriented company.</w:t>
      </w:r>
      <w:r>
        <w:rPr>
          <w:rFonts w:ascii="Times New Roman"/>
          <w:sz w:val="24"/>
        </w:rPr>
        <w:br/>
        <w:tab/>
      </w:r>
      <w:r>
        <w:rPr>
          <w:rFonts w:ascii="Times New Roman"/>
          <w:sz w:val="24"/>
        </w:rPr>
        <w:t>E) product-oriented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Apply</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A sports goods manufacturing company attempts to sell consumers as many of their products as possible without focusing on what they really want. It mainly focuses on advertising its products in order to attract customers. It believes that customers will like its products once they try them. This is an example of a:</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brand-oriented company.</w:t>
      </w:r>
      <w:r>
        <w:rPr>
          <w:rFonts w:ascii="Times New Roman"/>
          <w:sz w:val="24"/>
        </w:rPr>
        <w:tab/>
        <w:br/>
        <w:tab/>
      </w:r>
      <w:r>
        <w:rPr>
          <w:rFonts w:ascii="Times New Roman"/>
          <w:sz w:val="24"/>
        </w:rPr>
        <w:t>B) market-oriented company.</w:t>
      </w:r>
      <w:r>
        <w:rPr>
          <w:rFonts w:ascii="Times New Roman"/>
          <w:sz w:val="24"/>
        </w:rPr>
        <w:br/>
        <w:tab/>
      </w:r>
      <w:r>
        <w:rPr>
          <w:rFonts w:ascii="Times New Roman"/>
          <w:sz w:val="24"/>
        </w:rPr>
        <w:t>C) sales-oriented company.</w:t>
      </w:r>
      <w:r>
        <w:rPr>
          <w:rFonts w:ascii="Times New Roman"/>
          <w:sz w:val="24"/>
        </w:rPr>
        <w:br/>
        <w:tab/>
      </w:r>
      <w:r>
        <w:rPr>
          <w:rFonts w:ascii="Times New Roman"/>
          <w:sz w:val="24"/>
        </w:rPr>
        <w:t>D) value-oriented company.</w:t>
      </w:r>
      <w:r>
        <w:rPr>
          <w:rFonts w:ascii="Times New Roman"/>
          <w:sz w:val="24"/>
        </w:rPr>
        <w:br/>
        <w:tab/>
      </w:r>
      <w:r>
        <w:rPr>
          <w:rFonts w:ascii="Times New Roman"/>
          <w:sz w:val="24"/>
        </w:rPr>
        <w:t>E) customer-oriented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Mirrors is a company that believes that every idea and technical solution should be focused on meeting customers' needs. It emphasizes understanding specific customer needs. Mirrors is an example of a:</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brand-oriented company.</w:t>
      </w:r>
      <w:r>
        <w:rPr>
          <w:rFonts w:ascii="Times New Roman"/>
          <w:sz w:val="24"/>
        </w:rPr>
        <w:tab/>
        <w:br/>
        <w:tab/>
      </w:r>
      <w:r>
        <w:rPr>
          <w:rFonts w:ascii="Times New Roman"/>
          <w:sz w:val="24"/>
        </w:rPr>
        <w:t>B) market-oriented company.</w:t>
      </w:r>
      <w:r>
        <w:rPr>
          <w:rFonts w:ascii="Times New Roman"/>
          <w:sz w:val="24"/>
        </w:rPr>
        <w:br/>
        <w:tab/>
      </w:r>
      <w:r>
        <w:rPr>
          <w:rFonts w:ascii="Times New Roman"/>
          <w:sz w:val="24"/>
        </w:rPr>
        <w:t>C) sales-oriented company.</w:t>
      </w:r>
      <w:r>
        <w:rPr>
          <w:rFonts w:ascii="Times New Roman"/>
          <w:sz w:val="24"/>
        </w:rPr>
        <w:br/>
        <w:tab/>
      </w:r>
      <w:r>
        <w:rPr>
          <w:rFonts w:ascii="Times New Roman"/>
          <w:sz w:val="24"/>
        </w:rPr>
        <w:t>D) value-oriented company.</w:t>
      </w:r>
      <w:r>
        <w:rPr>
          <w:rFonts w:ascii="Times New Roman"/>
          <w:sz w:val="24"/>
        </w:rPr>
        <w:br/>
        <w:tab/>
      </w:r>
      <w:r>
        <w:rPr>
          <w:rFonts w:ascii="Times New Roman"/>
          <w:sz w:val="24"/>
        </w:rPr>
        <w:t>E) product-oriented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 certain wine retailer sells what it calls QPR wines. QPR refers to quality price ratio. It simply means getting the best quality wine for the lowest possible price. The wine retailer would be an example of a:</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brand-oriented company.</w:t>
      </w:r>
      <w:r>
        <w:rPr>
          <w:rFonts w:ascii="Times New Roman"/>
          <w:sz w:val="24"/>
        </w:rPr>
        <w:tab/>
        <w:br/>
        <w:tab/>
      </w:r>
      <w:r>
        <w:rPr>
          <w:rFonts w:ascii="Times New Roman"/>
          <w:sz w:val="24"/>
        </w:rPr>
        <w:t>B) market-oriented company.</w:t>
      </w:r>
      <w:r>
        <w:rPr>
          <w:rFonts w:ascii="Times New Roman"/>
          <w:sz w:val="24"/>
        </w:rPr>
        <w:br/>
        <w:tab/>
      </w:r>
      <w:r>
        <w:rPr>
          <w:rFonts w:ascii="Times New Roman"/>
          <w:sz w:val="24"/>
        </w:rPr>
        <w:t>C) sales-oriented company.</w:t>
      </w:r>
      <w:r>
        <w:rPr>
          <w:rFonts w:ascii="Times New Roman"/>
          <w:sz w:val="24"/>
        </w:rPr>
        <w:br/>
        <w:tab/>
      </w:r>
      <w:r>
        <w:rPr>
          <w:rFonts w:ascii="Times New Roman"/>
          <w:sz w:val="24"/>
        </w:rPr>
        <w:t>D) value-oriented company.</w:t>
      </w:r>
      <w:r>
        <w:rPr>
          <w:rFonts w:ascii="Times New Roman"/>
          <w:sz w:val="24"/>
        </w:rPr>
        <w:br/>
        <w:tab/>
      </w:r>
      <w:r>
        <w:rPr>
          <w:rFonts w:ascii="Times New Roman"/>
          <w:sz w:val="24"/>
        </w:rPr>
        <w:t>E) product-oriented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Home Bakers introduced a new cake in the market. It was created as a product to be sold and not based on what customers wanted at that time. Therefore, the company concentrated on selling and paid little attention to the whether it satisfied customers' needs. Home Bakers is a:</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product-oriented company.</w:t>
      </w:r>
      <w:r>
        <w:rPr>
          <w:rFonts w:ascii="Times New Roman"/>
          <w:sz w:val="24"/>
        </w:rPr>
        <w:tab/>
        <w:br/>
        <w:tab/>
      </w:r>
      <w:r>
        <w:rPr>
          <w:rFonts w:ascii="Times New Roman"/>
          <w:sz w:val="24"/>
        </w:rPr>
        <w:t>B) customer-oriented company.</w:t>
      </w:r>
      <w:r>
        <w:rPr>
          <w:rFonts w:ascii="Times New Roman"/>
          <w:sz w:val="24"/>
        </w:rPr>
        <w:br/>
        <w:tab/>
      </w:r>
      <w:r>
        <w:rPr>
          <w:rFonts w:ascii="Times New Roman"/>
          <w:sz w:val="24"/>
        </w:rPr>
        <w:t>C) market-oriented company.</w:t>
      </w:r>
      <w:r>
        <w:rPr>
          <w:rFonts w:ascii="Times New Roman"/>
          <w:sz w:val="24"/>
        </w:rPr>
        <w:br/>
        <w:tab/>
      </w:r>
      <w:r>
        <w:rPr>
          <w:rFonts w:ascii="Times New Roman"/>
          <w:sz w:val="24"/>
        </w:rPr>
        <w:t>D) value-oriented company.</w:t>
      </w:r>
      <w:r>
        <w:rPr>
          <w:rFonts w:ascii="Times New Roman"/>
          <w:sz w:val="24"/>
        </w:rPr>
        <w:br/>
        <w:tab/>
      </w:r>
      <w:r>
        <w:rPr>
          <w:rFonts w:ascii="Times New Roman"/>
          <w:sz w:val="24"/>
        </w:rPr>
        <w:t>E) brand-oriented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A company sells cars of a single colour and advertises that the cars have many innovative features. The company refuses to change the colour of the car irrespective of the desire of the public to have a different-coloured car.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orientation.</w:t>
      </w:r>
      <w:r>
        <w:rPr>
          <w:rFonts w:ascii="Times New Roman"/>
          <w:sz w:val="24"/>
        </w:rPr>
        <w:tab/>
        <w:br/>
        <w:tab/>
      </w:r>
      <w:r>
        <w:rPr>
          <w:rFonts w:ascii="Times New Roman"/>
          <w:sz w:val="24"/>
        </w:rPr>
        <w:t>B) value orientation.</w:t>
      </w:r>
      <w:r>
        <w:rPr>
          <w:rFonts w:ascii="Times New Roman"/>
          <w:sz w:val="24"/>
        </w:rPr>
        <w:br/>
        <w:tab/>
      </w:r>
      <w:r>
        <w:rPr>
          <w:rFonts w:ascii="Times New Roman"/>
          <w:sz w:val="24"/>
        </w:rPr>
        <w:t>C) market orientation.</w:t>
      </w:r>
      <w:r>
        <w:rPr>
          <w:rFonts w:ascii="Times New Roman"/>
          <w:sz w:val="24"/>
        </w:rPr>
        <w:br/>
        <w:tab/>
      </w:r>
      <w:r>
        <w:rPr>
          <w:rFonts w:ascii="Times New Roman"/>
          <w:sz w:val="24"/>
        </w:rPr>
        <w:t>D) product orientation.</w:t>
      </w:r>
      <w:r>
        <w:rPr>
          <w:rFonts w:ascii="Times New Roman"/>
          <w:sz w:val="24"/>
        </w:rPr>
        <w:br/>
        <w:tab/>
      </w:r>
      <w:r>
        <w:rPr>
          <w:rFonts w:ascii="Times New Roman"/>
          <w:sz w:val="24"/>
        </w:rPr>
        <w:t>E) brand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Drakes Inc. manufactures dirt bikes. The company mass-produces bikes based on the resources available. It does not focus on the needs of the customer.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orientation.</w:t>
      </w:r>
      <w:r>
        <w:rPr>
          <w:rFonts w:ascii="Times New Roman"/>
          <w:sz w:val="24"/>
        </w:rPr>
        <w:tab/>
        <w:br/>
        <w:tab/>
      </w:r>
      <w:r>
        <w:rPr>
          <w:rFonts w:ascii="Times New Roman"/>
          <w:sz w:val="24"/>
        </w:rPr>
        <w:t>B) value orientation.</w:t>
      </w:r>
      <w:r>
        <w:rPr>
          <w:rFonts w:ascii="Times New Roman"/>
          <w:sz w:val="24"/>
        </w:rPr>
        <w:br/>
        <w:tab/>
      </w:r>
      <w:r>
        <w:rPr>
          <w:rFonts w:ascii="Times New Roman"/>
          <w:sz w:val="24"/>
        </w:rPr>
        <w:t>C) market orientation.</w:t>
      </w:r>
      <w:r>
        <w:rPr>
          <w:rFonts w:ascii="Times New Roman"/>
          <w:sz w:val="24"/>
        </w:rPr>
        <w:br/>
        <w:tab/>
      </w:r>
      <w:r>
        <w:rPr>
          <w:rFonts w:ascii="Times New Roman"/>
          <w:sz w:val="24"/>
        </w:rPr>
        <w:t>D) customer orientation.</w:t>
      </w:r>
      <w:r>
        <w:rPr>
          <w:rFonts w:ascii="Times New Roman"/>
          <w:sz w:val="24"/>
        </w:rPr>
        <w:br/>
        <w:tab/>
      </w:r>
      <w:r>
        <w:rPr>
          <w:rFonts w:ascii="Times New Roman"/>
          <w:sz w:val="24"/>
        </w:rPr>
        <w:t>E) brand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An airline was launched as a no-frills, heavy-discount carrier. One bottle of water was provided free of cost to all passengers, and the airline staff provided free board games to entertain passengers. All this was based on the understanding of what customers needed. This airline has a:</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orientation.</w:t>
      </w:r>
      <w:r>
        <w:rPr>
          <w:rFonts w:ascii="Times New Roman"/>
          <w:sz w:val="24"/>
        </w:rPr>
        <w:tab/>
        <w:br/>
        <w:tab/>
      </w:r>
      <w:r>
        <w:rPr>
          <w:rFonts w:ascii="Times New Roman"/>
          <w:sz w:val="24"/>
        </w:rPr>
        <w:t>B) value orientation.</w:t>
      </w:r>
      <w:r>
        <w:rPr>
          <w:rFonts w:ascii="Times New Roman"/>
          <w:sz w:val="24"/>
        </w:rPr>
        <w:br/>
        <w:tab/>
      </w:r>
      <w:r>
        <w:rPr>
          <w:rFonts w:ascii="Times New Roman"/>
          <w:sz w:val="24"/>
        </w:rPr>
        <w:t>C) market orientation.</w:t>
      </w:r>
      <w:r>
        <w:rPr>
          <w:rFonts w:ascii="Times New Roman"/>
          <w:sz w:val="24"/>
        </w:rPr>
        <w:br/>
        <w:tab/>
      </w:r>
      <w:r>
        <w:rPr>
          <w:rFonts w:ascii="Times New Roman"/>
          <w:sz w:val="24"/>
        </w:rPr>
        <w:t>D) product orientation.</w:t>
      </w:r>
      <w:r>
        <w:rPr>
          <w:rFonts w:ascii="Times New Roman"/>
          <w:sz w:val="24"/>
        </w:rPr>
        <w:br/>
        <w:tab/>
      </w:r>
      <w:r>
        <w:rPr>
          <w:rFonts w:ascii="Times New Roman"/>
          <w:sz w:val="24"/>
        </w:rPr>
        <w:t>E) brand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 coffee shop attempted to discover what customers really wanted from their coffee-drinking experience. It found that people liked to chat over their cup of coffee without anybody disturbing them. Therefore, the coffee shop allowed its customers to stay as long as they liked, without requiring them to order a new cup of coffee every 20 minutes to stay in the shop.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value-based orientation.</w:t>
      </w:r>
      <w:r>
        <w:rPr>
          <w:rFonts w:ascii="Times New Roman"/>
          <w:sz w:val="24"/>
        </w:rPr>
        <w:tab/>
        <w:br/>
        <w:tab/>
      </w:r>
      <w:r>
        <w:rPr>
          <w:rFonts w:ascii="Times New Roman"/>
          <w:sz w:val="24"/>
        </w:rPr>
        <w:t>B) brand orientation.</w:t>
      </w:r>
      <w:r>
        <w:rPr>
          <w:rFonts w:ascii="Times New Roman"/>
          <w:sz w:val="24"/>
        </w:rPr>
        <w:br/>
        <w:tab/>
      </w:r>
      <w:r>
        <w:rPr>
          <w:rFonts w:ascii="Times New Roman"/>
          <w:sz w:val="24"/>
        </w:rPr>
        <w:t>C) product orientation.</w:t>
      </w:r>
      <w:r>
        <w:rPr>
          <w:rFonts w:ascii="Times New Roman"/>
          <w:sz w:val="24"/>
        </w:rPr>
        <w:br/>
        <w:tab/>
      </w:r>
      <w:r>
        <w:rPr>
          <w:rFonts w:ascii="Times New Roman"/>
          <w:sz w:val="24"/>
        </w:rPr>
        <w:t>D) market orientation.</w:t>
      </w:r>
      <w:r>
        <w:rPr>
          <w:rFonts w:ascii="Times New Roman"/>
          <w:sz w:val="24"/>
        </w:rPr>
        <w:br/>
        <w:tab/>
      </w:r>
      <w:r>
        <w:rPr>
          <w:rFonts w:ascii="Times New Roman"/>
          <w:sz w:val="24"/>
        </w:rPr>
        <w:t>E) sales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Zen Associates is a company that sells gaming consoles. It started a Facebook fan page that discusses current topics of interest in the world of virtual gaming. In this scenario, Zen Associates is using: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broadcast advertising.</w:t>
      </w:r>
      <w:r>
        <w:rPr>
          <w:rFonts w:ascii="Times New Roman"/>
          <w:sz w:val="24"/>
        </w:rPr>
        <w:tab/>
        <w:br/>
        <w:tab/>
      </w:r>
      <w:r>
        <w:rPr>
          <w:rFonts w:ascii="Times New Roman"/>
          <w:sz w:val="24"/>
        </w:rPr>
        <w:t>B) print media.</w:t>
      </w:r>
      <w:r>
        <w:rPr>
          <w:rFonts w:ascii="Times New Roman"/>
          <w:sz w:val="24"/>
        </w:rPr>
        <w:br/>
        <w:tab/>
      </w:r>
      <w:r>
        <w:rPr>
          <w:rFonts w:ascii="Times New Roman"/>
          <w:sz w:val="24"/>
        </w:rPr>
        <w:t>C) social media.</w:t>
      </w:r>
      <w:r>
        <w:rPr>
          <w:rFonts w:ascii="Times New Roman"/>
          <w:sz w:val="24"/>
        </w:rPr>
        <w:br/>
        <w:tab/>
      </w:r>
      <w:r>
        <w:rPr>
          <w:rFonts w:ascii="Times New Roman"/>
          <w:sz w:val="24"/>
        </w:rPr>
        <w:t>D) earned media.</w:t>
      </w:r>
      <w:r>
        <w:rPr>
          <w:rFonts w:ascii="Times New Roman"/>
          <w:sz w:val="24"/>
        </w:rPr>
        <w:br/>
        <w:tab/>
      </w:r>
      <w:r>
        <w:rPr>
          <w:rFonts w:ascii="Times New Roman"/>
          <w:sz w:val="24"/>
        </w:rPr>
        <w:t>E) visual merchandising.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01-08 How Do Firms Become More Value Driven?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of the following activities is NOT considered a way for a firm to become more value driven?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Firms strive to balance their customers' benefits and costs of their offerings for themselves, their customers, and society as a whole.</w:t>
      </w:r>
      <w:r>
        <w:rPr>
          <w:rFonts w:ascii="Times New Roman"/>
          <w:sz w:val="24"/>
        </w:rPr>
      </w:r>
      <w:r>
        <w:rPr>
          <w:rFonts w:ascii="Times New Roman"/>
          <w:sz w:val="24"/>
        </w:rPr>
        <w:tab/>
        <w:br/>
        <w:tab/>
      </w:r>
      <w:r>
        <w:rPr>
          <w:rFonts w:ascii="Times New Roman"/>
          <w:sz w:val="24"/>
        </w:rPr>
        <w:t>B) Firms gather vast quantities of information about their suppliers.</w:t>
      </w:r>
      <w:r>
        <w:rPr>
          <w:rFonts w:ascii="Times New Roman"/>
          <w:sz w:val="24"/>
        </w:rPr>
        <w:br/>
        <w:tab/>
      </w:r>
      <w:r>
        <w:rPr>
          <w:rFonts w:ascii="Times New Roman"/>
          <w:sz w:val="24"/>
        </w:rPr>
        <w:t>C) Firms gather vast quantities of information about their customers.</w:t>
      </w:r>
      <w:r>
        <w:rPr>
          <w:rFonts w:ascii="Times New Roman"/>
          <w:sz w:val="24"/>
        </w:rPr>
        <w:br/>
        <w:tab/>
      </w:r>
      <w:r>
        <w:rPr>
          <w:rFonts w:ascii="Times New Roman"/>
          <w:sz w:val="24"/>
        </w:rPr>
        <w:t>D) Firms concentrate on building relationships with customers.</w:t>
      </w:r>
      <w:r>
        <w:rPr>
          <w:rFonts w:ascii="Times New Roman"/>
          <w:sz w:val="24"/>
        </w:rPr>
        <w:br/>
        <w:tab/>
      </w:r>
      <w:r>
        <w:rPr>
          <w:rFonts w:ascii="Times New Roman"/>
          <w:sz w:val="24"/>
        </w:rPr>
        <w:t>E) Firms gather vast quantities of information about their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01-08 How Do Firms Become More Value Driven?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of the following activities is considered a way for a firm to become more value driven?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Firms strive not to balance their customers' benefits and costs of their offerings for themselves, their customers, and society as a whole.</w:t>
      </w:r>
      <w:r>
        <w:rPr>
          <w:rFonts w:ascii="Times New Roman"/>
          <w:sz w:val="24"/>
        </w:rPr>
      </w:r>
      <w:r>
        <w:rPr>
          <w:rFonts w:ascii="Times New Roman"/>
          <w:sz w:val="24"/>
        </w:rPr>
        <w:tab/>
        <w:br/>
        <w:tab/>
      </w:r>
      <w:r>
        <w:rPr>
          <w:rFonts w:ascii="Times New Roman"/>
          <w:sz w:val="24"/>
        </w:rPr>
        <w:t>B) Firms gather small quantities of information about their suppliers.</w:t>
      </w:r>
      <w:r>
        <w:rPr>
          <w:rFonts w:ascii="Times New Roman"/>
          <w:sz w:val="24"/>
        </w:rPr>
        <w:br/>
        <w:tab/>
      </w:r>
      <w:r>
        <w:rPr>
          <w:rFonts w:ascii="Times New Roman"/>
          <w:sz w:val="24"/>
        </w:rPr>
        <w:t>C) Firms take advantage of new technologies and connect with their customers using the latest social and mobile media channels.</w:t>
      </w:r>
      <w:r>
        <w:rPr>
          <w:rFonts w:ascii="Times New Roman"/>
          <w:sz w:val="24"/>
        </w:rPr>
        <w:br/>
        <w:tab/>
      </w:r>
      <w:r>
        <w:rPr>
          <w:rFonts w:ascii="Times New Roman"/>
          <w:sz w:val="24"/>
        </w:rPr>
        <w:t>D) Firms concentrate on building relationships with competitors.</w:t>
      </w:r>
      <w:r>
        <w:rPr>
          <w:rFonts w:ascii="Times New Roman"/>
          <w:sz w:val="24"/>
        </w:rPr>
        <w:br/>
        <w:tab/>
      </w:r>
      <w:r>
        <w:rPr>
          <w:rFonts w:ascii="Times New Roman"/>
          <w:sz w:val="24"/>
        </w:rPr>
        <w:t>E) Firms gather small quantities of information about their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01-08 How Do Firms Become More Value Driven?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When firms take advantage of new technologies and connect with their customers using the latest social and mobile media channels we consider them:</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Becoming more value driven.</w:t>
      </w:r>
      <w:r>
        <w:rPr>
          <w:rFonts w:ascii="Times New Roman"/>
          <w:sz w:val="24"/>
        </w:rPr>
        <w:tab/>
        <w:br/>
        <w:tab/>
      </w:r>
      <w:r>
        <w:rPr>
          <w:rFonts w:ascii="Times New Roman"/>
          <w:sz w:val="24"/>
        </w:rPr>
        <w:t>B) Becoming less value driven.</w:t>
      </w:r>
      <w:r>
        <w:rPr>
          <w:rFonts w:ascii="Times New Roman"/>
          <w:sz w:val="24"/>
        </w:rPr>
        <w:br/>
        <w:tab/>
      </w:r>
      <w:r>
        <w:rPr>
          <w:rFonts w:ascii="Times New Roman"/>
          <w:sz w:val="24"/>
        </w:rPr>
        <w:t>C) Indifferent regarding value driven principles.</w:t>
      </w:r>
      <w:r>
        <w:rPr>
          <w:rFonts w:ascii="Times New Roman"/>
          <w:sz w:val="24"/>
        </w:rPr>
        <w:br/>
        <w:tab/>
      </w:r>
      <w:r>
        <w:rPr>
          <w:rFonts w:ascii="Times New Roman"/>
          <w:sz w:val="24"/>
        </w:rPr>
        <w:t>D) Declining in value driven priorities</w:t>
      </w:r>
      <w:r>
        <w:rPr>
          <w:rFonts w:ascii="Times New Roman"/>
          <w:sz w:val="24"/>
        </w:rPr>
        <w:br/>
        <w:tab/>
      </w:r>
      <w:r>
        <w:rPr>
          <w:rFonts w:ascii="Times New Roman"/>
          <w:sz w:val="24"/>
        </w:rPr>
        <w:t>E) Without value driven principles.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01-08 How Do Firms Become More Value Driven?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When Starbucks uses GIS to identify the ideal locations for new stores, and which kinds of stores to open the company is engaged in what kind of value driven practice?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Gathering and sharing information.</w:t>
      </w:r>
      <w:r>
        <w:rPr>
          <w:rFonts w:ascii="Times New Roman"/>
          <w:sz w:val="24"/>
        </w:rPr>
        <w:tab/>
        <w:br/>
        <w:tab/>
      </w:r>
      <w:r>
        <w:rPr>
          <w:rFonts w:ascii="Times New Roman"/>
          <w:sz w:val="24"/>
        </w:rPr>
        <w:t>B) Balancing benefits with costs.</w:t>
      </w:r>
      <w:r>
        <w:rPr>
          <w:rFonts w:ascii="Times New Roman"/>
          <w:sz w:val="24"/>
        </w:rPr>
        <w:br/>
        <w:tab/>
      </w:r>
      <w:r>
        <w:rPr>
          <w:rFonts w:ascii="Times New Roman"/>
          <w:sz w:val="24"/>
        </w:rPr>
        <w:t>C) Building relationships with customers.</w:t>
      </w:r>
      <w:r>
        <w:rPr>
          <w:rFonts w:ascii="Times New Roman"/>
          <w:sz w:val="24"/>
        </w:rPr>
        <w:br/>
        <w:tab/>
      </w:r>
      <w:r>
        <w:rPr>
          <w:rFonts w:ascii="Times New Roman"/>
          <w:sz w:val="24"/>
        </w:rPr>
        <w:t>D) Connecting with customers using social and mobile media.</w:t>
      </w:r>
      <w:r>
        <w:rPr>
          <w:rFonts w:ascii="Times New Roman"/>
          <w:sz w:val="24"/>
        </w:rPr>
        <w:br/>
        <w:tab/>
      </w:r>
      <w:r>
        <w:rPr>
          <w:rFonts w:ascii="Times New Roman"/>
          <w:sz w:val="24"/>
        </w:rPr>
        <w:t>E) Building relationships with supplies.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Apply</w:t>
        <w:br/>
      </w:r>
      <w:r>
        <w:rPr>
          <w:rFonts w:ascii="Times New Roman"/>
          <w:sz w:val="20"/>
        </w:rPr>
        <w:t>Learning Objective : 01-03 Summarize the four orientations of marketing.</w:t>
        <w:br/>
      </w:r>
      <w:r>
        <w:rPr>
          <w:rFonts w:ascii="Times New Roman"/>
          <w:sz w:val="20"/>
        </w:rPr>
        <w:t>Topic : 01-09 Gathering and Sharing Information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When a retail buyer studies purchase information and researches customer trends (determining what their customers will want to wear in the next few weeks) while simultaneously having logisticians (those persons in charge of getting the merchandise to the stores) use the same purchase history to forecast sales and allocate appropriate merchandise to individual stores, the company overall, is engaged in what kind of value-driven practice?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Connecting with customers using social and mobile media.</w:t>
      </w:r>
      <w:r>
        <w:rPr>
          <w:rFonts w:ascii="Times New Roman"/>
          <w:sz w:val="24"/>
        </w:rPr>
        <w:tab/>
        <w:br/>
        <w:tab/>
      </w:r>
      <w:r>
        <w:rPr>
          <w:rFonts w:ascii="Times New Roman"/>
          <w:sz w:val="24"/>
        </w:rPr>
        <w:t>B) Balancing benefits with costs.</w:t>
      </w:r>
      <w:r>
        <w:rPr>
          <w:rFonts w:ascii="Times New Roman"/>
          <w:sz w:val="24"/>
        </w:rPr>
        <w:br/>
        <w:tab/>
      </w:r>
      <w:r>
        <w:rPr>
          <w:rFonts w:ascii="Times New Roman"/>
          <w:sz w:val="24"/>
        </w:rPr>
        <w:t>C) Building relationships with customers.</w:t>
      </w:r>
      <w:r>
        <w:rPr>
          <w:rFonts w:ascii="Times New Roman"/>
          <w:sz w:val="24"/>
        </w:rPr>
        <w:br/>
        <w:tab/>
      </w:r>
      <w:r>
        <w:rPr>
          <w:rFonts w:ascii="Times New Roman"/>
          <w:sz w:val="24"/>
        </w:rPr>
        <w:t>D) Gathering and sharing information.</w:t>
      </w:r>
      <w:r>
        <w:rPr>
          <w:rFonts w:ascii="Times New Roman"/>
          <w:sz w:val="24"/>
        </w:rPr>
        <w:br/>
        <w:tab/>
      </w:r>
      <w:r>
        <w:rPr>
          <w:rFonts w:ascii="Times New Roman"/>
          <w:sz w:val="24"/>
        </w:rPr>
        <w:t>E) Building relationships with supplies.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Apply</w:t>
        <w:br/>
      </w:r>
      <w:r>
        <w:rPr>
          <w:rFonts w:ascii="Times New Roman"/>
          <w:sz w:val="20"/>
        </w:rPr>
        <w:t>Learning Objective : 01-03 Summarize the four orientations of marketing.</w:t>
        <w:br/>
      </w:r>
      <w:r>
        <w:rPr>
          <w:rFonts w:ascii="Times New Roman"/>
          <w:sz w:val="20"/>
        </w:rPr>
        <w:t>Topic : 01-09 Gathering and Sharing Information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Which of the following is a requirement for making a firm value driven?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Self-contained independent units with little capacity to influence or be influenced</w:t>
      </w:r>
      <w:r>
        <w:rPr>
          <w:rFonts w:ascii="Times New Roman"/>
          <w:sz w:val="24"/>
        </w:rPr>
        <w:tab/>
        <w:br/>
        <w:tab/>
      </w:r>
      <w:r>
        <w:rPr>
          <w:rFonts w:ascii="Times New Roman"/>
          <w:sz w:val="24"/>
        </w:rPr>
        <w:t>B) High-priced goods with more emphasis on branding than quality control</w:t>
      </w:r>
      <w:r>
        <w:rPr>
          <w:rFonts w:ascii="Times New Roman"/>
          <w:sz w:val="24"/>
        </w:rPr>
        <w:br/>
        <w:tab/>
      </w:r>
      <w:r>
        <w:rPr>
          <w:rFonts w:ascii="Times New Roman"/>
          <w:b w:val="false"/>
          <w:i w:val="false"/>
          <w:color w:val="000000"/>
          <w:sz w:val="24"/>
        </w:rPr>
        <w:t>C) Innovative product range with low emphasis on customers' needs</w:t>
      </w:r>
      <w:r>
        <w:rPr>
          <w:rFonts w:ascii="Times New Roman"/>
          <w:sz w:val="24"/>
        </w:rPr>
      </w:r>
      <w:r>
        <w:rPr>
          <w:rFonts w:ascii="Times New Roman"/>
          <w:sz w:val="24"/>
        </w:rPr>
        <w:br/>
        <w:tab/>
      </w:r>
      <w:r>
        <w:rPr>
          <w:rFonts w:ascii="Times New Roman"/>
          <w:b w:val="false"/>
          <w:i w:val="false"/>
          <w:color w:val="000000"/>
          <w:sz w:val="24"/>
        </w:rPr>
        <w:t>D) Sharing information about customers and competitors across one's own organization</w:t>
      </w:r>
      <w:r>
        <w:rPr>
          <w:rFonts w:ascii="Times New Roman"/>
          <w:sz w:val="24"/>
        </w:rPr>
      </w:r>
      <w:r>
        <w:rPr>
          <w:rFonts w:ascii="Times New Roman"/>
          <w:sz w:val="24"/>
        </w:rPr>
        <w:br/>
        <w:tab/>
      </w:r>
      <w:r>
        <w:rPr>
          <w:rFonts w:ascii="Times New Roman"/>
          <w:sz w:val="24"/>
        </w:rPr>
        <w:t>E) One-time transactional interaction rather than building relationships with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01-09 Gathering and Sharing Information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Value-oriented marketers constantly measure the interests that customers perceive against the outlay of their offering. These marketers use available customer data to find opportunities to better satisfy their customers' needs and in turn develop long-term loyalties. This strategy is known as: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balancing benefits with costs.</w:t>
      </w:r>
      <w:r>
        <w:rPr>
          <w:rFonts w:ascii="Times New Roman"/>
          <w:sz w:val="24"/>
        </w:rPr>
        <w:tab/>
        <w:br/>
        <w:tab/>
      </w:r>
      <w:r>
        <w:rPr>
          <w:rFonts w:ascii="Times New Roman"/>
          <w:sz w:val="24"/>
        </w:rPr>
        <w:t>B) sharing supplier information.</w:t>
      </w:r>
      <w:r>
        <w:rPr>
          <w:rFonts w:ascii="Times New Roman"/>
          <w:sz w:val="24"/>
        </w:rPr>
        <w:br/>
        <w:tab/>
      </w:r>
      <w:r>
        <w:rPr>
          <w:rFonts w:ascii="Times New Roman"/>
          <w:sz w:val="24"/>
        </w:rPr>
        <w:t>C) building competitor relationships.</w:t>
      </w:r>
      <w:r>
        <w:rPr>
          <w:rFonts w:ascii="Times New Roman"/>
          <w:sz w:val="24"/>
        </w:rPr>
        <w:br/>
        <w:tab/>
      </w:r>
      <w:r>
        <w:rPr>
          <w:rFonts w:ascii="Times New Roman"/>
          <w:sz w:val="24"/>
        </w:rPr>
        <w:t>D) social media marketing.</w:t>
      </w:r>
      <w:r>
        <w:rPr>
          <w:rFonts w:ascii="Times New Roman"/>
          <w:sz w:val="24"/>
        </w:rPr>
        <w:br/>
        <w:tab/>
      </w:r>
      <w:r>
        <w:rPr>
          <w:rFonts w:ascii="Times New Roman"/>
          <w:sz w:val="24"/>
        </w:rPr>
        <w:t>E) gathering customer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01-10 Balancing Benefits With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When IKEA employs a strategy which has customers can easily choose a product and assemble it themselves without the aid or a highly paid salesperson they are employing which element of a value driven strategy?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media marketing</w:t>
      </w:r>
      <w:r>
        <w:rPr>
          <w:rFonts w:ascii="Times New Roman"/>
          <w:sz w:val="24"/>
        </w:rPr>
        <w:tab/>
        <w:br/>
        <w:tab/>
      </w:r>
      <w:r>
        <w:rPr>
          <w:rFonts w:ascii="Times New Roman"/>
          <w:sz w:val="24"/>
        </w:rPr>
        <w:t>B) Sharing supplier information</w:t>
      </w:r>
      <w:r>
        <w:rPr>
          <w:rFonts w:ascii="Times New Roman"/>
          <w:sz w:val="24"/>
        </w:rPr>
        <w:br/>
        <w:tab/>
      </w:r>
      <w:r>
        <w:rPr>
          <w:rFonts w:ascii="Times New Roman"/>
          <w:sz w:val="24"/>
        </w:rPr>
        <w:t>C) Building competitor relationships</w:t>
      </w:r>
      <w:r>
        <w:rPr>
          <w:rFonts w:ascii="Times New Roman"/>
          <w:sz w:val="24"/>
        </w:rPr>
        <w:br/>
        <w:tab/>
      </w:r>
      <w:r>
        <w:rPr>
          <w:rFonts w:ascii="Times New Roman"/>
          <w:sz w:val="24"/>
        </w:rPr>
        <w:t>D) Balancing benefits with costs</w:t>
      </w:r>
      <w:r>
        <w:rPr>
          <w:rFonts w:ascii="Times New Roman"/>
          <w:sz w:val="24"/>
        </w:rPr>
        <w:br/>
        <w:tab/>
      </w:r>
      <w:r>
        <w:rPr>
          <w:rFonts w:ascii="Times New Roman"/>
          <w:sz w:val="24"/>
        </w:rPr>
        <w:t>E) Gathering customer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Apply</w:t>
        <w:br/>
      </w:r>
      <w:r>
        <w:rPr>
          <w:rFonts w:ascii="Times New Roman"/>
          <w:sz w:val="20"/>
        </w:rPr>
        <w:t>Learning Objective : 01-03 Summarize the four orientations of marketing.</w:t>
        <w:br/>
      </w:r>
      <w:r>
        <w:rPr>
          <w:rFonts w:ascii="Times New Roman"/>
          <w:sz w:val="20"/>
        </w:rPr>
        <w:t>Topic : 01-10 Balancing Benefits With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Nutrieat, a digestive cookie manufacturer, sold its products only in high quality, air-tight cans of 16oz and 32oz. To better satisfy customer needs, it recently introduced smaller packs of the biscuits in paper packages at reduced rates. Which of the following requirements for a value-driven firm does Nutrieat exemplify?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supplier information</w:t>
      </w:r>
      <w:r>
        <w:rPr>
          <w:rFonts w:ascii="Times New Roman"/>
          <w:sz w:val="24"/>
        </w:rPr>
        <w:tab/>
        <w:br/>
        <w:tab/>
      </w:r>
      <w:r>
        <w:rPr>
          <w:rFonts w:ascii="Times New Roman"/>
          <w:sz w:val="24"/>
        </w:rPr>
        <w:t>B) Balancing benefits with costs</w:t>
      </w:r>
      <w:r>
        <w:rPr>
          <w:rFonts w:ascii="Times New Roman"/>
          <w:sz w:val="24"/>
        </w:rPr>
        <w:br/>
        <w:tab/>
      </w:r>
      <w:r>
        <w:rPr>
          <w:rFonts w:ascii="Times New Roman"/>
          <w:sz w:val="24"/>
        </w:rPr>
        <w:t>C) Building competitor relationships</w:t>
      </w:r>
      <w:r>
        <w:rPr>
          <w:rFonts w:ascii="Times New Roman"/>
          <w:sz w:val="24"/>
        </w:rPr>
        <w:br/>
        <w:tab/>
      </w:r>
      <w:r>
        <w:rPr>
          <w:rFonts w:ascii="Times New Roman"/>
          <w:sz w:val="24"/>
        </w:rPr>
        <w:t>D) Social media marketing</w:t>
      </w:r>
      <w:r>
        <w:rPr>
          <w:rFonts w:ascii="Times New Roman"/>
          <w:sz w:val="24"/>
        </w:rPr>
        <w:br/>
        <w:tab/>
      </w:r>
      <w:r>
        <w:rPr>
          <w:rFonts w:ascii="Times New Roman"/>
          <w:sz w:val="24"/>
        </w:rPr>
        <w:t>E) Gathering customer feedback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01-10 Balancing Benefits With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An automobile manufacturer maintains a database of when and how repeat customers buy its products, the options they choose, the way they finance the purchase, and so on. This database enables the company to understand its customers and make offers that appeal to them. Because of this initiative, a long-term bond is established between the buyer and seller.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transformational orientation.</w:t>
      </w:r>
      <w:r>
        <w:rPr>
          <w:rFonts w:ascii="Times New Roman"/>
          <w:sz w:val="24"/>
        </w:rPr>
        <w:tab/>
        <w:br/>
        <w:tab/>
      </w:r>
      <w:r>
        <w:rPr>
          <w:rFonts w:ascii="Times New Roman"/>
          <w:sz w:val="24"/>
        </w:rPr>
        <w:t>B) transactional orientation.</w:t>
      </w:r>
      <w:r>
        <w:rPr>
          <w:rFonts w:ascii="Times New Roman"/>
          <w:sz w:val="24"/>
        </w:rPr>
        <w:br/>
        <w:tab/>
      </w:r>
      <w:r>
        <w:rPr>
          <w:rFonts w:ascii="Times New Roman"/>
          <w:sz w:val="24"/>
        </w:rPr>
        <w:t>C) live-in orientation.</w:t>
      </w:r>
      <w:r>
        <w:rPr>
          <w:rFonts w:ascii="Times New Roman"/>
          <w:sz w:val="24"/>
        </w:rPr>
        <w:br/>
        <w:tab/>
      </w:r>
      <w:r>
        <w:rPr>
          <w:rFonts w:ascii="Times New Roman"/>
          <w:sz w:val="24"/>
        </w:rPr>
        <w:t>D) relational orientation.</w:t>
      </w:r>
      <w:r>
        <w:rPr>
          <w:rFonts w:ascii="Times New Roman"/>
          <w:sz w:val="24"/>
        </w:rPr>
        <w:br/>
        <w:tab/>
      </w:r>
      <w:r>
        <w:rPr>
          <w:rFonts w:ascii="Times New Roman"/>
          <w:sz w:val="24"/>
        </w:rPr>
        <w:t>E) optimal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method that helps buyers and sellers develop a long-term bond is called: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transformational orientation.</w:t>
      </w:r>
      <w:r>
        <w:rPr>
          <w:rFonts w:ascii="Times New Roman"/>
          <w:sz w:val="24"/>
        </w:rPr>
        <w:tab/>
        <w:br/>
        <w:tab/>
      </w:r>
      <w:r>
        <w:rPr>
          <w:rFonts w:ascii="Times New Roman"/>
          <w:sz w:val="24"/>
        </w:rPr>
        <w:t>B) transactional orientation.</w:t>
      </w:r>
      <w:r>
        <w:rPr>
          <w:rFonts w:ascii="Times New Roman"/>
          <w:sz w:val="24"/>
        </w:rPr>
        <w:br/>
        <w:tab/>
      </w:r>
      <w:r>
        <w:rPr>
          <w:rFonts w:ascii="Times New Roman"/>
          <w:sz w:val="24"/>
        </w:rPr>
        <w:t>C) live-in orientation.</w:t>
      </w:r>
      <w:r>
        <w:rPr>
          <w:rFonts w:ascii="Times New Roman"/>
          <w:sz w:val="24"/>
        </w:rPr>
        <w:br/>
        <w:tab/>
      </w:r>
      <w:r>
        <w:rPr>
          <w:rFonts w:ascii="Times New Roman"/>
          <w:sz w:val="24"/>
        </w:rPr>
        <w:t>D) relational orientation.</w:t>
      </w:r>
      <w:r>
        <w:rPr>
          <w:rFonts w:ascii="Times New Roman"/>
          <w:sz w:val="24"/>
        </w:rPr>
        <w:br/>
        <w:tab/>
      </w:r>
      <w:r>
        <w:rPr>
          <w:rFonts w:ascii="Times New Roman"/>
          <w:sz w:val="24"/>
        </w:rPr>
        <w:t>E) optimal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Which of the following holds true for customer relationship management (CRM)?</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helps a company to allocate resources and is used as an analytical tool in brand marketing, product management, strategic management, and portfolio analysis.</w:t>
      </w:r>
      <w:r>
        <w:rPr>
          <w:rFonts w:ascii="Times New Roman"/>
          <w:sz w:val="24"/>
        </w:rPr>
        <w:tab/>
        <w:br/>
        <w:tab/>
      </w:r>
      <w:r>
        <w:rPr>
          <w:rFonts w:ascii="Times New Roman"/>
          <w:sz w:val="24"/>
        </w:rPr>
        <w:t>B) It is a strategic performance management tool that can be used by managers to keep track of the execution of activities by the staff within their control and to monitor the consequences arising from these actions.</w:t>
      </w:r>
      <w:r>
        <w:rPr>
          <w:rFonts w:ascii="Times New Roman"/>
          <w:sz w:val="24"/>
        </w:rPr>
        <w:br/>
        <w:tab/>
      </w:r>
      <w:r>
        <w:rPr>
          <w:rFonts w:ascii="Times New Roman"/>
          <w:b w:val="false"/>
          <w:i w:val="false"/>
          <w:color w:val="000000"/>
          <w:sz w:val="24"/>
        </w:rPr>
        <w:t>C) It is a set of strategies, programs, and systems that focus on identifying and building loyalty among a firm's most valued patrons.</w:t>
      </w:r>
      <w:r>
        <w:rPr>
          <w:rFonts w:ascii="Times New Roman"/>
          <w:sz w:val="24"/>
        </w:rPr>
      </w:r>
      <w:r>
        <w:rPr>
          <w:rFonts w:ascii="Times New Roman"/>
          <w:sz w:val="24"/>
        </w:rPr>
        <w:br/>
        <w:tab/>
      </w:r>
      <w:r>
        <w:rPr>
          <w:rFonts w:ascii="Times New Roman"/>
          <w:sz w:val="24"/>
        </w:rPr>
        <w:t>D) It is a framework for industry analysis and business strategy to determine the competitive intensity and, therefore, the attractiveness of a market.</w:t>
      </w:r>
      <w:r>
        <w:rPr>
          <w:rFonts w:ascii="Times New Roman"/>
          <w:sz w:val="24"/>
        </w:rPr>
        <w:br/>
        <w:tab/>
      </w:r>
      <w:r>
        <w:rPr>
          <w:rFonts w:ascii="Times New Roman"/>
          <w:sz w:val="24"/>
        </w:rPr>
        <w:t>E) It is a system of processes that enables organizations to centrally manage deployment of surveys while dispersing authoring and analysis throughout an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Mountaindale Hotels is a hotel chain that treats its customers like family. The company further influences its bond with customers with its quality of staff, reliability, consistent overall high quality, and global social responsibility programs.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transformational orientation.</w:t>
      </w:r>
      <w:r>
        <w:rPr>
          <w:rFonts w:ascii="Times New Roman"/>
          <w:sz w:val="24"/>
        </w:rPr>
        <w:tab/>
        <w:br/>
        <w:tab/>
      </w:r>
      <w:r>
        <w:rPr>
          <w:rFonts w:ascii="Times New Roman"/>
          <w:sz w:val="24"/>
        </w:rPr>
        <w:t>B) transactional orientation.</w:t>
      </w:r>
      <w:r>
        <w:rPr>
          <w:rFonts w:ascii="Times New Roman"/>
          <w:sz w:val="24"/>
        </w:rPr>
        <w:br/>
        <w:tab/>
      </w:r>
      <w:r>
        <w:rPr>
          <w:rFonts w:ascii="Times New Roman"/>
          <w:sz w:val="24"/>
        </w:rPr>
        <w:t>C) live-in orientation.</w:t>
      </w:r>
      <w:r>
        <w:rPr>
          <w:rFonts w:ascii="Times New Roman"/>
          <w:sz w:val="24"/>
        </w:rPr>
        <w:br/>
        <w:tab/>
      </w:r>
      <w:r>
        <w:rPr>
          <w:rFonts w:ascii="Times New Roman"/>
          <w:sz w:val="24"/>
        </w:rPr>
        <w:t>D) relational orientation.</w:t>
      </w:r>
      <w:r>
        <w:rPr>
          <w:rFonts w:ascii="Times New Roman"/>
          <w:sz w:val="24"/>
        </w:rPr>
        <w:br/>
        <w:tab/>
      </w:r>
      <w:r>
        <w:rPr>
          <w:rFonts w:ascii="Times New Roman"/>
          <w:sz w:val="24"/>
        </w:rPr>
        <w:t>E) optimal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Fly Air offers airline credit cards and bonus flyer miles for a specific flight. If a Fly Air flight is late, the company gives the miles back to the customers before they even complain about it. Therefore, Fly Air has maintained excellent customer satisfaction ratings. This policy creates long-term bonds with passengers and makes them loyal to the company. This is an example of:</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relational orientation.</w:t>
      </w:r>
      <w:r>
        <w:rPr>
          <w:rFonts w:ascii="Times New Roman"/>
          <w:sz w:val="24"/>
        </w:rPr>
        <w:tab/>
        <w:br/>
        <w:tab/>
      </w:r>
      <w:r>
        <w:rPr>
          <w:rFonts w:ascii="Times New Roman"/>
          <w:sz w:val="24"/>
        </w:rPr>
        <w:t>B) transactional orientation.</w:t>
      </w:r>
      <w:r>
        <w:rPr>
          <w:rFonts w:ascii="Times New Roman"/>
          <w:sz w:val="24"/>
        </w:rPr>
        <w:br/>
        <w:tab/>
      </w:r>
      <w:r>
        <w:rPr>
          <w:rFonts w:ascii="Times New Roman"/>
          <w:sz w:val="24"/>
        </w:rPr>
        <w:t>C) transformational orientation.</w:t>
      </w:r>
      <w:r>
        <w:rPr>
          <w:rFonts w:ascii="Times New Roman"/>
          <w:sz w:val="24"/>
        </w:rPr>
        <w:br/>
        <w:tab/>
      </w:r>
      <w:r>
        <w:rPr>
          <w:rFonts w:ascii="Times New Roman"/>
          <w:sz w:val="24"/>
        </w:rPr>
        <w:t>D) live-in orientation.</w:t>
      </w:r>
      <w:r>
        <w:rPr>
          <w:rFonts w:ascii="Times New Roman"/>
          <w:sz w:val="24"/>
        </w:rPr>
        <w:br/>
        <w:tab/>
      </w:r>
      <w:r>
        <w:rPr>
          <w:rFonts w:ascii="Times New Roman"/>
          <w:sz w:val="24"/>
        </w:rPr>
        <w:t>E) optimal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Crimson Inc., a fruit-juice manufacturer, employs a set of feedback forms to collect information about customers' favourite flavours and the new flavours they want to try in future. The company then uses this information to focus on identifying and building loyalty among the firm's most valued patrons. This is an example of:</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relationship management.</w:t>
      </w:r>
      <w:r>
        <w:rPr>
          <w:rFonts w:ascii="Times New Roman"/>
          <w:sz w:val="24"/>
        </w:rPr>
        <w:tab/>
        <w:br/>
        <w:tab/>
      </w:r>
      <w:r>
        <w:rPr>
          <w:rFonts w:ascii="Times New Roman"/>
          <w:sz w:val="24"/>
        </w:rPr>
        <w:t>B) the BCG matrix.</w:t>
      </w:r>
      <w:r>
        <w:rPr>
          <w:rFonts w:ascii="Times New Roman"/>
          <w:sz w:val="24"/>
        </w:rPr>
        <w:br/>
        <w:tab/>
      </w:r>
      <w:r>
        <w:rPr>
          <w:rFonts w:ascii="Times New Roman"/>
          <w:b w:val="false"/>
          <w:i w:val="false"/>
          <w:color w:val="000000"/>
          <w:sz w:val="24"/>
        </w:rPr>
        <w:t>C) Porter's five forces.</w:t>
      </w:r>
      <w:r>
        <w:rPr>
          <w:rFonts w:ascii="Times New Roman"/>
          <w:sz w:val="24"/>
        </w:rPr>
      </w:r>
      <w:r>
        <w:rPr>
          <w:rFonts w:ascii="Times New Roman"/>
          <w:sz w:val="24"/>
        </w:rPr>
        <w:br/>
        <w:tab/>
      </w:r>
      <w:r>
        <w:rPr>
          <w:rFonts w:ascii="Times New Roman"/>
          <w:sz w:val="24"/>
        </w:rPr>
        <w:t>D) transformational marketing.</w:t>
      </w:r>
      <w:r>
        <w:rPr>
          <w:rFonts w:ascii="Times New Roman"/>
          <w:sz w:val="24"/>
        </w:rPr>
        <w:br/>
        <w:tab/>
      </w:r>
      <w:r>
        <w:rPr>
          <w:rFonts w:ascii="Times New Roman"/>
          <w:sz w:val="24"/>
        </w:rPr>
        <w:t>E) live-in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In order for firms to build relationships with customers, they must focus 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Implementation of effective price</w:t>
      </w:r>
      <w:r>
        <w:rPr>
          <w:rFonts w:ascii="Times New Roman"/>
          <w:sz w:val="24"/>
        </w:rPr>
        <w:tab/>
        <w:br/>
        <w:tab/>
      </w:r>
      <w:r>
        <w:rPr>
          <w:rFonts w:ascii="Times New Roman"/>
          <w:sz w:val="24"/>
        </w:rPr>
        <w:t>B) Developing new product</w:t>
      </w:r>
      <w:r>
        <w:rPr>
          <w:rFonts w:ascii="Times New Roman"/>
          <w:sz w:val="24"/>
        </w:rPr>
        <w:br/>
        <w:tab/>
      </w:r>
      <w:r>
        <w:rPr>
          <w:rFonts w:ascii="Times New Roman"/>
          <w:sz w:val="24"/>
        </w:rPr>
        <w:t>C) Lifetime value of the relationship</w:t>
      </w:r>
      <w:r>
        <w:rPr>
          <w:rFonts w:ascii="Times New Roman"/>
          <w:sz w:val="24"/>
        </w:rPr>
        <w:br/>
        <w:tab/>
      </w:r>
      <w:r>
        <w:rPr>
          <w:rFonts w:ascii="Times New Roman"/>
          <w:sz w:val="24"/>
        </w:rPr>
        <w:t>D) Collection of as much information as possible</w:t>
      </w:r>
      <w:r>
        <w:rPr>
          <w:rFonts w:ascii="Times New Roman"/>
          <w:sz w:val="24"/>
        </w:rPr>
        <w:br/>
        <w:tab/>
      </w:r>
      <w:r>
        <w:rPr>
          <w:rFonts w:ascii="Times New Roman"/>
          <w:sz w:val="24"/>
        </w:rPr>
        <w:t>E) Use of social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Firms that employ ______ tactics, systematically collect information about their customers' needs and then use that information to target their best customers with the products, services, and special promotions that appear most important to them.</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relationship management</w:t>
      </w:r>
      <w:r>
        <w:rPr>
          <w:rFonts w:ascii="Times New Roman"/>
          <w:sz w:val="24"/>
        </w:rPr>
        <w:tab/>
        <w:br/>
        <w:tab/>
      </w:r>
      <w:r>
        <w:rPr>
          <w:rFonts w:ascii="Times New Roman"/>
          <w:sz w:val="24"/>
        </w:rPr>
        <w:t>B) custom product manufacturing</w:t>
      </w:r>
      <w:r>
        <w:rPr>
          <w:rFonts w:ascii="Times New Roman"/>
          <w:sz w:val="24"/>
        </w:rPr>
        <w:br/>
        <w:tab/>
      </w:r>
      <w:r>
        <w:rPr>
          <w:rFonts w:ascii="Times New Roman"/>
          <w:sz w:val="24"/>
        </w:rPr>
        <w:t>C) customer repository management</w:t>
      </w:r>
      <w:r>
        <w:rPr>
          <w:rFonts w:ascii="Times New Roman"/>
          <w:sz w:val="24"/>
        </w:rPr>
        <w:br/>
        <w:tab/>
      </w:r>
      <w:r>
        <w:rPr>
          <w:rFonts w:ascii="Times New Roman"/>
          <w:sz w:val="24"/>
        </w:rPr>
        <w:t>D) clicky relationship management</w:t>
      </w:r>
      <w:r>
        <w:rPr>
          <w:rFonts w:ascii="Times New Roman"/>
          <w:sz w:val="24"/>
        </w:rPr>
        <w:br/>
        <w:tab/>
      </w:r>
      <w:r>
        <w:rPr>
          <w:rFonts w:ascii="Times New Roman"/>
          <w:sz w:val="24"/>
        </w:rPr>
        <w:t>E) customer decision 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CRM stands for:</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relationship management.</w:t>
      </w:r>
      <w:r>
        <w:rPr>
          <w:rFonts w:ascii="Times New Roman"/>
          <w:sz w:val="24"/>
        </w:rPr>
        <w:tab/>
        <w:br/>
        <w:tab/>
      </w:r>
      <w:r>
        <w:rPr>
          <w:rFonts w:ascii="Times New Roman"/>
          <w:sz w:val="24"/>
        </w:rPr>
        <w:t>B) custom relationship manufacturing.</w:t>
      </w:r>
      <w:r>
        <w:rPr>
          <w:rFonts w:ascii="Times New Roman"/>
          <w:sz w:val="24"/>
        </w:rPr>
        <w:br/>
        <w:tab/>
      </w:r>
      <w:r>
        <w:rPr>
          <w:rFonts w:ascii="Times New Roman"/>
          <w:sz w:val="24"/>
        </w:rPr>
        <w:t>C) customer repository management.</w:t>
      </w:r>
      <w:r>
        <w:rPr>
          <w:rFonts w:ascii="Times New Roman"/>
          <w:sz w:val="24"/>
        </w:rPr>
        <w:br/>
        <w:tab/>
      </w:r>
      <w:r>
        <w:rPr>
          <w:rFonts w:ascii="Times New Roman"/>
          <w:sz w:val="24"/>
        </w:rPr>
        <w:t>D) clicky relationship management.</w:t>
      </w:r>
      <w:r>
        <w:rPr>
          <w:rFonts w:ascii="Times New Roman"/>
          <w:sz w:val="24"/>
        </w:rPr>
        <w:br/>
        <w:tab/>
      </w:r>
      <w:r>
        <w:rPr>
          <w:rFonts w:ascii="Times New Roman"/>
          <w:sz w:val="24"/>
        </w:rPr>
        <w:t>E) customer reactive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New technologies that marketers are now embracing include all the following expect: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mobile media.</w:t>
      </w:r>
      <w:r>
        <w:rPr>
          <w:rFonts w:ascii="Times New Roman"/>
          <w:sz w:val="24"/>
        </w:rPr>
        <w:tab/>
        <w:br/>
        <w:tab/>
      </w:r>
      <w:r>
        <w:rPr>
          <w:rFonts w:ascii="Times New Roman"/>
          <w:sz w:val="24"/>
        </w:rPr>
        <w:t>B) social media.</w:t>
      </w:r>
      <w:r>
        <w:rPr>
          <w:rFonts w:ascii="Times New Roman"/>
          <w:sz w:val="24"/>
        </w:rPr>
        <w:br/>
        <w:tab/>
      </w:r>
      <w:r>
        <w:rPr>
          <w:rFonts w:ascii="Times New Roman"/>
          <w:sz w:val="24"/>
        </w:rPr>
        <w:t>C) artificial intelligence.</w:t>
      </w:r>
      <w:r>
        <w:rPr>
          <w:rFonts w:ascii="Times New Roman"/>
          <w:sz w:val="24"/>
        </w:rPr>
        <w:br/>
        <w:tab/>
      </w:r>
      <w:r>
        <w:rPr>
          <w:rFonts w:ascii="Times New Roman"/>
          <w:sz w:val="24"/>
        </w:rPr>
        <w:t>D) newspaper ads.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01-12 Connecting With Customers Using Social and Mobile Media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By using location-based apps, customers can find restaurants that cater to their specific dietary requirements or find restaurants highly rated by Yelp users nearby. The result is that users are driving the way in which brands and stores are interacting with:</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mobile media.</w:t>
      </w:r>
      <w:r>
        <w:rPr>
          <w:rFonts w:ascii="Times New Roman"/>
          <w:sz w:val="24"/>
        </w:rPr>
        <w:tab/>
        <w:br/>
        <w:tab/>
      </w:r>
      <w:r>
        <w:rPr>
          <w:rFonts w:ascii="Times New Roman"/>
          <w:sz w:val="24"/>
        </w:rPr>
        <w:t>B) social media.</w:t>
      </w:r>
      <w:r>
        <w:rPr>
          <w:rFonts w:ascii="Times New Roman"/>
          <w:sz w:val="24"/>
        </w:rPr>
        <w:br/>
        <w:tab/>
      </w:r>
      <w:r>
        <w:rPr>
          <w:rFonts w:ascii="Times New Roman"/>
          <w:sz w:val="24"/>
        </w:rPr>
        <w:t>C) artificial intelligence.</w:t>
      </w:r>
      <w:r>
        <w:rPr>
          <w:rFonts w:ascii="Times New Roman"/>
          <w:sz w:val="24"/>
        </w:rPr>
        <w:br/>
        <w:tab/>
      </w:r>
      <w:r>
        <w:rPr>
          <w:rFonts w:ascii="Times New Roman"/>
          <w:sz w:val="24"/>
        </w:rPr>
        <w:t>D) newspaper ads.</w:t>
      </w:r>
      <w:r>
        <w:rPr>
          <w:rFonts w:ascii="Times New Roman"/>
          <w:sz w:val="24"/>
        </w:rPr>
        <w:br/>
        <w:tab/>
      </w:r>
      <w:r>
        <w:rPr>
          <w:rFonts w:ascii="Times New Roman"/>
          <w:sz w:val="24"/>
        </w:rPr>
        <w:t>E) radio ads.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Easy</w:t>
        <w:br/>
      </w:r>
      <w:r>
        <w:rPr>
          <w:rFonts w:ascii="Times New Roman"/>
          <w:sz w:val="20"/>
        </w:rPr>
        <w:t>Bloom's : Apply</w:t>
        <w:br/>
      </w:r>
      <w:r>
        <w:rPr>
          <w:rFonts w:ascii="Times New Roman"/>
          <w:sz w:val="20"/>
        </w:rPr>
        <w:t>Learning Objective : 01-03 Summarize the four orientations of marketing.</w:t>
        <w:br/>
      </w:r>
      <w:r>
        <w:rPr>
          <w:rFonts w:ascii="Times New Roman"/>
          <w:sz w:val="20"/>
        </w:rPr>
        <w:t>Topic : 01-12 Connecting With Customers Using Social and Mobile Media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Which of the following is NOT true about Facebook:</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Accounts for almost 70 per cent of social media usage globally.</w:t>
      </w:r>
      <w:r>
        <w:rPr>
          <w:rFonts w:ascii="Times New Roman"/>
          <w:sz w:val="24"/>
        </w:rPr>
        <w:tab/>
        <w:br/>
        <w:tab/>
      </w:r>
      <w:r>
        <w:rPr>
          <w:rFonts w:ascii="Times New Roman"/>
          <w:b w:val="false"/>
          <w:i w:val="false"/>
          <w:color w:val="000000"/>
          <w:sz w:val="24"/>
        </w:rPr>
        <w:t>B) Approximately 26% of the world's population uses Facebook.</w:t>
      </w:r>
      <w:r>
        <w:rPr>
          <w:rFonts w:ascii="Times New Roman"/>
          <w:sz w:val="24"/>
        </w:rPr>
      </w:r>
      <w:r>
        <w:rPr>
          <w:rFonts w:ascii="Times New Roman"/>
          <w:sz w:val="24"/>
        </w:rPr>
        <w:br/>
        <w:tab/>
      </w:r>
      <w:r>
        <w:rPr>
          <w:rFonts w:ascii="Times New Roman"/>
          <w:sz w:val="24"/>
        </w:rPr>
        <w:t>C) North America and the United Kingdom may be approaching saturation.</w:t>
      </w:r>
      <w:r>
        <w:rPr>
          <w:rFonts w:ascii="Times New Roman"/>
          <w:sz w:val="24"/>
        </w:rPr>
        <w:br/>
        <w:tab/>
      </w:r>
      <w:r>
        <w:rPr>
          <w:rFonts w:ascii="Times New Roman"/>
          <w:sz w:val="24"/>
        </w:rPr>
        <w:t>D) Facebook users do not need access to high-speed Internet.</w:t>
      </w:r>
      <w:r>
        <w:rPr>
          <w:rFonts w:ascii="Times New Roman"/>
          <w:sz w:val="24"/>
        </w:rPr>
        <w:br/>
        <w:tab/>
      </w:r>
      <w:r>
        <w:rPr>
          <w:rFonts w:ascii="Times New Roman"/>
          <w:b w:val="false"/>
          <w:i w:val="false"/>
          <w:color w:val="000000"/>
          <w:sz w:val="24"/>
        </w:rPr>
        <w:t>E) Opportunities to increase Facebook's reach includes both Africa and Asia.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01-12 Connecting With Customers Using Social and Mobile Media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Which of the following is NOT true about social media and mobile marketing:</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allows companies to connect better with their customers</w:t>
      </w:r>
      <w:r>
        <w:rPr>
          <w:rFonts w:ascii="Times New Roman"/>
          <w:sz w:val="24"/>
        </w:rPr>
        <w:tab/>
        <w:br/>
        <w:tab/>
      </w:r>
      <w:r>
        <w:rPr>
          <w:rFonts w:ascii="Times New Roman"/>
          <w:sz w:val="24"/>
        </w:rPr>
        <w:t>B) The majority of companies in North America are using social media marketing</w:t>
      </w:r>
      <w:r>
        <w:rPr>
          <w:rFonts w:ascii="Times New Roman"/>
          <w:sz w:val="24"/>
        </w:rPr>
        <w:br/>
        <w:tab/>
      </w:r>
      <w:r>
        <w:rPr>
          <w:rFonts w:ascii="Times New Roman"/>
          <w:sz w:val="24"/>
        </w:rPr>
        <w:t>C) The majority of customers worldwide have a Facebook account.</w:t>
      </w:r>
      <w:r>
        <w:rPr>
          <w:rFonts w:ascii="Times New Roman"/>
          <w:sz w:val="24"/>
        </w:rPr>
        <w:br/>
        <w:tab/>
      </w:r>
      <w:r>
        <w:rPr>
          <w:rFonts w:ascii="Times New Roman"/>
          <w:sz w:val="24"/>
        </w:rPr>
        <w:t>D) Location-based services are appealing but also create concern for some customers</w:t>
      </w:r>
      <w:r>
        <w:rPr>
          <w:rFonts w:ascii="Times New Roman"/>
          <w:sz w:val="24"/>
        </w:rPr>
        <w:br/>
        <w:tab/>
      </w:r>
      <w:r>
        <w:rPr>
          <w:rFonts w:ascii="Times New Roman"/>
          <w:sz w:val="24"/>
        </w:rPr>
        <w:t>E) Some hotel chains develop their mobile applications to provide a better service for their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01-12 Connecting With Customers Using Social and Mobile Media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Which of the following statement is NOT correct regarding why marketing is so important?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was once only an afterthought to production.</w:t>
      </w:r>
      <w:r>
        <w:rPr>
          <w:rFonts w:ascii="Times New Roman"/>
          <w:sz w:val="24"/>
        </w:rPr>
        <w:tab/>
        <w:br/>
        <w:tab/>
      </w:r>
      <w:r>
        <w:rPr>
          <w:rFonts w:ascii="Times New Roman"/>
          <w:b w:val="false"/>
          <w:i w:val="false"/>
          <w:color w:val="000000"/>
          <w:sz w:val="24"/>
        </w:rPr>
        <w:t>B) Early marketing philosophy went something like this: "We've made it; now how do we get rid of it?"</w:t>
      </w:r>
      <w:r>
        <w:rPr>
          <w:rFonts w:ascii="Times New Roman"/>
          <w:sz w:val="24"/>
        </w:rPr>
      </w:r>
      <w:r>
        <w:rPr>
          <w:rFonts w:ascii="Times New Roman"/>
          <w:sz w:val="24"/>
        </w:rPr>
        <w:br/>
        <w:tab/>
      </w:r>
      <w:r>
        <w:rPr>
          <w:rFonts w:ascii="Times New Roman"/>
          <w:sz w:val="24"/>
        </w:rPr>
        <w:t>C) Marketing is a major business function that crosses all areas of a firm or organization.</w:t>
      </w:r>
      <w:r>
        <w:rPr>
          <w:rFonts w:ascii="Times New Roman"/>
          <w:sz w:val="24"/>
        </w:rPr>
        <w:br/>
        <w:tab/>
      </w:r>
      <w:r>
        <w:rPr>
          <w:rFonts w:ascii="Times New Roman"/>
          <w:b w:val="false"/>
          <w:i w:val="false"/>
          <w:color w:val="000000"/>
          <w:sz w:val="24"/>
        </w:rPr>
        <w:t>D) Marketing has little to do with advises production about how much of the company's product to make and then tells logistics when to ship it.</w:t>
      </w:r>
      <w:r>
        <w:rPr>
          <w:rFonts w:ascii="Times New Roman"/>
          <w:sz w:val="24"/>
        </w:rPr>
      </w:r>
      <w:r>
        <w:rPr>
          <w:rFonts w:ascii="Times New Roman"/>
          <w:sz w:val="24"/>
        </w:rPr>
        <w:br/>
        <w:tab/>
      </w:r>
      <w:r>
        <w:rPr>
          <w:rFonts w:ascii="Times New Roman"/>
          <w:sz w:val="24"/>
        </w:rPr>
        <w:t>E) Marketing creates mutually valuable relationships between the company and the firms from which it buys.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01-13 Why Is Marketing Important?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Which of the following statement is NOT correct regarding why marketing is so important?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identifies those elements that local customers value and makes it possible for the firm to expand globally.</w:t>
      </w:r>
      <w:r>
        <w:rPr>
          <w:rFonts w:ascii="Times New Roman"/>
          <w:sz w:val="24"/>
        </w:rPr>
        <w:tab/>
        <w:br/>
        <w:tab/>
      </w:r>
      <w:r>
        <w:rPr>
          <w:rFonts w:ascii="Times New Roman"/>
          <w:sz w:val="24"/>
        </w:rPr>
        <w:t>B) Marketing has had little impact on consumers learning about new product and services</w:t>
      </w:r>
      <w:r>
        <w:rPr>
          <w:rFonts w:ascii="Times New Roman"/>
          <w:sz w:val="24"/>
        </w:rPr>
        <w:br/>
        <w:tab/>
      </w:r>
      <w:r>
        <w:rPr>
          <w:rFonts w:ascii="Times New Roman"/>
          <w:sz w:val="24"/>
        </w:rPr>
        <w:t>C) Understanding marketing can even help you find a job after you graduate.</w:t>
      </w:r>
      <w:r>
        <w:rPr>
          <w:rFonts w:ascii="Times New Roman"/>
          <w:sz w:val="24"/>
        </w:rPr>
        <w:br/>
        <w:tab/>
      </w:r>
      <w:r>
        <w:rPr>
          <w:rFonts w:ascii="Times New Roman"/>
          <w:sz w:val="24"/>
        </w:rPr>
        <w:t>D) Marketing was once only an afterthought to production.</w:t>
      </w:r>
      <w:r>
        <w:rPr>
          <w:rFonts w:ascii="Times New Roman"/>
          <w:sz w:val="24"/>
        </w:rPr>
        <w:br/>
        <w:tab/>
      </w:r>
      <w:r>
        <w:rPr>
          <w:rFonts w:ascii="Times New Roman"/>
          <w:sz w:val="24"/>
        </w:rPr>
        <w:t>E) Marketing creates mutually valuable relationships between the company and the firms from which it buys.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01-13 Why Is Marketing Important?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Which of the following statement is NOT correct regarding why marketing is so important?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Contracts global presence</w:t>
      </w:r>
      <w:r>
        <w:rPr>
          <w:rFonts w:ascii="Times New Roman"/>
          <w:sz w:val="24"/>
        </w:rPr>
        <w:tab/>
        <w:br/>
        <w:tab/>
      </w:r>
      <w:r>
        <w:rPr>
          <w:rFonts w:ascii="Times New Roman"/>
          <w:sz w:val="24"/>
        </w:rPr>
        <w:t>B) Can be entrepreneurial</w:t>
      </w:r>
      <w:r>
        <w:rPr>
          <w:rFonts w:ascii="Times New Roman"/>
          <w:sz w:val="24"/>
        </w:rPr>
        <w:br/>
        <w:tab/>
      </w:r>
      <w:r>
        <w:rPr>
          <w:rFonts w:ascii="Times New Roman"/>
          <w:sz w:val="24"/>
        </w:rPr>
        <w:t>C) Pervasive across organizations</w:t>
      </w:r>
      <w:r>
        <w:rPr>
          <w:rFonts w:ascii="Times New Roman"/>
          <w:sz w:val="24"/>
        </w:rPr>
        <w:br/>
        <w:tab/>
      </w:r>
      <w:r>
        <w:rPr>
          <w:rFonts w:ascii="Times New Roman"/>
          <w:sz w:val="24"/>
        </w:rPr>
        <w:t>D) Pervasive across supply chain</w:t>
      </w:r>
      <w:r>
        <w:rPr>
          <w:rFonts w:ascii="Times New Roman"/>
          <w:sz w:val="24"/>
        </w:rPr>
        <w:br/>
        <w:tab/>
      </w:r>
      <w:r>
        <w:rPr>
          <w:rFonts w:ascii="Times New Roman"/>
          <w:sz w:val="24"/>
        </w:rPr>
        <w:t>E) Makes life easier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01-13 Why Is Marketing Important?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How does marketing NOT contribute to a company's successful global expansion?</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By understanding customer.</w:t>
      </w:r>
      <w:r>
        <w:rPr>
          <w:rFonts w:ascii="Times New Roman"/>
          <w:sz w:val="24"/>
        </w:rPr>
        <w:tab/>
        <w:br/>
        <w:tab/>
      </w:r>
      <w:r>
        <w:rPr>
          <w:rFonts w:ascii="Times New Roman"/>
          <w:b w:val="false"/>
          <w:i w:val="false"/>
          <w:color w:val="000000"/>
          <w:sz w:val="24"/>
        </w:rPr>
        <w:t>B) Analyzing new customers' needs and wants on a segment.-by-segment</w:t>
      </w:r>
      <w:r>
        <w:rPr>
          <w:rFonts w:ascii="Times New Roman"/>
          <w:sz w:val="24"/>
        </w:rPr>
      </w:r>
      <w:r>
        <w:rPr>
          <w:rFonts w:ascii="Times New Roman"/>
          <w:sz w:val="24"/>
        </w:rPr>
        <w:br/>
        <w:tab/>
      </w:r>
      <w:r>
        <w:rPr>
          <w:rFonts w:ascii="Times New Roman"/>
          <w:b w:val="false"/>
          <w:i w:val="false"/>
          <w:color w:val="000000"/>
          <w:sz w:val="24"/>
        </w:rPr>
        <w:t>C) Analyzing new customers' needs and wants on a region-by-region basis.</w:t>
      </w:r>
      <w:r>
        <w:rPr>
          <w:rFonts w:ascii="Times New Roman"/>
          <w:sz w:val="24"/>
        </w:rPr>
      </w:r>
      <w:r>
        <w:rPr>
          <w:rFonts w:ascii="Times New Roman"/>
          <w:sz w:val="24"/>
        </w:rPr>
        <w:br/>
        <w:tab/>
      </w:r>
      <w:r>
        <w:rPr>
          <w:rFonts w:ascii="Times New Roman"/>
          <w:sz w:val="24"/>
        </w:rPr>
        <w:t>D) Need to acquire consumer knowledge</w:t>
      </w:r>
      <w:r>
        <w:rPr>
          <w:rFonts w:ascii="Times New Roman"/>
          <w:sz w:val="24"/>
        </w:rPr>
        <w:br/>
        <w:tab/>
      </w:r>
      <w:r>
        <w:rPr>
          <w:rFonts w:ascii="Times New Roman"/>
          <w:sz w:val="24"/>
        </w:rPr>
        <w:t>E) By guessing what consumers may like in different regions of the globe.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01-14 Marketing Expands Firms' Global Presence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A firm that wishes to expand globally should ideally:</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analyze new customers' needs and wants on a segment-by-segment, region-by-region basis.</w:t>
      </w:r>
      <w:r>
        <w:rPr>
          <w:rFonts w:ascii="Times New Roman"/>
          <w:sz w:val="24"/>
        </w:rPr>
      </w:r>
      <w:r>
        <w:rPr>
          <w:rFonts w:ascii="Times New Roman"/>
          <w:sz w:val="24"/>
        </w:rPr>
        <w:tab/>
        <w:br/>
        <w:tab/>
      </w:r>
      <w:r>
        <w:rPr>
          <w:rFonts w:ascii="Times New Roman"/>
          <w:sz w:val="24"/>
        </w:rPr>
        <w:t>B) think about new customers in terms of transactions rather than relationships.</w:t>
      </w:r>
      <w:r>
        <w:rPr>
          <w:rFonts w:ascii="Times New Roman"/>
          <w:sz w:val="24"/>
        </w:rPr>
        <w:br/>
        <w:tab/>
      </w:r>
      <w:r>
        <w:rPr>
          <w:rFonts w:ascii="Times New Roman"/>
          <w:sz w:val="24"/>
        </w:rPr>
        <w:t>C) try to sell as many of its products as possible rather than focusing on making products consumers really want.</w:t>
      </w:r>
      <w:r>
        <w:rPr>
          <w:rFonts w:ascii="Times New Roman"/>
          <w:sz w:val="24"/>
        </w:rPr>
        <w:br/>
        <w:tab/>
      </w:r>
      <w:r>
        <w:rPr>
          <w:rFonts w:ascii="Times New Roman"/>
          <w:sz w:val="24"/>
        </w:rPr>
        <w:t>D) focus on developing and distributing innovative products before understanding customers.</w:t>
      </w:r>
      <w:r>
        <w:rPr>
          <w:rFonts w:ascii="Times New Roman"/>
          <w:sz w:val="24"/>
        </w:rPr>
        <w:br/>
        <w:tab/>
      </w:r>
      <w:r>
        <w:rPr>
          <w:rFonts w:ascii="Times New Roman"/>
          <w:sz w:val="24"/>
        </w:rPr>
        <w:t>E) encourage its employees to invest heavily in socially responsible actions and charities.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Topic : 01-14 Marketing Expands Firms' Global Presence</w:t>
        <w:br/>
      </w:r>
      <w:r>
        <w:rPr>
          <w:rFonts w:ascii="Times New Roman"/>
          <w:sz w:val="20"/>
        </w:rPr>
        <w:t>Learning Objective : 01-04 Understand the importance of marketing both within and outside the firm.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The group of firms and set of techniques and approaches firms use to make and deliver a given set of goods and services is commonly referred to 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stock iodation.</w:t>
      </w:r>
      <w:r>
        <w:rPr>
          <w:rFonts w:ascii="Times New Roman"/>
          <w:sz w:val="24"/>
        </w:rPr>
        <w:tab/>
        <w:br/>
        <w:tab/>
      </w:r>
      <w:r>
        <w:rPr>
          <w:rFonts w:ascii="Times New Roman"/>
          <w:sz w:val="24"/>
        </w:rPr>
        <w:t>B) demand optimization.</w:t>
      </w:r>
      <w:r>
        <w:rPr>
          <w:rFonts w:ascii="Times New Roman"/>
          <w:sz w:val="24"/>
        </w:rPr>
        <w:br/>
        <w:tab/>
      </w:r>
      <w:r>
        <w:rPr>
          <w:rFonts w:ascii="Times New Roman"/>
          <w:sz w:val="24"/>
        </w:rPr>
        <w:t>C) inventory control.</w:t>
      </w:r>
      <w:r>
        <w:rPr>
          <w:rFonts w:ascii="Times New Roman"/>
          <w:sz w:val="24"/>
        </w:rPr>
        <w:br/>
        <w:tab/>
      </w:r>
      <w:r>
        <w:rPr>
          <w:rFonts w:ascii="Times New Roman"/>
          <w:sz w:val="24"/>
        </w:rPr>
        <w:t>D) demand chain.</w:t>
      </w:r>
      <w:r>
        <w:rPr>
          <w:rFonts w:ascii="Times New Roman"/>
          <w:sz w:val="24"/>
        </w:rPr>
        <w:br/>
        <w:tab/>
      </w:r>
      <w:r>
        <w:rPr>
          <w:rFonts w:ascii="Times New Roman"/>
          <w:sz w:val="24"/>
        </w:rPr>
        <w:t>E) supply chain.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When a customer visits the website of a company selling computers, the website provides the customer with information regarding pricing, product variety, and product availability. The customer makes a product choice. The order then goes to the assembly plant and then to all of the company's vendors and their vendors. This is an example of a(n):</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stock valuation.</w:t>
      </w:r>
      <w:r>
        <w:rPr>
          <w:rFonts w:ascii="Times New Roman"/>
          <w:sz w:val="24"/>
        </w:rPr>
        <w:tab/>
        <w:br/>
        <w:tab/>
      </w:r>
      <w:r>
        <w:rPr>
          <w:rFonts w:ascii="Times New Roman"/>
          <w:sz w:val="24"/>
        </w:rPr>
        <w:t>B) demand optimization.</w:t>
      </w:r>
      <w:r>
        <w:rPr>
          <w:rFonts w:ascii="Times New Roman"/>
          <w:sz w:val="24"/>
        </w:rPr>
        <w:br/>
        <w:tab/>
      </w:r>
      <w:r>
        <w:rPr>
          <w:rFonts w:ascii="Times New Roman"/>
          <w:sz w:val="24"/>
        </w:rPr>
        <w:t>C) inventory control.</w:t>
      </w:r>
      <w:r>
        <w:rPr>
          <w:rFonts w:ascii="Times New Roman"/>
          <w:sz w:val="24"/>
        </w:rPr>
        <w:br/>
        <w:tab/>
      </w:r>
      <w:r>
        <w:rPr>
          <w:rFonts w:ascii="Times New Roman"/>
          <w:sz w:val="24"/>
        </w:rPr>
        <w:t>D) demand chain.</w:t>
      </w:r>
      <w:r>
        <w:rPr>
          <w:rFonts w:ascii="Times New Roman"/>
          <w:sz w:val="24"/>
        </w:rPr>
        <w:br/>
        <w:tab/>
      </w:r>
      <w:r>
        <w:rPr>
          <w:rFonts w:ascii="Times New Roman"/>
          <w:sz w:val="24"/>
        </w:rPr>
        <w:t>E) supply chain.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Excellent supply chains effectively and efficiently integrate their supply chain partners. Which of the following is NOT a partner?</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Suppliers</w:t>
      </w:r>
      <w:r>
        <w:rPr>
          <w:rFonts w:ascii="Times New Roman"/>
          <w:sz w:val="24"/>
        </w:rPr>
        <w:tab/>
        <w:br/>
        <w:tab/>
      </w:r>
      <w:r>
        <w:rPr>
          <w:rFonts w:ascii="Times New Roman"/>
          <w:sz w:val="24"/>
        </w:rPr>
        <w:t>B) Customer</w:t>
      </w:r>
      <w:r>
        <w:rPr>
          <w:rFonts w:ascii="Times New Roman"/>
          <w:sz w:val="24"/>
        </w:rPr>
        <w:br/>
        <w:tab/>
      </w:r>
      <w:r>
        <w:rPr>
          <w:rFonts w:ascii="Times New Roman"/>
          <w:sz w:val="24"/>
        </w:rPr>
        <w:t>C) Warehouses</w:t>
      </w:r>
      <w:r>
        <w:rPr>
          <w:rFonts w:ascii="Times New Roman"/>
          <w:sz w:val="24"/>
        </w:rPr>
        <w:br/>
        <w:tab/>
      </w:r>
      <w:r>
        <w:rPr>
          <w:rFonts w:ascii="Times New Roman"/>
          <w:sz w:val="24"/>
        </w:rPr>
        <w:t>D) Manufactures</w:t>
      </w:r>
      <w:r>
        <w:rPr>
          <w:rFonts w:ascii="Times New Roman"/>
          <w:sz w:val="24"/>
        </w:rPr>
        <w:br/>
        <w:tab/>
      </w:r>
      <w:r>
        <w:rPr>
          <w:rFonts w:ascii="Times New Roman"/>
          <w:sz w:val="24"/>
        </w:rPr>
        <w:t>E) Retail stores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Poor-quality information systems can to all of the following except: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disconnected supply chain systems.</w:t>
      </w:r>
      <w:r>
        <w:rPr>
          <w:rFonts w:ascii="Times New Roman"/>
          <w:sz w:val="24"/>
        </w:rPr>
        <w:tab/>
        <w:br/>
        <w:tab/>
      </w:r>
      <w:r>
        <w:rPr>
          <w:rFonts w:ascii="Times New Roman"/>
          <w:sz w:val="24"/>
        </w:rPr>
        <w:t>B) limited collaboration.</w:t>
      </w:r>
      <w:r>
        <w:rPr>
          <w:rFonts w:ascii="Times New Roman"/>
          <w:sz w:val="24"/>
        </w:rPr>
        <w:br/>
        <w:tab/>
      </w:r>
      <w:r>
        <w:rPr>
          <w:rFonts w:ascii="Times New Roman"/>
          <w:sz w:val="24"/>
        </w:rPr>
        <w:t>C) reduced information sharing.</w:t>
      </w:r>
      <w:r>
        <w:rPr>
          <w:rFonts w:ascii="Times New Roman"/>
          <w:sz w:val="24"/>
        </w:rPr>
        <w:br/>
        <w:tab/>
      </w:r>
      <w:r>
        <w:rPr>
          <w:rFonts w:ascii="Times New Roman"/>
          <w:sz w:val="24"/>
        </w:rPr>
        <w:t>D) supply variability.</w:t>
      </w:r>
      <w:r>
        <w:rPr>
          <w:rFonts w:ascii="Times New Roman"/>
          <w:sz w:val="24"/>
        </w:rPr>
        <w:br/>
        <w:tab/>
      </w:r>
      <w:r>
        <w:rPr>
          <w:rFonts w:ascii="Times New Roman"/>
          <w:sz w:val="24"/>
        </w:rPr>
        <w:t>E) consistent levels of inventory.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Firms have come to realize that good corporate citizenship through socially responsible actions should be a priority because it: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communicates their products' value to customers.</w:t>
      </w:r>
      <w:r>
        <w:rPr>
          <w:rFonts w:ascii="Times New Roman"/>
          <w:sz w:val="24"/>
        </w:rPr>
      </w:r>
      <w:r>
        <w:rPr>
          <w:rFonts w:ascii="Times New Roman"/>
          <w:sz w:val="24"/>
        </w:rPr>
        <w:tab/>
        <w:br/>
        <w:tab/>
      </w:r>
      <w:r>
        <w:rPr>
          <w:rFonts w:ascii="Times New Roman"/>
          <w:sz w:val="24"/>
        </w:rPr>
        <w:t>B) will result in high employee turnover.</w:t>
      </w:r>
      <w:r>
        <w:rPr>
          <w:rFonts w:ascii="Times New Roman"/>
          <w:sz w:val="24"/>
        </w:rPr>
        <w:br/>
        <w:tab/>
      </w:r>
      <w:r>
        <w:rPr>
          <w:rFonts w:ascii="Times New Roman"/>
          <w:sz w:val="24"/>
        </w:rPr>
        <w:t>C) will make it easier for them to expand globally.</w:t>
      </w:r>
      <w:r>
        <w:rPr>
          <w:rFonts w:ascii="Times New Roman"/>
          <w:sz w:val="24"/>
        </w:rPr>
        <w:br/>
        <w:tab/>
      </w:r>
      <w:r>
        <w:rPr>
          <w:rFonts w:ascii="Times New Roman"/>
          <w:sz w:val="24"/>
        </w:rPr>
        <w:t>D) will help their bottom line in the long run.</w:t>
      </w:r>
      <w:r>
        <w:rPr>
          <w:rFonts w:ascii="Times New Roman"/>
          <w:sz w:val="24"/>
        </w:rPr>
        <w:br/>
        <w:tab/>
      </w:r>
      <w:r>
        <w:rPr>
          <w:rFonts w:ascii="Times New Roman"/>
          <w:sz w:val="24"/>
        </w:rPr>
        <w:t>E) enables them to sell goods in large quantities.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01-04 Understand the importance of marketing both within and outside the firm.</w:t>
        <w:br/>
      </w:r>
      <w:r>
        <w:rPr>
          <w:rFonts w:ascii="Times New Roman"/>
          <w:sz w:val="20"/>
        </w:rPr>
        <w:t>Topic : 01-16 Marketing Enriches Society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More and more Canadian companies are adopting corporate social responsibility programs because: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reduces costs of doing business.</w:t>
      </w:r>
      <w:r>
        <w:rPr>
          <w:rFonts w:ascii="Times New Roman"/>
          <w:sz w:val="24"/>
        </w:rPr>
        <w:tab/>
        <w:br/>
        <w:tab/>
      </w:r>
      <w:r>
        <w:rPr>
          <w:rFonts w:ascii="Times New Roman"/>
          <w:sz w:val="24"/>
        </w:rPr>
        <w:t>B) it allows companies to operate globally.</w:t>
      </w:r>
      <w:r>
        <w:rPr>
          <w:rFonts w:ascii="Times New Roman"/>
          <w:sz w:val="24"/>
        </w:rPr>
        <w:br/>
        <w:tab/>
      </w:r>
      <w:r>
        <w:rPr>
          <w:rFonts w:ascii="Times New Roman"/>
          <w:sz w:val="24"/>
        </w:rPr>
        <w:t>C) it helps the bottom line in both the short run and the long run.</w:t>
      </w:r>
      <w:r>
        <w:rPr>
          <w:rFonts w:ascii="Times New Roman"/>
          <w:sz w:val="24"/>
        </w:rPr>
        <w:br/>
        <w:tab/>
      </w:r>
      <w:r>
        <w:rPr>
          <w:rFonts w:ascii="Times New Roman"/>
          <w:sz w:val="24"/>
        </w:rPr>
        <w:t>D) it is required by government.</w:t>
      </w:r>
      <w:r>
        <w:rPr>
          <w:rFonts w:ascii="Times New Roman"/>
          <w:sz w:val="24"/>
        </w:rPr>
        <w:br/>
        <w:tab/>
      </w:r>
      <w:r>
        <w:rPr>
          <w:rFonts w:ascii="Times New Roman"/>
          <w:b w:val="false"/>
          <w:i w:val="false"/>
          <w:color w:val="000000"/>
          <w:sz w:val="24"/>
        </w:rPr>
        <w:t>E) it is in both their and their customers' best interest.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01-04 Understand the importance of marketing both within and outside the firm.</w:t>
        <w:br/>
      </w:r>
      <w:r>
        <w:rPr>
          <w:rFonts w:ascii="Times New Roman"/>
          <w:sz w:val="20"/>
        </w:rPr>
        <w:t>Topic : 01-16 Marketing Enriches Society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The key to the success of many entrepreneurs is that they launch ventures that: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aim to satisfy unfilled needs.</w:t>
      </w:r>
      <w:r>
        <w:rPr>
          <w:rFonts w:ascii="Times New Roman"/>
          <w:sz w:val="24"/>
        </w:rPr>
        <w:tab/>
        <w:br/>
        <w:tab/>
      </w:r>
      <w:r>
        <w:rPr>
          <w:rFonts w:ascii="Times New Roman"/>
          <w:sz w:val="24"/>
        </w:rPr>
        <w:t>B) have a product orientation.</w:t>
      </w:r>
      <w:r>
        <w:rPr>
          <w:rFonts w:ascii="Times New Roman"/>
          <w:sz w:val="24"/>
        </w:rPr>
        <w:br/>
        <w:tab/>
      </w:r>
      <w:r>
        <w:rPr>
          <w:rFonts w:ascii="Times New Roman"/>
          <w:sz w:val="24"/>
        </w:rPr>
        <w:t>C) exclusively focus on distributing innovative products.</w:t>
      </w:r>
      <w:r>
        <w:rPr>
          <w:rFonts w:ascii="Times New Roman"/>
          <w:sz w:val="24"/>
        </w:rPr>
        <w:br/>
        <w:tab/>
      </w:r>
      <w:r>
        <w:rPr>
          <w:rFonts w:ascii="Times New Roman"/>
          <w:sz w:val="24"/>
        </w:rPr>
        <w:t>D) depend on heavy doses of personal selling and advertising.</w:t>
      </w:r>
      <w:r>
        <w:rPr>
          <w:rFonts w:ascii="Times New Roman"/>
          <w:sz w:val="24"/>
        </w:rPr>
        <w:br/>
        <w:tab/>
      </w:r>
      <w:r>
        <w:rPr>
          <w:rFonts w:ascii="Times New Roman"/>
          <w:sz w:val="24"/>
        </w:rPr>
        <w:t>E) have a sales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01-04 Understand the importance of marketing both within and outside the firm.</w:t>
        <w:br/>
      </w:r>
      <w:r>
        <w:rPr>
          <w:rFonts w:ascii="Times New Roman"/>
          <w:sz w:val="20"/>
        </w:rPr>
        <w:t>Topic : 01-17 Marketing Can Be Entrepreneurial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In the context of entrepreneurial marketing, great and distinguished entrepreneurs: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focus on developing and distributing innovative products with little concern about whether the products best satisfy customers' needs.</w:t>
      </w:r>
      <w:r>
        <w:rPr>
          <w:rFonts w:ascii="Times New Roman"/>
          <w:sz w:val="24"/>
        </w:rPr>
      </w:r>
      <w:r>
        <w:rPr>
          <w:rFonts w:ascii="Times New Roman"/>
          <w:sz w:val="24"/>
        </w:rPr>
        <w:tab/>
        <w:br/>
        <w:tab/>
      </w:r>
      <w:r>
        <w:rPr>
          <w:rFonts w:ascii="Times New Roman"/>
          <w:sz w:val="24"/>
        </w:rPr>
        <w:t>B) try to sell as many of their products as possible rather than focus on making products consumers really want.</w:t>
      </w:r>
      <w:r>
        <w:rPr>
          <w:rFonts w:ascii="Times New Roman"/>
          <w:sz w:val="24"/>
        </w:rPr>
        <w:br/>
        <w:tab/>
      </w:r>
      <w:r>
        <w:rPr>
          <w:rFonts w:ascii="Times New Roman"/>
          <w:sz w:val="24"/>
        </w:rPr>
        <w:t>C) have realized the need to think about customers in terms of transactions rather than relationships.</w:t>
      </w:r>
      <w:r>
        <w:rPr>
          <w:rFonts w:ascii="Times New Roman"/>
          <w:sz w:val="24"/>
        </w:rPr>
        <w:br/>
        <w:tab/>
      </w:r>
      <w:r>
        <w:rPr>
          <w:rFonts w:ascii="Times New Roman"/>
          <w:sz w:val="24"/>
        </w:rPr>
        <w:t>D) have a vision of how certain combinations of products and services can satisfy unfilled needs.</w:t>
      </w:r>
      <w:r>
        <w:rPr>
          <w:rFonts w:ascii="Times New Roman"/>
          <w:sz w:val="24"/>
        </w:rPr>
        <w:br/>
        <w:tab/>
      </w:r>
      <w:r>
        <w:rPr>
          <w:rFonts w:ascii="Times New Roman"/>
          <w:b w:val="false"/>
          <w:i w:val="false"/>
          <w:color w:val="000000"/>
          <w:sz w:val="24"/>
        </w:rPr>
        <w:t>E) try selling a product after it is developed rather than starting with an understanding of the customers' needs and then developing a product to satisfy those needs.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01-04 Understand the importance of marketing both within and outside the firm.</w:t>
        <w:br/>
      </w:r>
      <w:r>
        <w:rPr>
          <w:rFonts w:ascii="Times New Roman"/>
          <w:sz w:val="20"/>
        </w:rPr>
        <w:t>Topic : 01-17 Marketing Can Be Entrepreneurial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Chronium, a luxury watchmaker, had its products available in its own retail outlets in its home country until five years ago. Now, its products are available in outlets across many countries. Which important aspect of marketing is specifically exemplified in this case?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Reduction of accessibility</w:t>
      </w:r>
      <w:r>
        <w:rPr>
          <w:rFonts w:ascii="Times New Roman"/>
          <w:sz w:val="24"/>
        </w:rPr>
        <w:tab/>
        <w:br/>
        <w:tab/>
      </w:r>
      <w:r>
        <w:rPr>
          <w:rFonts w:ascii="Times New Roman"/>
          <w:sz w:val="24"/>
        </w:rPr>
        <w:t>B) Feedback monitoring</w:t>
      </w:r>
      <w:r>
        <w:rPr>
          <w:rFonts w:ascii="Times New Roman"/>
          <w:sz w:val="24"/>
        </w:rPr>
        <w:br/>
        <w:tab/>
      </w:r>
      <w:r>
        <w:rPr>
          <w:rFonts w:ascii="Times New Roman"/>
          <w:sz w:val="24"/>
        </w:rPr>
        <w:t>C) Entrepreneurial stagnancy</w:t>
      </w:r>
      <w:r>
        <w:rPr>
          <w:rFonts w:ascii="Times New Roman"/>
          <w:sz w:val="24"/>
        </w:rPr>
        <w:br/>
        <w:tab/>
      </w:r>
      <w:r>
        <w:rPr>
          <w:rFonts w:ascii="Times New Roman"/>
          <w:sz w:val="24"/>
        </w:rPr>
        <w:t>D) Expansion of global presence</w:t>
      </w:r>
      <w:r>
        <w:rPr>
          <w:rFonts w:ascii="Times New Roman"/>
          <w:sz w:val="24"/>
        </w:rPr>
        <w:br/>
        <w:tab/>
      </w:r>
      <w:r>
        <w:rPr>
          <w:rFonts w:ascii="Times New Roman"/>
          <w:sz w:val="24"/>
        </w:rPr>
        <w:t>E) Mismanagement across supply chain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Topic : 01-14 Marketing Expands Firms' Global Presence</w:t>
        <w:br/>
      </w:r>
      <w:r>
        <w:rPr>
          <w:rFonts w:ascii="Times New Roman"/>
          <w:sz w:val="20"/>
        </w:rPr>
        <w:t>Learning Objective : 01-04 Understand the importance of marketing both within and outside the firm.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A dairy farm sells milk to a company that makes milk-based products and sells it under the brand name Whiteshed. Shania, a loyal customer, always buys Whiteshed cheese. Which of the following impacts of marketing is illustrated in this case?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New market research</w:t>
      </w:r>
      <w:r>
        <w:rPr>
          <w:rFonts w:ascii="Times New Roman"/>
          <w:sz w:val="24"/>
        </w:rPr>
        <w:tab/>
        <w:br/>
        <w:tab/>
      </w:r>
      <w:r>
        <w:rPr>
          <w:rFonts w:ascii="Times New Roman"/>
          <w:sz w:val="24"/>
        </w:rPr>
        <w:t>B) Global expansion of the market</w:t>
      </w:r>
      <w:r>
        <w:rPr>
          <w:rFonts w:ascii="Times New Roman"/>
          <w:sz w:val="24"/>
        </w:rPr>
        <w:br/>
        <w:tab/>
      </w:r>
      <w:r>
        <w:rPr>
          <w:rFonts w:ascii="Times New Roman"/>
          <w:sz w:val="24"/>
        </w:rPr>
        <w:t>C) Supply chain management</w:t>
      </w:r>
      <w:r>
        <w:rPr>
          <w:rFonts w:ascii="Times New Roman"/>
          <w:sz w:val="24"/>
        </w:rPr>
        <w:br/>
        <w:tab/>
      </w:r>
      <w:r>
        <w:rPr>
          <w:rFonts w:ascii="Times New Roman"/>
          <w:sz w:val="24"/>
        </w:rPr>
        <w:t>D) Turnaround strategies</w:t>
      </w:r>
      <w:r>
        <w:rPr>
          <w:rFonts w:ascii="Times New Roman"/>
          <w:sz w:val="24"/>
        </w:rPr>
        <w:br/>
        <w:tab/>
      </w:r>
      <w:r>
        <w:rPr>
          <w:rFonts w:ascii="Times New Roman"/>
          <w:sz w:val="24"/>
        </w:rPr>
        <w:t>E) Limited choice of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The Old Oven, a multinational bakery chain, donated its worldwide revenue of a month for the rehabilitation activities in a country affected by an earthquake. Which of the following is specifically exemplified in this case?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enriching society</w:t>
      </w:r>
      <w:r>
        <w:rPr>
          <w:rFonts w:ascii="Times New Roman"/>
          <w:sz w:val="24"/>
        </w:rPr>
        <w:tab/>
        <w:br/>
        <w:tab/>
      </w:r>
      <w:r>
        <w:rPr>
          <w:rFonts w:ascii="Times New Roman"/>
          <w:sz w:val="24"/>
        </w:rPr>
        <w:t>B) Marketing aiding entrepreneurship</w:t>
      </w:r>
      <w:r>
        <w:rPr>
          <w:rFonts w:ascii="Times New Roman"/>
          <w:sz w:val="24"/>
        </w:rPr>
        <w:br/>
        <w:tab/>
      </w:r>
      <w:r>
        <w:rPr>
          <w:rFonts w:ascii="Times New Roman"/>
          <w:sz w:val="24"/>
        </w:rPr>
        <w:t>C) Marketing helping global expansion</w:t>
      </w:r>
      <w:r>
        <w:rPr>
          <w:rFonts w:ascii="Times New Roman"/>
          <w:sz w:val="24"/>
        </w:rPr>
        <w:br/>
        <w:tab/>
      </w:r>
      <w:r>
        <w:rPr>
          <w:rFonts w:ascii="Times New Roman"/>
          <w:sz w:val="24"/>
        </w:rPr>
        <w:t>D) Marketing impacting supply chain management</w:t>
      </w:r>
      <w:r>
        <w:rPr>
          <w:rFonts w:ascii="Times New Roman"/>
          <w:sz w:val="24"/>
        </w:rPr>
        <w:br/>
        <w:tab/>
      </w:r>
      <w:r>
        <w:rPr>
          <w:rFonts w:ascii="Times New Roman"/>
          <w:sz w:val="24"/>
        </w:rPr>
        <w:t>E) Marketing through social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01-04 Understand the importance of marketing both within and outside the firm.</w:t>
        <w:br/>
      </w:r>
      <w:r>
        <w:rPr>
          <w:rFonts w:ascii="Times New Roman"/>
          <w:sz w:val="20"/>
        </w:rPr>
        <w:t>Topic : 01-16 Marketing Enriches Society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Mark starts his own company concentrating on producing products that satisfy customers' unfulfilled needs. He thoroughly analyzes the marketplace and develops products based on customers' needs and wants and then communicates the value of his products to potential customers. Which of the following does this scenario exemplify?</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enriching society</w:t>
      </w:r>
      <w:r>
        <w:rPr>
          <w:rFonts w:ascii="Times New Roman"/>
          <w:sz w:val="24"/>
        </w:rPr>
        <w:tab/>
        <w:br/>
        <w:tab/>
      </w:r>
      <w:r>
        <w:rPr>
          <w:rFonts w:ascii="Times New Roman"/>
          <w:sz w:val="24"/>
        </w:rPr>
        <w:t>B) Marketing aiding entrepreneurship</w:t>
      </w:r>
      <w:r>
        <w:rPr>
          <w:rFonts w:ascii="Times New Roman"/>
          <w:sz w:val="24"/>
        </w:rPr>
        <w:br/>
        <w:tab/>
      </w:r>
      <w:r>
        <w:rPr>
          <w:rFonts w:ascii="Times New Roman"/>
          <w:sz w:val="24"/>
        </w:rPr>
        <w:t>C) Marketing helping global expansion</w:t>
      </w:r>
      <w:r>
        <w:rPr>
          <w:rFonts w:ascii="Times New Roman"/>
          <w:sz w:val="24"/>
        </w:rPr>
        <w:br/>
        <w:tab/>
      </w:r>
      <w:r>
        <w:rPr>
          <w:rFonts w:ascii="Times New Roman"/>
          <w:sz w:val="24"/>
        </w:rPr>
        <w:t>D) Marketing impacting supply chain management</w:t>
      </w:r>
      <w:r>
        <w:rPr>
          <w:rFonts w:ascii="Times New Roman"/>
          <w:sz w:val="24"/>
        </w:rPr>
        <w:br/>
        <w:tab/>
      </w:r>
      <w:r>
        <w:rPr>
          <w:rFonts w:ascii="Times New Roman"/>
          <w:sz w:val="24"/>
        </w:rPr>
        <w:t>E) Marketing through social media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01-04 Understand the importance of marketing both within and outside the firm.</w:t>
        <w:br/>
      </w:r>
      <w:r>
        <w:rPr>
          <w:rFonts w:ascii="Times New Roman"/>
          <w:sz w:val="20"/>
        </w:rPr>
        <w:t>Topic : 01-17 Marketing Can Be Entrepreneurial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Marco wants to buy a bike. He spends a lot of time and energy trying to find the right bike. When he does find one, he persuades his father to buy it for him and arranges for its transportation from the store to his college. The bike is delivered to him at the college by a transport company arranged by the store.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108.1)</w:t>
        <w:tab/>
      </w:r>
      <w:r>
        <w:rPr>
          <w:rFonts w:ascii="Times New Roman"/>
          <w:sz w:val="24"/>
        </w:rPr>
        <w:t>The time and energy spent by Marco along with the sum of money that he had spent to buy the bike constitute the:</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108.1)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idea.</w:t>
      </w:r>
      <w:r>
        <w:rPr>
          <w:rFonts w:ascii="Times New Roman"/>
          <w:sz w:val="24"/>
        </w:rPr>
        <w:tab/>
        <w:br/>
        <w:tab/>
      </w:r>
      <w:r>
        <w:rPr>
          <w:rFonts w:ascii="Times New Roman"/>
          <w:sz w:val="24"/>
        </w:rPr>
        <w:t>B) good.</w:t>
      </w:r>
      <w:r>
        <w:rPr>
          <w:rFonts w:ascii="Times New Roman"/>
          <w:sz w:val="24"/>
        </w:rPr>
        <w:br/>
        <w:tab/>
      </w:r>
      <w:r>
        <w:rPr>
          <w:rFonts w:ascii="Times New Roman"/>
          <w:sz w:val="24"/>
        </w:rPr>
        <w:t>C) service.</w:t>
      </w:r>
      <w:r>
        <w:rPr>
          <w:rFonts w:ascii="Times New Roman"/>
          <w:sz w:val="24"/>
        </w:rPr>
        <w:br/>
        <w:tab/>
      </w:r>
      <w:r>
        <w:rPr>
          <w:rFonts w:ascii="Times New Roman"/>
          <w:sz w:val="24"/>
        </w:rPr>
        <w:t>D) exchange.</w:t>
      </w:r>
      <w:r>
        <w:rPr>
          <w:rFonts w:ascii="Times New Roman"/>
          <w:sz w:val="24"/>
        </w:rPr>
        <w:br/>
        <w:tab/>
      </w:r>
      <w:r>
        <w:rPr>
          <w:rFonts w:ascii="Times New Roman"/>
          <w:sz w:val="24"/>
        </w:rPr>
        <w:t>E) price.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Topic : 01-02 Marketing Is About Satisfying Customer Needs and Wants</w:t>
        <w:br/>
      </w:r>
      <w:r>
        <w:rPr>
          <w:rFonts w:ascii="Times New Roman"/>
          <w:sz w:val="20"/>
        </w:rPr>
        <w:t>Learning Objective : 01-02 Describe how marketers create value for a product or service.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108.2)</w:t>
        <w:tab/>
      </w:r>
      <w:r>
        <w:rPr>
          <w:rFonts w:ascii="Times New Roman"/>
          <w:sz w:val="24"/>
        </w:rPr>
        <w:t>The bike that Marco buys is an example of a(n):</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108.2)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idea.</w:t>
      </w:r>
      <w:r>
        <w:rPr>
          <w:rFonts w:ascii="Times New Roman"/>
          <w:sz w:val="24"/>
        </w:rPr>
        <w:tab/>
        <w:br/>
        <w:tab/>
      </w:r>
      <w:r>
        <w:rPr>
          <w:rFonts w:ascii="Times New Roman"/>
          <w:sz w:val="24"/>
        </w:rPr>
        <w:t>B) good.</w:t>
      </w:r>
      <w:r>
        <w:rPr>
          <w:rFonts w:ascii="Times New Roman"/>
          <w:sz w:val="24"/>
        </w:rPr>
        <w:br/>
        <w:tab/>
      </w:r>
      <w:r>
        <w:rPr>
          <w:rFonts w:ascii="Times New Roman"/>
          <w:sz w:val="24"/>
        </w:rPr>
        <w:t>C) service.</w:t>
      </w:r>
      <w:r>
        <w:rPr>
          <w:rFonts w:ascii="Times New Roman"/>
          <w:sz w:val="24"/>
        </w:rPr>
        <w:br/>
        <w:tab/>
      </w:r>
      <w:r>
        <w:rPr>
          <w:rFonts w:ascii="Times New Roman"/>
          <w:sz w:val="24"/>
        </w:rPr>
        <w:t>D) exchange.</w:t>
      </w:r>
      <w:r>
        <w:rPr>
          <w:rFonts w:ascii="Times New Roman"/>
          <w:sz w:val="24"/>
        </w:rPr>
        <w:br/>
        <w:tab/>
      </w:r>
      <w:r>
        <w:rPr>
          <w:rFonts w:ascii="Times New Roman"/>
          <w:sz w:val="24"/>
        </w:rPr>
        <w:t>E) price.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108.3)</w:t>
        <w:tab/>
      </w:r>
      <w:r>
        <w:rPr>
          <w:rFonts w:ascii="Times New Roman"/>
          <w:sz w:val="24"/>
        </w:rPr>
        <w:t>The bike is delivered to Marco by a transport company. This is an example of a(n):</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108.3)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idea.</w:t>
      </w:r>
      <w:r>
        <w:rPr>
          <w:rFonts w:ascii="Times New Roman"/>
          <w:sz w:val="24"/>
        </w:rPr>
        <w:tab/>
        <w:br/>
        <w:tab/>
      </w:r>
      <w:r>
        <w:rPr>
          <w:rFonts w:ascii="Times New Roman"/>
          <w:sz w:val="24"/>
        </w:rPr>
        <w:t>B) good.</w:t>
      </w:r>
      <w:r>
        <w:rPr>
          <w:rFonts w:ascii="Times New Roman"/>
          <w:sz w:val="24"/>
        </w:rPr>
        <w:br/>
        <w:tab/>
      </w:r>
      <w:r>
        <w:rPr>
          <w:rFonts w:ascii="Times New Roman"/>
          <w:sz w:val="24"/>
        </w:rPr>
        <w:t>C) service.</w:t>
      </w:r>
      <w:r>
        <w:rPr>
          <w:rFonts w:ascii="Times New Roman"/>
          <w:sz w:val="24"/>
        </w:rPr>
        <w:br/>
        <w:tab/>
      </w:r>
      <w:r>
        <w:rPr>
          <w:rFonts w:ascii="Times New Roman"/>
          <w:sz w:val="24"/>
        </w:rPr>
        <w:t>D) exchange.</w:t>
      </w:r>
      <w:r>
        <w:rPr>
          <w:rFonts w:ascii="Times New Roman"/>
          <w:sz w:val="24"/>
        </w:rPr>
        <w:br/>
        <w:tab/>
      </w:r>
      <w:r>
        <w:rPr>
          <w:rFonts w:ascii="Times New Roman"/>
          <w:sz w:val="24"/>
        </w:rPr>
        <w:t>E) price.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Ochre Cars International launches a new car in the market, priced at $300,000 and aimed at the premium segment. It selects a small number of exclusive outlets to distribute the product. The car is endorsed by popular Hollywood celebrities.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109.1)</w:t>
        <w:tab/>
      </w:r>
      <w:r>
        <w:rPr>
          <w:rFonts w:ascii="Times New Roman"/>
          <w:sz w:val="24"/>
        </w:rPr>
        <w:t>Which of the four Ps of marketing represents the exclusive outlets where the new model will be displayed and sold?</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109.1)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Product</w:t>
      </w:r>
      <w:r>
        <w:rPr>
          <w:rFonts w:ascii="Times New Roman"/>
          <w:sz w:val="24"/>
        </w:rPr>
        <w:br/>
        <w:tab/>
      </w:r>
      <w:r>
        <w:rPr>
          <w:rFonts w:ascii="Times New Roman"/>
          <w:sz w:val="24"/>
        </w:rPr>
        <w:t>E) Promotion</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109.2)</w:t>
        <w:tab/>
      </w:r>
      <w:r>
        <w:rPr>
          <w:rFonts w:ascii="Times New Roman"/>
          <w:sz w:val="24"/>
        </w:rPr>
        <w:t>Which of the four Ps of marketing does the $300,000 tag represent?</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109.2)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Product</w:t>
      </w:r>
      <w:r>
        <w:rPr>
          <w:rFonts w:ascii="Times New Roman"/>
          <w:sz w:val="24"/>
        </w:rPr>
        <w:br/>
        <w:tab/>
      </w:r>
      <w:r>
        <w:rPr>
          <w:rFonts w:ascii="Times New Roman"/>
          <w:sz w:val="24"/>
        </w:rPr>
        <w:t>E) Promotion</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109.3)</w:t>
        <w:tab/>
      </w:r>
      <w:r>
        <w:rPr>
          <w:rFonts w:ascii="Times New Roman"/>
          <w:sz w:val="24"/>
        </w:rPr>
        <w:t>Which of the four Ps of marketing do the international rock stars who perform at the ceremony to launch the car and the popular Hollywood celebrities who endorse the car represent?</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109.3)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Product</w:t>
      </w:r>
      <w:r>
        <w:rPr>
          <w:rFonts w:ascii="Times New Roman"/>
          <w:sz w:val="24"/>
        </w:rPr>
        <w:br/>
        <w:tab/>
      </w:r>
      <w:r>
        <w:rPr>
          <w:rFonts w:ascii="Times New Roman"/>
          <w:sz w:val="24"/>
        </w:rPr>
        <w:t>E) Promotion</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109.4)</w:t>
        <w:tab/>
      </w:r>
      <w:r>
        <w:rPr>
          <w:rFonts w:ascii="Times New Roman"/>
          <w:sz w:val="24"/>
        </w:rPr>
        <w:t>The new car that is being launched in the market represents which of the four Ps of marketing?</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109.4)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Product</w:t>
      </w:r>
      <w:r>
        <w:rPr>
          <w:rFonts w:ascii="Times New Roman"/>
          <w:sz w:val="24"/>
        </w:rPr>
        <w:br/>
        <w:tab/>
      </w:r>
      <w:r>
        <w:rPr>
          <w:rFonts w:ascii="Times New Roman"/>
          <w:sz w:val="24"/>
        </w:rPr>
        <w:t>E) Promotion</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Mechalium Autos is an original equipment supplier that supplies tires, glass for windscreens, and rubber hoses to International Autos, which manufactures sport-utility vehicles. International Autos fits the equipment into its vehicles and sells them to individual customers. Mariam buys one such vehicle and uses it for five years and then resells it to her friend, Jake.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110.1)</w:t>
        <w:tab/>
      </w:r>
      <w:r>
        <w:rPr>
          <w:rFonts w:ascii="Times New Roman"/>
          <w:sz w:val="24"/>
        </w:rPr>
        <w:t>The selling of equipment by the equipment supplier to the automobile company is called:</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110.1)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marketing.</w:t>
      </w:r>
      <w:r>
        <w:rPr>
          <w:rFonts w:ascii="Times New Roman"/>
          <w:sz w:val="24"/>
        </w:rPr>
        <w:tab/>
        <w:br/>
        <w:tab/>
      </w:r>
      <w:r>
        <w:rPr>
          <w:rFonts w:ascii="Times New Roman"/>
          <w:sz w:val="24"/>
        </w:rPr>
        <w:t>B) D2R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C2C marketing.</w:t>
      </w:r>
      <w:r>
        <w:rPr>
          <w:rFonts w:ascii="Times New Roman"/>
          <w:sz w:val="24"/>
        </w:rPr>
        <w:br/>
        <w:tab/>
      </w:r>
      <w:r>
        <w:rPr>
          <w:rFonts w:ascii="Times New Roman"/>
          <w:sz w:val="24"/>
        </w:rPr>
        <w:t>E) C2B marketing.</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110.2)</w:t>
        <w:tab/>
      </w:r>
      <w:r>
        <w:rPr>
          <w:rFonts w:ascii="Times New Roman"/>
          <w:sz w:val="24"/>
        </w:rPr>
        <w:t>The sale of a sport-utility vehicle by International Autos to Mariam is called:</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110.2)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marketing.</w:t>
      </w:r>
      <w:r>
        <w:rPr>
          <w:rFonts w:ascii="Times New Roman"/>
          <w:sz w:val="24"/>
        </w:rPr>
        <w:tab/>
        <w:br/>
        <w:tab/>
      </w:r>
      <w:r>
        <w:rPr>
          <w:rFonts w:ascii="Times New Roman"/>
          <w:sz w:val="24"/>
        </w:rPr>
        <w:t>B) D2R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C2C marketing.</w:t>
      </w:r>
      <w:r>
        <w:rPr>
          <w:rFonts w:ascii="Times New Roman"/>
          <w:sz w:val="24"/>
        </w:rPr>
        <w:br/>
        <w:tab/>
      </w:r>
      <w:r>
        <w:rPr>
          <w:rFonts w:ascii="Times New Roman"/>
          <w:sz w:val="24"/>
        </w:rPr>
        <w:t>E) C2B marketing.</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110.3)</w:t>
        <w:tab/>
      </w:r>
      <w:r>
        <w:rPr>
          <w:rFonts w:ascii="Times New Roman"/>
          <w:sz w:val="24"/>
        </w:rPr>
        <w:t>Mariam sells her sport-utility vehicle to Jake. This is an example of:</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110.3)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marketing.</w:t>
      </w:r>
      <w:r>
        <w:rPr>
          <w:rFonts w:ascii="Times New Roman"/>
          <w:sz w:val="24"/>
        </w:rPr>
        <w:tab/>
        <w:br/>
        <w:tab/>
      </w:r>
      <w:r>
        <w:rPr>
          <w:rFonts w:ascii="Times New Roman"/>
          <w:sz w:val="24"/>
        </w:rPr>
        <w:t>B) D2R marketing.</w:t>
      </w:r>
      <w:r>
        <w:rPr>
          <w:rFonts w:ascii="Times New Roman"/>
          <w:sz w:val="24"/>
        </w:rPr>
        <w:br/>
        <w:tab/>
      </w:r>
      <w:r>
        <w:rPr>
          <w:rFonts w:ascii="Times New Roman"/>
          <w:sz w:val="24"/>
        </w:rPr>
        <w:t>C) B2B marketing.</w:t>
      </w:r>
      <w:r>
        <w:rPr>
          <w:rFonts w:ascii="Times New Roman"/>
          <w:sz w:val="24"/>
        </w:rPr>
        <w:br/>
        <w:tab/>
      </w:r>
      <w:r>
        <w:rPr>
          <w:rFonts w:ascii="Times New Roman"/>
          <w:sz w:val="24"/>
        </w:rPr>
        <w:t>D) C2C marketing.</w:t>
      </w:r>
      <w:r>
        <w:rPr>
          <w:rFonts w:ascii="Times New Roman"/>
          <w:sz w:val="24"/>
        </w:rPr>
        <w:br/>
        <w:tab/>
      </w:r>
      <w:r>
        <w:rPr>
          <w:rFonts w:ascii="Times New Roman"/>
          <w:sz w:val="24"/>
        </w:rPr>
        <w:t>E) C2B marketing.</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01-05 Marketing Can Be Performed by Both Individuals and Organizations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A vegetable farm supplies potatoes to Kiwito, a company that produces potato chips. The potato chips are manufactured, packaged, and sent to different outlets from Kiwito's manufacturing units. Tim is a student who often buys Kiwito's potato chips from a local supermarket.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111.1)</w:t>
        <w:tab/>
      </w:r>
      <w:r>
        <w:rPr>
          <w:rFonts w:ascii="Times New Roman"/>
          <w:sz w:val="24"/>
        </w:rPr>
        <w:t>In this case, Kiwito is a:</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111.1)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distributor</w:t>
      </w:r>
      <w:r>
        <w:rPr>
          <w:rFonts w:ascii="Times New Roman"/>
          <w:sz w:val="24"/>
        </w:rPr>
        <w:tab/>
        <w:br/>
        <w:tab/>
      </w:r>
      <w:r>
        <w:rPr>
          <w:rFonts w:ascii="Times New Roman"/>
          <w:sz w:val="24"/>
        </w:rPr>
        <w:t>B) consumer</w:t>
      </w:r>
      <w:r>
        <w:rPr>
          <w:rFonts w:ascii="Times New Roman"/>
          <w:sz w:val="24"/>
        </w:rPr>
        <w:br/>
        <w:tab/>
      </w:r>
      <w:r>
        <w:rPr>
          <w:rFonts w:ascii="Times New Roman"/>
          <w:sz w:val="24"/>
        </w:rPr>
        <w:t>C) retailer</w:t>
      </w:r>
      <w:r>
        <w:rPr>
          <w:rFonts w:ascii="Times New Roman"/>
          <w:sz w:val="24"/>
        </w:rPr>
        <w:br/>
        <w:tab/>
      </w:r>
      <w:r>
        <w:rPr>
          <w:rFonts w:ascii="Times New Roman"/>
          <w:sz w:val="24"/>
        </w:rPr>
        <w:t>D) supplier</w:t>
      </w:r>
      <w:r>
        <w:rPr>
          <w:rFonts w:ascii="Times New Roman"/>
          <w:sz w:val="24"/>
        </w:rPr>
        <w:br/>
        <w:tab/>
      </w:r>
      <w:r>
        <w:rPr>
          <w:rFonts w:ascii="Times New Roman"/>
          <w:sz w:val="24"/>
        </w:rPr>
        <w:t>E) manufacturer.</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111.2)</w:t>
        <w:tab/>
      </w:r>
      <w:r>
        <w:rPr>
          <w:rFonts w:ascii="Times New Roman"/>
          <w:sz w:val="24"/>
        </w:rPr>
        <w:t>The vegetable farm that potatoes to Kiwito is a:</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111.2)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w:t>
      </w:r>
      <w:r>
        <w:rPr>
          <w:rFonts w:ascii="Times New Roman"/>
          <w:sz w:val="24"/>
        </w:rPr>
        <w:tab/>
        <w:br/>
        <w:tab/>
      </w:r>
      <w:r>
        <w:rPr>
          <w:rFonts w:ascii="Times New Roman"/>
          <w:sz w:val="24"/>
        </w:rPr>
        <w:t>B) distributor.</w:t>
      </w:r>
      <w:r>
        <w:rPr>
          <w:rFonts w:ascii="Times New Roman"/>
          <w:sz w:val="24"/>
        </w:rPr>
        <w:br/>
        <w:tab/>
      </w:r>
      <w:r>
        <w:rPr>
          <w:rFonts w:ascii="Times New Roman"/>
          <w:sz w:val="24"/>
        </w:rPr>
        <w:t>C) supplier.</w:t>
      </w:r>
      <w:r>
        <w:rPr>
          <w:rFonts w:ascii="Times New Roman"/>
          <w:sz w:val="24"/>
        </w:rPr>
        <w:br/>
        <w:tab/>
      </w:r>
      <w:r>
        <w:rPr>
          <w:rFonts w:ascii="Times New Roman"/>
          <w:sz w:val="24"/>
        </w:rPr>
        <w:t>D) manufacturer.</w:t>
      </w:r>
      <w:r>
        <w:rPr>
          <w:rFonts w:ascii="Times New Roman"/>
          <w:sz w:val="24"/>
        </w:rPr>
        <w:br/>
        <w:tab/>
      </w:r>
      <w:r>
        <w:rPr>
          <w:rFonts w:ascii="Times New Roman"/>
          <w:sz w:val="24"/>
        </w:rPr>
        <w:t>E) buyer.</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111.3)</w:t>
        <w:tab/>
      </w:r>
      <w:r>
        <w:rPr>
          <w:rFonts w:ascii="Times New Roman"/>
          <w:sz w:val="24"/>
        </w:rPr>
        <w:t>The local supermarket from where Tim buys the potato chips is an example of a:</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111.3)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manufacturer</w:t>
      </w:r>
      <w:r>
        <w:rPr>
          <w:rFonts w:ascii="Times New Roman"/>
          <w:sz w:val="24"/>
        </w:rPr>
        <w:tab/>
        <w:br/>
        <w:tab/>
      </w:r>
      <w:r>
        <w:rPr>
          <w:rFonts w:ascii="Times New Roman"/>
          <w:sz w:val="24"/>
        </w:rPr>
        <w:t>B) consumer</w:t>
      </w:r>
      <w:r>
        <w:rPr>
          <w:rFonts w:ascii="Times New Roman"/>
          <w:sz w:val="24"/>
        </w:rPr>
        <w:br/>
        <w:tab/>
      </w:r>
      <w:r>
        <w:rPr>
          <w:rFonts w:ascii="Times New Roman"/>
          <w:sz w:val="24"/>
        </w:rPr>
        <w:t>C) supplier</w:t>
      </w:r>
      <w:r>
        <w:rPr>
          <w:rFonts w:ascii="Times New Roman"/>
          <w:sz w:val="24"/>
        </w:rPr>
        <w:br/>
        <w:tab/>
      </w:r>
      <w:r>
        <w:rPr>
          <w:rFonts w:ascii="Times New Roman"/>
          <w:sz w:val="24"/>
        </w:rPr>
        <w:t>D) distributor</w:t>
      </w:r>
      <w:r>
        <w:rPr>
          <w:rFonts w:ascii="Times New Roman"/>
          <w:sz w:val="24"/>
        </w:rPr>
        <w:br/>
        <w:tab/>
      </w:r>
      <w:r>
        <w:rPr>
          <w:rFonts w:ascii="Times New Roman"/>
          <w:sz w:val="24"/>
        </w:rPr>
        <w:t>E) producer</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111.4)</w:t>
        <w:tab/>
      </w:r>
      <w:r>
        <w:rPr>
          <w:rFonts w:ascii="Times New Roman"/>
          <w:sz w:val="24"/>
        </w:rPr>
        <w:t>Tim, who buys the potato chips from a local supermarket, is a:</w:t>
      </w:r>
    </w:p>
    <w:p>
      <w:pPr>
        <w:keepNext w:val="true"/>
        <w:keepLines w:val="true"/>
        <w:ind w:left="576"/>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111.4)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manufacturer</w:t>
      </w:r>
      <w:r>
        <w:rPr>
          <w:rFonts w:ascii="Times New Roman"/>
          <w:sz w:val="24"/>
        </w:rPr>
        <w:tab/>
        <w:br/>
        <w:tab/>
      </w:r>
      <w:r>
        <w:rPr>
          <w:rFonts w:ascii="Times New Roman"/>
          <w:sz w:val="24"/>
        </w:rPr>
        <w:t>B) distributor</w:t>
      </w:r>
      <w:r>
        <w:rPr>
          <w:rFonts w:ascii="Times New Roman"/>
          <w:sz w:val="24"/>
        </w:rPr>
        <w:br/>
        <w:tab/>
      </w:r>
      <w:r>
        <w:rPr>
          <w:rFonts w:ascii="Times New Roman"/>
          <w:sz w:val="24"/>
        </w:rPr>
        <w:t>C) retailer</w:t>
      </w:r>
      <w:r>
        <w:rPr>
          <w:rFonts w:ascii="Times New Roman"/>
          <w:sz w:val="24"/>
        </w:rPr>
        <w:br/>
        <w:tab/>
      </w:r>
      <w:r>
        <w:rPr>
          <w:rFonts w:ascii="Times New Roman"/>
          <w:sz w:val="24"/>
        </w:rPr>
        <w:t>D) supplier</w:t>
      </w:r>
      <w:r>
        <w:rPr>
          <w:rFonts w:ascii="Times New Roman"/>
          <w:sz w:val="24"/>
        </w:rPr>
        <w:br/>
        <w:tab/>
      </w:r>
      <w:r>
        <w:rPr>
          <w:rFonts w:ascii="Times New Roman"/>
          <w:sz w:val="24"/>
        </w:rPr>
        <w:t>E) consumer</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Medium</w:t>
        <w:br/>
      </w:r>
      <w:r>
        <w:rPr>
          <w:rFonts w:ascii="Times New Roman"/>
          <w:sz w:val="20"/>
        </w:rPr>
        <w:t>Bloom's : Apply</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Differentiate between a need and a want and provide one example for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Bloom's : Understand</w:t>
        <w:br/>
      </w:r>
      <w:r>
        <w:rPr>
          <w:rFonts w:ascii="Times New Roman"/>
          <w:sz w:val="20"/>
        </w:rPr>
        <w:t>Difficulty : Medium</w:t>
        <w:br/>
      </w:r>
      <w:r>
        <w:rPr>
          <w:rFonts w:ascii="Times New Roman"/>
          <w:sz w:val="20"/>
        </w:rPr>
        <w:t>Topic : 01-02 Marketing Is About Satisfying Customer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Define the marketing mix and list its four Ps.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Differentiate between goods and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Differentiate between B2C and B2B marketing and provide one example for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01-02 Describe how marketers create value for a product or service.</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Explain how marketing impacts stakeholders?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Learning Objective : 01-02 Describe how marketers create value for a product or service.</w:t>
        <w:br/>
      </w:r>
      <w:r>
        <w:rPr>
          <w:rFonts w:ascii="Times New Roman"/>
          <w:sz w:val="20"/>
        </w:rPr>
        <w:t>Difficulty : Hard</w:t>
        <w:br/>
      </w:r>
      <w:r>
        <w:rPr>
          <w:rFonts w:ascii="Times New Roman"/>
          <w:sz w:val="20"/>
        </w:rPr>
        <w:t>Topic : 01-06 Marketing Impacts Many Stakeholders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Explain the features of product-oriented companies.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Alex has set up a company to provide "air duct cleaning" services to residential and commercial buildings in Mississauga. He has decided a "sales orientation" would best suit his new company. What are the important considerations for this business? What are the potential problems of this orientation?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Differentiate between companies that have a sales orientation and companies that have a market orientation.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Explain value-based orientation.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01-08 How Do Firms Become More Value Driven?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Information collected by an organization must be integrated across the company in order to be successful. How does Zara do this to enjoy the sustainable competitive advantage they have?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01-09 Gathering and Sharing Information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Value-oriented marketers constantly measure the benefits that customers perceive against the cost of their offering. Explain how IKEA does this?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01-10 Balancing Benefits With Costs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Explain customer relationship management and why it is important for an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01-11 Building Relationships With Customers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Explain how social and mobile media have helped the sellers to connect with their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01-12 Connecting With Customers Using Social and Mobile Media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Why is marketing important?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Topic : 01-13 Why Is Marketing Important?</w:t>
        <w:br/>
      </w:r>
      <w:r>
        <w:rPr>
          <w:rFonts w:ascii="Times New Roman"/>
          <w:sz w:val="20"/>
        </w:rPr>
        <w:t>Learning Objective : 01-04 Understand the importance of marketing both within and outside the firm.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How does marketing contribute to a company's successful global expansion?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Topic : 01-14 Marketing Expands Firms' Global Presence</w:t>
        <w:br/>
      </w:r>
      <w:r>
        <w:rPr>
          <w:rFonts w:ascii="Times New Roman"/>
          <w:sz w:val="20"/>
        </w:rPr>
        <w:t>Learning Objective : 01-04 Understand the importance of marketing both within and outside the firm.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sz w:val="24"/>
        </w:rPr>
        <w:t>Explain the concept of the supply chain.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You are planning to set up an educational institution to cater to the educational needs of students between the ages of 4 and 16. Formulate a marketing plan indicating the various aspects that you would have to consider to set up this institution.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Topic : 01-01 What is Marketing?</w:t>
        <w:br/>
      </w:r>
      <w:r>
        <w:rPr>
          <w:rFonts w:ascii="Times New Roman"/>
          <w:sz w:val="20"/>
        </w:rPr>
        <w:t>Bloom's : Apply</w:t>
        <w:br/>
      </w:r>
      <w:r>
        <w:rPr>
          <w:rFonts w:ascii="Times New Roman"/>
          <w:sz w:val="20"/>
        </w:rPr>
        <w:t>Difficulty :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Explain the exchange process in marketing. Describe the marketing exchange process for an individual who donates blood to Canadian Blood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Bloom's : Apply</w:t>
        <w:br/>
      </w:r>
      <w:r>
        <w:rPr>
          <w:rFonts w:ascii="Times New Roman"/>
          <w:sz w:val="20"/>
        </w:rPr>
        <w:t>Difficulty : Hard</w:t>
        <w:br/>
      </w:r>
      <w:r>
        <w:rPr>
          <w:rFonts w:ascii="Times New Roman"/>
          <w:sz w:val="20"/>
        </w:rPr>
        <w:t>Topic : 01-03 Marketing Entails an Exchange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sz w:val="24"/>
        </w:rPr>
        <w:t>Explain in detail the concept of the marketing mix and explain how your university/college use marketing mix elements to market its offerings.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Learning Objective : 01-02 Describe how marketers create value for a product or service.</w:t>
        <w:br/>
      </w:r>
      <w:r>
        <w:rPr>
          <w:rFonts w:ascii="Times New Roman"/>
          <w:sz w:val="20"/>
        </w:rPr>
        <w:t>Bloom's : Apply</w:t>
        <w:br/>
      </w:r>
      <w:r>
        <w:rPr>
          <w:rFonts w:ascii="Times New Roman"/>
          <w:sz w:val="20"/>
        </w:rPr>
        <w:t>Difficulty : Hard</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Describe how sharing information helps a firm to be value-driven. Provide an example to support your explanation.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Medium</w:t>
        <w:br/>
      </w:r>
      <w:r>
        <w:rPr>
          <w:rFonts w:ascii="Times New Roman"/>
          <w:sz w:val="20"/>
        </w:rPr>
        <w:t>Learning Objective : 01-03 Summarize the four orientations of marketing.</w:t>
        <w:br/>
      </w:r>
      <w:r>
        <w:rPr>
          <w:rFonts w:ascii="Times New Roman"/>
          <w:sz w:val="20"/>
        </w:rPr>
        <w:t>Topic : 01-08 How Do Firms Become More Value Driven?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You want to start a chain of fast-food restaurants serving Mexican food, including tacos, burritos, quesadillas, nachos, other specialty items, and a variety of "value menu" items. You want to draw in a young crowd to your restaurants. What different social media tools can you use to promote your chain of restaurants?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01-12 Connecting With Customers Using Social and Mobile Media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sz w:val="24"/>
        </w:rPr>
        <w:t>"Marketing is pervasive across marketing channel members." Explain with an example.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Hard</w:t>
        <w:br/>
      </w:r>
      <w:r>
        <w:rPr>
          <w:rFonts w:ascii="Times New Roman"/>
          <w:sz w:val="20"/>
        </w:rPr>
        <w:t>Learning Objective : 01-04 Understand the importance of marketing both within and outside the firm.</w:t>
        <w:br/>
      </w:r>
      <w:r>
        <w:rPr>
          <w:rFonts w:ascii="Times New Roman"/>
          <w:sz w:val="20"/>
        </w:rPr>
        <w:t>Topic : 01-15 Marketing Is Pervasive Across Marketing Channel Members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With one example, explain how marketing enriches society.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Hard</w:t>
        <w:br/>
      </w:r>
      <w:r>
        <w:rPr>
          <w:rFonts w:ascii="Times New Roman"/>
          <w:sz w:val="20"/>
        </w:rPr>
        <w:t>Learning Objective : 01-04 Understand the importance of marketing both within and outside the firm.</w:t>
        <w:br/>
      </w:r>
      <w:r>
        <w:rPr>
          <w:rFonts w:ascii="Times New Roman"/>
          <w:sz w:val="20"/>
        </w:rPr>
        <w:t>Topic : 01-16 Marketing Enriches Society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A marketing plan is broken down into various components and specifies the marketing activities for a specific period of time.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135)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Topic : 01-01 What is Marketing?</w:t>
        <w:br/>
      </w:r>
      <w:r>
        <w:rPr>
          <w:rFonts w:ascii="Times New Roman"/>
          <w:sz w:val="20"/>
        </w:rPr>
        <w:t>Bloom's : Remember</w:t>
        <w:br/>
      </w:r>
      <w:r>
        <w:rPr>
          <w:rFonts w:ascii="Times New Roman"/>
          <w:sz w:val="20"/>
        </w:rPr>
        <w:t>Difficulty :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If customers want product A more than product B, the demand for product A will be more than product B.</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136)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Bloom's : Understand</w:t>
        <w:br/>
      </w:r>
      <w:r>
        <w:rPr>
          <w:rFonts w:ascii="Times New Roman"/>
          <w:sz w:val="20"/>
        </w:rPr>
        <w:t>Topic : 01-02 Marketing Is About Satisfying Customer Needs and Wants</w:t>
        <w:br/>
      </w:r>
      <w:r>
        <w:rPr>
          <w:rFonts w:ascii="Times New Roman"/>
          <w:sz w:val="20"/>
        </w:rPr>
        <w:t>Difficulty :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Marketers find it practical to sell their products and services to everyone.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137)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Bloom's : Understand</w:t>
        <w:br/>
      </w:r>
      <w:r>
        <w:rPr>
          <w:rFonts w:ascii="Times New Roman"/>
          <w:sz w:val="20"/>
        </w:rPr>
        <w:t>Topic : 01-02 Marketing Is About Satisfying Customer Needs and Wants</w:t>
        <w:br/>
      </w:r>
      <w:r>
        <w:rPr>
          <w:rFonts w:ascii="Times New Roman"/>
          <w:sz w:val="20"/>
        </w:rPr>
        <w:t>Difficulty :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t>The process of identifying customer segments that a company wants to target with its products and services requires market research.</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138)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Topic : 01-02 Marketing Is About Satisfying Customer Needs and Wants</w:t>
        <w:br/>
      </w:r>
      <w:r>
        <w:rPr>
          <w:rFonts w:ascii="Times New Roman"/>
          <w:sz w:val="20"/>
        </w:rPr>
        <w:t>Bloom's : Remember</w:t>
        <w:br/>
      </w:r>
      <w:r>
        <w:rPr>
          <w:rFonts w:ascii="Times New Roman"/>
          <w:sz w:val="20"/>
        </w:rPr>
        <w:t>Difficulty : Easy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 xml:space="preserve">Marketing is about an </w:t>
      </w:r>
      <w:r>
        <w:rPr>
          <w:rFonts w:ascii="Times New Roman"/>
          <w:b w:val="false"/>
          <w:i/>
          <w:color w:val="000000"/>
          <w:sz w:val="24"/>
        </w:rPr>
        <w:t>exchange</w:t>
      </w:r>
      <w:r>
        <w:rPr>
          <w:rFonts w:ascii="Times New Roman"/>
          <w:b w:val="false"/>
          <w:i w:val="false"/>
          <w:color w:val="000000"/>
          <w:sz w:val="24"/>
        </w:rPr>
        <w:t>—the trade of things of value between the buyer and the seller so that each is better off as a result.</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139)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Define the role of marketing and explain its core concepts.</w:t>
        <w:br/>
      </w:r>
      <w:r>
        <w:rPr>
          <w:rFonts w:ascii="Times New Roman"/>
          <w:sz w:val="20"/>
        </w:rPr>
        <w:t>Bloom's : Remember</w:t>
        <w:br/>
      </w:r>
      <w:r>
        <w:rPr>
          <w:rFonts w:ascii="Times New Roman"/>
          <w:sz w:val="20"/>
        </w:rPr>
        <w:t>Difficulty : Easy</w:t>
        <w:br/>
      </w:r>
      <w:r>
        <w:rPr>
          <w:rFonts w:ascii="Times New Roman"/>
          <w:sz w:val="20"/>
        </w:rPr>
        <w:t>Topic : 01-03 Marketing Entails an Exchange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sz w:val="24"/>
        </w:rPr>
        <w:t>Marketing mix is the controllable set of activities that a firm uses to respond to the wants of its target markets.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140)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Services are tangible customer benefits that are produced by people or machines and can be easily separated from the producer.</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141)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sz w:val="24"/>
        </w:rPr>
        <w:t>Ideas include thoughts, opinions, philosophies, and intellectual concepts that cannot be marketed.</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142)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Price doesn't always have to be calculated in monetary terms.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143)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b w:val="false"/>
          <w:i w:val="false"/>
          <w:color w:val="000000"/>
          <w:sz w:val="24"/>
        </w:rPr>
        <w:t>Promotion generally can enhance a product or service's value.</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144)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Marketers can deliver greater value to consumers by treating the four Ps as separate components rather than configuring them as a whole.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145)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01-04 Marketing Requires Marketing Mix Decisions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Some companies engage in both B2B and B2C marketing at the same time.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146)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01-05 Marketing Can Be Performed by Both Individuals and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t>Marketing cannot be designed to benefit an entire industry at a time.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147)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Easy</w:t>
        <w:br/>
      </w:r>
      <w:r>
        <w:rPr>
          <w:rFonts w:ascii="Times New Roman"/>
          <w:sz w:val="20"/>
        </w:rPr>
        <w:t>Learning Objective : 01-02 Describe how marketers create value for a product or service.</w:t>
        <w:br/>
      </w:r>
      <w:r>
        <w:rPr>
          <w:rFonts w:ascii="Times New Roman"/>
          <w:sz w:val="20"/>
        </w:rPr>
        <w:t>Topic : 01-06 Marketing Impacts Many Stakeholders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sz w:val="24"/>
        </w:rPr>
        <w:t>The four different marketing orientations include product orientation, buyer orientation, market orientation, and value-based orientation.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148)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sz w:val="24"/>
        </w:rPr>
        <w:t>Product-oriented companies start the product development process within the company; whereas market-oriented companies start the process by looking at the market.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149)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Hard</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Product-oriented companies focus on whether the products best satisfy customers' needs.</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150)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01-07 The Four Orientations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sz w:val="24"/>
        </w:rPr>
        <w:t>Marketing is now an activity that is designed exclusively to produce and sell products.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151)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Easy</w:t>
        <w:br/>
      </w:r>
      <w:r>
        <w:rPr>
          <w:rFonts w:ascii="Times New Roman"/>
          <w:sz w:val="20"/>
        </w:rPr>
        <w:t>Learning Objective : 01-03 Summarize the four orientations of marketing.</w:t>
        <w:br/>
      </w:r>
      <w:r>
        <w:rPr>
          <w:rFonts w:ascii="Times New Roman"/>
          <w:sz w:val="20"/>
        </w:rPr>
        <w:t>Topic : 01-08 How Do Firms Become More Value Driven?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sz w:val="24"/>
        </w:rPr>
        <w:t>Marketing creates mutually valuable relationships between a company and the firms from which it buys.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152)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Easy</w:t>
        <w:br/>
      </w:r>
      <w:r>
        <w:rPr>
          <w:rFonts w:ascii="Times New Roman"/>
          <w:sz w:val="20"/>
        </w:rPr>
        <w:t>Topic : 01-11 Building Relationships With Customers</w:t>
        <w:br/>
      </w:r>
      <w:r>
        <w:rPr>
          <w:rFonts w:ascii="Times New Roman"/>
          <w:sz w:val="20"/>
        </w:rPr>
        <w:t>Learning Objective : 01-04 Understand the importance of marketing both within and outside the firm.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Marketing can be performed by both individuals and organizations.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feeling of physiological deprivation of the basic necessities of life, such as food, clothing, shelter, or safety is a need. Understanding and satisfying consumer needs and wants is fundamental to marketing success.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particular way in which a person chooses to satisfy the requirement for any of the basic necessities of life is a want. Marketing is about satisfying customer needs and wants.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Food and shelter are included in the definition of need. The basic necessities of life, such as food, clothing, shelter, or safety refer to needs.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want is the particular way in which a person chooses to fulfill his or her need, which is shaped by the person's knowledge, culture, and personality. Understanding and satisfying consumer needs and wants is fundamental to marketing success.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example illustrates different ways to satisfy a basic requirement of life and describes the concept of a want. The particular way in which a person chooses to satisfy the requirement for any of the basic necessities of life is a want.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customer segment or group to whom a firm is interested in selling its products and services is the target market. A viable target market is those consumers who want and can afford such a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this case, women constitute Smith's primary target market. Ideas include thoughts, opinions, philosophies, and intellectual concepts that can be marketed to target markets.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trade of things of value between the buyer and the seller so that each is better off as a result is referred to as an exchange. Sellers provide goods or services, then communicate and facilitate the delivery of their offering to consumers. Buyers complete the exchange by giving money and information to the seller.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trade of things of value between the buyer and the seller so that each is better off as a result is referred to as an exchange. Sellers provide goods or services, then communicate and facilitate the delivery of their offering to consumers. Buyers complete the exchange by giving money and information to the seller.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controllable set of activities that a firm uses to respond to the wants of its target markets is referred to as the marketing mix. Marketing traditionally has been divided into a set of four interrelated decisions known as the marketing mix, or four Ps: product, price, place, and promotion.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One main purpose of marketing is to create value by developing a variety of offerings, including goods, services, and ideas, to satisfy customer needs. The marketing mix is the controllable set of activities that a firm uses to respond to the wants of its target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Goods refer to tangible customer benefits that are produced by people or machines and can be separated from the producer. Goods are items that can be physically touched.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Services refer to the intangible customer benefits that are produced by people or machines and cannot be separated from the producer. Air travel, banking, insurance, beauty treatments, and entertainment all are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case, the live performance would be termed as a service. Services are intangible customer benefits that are produced by people or machines and cannot be separated from the producer.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Ideas include thoughts, opinions, philosophies, and intellectual concepts that can be marketed. Groups promoting bicycle safety go to schools, give talks, and sponsor bike helmet poster contests for the members of their primary target market: children.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residential market constitutes the secondary target market. Ideas include thoughts, opinions, philosophies, and intellectual concepts that can be marketed to primary and secondary target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youth constitute the company's primary target market. Ideas include thoughts, opinions, philosophies, and intellectual concepts that can be marketed to primary and secondary target markets.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Parents and siblings constitute the secondary target market. Ideas include thoughts, opinions, philosophies, and intellectual concepts that primary and secondary target groups purchase through such events.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"price" refers to the overall sacrifice a consumer is willing to make in terms of money, time, and energy in order to acquire a specific product or service. Marketers must determine the price of a product carefully on the basis of the potential buyer's belief about its value.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term "price" refers to the overall sacrifice a consumer is willing to make in terms of money, time, and energy in order to acquire a specific product or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term "price" refers to the overall sacrifice a consumer is willing to make in terms of money, time, and energy in order to acquire a specific product or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time and energy spent for the bike along with the sum of money constitutes the price. Price is everything the buyer gives up in exchange for the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 marketers, the key to determining prices is figuring out how much customers are willing to pay so that they are satisfied with the purchase, and the seller achieves a reasonable profit.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Among the four Ps of marketing, the third P, place, describes all the activities necessary to get the product from the manufacturer or producer to the right customer when that customer wants it. Place deals specifically with retailing and marketing channel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can use promotional strategies to communicate values to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Developing promotional strategies, product development improvements, and finding the right partners for a marketing channel are all time consuming and cannot happen overnight. Price is the most flexible element of marketing mix as the company can change it overnight.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firm is making place decisions. Place deals specifically with retailing and marketing channel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place component of the four Ps of marketing includes all the activities necessary to get a product from the manufacturer or producer to the right customer when that customer wants it. Place deals specifically with retailing and marketing channel management.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case shows the use of promotion to attract customers. Promotion is communication by a marketer that informs, persuades, and reminds potential buyers about a product or service to influence their opinions or elicit a response.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Among the four Ps of marketing, the component of promotion includes the communication that informs, persuades, and reminds potential buyers about a product or service to influence their opinions or elicit a response. Promotion can enhance a product or service's value.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process in which businesses sell to consumers is referred to as B2C (business-to-customers) marketing. Some companies are engaged in both B2B (business-to-business) and B2C marketing at the same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process of selling merchandise or services from one business to another is referred to as B2B marketing. The process in which businesses sell to consumers is referred to as B2C (business-to-customers)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Regardless of whether organizations or individuals are engaged in B2B, B2C, or C2C marketing, social media has become an integral part of their marketing and communication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daycare business in the scenario is involved in B2C marketing. The process in which businesses sell to consumers is referred to as B2C (business-to-customers) marketing. Marketing intermediaries, such as retailers, accumulate merchandise from producers in large amounts and then sell it to consumers in smaller amounts.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automobile manufacturer that buys material from suppliers is an example of B2B marketing. The process of selling merchandise or services from one business to another is referred to as B2B (business-to-business)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Mir Air airlines is involved in B2C marketing. The process in which businesses sell to consumers is referred to as B2C (business-to-customers)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Bank International is involved in B2C marketing. The process in which businesses sell to consumers is referred to as B2C (business-to-customers)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aerospace company is involved in B2B marketing. The process of selling merchandise or services from one business to another is referred to as B2B (business-to-business)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Teal is involved in B2B marketing. The process of selling merchandise or services from one business to another is referred to as B2B (business-to-business)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"shop" is an example of C2C marketing. The process of selling merchandise or services from one consumer to another consumer is referred to as C2C (consumer-to-consumer)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an example of C2C marketing. The process of selling merchandise or services from one consumer to another consumer is referred to as C2C (consumer-to-consumer)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Mary buying an iPod from Tom on eBay is an example of C2C marketing. The process of selling merchandise or services from one consumer to another consumer is referred to as C2C (consumer-to-consumer)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scenario, the institute is using social media to advertise itself. Social media is the use of digital tools to create and share content to foster dialogue, social relationships, and personal identities.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media is the use of digital tools to easily and quickly create and share content to foster dialogue, relationships, and personal identities. Social media is quickly becoming an integral part of marketing and communications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scenario, GoBagged is using social media to connect with its customers. Social media is the use of digital tools to easily and quickly create and share content to foster dialogue, relationships, and personal identities.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Marketing is often designed to benefit an entire industry, which can help many firms simultaneously. Most people think of marketing as a way for firms to make profits, but marketing works equally well in the nonprofit sector.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Manufacturers sell merchandise to retailers, but the retailers often have to convince manufacturers to sell to them. As Sustainable Marketing 1.1 presents, marketers also need to meet consumer expectations if they want to protect their corporate reputation.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Most people think of marketing as a way for firms to make profits, but marketing works equally well in the nonprofit sector.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truly comprehensive and proactive approach to sustainability requires businesses to develop practices and policies around three perspectives: environmental, governance, and social.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One of the top reasons for addressing sustainability is meeting consumer expectations. Companies that make sustainability programs a priority must ensure that these initiatives are aligned with their mission and business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are beginning to incorporate activities into key organizational processes. Some of these activities include external reporting to stakeholders and consumers, policy implementation around ethical issues, participation in sustainability-focused organizations, and making investments in communities where they operate.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four different marketing orientations or philosophies are production orientation, sales orientation, market orientation, and value-based orientation. Marketing didn't get to its current prominence among individuals, corporations, and society at large overnight.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Product-oriented companies focus on developing and distributing innovative products with little concern about whether the products best satisfy customers' needs. Companies with a product orientation try selling the product after it is developed.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Sales-oriented companies try to sell as many of their products as possible rather than focus on making products consumers really want. These firms typically depend on heavy doses of personal selling and advertising to attract new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Market-oriented companies focus on what consumers want and need before they design, make, or attempt to sell their products and services. There is a focus on making marketing an integrated process throughout the entire company rather than just in one department.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Value-oriented companies focus on giving their customers better worth for the products than their competitors. Value reflects the relationship of benefits to costs, or what consumers get for what they give.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Sales-oriented companies focus on each transaction rather than building long-term customer relationships. They generally believe that if consumers try their products, they will like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Innovatives Inc. is a product-oriented company. Product-oriented companies focus on developing and distributing innovative products with little concern about whether the products best satisfy customers' needs.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sports goods manufacturing company is an example of a sales-oriented company. Companies that have a sales orientation basically view marketing as a selling function where companies try to sell as many of their products as possible rather than focus on making products consumers really want.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Mirrors is an example of a market-oriented company. Market-oriented companies focus on what consumers want and need before they design, make, or attempt to sell their products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wine retailer would be an example of a value-oriented company. Value-based companies provide their customers with greater value than their competitors. Value reflects the relationship of benefits to costs, or what one gets for what one gives.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Home Bakers is a product-oriented company. Product-oriented companies focus on developing and distributing innovative products with little concern about whether the products best satisfy customers' needs.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an example of product orientation. Product-oriented companies focus on developing and distributing innovative products with little concern about whether the products best satisfy customers' needs.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an example of sales orientation. Companies that have a sales orientation basically view marketing as a selling function where companies try to sell as many of their products as possible rather than focus on making products consumers really want.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airline has a market orientation. Market-oriented companies focus on what consumers want and need before they design, make, or attempt to sell their products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an example of value based orientation. Value based oriented companies focus on what consumers want and need before they design, make, or attempt to sell their products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the scenario, Zen Associates is using social media for marketing. Social media is the use of digital tools to create and share content to foster dialogue, social relationships, and personal identities.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Firms become value driven by focusing on four activities. First, they gather vast quantities of information about their customers and competitors. Then they analyze and share it across their own organization and with other firms that might be involved in getting the product or service to the marketplace, such as manufacturers and transportation companies. Second, they strive to balance their customers' benefits and costs of their offerings for themselves, their customers, and society as a whole. Third, they concentrate on building relationships with customers. Fourth, they take advantage of new technologies and connect with their customers using the latest social and mobile media channels.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Firms become value driven by focusing on four activities. First, they gather vast quantities of information about their customers and competitors. Then they analyze and share it across their own organization and with other firms that might be involved in getting the product or service to the marketplace, such as manufacturers and transportation companies. Second, they strive to balance their customers' benefits and costs of their offerings for themselves, their customers, and society as a whole. Third, they concentrate on building relationships with customers. Fourth, they take advantage of new technologies and connect with their customers using the latest social and mobile media channels.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firms take advantage of new technologies and connect with their customers using the latest social and mobile media channels they are considered value driven.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Starbucks is collecting internal information to decide where they should extend their reach. They are gathering information and sharing internally within their organization to help with strategic location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value-based, market-oriented firm, marketers gather and share information (internally) about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Sharing information about customers and competitors across one's own organization is a requirement for making a firm value driven. Sharing and coordinating such information represents a critical success factor for any firm.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Value-oriented marketers constantly measure the benefits that customers perceive against the cost of their offering. They use available customer data to find opportunities to better satisfy their customers' needs and in turn develop long-term loyalties.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Value-oriented marketers constantly measure the benefits that customers perceive against the cost of their offering. They use available customer data to find opportunities to better satisfy their customers' needs and in turn develop long-term loyalties.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case, Nutrieat exemplifies the practice of balancing benefits with costs. Value-oriented marketers constantly measure the benefits that customers perceive against the cost of their offering.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automobile manufacturer exemplifies the use of relational orientation. It is a method of building a relationship with customers based on the philosophy that buyers and sellers should develop a long-term relationship.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method that helps buyers and sellers develop a long-term bond is called relational orientation. To build relationships, firms focus on the lifetime value of the relationship, not how much money is made during each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Customer relationship management (CRM) is a set of strategies, programs, and systems that focus on identifying and building loyalty among a firm's most valued patrons. Firms that employ CRM use information about their customers' needs to target them with the products, services, and special promotions that appear most important to them.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Mountaindale Hotels employs relational orientation. It is a method of building a relationship with customers based on the philosophy that buyers and sellers should develop a long-term relationship.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Fly Air uses relational orientation to satisfy its customers. Marketers have begun to develop a relational orientation as they have realized the need to think about customers in terms of relationships rather than transactions. To build relationships, firms focus on the lifetime value of the relationship, not how much money is made during each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process used by Crimson to build loyalty is an example of customer relationship management (CRM). It is a set of strategies, programs, and systems that focus on identifying and building loyalty among the firm's most valued patrons.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build relationships, firms focus on the lifetime value of the relationships, not just one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Firms that employ CRM systematically collect information about their customers' needs and then use that information to target their best customers with the products, services, and special promotions that appear most important to them.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Marketers embrace new technologies, such as social and mobile media and more recently artificial intelligence (AI), to allow them to connect better with their customers and thereby serve their needs more effectively.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Numerous restaurant chains are exploiting location-based social media applications. By using location-based apps, customers can find restaurants that cater to their specific dietary requirements or find restaurants highly rated by Yelp users nearby. The result is that users are driving the way in which brands and stores are interacting with social media.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Before users can sign up for Facebook, they need access to high-speed Internet.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Facebook penetration in the world is not very high, as only about 16% of world's population uses Facebook.</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Marketing advises production about how much of the company's product to make and then tells logistics when to ship it.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Marketing has had a significant impact on consumers as well. Without marketing, it would be difficult for any of consumers to learn about new products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Expands global presence.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Marketers must learn what the needs and wants are consumers in order to properly market to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firm that wishes to expand globally should ideally analyze new customers' needs and wants on a segment-by-segment, region-by-region basis. Without the knowledge that can be gained by analyzing new customers' needs and wants on a segment-by-segment, region-by-region basis—one of marketing's main tasks—it would be difficult for a firm to expand globally.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group of firms and set of techniques and approaches firms use to make and deliver a given set of goods and services is commonly referred to as a supply chain. Excellent supply chains effectively and efficiently integrate their supply chain partners to produce and distribute goods in the right quantities, to the right locations, and at the right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group of firms and set of techniques and approaches firms use to make and deliver a given set of goods and services is commonly referred to as a supply chain. Excellent supply chains effectively and efficiently integrate their supply chain partners to produce and distribute goods in the right quantities, to the right locations, and at the right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Excellent supply chains effectively and efficiently integrate their supply chain partners—suppliers, manufacturers, warehouses, stores, and transportation intermediaries—to produce and distribute goods in the right quantities, to the right locations, and at the right time.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Inefficient use of customer data can mean that stock replenishment is made by estimation rather than by knowing true customer data. This results in: disconnected supply chain systems, limited collaboration, reduced information sharing, and supply variability leading to poor-quality information on which to base sales forecasts, production plans, and replenishment schemes.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Firms have come to realize that good corporate citizenship through socially responsible actions should be a priority because it will help their bottom line in the long run. In a world in which consumers constantly hear about negative examples of ethics, the need for companies to live up to their ethical promises becomes even more important.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Canadian companies recognize that a strong social orientation is in both their and their customers' best interest.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Key to the success of many entrepreneurs is that they launch ventures that aim to satisfy unfilled needs. Whereas marketing plays a major role in the success of large corporations, it also is at the centre of the successes of numerous new ventures initiated by entrepreneurs, or people who organize, operate, and assume the risk of a business venture.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Great and distinguished entrepreneurs have a vision of how certain combinations of products and services can satisfy unfilled needs. They find and understand a marketing opportunity (i.e., the unfilled need), conduct a thorough examination of the marketplace, and develop and communicate the value of their products and services to potential consumers.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expansion of a firm's global presence is exemplified in this case. Without the knowledge that can be gained by analyzing new customers' needs and wants on a segment-by-segment, region-by-region basis—one of marketing's main tasks—it would be difficult for a firm to expand globally.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case illustrates the impact of marketing on supply chain management. The group of firms and set of techniques and approaches firms use to make and deliver a given set of goods and services is commonly referred to as a supply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impact of marketing in enriching a society is illustrated in this case. Corporate firms encourage their employees to participate in activities that benefit their communities and invest heavily in socially responsible actions and charities.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Mark is an entrepreneur who uses marketing to satisfy customers' unfulfilled needs. Whereas marketing plays a major role in the success of large corporations, it also is at the centre of the successes of numerous new ventures initiated by entrepreneurs, or people who organize, operate, and assume the risk of a business venture.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108.1) 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time and energy spent along with the sum of money constitute the price. Price is everything the buyer gives up in exchange for the product.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108.2)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bike that Marco buys is an example of a good. Goods are items that can be physically touched.</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108.3)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bike being delivered to Marco by a transport company is an example of a service. Services are intangible customer benefits that are produced by people or machines and cannot be separated from the producer.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109.1)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exclusive outlets where the new model will be displayed and sold represent the place. The place describes all the activities necessary to get the product from the manufacturer or producer to the right customer when that customer wants it.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109.2)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$300,000 tag represents the price. The time and energy spent along with the sum of money for the product constitute the price.</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109.3) 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international rock stars who perform at the ceremony to launch the car and the popular Hollywood celebrities who endorse the car represent the promotion component of marketing. Promotion generally can enhance a product or service's value.</w:t>
      </w:r>
      <w:r>
        <w:rPr>
          <w:rFonts w:ascii="Times New Roman"/>
          <w:sz w:val="32"/>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109.4)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new car launched in the market represents the product component of marketing. The fundamental purpose of marketing is to create value by developing a variety of offerings, including goods, services, and ideas, to satisfy customer needs.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110.1)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selling of equipment by the equipment supplier to the automobile company is called B2B marketing. The process of selling merchandise or services from one business to another is called B2B (business-to-business) marketing.</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110.2)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selling of sport-utility vehicles by International Autos to Mariam is called B2C marketing. The process in which businesses sell to consumers is known as B2C (business-to-consumer) marketing.</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110.3)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Mariam selling her sport-utility vehicle to Jake is an example of C2C marketing. The process in which consumers sell to other consumers is called customer-to-customer (C2C)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111.1) 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Kiwito is a manufacturer. Manufacturers buy raw materials and components from suppliers, which they sell to retailers or other businesses after they have turned the materials into their products.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111.2)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vegetable farm is a supplier. Manufacturers buy raw materials and components from suppliers, which they sell to retailers or other businesses after they have turned the materials into their products.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111.3)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local supermarket is an example of a distributor. It sells the products of the manufacturer to the consumers.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111.4) 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Tim is a consumer. He is the one who buys and uses the end product. The group of firms and set of techniques and approaches firms use to make and deliver a given set of goods and services is commonly referred to as a supply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112) Understanding and satisfying consumer needs and wants is fundamental to marketing success. A need is when a person feels deprived of the basic necessities of life, such as food, clothing, shelter, or safety. A want is the particular way in which the person chooses to fulfill his or her need, which is shaped by a person's knowledge, culture, and personality. For example, when we are hungry, we need something to eat. Some people want a submarine sandwich to satisfy that hunger, whereas others want a salad and some soup instead.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The marketing mix is the controllable set of activities that a firm uses to respond to the wants of its target markets. It includes the four Ps that are product, price, place, and promotion.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Goods are items that one can physically touch. Roots clothing, Molson Canadian beer, Kraft Dinner, and countless other products are examples of goods. Unlike goods, services are intangible customer benefits that are produced by people or machines and cannot be separated from the producer. Air travel, banking, insurance, beauty treatments, and entertainment all are services. Getting money from the bank by using an ATM or teller is another example of using a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The process in which businesses sell to consumers is known as B2C (business-to-consumer) marketing, whereas the process of selling merchandise or services from one business to another is called B2B (business-to-business) marketing. Some companies, such as GE (General Electric), are engaged in both B2B and B2C marketing at the same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Marketing also affects stakeholders, for example, supply chain partners such as wholesalers and retailers, or intermediaries such as transportation or warehousing companies. All of these entities market to one another. Manufacturers sell merchandise to retailers, but the retailers often have to convince manufacturers to sell to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117) Product-oriented companies focus on developing and distributing innovative products with little concern about whether the products best satisfy customers' needs. Manufacturers believed that a good product would sell itself, and retail stores typically were considered places to hold the merchandise until a consumer wanted it. Companies with a product orientation generally start out by thinking about the product they want to build; they try selling the product after it is developed rather than starting with an understanding of the customers' needs and then developing a product to satisfy those needs.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118) Companies that adopt a sales orientation view marketing as a selling function. Therefore, the focus is to sell as much as possible rather than focus on offering services consumers really want. The main consideration for Alex, if he goes with sales orientation, is to use aggressive sales techniques such as hiring salespeople, intensive door to door sales, and making cold calls to sell the service. Such companies tend to focus on making a sale or on each transaction rather than building long-term customer relationships.</w:t>
      </w:r>
      <w:r>
        <w:br/>
      </w:r>
      <w:r>
        <w:rPr>
          <w:rFonts w:ascii="Times New Roman" w:hAnsi="Times New Roman"/>
          <w:b w:val="false"/>
          <w:i w:val="false"/>
          <w:color w:val="000000"/>
          <w:sz w:val="32"/>
        </w:rPr>
        <w:t>By focusing on sales rather than consumer needs, the company may miss opportunities. Furthermore, the company needs to find new customers all the time as profits come from sales volume rather than from repeat business from satisfied customers.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119) Companies that have a sales orientation basically view marketing as a selling function where companies try to sell as many of their products as possible rather than focus on making products consumers really want. These firms typically depend on heavy doses of personal selling and advertising to attract new customers. Companies with a selling orientation tend to focus on making a sale or on each transaction rather than building long-term customer relationships. They generally believe that if consumers try their products, they will like them. Market-oriented companies start out by focusing on what consumers want and need before they design, make, or attempt to sell their products and services. They believe that customers have choice and make purchase decisions based on several factors, including quality, convenience, and price. Basically, the "customer is king," and the market is a buyer's market since consumers wield tremendous power. In this orientation, marketers' role is to understand and respond to the needs of consumers and to do everything possible to satisfy them.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Marketing firms recognized that there was more to good marketing than simply discovering and providing what consumers wanted and needed; to compete successfully, they would have to give their customers greater value than their competitors. Value reflects the relationship of benefits to costs, or what you get for what you give. In a marketing context, customers seek a fair return in goods and/or services for their hard-earned money and scarce time. They want products or services that meet their specific needs or wants and that are offered at a price that they believe is good value. Every value-based marketing firm must implement its strategy according to what its customers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121) Information collected must be integrated across the company. The fashion designers for Zara, the Spain-based fashion retailer, for instance, collect purchase information and research customer trends to determine what their customers will want to wear in the next few weeks; simultaneously, the logisticians—those persons in charge of getting the merchandise to the stores—use the same purchase history to forecast sales and allocate appropriate merchandise to individual stores. Sharing and coordinating such information represents a critical success factor for any firm.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KEA does not have highly paid salespeople to sell its furniture. Its simple designs mean customers can easily choose a product and assemble it themselves. Further, there are few if (any) floor employees around to answer questions regarding the merchandise being displayed.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123) Firms that practice value-based marketing also use a process known as customer relationship management (CRM), a business philosophy and set of strategies, programs, and systems that focus on identifying and building loyalty among the firm's most valued customers. Firms that employ CRM systematically collect information about their customers' needs and then use that information to target their best customers with the products, services, and special promotions that appear most important to those customers. Building strong relationships with customers is important to creating value for an organization as it maximizes the long-term value of the buyer-seller relationship rather than trying to maximize the profit from each transaction.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124) Marketers are steadily embracing new technologies, such as social and mobile media, to allow them to connect better with their customers and thereby serve their needs more effectively. Businesses take social and mobile media seriously, including these advanced tools in the development of their marketing strategies. Approximately three-quarters of North American companies now use social media tools for marketing purposes, and 46 percent of Internet users worldwide interact with social media on a daily basis. The explosive growth of mobile phones in India and China means that more than 77 percent of the world's population subscribes to mobile services. Beyond social media sites, online travel agencies have become the first place that users go to book travel arrangements. Several restaurant chains are exploiting location-based social media applications. The result of using social and mobile media for marketing is that users are driving the way brands and stores are interacting with social media.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125) Marketing advises production about how much of the company's product to make and then tells logistics when to ship it. It creates mutually valuable relationships between the company and the firms from which it buys. It identifies those elements that local customer's value and makes it possible for the firm to expand globally. Marketing has had a significant impact on consumers as well. Without marketing, it would be difficult for any of us to learn about new products and services.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126) Understanding customers is critical. Without the knowledge that can be gained by analyzing new customers' needs and wants on a segment-by-segment, region-by-region basis—one of marketing's main tasks—it would be difficult for a firm to expand globally.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Firms typically do not work in isolation. Manufacturers buy raw materials and components from suppliers, which they sell to retailers or other businesses after they have turned the materials into their products. Every time materials or products are bought or sold, they are transported to a different location, which sometimes requires that they be stored in a warehouse operated by yet another organization. The group of firms and set of techniques and approaches firms use to make and deliver a given set of goods and services is commonly referred to as a supply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128) Student answers will vary. A marketing plan is a written document composed of an analysis of the current marketing situation, opportunities and threats for the firm, marketing objectives and strategy specified in terms of the four Ps, action programs, and projected or pro forma income (and other financial) statements. The following are some of the issues that might be addressed by the marketing plan:</w:t>
      </w:r>
      <w:r>
        <w:br/>
      </w:r>
      <w:r>
        <w:br/>
      </w:r>
      <w:r>
        <w:rPr>
          <w:rFonts w:ascii="Times New Roman" w:hAnsi="Times New Roman"/>
          <w:b w:val="false"/>
          <w:i w:val="false"/>
          <w:color w:val="000000"/>
          <w:sz w:val="32"/>
        </w:rPr>
        <w:t>• Funding</w:t>
      </w:r>
      <w:r>
        <w:br/>
      </w:r>
      <w:r>
        <w:rPr>
          <w:rFonts w:ascii="Times New Roman" w:hAnsi="Times New Roman"/>
          <w:b w:val="false"/>
          <w:i w:val="false"/>
          <w:color w:val="000000"/>
          <w:sz w:val="32"/>
        </w:rPr>
        <w:t>• Recruitment Geographic Range</w:t>
      </w:r>
      <w:r>
        <w:br/>
      </w:r>
      <w:r>
        <w:rPr>
          <w:rFonts w:ascii="Times New Roman" w:hAnsi="Times New Roman"/>
          <w:b w:val="false"/>
          <w:i w:val="false"/>
          <w:color w:val="000000"/>
          <w:sz w:val="32"/>
        </w:rPr>
        <w:t>• Image Building/Promotion of the Institution</w:t>
      </w:r>
      <w:r>
        <w:br/>
      </w:r>
      <w:r>
        <w:rPr>
          <w:rFonts w:ascii="Times New Roman" w:hAnsi="Times New Roman"/>
          <w:b w:val="false"/>
          <w:i w:val="false"/>
          <w:color w:val="000000"/>
          <w:sz w:val="32"/>
        </w:rPr>
        <w:t>• Website/E-recruiting</w:t>
      </w:r>
      <w:r>
        <w:br/>
      </w:r>
      <w:r>
        <w:rPr>
          <w:rFonts w:ascii="Times New Roman" w:hAnsi="Times New Roman"/>
          <w:b w:val="false"/>
          <w:i w:val="false"/>
          <w:color w:val="000000"/>
          <w:sz w:val="32"/>
        </w:rPr>
        <w:t>• Target Audiences</w:t>
      </w:r>
      <w:r>
        <w:br/>
      </w:r>
      <w:r>
        <w:rPr>
          <w:rFonts w:ascii="Times New Roman" w:hAnsi="Times New Roman"/>
          <w:b w:val="false"/>
          <w:i w:val="false"/>
          <w:color w:val="000000"/>
          <w:sz w:val="32"/>
        </w:rPr>
        <w:t>• Promotion of Academic Programs</w:t>
      </w:r>
      <w:r>
        <w:br/>
      </w:r>
      <w:r>
        <w:rPr>
          <w:rFonts w:ascii="Times New Roman" w:hAnsi="Times New Roman"/>
          <w:b w:val="false"/>
          <w:i w:val="false"/>
          <w:color w:val="000000"/>
          <w:sz w:val="32"/>
        </w:rPr>
        <w:t>• Scholarship Development</w:t>
      </w:r>
      <w:r>
        <w:br/>
      </w:r>
      <w:r>
        <w:rPr>
          <w:rFonts w:ascii="Times New Roman" w:hAnsi="Times New Roman"/>
          <w:b w:val="false"/>
          <w:i w:val="false"/>
          <w:color w:val="000000"/>
          <w:sz w:val="32"/>
        </w:rPr>
        <w:t>• Internal Communication</w:t>
      </w:r>
      <w:r>
        <w:br/>
      </w:r>
      <w:r>
        <w:rPr>
          <w:rFonts w:ascii="Times New Roman" w:hAnsi="Times New Roman"/>
          <w:b w:val="false"/>
          <w:i w:val="false"/>
          <w:color w:val="000000"/>
          <w:sz w:val="32"/>
        </w:rPr>
        <w:t>• Internal Marketing</w:t>
      </w:r>
      <w:r>
        <w:br/>
      </w:r>
      <w:r>
        <w:rPr>
          <w:rFonts w:ascii="Times New Roman" w:hAnsi="Times New Roman"/>
          <w:b w:val="false"/>
          <w:i w:val="false"/>
          <w:color w:val="000000"/>
          <w:sz w:val="32"/>
        </w:rPr>
        <w:t>• TV and Radio</w:t>
      </w:r>
      <w:r>
        <w:br/>
      </w:r>
      <w:r>
        <w:rPr>
          <w:rFonts w:ascii="Times New Roman" w:hAnsi="Times New Roman"/>
          <w:b w:val="false"/>
          <w:i w:val="false"/>
          <w:color w:val="000000"/>
          <w:sz w:val="32"/>
        </w:rPr>
        <w:t>• Media Relations</w:t>
      </w:r>
      <w:r>
        <w:br/>
      </w:r>
      <w:r>
        <w:rPr>
          <w:rFonts w:ascii="Times New Roman" w:hAnsi="Times New Roman"/>
          <w:b w:val="false"/>
          <w:i w:val="false"/>
          <w:color w:val="000000"/>
          <w:sz w:val="32"/>
        </w:rPr>
        <w:t>• Visit Programs</w:t>
      </w:r>
      <w:r>
        <w:br/>
      </w:r>
      <w:r>
        <w:rPr>
          <w:rFonts w:ascii="Times New Roman" w:hAnsi="Times New Roman"/>
          <w:b w:val="false"/>
          <w:i w:val="false"/>
          <w:color w:val="000000"/>
          <w:sz w:val="32"/>
        </w:rPr>
        <w:t>• Community Involvement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Marketing is about an exchange; the trade of things of value between the buyer and the seller so that each is better off as a result. When a customer donate blood, she is giving up her time and blood in an exchange for a "good feeling". In other words, she is buying "good feeling" in an exchange for her blood and time. After the exchange, customer is at a better state; feeling better, and Canadian Blood Services is at a better state; obtain more blood units to distribute to hospitals.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130) Marketing traditionally has been divided into a set of four interrelated decisions known as the marketing mix, or four Ps: product, price, place, and promotion. Together, the four Ps comprise the marketing mix, which is the controllable set of activities that a firm uses to respond to the wants of its target markets. The fundamental purpose of marketing is to create value by developing a variety of offerings, including goods, services, and ideas, to satisfy customer needs. Everything has a price, though it does not always have to be monetary. Price, therefore, is everything the buyer gives up—money, time, energy—in exchange for the product. Marketers must determine the price of a product carefully on the basis of the potential buyer's belief about its value. The third P, place, describes all the activities necessary to get the product from the manufacturer or producer to the right customer when that customer wants it. Promotion is communication by a marketer that informs, persuades, and reminds potential buyers about a product or service to influence their opinions or elicit a response.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131) In a value-based, market-oriented firm, marketers share information about customers and competitors that has been collected through customer relationship management and integrate it across the firm's various departments. The fashion designers for Zara, the Spain-based fashion retailer, for instance, collect purchase information and research customer trends to determine what their customers will want to wear in the next few weeks; simultaneously, the logisticians—those persons in charge of getting the merchandise to the stores—use the same purchase history to forecast sales and allocate appropriate merchandise to individual stores. Sharing and coordinating such information represents a critical success factor for any firm. Imagine what might happen if Zara's advertising department were to plan a special promotion but not share its sales projections with those people in charge of creating the merchandise or getting it to stores.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Student answers will vary. They might suggest having a Facebook page where people can post their preferences regarding the menu or post suggestions. The page could feature discussions about the different choices offered by the restaurant. Student might also suggest using a Twitter account to allow people to share their experiences in the restaurants. The restaurants would benefit from the insights provided by the customers. YouTube can also be used to upload videos with demonstrations, celebrities endorsing the product, and so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133) Firms typically do not work in isolation. Manufacturers buy raw materials and components from suppliers, which they sell to retailers or other businesses after they have turned the materials into their products. Every time materials or products are bought or sold, they are transported to a different location, which sometimes requires that they be stored in a warehouse operated by yet another organization. The group of firms and set of techniques and approaches firms use to make and deliver a given set of goods and services is commonly referred to as a supply chain. Excellent supply chains effectively and efficiently integrate their supply chain partners—suppliers, manufacturers, warehouses, stores, and transportation intermediaries—to produce and distribute goods in the right quantities, to the right locations, and at the right time.</w:t>
      </w:r>
      <w:r>
        <w:br/>
      </w:r>
      <w:r>
        <w:rPr>
          <w:rFonts w:ascii="Times New Roman" w:hAnsi="Times New Roman"/>
          <w:b w:val="false"/>
          <w:i w:val="false"/>
          <w:color w:val="000000"/>
          <w:sz w:val="32"/>
        </w:rPr>
        <w:t>Consider Loblaw, Canada's largest food distributor, and its relationships with its manufacturers and trading partners. A few years ago, Loblaw's supply chain system suffered from several inefficiencies that drove up its costs substantially. For example, inaccurate demand forecasts led trading partners to stock huge inventory to meet unpredictable demand. Inefficient use of customer data meant that stock replenishment was made by estimation rather than true customer data. Disconnected supply chain systems, limited collaboration, reduced information sharing, and supply variability led to poor quality information on which to base sales forecasts, production plans, and replenishment schemes. The company has since made many changes to improve the efficiency of its supply chain. Loblaw's participation in a radio frequency identification (RFID) pilot project for the grocery industry conducted by the Canadian RFID Centre has helped it improve its operations. Preliminary results seem to indicate that Loblaw has improved its inventory management and use of promotions.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134) Students' example will vary. Many Canadian corporations have recognized the importance of being a good corporate citizen. Strong social orientation is known to be in both corporations and their customers' best interests. Customers and investors trust companies with high levels of corporate responsibility and this will help corporations' bottom line in the long run. Therefore, corporations are likely to adopt corporate social responsibility programs which enrich society.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