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How do people arrive at the definition of what's right or wrong?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ethics.</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Differentiate between intrinsic and instrumental value.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Explain how the four basic categories of ethics representa different feature of ethics.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Give examples of how different religions express the Golden Rule.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Name and discuss the three categories of ethical theories.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Discuss at least one weakness of each of the ethical theories.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Learning Objective : 01-03 Understand opposing ethical theories and their limitations.</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What is implied by the idea of ethical relativism?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Discuss ethical relativism.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Explain Kohlberg's three levels of moral development.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________ refers to a study of how people try to live their lives according to a standard of "right" or "wrong"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Define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 ________ refers to a structured community of people bound together by similar traditions and customs.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Define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________ is a particular set of attitudes, beliefs, and practices that characterize a group of individuals.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________ refers to a set of personal principles formalized into a code of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A(n) ________ is the quality by which the pursuit of one good value is a good way to reach another value.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An ________, such as happiness is a good thing in itself and is pursued for its own sake.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"Do unto others as you would have them do unto you" is the ________ of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________ is a concept of living one's life according to a commitment to the achievement of a clear ideal.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________ refers to actions that are taken out of duty and obligation to a purely moral ideal, rather than based on the needs of the situation, since the universal principles are seen to apply to everyone, everywhere, all the time.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Ethical choices that offer the greatest good for the greatest number of people refer to the ethical approach, proposed by David Hume,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________ is the study of how ethical theories are put into practice.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An ________ is a situation in which there is no obvious right or wrong decision, but rather a right or right answer.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field of ________ is the study of how people try to live their lives according to a standard of "right" or "wrong"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metaphilosophy</w:t>
      </w:r>
      <w:r>
        <w:rPr>
          <w:rFonts w:ascii="Times New Roman"/>
          <w:sz w:val="24"/>
        </w:rPr>
        <w:tab/>
        <w:br/>
        <w:tab/>
      </w:r>
      <w:r>
        <w:rPr>
          <w:rFonts w:ascii="Times New Roman"/>
          <w:sz w:val="24"/>
        </w:rPr>
        <w:t>B)    ethics</w:t>
      </w:r>
      <w:r>
        <w:rPr>
          <w:rFonts w:ascii="Times New Roman"/>
          <w:sz w:val="24"/>
        </w:rPr>
        <w:br/>
        <w:tab/>
      </w:r>
      <w:r>
        <w:rPr>
          <w:rFonts w:ascii="Times New Roman"/>
          <w:sz w:val="24"/>
        </w:rPr>
        <w:t>C)    aesthetics</w:t>
      </w:r>
      <w:r>
        <w:rPr>
          <w:rFonts w:ascii="Times New Roman"/>
          <w:sz w:val="24"/>
        </w:rPr>
        <w:br/>
        <w:tab/>
      </w:r>
      <w:r>
        <w:rPr>
          <w:rFonts w:ascii="Times New Roman"/>
          <w:sz w:val="24"/>
        </w:rPr>
        <w:t>D)    epistemology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Define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Society refers to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environment that does not mention acceptable standard of good and bad behavior.</w:t>
      </w:r>
      <w:r>
        <w:rPr>
          <w:rFonts w:ascii="Times New Roman"/>
          <w:sz w:val="24"/>
        </w:rPr>
        <w:tab/>
        <w:br/>
        <w:tab/>
      </w:r>
      <w:r>
        <w:rPr>
          <w:rFonts w:ascii="Times New Roman"/>
          <w:sz w:val="24"/>
        </w:rPr>
        <w:t>B)    closed, confined unit in which people have to follow a distinct religion.</w:t>
      </w:r>
      <w:r>
        <w:rPr>
          <w:rFonts w:ascii="Times New Roman"/>
          <w:sz w:val="24"/>
        </w:rPr>
        <w:br/>
        <w:tab/>
      </w:r>
      <w:r>
        <w:rPr>
          <w:rFonts w:ascii="Times New Roman"/>
          <w:sz w:val="24"/>
        </w:rPr>
        <w:t>C)    group of individuals who share similar psychological order and community resources.</w:t>
      </w:r>
      <w:r>
        <w:rPr>
          <w:rFonts w:ascii="Times New Roman"/>
          <w:sz w:val="24"/>
        </w:rPr>
        <w:br/>
        <w:tab/>
      </w:r>
      <w:r>
        <w:rPr>
          <w:rFonts w:ascii="Times New Roman"/>
          <w:sz w:val="24"/>
        </w:rPr>
        <w:t>D)    structured community of people bound together by similar traditions and customs.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Define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Amanda and Ross have been chosen to go to Ethiopia for their university's International Student Exchange Program. They read about the beliefs, attitudes, practices, norms, traditions, cuisine, and music of Ethiopia to better adapt to the place. Amanda and Ross are reading about the ________ aspect of Ethiopia.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cultural</w:t>
      </w:r>
      <w:r>
        <w:rPr>
          <w:rFonts w:ascii="Times New Roman"/>
          <w:sz w:val="24"/>
        </w:rPr>
        <w:tab/>
        <w:br/>
        <w:tab/>
      </w:r>
      <w:r>
        <w:rPr>
          <w:rFonts w:ascii="Times New Roman"/>
          <w:sz w:val="24"/>
        </w:rPr>
        <w:t>B)    economical</w:t>
      </w:r>
      <w:r>
        <w:rPr>
          <w:rFonts w:ascii="Times New Roman"/>
          <w:sz w:val="24"/>
        </w:rPr>
        <w:br/>
        <w:tab/>
      </w:r>
      <w:r>
        <w:rPr>
          <w:rFonts w:ascii="Times New Roman"/>
          <w:sz w:val="24"/>
        </w:rPr>
        <w:t>C)    political</w:t>
      </w:r>
      <w:r>
        <w:rPr>
          <w:rFonts w:ascii="Times New Roman"/>
          <w:sz w:val="24"/>
        </w:rPr>
        <w:br/>
        <w:tab/>
      </w:r>
      <w:r>
        <w:rPr>
          <w:rFonts w:ascii="Times New Roman"/>
          <w:sz w:val="24"/>
        </w:rPr>
        <w:t>D)    philosophical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will most likely influence the moral standards of an individual?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change of government in the individual's home country</w:t>
      </w:r>
      <w:r>
        <w:rPr>
          <w:rFonts w:ascii="Times New Roman"/>
          <w:sz w:val="24"/>
        </w:rPr>
      </w:r>
      <w:r>
        <w:rPr>
          <w:rFonts w:ascii="Times New Roman"/>
          <w:sz w:val="24"/>
        </w:rPr>
        <w:tab/>
        <w:br/>
        <w:tab/>
      </w:r>
      <w:r>
        <w:rPr>
          <w:rFonts w:ascii="Times New Roman"/>
          <w:sz w:val="24"/>
        </w:rPr>
        <w:t>B)    a strict family upbringing</w:t>
      </w:r>
      <w:r>
        <w:rPr>
          <w:rFonts w:ascii="Times New Roman"/>
          <w:sz w:val="24"/>
        </w:rPr>
        <w:br/>
        <w:tab/>
      </w:r>
      <w:r>
        <w:rPr>
          <w:rFonts w:ascii="Times New Roman"/>
          <w:sz w:val="24"/>
        </w:rPr>
        <w:t>C)    the attitude of people in the neighboring country</w:t>
      </w:r>
      <w:r>
        <w:rPr>
          <w:rFonts w:ascii="Times New Roman"/>
          <w:sz w:val="24"/>
        </w:rPr>
        <w:br/>
        <w:tab/>
      </w:r>
      <w:r>
        <w:rPr>
          <w:rFonts w:ascii="Times New Roman"/>
          <w:sz w:val="24"/>
        </w:rPr>
        <w:t>D)    an opportunity to learn a foreign language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statements describes the terms "morals" and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rules and norms that an individual should abide by to be accepted in a society.</w:t>
      </w:r>
      <w:r>
        <w:rPr>
          <w:rFonts w:ascii="Times New Roman"/>
          <w:sz w:val="24"/>
        </w:rPr>
        <w:tab/>
        <w:br/>
        <w:tab/>
      </w:r>
      <w:r>
        <w:rPr>
          <w:rFonts w:ascii="Times New Roman"/>
          <w:b w:val="false"/>
          <w:i w:val="false"/>
          <w:color w:val="000000"/>
          <w:sz w:val="24"/>
        </w:rPr>
        <w:t>B)    The term "morals" is used to refer to an individual, while the term "values" is used in the context of a society.</w:t>
      </w:r>
      <w:r>
        <w:rPr>
          <w:rFonts w:ascii="Times New Roman"/>
          <w:sz w:val="24"/>
        </w:rPr>
      </w:r>
      <w:r>
        <w:rPr>
          <w:rFonts w:ascii="Times New Roman"/>
          <w:sz w:val="24"/>
        </w:rPr>
        <w:br/>
        <w:tab/>
      </w:r>
      <w:r>
        <w:rPr>
          <w:rFonts w:ascii="Times New Roman"/>
          <w:b w:val="false"/>
          <w:i w:val="false"/>
          <w:color w:val="000000"/>
          <w:sz w:val="24"/>
        </w:rPr>
        <w:t>C)    They are a set of personal principles by which one aims to live one's life.</w:t>
      </w:r>
      <w:r>
        <w:rPr>
          <w:rFonts w:ascii="Times New Roman"/>
          <w:sz w:val="24"/>
        </w:rPr>
      </w:r>
      <w:r>
        <w:rPr>
          <w:rFonts w:ascii="Times New Roman"/>
          <w:sz w:val="24"/>
        </w:rPr>
        <w:br/>
        <w:tab/>
      </w:r>
      <w:r>
        <w:rPr>
          <w:rFonts w:ascii="Times New Roman"/>
          <w:b w:val="false"/>
          <w:i w:val="false"/>
          <w:color w:val="000000"/>
          <w:sz w:val="24"/>
        </w:rPr>
        <w:t>D)    The term "values" refers to religious judgments, while the term "morals" refers to coded behavior.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________ refers to a set of personal principles formalized into a code of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Traditional norm</w:t>
      </w:r>
      <w:r>
        <w:rPr>
          <w:rFonts w:ascii="Times New Roman"/>
          <w:sz w:val="24"/>
        </w:rPr>
        <w:tab/>
        <w:br/>
        <w:tab/>
      </w:r>
      <w:r>
        <w:rPr>
          <w:rFonts w:ascii="Times New Roman"/>
          <w:sz w:val="24"/>
        </w:rPr>
        <w:t>B)    Value system</w:t>
      </w:r>
      <w:r>
        <w:rPr>
          <w:rFonts w:ascii="Times New Roman"/>
          <w:sz w:val="24"/>
        </w:rPr>
        <w:br/>
        <w:tab/>
      </w:r>
      <w:r>
        <w:rPr>
          <w:rFonts w:ascii="Times New Roman"/>
          <w:sz w:val="24"/>
        </w:rPr>
        <w:t>C)    Extrinsic norm</w:t>
      </w:r>
      <w:r>
        <w:rPr>
          <w:rFonts w:ascii="Times New Roman"/>
          <w:sz w:val="24"/>
        </w:rPr>
        <w:br/>
        <w:tab/>
      </w:r>
      <w:r>
        <w:rPr>
          <w:rFonts w:ascii="Times New Roman"/>
          <w:sz w:val="24"/>
        </w:rPr>
        <w:t>D)    Utilitarianism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The quality by which a value is a good thing in itself and is pursued for its own sake, whether anything comes from that pursuit or not, is called a(n)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traditional norm</w:t>
      </w:r>
      <w:r>
        <w:rPr>
          <w:rFonts w:ascii="Times New Roman"/>
          <w:sz w:val="24"/>
        </w:rPr>
        <w:tab/>
        <w:br/>
        <w:tab/>
      </w:r>
      <w:r>
        <w:rPr>
          <w:rFonts w:ascii="Times New Roman"/>
          <w:sz w:val="24"/>
        </w:rPr>
        <w:t>B)    instrumental value</w:t>
      </w:r>
      <w:r>
        <w:rPr>
          <w:rFonts w:ascii="Times New Roman"/>
          <w:sz w:val="24"/>
        </w:rPr>
        <w:br/>
        <w:tab/>
      </w:r>
      <w:r>
        <w:rPr>
          <w:rFonts w:ascii="Times New Roman"/>
          <w:sz w:val="24"/>
        </w:rPr>
        <w:t>C)    extrinsic norm</w:t>
      </w:r>
      <w:r>
        <w:rPr>
          <w:rFonts w:ascii="Times New Roman"/>
          <w:sz w:val="24"/>
        </w:rPr>
        <w:br/>
        <w:tab/>
      </w:r>
      <w:r>
        <w:rPr>
          <w:rFonts w:ascii="Times New Roman"/>
          <w:sz w:val="24"/>
        </w:rPr>
        <w:t>D)    intrinsic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An example of intrinsic value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money</w:t>
      </w:r>
      <w:r>
        <w:rPr>
          <w:rFonts w:ascii="Times New Roman"/>
          <w:sz w:val="24"/>
        </w:rPr>
        <w:tab/>
        <w:br/>
        <w:tab/>
      </w:r>
      <w:r>
        <w:rPr>
          <w:rFonts w:ascii="Times New Roman"/>
          <w:sz w:val="24"/>
        </w:rPr>
        <w:t>B)    a package holiday</w:t>
      </w:r>
      <w:r>
        <w:rPr>
          <w:rFonts w:ascii="Times New Roman"/>
          <w:sz w:val="24"/>
        </w:rPr>
        <w:br/>
        <w:tab/>
      </w:r>
      <w:r>
        <w:rPr>
          <w:rFonts w:ascii="Times New Roman"/>
          <w:sz w:val="24"/>
        </w:rPr>
        <w:t>C)    a job offer</w:t>
      </w:r>
      <w:r>
        <w:rPr>
          <w:rFonts w:ascii="Times New Roman"/>
          <w:sz w:val="24"/>
        </w:rPr>
        <w:br/>
        <w:tab/>
      </w:r>
      <w:r>
        <w:rPr>
          <w:rFonts w:ascii="Times New Roman"/>
          <w:sz w:val="24"/>
        </w:rPr>
        <w:t>D)    health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Riley was granted the title of Doctor of Medicine by a medical school in Ohio. His parents were extremely happy and content with his achievement. The worth attached to the feelings experienced by Riley's parents is an example of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unconventional value</w:t>
      </w:r>
      <w:r>
        <w:rPr>
          <w:rFonts w:ascii="Times New Roman"/>
          <w:sz w:val="24"/>
        </w:rPr>
        <w:tab/>
        <w:br/>
        <w:tab/>
      </w:r>
      <w:r>
        <w:rPr>
          <w:rFonts w:ascii="Times New Roman"/>
          <w:sz w:val="24"/>
        </w:rPr>
        <w:t>B)    intrinsic value</w:t>
      </w:r>
      <w:r>
        <w:rPr>
          <w:rFonts w:ascii="Times New Roman"/>
          <w:sz w:val="24"/>
        </w:rPr>
        <w:br/>
        <w:tab/>
      </w:r>
      <w:r>
        <w:rPr>
          <w:rFonts w:ascii="Times New Roman"/>
          <w:sz w:val="24"/>
        </w:rPr>
        <w:t>C)    instrumental value</w:t>
      </w:r>
      <w:r>
        <w:rPr>
          <w:rFonts w:ascii="Times New Roman"/>
          <w:sz w:val="24"/>
        </w:rPr>
        <w:br/>
        <w:tab/>
      </w:r>
      <w:r>
        <w:rPr>
          <w:rFonts w:ascii="Times New Roman"/>
          <w:sz w:val="24"/>
        </w:rPr>
        <w:t>D)    extrinsic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quality by which the pursuit of one value is a good way to reach another value is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intrinsic value</w:t>
      </w:r>
      <w:r>
        <w:rPr>
          <w:rFonts w:ascii="Times New Roman"/>
          <w:sz w:val="24"/>
        </w:rPr>
        <w:tab/>
        <w:br/>
        <w:tab/>
      </w:r>
      <w:r>
        <w:rPr>
          <w:rFonts w:ascii="Times New Roman"/>
          <w:sz w:val="24"/>
        </w:rPr>
        <w:t>B)    extrinsic norm</w:t>
      </w:r>
      <w:r>
        <w:rPr>
          <w:rFonts w:ascii="Times New Roman"/>
          <w:sz w:val="24"/>
        </w:rPr>
        <w:br/>
        <w:tab/>
      </w:r>
      <w:r>
        <w:rPr>
          <w:rFonts w:ascii="Times New Roman"/>
          <w:sz w:val="24"/>
        </w:rPr>
        <w:t>C)    instrumental value</w:t>
      </w:r>
      <w:r>
        <w:rPr>
          <w:rFonts w:ascii="Times New Roman"/>
          <w:sz w:val="24"/>
        </w:rPr>
        <w:br/>
        <w:tab/>
      </w:r>
      <w:r>
        <w:rPr>
          <w:rFonts w:ascii="Times New Roman"/>
          <w:sz w:val="24"/>
        </w:rPr>
        <w:t>D)    traditional norm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Identify an example of instrumental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money</w:t>
      </w:r>
      <w:r>
        <w:rPr>
          <w:rFonts w:ascii="Times New Roman"/>
          <w:sz w:val="24"/>
        </w:rPr>
        <w:tab/>
        <w:br/>
        <w:tab/>
      </w:r>
      <w:r>
        <w:rPr>
          <w:rFonts w:ascii="Times New Roman"/>
          <w:sz w:val="24"/>
        </w:rPr>
        <w:t>B)    self-respect</w:t>
      </w:r>
      <w:r>
        <w:rPr>
          <w:rFonts w:ascii="Times New Roman"/>
          <w:sz w:val="24"/>
        </w:rPr>
        <w:br/>
        <w:tab/>
      </w:r>
      <w:r>
        <w:rPr>
          <w:rFonts w:ascii="Times New Roman"/>
          <w:sz w:val="24"/>
        </w:rPr>
        <w:t>C)    happiness</w:t>
      </w:r>
      <w:r>
        <w:rPr>
          <w:rFonts w:ascii="Times New Roman"/>
          <w:sz w:val="24"/>
        </w:rPr>
        <w:br/>
        <w:tab/>
      </w:r>
      <w:r>
        <w:rPr>
          <w:rFonts w:ascii="Times New Roman"/>
          <w:sz w:val="24"/>
        </w:rPr>
        <w:t>D)    health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scenarios exemplifies instrumental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Victoria possesses half a million in her bank account.</w:t>
      </w:r>
      <w:r>
        <w:rPr>
          <w:rFonts w:ascii="Times New Roman"/>
          <w:sz w:val="24"/>
        </w:rPr>
        <w:tab/>
        <w:br/>
        <w:tab/>
      </w:r>
      <w:r>
        <w:rPr>
          <w:rFonts w:ascii="Times New Roman"/>
          <w:sz w:val="24"/>
        </w:rPr>
        <w:t>B)    Eighty-year-old Mathew exercises on a daily basis and is in good health.</w:t>
      </w:r>
      <w:r>
        <w:rPr>
          <w:rFonts w:ascii="Times New Roman"/>
          <w:sz w:val="24"/>
        </w:rPr>
        <w:br/>
        <w:tab/>
      </w:r>
      <w:r>
        <w:rPr>
          <w:rFonts w:ascii="Times New Roman"/>
          <w:b w:val="false"/>
          <w:i w:val="false"/>
          <w:color w:val="000000"/>
          <w:sz w:val="24"/>
        </w:rPr>
        <w:t>C)    Tia's son won his first spelling bee competition which made her extremely happy.</w:t>
      </w:r>
      <w:r>
        <w:rPr>
          <w:rFonts w:ascii="Times New Roman"/>
          <w:sz w:val="24"/>
        </w:rPr>
      </w:r>
      <w:r>
        <w:rPr>
          <w:rFonts w:ascii="Times New Roman"/>
          <w:sz w:val="24"/>
        </w:rPr>
        <w:br/>
        <w:tab/>
      </w:r>
      <w:r>
        <w:rPr>
          <w:rFonts w:ascii="Times New Roman"/>
          <w:sz w:val="24"/>
        </w:rPr>
        <w:t>D)    Fernando is upset with his poor SAT scores.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difference between intrinsic value and instrumental value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 opposed to instrumental value, intrinsic value refers to the adoption of those standards that are ultimately unique to a society.</w:t>
      </w:r>
      <w:r>
        <w:rPr>
          <w:rFonts w:ascii="Times New Roman"/>
          <w:sz w:val="24"/>
        </w:rPr>
        <w:tab/>
        <w:br/>
        <w:tab/>
      </w:r>
      <w:r>
        <w:rPr>
          <w:rFonts w:ascii="Times New Roman"/>
          <w:sz w:val="24"/>
        </w:rPr>
        <w:t>B)    as opposed to intrinsic value, instrumental value refers to the quality by which the pursuit of one value is a good way to reach another value.</w:t>
      </w:r>
      <w:r>
        <w:rPr>
          <w:rFonts w:ascii="Times New Roman"/>
          <w:sz w:val="24"/>
        </w:rPr>
        <w:br/>
        <w:tab/>
      </w:r>
      <w:r>
        <w:rPr>
          <w:rFonts w:ascii="Times New Roman"/>
          <w:sz w:val="24"/>
        </w:rPr>
        <w:t>C)    as opposed to intrinsic value, instrumental value refers to the quality by which a value is a good thing in itself and is pursued for its own sake, whether anything comes from that pursuit or not.</w:t>
      </w:r>
      <w:r>
        <w:rPr>
          <w:rFonts w:ascii="Times New Roman"/>
          <w:sz w:val="24"/>
        </w:rPr>
        <w:br/>
        <w:tab/>
      </w:r>
      <w:r>
        <w:rPr>
          <w:rFonts w:ascii="Times New Roman"/>
          <w:sz w:val="24"/>
        </w:rPr>
        <w:t>D)    as opposed to instrumental value, intrinsic value refers to values acquired through media and religion.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In the context of the basic categories of ethics, ________ is just doing the right thing, and it is something most people can understand and support.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memory conformity</w:t>
      </w:r>
      <w:r>
        <w:rPr>
          <w:rFonts w:ascii="Times New Roman"/>
          <w:sz w:val="24"/>
        </w:rPr>
        <w:tab/>
        <w:br/>
        <w:tab/>
      </w:r>
      <w:r>
        <w:rPr>
          <w:rFonts w:ascii="Times New Roman"/>
          <w:sz w:val="24"/>
        </w:rPr>
        <w:t>B)    the rule of differentiation</w:t>
      </w:r>
      <w:r>
        <w:rPr>
          <w:rFonts w:ascii="Times New Roman"/>
          <w:sz w:val="24"/>
        </w:rPr>
        <w:br/>
        <w:tab/>
      </w:r>
      <w:r>
        <w:rPr>
          <w:rFonts w:ascii="Times New Roman"/>
          <w:sz w:val="24"/>
        </w:rPr>
        <w:t>C)    double think</w:t>
      </w:r>
      <w:r>
        <w:rPr>
          <w:rFonts w:ascii="Times New Roman"/>
          <w:sz w:val="24"/>
        </w:rPr>
        <w:br/>
        <w:tab/>
      </w:r>
      <w:r>
        <w:rPr>
          <w:rFonts w:ascii="Times New Roman"/>
          <w:sz w:val="24"/>
        </w:rPr>
        <w:t>D)    a simple truth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is one of the four basic categories of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integrity</w:t>
      </w:r>
      <w:r>
        <w:rPr>
          <w:rFonts w:ascii="Times New Roman"/>
          <w:sz w:val="24"/>
        </w:rPr>
        <w:tab/>
        <w:br/>
        <w:tab/>
      </w:r>
      <w:r>
        <w:rPr>
          <w:rFonts w:ascii="Times New Roman"/>
          <w:sz w:val="24"/>
        </w:rPr>
        <w:t>B)    psychological behaviorism</w:t>
      </w:r>
      <w:r>
        <w:rPr>
          <w:rFonts w:ascii="Times New Roman"/>
          <w:sz w:val="24"/>
        </w:rPr>
        <w:br/>
        <w:tab/>
      </w:r>
      <w:r>
        <w:rPr>
          <w:rFonts w:ascii="Times New Roman"/>
          <w:sz w:val="24"/>
        </w:rPr>
        <w:t>C)    rules of differentiation</w:t>
      </w:r>
      <w:r>
        <w:rPr>
          <w:rFonts w:ascii="Times New Roman"/>
          <w:sz w:val="24"/>
        </w:rPr>
        <w:br/>
        <w:tab/>
      </w:r>
      <w:r>
        <w:rPr>
          <w:rFonts w:ascii="Times New Roman"/>
          <w:sz w:val="24"/>
        </w:rPr>
        <w:t>D)    stretched truth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best illustrates the concept of simple truth?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Ronald lives a life true to his moral standards and is considered the ideal son by his parents.</w:t>
      </w:r>
      <w:r>
        <w:rPr>
          <w:rFonts w:ascii="Times New Roman"/>
          <w:sz w:val="24"/>
        </w:rPr>
        <w:tab/>
        <w:br/>
        <w:tab/>
      </w:r>
      <w:r>
        <w:rPr>
          <w:rFonts w:ascii="Times New Roman"/>
          <w:b w:val="false"/>
          <w:i w:val="false"/>
          <w:color w:val="000000"/>
          <w:sz w:val="24"/>
        </w:rPr>
        <w:t>B)    Jonathan's personal value system helps him to stay away from simple conflicts.</w:t>
      </w:r>
      <w:r>
        <w:rPr>
          <w:rFonts w:ascii="Times New Roman"/>
          <w:sz w:val="24"/>
        </w:rPr>
      </w:r>
      <w:r>
        <w:rPr>
          <w:rFonts w:ascii="Times New Roman"/>
          <w:sz w:val="24"/>
        </w:rPr>
        <w:br/>
        <w:tab/>
      </w:r>
      <w:r>
        <w:rPr>
          <w:rFonts w:ascii="Times New Roman"/>
          <w:sz w:val="24"/>
        </w:rPr>
        <w:t>C)    Amelia believes that murder is wrong, a view supported by most people.</w:t>
      </w:r>
      <w:r>
        <w:rPr>
          <w:rFonts w:ascii="Times New Roman"/>
          <w:sz w:val="24"/>
        </w:rPr>
        <w:br/>
        <w:tab/>
      </w:r>
      <w:r>
        <w:rPr>
          <w:rFonts w:ascii="Times New Roman"/>
          <w:sz w:val="24"/>
        </w:rPr>
        <w:t>D)    Cathy always gives equal respect to all irrespective of whether they are younger or older than 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exemplifies the rules of appropriate individual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Jamie had a strict family upbringing that had major impact on his personal moral standards.</w:t>
      </w:r>
      <w:r>
        <w:rPr>
          <w:rFonts w:ascii="Times New Roman"/>
          <w:sz w:val="24"/>
        </w:rPr>
        <w:tab/>
        <w:br/>
        <w:tab/>
      </w:r>
      <w:r>
        <w:rPr>
          <w:rFonts w:ascii="Times New Roman"/>
          <w:sz w:val="24"/>
        </w:rPr>
        <w:t>B)    Mitchell had never lied to her parents or done anything without their consent.</w:t>
      </w:r>
      <w:r>
        <w:rPr>
          <w:rFonts w:ascii="Times New Roman"/>
          <w:sz w:val="24"/>
        </w:rPr>
        <w:br/>
        <w:tab/>
      </w:r>
      <w:r>
        <w:rPr>
          <w:rFonts w:ascii="Times New Roman"/>
          <w:sz w:val="24"/>
        </w:rPr>
        <w:t>C)    Damian always reaches the workplace before time and is always the last one to leave.</w:t>
      </w:r>
      <w:r>
        <w:rPr>
          <w:rFonts w:ascii="Times New Roman"/>
          <w:sz w:val="24"/>
        </w:rPr>
        <w:br/>
        <w:tab/>
      </w:r>
      <w:r>
        <w:rPr>
          <w:rFonts w:ascii="Times New Roman"/>
          <w:sz w:val="24"/>
        </w:rPr>
        <w:t>D)    Alice travels to different countries for work and conducts herself according to the culture of the country she visits.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Alison Anderson, the CEO of Anderson Inc., laid the foundation for apt professional behavior in her workplace. She is honest, aware, and sensitive and is considered a role model by young entrepreneurs. Which of the following basic categories of ethics is depicted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 truth</w:t>
      </w:r>
      <w:r>
        <w:rPr>
          <w:rFonts w:ascii="Times New Roman"/>
          <w:sz w:val="24"/>
        </w:rPr>
        <w:tab/>
        <w:br/>
        <w:tab/>
      </w:r>
      <w:r>
        <w:rPr>
          <w:rFonts w:ascii="Times New Roman"/>
          <w:sz w:val="24"/>
        </w:rPr>
        <w:t>B)    instrumental value</w:t>
      </w:r>
      <w:r>
        <w:rPr>
          <w:rFonts w:ascii="Times New Roman"/>
          <w:sz w:val="24"/>
        </w:rPr>
        <w:br/>
        <w:tab/>
      </w:r>
      <w:r>
        <w:rPr>
          <w:rFonts w:ascii="Times New Roman"/>
          <w:sz w:val="24"/>
        </w:rPr>
        <w:t>C)    personal integrity</w:t>
      </w:r>
      <w:r>
        <w:rPr>
          <w:rFonts w:ascii="Times New Roman"/>
          <w:sz w:val="24"/>
        </w:rPr>
        <w:br/>
        <w:tab/>
      </w:r>
      <w:r>
        <w:rPr>
          <w:rFonts w:ascii="Times New Roman"/>
          <w:sz w:val="24"/>
        </w:rPr>
        <w:t>D)    expectancy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Which of the following statements accurately explains the basic categories of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question of someone's personal character, his or her integrity, is not one of the basic categories of ethics.</w:t>
      </w:r>
      <w:r>
        <w:rPr>
          <w:rFonts w:ascii="Times New Roman"/>
          <w:sz w:val="24"/>
        </w:rPr>
      </w:r>
      <w:r>
        <w:rPr>
          <w:rFonts w:ascii="Times New Roman"/>
          <w:sz w:val="24"/>
        </w:rPr>
        <w:tab/>
        <w:br/>
        <w:tab/>
      </w:r>
      <w:r>
        <w:rPr>
          <w:rFonts w:ascii="Times New Roman"/>
          <w:sz w:val="24"/>
        </w:rPr>
        <w:t>B)    Personal integrity, a category of ethics, looks at ethics from an external rather than an internal viewpoint.</w:t>
      </w:r>
      <w:r>
        <w:rPr>
          <w:rFonts w:ascii="Times New Roman"/>
          <w:sz w:val="24"/>
        </w:rPr>
        <w:br/>
        <w:tab/>
      </w:r>
      <w:r>
        <w:rPr>
          <w:rFonts w:ascii="Times New Roman"/>
          <w:sz w:val="24"/>
        </w:rPr>
        <w:t>C)    Simple truth is an assumption of the four basic categories of ethics.</w:t>
      </w:r>
      <w:r>
        <w:rPr>
          <w:rFonts w:ascii="Times New Roman"/>
          <w:sz w:val="24"/>
        </w:rPr>
        <w:br/>
        <w:tab/>
      </w:r>
      <w:r>
        <w:rPr>
          <w:rFonts w:ascii="Times New Roman"/>
          <w:sz w:val="24"/>
        </w:rPr>
        <w:t>D)    Rules of appropriate behavior for a community or society are only applicable to closed societies.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"Do unto others as you would have them do unto you" explains the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Golden Rule</w:t>
      </w:r>
      <w:r>
        <w:rPr>
          <w:rFonts w:ascii="Times New Roman"/>
          <w:sz w:val="24"/>
        </w:rPr>
        <w:tab/>
        <w:br/>
        <w:tab/>
      </w:r>
      <w:r>
        <w:rPr>
          <w:rFonts w:ascii="Times New Roman"/>
          <w:sz w:val="24"/>
        </w:rPr>
        <w:t>B)    simple truth</w:t>
      </w:r>
      <w:r>
        <w:rPr>
          <w:rFonts w:ascii="Times New Roman"/>
          <w:sz w:val="24"/>
        </w:rPr>
        <w:br/>
        <w:tab/>
      </w:r>
      <w:r>
        <w:rPr>
          <w:rFonts w:ascii="Times New Roman"/>
          <w:sz w:val="24"/>
        </w:rPr>
        <w:t>C)    virtue ethics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rule of rescue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Charlotte works for an advertising agency. She is usually late in responding to e-mails and work-related queries. She has a change of attitude when she realizes that an important project she was responsible for was delayed due to similar behavior from her manager. Now, Charlotte replies to her e-mails on time. Which of the following indicates that this change in Charlotte's behavior is a result of adopting the Golden Rule?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She empathizes with others when she faces a similar situation.</w:t>
      </w:r>
      <w:r>
        <w:rPr>
          <w:rFonts w:ascii="Times New Roman"/>
          <w:sz w:val="24"/>
        </w:rPr>
        <w:tab/>
        <w:br/>
        <w:tab/>
      </w:r>
      <w:r>
        <w:rPr>
          <w:rFonts w:ascii="Times New Roman"/>
          <w:sz w:val="24"/>
        </w:rPr>
        <w:t>B)    She is afraid that her manager will give her a low rating.</w:t>
      </w:r>
      <w:r>
        <w:rPr>
          <w:rFonts w:ascii="Times New Roman"/>
          <w:sz w:val="24"/>
        </w:rPr>
        <w:br/>
        <w:tab/>
      </w:r>
      <w:r>
        <w:rPr>
          <w:rFonts w:ascii="Times New Roman"/>
          <w:sz w:val="24"/>
        </w:rPr>
        <w:t>C)    She wants to impress her colleagues.</w:t>
      </w:r>
      <w:r>
        <w:rPr>
          <w:rFonts w:ascii="Times New Roman"/>
          <w:sz w:val="24"/>
        </w:rPr>
        <w:br/>
        <w:tab/>
      </w:r>
      <w:r>
        <w:rPr>
          <w:rFonts w:ascii="Times New Roman"/>
          <w:sz w:val="24"/>
        </w:rPr>
        <w:t>D)    She has no friends and is lonely.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Difficulty : 3 Hard</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________, demonstrated by someone's behavior, looks at ethics from an external rather than an internal viewpoint.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integrity</w:t>
      </w:r>
      <w:r>
        <w:rPr>
          <w:rFonts w:ascii="Times New Roman"/>
          <w:sz w:val="24"/>
        </w:rPr>
        <w:tab/>
        <w:br/>
        <w:tab/>
      </w:r>
      <w:r>
        <w:rPr>
          <w:rFonts w:ascii="Times New Roman"/>
          <w:sz w:val="24"/>
        </w:rPr>
        <w:t>B)    Simple truth</w:t>
      </w:r>
      <w:r>
        <w:rPr>
          <w:rFonts w:ascii="Times New Roman"/>
          <w:sz w:val="24"/>
        </w:rPr>
        <w:br/>
        <w:tab/>
      </w:r>
      <w:r>
        <w:rPr>
          <w:rFonts w:ascii="Times New Roman"/>
          <w:sz w:val="24"/>
        </w:rPr>
        <w:t>C)    Appropriate behavior</w:t>
      </w:r>
      <w:r>
        <w:rPr>
          <w:rFonts w:ascii="Times New Roman"/>
          <w:sz w:val="24"/>
        </w:rPr>
        <w:br/>
        <w:tab/>
      </w:r>
      <w:r>
        <w:rPr>
          <w:rFonts w:ascii="Times New Roman"/>
          <w:sz w:val="24"/>
        </w:rPr>
        <w:t>D)    Virtue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The Greek philosopher Aristotle's belief in individual character and integrity established the concept of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philosophical ethics</w:t>
      </w:r>
      <w:r>
        <w:rPr>
          <w:rFonts w:ascii="Times New Roman"/>
          <w:sz w:val="24"/>
        </w:rPr>
        <w:tab/>
        <w:br/>
        <w:tab/>
      </w:r>
      <w:r>
        <w:rPr>
          <w:rFonts w:ascii="Times New Roman"/>
          <w:sz w:val="24"/>
        </w:rPr>
        <w:t>B)    virtue ethics</w:t>
      </w:r>
      <w:r>
        <w:rPr>
          <w:rFonts w:ascii="Times New Roman"/>
          <w:sz w:val="24"/>
        </w:rPr>
        <w:br/>
        <w:tab/>
      </w:r>
      <w:r>
        <w:rPr>
          <w:rFonts w:ascii="Times New Roman"/>
          <w:sz w:val="24"/>
        </w:rPr>
        <w:t>C)    ethical relativism</w:t>
      </w:r>
      <w:r>
        <w:rPr>
          <w:rFonts w:ascii="Times New Roman"/>
          <w:sz w:val="24"/>
        </w:rPr>
        <w:br/>
        <w:tab/>
      </w:r>
      <w:r>
        <w:rPr>
          <w:rFonts w:ascii="Times New Roman"/>
          <w:sz w:val="24"/>
        </w:rPr>
        <w:t>D)    utilitarianism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________ refers to a concept of living one's life according to a commitment to the achievement of a clear ideal.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simple truth</w:t>
      </w:r>
      <w:r>
        <w:rPr>
          <w:rFonts w:ascii="Times New Roman"/>
          <w:sz w:val="24"/>
        </w:rPr>
        <w:tab/>
        <w:br/>
        <w:tab/>
      </w:r>
      <w:r>
        <w:rPr>
          <w:rFonts w:ascii="Times New Roman"/>
          <w:sz w:val="24"/>
        </w:rPr>
        <w:t>B)    The Golden Rule</w:t>
      </w:r>
      <w:r>
        <w:rPr>
          <w:rFonts w:ascii="Times New Roman"/>
          <w:sz w:val="24"/>
        </w:rPr>
        <w:br/>
        <w:tab/>
      </w:r>
      <w:r>
        <w:rPr>
          <w:rFonts w:ascii="Times New Roman"/>
          <w:sz w:val="24"/>
        </w:rPr>
        <w:t>C)    Ethical relativism</w:t>
      </w:r>
      <w:r>
        <w:rPr>
          <w:rFonts w:ascii="Times New Roman"/>
          <w:sz w:val="24"/>
        </w:rPr>
        <w:br/>
        <w:tab/>
      </w:r>
      <w:r>
        <w:rPr>
          <w:rFonts w:ascii="Times New Roman"/>
          <w:sz w:val="24"/>
        </w:rPr>
        <w:t>D)    Virtue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problem with virtue ethics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based on consequentialism.</w:t>
      </w:r>
      <w:r>
        <w:rPr>
          <w:rFonts w:ascii="Times New Roman"/>
          <w:sz w:val="24"/>
        </w:rPr>
        <w:tab/>
        <w:br/>
        <w:tab/>
      </w:r>
      <w:r>
        <w:rPr>
          <w:rFonts w:ascii="Times New Roman"/>
          <w:sz w:val="24"/>
        </w:rPr>
        <w:t>B)    societies are formed according to the Golden Rule.</w:t>
      </w:r>
      <w:r>
        <w:rPr>
          <w:rFonts w:ascii="Times New Roman"/>
          <w:sz w:val="24"/>
        </w:rPr>
        <w:br/>
        <w:tab/>
      </w:r>
      <w:r>
        <w:rPr>
          <w:rFonts w:ascii="Times New Roman"/>
          <w:sz w:val="24"/>
        </w:rPr>
        <w:t>C)    societies can place different emphasis on different virtues.</w:t>
      </w:r>
      <w:r>
        <w:rPr>
          <w:rFonts w:ascii="Times New Roman"/>
          <w:sz w:val="24"/>
        </w:rPr>
        <w:br/>
        <w:tab/>
      </w:r>
      <w:r>
        <w:rPr>
          <w:rFonts w:ascii="Times New Roman"/>
          <w:sz w:val="24"/>
        </w:rPr>
        <w:t>D)    it is based on the idea that the ends justify the means.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Ethics for the greater good or ________ is an approach more focused on the outcome of one's actions rather than the apparent virtue of the actions themselves.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utilitarianism</w:t>
      </w:r>
      <w:r>
        <w:rPr>
          <w:rFonts w:ascii="Times New Roman"/>
          <w:sz w:val="24"/>
        </w:rPr>
        <w:tab/>
        <w:br/>
        <w:tab/>
      </w:r>
      <w:r>
        <w:rPr>
          <w:rFonts w:ascii="Times New Roman"/>
          <w:sz w:val="24"/>
        </w:rPr>
        <w:t>B)    normative ethics</w:t>
      </w:r>
      <w:r>
        <w:rPr>
          <w:rFonts w:ascii="Times New Roman"/>
          <w:sz w:val="24"/>
        </w:rPr>
        <w:br/>
        <w:tab/>
      </w:r>
      <w:r>
        <w:rPr>
          <w:rFonts w:ascii="Times New Roman"/>
          <w:sz w:val="24"/>
        </w:rPr>
        <w:t>C)    worldcentrism</w:t>
      </w:r>
      <w:r>
        <w:rPr>
          <w:rFonts w:ascii="Times New Roman"/>
          <w:sz w:val="24"/>
        </w:rPr>
        <w:br/>
        <w:tab/>
      </w:r>
      <w:r>
        <w:rPr>
          <w:rFonts w:ascii="Times New Roman"/>
          <w:sz w:val="24"/>
        </w:rPr>
        <w:t>D)    virtue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________ is defined as ethical choices that offer the greatest good for the greatest number of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Virtue ethics</w:t>
      </w:r>
      <w:r>
        <w:rPr>
          <w:rFonts w:ascii="Times New Roman"/>
          <w:sz w:val="24"/>
        </w:rPr>
        <w:tab/>
        <w:br/>
        <w:tab/>
      </w:r>
      <w:r>
        <w:rPr>
          <w:rFonts w:ascii="Times New Roman"/>
          <w:sz w:val="24"/>
        </w:rPr>
        <w:t>B)    Universal ethics</w:t>
      </w:r>
      <w:r>
        <w:rPr>
          <w:rFonts w:ascii="Times New Roman"/>
          <w:sz w:val="24"/>
        </w:rPr>
        <w:br/>
        <w:tab/>
      </w:r>
      <w:r>
        <w:rPr>
          <w:rFonts w:ascii="Times New Roman"/>
          <w:sz w:val="24"/>
        </w:rPr>
        <w:t>C)    Fundamentalism</w:t>
      </w:r>
      <w:r>
        <w:rPr>
          <w:rFonts w:ascii="Times New Roman"/>
          <w:sz w:val="24"/>
        </w:rPr>
        <w:br/>
        <w:tab/>
      </w:r>
      <w:r>
        <w:rPr>
          <w:rFonts w:ascii="Times New Roman"/>
          <w:sz w:val="24"/>
        </w:rPr>
        <w:t>D)    Utilitarianism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The problem with a utilitarian approach to ethics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differing attitudes of various societies to the Golden Rule.</w:t>
      </w:r>
      <w:r>
        <w:rPr>
          <w:rFonts w:ascii="Times New Roman"/>
          <w:sz w:val="24"/>
        </w:rPr>
        <w:tab/>
        <w:br/>
        <w:tab/>
      </w:r>
      <w:r>
        <w:rPr>
          <w:rFonts w:ascii="Times New Roman"/>
          <w:sz w:val="24"/>
        </w:rPr>
        <w:t>B)    the idea that the ends justify the means.</w:t>
      </w:r>
      <w:r>
        <w:rPr>
          <w:rFonts w:ascii="Times New Roman"/>
          <w:sz w:val="24"/>
        </w:rPr>
        <w:br/>
        <w:tab/>
      </w:r>
      <w:r>
        <w:rPr>
          <w:rFonts w:ascii="Times New Roman"/>
          <w:sz w:val="24"/>
        </w:rPr>
        <w:t>C)    that societies can place different emphasis on different virtues.</w:t>
      </w:r>
      <w:r>
        <w:rPr>
          <w:rFonts w:ascii="Times New Roman"/>
          <w:sz w:val="24"/>
        </w:rPr>
        <w:br/>
        <w:tab/>
      </w:r>
      <w:r>
        <w:rPr>
          <w:rFonts w:ascii="Times New Roman"/>
          <w:sz w:val="24"/>
        </w:rPr>
        <w:t>D)    that not everyone is committed to doing the right thing.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In the context of ________, actions are taken out of duty and obligation to a purely moral ideal rather than based on the needs of a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 ethics</w:t>
      </w:r>
      <w:r>
        <w:rPr>
          <w:rFonts w:ascii="Times New Roman"/>
          <w:sz w:val="24"/>
        </w:rPr>
        <w:tab/>
        <w:br/>
        <w:tab/>
      </w:r>
      <w:r>
        <w:rPr>
          <w:rFonts w:ascii="Times New Roman"/>
          <w:sz w:val="24"/>
        </w:rPr>
        <w:t>B)    universal ethics</w:t>
      </w:r>
      <w:r>
        <w:rPr>
          <w:rFonts w:ascii="Times New Roman"/>
          <w:sz w:val="24"/>
        </w:rPr>
        <w:br/>
        <w:tab/>
      </w:r>
      <w:r>
        <w:rPr>
          <w:rFonts w:ascii="Times New Roman"/>
          <w:sz w:val="24"/>
        </w:rPr>
        <w:t>C)    reductionist ethics</w:t>
      </w:r>
      <w:r>
        <w:rPr>
          <w:rFonts w:ascii="Times New Roman"/>
          <w:sz w:val="24"/>
        </w:rPr>
        <w:br/>
        <w:tab/>
      </w:r>
      <w:r>
        <w:rPr>
          <w:rFonts w:ascii="Times New Roman"/>
          <w:sz w:val="24"/>
        </w:rPr>
        <w:t>D)    deontological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Universal ethics argues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societies can place different emphasis on different virtues.</w:t>
      </w:r>
      <w:r>
        <w:rPr>
          <w:rFonts w:ascii="Times New Roman"/>
          <w:sz w:val="24"/>
        </w:rPr>
        <w:tab/>
        <w:br/>
        <w:tab/>
      </w:r>
      <w:r>
        <w:rPr>
          <w:rFonts w:ascii="Times New Roman"/>
          <w:sz w:val="24"/>
        </w:rPr>
        <w:t>B)    universal principles may not apply to everyone, everywhere, all the time.</w:t>
      </w:r>
      <w:r>
        <w:rPr>
          <w:rFonts w:ascii="Times New Roman"/>
          <w:sz w:val="24"/>
        </w:rPr>
        <w:br/>
        <w:tab/>
      </w:r>
      <w:r>
        <w:rPr>
          <w:rFonts w:ascii="Times New Roman"/>
          <w:sz w:val="24"/>
        </w:rPr>
        <w:t>C)    there are certain principles that should apply to all ethical judgments.</w:t>
      </w:r>
      <w:r>
        <w:rPr>
          <w:rFonts w:ascii="Times New Roman"/>
          <w:sz w:val="24"/>
        </w:rPr>
        <w:br/>
        <w:tab/>
      </w:r>
      <w:r>
        <w:rPr>
          <w:rFonts w:ascii="Times New Roman"/>
          <w:sz w:val="24"/>
        </w:rPr>
        <w:t>D)    everyone is committed to doing the right thing.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is a problem with the universal ethics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problem with this approach is the reverse of the weakness in ethics for the greater good.</w:t>
      </w:r>
      <w:r>
        <w:rPr>
          <w:rFonts w:ascii="Times New Roman"/>
          <w:sz w:val="24"/>
        </w:rPr>
        <w:tab/>
        <w:br/>
        <w:tab/>
      </w:r>
      <w:r>
        <w:rPr>
          <w:rFonts w:ascii="Times New Roman"/>
          <w:sz w:val="24"/>
        </w:rPr>
        <w:t>B)    The problem with this approach is the idea that the ends justify the means.</w:t>
      </w:r>
      <w:r>
        <w:rPr>
          <w:rFonts w:ascii="Times New Roman"/>
          <w:sz w:val="24"/>
        </w:rPr>
        <w:br/>
        <w:tab/>
      </w:r>
      <w:r>
        <w:rPr>
          <w:rFonts w:ascii="Times New Roman"/>
          <w:sz w:val="24"/>
        </w:rPr>
        <w:t>C)    The problem with this approach is that individuals share similar standards in a community.</w:t>
      </w:r>
      <w:r>
        <w:rPr>
          <w:rFonts w:ascii="Times New Roman"/>
          <w:sz w:val="24"/>
        </w:rPr>
        <w:br/>
        <w:tab/>
      </w:r>
      <w:r>
        <w:rPr>
          <w:rFonts w:ascii="Times New Roman"/>
          <w:sz w:val="24"/>
        </w:rPr>
        <w:t>D)    The problem with this approach is that everyone is committed to doing the right thing.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According to the concept of ________, the traditions of one's society, one's personal opinions, and the circumstances of the present moment define one's ethical principles.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universal ethics</w:t>
      </w:r>
      <w:r>
        <w:rPr>
          <w:rFonts w:ascii="Times New Roman"/>
          <w:sz w:val="24"/>
        </w:rPr>
        <w:tab/>
        <w:br/>
        <w:tab/>
      </w:r>
      <w:r>
        <w:rPr>
          <w:rFonts w:ascii="Times New Roman"/>
          <w:sz w:val="24"/>
        </w:rPr>
        <w:t>B)    normative ethics</w:t>
      </w:r>
      <w:r>
        <w:rPr>
          <w:rFonts w:ascii="Times New Roman"/>
          <w:sz w:val="24"/>
        </w:rPr>
        <w:br/>
        <w:tab/>
      </w:r>
      <w:r>
        <w:rPr>
          <w:rFonts w:ascii="Times New Roman"/>
          <w:sz w:val="24"/>
        </w:rPr>
        <w:t>C)    ethical relativism</w:t>
      </w:r>
      <w:r>
        <w:rPr>
          <w:rFonts w:ascii="Times New Roman"/>
          <w:sz w:val="24"/>
        </w:rPr>
        <w:br/>
        <w:tab/>
      </w:r>
      <w:r>
        <w:rPr>
          <w:rFonts w:ascii="Times New Roman"/>
          <w:sz w:val="24"/>
        </w:rPr>
        <w:t>D)    utilitarianism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Discuss ethical relativism.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Which of the following statements is true of ethical relativism?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idea of relativism implies some degree of flexibility as opposed to strict black-and-white rules.</w:t>
      </w:r>
      <w:r>
        <w:rPr>
          <w:rFonts w:ascii="Times New Roman"/>
          <w:sz w:val="24"/>
        </w:rPr>
        <w:tab/>
        <w:br/>
        <w:tab/>
      </w:r>
      <w:r>
        <w:rPr>
          <w:rFonts w:ascii="Times New Roman"/>
          <w:sz w:val="24"/>
        </w:rPr>
        <w:t>B)    The idea of relativism implies that the ends of any action justify the means.</w:t>
      </w:r>
      <w:r>
        <w:rPr>
          <w:rFonts w:ascii="Times New Roman"/>
          <w:sz w:val="24"/>
        </w:rPr>
        <w:br/>
        <w:tab/>
      </w:r>
      <w:r>
        <w:rPr>
          <w:rFonts w:ascii="Times New Roman"/>
          <w:sz w:val="24"/>
        </w:rPr>
        <w:t>C)    The problem with this approach is that individuals share similar standards in a community.</w:t>
      </w:r>
      <w:r>
        <w:rPr>
          <w:rFonts w:ascii="Times New Roman"/>
          <w:sz w:val="24"/>
        </w:rPr>
        <w:br/>
        <w:tab/>
      </w:r>
      <w:r>
        <w:rPr>
          <w:rFonts w:ascii="Times New Roman"/>
          <w:sz w:val="24"/>
        </w:rPr>
        <w:t>D)    The problem with this approach is that everyone is committed to doing the right thing without paying any attention to his or her actions.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Discuss ethical relativism.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study of how ethical theories are put into practice refers to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meta-ethics</w:t>
      </w:r>
      <w:r>
        <w:rPr>
          <w:rFonts w:ascii="Times New Roman"/>
          <w:sz w:val="24"/>
        </w:rPr>
        <w:tab/>
        <w:br/>
        <w:tab/>
      </w:r>
      <w:r>
        <w:rPr>
          <w:rFonts w:ascii="Times New Roman"/>
          <w:sz w:val="24"/>
        </w:rPr>
        <w:t>B)    normative ethics</w:t>
      </w:r>
      <w:r>
        <w:rPr>
          <w:rFonts w:ascii="Times New Roman"/>
          <w:sz w:val="24"/>
        </w:rPr>
        <w:br/>
        <w:tab/>
      </w:r>
      <w:r>
        <w:rPr>
          <w:rFonts w:ascii="Times New Roman"/>
          <w:sz w:val="24"/>
        </w:rPr>
        <w:t>C)    descriptive ethics</w:t>
      </w:r>
      <w:r>
        <w:rPr>
          <w:rFonts w:ascii="Times New Roman"/>
          <w:sz w:val="24"/>
        </w:rPr>
        <w:br/>
        <w:tab/>
      </w:r>
      <w:r>
        <w:rPr>
          <w:rFonts w:ascii="Times New Roman"/>
          <w:sz w:val="24"/>
        </w:rPr>
        <w:t>D)    applied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basic assumption of ethical theory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person as an individual or community is in control of all the factors that influence the choices he or she makes.</w:t>
      </w:r>
      <w:r>
        <w:rPr>
          <w:rFonts w:ascii="Times New Roman"/>
          <w:sz w:val="24"/>
        </w:rPr>
        <w:tab/>
        <w:br/>
        <w:tab/>
      </w:r>
      <w:r>
        <w:rPr>
          <w:rFonts w:ascii="Times New Roman"/>
          <w:sz w:val="24"/>
        </w:rPr>
        <w:t>B)    everyone is committed to doing the right thing.</w:t>
      </w:r>
      <w:r>
        <w:rPr>
          <w:rFonts w:ascii="Times New Roman"/>
          <w:sz w:val="24"/>
        </w:rPr>
        <w:br/>
        <w:tab/>
      </w:r>
      <w:r>
        <w:rPr>
          <w:rFonts w:ascii="Times New Roman"/>
          <w:sz w:val="24"/>
        </w:rPr>
        <w:t>C)    individuals share similar standards in a community.</w:t>
      </w:r>
      <w:r>
        <w:rPr>
          <w:rFonts w:ascii="Times New Roman"/>
          <w:sz w:val="24"/>
        </w:rPr>
        <w:br/>
        <w:tab/>
      </w:r>
      <w:r>
        <w:rPr>
          <w:rFonts w:ascii="Times New Roman"/>
          <w:b w:val="false"/>
          <w:i w:val="false"/>
          <w:color w:val="000000"/>
          <w:sz w:val="24"/>
        </w:rPr>
        <w:t>D)    an individual's pursuit of an ethical ideal should match others' ethical ideals to avoid trouble.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________ refers to a situation in which there is no obvious "right" or "wrong" decision, but rather a "right" or "right" answer.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Less evil principle</w:t>
      </w:r>
      <w:r>
        <w:rPr>
          <w:rFonts w:ascii="Times New Roman"/>
          <w:sz w:val="24"/>
        </w:rPr>
        <w:tab/>
        <w:br/>
        <w:tab/>
      </w:r>
      <w:r>
        <w:rPr>
          <w:rFonts w:ascii="Times New Roman"/>
          <w:sz w:val="24"/>
        </w:rPr>
        <w:t>B)    Logical inference</w:t>
      </w:r>
      <w:r>
        <w:rPr>
          <w:rFonts w:ascii="Times New Roman"/>
          <w:sz w:val="24"/>
        </w:rPr>
        <w:br/>
        <w:tab/>
      </w:r>
      <w:r>
        <w:rPr>
          <w:rFonts w:ascii="Times New Roman"/>
          <w:sz w:val="24"/>
        </w:rPr>
        <w:t>C)    Ethical dilemma</w:t>
      </w:r>
      <w:r>
        <w:rPr>
          <w:rFonts w:ascii="Times New Roman"/>
          <w:sz w:val="24"/>
        </w:rPr>
        <w:br/>
        <w:tab/>
      </w:r>
      <w:r>
        <w:rPr>
          <w:rFonts w:ascii="Times New Roman"/>
          <w:sz w:val="24"/>
        </w:rPr>
        <w:t>D)    Defeasible reasoning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Joe feels pressured to lie to his client to keep an important contract because of intense market competition. He feels they will never discover the truth. Joe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undergoing functional fixedness.</w:t>
      </w:r>
      <w:r>
        <w:rPr>
          <w:rFonts w:ascii="Times New Roman"/>
          <w:sz w:val="24"/>
        </w:rPr>
        <w:tab/>
        <w:br/>
        <w:tab/>
      </w:r>
      <w:r>
        <w:rPr>
          <w:rFonts w:ascii="Times New Roman"/>
          <w:sz w:val="24"/>
        </w:rPr>
        <w:t>B)    facing an ethical dilemma.</w:t>
      </w:r>
      <w:r>
        <w:rPr>
          <w:rFonts w:ascii="Times New Roman"/>
          <w:sz w:val="24"/>
        </w:rPr>
        <w:br/>
        <w:tab/>
      </w:r>
      <w:r>
        <w:rPr>
          <w:rFonts w:ascii="Times New Roman"/>
          <w:sz w:val="24"/>
        </w:rPr>
        <w:t>C)    testing the benefits of risk-taking.</w:t>
      </w:r>
      <w:r>
        <w:rPr>
          <w:rFonts w:ascii="Times New Roman"/>
          <w:sz w:val="24"/>
        </w:rPr>
        <w:br/>
        <w:tab/>
      </w:r>
      <w:r>
        <w:rPr>
          <w:rFonts w:ascii="Times New Roman"/>
          <w:sz w:val="24"/>
        </w:rPr>
        <w:t>D)    controlling the factors that influence his choices.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The first step in the three-step process for solving an ethical problem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 the consequences.</w:t>
      </w:r>
      <w:r>
        <w:rPr>
          <w:rFonts w:ascii="Times New Roman"/>
          <w:sz w:val="24"/>
        </w:rPr>
        <w:tab/>
        <w:br/>
        <w:tab/>
      </w:r>
      <w:r>
        <w:rPr>
          <w:rFonts w:ascii="Times New Roman"/>
          <w:sz w:val="24"/>
        </w:rPr>
        <w:t>B)    make a plan.</w:t>
      </w:r>
      <w:r>
        <w:rPr>
          <w:rFonts w:ascii="Times New Roman"/>
          <w:sz w:val="24"/>
        </w:rPr>
        <w:br/>
        <w:tab/>
      </w:r>
      <w:r>
        <w:rPr>
          <w:rFonts w:ascii="Times New Roman"/>
          <w:sz w:val="24"/>
        </w:rPr>
        <w:t>C)    make a decision.</w:t>
      </w:r>
      <w:r>
        <w:rPr>
          <w:rFonts w:ascii="Times New Roman"/>
          <w:sz w:val="24"/>
        </w:rPr>
        <w:br/>
        <w:tab/>
      </w:r>
      <w:r>
        <w:rPr>
          <w:rFonts w:ascii="Times New Roman"/>
          <w:sz w:val="24"/>
        </w:rPr>
        <w:t>D)    analyze the actions.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is the final step of the three-step process for solving an ethical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analyzing the consequences</w:t>
      </w:r>
      <w:r>
        <w:rPr>
          <w:rFonts w:ascii="Times New Roman"/>
          <w:sz w:val="24"/>
        </w:rPr>
        <w:tab/>
        <w:br/>
        <w:tab/>
      </w:r>
      <w:r>
        <w:rPr>
          <w:rFonts w:ascii="Times New Roman"/>
          <w:sz w:val="24"/>
        </w:rPr>
        <w:t>B)    planning a solution</w:t>
      </w:r>
      <w:r>
        <w:rPr>
          <w:rFonts w:ascii="Times New Roman"/>
          <w:sz w:val="24"/>
        </w:rPr>
        <w:br/>
        <w:tab/>
      </w:r>
      <w:r>
        <w:rPr>
          <w:rFonts w:ascii="Times New Roman"/>
          <w:sz w:val="24"/>
        </w:rPr>
        <w:t>C)    making a decision</w:t>
      </w:r>
      <w:r>
        <w:rPr>
          <w:rFonts w:ascii="Times New Roman"/>
          <w:sz w:val="24"/>
        </w:rPr>
        <w:br/>
        <w:tab/>
      </w:r>
      <w:r>
        <w:rPr>
          <w:rFonts w:ascii="Times New Roman"/>
          <w:sz w:val="24"/>
        </w:rPr>
        <w:t>D)    analyzing the actions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questions is identified by Arthur Dobrin to resolve an ethical dilemma?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do your feelings tell you?</w:t>
      </w:r>
      <w:r>
        <w:rPr>
          <w:rFonts w:ascii="Times New Roman"/>
          <w:sz w:val="24"/>
        </w:rPr>
        <w:tab/>
        <w:br/>
        <w:tab/>
      </w:r>
      <w:r>
        <w:rPr>
          <w:rFonts w:ascii="Times New Roman"/>
          <w:sz w:val="24"/>
        </w:rPr>
        <w:t>B)    What are the alternatives?</w:t>
      </w:r>
      <w:r>
        <w:rPr>
          <w:rFonts w:ascii="Times New Roman"/>
          <w:sz w:val="24"/>
        </w:rPr>
        <w:br/>
        <w:tab/>
      </w:r>
      <w:r>
        <w:rPr>
          <w:rFonts w:ascii="Times New Roman"/>
          <w:sz w:val="24"/>
        </w:rPr>
        <w:t>C)    What can be done to resolve the problem?</w:t>
      </w:r>
      <w:r>
        <w:rPr>
          <w:rFonts w:ascii="Times New Roman"/>
          <w:sz w:val="24"/>
        </w:rPr>
        <w:br/>
        <w:tab/>
      </w:r>
      <w:r>
        <w:rPr>
          <w:rFonts w:ascii="Times New Roman"/>
          <w:b w:val="false"/>
          <w:i w:val="false"/>
          <w:color w:val="000000"/>
          <w:sz w:val="24"/>
        </w:rPr>
        <w:t>D)    What will people think of you if you don't find a solution?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Susan and Jessica are arguing over the importance of Arthur Dobrin's eight questions to be considered when resolving an ethical dilemma. Susan is of the view that these questions are apt and relevant. Jessica does not agree with Susan's view. Which of the following would weaken Susan's argument?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Arthur Dobrin's eight questions are based on the assumption that feelings are not taken into consideration.</w:t>
      </w:r>
      <w:r>
        <w:rPr>
          <w:rFonts w:ascii="Times New Roman"/>
          <w:sz w:val="24"/>
        </w:rPr>
      </w:r>
      <w:r>
        <w:rPr>
          <w:rFonts w:ascii="Times New Roman"/>
          <w:sz w:val="24"/>
        </w:rPr>
        <w:tab/>
        <w:br/>
        <w:tab/>
      </w:r>
      <w:r>
        <w:rPr>
          <w:rFonts w:ascii="Times New Roman"/>
          <w:b w:val="false"/>
          <w:i w:val="false"/>
          <w:color w:val="000000"/>
          <w:sz w:val="24"/>
        </w:rPr>
        <w:t>B)    Arthur Dobrin's eight questions are based on the fact that alternative resolutions for one to select from are always present.</w:t>
      </w:r>
      <w:r>
        <w:rPr>
          <w:rFonts w:ascii="Times New Roman"/>
          <w:sz w:val="24"/>
        </w:rPr>
      </w:r>
      <w:r>
        <w:rPr>
          <w:rFonts w:ascii="Times New Roman"/>
          <w:sz w:val="24"/>
        </w:rPr>
        <w:br/>
        <w:tab/>
      </w:r>
      <w:r>
        <w:rPr>
          <w:rFonts w:ascii="Times New Roman"/>
          <w:b w:val="false"/>
          <w:i w:val="false"/>
          <w:color w:val="000000"/>
          <w:sz w:val="24"/>
        </w:rPr>
        <w:t>C)    Arthur Dobrin's eight questions are based on the fact that there is not enough information available for one to answer the questions.</w:t>
      </w:r>
      <w:r>
        <w:rPr>
          <w:rFonts w:ascii="Times New Roman"/>
          <w:sz w:val="24"/>
        </w:rPr>
      </w:r>
      <w:r>
        <w:rPr>
          <w:rFonts w:ascii="Times New Roman"/>
          <w:sz w:val="24"/>
        </w:rPr>
        <w:br/>
        <w:tab/>
      </w:r>
      <w:r>
        <w:rPr>
          <w:rFonts w:ascii="Times New Roman"/>
          <w:b w:val="false"/>
          <w:i w:val="false"/>
          <w:color w:val="000000"/>
          <w:sz w:val="24"/>
        </w:rPr>
        <w:t>D)    Arthur Dobrin's eight questions are based on the assumption that there is sufficient time for the degree of contemplation that such questions require.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Learning Objective : 01-05 Explain an ethical dilemma, and apply a process to resolve it.</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________ looks at the information available to people to resolve an ethical dilemma, and draws conclusions based on that information in relation to their own ethical standards.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Universal ethics</w:t>
      </w:r>
      <w:r>
        <w:rPr>
          <w:rFonts w:ascii="Times New Roman"/>
          <w:sz w:val="24"/>
        </w:rPr>
        <w:tab/>
        <w:br/>
        <w:tab/>
      </w:r>
      <w:r>
        <w:rPr>
          <w:rFonts w:ascii="Times New Roman"/>
          <w:sz w:val="24"/>
        </w:rPr>
        <w:t>B)    Utilitarianism</w:t>
      </w:r>
      <w:r>
        <w:rPr>
          <w:rFonts w:ascii="Times New Roman"/>
          <w:sz w:val="24"/>
        </w:rPr>
        <w:br/>
        <w:tab/>
      </w:r>
      <w:r>
        <w:rPr>
          <w:rFonts w:ascii="Times New Roman"/>
          <w:sz w:val="24"/>
        </w:rPr>
        <w:t>C)    Ethical reasoning</w:t>
      </w:r>
      <w:r>
        <w:rPr>
          <w:rFonts w:ascii="Times New Roman"/>
          <w:sz w:val="24"/>
        </w:rPr>
        <w:br/>
        <w:tab/>
      </w:r>
      <w:r>
        <w:rPr>
          <w:rFonts w:ascii="Times New Roman"/>
          <w:sz w:val="24"/>
        </w:rPr>
        <w:t>D)    Metaphilosophy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The lowest level of moral development in Lawrence Kohlberg's stages of ethical reasoning is the ________ stage.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preconventional</w:t>
      </w:r>
      <w:r>
        <w:rPr>
          <w:rFonts w:ascii="Times New Roman"/>
          <w:sz w:val="24"/>
        </w:rPr>
        <w:tab/>
        <w:br/>
        <w:tab/>
      </w:r>
      <w:r>
        <w:rPr>
          <w:rFonts w:ascii="Times New Roman"/>
          <w:sz w:val="24"/>
        </w:rPr>
        <w:t>B)    social choice</w:t>
      </w:r>
      <w:r>
        <w:rPr>
          <w:rFonts w:ascii="Times New Roman"/>
          <w:sz w:val="24"/>
        </w:rPr>
        <w:br/>
        <w:tab/>
      </w:r>
      <w:r>
        <w:rPr>
          <w:rFonts w:ascii="Times New Roman"/>
          <w:sz w:val="24"/>
        </w:rPr>
        <w:t>C)    postconventional</w:t>
      </w:r>
      <w:r>
        <w:rPr>
          <w:rFonts w:ascii="Times New Roman"/>
          <w:sz w:val="24"/>
        </w:rPr>
        <w:br/>
        <w:tab/>
      </w:r>
      <w:r>
        <w:rPr>
          <w:rFonts w:ascii="Times New Roman"/>
          <w:sz w:val="24"/>
        </w:rPr>
        <w:t>D)    social contract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Which of the following is true of Lawrence Kohlberg's stages of ethical reasoning?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Kohlberg argues that we develop a reasoning process over time, moving through four distinct stages as we are exposed to major influences in our lives.</w:t>
      </w:r>
      <w:r>
        <w:rPr>
          <w:rFonts w:ascii="Times New Roman"/>
          <w:sz w:val="24"/>
        </w:rPr>
        <w:tab/>
        <w:br/>
        <w:tab/>
      </w:r>
      <w:r>
        <w:rPr>
          <w:rFonts w:ascii="Times New Roman"/>
          <w:b w:val="false"/>
          <w:i w:val="false"/>
          <w:color w:val="000000"/>
          <w:sz w:val="24"/>
        </w:rPr>
        <w:t>B)    At the postconventional stage, the lowest level of moral development, a person's response to the perception of right and wrong is initially directly linked to the expectation of punishment or reward.</w:t>
      </w:r>
      <w:r>
        <w:rPr>
          <w:rFonts w:ascii="Times New Roman"/>
          <w:sz w:val="24"/>
        </w:rPr>
      </w:r>
      <w:r>
        <w:rPr>
          <w:rFonts w:ascii="Times New Roman"/>
          <w:sz w:val="24"/>
        </w:rPr>
        <w:br/>
        <w:tab/>
      </w:r>
      <w:r>
        <w:rPr>
          <w:rFonts w:ascii="Times New Roman"/>
          <w:sz w:val="24"/>
        </w:rPr>
        <w:t>C)    At the preconventional stage, the highest level of ethical reasoning, a person makes a clear effort to define principles and moral values that reflect an individual value system rather than simply reflecting a group position.</w:t>
      </w:r>
      <w:r>
        <w:rPr>
          <w:rFonts w:ascii="Times New Roman"/>
          <w:sz w:val="24"/>
        </w:rPr>
        <w:br/>
        <w:tab/>
      </w:r>
      <w:r>
        <w:rPr>
          <w:rFonts w:ascii="Times New Roman"/>
          <w:sz w:val="24"/>
        </w:rPr>
        <w:t>D)    Kohlberg states that stereotypical behavior is recognized, and conformity to that behavior develops in the conventional stage of moral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The stage in which an individual is focused on self-chosen ethical principles found to be comprehensive and consistent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"good boy/nice girl" ethical orientation</w:t>
      </w:r>
      <w:r>
        <w:rPr>
          <w:rFonts w:ascii="Times New Roman"/>
          <w:sz w:val="24"/>
        </w:rPr>
      </w:r>
      <w:r>
        <w:rPr>
          <w:rFonts w:ascii="Times New Roman"/>
          <w:sz w:val="24"/>
        </w:rPr>
        <w:tab/>
        <w:br/>
        <w:tab/>
      </w:r>
      <w:r>
        <w:rPr>
          <w:rFonts w:ascii="Times New Roman"/>
          <w:sz w:val="24"/>
        </w:rPr>
        <w:t>B)    law-and-order orientation</w:t>
      </w:r>
      <w:r>
        <w:rPr>
          <w:rFonts w:ascii="Times New Roman"/>
          <w:sz w:val="24"/>
        </w:rPr>
        <w:br/>
        <w:tab/>
      </w:r>
      <w:r>
        <w:rPr>
          <w:rFonts w:ascii="Times New Roman"/>
          <w:sz w:val="24"/>
        </w:rPr>
        <w:t>C)    universal ethical principle orientation</w:t>
      </w:r>
      <w:r>
        <w:rPr>
          <w:rFonts w:ascii="Times New Roman"/>
          <w:sz w:val="24"/>
        </w:rPr>
        <w:br/>
        <w:tab/>
      </w:r>
      <w:r>
        <w:rPr>
          <w:rFonts w:ascii="Times New Roman"/>
          <w:sz w:val="24"/>
        </w:rPr>
        <w:t>D)    obedience and punishment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In the context of ethical theories, a challenge takes the form of a dilemma in which the decision one must make requires one to make a right choice knowing full well that one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likely to suffer something bad as a result of that choice.</w:t>
      </w:r>
      <w:r>
        <w:rPr>
          <w:rFonts w:ascii="Times New Roman"/>
          <w:sz w:val="24"/>
        </w:rPr>
        <w:tab/>
        <w:br/>
        <w:tab/>
      </w:r>
      <w:r>
        <w:rPr>
          <w:rFonts w:ascii="Times New Roman"/>
          <w:sz w:val="24"/>
        </w:rPr>
        <w:t>B)    not leaving an equally right choice undone.</w:t>
      </w:r>
      <w:r>
        <w:rPr>
          <w:rFonts w:ascii="Times New Roman"/>
          <w:sz w:val="24"/>
        </w:rPr>
        <w:br/>
        <w:tab/>
      </w:r>
      <w:r>
        <w:rPr>
          <w:rFonts w:ascii="Times New Roman"/>
          <w:sz w:val="24"/>
        </w:rPr>
        <w:t>C)    contradicting a personal ethical principle in making that choice.</w:t>
      </w:r>
      <w:r>
        <w:rPr>
          <w:rFonts w:ascii="Times New Roman"/>
          <w:sz w:val="24"/>
        </w:rPr>
        <w:br/>
        <w:tab/>
      </w:r>
      <w:r>
        <w:rPr>
          <w:rFonts w:ascii="Times New Roman"/>
          <w:b w:val="false"/>
          <w:i w:val="false"/>
          <w:color w:val="000000"/>
          <w:sz w:val="24"/>
        </w:rPr>
        <w:t>D)    adopting an ethical value of one's community or society in making that choice.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By its very definition, a(n) ________ cannot really be resolved in the sense that a resolution of the problem implies a satisfactory answer to the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deontological problem</w:t>
      </w:r>
      <w:r>
        <w:rPr>
          <w:rFonts w:ascii="Times New Roman"/>
          <w:sz w:val="24"/>
        </w:rPr>
        <w:tab/>
        <w:br/>
        <w:tab/>
      </w:r>
      <w:r>
        <w:rPr>
          <w:rFonts w:ascii="Times New Roman"/>
          <w:sz w:val="24"/>
        </w:rPr>
        <w:t>B)    fairness dilemma</w:t>
      </w:r>
      <w:r>
        <w:rPr>
          <w:rFonts w:ascii="Times New Roman"/>
          <w:sz w:val="24"/>
        </w:rPr>
        <w:br/>
        <w:tab/>
      </w:r>
      <w:r>
        <w:rPr>
          <w:rFonts w:ascii="Times New Roman"/>
          <w:sz w:val="24"/>
        </w:rPr>
        <w:t>C)    unscrupulous choice</w:t>
      </w:r>
      <w:r>
        <w:rPr>
          <w:rFonts w:ascii="Times New Roman"/>
          <w:sz w:val="24"/>
        </w:rPr>
        <w:br/>
        <w:tab/>
      </w:r>
      <w:r>
        <w:rPr>
          <w:rFonts w:ascii="Times New Roman"/>
          <w:sz w:val="24"/>
        </w:rPr>
        <w:t>D)    ethical dilemma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When ethical theories have to be put into practice, one moves into the area of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applied ethics</w:t>
      </w:r>
      <w:r>
        <w:rPr>
          <w:rFonts w:ascii="Times New Roman"/>
          <w:sz w:val="24"/>
        </w:rPr>
        <w:tab/>
        <w:br/>
        <w:tab/>
      </w:r>
      <w:r>
        <w:rPr>
          <w:rFonts w:ascii="Times New Roman"/>
          <w:sz w:val="24"/>
        </w:rPr>
        <w:t>B)    ethical reasoning</w:t>
      </w:r>
      <w:r>
        <w:rPr>
          <w:rFonts w:ascii="Times New Roman"/>
          <w:sz w:val="24"/>
        </w:rPr>
        <w:br/>
        <w:tab/>
      </w:r>
      <w:r>
        <w:rPr>
          <w:rFonts w:ascii="Times New Roman"/>
          <w:sz w:val="24"/>
        </w:rPr>
        <w:t>C)    relativism</w:t>
      </w:r>
      <w:r>
        <w:rPr>
          <w:rFonts w:ascii="Times New Roman"/>
          <w:sz w:val="24"/>
        </w:rPr>
        <w:br/>
        <w:tab/>
      </w:r>
      <w:r>
        <w:rPr>
          <w:rFonts w:ascii="Times New Roman"/>
          <w:sz w:val="24"/>
        </w:rPr>
        <w:t>D)    utilitarianism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A person is focused on self-chosen ethical principles that are found to be comprehensive and consistent at the ________ stage of Kohlberg's stages of ethical reasoning.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obedience and punishment orientation</w:t>
      </w:r>
      <w:r>
        <w:rPr>
          <w:rFonts w:ascii="Times New Roman"/>
          <w:sz w:val="24"/>
        </w:rPr>
        <w:tab/>
        <w:br/>
        <w:tab/>
      </w:r>
      <w:r>
        <w:rPr>
          <w:rFonts w:ascii="Times New Roman"/>
          <w:sz w:val="24"/>
        </w:rPr>
        <w:t>B)    universal ethical principle orientation</w:t>
      </w:r>
      <w:r>
        <w:rPr>
          <w:rFonts w:ascii="Times New Roman"/>
          <w:sz w:val="24"/>
        </w:rPr>
        <w:br/>
        <w:tab/>
      </w:r>
      <w:r>
        <w:rPr>
          <w:rFonts w:ascii="Times New Roman"/>
          <w:sz w:val="24"/>
        </w:rPr>
        <w:t>C)    social contract legalistic orientation</w:t>
      </w:r>
      <w:r>
        <w:rPr>
          <w:rFonts w:ascii="Times New Roman"/>
          <w:sz w:val="24"/>
        </w:rPr>
        <w:br/>
        <w:tab/>
      </w:r>
      <w:r>
        <w:rPr>
          <w:rFonts w:ascii="Times New Roman"/>
          <w:sz w:val="24"/>
        </w:rPr>
        <w:t>D)    law-and-order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The field of ethics is the study of how people try to live their lives according to a standard of "right" or "wrong"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Define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A society is a closed, confined unit in which people have to follow a distinct religion.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Define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Morality is a set of morals dictated by society.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Define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A simple truth is demonstrated by a person's behavior.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A simple truth is something that most people can understand and support.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Moral standards are independent of religious beliefs.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Jason is a high-school senior whose peers are into drugs. He also has a family history of substance abuse. This will have no impact on his moral standards.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Individuals acquire their personal moral standards in the same way that they learn the alphabet.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Standards of ethical behavior are absorbed by osmosis as individuals observe the examples, both positive and negative, set by everyone around them.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term "morals" is applied to a society, while the term "values" is used when referring to an individual.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 value system refers to a set of personal principles formalized into a code of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An intrinsic value means that the pursuit of one value is a good way to reach another value.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Happiness and health are examples of instrumental values that are pursued to reach another value.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Simple truth is one of the four basic categories of ethics and can be expressed simply as doing the right thing.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Rules of appropriate individual behavior represent the idea that the moral standards we develop for ourselves impact our lives on a daily basis in our behavior and the other types of decisions we make.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Explain the role of values in ethical decision making.</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"Do unto others as you would have them do unto you" is the Golden Rule.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Every religion in the world shares the Golden Rule.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role of values in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Virtue ethics is the concept of living your life according to the similar virtues of different societies.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The problem with virtue ethics is that societies can place different emphasis on different virtues.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Ethics for the greater good is also referred to as utilitarianism.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problem with ethics for the greater good is the idea that the ends justify the means.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The problem with utilitarianism is the focus on doing the most good for a select few, such as Adolf Hitler and his idea of launching a national genocide against Jews on the ethical grounds of restoring the Aryan race.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The concept of universal ethics argues that there are certain principles that should apply to a select few ethical judgments.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The problem with universal ethics is the idea that the ends justify the means.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The Greek philosopher Plato's belief in individual character and integrity established a concept of living one's life according to a commitment to the achievement of a clear ideal.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David Hume, a Scottish philosopher, originally proposed the concept of universal ethics.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Understand opposing ethical theories and their limitations.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Ethical relativism is where the traditions of one's society, one‘s personal opinions, and the circumstances of the present moment define one's ethical principles.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Discuss ethical relativism.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Applied ethics is the study of theories related to the Golden Rule.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Ethical dilemmas are the study of how ethical theories are put into practice.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An ethical dilemma is a situation in which there is no obvious right or wrong decision, but rather a right or right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The basic assumption of ethical theory is that a person as an individual or community is in control of all the factors that influence the choices that he or she makes.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An ethical dilemma can be resolved with a satisfactory answer to the problem.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The first step in resolving an ethical dilemma is to analyze the actions.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Due to aggressive competition, Amanda feels pressured to copy an assignment from a friend and the Internet to get good grades. She feels the professor would not be able to figure out what she did. With this ethical dilemma, the first thing Amanda must do is analyze her actions without thinking about consequences.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The final step in solving an ethical dilemma is to make a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Arthur Dobrin identified 15 questions that one should consider when resolving an ethical dilemma.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The process of ethical reasoning involves looking at the available information and then drawing conclusions based on that information in relation to an individual's own ethical standards.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Preconventional is the lowest level of Lawrence Kohlberg's stages of ethical reasoning.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At the lowest level of moral development, a person's response to a perception of right and wrong is initially directly linked to the expectation of punishment or reward.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The last level of Lawrence Kohlberg's stages of ethical reasoning is conventional.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The third stage of Kohlberg's stages of ethical reasoning is law-and-order orientation.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In the third stage of Kohlberg's stages of ethical reasoning, a person is focused on meeting the expectations of his friends and coworkers and how something will affect their lives.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The highest level of ethical reasoning is the postconventional level.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According to Kohlberg's framework, an individual can jump beyond the next stage of his or her six stages.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Kohlberg stated that it would be impossible for a person to comprehend the moral issues and dilemmas at a level far beyond his or her life experience and education.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Explain an ethical dilemma, and apply a process to resolve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 The field of ethics is the study of how one tries to live one's lives according to a standard of "right" or "wrong" behavior—in both how one thinks and behaves toward others and how one would like them to think and behave toward oneself. For some people it is a conscious choice to follow moral standards or ethical principles, while others look to the behavior of people around them to determine what is an acceptable standard of right and wrong. People arrive at the definition of what's right or wrong as a result of many factors, including how they were raised, their religion, and the traditions and beliefs of their society.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 </w:t>
      </w:r>
      <w:r>
        <w:rPr>
          <w:rFonts w:ascii="Times New Roman" w:hAnsi="Times New Roman"/>
          <w:b w:val="false"/>
          <w:i w:val="false"/>
          <w:color w:val="000000"/>
          <w:sz w:val="32"/>
        </w:rPr>
        <w:t>Intrinsic value is a value that is a good thing in itself; it is pursued for its own sake, whether anything good comes from the pursuit or not. For example, happiness, health, and self-respect can all be said to have intrinsic value.</w:t>
      </w:r>
      <w:r>
        <w:rPr>
          <w:rFonts w:ascii="Times New Roman" w:hAnsi="Times New Roman"/>
          <w:b w:val="false"/>
          <w:i w:val="false"/>
          <w:color w:val="000000"/>
          <w:sz w:val="32"/>
        </w:rPr>
        <w:t>In contrast, the pursuit of an instrumental value is a good way to reach another value. For example, money is valued for what it can buy rather than for itself.</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 </w:t>
      </w:r>
      <w:r>
        <w:rPr>
          <w:rFonts w:ascii="Times New Roman" w:hAnsi="Times New Roman"/>
          <w:b w:val="false"/>
          <w:i w:val="false"/>
          <w:color w:val="000000"/>
          <w:sz w:val="32"/>
        </w:rPr>
        <w:t>Each of the four basic categories of ethics represents a different feature of ethics. On one level, the study of ethics seeks to understand how people make the choices they make—how they develop their own set of moral standards, how they live their lives on the basis of those standards, and how they judge the behavior of others in relation to those standards. On a second level, this understanding is used to develop a set of ideals or principles by which a group of ethical individuals can combine as a community with a common understanding of how they "ought" to behave.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 </w:t>
      </w:r>
      <w:r>
        <w:rPr>
          <w:rFonts w:ascii="Times New Roman" w:hAnsi="Times New Roman"/>
          <w:b w:val="false"/>
          <w:i w:val="false"/>
          <w:color w:val="000000"/>
          <w:sz w:val="32"/>
        </w:rPr>
        <w:t>The goal of living an ethical life is expressed by the Golden Rule: "Do unto others as you would have them do unto you," or "treat others as you would like to be treated." This simple and very clear rule is shared by many different religions in the world:</w:t>
      </w:r>
      <w:r>
        <w:rPr>
          <w:rFonts w:ascii="Times New Roman" w:hAnsi="Times New Roman"/>
          <w:b w:val="false"/>
          <w:i w:val="false"/>
          <w:color w:val="000000"/>
          <w:sz w:val="32"/>
        </w:rPr>
        <w:t>Buddhism: "Hurt not others in ways that you yourself would find hurtful."—Udana-Varga 5:18</w:t>
      </w:r>
      <w:r>
        <w:rPr>
          <w:rFonts w:ascii="Times New Roman" w:hAnsi="Times New Roman"/>
          <w:b w:val="false"/>
          <w:i w:val="false"/>
          <w:color w:val="000000"/>
          <w:sz w:val="32"/>
        </w:rPr>
        <w:t>Christianity: "Therefore all things whatsoever ye would that men should do to you, do ye even so to them."—Matthew 7:12</w:t>
      </w:r>
      <w:r>
        <w:rPr>
          <w:rFonts w:ascii="Times New Roman" w:hAnsi="Times New Roman"/>
          <w:b w:val="false"/>
          <w:i w:val="false"/>
          <w:color w:val="000000"/>
          <w:sz w:val="32"/>
        </w:rPr>
        <w:t>Hinduism: "This is the sum of duty: do naught unto others which would cause you pain if done to you."—Mahabharata 5:1517</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Ethical theories can be divided into three categories: virtue ethics, ethics for the greater good, and universal ethics. Virtue ethics refers to living one's life according to a commitment to the achievement of a clear ideal. Ethics for the greater good focuses on the outcomes of one's actions rather than focusing on the apparent virtue of actions themselves. Universal ethics refers to actions placed within a strictly moral context.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Some weaknesses of the ethical theories are as follows: Virtue ethics can create value conflict. Therefore, conflict can occur if the virtues one hopes to achieve fail to reflect the values of the society in which one lives. Ethics for the greater good emphasizes the idea that the ends justify the means. The weakness of this approach is that no one is accountable for the actions that are taken to achieve the outcome. Universal ethics focuses on abiding by a universal principle; however, no one is accountable for the consequences of the actions taken to abide by these principles.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The idea of ethical relativism implies some degree of flexibility as opposed to strict black-and-white rules. It also offers the comfort of being a part of the ethical majority in one's community or society instead of standing by one's individual beliefs as an outsider from the group. In one's current society, when one talks about peer pressure among groups, one is acknowledging that the expectations of this majority can sometimes have negative consequences.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 </w:t>
      </w:r>
      <w:r>
        <w:rPr>
          <w:rFonts w:ascii="Times New Roman" w:hAnsi="Times New Roman"/>
          <w:b w:val="false"/>
          <w:i w:val="false"/>
          <w:color w:val="000000"/>
          <w:sz w:val="32"/>
        </w:rPr>
        <w:t>Lawrence Kohlberg developed a framework of moral development that presents the argument that one develops a reasoning process over time, moving through three levels of moral development as one is exposed to major influences in one's life.</w:t>
      </w:r>
      <w:r>
        <w:rPr>
          <w:rFonts w:ascii="Times New Roman" w:hAnsi="Times New Roman"/>
          <w:b w:val="false"/>
          <w:i w:val="false"/>
          <w:color w:val="000000"/>
          <w:sz w:val="32"/>
        </w:rPr>
        <w:t>The first level is preconventional. At this lowest level of moral development, a person's response to a perception of right and wrong is initially directly linked to the expectation of punishment or reward.</w:t>
      </w:r>
      <w:r>
        <w:rPr>
          <w:rFonts w:ascii="Times New Roman" w:hAnsi="Times New Roman"/>
          <w:b w:val="false"/>
          <w:i w:val="false"/>
          <w:color w:val="000000"/>
          <w:sz w:val="32"/>
        </w:rPr>
        <w:t>The second level is conventional. At this level, a person continues to become aware of broader influences outside of the family.</w:t>
      </w:r>
      <w:r>
        <w:rPr>
          <w:rFonts w:ascii="Times New Roman" w:hAnsi="Times New Roman"/>
          <w:b w:val="false"/>
          <w:i w:val="false"/>
          <w:color w:val="000000"/>
          <w:sz w:val="32"/>
        </w:rPr>
        <w:t>The third level is postconventional. At this highest level of ethical reasoning, a person makes a clear effort to define principles and moral values that reflect an individual value system rather than simply reflecting the group position.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society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Culture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Value system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instrumental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intrinsic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Golden Rule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Virtue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Universal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utilitarianism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Applied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ethical dilemma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