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What is a multinational corporation? Why would a company want to be a multinational corporation?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Introduction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List the important economic developments that have occurred because of the North American Free Trade Agreement (NAFTA).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In the context of global economic systems, explain a market economy.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REVIEW the major trends in global and regional integration.</w:t>
        <w:br/>
      </w:r>
      <w:r>
        <w:rPr>
          <w:rFonts w:ascii="Times New Roman"/>
          <w:sz w:val="20"/>
        </w:rPr>
        <w:t>Topic : Global Economic Systems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Describe how the European Union (EU) has made significant progress over the past two decades in becoming a unified market.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Discuss the factors that contributed to Japan's phenomenal economic success.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Which of the following terms is defined as the process of social, political, economic, cultural, and technological integration among countries around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Internationalization</w:t>
      </w:r>
      <w:r>
        <w:rPr>
          <w:rFonts w:ascii="Times New Roman"/>
          <w:sz w:val="24"/>
        </w:rPr>
        <w:tab/>
        <w:br/>
        <w:tab/>
      </w:r>
      <w:r>
        <w:rPr>
          <w:rFonts w:ascii="Times New Roman"/>
          <w:sz w:val="24"/>
        </w:rPr>
        <w:t>B)    Offshoring</w:t>
      </w:r>
      <w:r>
        <w:rPr>
          <w:rFonts w:ascii="Times New Roman"/>
          <w:sz w:val="24"/>
        </w:rPr>
        <w:br/>
        <w:tab/>
      </w:r>
      <w:r>
        <w:rPr>
          <w:rFonts w:ascii="Times New Roman"/>
          <w:sz w:val="24"/>
        </w:rPr>
        <w:t>C)    Globalization</w:t>
      </w:r>
      <w:r>
        <w:rPr>
          <w:rFonts w:ascii="Times New Roman"/>
          <w:sz w:val="24"/>
        </w:rPr>
        <w:br/>
        <w:tab/>
      </w:r>
      <w:r>
        <w:rPr>
          <w:rFonts w:ascii="Times New Roman"/>
          <w:sz w:val="24"/>
        </w:rPr>
        <w:t>D)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_____ is the process of applying management concepts and techniques in a multinational environment and adapting management practices to different economic, political, and cultural environments.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Strategic management</w:t>
      </w:r>
      <w:r>
        <w:rPr>
          <w:rFonts w:ascii="Times New Roman"/>
          <w:sz w:val="24"/>
        </w:rPr>
        <w:tab/>
        <w:br/>
        <w:tab/>
      </w:r>
      <w:r>
        <w:rPr>
          <w:rFonts w:ascii="Times New Roman"/>
          <w:sz w:val="24"/>
        </w:rPr>
        <w:t>B)    Internationalization</w:t>
      </w:r>
      <w:r>
        <w:rPr>
          <w:rFonts w:ascii="Times New Roman"/>
          <w:sz w:val="24"/>
        </w:rPr>
        <w:br/>
        <w:tab/>
      </w:r>
      <w:r>
        <w:rPr>
          <w:rFonts w:ascii="Times New Roman"/>
          <w:sz w:val="24"/>
        </w:rPr>
        <w:t>C)    Globalization</w:t>
      </w:r>
      <w:r>
        <w:rPr>
          <w:rFonts w:ascii="Times New Roman"/>
          <w:sz w:val="24"/>
        </w:rPr>
        <w:br/>
        <w:tab/>
      </w:r>
      <w:r>
        <w:rPr>
          <w:rFonts w:ascii="Times New Roman"/>
          <w:sz w:val="24"/>
        </w:rPr>
        <w:t>D)    International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Introduction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To qualify as a multinational corporation (MNC), a firm must meet all of the following criteria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operations in more than one country.</w:t>
      </w:r>
      <w:r>
        <w:rPr>
          <w:rFonts w:ascii="Times New Roman"/>
          <w:sz w:val="24"/>
        </w:rPr>
        <w:tab/>
        <w:br/>
        <w:tab/>
      </w:r>
      <w:r>
        <w:rPr>
          <w:rFonts w:ascii="Times New Roman"/>
          <w:sz w:val="24"/>
        </w:rPr>
        <w:t>B)    international sales.</w:t>
      </w:r>
      <w:r>
        <w:rPr>
          <w:rFonts w:ascii="Times New Roman"/>
          <w:sz w:val="24"/>
        </w:rPr>
        <w:br/>
        <w:tab/>
      </w:r>
      <w:r>
        <w:rPr>
          <w:rFonts w:ascii="Times New Roman"/>
          <w:sz w:val="24"/>
        </w:rPr>
        <w:t>C)    a mix of nationalities among managers and owners.</w:t>
      </w:r>
      <w:r>
        <w:rPr>
          <w:rFonts w:ascii="Times New Roman"/>
          <w:sz w:val="24"/>
        </w:rPr>
        <w:br/>
        <w:tab/>
      </w:r>
      <w:r>
        <w:rPr>
          <w:rFonts w:ascii="Times New Roman"/>
          <w:sz w:val="24"/>
        </w:rPr>
        <w:t>D)    sales of at least one million dollars per year.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Introduction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Critics of globalization believe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offshoring of business services jobs to lower-wage countries inherently creates greater opportunities at home.</w:t>
      </w:r>
      <w:r>
        <w:rPr>
          <w:rFonts w:ascii="Times New Roman"/>
          <w:sz w:val="24"/>
        </w:rPr>
        <w:tab/>
        <w:br/>
        <w:tab/>
      </w:r>
      <w:r>
        <w:rPr>
          <w:rFonts w:ascii="Times New Roman"/>
          <w:sz w:val="24"/>
        </w:rPr>
        <w:t>B)    growing trade deficits and slow wage growth are damaging economies.</w:t>
      </w:r>
      <w:r>
        <w:rPr>
          <w:rFonts w:ascii="Times New Roman"/>
          <w:sz w:val="24"/>
        </w:rPr>
        <w:br/>
        <w:tab/>
      </w:r>
      <w:r>
        <w:rPr>
          <w:rFonts w:ascii="Times New Roman"/>
          <w:sz w:val="24"/>
        </w:rPr>
        <w:t>C)    when production moves to countries to take advantage of less-regulated environments, an upward pressure is created on wages and working conditions.</w:t>
      </w:r>
      <w:r>
        <w:rPr>
          <w:rFonts w:ascii="Times New Roman"/>
          <w:sz w:val="24"/>
        </w:rPr>
        <w:br/>
        <w:tab/>
      </w:r>
      <w:r>
        <w:rPr>
          <w:rFonts w:ascii="Times New Roman"/>
          <w:sz w:val="24"/>
        </w:rPr>
        <w:t>D)    the main winners of globalization are the low-wage workers.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subcontracting or contracting out of activities to external organizations that had previously been performed by a firm is called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homesourcing</w:t>
      </w:r>
      <w:r>
        <w:rPr>
          <w:rFonts w:ascii="Times New Roman"/>
          <w:sz w:val="24"/>
        </w:rPr>
        <w:tab/>
        <w:br/>
        <w:tab/>
      </w:r>
      <w:r>
        <w:rPr>
          <w:rFonts w:ascii="Times New Roman"/>
          <w:sz w:val="24"/>
        </w:rPr>
        <w:t>B)    insourcing</w:t>
      </w:r>
      <w:r>
        <w:rPr>
          <w:rFonts w:ascii="Times New Roman"/>
          <w:sz w:val="24"/>
        </w:rPr>
        <w:br/>
        <w:tab/>
      </w:r>
      <w:r>
        <w:rPr>
          <w:rFonts w:ascii="Times New Roman"/>
          <w:sz w:val="24"/>
        </w:rPr>
        <w:t>C)    offshoring</w:t>
      </w:r>
      <w:r>
        <w:rPr>
          <w:rFonts w:ascii="Times New Roman"/>
          <w:sz w:val="24"/>
        </w:rPr>
        <w:br/>
        <w:tab/>
      </w:r>
      <w:r>
        <w:rPr>
          <w:rFonts w:ascii="Times New Roman"/>
          <w:sz w:val="24"/>
        </w:rPr>
        <w:t>D)    outsourcing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_____ is the process by which companies undertake some activities at offshore locations instead of in their countries of origin.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Homesourcing</w:t>
      </w:r>
      <w:r>
        <w:rPr>
          <w:rFonts w:ascii="Times New Roman"/>
          <w:sz w:val="24"/>
        </w:rPr>
        <w:tab/>
        <w:br/>
        <w:tab/>
      </w:r>
      <w:r>
        <w:rPr>
          <w:rFonts w:ascii="Times New Roman"/>
          <w:sz w:val="24"/>
        </w:rPr>
        <w:t>B)    Insourcing</w:t>
      </w:r>
      <w:r>
        <w:rPr>
          <w:rFonts w:ascii="Times New Roman"/>
          <w:sz w:val="24"/>
        </w:rPr>
        <w:br/>
        <w:tab/>
      </w:r>
      <w:r>
        <w:rPr>
          <w:rFonts w:ascii="Times New Roman"/>
          <w:sz w:val="24"/>
        </w:rPr>
        <w:t>C)    Offshoring</w:t>
      </w:r>
      <w:r>
        <w:rPr>
          <w:rFonts w:ascii="Times New Roman"/>
          <w:sz w:val="24"/>
        </w:rPr>
        <w:br/>
        <w:tab/>
      </w:r>
      <w:r>
        <w:rPr>
          <w:rFonts w:ascii="Times New Roman"/>
          <w:sz w:val="24"/>
        </w:rPr>
        <w:t>D)    Globalization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The _____ is the global organization of countries that oversees rules and regulations for international trade and investment, including agriculture, intellectual property, services, competition, and subsidies.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WTO</w:t>
      </w:r>
      <w:r>
        <w:rPr>
          <w:rFonts w:ascii="Times New Roman"/>
          <w:sz w:val="24"/>
        </w:rPr>
        <w:tab/>
        <w:br/>
        <w:tab/>
      </w:r>
      <w:r>
        <w:rPr>
          <w:rFonts w:ascii="Times New Roman"/>
          <w:sz w:val="24"/>
        </w:rPr>
        <w:t>B)    NAFTA</w:t>
      </w:r>
      <w:r>
        <w:rPr>
          <w:rFonts w:ascii="Times New Roman"/>
          <w:sz w:val="24"/>
        </w:rPr>
        <w:br/>
        <w:tab/>
      </w:r>
      <w:r>
        <w:rPr>
          <w:rFonts w:ascii="Times New Roman"/>
          <w:sz w:val="24"/>
        </w:rPr>
        <w:t>C)    WIPO</w:t>
      </w:r>
      <w:r>
        <w:rPr>
          <w:rFonts w:ascii="Times New Roman"/>
          <w:sz w:val="24"/>
        </w:rPr>
        <w:br/>
        <w:tab/>
      </w:r>
      <w:r>
        <w:rPr>
          <w:rFonts w:ascii="Times New Roman"/>
          <w:sz w:val="24"/>
        </w:rPr>
        <w:t>D)    ITO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The _____ is a free-trade agreement among the United States, Canada, and Mexico that has removed most barriers to trade and investment.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AFTA</w:t>
      </w:r>
      <w:r>
        <w:rPr>
          <w:rFonts w:ascii="Times New Roman"/>
          <w:sz w:val="24"/>
        </w:rPr>
        <w:tab/>
        <w:br/>
        <w:tab/>
      </w:r>
      <w:r>
        <w:rPr>
          <w:rFonts w:ascii="Times New Roman"/>
          <w:sz w:val="24"/>
        </w:rPr>
        <w:t>B)    EFTA</w:t>
      </w:r>
      <w:r>
        <w:rPr>
          <w:rFonts w:ascii="Times New Roman"/>
          <w:sz w:val="24"/>
        </w:rPr>
        <w:br/>
        <w:tab/>
      </w:r>
      <w:r>
        <w:rPr>
          <w:rFonts w:ascii="Times New Roman"/>
          <w:sz w:val="24"/>
        </w:rPr>
        <w:t>C)    CAFTA</w:t>
      </w:r>
      <w:r>
        <w:rPr>
          <w:rFonts w:ascii="Times New Roman"/>
          <w:sz w:val="24"/>
        </w:rPr>
        <w:br/>
        <w:tab/>
      </w:r>
      <w:r>
        <w:rPr>
          <w:rFonts w:ascii="Times New Roman"/>
          <w:sz w:val="24"/>
        </w:rPr>
        <w:t>D)    NAFTA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Identify a true statement about the Development Round in which the members of the World Trade Organization (WTO) met and launched a round of negotiations at Doha, Qatar in November 2011.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WTO members agreed upon the opening of government procurement markets to companies in the developed nations.</w:t>
      </w:r>
      <w:r>
        <w:rPr>
          <w:rFonts w:ascii="Times New Roman"/>
          <w:sz w:val="24"/>
        </w:rPr>
        <w:tab/>
        <w:br/>
        <w:tab/>
      </w:r>
      <w:r>
        <w:rPr>
          <w:rFonts w:ascii="Times New Roman"/>
          <w:sz w:val="24"/>
        </w:rPr>
        <w:t>B)    There was a lack of consensus among WTO members regarding agricultural subsidies.</w:t>
      </w:r>
      <w:r>
        <w:rPr>
          <w:rFonts w:ascii="Times New Roman"/>
          <w:sz w:val="24"/>
        </w:rPr>
        <w:br/>
        <w:tab/>
      </w:r>
      <w:r>
        <w:rPr>
          <w:rFonts w:ascii="Times New Roman"/>
          <w:sz w:val="24"/>
        </w:rPr>
        <w:t>C)    There was a lack of consensus among WTO members regarding unbalanced population pyramids.</w:t>
      </w:r>
      <w:r>
        <w:rPr>
          <w:rFonts w:ascii="Times New Roman"/>
          <w:sz w:val="24"/>
        </w:rPr>
        <w:br/>
        <w:tab/>
      </w:r>
      <w:r>
        <w:rPr>
          <w:rFonts w:ascii="Times New Roman"/>
          <w:sz w:val="24"/>
        </w:rPr>
        <w:t>D)    The WTO members agreed upon the issues of competition.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United States, Canada, and Mexico make up the _____, which in essence has removed all barriers to trade among these countries and created a huge North American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General Agreement on Tariffs and Trade</w:t>
      </w:r>
      <w:r>
        <w:rPr>
          <w:rFonts w:ascii="Times New Roman"/>
          <w:sz w:val="24"/>
        </w:rPr>
        <w:tab/>
        <w:br/>
        <w:tab/>
      </w:r>
      <w:r>
        <w:rPr>
          <w:rFonts w:ascii="Times New Roman"/>
          <w:sz w:val="24"/>
        </w:rPr>
        <w:t>B)    North American Common Market</w:t>
      </w:r>
      <w:r>
        <w:rPr>
          <w:rFonts w:ascii="Times New Roman"/>
          <w:sz w:val="24"/>
        </w:rPr>
        <w:br/>
        <w:tab/>
      </w:r>
      <w:r>
        <w:rPr>
          <w:rFonts w:ascii="Times New Roman"/>
          <w:sz w:val="24"/>
        </w:rPr>
        <w:t>C)    North American Free Trade Agreement</w:t>
      </w:r>
      <w:r>
        <w:rPr>
          <w:rFonts w:ascii="Times New Roman"/>
          <w:sz w:val="24"/>
        </w:rPr>
        <w:br/>
        <w:tab/>
      </w:r>
      <w:r>
        <w:rPr>
          <w:rFonts w:ascii="Times New Roman"/>
          <w:sz w:val="24"/>
        </w:rPr>
        <w:t>D)    North American Trade Union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Agreements like NAFTA and CAFTA: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not only reduce barriers to trade but also require additional domestic legal and business reforms in developing nations to protect property rights.</w:t>
      </w:r>
      <w:r>
        <w:rPr>
          <w:rFonts w:ascii="Times New Roman"/>
          <w:sz w:val="24"/>
        </w:rPr>
        <w:tab/>
        <w:br/>
        <w:tab/>
      </w:r>
      <w:r>
        <w:rPr>
          <w:rFonts w:ascii="Times New Roman"/>
          <w:sz w:val="24"/>
        </w:rPr>
        <w:t>B)    do not include supplemental commitments like the FTAA does on labor and the environment to encourage countries to upgrade their working conditions and environmental protections.</w:t>
      </w:r>
      <w:r>
        <w:rPr>
          <w:rFonts w:ascii="Times New Roman"/>
          <w:sz w:val="24"/>
        </w:rPr>
        <w:br/>
        <w:tab/>
      </w:r>
      <w:r>
        <w:rPr>
          <w:rFonts w:ascii="Times New Roman"/>
          <w:sz w:val="24"/>
        </w:rPr>
        <w:t>C)    rely exclusively on MNCs exporting or setting up operations locally rather than buying out a domestic firm.</w:t>
      </w:r>
      <w:r>
        <w:rPr>
          <w:rFonts w:ascii="Times New Roman"/>
          <w:sz w:val="24"/>
        </w:rPr>
        <w:br/>
        <w:tab/>
      </w:r>
      <w:r>
        <w:rPr>
          <w:rFonts w:ascii="Times New Roman"/>
          <w:sz w:val="24"/>
        </w:rPr>
        <w:t>D)    provide firms with enough security so they cannot go out of business, which simply encourages a lack of efficiency or incentive to monitor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In the context of the changing global demographics, identify a change that will be seen in developed nations.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Developed Asian nations will be able to easily replace the retiring, aging population.</w:t>
      </w:r>
      <w:r>
        <w:rPr>
          <w:rFonts w:ascii="Times New Roman"/>
          <w:sz w:val="24"/>
        </w:rPr>
        <w:tab/>
        <w:br/>
        <w:tab/>
      </w:r>
      <w:r>
        <w:rPr>
          <w:rFonts w:ascii="Times New Roman"/>
          <w:sz w:val="24"/>
        </w:rPr>
        <w:t>B)    In Japan, the number of nonworkers will be nearly equal to that of workers by 2050.</w:t>
      </w:r>
      <w:r>
        <w:rPr>
          <w:rFonts w:ascii="Times New Roman"/>
          <w:sz w:val="24"/>
        </w:rPr>
        <w:br/>
        <w:tab/>
      </w:r>
      <w:r>
        <w:rPr>
          <w:rFonts w:ascii="Times New Roman"/>
          <w:sz w:val="24"/>
        </w:rPr>
        <w:t>C)    In South Korea, the immigration policy will ease by 2050.</w:t>
      </w:r>
      <w:r>
        <w:rPr>
          <w:rFonts w:ascii="Times New Roman"/>
          <w:sz w:val="24"/>
        </w:rPr>
        <w:br/>
        <w:tab/>
      </w:r>
      <w:r>
        <w:rPr>
          <w:rFonts w:ascii="Times New Roman"/>
          <w:sz w:val="24"/>
        </w:rPr>
        <w:t>D)    In Germany, there will be a removal of restrictions on agricultural products, auto parts, and energy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According to some critics, agreements like North American Free Trade Agreement (NAFTA) and Central American Free Trade Agreement (CAFTA):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have been successful in ensuring environmental standards.</w:t>
      </w:r>
      <w:r>
        <w:rPr>
          <w:rFonts w:ascii="Times New Roman"/>
          <w:sz w:val="24"/>
        </w:rPr>
        <w:tab/>
        <w:br/>
        <w:tab/>
      </w:r>
      <w:r>
        <w:rPr>
          <w:rFonts w:ascii="Times New Roman"/>
          <w:sz w:val="24"/>
        </w:rPr>
        <w:t>B)    have been successful in preventing the decline of the global working-age population.</w:t>
      </w:r>
      <w:r>
        <w:rPr>
          <w:rFonts w:ascii="Times New Roman"/>
          <w:sz w:val="24"/>
        </w:rPr>
        <w:br/>
        <w:tab/>
      </w:r>
      <w:r>
        <w:rPr>
          <w:rFonts w:ascii="Times New Roman"/>
          <w:sz w:val="24"/>
        </w:rPr>
        <w:t>C)    do not go far enough in ensuring worker rights.</w:t>
      </w:r>
      <w:r>
        <w:rPr>
          <w:rFonts w:ascii="Times New Roman"/>
          <w:sz w:val="24"/>
        </w:rPr>
        <w:br/>
        <w:tab/>
      </w:r>
      <w:r>
        <w:rPr>
          <w:rFonts w:ascii="Times New Roman"/>
          <w:sz w:val="24"/>
        </w:rPr>
        <w:t>D)    do not go far enough in protecting property rights.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Asian economic block, made up of Indonesia, Malaysia, the Philippines, Singapore, Brunei, Thailand, Cambodia, Myanmar, and Vietnam, is referred to 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Association of Southeast Asian Nations (ASEAN).</w:t>
      </w:r>
      <w:r>
        <w:rPr>
          <w:rFonts w:ascii="Times New Roman"/>
          <w:sz w:val="24"/>
        </w:rPr>
        <w:tab/>
        <w:br/>
        <w:tab/>
      </w:r>
      <w:r>
        <w:rPr>
          <w:rFonts w:ascii="Times New Roman"/>
          <w:sz w:val="24"/>
        </w:rPr>
        <w:t>B)    Southeast Asia Free Trade Agreement (SWAFTA).</w:t>
      </w:r>
      <w:r>
        <w:rPr>
          <w:rFonts w:ascii="Times New Roman"/>
          <w:sz w:val="24"/>
        </w:rPr>
        <w:br/>
        <w:tab/>
      </w:r>
      <w:r>
        <w:rPr>
          <w:rFonts w:ascii="Times New Roman"/>
          <w:sz w:val="24"/>
        </w:rPr>
        <w:t>C)    Southeast Asia Common Market.</w:t>
      </w:r>
      <w:r>
        <w:rPr>
          <w:rFonts w:ascii="Times New Roman"/>
          <w:sz w:val="24"/>
        </w:rPr>
        <w:br/>
        <w:tab/>
      </w:r>
      <w:r>
        <w:rPr>
          <w:rFonts w:ascii="Times New Roman"/>
          <w:sz w:val="24"/>
        </w:rPr>
        <w:t>D)    Asian Economic Union.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A method that adjusts GDP to account for different prices in countries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cumulative distribution function.</w:t>
      </w:r>
      <w:r>
        <w:rPr>
          <w:rFonts w:ascii="Times New Roman"/>
          <w:sz w:val="24"/>
        </w:rPr>
        <w:tab/>
        <w:br/>
        <w:tab/>
      </w:r>
      <w:r>
        <w:rPr>
          <w:rFonts w:ascii="Times New Roman"/>
          <w:sz w:val="24"/>
        </w:rPr>
        <w:t>B)    nominal GDP.</w:t>
      </w:r>
      <w:r>
        <w:rPr>
          <w:rFonts w:ascii="Times New Roman"/>
          <w:sz w:val="24"/>
        </w:rPr>
        <w:br/>
        <w:tab/>
      </w:r>
      <w:r>
        <w:rPr>
          <w:rFonts w:ascii="Times New Roman"/>
          <w:sz w:val="24"/>
        </w:rPr>
        <w:t>C)    current currency exchange rate.</w:t>
      </w:r>
      <w:r>
        <w:rPr>
          <w:rFonts w:ascii="Times New Roman"/>
          <w:sz w:val="24"/>
        </w:rPr>
        <w:br/>
        <w:tab/>
      </w:r>
      <w:r>
        <w:rPr>
          <w:rFonts w:ascii="Times New Roman"/>
          <w:sz w:val="24"/>
        </w:rPr>
        <w:t>D)    purchasing power parity.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Unlike the Group of Seven (G7) economies, the Emerging Seven (E7) economies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primarily located in North America and Europe.</w:t>
      </w:r>
      <w:r>
        <w:rPr>
          <w:rFonts w:ascii="Times New Roman"/>
          <w:sz w:val="24"/>
        </w:rPr>
        <w:tab/>
        <w:br/>
        <w:tab/>
      </w:r>
      <w:r>
        <w:rPr>
          <w:rFonts w:ascii="Times New Roman"/>
          <w:sz w:val="24"/>
        </w:rPr>
        <w:t>B)    located throughout Latin America and Asia.</w:t>
      </w:r>
      <w:r>
        <w:rPr>
          <w:rFonts w:ascii="Times New Roman"/>
          <w:sz w:val="24"/>
        </w:rPr>
        <w:br/>
        <w:tab/>
      </w:r>
      <w:r>
        <w:rPr>
          <w:rFonts w:ascii="Times New Roman"/>
          <w:sz w:val="24"/>
        </w:rPr>
        <w:t>C)    mature economies in which economic growth is slow.</w:t>
      </w:r>
      <w:r>
        <w:rPr>
          <w:rFonts w:ascii="Times New Roman"/>
          <w:sz w:val="24"/>
        </w:rPr>
        <w:br/>
        <w:tab/>
      </w:r>
      <w:r>
        <w:rPr>
          <w:rFonts w:ascii="Times New Roman"/>
          <w:sz w:val="24"/>
        </w:rPr>
        <w:t>D)    incentivizing citizens to have more children.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Which of the following statements is true according to the reports that were released by Goldman Sachs in the early 2000s?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economies of Russia and Brazil would remain unaffected by the low prices for oil and other commodities in the years 2015 and 2016.</w:t>
      </w:r>
      <w:r>
        <w:rPr>
          <w:rFonts w:ascii="Times New Roman"/>
          <w:sz w:val="24"/>
        </w:rPr>
        <w:tab/>
        <w:br/>
        <w:tab/>
      </w:r>
      <w:r>
        <w:rPr>
          <w:rFonts w:ascii="Times New Roman"/>
          <w:b w:val="false"/>
          <w:i w:val="false"/>
          <w:color w:val="000000"/>
          <w:sz w:val="24"/>
        </w:rPr>
        <w:t>B)    The BRIC (Brazil, Russia, India, and China) economies' share of world growth could rise significantly from 2003 to 2025.</w:t>
      </w:r>
      <w:r>
        <w:rPr>
          <w:rFonts w:ascii="Times New Roman"/>
          <w:sz w:val="24"/>
        </w:rPr>
      </w:r>
      <w:r>
        <w:rPr>
          <w:rFonts w:ascii="Times New Roman"/>
          <w:sz w:val="24"/>
        </w:rPr>
        <w:br/>
        <w:tab/>
      </w:r>
      <w:r>
        <w:rPr>
          <w:rFonts w:ascii="Times New Roman"/>
          <w:sz w:val="24"/>
        </w:rPr>
        <w:t>C)    The economies of Indonesia, Mexico, and Turkey could expand significantly in the coming decades.</w:t>
      </w:r>
      <w:r>
        <w:rPr>
          <w:rFonts w:ascii="Times New Roman"/>
          <w:sz w:val="24"/>
        </w:rPr>
        <w:br/>
        <w:tab/>
      </w:r>
      <w:r>
        <w:rPr>
          <w:rFonts w:ascii="Times New Roman"/>
          <w:sz w:val="24"/>
        </w:rPr>
        <w:t>D)    The E7 (Brazil, China, India, Indonesia, Mexico, Russia, and Turkey) economies would mature and slowdown in terms of market exchange rates.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_____ is the term used to indicate the amount invested in property, plant, and equipment in another country.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Exporting</w:t>
      </w:r>
      <w:r>
        <w:rPr>
          <w:rFonts w:ascii="Times New Roman"/>
          <w:sz w:val="24"/>
        </w:rPr>
        <w:tab/>
        <w:br/>
        <w:tab/>
      </w:r>
      <w:r>
        <w:rPr>
          <w:rFonts w:ascii="Times New Roman"/>
          <w:sz w:val="24"/>
        </w:rPr>
        <w:t>B)    Foreign direct investment</w:t>
      </w:r>
      <w:r>
        <w:rPr>
          <w:rFonts w:ascii="Times New Roman"/>
          <w:sz w:val="24"/>
        </w:rPr>
        <w:br/>
        <w:tab/>
      </w:r>
      <w:r>
        <w:rPr>
          <w:rFonts w:ascii="Times New Roman"/>
          <w:sz w:val="24"/>
        </w:rPr>
        <w:t>C)    Importing</w:t>
      </w:r>
      <w:r>
        <w:rPr>
          <w:rFonts w:ascii="Times New Roman"/>
          <w:sz w:val="24"/>
        </w:rPr>
        <w:br/>
        <w:tab/>
      </w:r>
      <w:r>
        <w:rPr>
          <w:rFonts w:ascii="Times New Roman"/>
          <w:sz w:val="24"/>
        </w:rPr>
        <w:t>D)    Trade imperfection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According to the World Trade Organization, in 2017 merchandise exports: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reached $17.5 trillion.</w:t>
      </w:r>
      <w:r>
        <w:rPr>
          <w:rFonts w:ascii="Times New Roman"/>
          <w:sz w:val="24"/>
        </w:rPr>
        <w:tab/>
        <w:br/>
        <w:tab/>
      </w:r>
      <w:r>
        <w:rPr>
          <w:rFonts w:ascii="Times New Roman"/>
          <w:sz w:val="24"/>
        </w:rPr>
        <w:t>B)    declined for the first time since 1983.</w:t>
      </w:r>
      <w:r>
        <w:rPr>
          <w:rFonts w:ascii="Times New Roman"/>
          <w:sz w:val="24"/>
        </w:rPr>
        <w:br/>
        <w:tab/>
      </w:r>
      <w:r>
        <w:rPr>
          <w:rFonts w:ascii="Times New Roman"/>
          <w:sz w:val="24"/>
        </w:rPr>
        <w:t>C)    remained fairly consistent.</w:t>
      </w:r>
      <w:r>
        <w:rPr>
          <w:rFonts w:ascii="Times New Roman"/>
          <w:sz w:val="24"/>
        </w:rPr>
        <w:br/>
        <w:tab/>
      </w:r>
      <w:r>
        <w:rPr>
          <w:rFonts w:ascii="Times New Roman"/>
          <w:sz w:val="24"/>
        </w:rPr>
        <w:t>D)    decreased by almost 50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01-01 ASSESS the implications of globalization for countries, industries, firms,</w:t>
        <w:br/>
      </w:r>
      <w:r>
        <w:rPr>
          <w:rFonts w:ascii="Times New Roman"/>
          <w:sz w:val="20"/>
        </w:rPr>
        <w:t>Topic : Globalization and Internationalization</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 xml:space="preserve">Which of the following is a "flattener" identified by Thomas Friedman in his book   </w:t>
      </w:r>
      <w:r>
        <w:rPr>
          <w:rFonts w:ascii="Times New Roman"/>
          <w:b w:val="false"/>
          <w:i/>
          <w:color w:val="000000"/>
          <w:sz w:val="24"/>
        </w:rPr>
        <w:t>The</w:t>
      </w:r>
      <w:r>
        <w:rPr>
          <w:rFonts w:ascii="Times New Roman"/>
          <w:b w:val="false"/>
          <w:i w:val="false"/>
          <w:color w:val="000000"/>
          <w:sz w:val="24"/>
        </w:rPr>
        <w:t xml:space="preserve">   </w:t>
      </w:r>
      <w:r>
        <w:rPr>
          <w:rFonts w:ascii="Times New Roman"/>
          <w:b w:val="false"/>
          <w:i/>
          <w:color w:val="000000"/>
          <w:sz w:val="24"/>
        </w:rPr>
        <w:t>World</w:t>
      </w:r>
      <w:r>
        <w:rPr>
          <w:rFonts w:ascii="Times New Roman"/>
          <w:b w:val="false"/>
          <w:i w:val="false"/>
          <w:color w:val="000000"/>
          <w:sz w:val="24"/>
        </w:rPr>
        <w:t xml:space="preserve">   </w:t>
      </w:r>
      <w:r>
        <w:rPr>
          <w:rFonts w:ascii="Times New Roman"/>
          <w:b w:val="false"/>
          <w:i/>
          <w:color w:val="000000"/>
          <w:sz w:val="24"/>
        </w:rPr>
        <w:t>Is</w:t>
      </w:r>
      <w:r>
        <w:rPr>
          <w:rFonts w:ascii="Times New Roman"/>
          <w:b w:val="false"/>
          <w:i w:val="false"/>
          <w:color w:val="000000"/>
          <w:sz w:val="24"/>
        </w:rPr>
        <w:t xml:space="preserve">   </w:t>
      </w:r>
      <w:r>
        <w:rPr>
          <w:rFonts w:ascii="Times New Roman"/>
          <w:b w:val="false"/>
          <w:i/>
          <w:color w:val="000000"/>
          <w:sz w:val="24"/>
        </w:rPr>
        <w:t>Flat</w:t>
      </w:r>
      <w:r>
        <w:rPr>
          <w:rFonts w:ascii="Times New Roman"/>
          <w:b w:val="false"/>
          <w:i w:val="false"/>
          <w:color w:val="000000"/>
          <w:sz w:val="24"/>
        </w:rPr>
        <w: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fall of the Berlin Wall</w:t>
      </w:r>
      <w:r>
        <w:rPr>
          <w:rFonts w:ascii="Times New Roman"/>
          <w:sz w:val="24"/>
        </w:rPr>
        <w:tab/>
        <w:br/>
        <w:tab/>
      </w:r>
      <w:r>
        <w:rPr>
          <w:rFonts w:ascii="Times New Roman"/>
          <w:sz w:val="24"/>
        </w:rPr>
        <w:t>B)    The introduction of the euro</w:t>
      </w:r>
      <w:r>
        <w:rPr>
          <w:rFonts w:ascii="Times New Roman"/>
          <w:sz w:val="24"/>
        </w:rPr>
        <w:br/>
        <w:tab/>
      </w:r>
      <w:r>
        <w:rPr>
          <w:rFonts w:ascii="Times New Roman"/>
          <w:sz w:val="24"/>
        </w:rPr>
        <w:t>C)    The handover of Hong Kong to China by Britain</w:t>
      </w:r>
      <w:r>
        <w:rPr>
          <w:rFonts w:ascii="Times New Roman"/>
          <w:sz w:val="24"/>
        </w:rPr>
        <w:br/>
        <w:tab/>
      </w:r>
      <w:r>
        <w:rPr>
          <w:rFonts w:ascii="Times New Roman"/>
          <w:sz w:val="24"/>
        </w:rPr>
        <w:t>D)    The development of the Global Positioning System (GPS)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Trans-Pacific Partnership (TPP) is a trade agreement among 12 Pacific Rim countries, including: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Peru, the United States, and Vietnam.</w:t>
      </w:r>
      <w:r>
        <w:rPr>
          <w:rFonts w:ascii="Times New Roman"/>
          <w:sz w:val="24"/>
        </w:rPr>
        <w:tab/>
        <w:br/>
        <w:tab/>
      </w:r>
      <w:r>
        <w:rPr>
          <w:rFonts w:ascii="Times New Roman"/>
          <w:sz w:val="24"/>
        </w:rPr>
        <w:t>B)    Great Britain, New Zealand, and China.</w:t>
      </w:r>
      <w:r>
        <w:rPr>
          <w:rFonts w:ascii="Times New Roman"/>
          <w:sz w:val="24"/>
        </w:rPr>
        <w:br/>
        <w:tab/>
      </w:r>
      <w:r>
        <w:rPr>
          <w:rFonts w:ascii="Times New Roman"/>
          <w:sz w:val="24"/>
        </w:rPr>
        <w:t>C)    India, Canada, and Australia.</w:t>
      </w:r>
      <w:r>
        <w:rPr>
          <w:rFonts w:ascii="Times New Roman"/>
          <w:sz w:val="24"/>
        </w:rPr>
        <w:br/>
        <w:tab/>
      </w:r>
      <w:r>
        <w:rPr>
          <w:rFonts w:ascii="Times New Roman"/>
          <w:sz w:val="24"/>
        </w:rPr>
        <w:t>D)    Singapore, Russia, and Chile.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Which of the following economies is projected to become the largest by 2050 using market exchange rates?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China</w:t>
      </w:r>
      <w:r>
        <w:rPr>
          <w:rFonts w:ascii="Times New Roman"/>
          <w:sz w:val="24"/>
        </w:rPr>
        <w:tab/>
        <w:br/>
        <w:tab/>
      </w:r>
      <w:r>
        <w:rPr>
          <w:rFonts w:ascii="Times New Roman"/>
          <w:sz w:val="24"/>
        </w:rPr>
        <w:t>B)    India</w:t>
      </w:r>
      <w:r>
        <w:rPr>
          <w:rFonts w:ascii="Times New Roman"/>
          <w:sz w:val="24"/>
        </w:rPr>
        <w:br/>
        <w:tab/>
      </w:r>
      <w:r>
        <w:rPr>
          <w:rFonts w:ascii="Times New Roman"/>
          <w:sz w:val="24"/>
        </w:rPr>
        <w:t>C)    Australia</w:t>
      </w:r>
      <w:r>
        <w:rPr>
          <w:rFonts w:ascii="Times New Roman"/>
          <w:sz w:val="24"/>
        </w:rPr>
        <w:br/>
        <w:tab/>
      </w:r>
      <w:r>
        <w:rPr>
          <w:rFonts w:ascii="Times New Roman"/>
          <w:sz w:val="24"/>
        </w:rPr>
        <w:t>D)    Brazil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A _____ is comparable to a monopoly in the sense that an organization, in this case the government, has explicit control over the price and supply of a good or service.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command economy</w:t>
      </w:r>
      <w:r>
        <w:rPr>
          <w:rFonts w:ascii="Times New Roman"/>
          <w:sz w:val="24"/>
        </w:rPr>
        <w:tab/>
        <w:br/>
        <w:tab/>
      </w:r>
      <w:r>
        <w:rPr>
          <w:rFonts w:ascii="Times New Roman"/>
          <w:sz w:val="24"/>
        </w:rPr>
        <w:t>B)    market economy</w:t>
      </w:r>
      <w:r>
        <w:rPr>
          <w:rFonts w:ascii="Times New Roman"/>
          <w:sz w:val="24"/>
        </w:rPr>
        <w:br/>
        <w:tab/>
      </w:r>
      <w:r>
        <w:rPr>
          <w:rFonts w:ascii="Times New Roman"/>
          <w:sz w:val="24"/>
        </w:rPr>
        <w:t>C)    mixed economy</w:t>
      </w:r>
      <w:r>
        <w:rPr>
          <w:rFonts w:ascii="Times New Roman"/>
          <w:sz w:val="24"/>
        </w:rPr>
        <w:br/>
        <w:tab/>
      </w:r>
      <w:r>
        <w:rPr>
          <w:rFonts w:ascii="Times New Roman"/>
          <w:sz w:val="24"/>
        </w:rPr>
        <w:t>D)    socialist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01-02 REVIEW the major trends in global and regional integration.</w:t>
        <w:br/>
      </w:r>
      <w:r>
        <w:rPr>
          <w:rFonts w:ascii="Times New Roman"/>
          <w:sz w:val="20"/>
        </w:rPr>
        <w:t>Topic : Global Economic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Identify a characteristic of a market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state reserves the right to monitor the production and distribution of goods and services.</w:t>
      </w:r>
      <w:r>
        <w:rPr>
          <w:rFonts w:ascii="Times New Roman"/>
          <w:sz w:val="24"/>
        </w:rPr>
        <w:tab/>
        <w:br/>
        <w:tab/>
      </w:r>
      <w:r>
        <w:rPr>
          <w:rFonts w:ascii="Times New Roman"/>
          <w:sz w:val="24"/>
        </w:rPr>
        <w:t>B)    Private enterprises reserve the right to own property.</w:t>
      </w:r>
      <w:r>
        <w:rPr>
          <w:rFonts w:ascii="Times New Roman"/>
          <w:sz w:val="24"/>
        </w:rPr>
        <w:br/>
        <w:tab/>
      </w:r>
      <w:r>
        <w:rPr>
          <w:rFonts w:ascii="Times New Roman"/>
          <w:sz w:val="24"/>
        </w:rPr>
        <w:t>C)    Monopolies boost economic growth.</w:t>
      </w:r>
      <w:r>
        <w:rPr>
          <w:rFonts w:ascii="Times New Roman"/>
          <w:sz w:val="24"/>
        </w:rPr>
        <w:br/>
        <w:tab/>
      </w:r>
      <w:r>
        <w:rPr>
          <w:rFonts w:ascii="Times New Roman"/>
          <w:sz w:val="24"/>
        </w:rPr>
        <w:t>D)    Competition is discouraged because it hinders penetration into niche markets.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REVIEW the major trends in global and regional integration.</w:t>
        <w:br/>
      </w:r>
      <w:r>
        <w:rPr>
          <w:rFonts w:ascii="Times New Roman"/>
          <w:sz w:val="20"/>
        </w:rPr>
        <w:t>Topic : Global Economic Systems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Unlike a market economy, a command economy is characterized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private ownership of businesses.</w:t>
      </w:r>
      <w:r>
        <w:rPr>
          <w:rFonts w:ascii="Times New Roman"/>
          <w:sz w:val="24"/>
        </w:rPr>
        <w:tab/>
        <w:br/>
        <w:tab/>
      </w:r>
      <w:r>
        <w:rPr>
          <w:rFonts w:ascii="Times New Roman"/>
          <w:b w:val="false"/>
          <w:i w:val="false"/>
          <w:color w:val="000000"/>
          <w:sz w:val="24"/>
        </w:rPr>
        <w:t>B)    an appropriate response to consumers' stated needs and desires.</w:t>
      </w:r>
      <w:r>
        <w:rPr>
          <w:rFonts w:ascii="Times New Roman"/>
          <w:sz w:val="24"/>
        </w:rPr>
      </w:r>
      <w:r>
        <w:rPr>
          <w:rFonts w:ascii="Times New Roman"/>
          <w:sz w:val="24"/>
        </w:rPr>
        <w:br/>
        <w:tab/>
      </w:r>
      <w:r>
        <w:rPr>
          <w:rFonts w:ascii="Times New Roman"/>
          <w:sz w:val="24"/>
        </w:rPr>
        <w:t>C)    insufficient security provided by government subsidies.</w:t>
      </w:r>
      <w:r>
        <w:rPr>
          <w:rFonts w:ascii="Times New Roman"/>
          <w:sz w:val="24"/>
        </w:rPr>
        <w:br/>
        <w:tab/>
      </w:r>
      <w:r>
        <w:rPr>
          <w:rFonts w:ascii="Times New Roman"/>
          <w:sz w:val="24"/>
        </w:rPr>
        <w:t>D)    an ignorance of demographic information by management.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01-02 REVIEW the major trends in global and regional integration.</w:t>
        <w:br/>
      </w:r>
      <w:r>
        <w:rPr>
          <w:rFonts w:ascii="Times New Roman"/>
          <w:sz w:val="20"/>
        </w:rPr>
        <w:t>Topic : Global Economic Systems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 _____ exists when private enterprise reserves the right to own property and monitor the production and distribution of goods and services while the state simply supports competition and efficient practices.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command economy</w:t>
      </w:r>
      <w:r>
        <w:rPr>
          <w:rFonts w:ascii="Times New Roman"/>
          <w:sz w:val="24"/>
        </w:rPr>
        <w:tab/>
        <w:br/>
        <w:tab/>
      </w:r>
      <w:r>
        <w:rPr>
          <w:rFonts w:ascii="Times New Roman"/>
          <w:sz w:val="24"/>
        </w:rPr>
        <w:t>B)    market economy</w:t>
      </w:r>
      <w:r>
        <w:rPr>
          <w:rFonts w:ascii="Times New Roman"/>
          <w:sz w:val="24"/>
        </w:rPr>
        <w:br/>
        <w:tab/>
      </w:r>
      <w:r>
        <w:rPr>
          <w:rFonts w:ascii="Times New Roman"/>
          <w:sz w:val="24"/>
        </w:rPr>
        <w:t>C)    mixed economy</w:t>
      </w:r>
      <w:r>
        <w:rPr>
          <w:rFonts w:ascii="Times New Roman"/>
          <w:sz w:val="24"/>
        </w:rPr>
        <w:br/>
        <w:tab/>
      </w:r>
      <w:r>
        <w:rPr>
          <w:rFonts w:ascii="Times New Roman"/>
          <w:sz w:val="24"/>
        </w:rPr>
        <w:t>D)    socialist economy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01-02 REVIEW the major trends in global and regional integration.</w:t>
        <w:br/>
      </w:r>
      <w:r>
        <w:rPr>
          <w:rFonts w:ascii="Times New Roman"/>
          <w:sz w:val="20"/>
        </w:rPr>
        <w:t>Topic : Global Economic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The challenge for the future of the European Union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have common custom duties.</w:t>
      </w:r>
      <w:r>
        <w:rPr>
          <w:rFonts w:ascii="Times New Roman"/>
          <w:sz w:val="24"/>
        </w:rPr>
        <w:tab/>
        <w:br/>
        <w:tab/>
      </w:r>
      <w:r>
        <w:rPr>
          <w:rFonts w:ascii="Times New Roman"/>
          <w:sz w:val="24"/>
        </w:rPr>
        <w:t>B)    have unified industrial and commercial policies.</w:t>
      </w:r>
      <w:r>
        <w:rPr>
          <w:rFonts w:ascii="Times New Roman"/>
          <w:sz w:val="24"/>
        </w:rPr>
        <w:br/>
        <w:tab/>
      </w:r>
      <w:r>
        <w:rPr>
          <w:rFonts w:ascii="Times New Roman"/>
          <w:sz w:val="24"/>
        </w:rPr>
        <w:t>C)    be able to manufacture high-quality, low-cost goods.</w:t>
      </w:r>
      <w:r>
        <w:rPr>
          <w:rFonts w:ascii="Times New Roman"/>
          <w:sz w:val="24"/>
        </w:rPr>
        <w:br/>
        <w:tab/>
      </w:r>
      <w:r>
        <w:rPr>
          <w:rFonts w:ascii="Times New Roman"/>
          <w:sz w:val="24"/>
        </w:rPr>
        <w:t>D)    absorb its eastern neighbors.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_____ is the United States' largest trading partner, a position it has held for many years.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England</w:t>
      </w:r>
      <w:r>
        <w:rPr>
          <w:rFonts w:ascii="Times New Roman"/>
          <w:sz w:val="24"/>
        </w:rPr>
        <w:tab/>
        <w:br/>
        <w:tab/>
      </w:r>
      <w:r>
        <w:rPr>
          <w:rFonts w:ascii="Times New Roman"/>
          <w:sz w:val="24"/>
        </w:rPr>
        <w:t>B)    Canada</w:t>
      </w:r>
      <w:r>
        <w:rPr>
          <w:rFonts w:ascii="Times New Roman"/>
          <w:sz w:val="24"/>
        </w:rPr>
        <w:br/>
        <w:tab/>
      </w:r>
      <w:r>
        <w:rPr>
          <w:rFonts w:ascii="Times New Roman"/>
          <w:sz w:val="24"/>
        </w:rPr>
        <w:t>C)    Japan</w:t>
      </w:r>
      <w:r>
        <w:rPr>
          <w:rFonts w:ascii="Times New Roman"/>
          <w:sz w:val="24"/>
        </w:rPr>
        <w:br/>
        <w:tab/>
      </w:r>
      <w:r>
        <w:rPr>
          <w:rFonts w:ascii="Times New Roman"/>
          <w:sz w:val="24"/>
        </w:rPr>
        <w:t>D)    Mexico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After becoming part of the North American Free Trade Agreement (NAFTA) in 1994, Mexico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became the major economic power in Latin America</w:t>
      </w:r>
      <w:r>
        <w:rPr>
          <w:rFonts w:ascii="Times New Roman"/>
          <w:sz w:val="24"/>
        </w:rPr>
        <w:tab/>
        <w:br/>
        <w:tab/>
      </w:r>
      <w:r>
        <w:rPr>
          <w:rFonts w:ascii="Times New Roman"/>
          <w:sz w:val="24"/>
        </w:rPr>
        <w:t>B)    was able to take advantage of the U.S. market</w:t>
      </w:r>
      <w:r>
        <w:rPr>
          <w:rFonts w:ascii="Times New Roman"/>
          <w:sz w:val="24"/>
        </w:rPr>
        <w:br/>
        <w:tab/>
      </w:r>
      <w:r>
        <w:rPr>
          <w:rFonts w:ascii="Times New Roman"/>
          <w:sz w:val="24"/>
        </w:rPr>
        <w:t>C)    experienced a tremendous increase in transportation costs</w:t>
      </w:r>
      <w:r>
        <w:rPr>
          <w:rFonts w:ascii="Times New Roman"/>
          <w:sz w:val="24"/>
        </w:rPr>
        <w:br/>
        <w:tab/>
      </w:r>
      <w:r>
        <w:rPr>
          <w:rFonts w:ascii="Times New Roman"/>
          <w:sz w:val="24"/>
        </w:rPr>
        <w:t>D)    experienced a significant increase in labor costs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In the context of established economies, the United States has considerable foreign direct investment in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Netherlands</w:t>
      </w:r>
      <w:r>
        <w:rPr>
          <w:rFonts w:ascii="Times New Roman"/>
          <w:sz w:val="24"/>
        </w:rPr>
        <w:tab/>
        <w:br/>
        <w:tab/>
      </w:r>
      <w:r>
        <w:rPr>
          <w:rFonts w:ascii="Times New Roman"/>
          <w:sz w:val="24"/>
        </w:rPr>
        <w:t>B)    Mexico</w:t>
      </w:r>
      <w:r>
        <w:rPr>
          <w:rFonts w:ascii="Times New Roman"/>
          <w:sz w:val="24"/>
        </w:rPr>
        <w:br/>
        <w:tab/>
      </w:r>
      <w:r>
        <w:rPr>
          <w:rFonts w:ascii="Times New Roman"/>
          <w:sz w:val="24"/>
        </w:rPr>
        <w:t>C)    the United Kingdom</w:t>
      </w:r>
      <w:r>
        <w:rPr>
          <w:rFonts w:ascii="Times New Roman"/>
          <w:sz w:val="24"/>
        </w:rPr>
        <w:br/>
        <w:tab/>
      </w:r>
      <w:r>
        <w:rPr>
          <w:rFonts w:ascii="Times New Roman"/>
          <w:sz w:val="24"/>
        </w:rPr>
        <w:t>D)    Canada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Which of the following statements is true of the economic system of North America?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free-market-based economy of this region allows considerable freedom in decision-making processes of private firms.</w:t>
      </w:r>
      <w:r>
        <w:rPr>
          <w:rFonts w:ascii="Times New Roman"/>
          <w:sz w:val="24"/>
        </w:rPr>
        <w:tab/>
        <w:br/>
        <w:tab/>
      </w:r>
      <w:r>
        <w:rPr>
          <w:rFonts w:ascii="Times New Roman"/>
          <w:sz w:val="24"/>
        </w:rPr>
        <w:t>B)    The command economy of this region allows for high flexibility with decisions and low barriers for other countries to establish business.</w:t>
      </w:r>
      <w:r>
        <w:rPr>
          <w:rFonts w:ascii="Times New Roman"/>
          <w:sz w:val="24"/>
        </w:rPr>
        <w:br/>
        <w:tab/>
      </w:r>
      <w:r>
        <w:rPr>
          <w:rFonts w:ascii="Times New Roman"/>
          <w:sz w:val="24"/>
        </w:rPr>
        <w:t>C)    The free-market-based economy of this region results in low trade barriers when attempting to move into other countries.</w:t>
      </w:r>
      <w:r>
        <w:rPr>
          <w:rFonts w:ascii="Times New Roman"/>
          <w:sz w:val="24"/>
        </w:rPr>
        <w:br/>
        <w:tab/>
      </w:r>
      <w:r>
        <w:rPr>
          <w:rFonts w:ascii="Times New Roman"/>
          <w:sz w:val="24"/>
        </w:rPr>
        <w:t>D)    The command economy of this region allows competition to strive while the government can extend assistance to individuals or companies.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By the early 1990s _____ had recovered from its economic problems of the previous decade and had become the strongest economy in Latin America.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Brazil</w:t>
      </w:r>
      <w:r>
        <w:rPr>
          <w:rFonts w:ascii="Times New Roman"/>
          <w:sz w:val="24"/>
        </w:rPr>
        <w:tab/>
        <w:br/>
        <w:tab/>
      </w:r>
      <w:r>
        <w:rPr>
          <w:rFonts w:ascii="Times New Roman"/>
          <w:sz w:val="24"/>
        </w:rPr>
        <w:t>B)    Argentina</w:t>
      </w:r>
      <w:r>
        <w:rPr>
          <w:rFonts w:ascii="Times New Roman"/>
          <w:sz w:val="24"/>
        </w:rPr>
        <w:br/>
        <w:tab/>
      </w:r>
      <w:r>
        <w:rPr>
          <w:rFonts w:ascii="Times New Roman"/>
          <w:sz w:val="24"/>
        </w:rPr>
        <w:t>C)    Mexico</w:t>
      </w:r>
      <w:r>
        <w:rPr>
          <w:rFonts w:ascii="Times New Roman"/>
          <w:sz w:val="24"/>
        </w:rPr>
        <w:br/>
        <w:tab/>
      </w:r>
      <w:r>
        <w:rPr>
          <w:rFonts w:ascii="Times New Roman"/>
          <w:sz w:val="24"/>
        </w:rPr>
        <w:t>D)    Chile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U.S. firms maintain particularly dominant global positions in all of the following industries except: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telecommunications.</w:t>
      </w:r>
      <w:r>
        <w:rPr>
          <w:rFonts w:ascii="Times New Roman"/>
          <w:sz w:val="24"/>
        </w:rPr>
        <w:tab/>
        <w:br/>
        <w:tab/>
      </w:r>
      <w:r>
        <w:rPr>
          <w:rFonts w:ascii="Times New Roman"/>
          <w:sz w:val="24"/>
        </w:rPr>
        <w:t>B)    biotechnology.</w:t>
      </w:r>
      <w:r>
        <w:rPr>
          <w:rFonts w:ascii="Times New Roman"/>
          <w:sz w:val="24"/>
        </w:rPr>
        <w:br/>
        <w:tab/>
      </w:r>
      <w:r>
        <w:rPr>
          <w:rFonts w:ascii="Times New Roman"/>
          <w:sz w:val="24"/>
        </w:rPr>
        <w:t>C)    media.</w:t>
      </w:r>
      <w:r>
        <w:rPr>
          <w:rFonts w:ascii="Times New Roman"/>
          <w:sz w:val="24"/>
        </w:rPr>
        <w:br/>
        <w:tab/>
      </w:r>
      <w:r>
        <w:rPr>
          <w:rFonts w:ascii="Times New Roman"/>
          <w:sz w:val="24"/>
        </w:rPr>
        <w:t>D)    textiles.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 factory, the majority of which are located in Mexican border towns, that imports materials and equipment on a duty- and tariff-free basis for assembly or manufacturing and re-export is referred to as 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vertically integrated corporation</w:t>
      </w:r>
      <w:r>
        <w:rPr>
          <w:rFonts w:ascii="Times New Roman"/>
          <w:sz w:val="24"/>
        </w:rPr>
        <w:tab/>
        <w:br/>
        <w:tab/>
      </w:r>
      <w:r>
        <w:rPr>
          <w:rFonts w:ascii="Times New Roman"/>
          <w:sz w:val="24"/>
        </w:rPr>
        <w:t>B)    a keiretsu</w:t>
      </w:r>
      <w:r>
        <w:rPr>
          <w:rFonts w:ascii="Times New Roman"/>
          <w:sz w:val="24"/>
        </w:rPr>
        <w:br/>
        <w:tab/>
      </w:r>
      <w:r>
        <w:rPr>
          <w:rFonts w:ascii="Times New Roman"/>
          <w:sz w:val="24"/>
        </w:rPr>
        <w:t>C)    a maquiladora</w:t>
      </w:r>
      <w:r>
        <w:rPr>
          <w:rFonts w:ascii="Times New Roman"/>
          <w:sz w:val="24"/>
        </w:rPr>
        <w:br/>
        <w:tab/>
      </w:r>
      <w:r>
        <w:rPr>
          <w:rFonts w:ascii="Times New Roman"/>
          <w:sz w:val="24"/>
        </w:rPr>
        <w:t>D)    a governmental agency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In the context of established economies, which of the following observations about NAFTA is incorrect?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Mexican businesses are able to take advantage of the U.S. market by producing goods for that market that were previously purchased from Asia.</w:t>
      </w:r>
      <w:r>
        <w:rPr>
          <w:rFonts w:ascii="Times New Roman"/>
          <w:sz w:val="24"/>
        </w:rPr>
        <w:tab/>
        <w:br/>
        <w:tab/>
      </w:r>
      <w:r>
        <w:rPr>
          <w:rFonts w:ascii="Times New Roman"/>
          <w:sz w:val="24"/>
        </w:rPr>
        <w:t>B)    Mexican firms are now able to produce products at highly competitive prices thanks to lower-cost labor and proximity to the American market.</w:t>
      </w:r>
      <w:r>
        <w:rPr>
          <w:rFonts w:ascii="Times New Roman"/>
          <w:sz w:val="24"/>
        </w:rPr>
        <w:br/>
        <w:tab/>
      </w:r>
      <w:r>
        <w:rPr>
          <w:rFonts w:ascii="Times New Roman"/>
          <w:sz w:val="24"/>
        </w:rPr>
        <w:t>C)    Mexican firms can now export goods into the European community only by paying a heavy tariff.</w:t>
      </w:r>
      <w:r>
        <w:rPr>
          <w:rFonts w:ascii="Times New Roman"/>
          <w:sz w:val="24"/>
        </w:rPr>
        <w:br/>
        <w:tab/>
      </w:r>
      <w:r>
        <w:rPr>
          <w:rFonts w:ascii="Times New Roman"/>
          <w:b w:val="false"/>
          <w:i w:val="false"/>
          <w:color w:val="000000"/>
          <w:sz w:val="24"/>
        </w:rPr>
        <w:t>D)    Mexico's trade with Asia is on the rise, which is important to the country as it wants to reduce its overreliance on the U.S. market.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A major development in South America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implementation of a single currency and a regional central bank.</w:t>
      </w:r>
      <w:r>
        <w:rPr>
          <w:rFonts w:ascii="Times New Roman"/>
          <w:sz w:val="24"/>
        </w:rPr>
        <w:tab/>
        <w:br/>
        <w:tab/>
      </w:r>
      <w:r>
        <w:rPr>
          <w:rFonts w:ascii="Times New Roman"/>
          <w:sz w:val="24"/>
        </w:rPr>
        <w:t>B)    the growth of intercountry trade, spurred on by the progress toward free-market policies.</w:t>
      </w:r>
      <w:r>
        <w:rPr>
          <w:rFonts w:ascii="Times New Roman"/>
          <w:sz w:val="24"/>
        </w:rPr>
        <w:br/>
        <w:tab/>
      </w:r>
      <w:r>
        <w:rPr>
          <w:rFonts w:ascii="Times New Roman"/>
          <w:sz w:val="24"/>
        </w:rPr>
        <w:t>C)    the privatization of traditionally nationalized industries.</w:t>
      </w:r>
      <w:r>
        <w:rPr>
          <w:rFonts w:ascii="Times New Roman"/>
          <w:sz w:val="24"/>
        </w:rPr>
        <w:br/>
        <w:tab/>
      </w:r>
      <w:r>
        <w:rPr>
          <w:rFonts w:ascii="Times New Roman"/>
          <w:sz w:val="24"/>
        </w:rPr>
        <w:t>D)    the elimination of all trade barriers among member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 survey of businesspeople from Argentina, Brazil, Chile, Columbia, and Venezuela found that the _____ market, on average, was more important for their economic well-being than any other market.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Mexican</w:t>
      </w:r>
      <w:r>
        <w:rPr>
          <w:rFonts w:ascii="Times New Roman"/>
          <w:sz w:val="24"/>
        </w:rPr>
        <w:tab/>
        <w:br/>
        <w:tab/>
      </w:r>
      <w:r>
        <w:rPr>
          <w:rFonts w:ascii="Times New Roman"/>
          <w:sz w:val="24"/>
        </w:rPr>
        <w:t>B)    Japanese</w:t>
      </w:r>
      <w:r>
        <w:rPr>
          <w:rFonts w:ascii="Times New Roman"/>
          <w:sz w:val="24"/>
        </w:rPr>
        <w:br/>
        <w:tab/>
      </w:r>
      <w:r>
        <w:rPr>
          <w:rFonts w:ascii="Times New Roman"/>
          <w:sz w:val="24"/>
        </w:rPr>
        <w:t>C)    U.S.</w:t>
      </w:r>
      <w:r>
        <w:rPr>
          <w:rFonts w:ascii="Times New Roman"/>
          <w:sz w:val="24"/>
        </w:rPr>
        <w:br/>
        <w:tab/>
      </w:r>
      <w:r>
        <w:rPr>
          <w:rFonts w:ascii="Times New Roman"/>
          <w:sz w:val="24"/>
        </w:rPr>
        <w:t>D)    European Union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The ultimate objective of the European Union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develop separate custom duties for member countries.</w:t>
      </w:r>
      <w:r>
        <w:rPr>
          <w:rFonts w:ascii="Times New Roman"/>
          <w:sz w:val="24"/>
        </w:rPr>
        <w:tab/>
        <w:br/>
        <w:tab/>
      </w:r>
      <w:r>
        <w:rPr>
          <w:rFonts w:ascii="Times New Roman"/>
          <w:sz w:val="24"/>
        </w:rPr>
        <w:t>B)    eliminate all trade barriers among member countries.</w:t>
      </w:r>
      <w:r>
        <w:rPr>
          <w:rFonts w:ascii="Times New Roman"/>
          <w:sz w:val="24"/>
        </w:rPr>
        <w:br/>
        <w:tab/>
      </w:r>
      <w:r>
        <w:rPr>
          <w:rFonts w:ascii="Times New Roman"/>
          <w:sz w:val="24"/>
        </w:rPr>
        <w:t>C)    have a single government that represents all European Union countries.</w:t>
      </w:r>
      <w:r>
        <w:rPr>
          <w:rFonts w:ascii="Times New Roman"/>
          <w:sz w:val="24"/>
        </w:rPr>
        <w:br/>
        <w:tab/>
      </w:r>
      <w:r>
        <w:rPr>
          <w:rFonts w:ascii="Times New Roman"/>
          <w:sz w:val="24"/>
        </w:rPr>
        <w:t>D)    increase imports into European Union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In the context of established economies, the European Union: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has largely achieved the reality of a single currency and a regional central bank.</w:t>
      </w:r>
      <w:r>
        <w:rPr>
          <w:rFonts w:ascii="Times New Roman"/>
          <w:sz w:val="24"/>
        </w:rPr>
        <w:tab/>
        <w:br/>
        <w:tab/>
      </w:r>
      <w:r>
        <w:rPr>
          <w:rFonts w:ascii="Times New Roman"/>
          <w:sz w:val="24"/>
        </w:rPr>
        <w:t>B)    has eliminated all trade barriers among member countries.</w:t>
      </w:r>
      <w:r>
        <w:rPr>
          <w:rFonts w:ascii="Times New Roman"/>
          <w:sz w:val="24"/>
        </w:rPr>
        <w:br/>
        <w:tab/>
      </w:r>
      <w:r>
        <w:rPr>
          <w:rFonts w:ascii="Times New Roman"/>
          <w:sz w:val="24"/>
        </w:rPr>
        <w:t>C)    subjects member nations to quotas on the manufacture and shipment of high-quality, low-cost goods.</w:t>
      </w:r>
      <w:r>
        <w:rPr>
          <w:rFonts w:ascii="Times New Roman"/>
          <w:sz w:val="24"/>
        </w:rPr>
        <w:br/>
        <w:tab/>
      </w:r>
      <w:r>
        <w:rPr>
          <w:rFonts w:ascii="Times New Roman"/>
          <w:sz w:val="24"/>
        </w:rPr>
        <w:t>D)    imposes duties on member nations for the manufacture and shipment of high-quality, low-cost goods.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In the context of emerging and developing economies in Central and Eastern Europe, which of the following is a pervasive challenge in Russia?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Privatization</w:t>
      </w:r>
      <w:r>
        <w:rPr>
          <w:rFonts w:ascii="Times New Roman"/>
          <w:sz w:val="24"/>
        </w:rPr>
        <w:tab/>
        <w:br/>
        <w:tab/>
      </w:r>
      <w:r>
        <w:rPr>
          <w:rFonts w:ascii="Times New Roman"/>
          <w:sz w:val="24"/>
        </w:rPr>
        <w:t>B)    Dismantling of Russian price controls</w:t>
      </w:r>
      <w:r>
        <w:rPr>
          <w:rFonts w:ascii="Times New Roman"/>
          <w:sz w:val="24"/>
        </w:rPr>
        <w:br/>
        <w:tab/>
      </w:r>
      <w:r>
        <w:rPr>
          <w:rFonts w:ascii="Times New Roman"/>
          <w:sz w:val="24"/>
        </w:rPr>
        <w:t>C)    Lack of public security</w:t>
      </w:r>
      <w:r>
        <w:rPr>
          <w:rFonts w:ascii="Times New Roman"/>
          <w:sz w:val="24"/>
        </w:rPr>
        <w:br/>
        <w:tab/>
      </w:r>
      <w:r>
        <w:rPr>
          <w:rFonts w:ascii="Times New Roman"/>
          <w:sz w:val="24"/>
        </w:rPr>
        <w:t>D)    Expansion of the middle class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Russia, _____ receive the most media coverage and are among the largest of the former communist countries.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Romania, Poland, and Bulgaria</w:t>
      </w:r>
      <w:r>
        <w:rPr>
          <w:rFonts w:ascii="Times New Roman"/>
          <w:sz w:val="24"/>
        </w:rPr>
        <w:tab/>
        <w:br/>
        <w:tab/>
      </w:r>
      <w:r>
        <w:rPr>
          <w:rFonts w:ascii="Times New Roman"/>
          <w:sz w:val="24"/>
        </w:rPr>
        <w:t>B)    Czech Republic, Bulgaria, and Poland</w:t>
      </w:r>
      <w:r>
        <w:rPr>
          <w:rFonts w:ascii="Times New Roman"/>
          <w:sz w:val="24"/>
        </w:rPr>
        <w:br/>
        <w:tab/>
      </w:r>
      <w:r>
        <w:rPr>
          <w:rFonts w:ascii="Times New Roman"/>
          <w:sz w:val="24"/>
        </w:rPr>
        <w:t>C)    Hungary, Romania, and Albania</w:t>
      </w:r>
      <w:r>
        <w:rPr>
          <w:rFonts w:ascii="Times New Roman"/>
          <w:sz w:val="24"/>
        </w:rPr>
        <w:br/>
        <w:tab/>
      </w:r>
      <w:r>
        <w:rPr>
          <w:rFonts w:ascii="Times New Roman"/>
          <w:sz w:val="24"/>
        </w:rPr>
        <w:t>D)    Poland, Hungary, and the Czech Republic</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Which of the following statements is true about the economy of Poland?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consensus decision-making system of Poland turns out to be too time-consuming in the new speed-based economy.</w:t>
      </w:r>
      <w:r>
        <w:rPr>
          <w:rFonts w:ascii="Times New Roman"/>
          <w:sz w:val="24"/>
        </w:rPr>
        <w:tab/>
        <w:br/>
        <w:tab/>
      </w:r>
      <w:r>
        <w:rPr>
          <w:rFonts w:ascii="Times New Roman"/>
          <w:b w:val="false"/>
          <w:i w:val="false"/>
          <w:color w:val="000000"/>
          <w:sz w:val="24"/>
        </w:rPr>
        <w:t>B)    During the 1970s and 1980s, Poland's economic success had been without precedent.</w:t>
      </w:r>
      <w:r>
        <w:rPr>
          <w:rFonts w:ascii="Times New Roman"/>
          <w:sz w:val="24"/>
        </w:rPr>
      </w:r>
      <w:r>
        <w:rPr>
          <w:rFonts w:ascii="Times New Roman"/>
          <w:sz w:val="24"/>
        </w:rPr>
        <w:br/>
        <w:tab/>
      </w:r>
      <w:r>
        <w:rPr>
          <w:rFonts w:ascii="Times New Roman"/>
          <w:sz w:val="24"/>
        </w:rPr>
        <w:t>C)    Poland is among the largest of the former communist countries that receive the least media coverage.</w:t>
      </w:r>
      <w:r>
        <w:rPr>
          <w:rFonts w:ascii="Times New Roman"/>
          <w:sz w:val="24"/>
        </w:rPr>
        <w:br/>
        <w:tab/>
      </w:r>
      <w:r>
        <w:rPr>
          <w:rFonts w:ascii="Times New Roman"/>
          <w:b w:val="false"/>
          <w:i w:val="false"/>
          <w:color w:val="000000"/>
          <w:sz w:val="24"/>
        </w:rPr>
        <w:t>D)    Poland's economy was the only economy in the European Union to grow during the global recession of 2008-2009.</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A _____ can be defined as an organizational arrangement in Japan in which a large, often vertically integrated group of companies cooperate and work closely with each other to provide goods and services to end users.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vertically integrated corporation</w:t>
      </w:r>
      <w:r>
        <w:rPr>
          <w:rFonts w:ascii="Times New Roman"/>
          <w:sz w:val="24"/>
        </w:rPr>
        <w:tab/>
        <w:br/>
        <w:tab/>
      </w:r>
      <w:r>
        <w:rPr>
          <w:rFonts w:ascii="Times New Roman"/>
          <w:sz w:val="24"/>
        </w:rPr>
        <w:t>B)    keiretsu</w:t>
      </w:r>
      <w:r>
        <w:rPr>
          <w:rFonts w:ascii="Times New Roman"/>
          <w:sz w:val="24"/>
        </w:rPr>
        <w:br/>
        <w:tab/>
      </w:r>
      <w:r>
        <w:rPr>
          <w:rFonts w:ascii="Times New Roman"/>
          <w:sz w:val="24"/>
        </w:rPr>
        <w:t>C)    maquiladora</w:t>
      </w:r>
      <w:r>
        <w:rPr>
          <w:rFonts w:ascii="Times New Roman"/>
          <w:sz w:val="24"/>
        </w:rPr>
        <w:br/>
        <w:tab/>
      </w:r>
      <w:r>
        <w:rPr>
          <w:rFonts w:ascii="Times New Roman"/>
          <w:sz w:val="24"/>
        </w:rPr>
        <w:t>D)    chaebol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Ministry of International Trade and Industry (MITI) is a _____ government agency that identifies and ranks national commercial pursuits and guides the distribution of national resources to meet these goals.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Chinese</w:t>
      </w:r>
      <w:r>
        <w:rPr>
          <w:rFonts w:ascii="Times New Roman"/>
          <w:sz w:val="24"/>
        </w:rPr>
        <w:tab/>
        <w:br/>
        <w:tab/>
      </w:r>
      <w:r>
        <w:rPr>
          <w:rFonts w:ascii="Times New Roman"/>
          <w:sz w:val="24"/>
        </w:rPr>
        <w:t>B)    Japanese</w:t>
      </w:r>
      <w:r>
        <w:rPr>
          <w:rFonts w:ascii="Times New Roman"/>
          <w:sz w:val="24"/>
        </w:rPr>
        <w:br/>
        <w:tab/>
      </w:r>
      <w:r>
        <w:rPr>
          <w:rFonts w:ascii="Times New Roman"/>
          <w:sz w:val="24"/>
        </w:rPr>
        <w:t>C)    South Korean</w:t>
      </w:r>
      <w:r>
        <w:rPr>
          <w:rFonts w:ascii="Times New Roman"/>
          <w:sz w:val="24"/>
        </w:rPr>
        <w:br/>
        <w:tab/>
      </w:r>
      <w:r>
        <w:rPr>
          <w:rFonts w:ascii="Times New Roman"/>
          <w:sz w:val="24"/>
        </w:rPr>
        <w:t>D)    Philippine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In the context of established economies, despite setbacks, _____ remains a formidable international competitor and is well poised in all three major economic regions: the Pacific Rim, North America, and Europe.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Japan</w:t>
      </w:r>
      <w:r>
        <w:rPr>
          <w:rFonts w:ascii="Times New Roman"/>
          <w:sz w:val="24"/>
        </w:rPr>
        <w:tab/>
        <w:br/>
        <w:tab/>
      </w:r>
      <w:r>
        <w:rPr>
          <w:rFonts w:ascii="Times New Roman"/>
          <w:sz w:val="24"/>
        </w:rPr>
        <w:t>B)    Chile</w:t>
      </w:r>
      <w:r>
        <w:rPr>
          <w:rFonts w:ascii="Times New Roman"/>
          <w:sz w:val="24"/>
        </w:rPr>
        <w:br/>
        <w:tab/>
      </w:r>
      <w:r>
        <w:rPr>
          <w:rFonts w:ascii="Times New Roman"/>
          <w:sz w:val="24"/>
        </w:rPr>
        <w:t>C)    China</w:t>
      </w:r>
      <w:r>
        <w:rPr>
          <w:rFonts w:ascii="Times New Roman"/>
          <w:sz w:val="24"/>
        </w:rPr>
        <w:br/>
        <w:tab/>
      </w:r>
      <w:r>
        <w:rPr>
          <w:rFonts w:ascii="Times New Roman"/>
          <w:sz w:val="24"/>
        </w:rPr>
        <w:t>D)    Argentina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In addition to Japan and China, the important economies in Asia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South Korea, Hong Kong, Singapore, and Taiwan.</w:t>
      </w:r>
      <w:r>
        <w:rPr>
          <w:rFonts w:ascii="Times New Roman"/>
          <w:sz w:val="24"/>
        </w:rPr>
        <w:tab/>
        <w:br/>
        <w:tab/>
      </w:r>
      <w:r>
        <w:rPr>
          <w:rFonts w:ascii="Times New Roman"/>
          <w:sz w:val="24"/>
        </w:rPr>
        <w:t>B)    Indonesia, South Korea, Japan, and Taiwan.</w:t>
      </w:r>
      <w:r>
        <w:rPr>
          <w:rFonts w:ascii="Times New Roman"/>
          <w:sz w:val="24"/>
        </w:rPr>
        <w:br/>
        <w:tab/>
      </w:r>
      <w:r>
        <w:rPr>
          <w:rFonts w:ascii="Times New Roman"/>
          <w:sz w:val="24"/>
        </w:rPr>
        <w:t>C)    Thailand, South Korea, Indonesia, and Hong Kong.</w:t>
      </w:r>
      <w:r>
        <w:rPr>
          <w:rFonts w:ascii="Times New Roman"/>
          <w:sz w:val="24"/>
        </w:rPr>
        <w:br/>
        <w:tab/>
      </w:r>
      <w:r>
        <w:rPr>
          <w:rFonts w:ascii="Times New Roman"/>
          <w:sz w:val="24"/>
        </w:rPr>
        <w:t>D)    Singapore, South Korea, Indonesia, and Thailand.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In the context of emerging and developing economies, identify a true statement about China.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Multinational corporations find it extremely easy to do business in and with China because of the undervaluation of the Chinese currency.</w:t>
      </w:r>
      <w:r>
        <w:rPr>
          <w:rFonts w:ascii="Times New Roman"/>
          <w:sz w:val="24"/>
        </w:rPr>
        <w:tab/>
        <w:br/>
        <w:tab/>
      </w:r>
      <w:r>
        <w:rPr>
          <w:rFonts w:ascii="Times New Roman"/>
          <w:b w:val="false"/>
          <w:i w:val="false"/>
          <w:color w:val="000000"/>
          <w:sz w:val="24"/>
        </w:rPr>
        <w:t>B)    China's policy toward its foreign investors is rigid yet predictable.</w:t>
      </w:r>
      <w:r>
        <w:rPr>
          <w:rFonts w:ascii="Times New Roman"/>
          <w:sz w:val="24"/>
        </w:rPr>
      </w:r>
      <w:r>
        <w:rPr>
          <w:rFonts w:ascii="Times New Roman"/>
          <w:sz w:val="24"/>
        </w:rPr>
        <w:br/>
        <w:tab/>
      </w:r>
      <w:r>
        <w:rPr>
          <w:rFonts w:ascii="Times New Roman"/>
          <w:sz w:val="24"/>
        </w:rPr>
        <w:t>C)    Trade relations between China and developed countries and regions have significantly improved after the revaluation of the Chinese currency.</w:t>
      </w:r>
      <w:r>
        <w:rPr>
          <w:rFonts w:ascii="Times New Roman"/>
          <w:sz w:val="24"/>
        </w:rPr>
        <w:br/>
        <w:tab/>
      </w:r>
      <w:r>
        <w:rPr>
          <w:rFonts w:ascii="Times New Roman"/>
          <w:sz w:val="24"/>
        </w:rPr>
        <w:t>D)    Foreign businesses need to maintain a delicate balance between the communist and the capitalist systems in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In _____, chaebols are very large, family-held conglomerates that have considerable political and economic power.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Thailand</w:t>
      </w:r>
      <w:r>
        <w:rPr>
          <w:rFonts w:ascii="Times New Roman"/>
          <w:sz w:val="24"/>
        </w:rPr>
        <w:tab/>
        <w:br/>
        <w:tab/>
      </w:r>
      <w:r>
        <w:rPr>
          <w:rFonts w:ascii="Times New Roman"/>
          <w:sz w:val="24"/>
        </w:rPr>
        <w:t>B)    Japan</w:t>
      </w:r>
      <w:r>
        <w:rPr>
          <w:rFonts w:ascii="Times New Roman"/>
          <w:sz w:val="24"/>
        </w:rPr>
        <w:br/>
        <w:tab/>
      </w:r>
      <w:r>
        <w:rPr>
          <w:rFonts w:ascii="Times New Roman"/>
          <w:sz w:val="24"/>
        </w:rPr>
        <w:t>C)    South Korea</w:t>
      </w:r>
      <w:r>
        <w:rPr>
          <w:rFonts w:ascii="Times New Roman"/>
          <w:sz w:val="24"/>
        </w:rPr>
        <w:br/>
        <w:tab/>
      </w:r>
      <w:r>
        <w:rPr>
          <w:rFonts w:ascii="Times New Roman"/>
          <w:sz w:val="24"/>
        </w:rPr>
        <w:t>D)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In the context of emerging and developing economies, identify a true statement about India.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overwhelmingly diverse people of India mostly speak tribal languages and dialects.</w:t>
      </w:r>
      <w:r>
        <w:rPr>
          <w:rFonts w:ascii="Times New Roman"/>
          <w:sz w:val="24"/>
        </w:rPr>
        <w:tab/>
        <w:br/>
        <w:tab/>
      </w:r>
      <w:r>
        <w:rPr>
          <w:rFonts w:ascii="Times New Roman"/>
          <w:sz w:val="24"/>
        </w:rPr>
        <w:t>B)    Its political instability is pervasive, which generates substantial risks for foreign investors.</w:t>
      </w:r>
      <w:r>
        <w:rPr>
          <w:rFonts w:ascii="Times New Roman"/>
          <w:sz w:val="24"/>
        </w:rPr>
        <w:br/>
        <w:tab/>
      </w:r>
      <w:r>
        <w:rPr>
          <w:rFonts w:ascii="Times New Roman"/>
          <w:sz w:val="24"/>
        </w:rPr>
        <w:t>C)    Indians are known for their advanced information technology expertise.</w:t>
      </w:r>
      <w:r>
        <w:rPr>
          <w:rFonts w:ascii="Times New Roman"/>
          <w:sz w:val="24"/>
        </w:rPr>
        <w:br/>
        <w:tab/>
      </w:r>
      <w:r>
        <w:rPr>
          <w:rFonts w:ascii="Times New Roman"/>
          <w:sz w:val="24"/>
        </w:rPr>
        <w:t>D)    Indian government is unable to provide funds for economic development.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r>
        <w:rPr>
          <w:rFonts w:ascii="Times New Roman"/>
          <w:sz w:val="20"/>
        </w:rPr>
        <w:t>Bloom's : Understand</w:t>
        <w:br/>
      </w:r>
      <w:r>
        <w:rPr>
          <w:rFonts w:ascii="Times New Roman"/>
          <w:sz w:val="20"/>
        </w:rPr>
        <w:t>null : Level of Difficulty: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Which of the following countries was among the world's 10 most competitive nations in 2018?</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Germany</w:t>
      </w:r>
      <w:r>
        <w:rPr>
          <w:rFonts w:ascii="Times New Roman"/>
          <w:sz w:val="24"/>
        </w:rPr>
        <w:tab/>
        <w:br/>
        <w:tab/>
      </w:r>
      <w:r>
        <w:rPr>
          <w:rFonts w:ascii="Times New Roman"/>
          <w:sz w:val="24"/>
        </w:rPr>
        <w:t>B)    Singapore</w:t>
      </w:r>
      <w:r>
        <w:rPr>
          <w:rFonts w:ascii="Times New Roman"/>
          <w:sz w:val="24"/>
        </w:rPr>
        <w:br/>
        <w:tab/>
      </w:r>
      <w:r>
        <w:rPr>
          <w:rFonts w:ascii="Times New Roman"/>
          <w:sz w:val="24"/>
        </w:rPr>
        <w:t>C)    Mexico</w:t>
      </w:r>
      <w:r>
        <w:rPr>
          <w:rFonts w:ascii="Times New Roman"/>
          <w:sz w:val="24"/>
        </w:rPr>
        <w:br/>
        <w:tab/>
      </w:r>
      <w:r>
        <w:rPr>
          <w:rFonts w:ascii="Times New Roman"/>
          <w:sz w:val="24"/>
        </w:rPr>
        <w:t>D)    Australia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Internationalization is the vision of creating one world unit, a single market entity.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In the context of the changing global demographics, elderly populations spend money on housing and other capitally financed purchases.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North American Free Trade Agreement (NAFTA) members are better integrated as a single market than the European Union (EU) or the allied Asian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The United Nations (U.N.) has increasingly embraced social media as a tool to enhance diplomacy and understanding worldwide.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An Interconnected World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An increase in the ease of travel between countries is an important development that has occurred because of the North American Free Trade Agreement (NAFTA).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Initial reports from Goldman Sachs, issued in the early 2000s, predicted that BRIC (Brazil, Russia, India, and China) economies' share of world growth could double from 20 percent in 2003 to more than 40 percent by 2025.</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Foreign direct investment (FDI) has been increasing rapidly among developed economies since the past few years.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Nongovernmental organizations (NGOs) have become more active in expressing concerns about the potential shortcomings of economic globalization.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Learning Objective : 01-01 ASSESS the implications of globalization for countries, industries, firms,</w:t>
        <w:br/>
      </w:r>
      <w:r>
        <w:rPr>
          <w:rFonts w:ascii="Times New Roman"/>
          <w:sz w:val="20"/>
        </w:rPr>
        <w:t>null : Level of Difficulty: 1 Easy</w:t>
        <w:br/>
      </w:r>
      <w:r>
        <w:rPr>
          <w:rFonts w:ascii="Times New Roman"/>
          <w:sz w:val="20"/>
        </w:rPr>
        <w:t>Topic : Globalization and Internationalization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sz w:val="24"/>
        </w:rPr>
        <w:t>In a command economy, a general balance between supply and demand sustains prices, while an imbalance creates a price fluctuation.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01-02 REVIEW the major trends in global and regional integration.</w:t>
        <w:br/>
      </w:r>
      <w:r>
        <w:rPr>
          <w:rFonts w:ascii="Times New Roman"/>
          <w:sz w:val="20"/>
        </w:rPr>
        <w:t>Topic : Global Economic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Monopolies are a danger to the market economy system because they tend to stifle economic growth.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01-02 REVIEW the major trends in global and regional integration.</w:t>
        <w:br/>
      </w:r>
      <w:r>
        <w:rPr>
          <w:rFonts w:ascii="Times New Roman"/>
          <w:sz w:val="20"/>
        </w:rPr>
        <w:t>Topic : Global Economic Systems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In the context of the emerging markets of Asia, India is attractive to multinationals, especially U.S. and British firms.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United States has considerable foreign direct investment in Germany, more than in any other country.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Despite being unable to take full advantage of globalization, there is still hope in the future for Africa because the potential of African countries remains virtually untapped.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One of the factors that contributed to the early success of the Japanese economy is the presence of chaebols.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About 46 percent of employees in both the United States and Russia would prefer a work schedule that fluctuates between work and leisure, mirroring a pattern of recurring sabbaticals.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The ultimate objective of the European Union (EU) is to eliminate all trade barriers among member countries.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The economy of Argentina outweighs that of any other South American country with an economic output comparable to that of France and has become a worldwide presence.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The Brazilian economy outweighs that of any other South American country with an economic output comparable to that of France.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b w:val="false"/>
          <w:i w:val="false"/>
          <w:color w:val="000000"/>
          <w:sz w:val="24"/>
        </w:rPr>
        <w:t>China remains a major risk for investors because they are required to maintain a delicate balance between the country's communist and capitalist systems.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Hungary's economy was the only economy in the EU to continue to grow during the global recession of 2008-2009.</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b w:val="false"/>
          <w:i w:val="false"/>
          <w:color w:val="000000"/>
          <w:sz w:val="24"/>
        </w:rPr>
        <w:t>Singapore has emerged as an urban planner's ideal model and the leader and financial center of Southeast Asia.</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Analytical Thinking</w:t>
        <w:br/>
      </w:r>
      <w:r>
        <w:rPr>
          <w:rFonts w:ascii="Times New Roman"/>
          <w:sz w:val="20"/>
        </w:rPr>
        <w:t>Bloom's : Remember</w:t>
        <w:br/>
      </w:r>
      <w:r>
        <w:rPr>
          <w:rFonts w:ascii="Times New Roman"/>
          <w:sz w:val="20"/>
        </w:rPr>
        <w:t>null : Level of Difficulty: 1 Easy</w:t>
        <w:br/>
      </w:r>
      <w:r>
        <w:rPr>
          <w:rFonts w:ascii="Times New Roman"/>
          <w:sz w:val="20"/>
        </w:rPr>
        <w:t>Learning Objective : 01-03 EXAMINE the changing balance of global economic power and trade and invest</w:t>
        <w:br/>
      </w:r>
      <w:r>
        <w:rPr>
          <w:rFonts w:ascii="Times New Roman"/>
          <w:sz w:val="20"/>
        </w:rPr>
        <w:t>Topic : Economic Performance and Issues of Major Regions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A multinational corporation is a firm that has operations in more than one country, international sales, and a nationality mix of managers and owners. Firms pursue international markets to increase their sales and net income. In recent years such well-known American MNCs as Apple, Oracle, Coca-Cola, Ford Motor Company, ExxonMobil, Caterpillar, Walmart, Microsoft, and Google have all earned more annual revenue in the international arena than they have in the United States.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The United States, Canada, and Mexico make up the North American Free Trade Agreement (NAFTA), which in essence has removed all barriers to trade among these countries and created the world's largest free trade zone. A number of economic developments have occurred because of this agreement and are designed to promote commerce in the region. Some of the more important developments include (1) the elimination of tariffs as well as import and export quotas; (2) the opening of government procurement markets to companies in the other two nations; (3) an increase in the opportunity to make investments in each other's country; (4) an increase in the ease of travel between countries; and (5) the removal of restrictions on agricultural products, auto parts, and energy goods.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A market economy exists when private enterprise reserves the right to own property and monitor the production and distribution of goods and services while the state simply supports competition and efficient practices. Management is particularly effective here since private ownership provides local evaluation and understanding, opposed to a nationally standardized archetype. This model contains the least restriction as the allocation of resources is roughly determined by the law of demand. Since the interaction of the community and firms guides the system, organizations must be as versatile as the individual consumer. Competition is fervently encouraged to promote innovation, economic growth, high quality, and efficiency. The government may prohibit such things as monopolies or restrictive business practices in order to maintain the integrity of the economy.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The European Union (EU) has made significant progress over the past two decades in becoming a unified market. In the early 2000s, the EU consisted of 15 nations: Austria, Belgium, Denmark, Finland, France, Germany, the United Kingdom, Greece, the Netherlands, Ireland, Italy, Luxembourg, Portugal, Spain, and Sweden. In May 2004, 10 additional countries, primarily located in Central and Eastern Europe, joined the EU: Cyprus, the Czech Republic, Estonia, Hungary, Latvia, Lithuania, Malta, Poland, Slovakia, and Slovenia. In January 2007, Romania and Bulgaria acceded to the EU, and in July 2013, Croatia became the newest and the 28th member of the EU. Not only have most trade barriers between the member nations been removed, but a subset of 19 European countries have adopted a unified currency called the euro.&lt;br&gt;As a result, it is now possible for customers to compare prices between most countries and for business firms to lower their costs by conducting business in one uniform currency.&lt;br&gt;With access to the entire pan-European market, large multinational companies (MNCs) can now achieve the operational scale and scope necessary to reduce costs and increase efficiencies. Even though long-standing cultural differences remain, and the EU has recently experienced some substantial challenges, including the planned exit of the United Kingdom in 2019 (coined "Brexit"), the EU remains more integrated as a single market than the North American Free Trade Agreement (NAFTA) and its successor, the United States-Mexico-Canada Agreement (USMCA), the U.S.-Dominican Republic-Central American Free Trade Agreement (CAFTA-DR), or the allied Asian countries.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During the 1970s and 1980s, Japan's economic success had been without precedent. The country had a huge positive trade balance, the yen was strong, and the Japanese became recognized as the world leaders in manufacturing and consumer goods. Analysts ascribe Japan's phenomenal success to a number of factors. Some areas that have received a lot of attention are the Japanese cultural values supporting a strong work ethic and group/team effort, consensus decision making, the motivational effects of guaranteed lifetime employment, and the overall commitment that Japanese workers have to their organizations. However, at least some of these assumptions about the Japanese workforce have turned out to be more myth than reality and some of the former strengths have become weaknesses in the new economy. Some of the early success of the Japanese economy can be attributed to the Ministry of International Trade and Industry (MITI). Another major reason for Japanese success may be the use of keiretsus. Being able to draw from the resources of the other parts of the keiretsu, a Japanese MNC often can get things done more quickly and profitably than its international competitors.&lt;br&gt;Despite setbacks, Japan remains a formidable international competitor and is well poised in all three major economic regions: the Pacific Rim, North America, and Europe.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