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awareness that allows people to comprehend the link between their immediate, personal social settings and the remote, impersonal social world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sociological imagination.</w:t>
      </w:r>
      <w:r>
        <w:rPr>
          <w:rFonts w:ascii="Times New Roman"/>
          <w:sz w:val="24"/>
        </w:rPr>
        <w:tab/>
        <w:br/>
        <w:tab/>
      </w:r>
      <w:r>
        <w:rPr>
          <w:rFonts w:ascii="Times New Roman"/>
          <w:sz w:val="24"/>
        </w:rPr>
        <w:t>B)   anthropology.</w:t>
      </w:r>
      <w:r>
        <w:rPr>
          <w:rFonts w:ascii="Times New Roman"/>
          <w:sz w:val="24"/>
        </w:rPr>
        <w:br/>
        <w:tab/>
      </w:r>
      <w:r>
        <w:rPr>
          <w:rFonts w:ascii="Times New Roman"/>
          <w:sz w:val="24"/>
        </w:rPr>
        <w:t>C)   a theory.</w:t>
      </w:r>
      <w:r>
        <w:rPr>
          <w:rFonts w:ascii="Times New Roman"/>
          <w:sz w:val="24"/>
        </w:rPr>
        <w:br/>
        <w:tab/>
      </w:r>
      <w:r>
        <w:rPr>
          <w:rFonts w:ascii="Times New Roman"/>
          <w:b w:val="false"/>
          <w:i w:val="false"/>
          <w:color w:val="000000"/>
          <w:sz w:val="24"/>
        </w:rPr>
        <w:t xml:space="preserve">D)   </w:t>
      </w:r>
      <w:r>
        <w:rPr>
          <w:rFonts w:ascii="Times New Roman"/>
          <w:b w:val="false"/>
          <w:i/>
          <w:color w:val="000000"/>
          <w:sz w:val="24"/>
        </w:rPr>
        <w:t>verstehen.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Trying to understand why your roommate prefers a certain genre of music over others is an example of using one's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cultural capital.</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double consciousness.</w:t>
      </w:r>
      <w:r>
        <w:rPr>
          <w:rFonts w:ascii="Times New Roman"/>
          <w:sz w:val="24"/>
        </w:rPr>
        <w:br/>
        <w:tab/>
      </w:r>
      <w:r>
        <w:rPr>
          <w:rFonts w:ascii="Times New Roman"/>
          <w:sz w:val="24"/>
        </w:rPr>
        <w:t>D)   sociological imagination.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A key element in the sociological imagination is the ability to view one's own society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from the perspective of personal experience.</w:t>
      </w:r>
      <w:r>
        <w:rPr>
          <w:rFonts w:ascii="Times New Roman"/>
          <w:sz w:val="24"/>
        </w:rPr>
        <w:tab/>
        <w:br/>
        <w:tab/>
      </w:r>
      <w:r>
        <w:rPr>
          <w:rFonts w:ascii="Times New Roman"/>
          <w:sz w:val="24"/>
        </w:rPr>
        <w:t>B)   from the perspective of cultural biases.</w:t>
      </w:r>
      <w:r>
        <w:rPr>
          <w:rFonts w:ascii="Times New Roman"/>
          <w:sz w:val="24"/>
        </w:rPr>
        <w:br/>
        <w:tab/>
      </w:r>
      <w:r>
        <w:rPr>
          <w:rFonts w:ascii="Times New Roman"/>
          <w:sz w:val="24"/>
        </w:rPr>
        <w:t>C)   as an outsider.</w:t>
      </w:r>
      <w:r>
        <w:rPr>
          <w:rFonts w:ascii="Times New Roman"/>
          <w:sz w:val="24"/>
        </w:rPr>
        <w:br/>
        <w:tab/>
      </w:r>
      <w:r>
        <w:rPr>
          <w:rFonts w:ascii="Times New Roman"/>
          <w:sz w:val="24"/>
        </w:rPr>
        <w:t>D)   as an insider.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C. Wright Mills advocated the use of the sociological imagination in looking at divorce in the United States, because divorce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is a serious personal problem for numerous men and women.</w:t>
      </w:r>
      <w:r>
        <w:rPr>
          <w:rFonts w:ascii="Times New Roman"/>
          <w:sz w:val="24"/>
        </w:rPr>
        <w:tab/>
        <w:br/>
        <w:tab/>
      </w:r>
      <w:r>
        <w:rPr>
          <w:rFonts w:ascii="Times New Roman"/>
          <w:b w:val="false"/>
          <w:i w:val="false"/>
          <w:color w:val="000000"/>
          <w:sz w:val="24"/>
        </w:rPr>
        <w:t>B)   is not just an individual's personal problem but a societal concern.</w:t>
      </w:r>
      <w:r>
        <w:rPr>
          <w:rFonts w:ascii="Times New Roman"/>
          <w:sz w:val="24"/>
        </w:rPr>
      </w:r>
      <w:r>
        <w:rPr>
          <w:rFonts w:ascii="Times New Roman"/>
          <w:sz w:val="24"/>
        </w:rPr>
        <w:br/>
        <w:tab/>
      </w:r>
      <w:r>
        <w:rPr>
          <w:rFonts w:ascii="Times New Roman"/>
          <w:sz w:val="24"/>
        </w:rPr>
        <w:t>C)   may create emotional scars for divorcees.</w:t>
      </w:r>
      <w:r>
        <w:rPr>
          <w:rFonts w:ascii="Times New Roman"/>
          <w:sz w:val="24"/>
        </w:rPr>
        <w:br/>
        <w:tab/>
      </w:r>
      <w:r>
        <w:rPr>
          <w:rFonts w:ascii="Times New Roman"/>
          <w:sz w:val="24"/>
        </w:rPr>
        <w:t>D)   has been a serious problem throughout history.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The scientific study of social behavior and human groups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psychology.</w:t>
      </w:r>
      <w:r>
        <w:rPr>
          <w:rFonts w:ascii="Times New Roman"/>
          <w:sz w:val="24"/>
        </w:rPr>
        <w:tab/>
        <w:br/>
        <w:tab/>
      </w:r>
      <w:r>
        <w:rPr>
          <w:rFonts w:ascii="Times New Roman"/>
          <w:sz w:val="24"/>
        </w:rPr>
        <w:t>B)   political science.</w:t>
      </w:r>
      <w:r>
        <w:rPr>
          <w:rFonts w:ascii="Times New Roman"/>
          <w:sz w:val="24"/>
        </w:rPr>
        <w:br/>
        <w:tab/>
      </w:r>
      <w:r>
        <w:rPr>
          <w:rFonts w:ascii="Times New Roman"/>
          <w:sz w:val="24"/>
        </w:rPr>
        <w:t>C)   anthropology.</w:t>
      </w:r>
      <w:r>
        <w:rPr>
          <w:rFonts w:ascii="Times New Roman"/>
          <w:sz w:val="24"/>
        </w:rPr>
        <w:br/>
        <w:tab/>
      </w:r>
      <w:r>
        <w:rPr>
          <w:rFonts w:ascii="Times New Roman"/>
          <w:sz w:val="24"/>
        </w:rPr>
        <w:t>D)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The body of knowledge obtained by using methods based on systematic observation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theory.</w:t>
      </w:r>
      <w:r>
        <w:rPr>
          <w:rFonts w:ascii="Times New Roman"/>
          <w:sz w:val="24"/>
        </w:rPr>
        <w:tab/>
        <w:br/>
        <w:tab/>
      </w:r>
      <w:r>
        <w:rPr>
          <w:rFonts w:ascii="Times New Roman"/>
          <w:b w:val="false"/>
          <w:i w:val="false"/>
          <w:color w:val="000000"/>
          <w:sz w:val="24"/>
        </w:rPr>
        <w:t xml:space="preserve">B)   </w:t>
      </w:r>
      <w:r>
        <w:rPr>
          <w:rFonts w:ascii="Times New Roman"/>
          <w:b w:val="false"/>
          <w:i/>
          <w:color w:val="000000"/>
          <w:sz w:val="24"/>
        </w:rPr>
        <w:t>verstehen.</w:t>
      </w:r>
      <w:r>
        <w:rPr>
          <w:rFonts w:ascii="Times New Roman"/>
          <w:sz w:val="24"/>
        </w:rPr>
      </w:r>
      <w:r>
        <w:rPr>
          <w:rFonts w:ascii="Times New Roman"/>
          <w:sz w:val="24"/>
        </w:rPr>
        <w:br/>
        <w:tab/>
      </w:r>
      <w:r>
        <w:rPr>
          <w:rFonts w:ascii="Times New Roman"/>
          <w:sz w:val="24"/>
        </w:rPr>
        <w:t>C)   science.</w:t>
      </w:r>
      <w:r>
        <w:rPr>
          <w:rFonts w:ascii="Times New Roman"/>
          <w:sz w:val="24"/>
        </w:rPr>
        <w:br/>
        <w:tab/>
      </w:r>
      <w:r>
        <w:rPr>
          <w:rFonts w:ascii="Times New Roman"/>
          <w:sz w:val="24"/>
        </w:rPr>
        <w:t>D)   ideal type.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Sociology is considered a science because sociologists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 at respected universities.</w:t>
      </w:r>
      <w:r>
        <w:rPr>
          <w:rFonts w:ascii="Times New Roman"/>
          <w:sz w:val="24"/>
        </w:rPr>
        <w:tab/>
        <w:br/>
        <w:tab/>
      </w:r>
      <w:r>
        <w:rPr>
          <w:rFonts w:ascii="Times New Roman"/>
          <w:sz w:val="24"/>
        </w:rPr>
        <w:t>B)   engage in organized and systematic study of phenomena to enhance understanding.</w:t>
      </w:r>
      <w:r>
        <w:rPr>
          <w:rFonts w:ascii="Times New Roman"/>
          <w:sz w:val="24"/>
        </w:rPr>
        <w:br/>
        <w:tab/>
      </w:r>
      <w:r>
        <w:rPr>
          <w:rFonts w:ascii="Times New Roman"/>
          <w:sz w:val="24"/>
        </w:rPr>
        <w:t>C)   receive government funding for research projects.</w:t>
      </w:r>
      <w:r>
        <w:rPr>
          <w:rFonts w:ascii="Times New Roman"/>
          <w:sz w:val="24"/>
        </w:rPr>
        <w:br/>
        <w:tab/>
      </w:r>
      <w:r>
        <w:rPr>
          <w:rFonts w:ascii="Times New Roman"/>
          <w:sz w:val="24"/>
        </w:rPr>
        <w:t>D)   construct middle-range theories to explain social behavior.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Sociology, anthropology, economics, and history are fields within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 sciences.</w:t>
      </w:r>
      <w:r>
        <w:rPr>
          <w:rFonts w:ascii="Times New Roman"/>
          <w:sz w:val="24"/>
        </w:rPr>
        <w:tab/>
        <w:br/>
        <w:tab/>
      </w:r>
      <w:r>
        <w:rPr>
          <w:rFonts w:ascii="Times New Roman"/>
          <w:sz w:val="24"/>
        </w:rPr>
        <w:t>B)   social sciences.</w:t>
      </w:r>
      <w:r>
        <w:rPr>
          <w:rFonts w:ascii="Times New Roman"/>
          <w:sz w:val="24"/>
        </w:rPr>
        <w:br/>
        <w:tab/>
      </w:r>
      <w:r>
        <w:rPr>
          <w:rFonts w:ascii="Times New Roman"/>
          <w:sz w:val="24"/>
        </w:rPr>
        <w:t>C)   medical sciences.</w:t>
      </w:r>
      <w:r>
        <w:rPr>
          <w:rFonts w:ascii="Times New Roman"/>
          <w:sz w:val="24"/>
        </w:rPr>
        <w:br/>
        <w:tab/>
      </w:r>
      <w:r>
        <w:rPr>
          <w:rFonts w:ascii="Times New Roman"/>
          <w:sz w:val="24"/>
        </w:rPr>
        <w:t>D)   humanities.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Which academic discipline emphasizes the influence of society on people's attitudes and behavior and the ways in which people shape society?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anthropology</w:t>
      </w:r>
      <w:r>
        <w:rPr>
          <w:rFonts w:ascii="Times New Roman"/>
          <w:sz w:val="24"/>
        </w:rPr>
        <w:tab/>
        <w:br/>
        <w:tab/>
      </w:r>
      <w:r>
        <w:rPr>
          <w:rFonts w:ascii="Times New Roman"/>
          <w:sz w:val="24"/>
        </w:rPr>
        <w:t>B)   economics</w:t>
      </w:r>
      <w:r>
        <w:rPr>
          <w:rFonts w:ascii="Times New Roman"/>
          <w:sz w:val="24"/>
        </w:rPr>
        <w:br/>
        <w:tab/>
      </w:r>
      <w:r>
        <w:rPr>
          <w:rFonts w:ascii="Times New Roman"/>
          <w:sz w:val="24"/>
        </w:rPr>
        <w:t>C)   sociology</w:t>
      </w:r>
      <w:r>
        <w:rPr>
          <w:rFonts w:ascii="Times New Roman"/>
          <w:sz w:val="24"/>
        </w:rPr>
        <w:br/>
        <w:tab/>
      </w:r>
      <w:r>
        <w:rPr>
          <w:rFonts w:ascii="Times New Roman"/>
          <w:sz w:val="24"/>
        </w:rPr>
        <w:t>D)   physics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Which social science would be interested in studying individual cases of emotional stress among workers, investors, and business owners?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history</w:t>
      </w:r>
      <w:r>
        <w:rPr>
          <w:rFonts w:ascii="Times New Roman"/>
          <w:sz w:val="24"/>
        </w:rPr>
        <w:tab/>
        <w:br/>
        <w:tab/>
      </w:r>
      <w:r>
        <w:rPr>
          <w:rFonts w:ascii="Times New Roman"/>
          <w:sz w:val="24"/>
        </w:rPr>
        <w:t>B)   economics</w:t>
      </w:r>
      <w:r>
        <w:rPr>
          <w:rFonts w:ascii="Times New Roman"/>
          <w:sz w:val="24"/>
        </w:rPr>
        <w:br/>
        <w:tab/>
      </w:r>
      <w:r>
        <w:rPr>
          <w:rFonts w:ascii="Times New Roman"/>
          <w:sz w:val="24"/>
        </w:rPr>
        <w:t>C)   sociology</w:t>
      </w:r>
      <w:r>
        <w:rPr>
          <w:rFonts w:ascii="Times New Roman"/>
          <w:sz w:val="24"/>
        </w:rPr>
        <w:br/>
        <w:tab/>
      </w:r>
      <w:r>
        <w:rPr>
          <w:rFonts w:ascii="Times New Roman"/>
          <w:sz w:val="24"/>
        </w:rPr>
        <w:t>D)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While psychologists would look at the issue of climate change by studying its impact on the well-being of individuals who live and work in areas most vulnerable to it, sociologists would more likely study how climate change impacts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various parts of the population more than others due to economic, social, or political dynamics.</w:t>
      </w:r>
      <w:r>
        <w:rPr>
          <w:rFonts w:ascii="Times New Roman"/>
          <w:sz w:val="24"/>
        </w:rPr>
        <w:tab/>
        <w:br/>
        <w:tab/>
      </w:r>
      <w:r>
        <w:rPr>
          <w:rFonts w:ascii="Times New Roman"/>
          <w:sz w:val="24"/>
        </w:rPr>
        <w:t>B)   which politicians get elected based on their positions on climate change.</w:t>
      </w:r>
      <w:r>
        <w:rPr>
          <w:rFonts w:ascii="Times New Roman"/>
          <w:sz w:val="24"/>
        </w:rPr>
        <w:br/>
        <w:tab/>
      </w:r>
      <w:r>
        <w:rPr>
          <w:rFonts w:ascii="Times New Roman"/>
          <w:sz w:val="24"/>
        </w:rPr>
        <w:t>C)   long-term economic growth and well-being.</w:t>
      </w:r>
      <w:r>
        <w:rPr>
          <w:rFonts w:ascii="Times New Roman"/>
          <w:sz w:val="24"/>
        </w:rPr>
        <w:br/>
        <w:tab/>
      </w:r>
      <w:r>
        <w:rPr>
          <w:rFonts w:ascii="Times New Roman"/>
          <w:sz w:val="24"/>
        </w:rPr>
        <w:t>D)   the stock market and investments in retirement accounts.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 social scientist would be likely to study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composition of a meteorite discovered in a remote area of Siberia.</w:t>
      </w:r>
      <w:r>
        <w:rPr>
          <w:rFonts w:ascii="Times New Roman"/>
          <w:sz w:val="24"/>
        </w:rPr>
        <w:tab/>
        <w:br/>
        <w:tab/>
      </w:r>
      <w:r>
        <w:rPr>
          <w:rFonts w:ascii="Times New Roman"/>
          <w:sz w:val="24"/>
        </w:rPr>
        <w:t>B)   reasons for the decreasing divorce rate in the United States.</w:t>
      </w:r>
      <w:r>
        <w:rPr>
          <w:rFonts w:ascii="Times New Roman"/>
          <w:sz w:val="24"/>
        </w:rPr>
        <w:br/>
        <w:tab/>
      </w:r>
      <w:r>
        <w:rPr>
          <w:rFonts w:ascii="Times New Roman"/>
          <w:sz w:val="24"/>
        </w:rPr>
        <w:t>C)   newest procedure in heart transplant surgery.</w:t>
      </w:r>
      <w:r>
        <w:rPr>
          <w:rFonts w:ascii="Times New Roman"/>
          <w:sz w:val="24"/>
        </w:rPr>
        <w:br/>
        <w:tab/>
      </w:r>
      <w:r>
        <w:rPr>
          <w:rFonts w:ascii="Times New Roman"/>
          <w:sz w:val="24"/>
        </w:rPr>
        <w:t>D)   possibility of life on Mars.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Sociologists argue that, unlike scientific knowledge, commonsense conclusions are not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published.</w:t>
      </w:r>
      <w:r>
        <w:rPr>
          <w:rFonts w:ascii="Times New Roman"/>
          <w:sz w:val="24"/>
        </w:rPr>
        <w:tab/>
        <w:br/>
        <w:tab/>
      </w:r>
      <w:r>
        <w:rPr>
          <w:rFonts w:ascii="Times New Roman"/>
          <w:sz w:val="24"/>
        </w:rPr>
        <w:t>B)   reliable.</w:t>
      </w:r>
      <w:r>
        <w:rPr>
          <w:rFonts w:ascii="Times New Roman"/>
          <w:sz w:val="24"/>
        </w:rPr>
        <w:br/>
        <w:tab/>
      </w:r>
      <w:r>
        <w:rPr>
          <w:rFonts w:ascii="Times New Roman"/>
          <w:sz w:val="24"/>
        </w:rPr>
        <w:t>C)   politically correct.</w:t>
      </w:r>
      <w:r>
        <w:rPr>
          <w:rFonts w:ascii="Times New Roman"/>
          <w:sz w:val="24"/>
        </w:rPr>
        <w:br/>
        <w:tab/>
      </w:r>
      <w:r>
        <w:rPr>
          <w:rFonts w:ascii="Times New Roman"/>
          <w:sz w:val="24"/>
        </w:rPr>
        <w:t>D)   easily disseminated.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An attempt to explain problems, actions, or behavior in a comprehensive manner is called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science.</w:t>
      </w:r>
      <w:r>
        <w:rPr>
          <w:rFonts w:ascii="Times New Roman"/>
          <w:sz w:val="24"/>
        </w:rPr>
        <w:tab/>
        <w:br/>
        <w:tab/>
      </w:r>
      <w:r>
        <w:rPr>
          <w:rFonts w:ascii="Times New Roman"/>
          <w:sz w:val="24"/>
        </w:rPr>
        <w:t>B)   typology.</w:t>
      </w:r>
      <w:r>
        <w:rPr>
          <w:rFonts w:ascii="Times New Roman"/>
          <w:sz w:val="24"/>
        </w:rPr>
        <w:br/>
        <w:tab/>
      </w:r>
      <w:r>
        <w:rPr>
          <w:rFonts w:ascii="Times New Roman"/>
          <w:sz w:val="24"/>
        </w:rPr>
        <w:t>C)   theory.</w:t>
      </w:r>
      <w:r>
        <w:rPr>
          <w:rFonts w:ascii="Times New Roman"/>
          <w:sz w:val="24"/>
        </w:rPr>
        <w:br/>
        <w:tab/>
      </w:r>
      <w:r>
        <w:rPr>
          <w:rFonts w:ascii="Times New Roman"/>
          <w:sz w:val="24"/>
        </w:rPr>
        <w:t>D)   ideal type.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In Émile Durkheim's study of suicide, he related suicide rates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divorce rates.</w:t>
      </w:r>
      <w:r>
        <w:rPr>
          <w:rFonts w:ascii="Times New Roman"/>
          <w:sz w:val="24"/>
        </w:rPr>
        <w:tab/>
        <w:br/>
        <w:tab/>
      </w:r>
      <w:r>
        <w:rPr>
          <w:rFonts w:ascii="Times New Roman"/>
          <w:sz w:val="24"/>
        </w:rPr>
        <w:t>B)   the genetic predisposition for depression.</w:t>
      </w:r>
      <w:r>
        <w:rPr>
          <w:rFonts w:ascii="Times New Roman"/>
          <w:sz w:val="24"/>
        </w:rPr>
        <w:br/>
        <w:tab/>
      </w:r>
      <w:r>
        <w:rPr>
          <w:rFonts w:ascii="Times New Roman"/>
          <w:sz w:val="24"/>
        </w:rPr>
        <w:t>C)   the extent to which people were integrated into the group life of a society.</w:t>
      </w:r>
      <w:r>
        <w:rPr>
          <w:rFonts w:ascii="Times New Roman"/>
          <w:sz w:val="24"/>
        </w:rPr>
        <w:br/>
        <w:tab/>
      </w:r>
      <w:r>
        <w:rPr>
          <w:rFonts w:ascii="Times New Roman"/>
          <w:sz w:val="24"/>
        </w:rPr>
        <w:t>D)   climatic conditions such as oppressive heat, heavy rain, and cold winters.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Émile Durkheim's explanation of suicide was scientific because 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developed conclusions based on a systematic examination of data.</w:t>
      </w:r>
      <w:r>
        <w:rPr>
          <w:rFonts w:ascii="Times New Roman"/>
          <w:sz w:val="24"/>
        </w:rPr>
        <w:tab/>
        <w:br/>
        <w:tab/>
      </w:r>
      <w:r>
        <w:rPr>
          <w:rFonts w:ascii="Times New Roman"/>
          <w:sz w:val="24"/>
        </w:rPr>
        <w:t>B)   carefully studied the personalities of hundreds of suicide victims.</w:t>
      </w:r>
      <w:r>
        <w:rPr>
          <w:rFonts w:ascii="Times New Roman"/>
          <w:sz w:val="24"/>
        </w:rPr>
        <w:br/>
        <w:tab/>
      </w:r>
      <w:r>
        <w:rPr>
          <w:rFonts w:ascii="Times New Roman"/>
          <w:sz w:val="24"/>
        </w:rPr>
        <w:t>C)   worked in a university setting.</w:t>
      </w:r>
      <w:r>
        <w:rPr>
          <w:rFonts w:ascii="Times New Roman"/>
          <w:sz w:val="24"/>
        </w:rPr>
        <w:br/>
        <w:tab/>
      </w:r>
      <w:r>
        <w:rPr>
          <w:rFonts w:ascii="Times New Roman"/>
          <w:sz w:val="24"/>
        </w:rPr>
        <w:t>D)   divided suicide into four distinctive categories.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Émile Durkheim is known for his classic sociological study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suicide.</w:t>
      </w:r>
      <w:r>
        <w:rPr>
          <w:rFonts w:ascii="Times New Roman"/>
          <w:sz w:val="24"/>
        </w:rPr>
        <w:tab/>
        <w:br/>
        <w:tab/>
      </w:r>
      <w:r>
        <w:rPr>
          <w:rFonts w:ascii="Times New Roman"/>
          <w:sz w:val="24"/>
        </w:rPr>
        <w:t>B)   abortion.</w:t>
      </w:r>
      <w:r>
        <w:rPr>
          <w:rFonts w:ascii="Times New Roman"/>
          <w:sz w:val="24"/>
        </w:rPr>
        <w:br/>
        <w:tab/>
      </w:r>
      <w:r>
        <w:rPr>
          <w:rFonts w:ascii="Times New Roman"/>
          <w:sz w:val="24"/>
        </w:rPr>
        <w:t>C)   soccer.</w:t>
      </w:r>
      <w:r>
        <w:rPr>
          <w:rFonts w:ascii="Times New Roman"/>
          <w:sz w:val="24"/>
        </w:rPr>
        <w:br/>
        <w:tab/>
      </w:r>
      <w:r>
        <w:rPr>
          <w:rFonts w:ascii="Times New Roman"/>
          <w:sz w:val="24"/>
        </w:rPr>
        <w:t>D)   crowd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discipline of sociology was given its name by the French thinker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Émile Durkheim.</w:t>
      </w:r>
      <w:r>
        <w:rPr>
          <w:rFonts w:ascii="Times New Roman"/>
          <w:sz w:val="24"/>
        </w:rPr>
      </w:r>
      <w:r>
        <w:rPr>
          <w:rFonts w:ascii="Times New Roman"/>
          <w:sz w:val="24"/>
        </w:rPr>
        <w:tab/>
        <w:br/>
        <w:tab/>
      </w:r>
      <w:r>
        <w:rPr>
          <w:rFonts w:ascii="Times New Roman"/>
          <w:sz w:val="24"/>
        </w:rPr>
        <w:t>B)   Auguste Comte.</w:t>
      </w:r>
      <w:r>
        <w:rPr>
          <w:rFonts w:ascii="Times New Roman"/>
          <w:sz w:val="24"/>
        </w:rPr>
        <w:br/>
        <w:tab/>
      </w:r>
      <w:r>
        <w:rPr>
          <w:rFonts w:ascii="Times New Roman"/>
          <w:sz w:val="24"/>
        </w:rPr>
        <w:t>C)   Harriet Martineau.</w:t>
      </w:r>
      <w:r>
        <w:rPr>
          <w:rFonts w:ascii="Times New Roman"/>
          <w:sz w:val="24"/>
        </w:rPr>
        <w:br/>
        <w:tab/>
      </w:r>
      <w:r>
        <w:rPr>
          <w:rFonts w:ascii="Times New Roman"/>
          <w:sz w:val="24"/>
        </w:rPr>
        <w:t>D)   Marcel Marceau.</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Which sociologist translated the works of Auguste Comte into English and emphasized the impact economies, laws, trade, and population could have on contemporary social problems?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Émile Durkheim</w:t>
      </w:r>
      <w:r>
        <w:rPr>
          <w:rFonts w:ascii="Times New Roman"/>
          <w:sz w:val="24"/>
        </w:rPr>
      </w:r>
      <w:r>
        <w:rPr>
          <w:rFonts w:ascii="Times New Roman"/>
          <w:sz w:val="24"/>
        </w:rPr>
        <w:tab/>
        <w:br/>
        <w:tab/>
      </w:r>
      <w:r>
        <w:rPr>
          <w:rFonts w:ascii="Times New Roman"/>
          <w:sz w:val="24"/>
        </w:rPr>
        <w:t>B)   Jane Addams</w:t>
      </w:r>
      <w:r>
        <w:rPr>
          <w:rFonts w:ascii="Times New Roman"/>
          <w:sz w:val="24"/>
        </w:rPr>
        <w:br/>
        <w:tab/>
      </w:r>
      <w:r>
        <w:rPr>
          <w:rFonts w:ascii="Times New Roman"/>
          <w:sz w:val="24"/>
        </w:rPr>
        <w:t>C)   Harriet Martineau</w:t>
      </w:r>
      <w:r>
        <w:rPr>
          <w:rFonts w:ascii="Times New Roman"/>
          <w:sz w:val="24"/>
        </w:rPr>
        <w:br/>
        <w:tab/>
      </w:r>
      <w:r>
        <w:rPr>
          <w:rFonts w:ascii="Times New Roman"/>
          <w:sz w:val="24"/>
        </w:rPr>
        <w:t>D)   Talcott Parsons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early sociologist applied the concept of evolution to societies in order to explain how they change over time?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Émile Durkheim</w:t>
      </w:r>
      <w:r>
        <w:rPr>
          <w:rFonts w:ascii="Times New Roman"/>
          <w:sz w:val="24"/>
        </w:rPr>
      </w:r>
      <w:r>
        <w:rPr>
          <w:rFonts w:ascii="Times New Roman"/>
          <w:sz w:val="24"/>
        </w:rPr>
        <w:tab/>
        <w:br/>
        <w:tab/>
      </w:r>
      <w:r>
        <w:rPr>
          <w:rFonts w:ascii="Times New Roman"/>
          <w:sz w:val="24"/>
        </w:rPr>
        <w:t>B)   Charles Darwin</w:t>
      </w:r>
      <w:r>
        <w:rPr>
          <w:rFonts w:ascii="Times New Roman"/>
          <w:sz w:val="24"/>
        </w:rPr>
        <w:br/>
        <w:tab/>
      </w:r>
      <w:r>
        <w:rPr>
          <w:rFonts w:ascii="Times New Roman"/>
          <w:sz w:val="24"/>
        </w:rPr>
        <w:t>C)   Harriet Martineau</w:t>
      </w:r>
      <w:r>
        <w:rPr>
          <w:rFonts w:ascii="Times New Roman"/>
          <w:sz w:val="24"/>
        </w:rPr>
        <w:br/>
        <w:tab/>
      </w:r>
      <w:r>
        <w:rPr>
          <w:rFonts w:ascii="Times New Roman"/>
          <w:sz w:val="24"/>
        </w:rPr>
        <w:t>D)   Herbert Spencer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color w:val="000000"/>
          <w:sz w:val="24"/>
        </w:rPr>
        <w:t>Anomie</w:t>
      </w:r>
      <w:r>
        <w:rPr>
          <w:rFonts w:ascii="Times New Roman"/>
          <w:b w:val="false"/>
          <w:i w:val="false"/>
          <w:color w:val="000000"/>
          <w:sz w:val="24"/>
        </w:rPr>
        <w:t xml:space="preserve"> refers to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 or model for evaluating specific cases.</w:t>
      </w:r>
      <w:r>
        <w:rPr>
          <w:rFonts w:ascii="Times New Roman"/>
          <w:sz w:val="24"/>
        </w:rPr>
        <w:tab/>
        <w:br/>
        <w:tab/>
      </w:r>
      <w:r>
        <w:rPr>
          <w:rFonts w:ascii="Times New Roman"/>
          <w:sz w:val="24"/>
        </w:rPr>
        <w:t>B)   loss of direction that is felt in a society when social control of individual behavior has become ineffective.</w:t>
      </w:r>
      <w:r>
        <w:rPr>
          <w:rFonts w:ascii="Times New Roman"/>
          <w:sz w:val="24"/>
        </w:rPr>
        <w:br/>
        <w:tab/>
      </w:r>
      <w:r>
        <w:rPr>
          <w:rFonts w:ascii="Times New Roman"/>
          <w:sz w:val="24"/>
        </w:rPr>
        <w:t>C)   classification scheme containing two or more categories.</w:t>
      </w:r>
      <w:r>
        <w:rPr>
          <w:rFonts w:ascii="Times New Roman"/>
          <w:sz w:val="24"/>
        </w:rPr>
        <w:br/>
        <w:tab/>
      </w:r>
      <w:r>
        <w:rPr>
          <w:rFonts w:ascii="Times New Roman"/>
          <w:sz w:val="24"/>
        </w:rPr>
        <w:t>D)   type of suicide caused by depression.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The concept of   </w:t>
      </w:r>
      <w:r>
        <w:rPr>
          <w:rFonts w:ascii="Times New Roman"/>
          <w:b w:val="false"/>
          <w:i/>
          <w:color w:val="000000"/>
          <w:sz w:val="24"/>
        </w:rPr>
        <w:t>anomie</w:t>
      </w:r>
      <w:r>
        <w:rPr>
          <w:rFonts w:ascii="Times New Roman"/>
          <w:b w:val="false"/>
          <w:i w:val="false"/>
          <w:color w:val="000000"/>
          <w:sz w:val="24"/>
        </w:rPr>
        <w:t xml:space="preserve"> was introduced into sociology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Auguste Comte.</w:t>
      </w:r>
      <w:r>
        <w:rPr>
          <w:rFonts w:ascii="Times New Roman"/>
          <w:sz w:val="24"/>
        </w:rPr>
        <w:tab/>
        <w:br/>
        <w:tab/>
      </w:r>
      <w:r>
        <w:rPr>
          <w:rFonts w:ascii="Times New Roman"/>
          <w:b w:val="false"/>
          <w:i w:val="false"/>
          <w:color w:val="000000"/>
          <w:sz w:val="24"/>
        </w:rPr>
        <w:t>B)   Émile Durkheim.</w:t>
      </w:r>
      <w:r>
        <w:rPr>
          <w:rFonts w:ascii="Times New Roman"/>
          <w:sz w:val="24"/>
        </w:rPr>
      </w:r>
      <w:r>
        <w:rPr>
          <w:rFonts w:ascii="Times New Roman"/>
          <w:sz w:val="24"/>
        </w:rPr>
        <w:br/>
        <w:tab/>
      </w:r>
      <w:r>
        <w:rPr>
          <w:rFonts w:ascii="Times New Roman"/>
          <w:sz w:val="24"/>
        </w:rPr>
        <w:t>C)   Max Weber.</w:t>
      </w:r>
      <w:r>
        <w:rPr>
          <w:rFonts w:ascii="Times New Roman"/>
          <w:sz w:val="24"/>
        </w:rPr>
        <w:br/>
        <w:tab/>
      </w:r>
      <w:r>
        <w:rPr>
          <w:rFonts w:ascii="Times New Roman"/>
          <w:sz w:val="24"/>
        </w:rPr>
        <w:t>D)   C. Wright Mills.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The concept that Max Weber used to stress the need for sociologists to take into account people's emotions, thoughts, beliefs, understandings, and attitudes was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color w:val="000000"/>
          <w:sz w:val="24"/>
        </w:rPr>
        <w:t>verstehen.</w:t>
      </w:r>
      <w:r>
        <w:rPr>
          <w:rFonts w:ascii="Times New Roman"/>
          <w:sz w:val="24"/>
        </w:rPr>
      </w:r>
      <w:r>
        <w:rPr>
          <w:rFonts w:ascii="Times New Roman"/>
          <w:sz w:val="24"/>
        </w:rPr>
        <w:tab/>
        <w:br/>
        <w:tab/>
      </w:r>
      <w:r>
        <w:rPr>
          <w:rFonts w:ascii="Times New Roman"/>
          <w:sz w:val="24"/>
        </w:rPr>
        <w:t>B)   cultural capital.</w:t>
      </w:r>
      <w:r>
        <w:rPr>
          <w:rFonts w:ascii="Times New Roman"/>
          <w:sz w:val="24"/>
        </w:rPr>
        <w:br/>
        <w:tab/>
      </w:r>
      <w:r>
        <w:rPr>
          <w:rFonts w:ascii="Times New Roman"/>
          <w:sz w:val="24"/>
        </w:rPr>
        <w:t>C)   anomie.</w:t>
      </w:r>
      <w:r>
        <w:rPr>
          <w:rFonts w:ascii="Times New Roman"/>
          <w:sz w:val="24"/>
        </w:rPr>
        <w:br/>
        <w:tab/>
      </w:r>
      <w:r>
        <w:rPr>
          <w:rFonts w:ascii="Times New Roman"/>
          <w:sz w:val="24"/>
        </w:rPr>
        <w:t>D)   social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 sociologist interviews high-salaried corporate chief executive officers (CEOs) to discover whether they feel stress in their everyday lives as a result of the pressure to produce at an unrealistic level. This sociologist is employing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alienation.</w:t>
      </w:r>
      <w:r>
        <w:rPr>
          <w:rFonts w:ascii="Times New Roman"/>
          <w:sz w:val="24"/>
        </w:rPr>
        <w:tab/>
        <w:br/>
        <w:tab/>
      </w:r>
      <w:r>
        <w:rPr>
          <w:rFonts w:ascii="Times New Roman"/>
          <w:sz w:val="24"/>
        </w:rPr>
        <w:t>B)   anomie.</w:t>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verstehen.</w:t>
      </w:r>
      <w:r>
        <w:rPr>
          <w:rFonts w:ascii="Times New Roman"/>
          <w:sz w:val="24"/>
        </w:rPr>
      </w:r>
      <w:r>
        <w:rPr>
          <w:rFonts w:ascii="Times New Roman"/>
          <w:sz w:val="24"/>
        </w:rPr>
        <w:br/>
        <w:tab/>
      </w:r>
      <w:r>
        <w:rPr>
          <w:rFonts w:ascii="Times New Roman"/>
          <w:sz w:val="24"/>
        </w:rPr>
        <w:t>D)   globalization techniques.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An ideal type is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body of knowledge obtained by methods based on systematic observation.</w:t>
      </w:r>
      <w:r>
        <w:rPr>
          <w:rFonts w:ascii="Times New Roman"/>
          <w:sz w:val="24"/>
        </w:rPr>
        <w:tab/>
        <w:br/>
        <w:tab/>
      </w:r>
      <w:r>
        <w:rPr>
          <w:rFonts w:ascii="Times New Roman"/>
          <w:sz w:val="24"/>
        </w:rPr>
        <w:t>B)   construct or model that serves as a measuring rod against which actual cases can be evaluated.</w:t>
      </w:r>
      <w:r>
        <w:rPr>
          <w:rFonts w:ascii="Times New Roman"/>
          <w:sz w:val="24"/>
        </w:rPr>
        <w:br/>
        <w:tab/>
      </w:r>
      <w:r>
        <w:rPr>
          <w:rFonts w:ascii="Times New Roman"/>
          <w:sz w:val="24"/>
        </w:rPr>
        <w:t>C)   detailed plan or method for obtaining data scientifically.</w:t>
      </w:r>
      <w:r>
        <w:rPr>
          <w:rFonts w:ascii="Times New Roman"/>
          <w:sz w:val="24"/>
        </w:rPr>
        <w:br/>
        <w:tab/>
      </w:r>
      <w:r>
        <w:rPr>
          <w:rFonts w:ascii="Times New Roman"/>
          <w:b w:val="false"/>
          <w:i w:val="false"/>
          <w:color w:val="000000"/>
          <w:sz w:val="24"/>
        </w:rPr>
        <w:t>D)   initiator of people's attitudes or behavior.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Durkheim's work was influenced by Marx, because both researchers were concerned with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lives of workers.</w:t>
      </w:r>
      <w:r>
        <w:rPr>
          <w:rFonts w:ascii="Times New Roman"/>
          <w:sz w:val="24"/>
        </w:rPr>
        <w:tab/>
        <w:br/>
        <w:tab/>
      </w:r>
      <w:r>
        <w:rPr>
          <w:rFonts w:ascii="Times New Roman"/>
          <w:sz w:val="24"/>
        </w:rPr>
        <w:t>B)   evolution.</w:t>
      </w:r>
      <w:r>
        <w:rPr>
          <w:rFonts w:ascii="Times New Roman"/>
          <w:sz w:val="24"/>
        </w:rPr>
        <w:br/>
        <w:tab/>
      </w:r>
      <w:r>
        <w:rPr>
          <w:rFonts w:ascii="Times New Roman"/>
          <w:b w:val="false"/>
          <w:i w:val="false"/>
          <w:color w:val="000000"/>
          <w:sz w:val="24"/>
        </w:rPr>
        <w:t xml:space="preserve">C)   </w:t>
      </w:r>
      <w:r>
        <w:rPr>
          <w:rFonts w:ascii="Times New Roman"/>
          <w:b w:val="false"/>
          <w:i/>
          <w:color w:val="000000"/>
          <w:sz w:val="24"/>
        </w:rPr>
        <w:t>verstehen.</w:t>
      </w:r>
      <w:r>
        <w:rPr>
          <w:rFonts w:ascii="Times New Roman"/>
          <w:sz w:val="24"/>
        </w:rPr>
      </w:r>
      <w:r>
        <w:rPr>
          <w:rFonts w:ascii="Times New Roman"/>
          <w:sz w:val="24"/>
        </w:rPr>
        <w:br/>
        <w:tab/>
      </w:r>
      <w:r>
        <w:rPr>
          <w:rFonts w:ascii="Times New Roman"/>
          <w:sz w:val="24"/>
        </w:rPr>
        <w:t>D)   ideal types.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 xml:space="preserve">In   </w:t>
      </w:r>
      <w:r>
        <w:rPr>
          <w:rFonts w:ascii="Times New Roman"/>
          <w:b w:val="false"/>
          <w:i/>
          <w:color w:val="000000"/>
          <w:sz w:val="24"/>
        </w:rPr>
        <w:t>The</w:t>
      </w:r>
      <w:r>
        <w:rPr>
          <w:rFonts w:ascii="Times New Roman"/>
          <w:b w:val="false"/>
          <w:i w:val="false"/>
          <w:color w:val="000000"/>
          <w:sz w:val="24"/>
        </w:rPr>
        <w:t xml:space="preserve">   </w:t>
      </w:r>
      <w:r>
        <w:rPr>
          <w:rFonts w:ascii="Times New Roman"/>
          <w:b w:val="false"/>
          <w:i/>
          <w:color w:val="000000"/>
          <w:sz w:val="24"/>
        </w:rPr>
        <w:t>Communist</w:t>
      </w:r>
      <w:r>
        <w:rPr>
          <w:rFonts w:ascii="Times New Roman"/>
          <w:b w:val="false"/>
          <w:i w:val="false"/>
          <w:color w:val="000000"/>
          <w:sz w:val="24"/>
        </w:rPr>
        <w:t xml:space="preserve">   </w:t>
      </w:r>
      <w:r>
        <w:rPr>
          <w:rFonts w:ascii="Times New Roman"/>
          <w:b w:val="false"/>
          <w:i/>
          <w:color w:val="000000"/>
          <w:sz w:val="24"/>
        </w:rPr>
        <w:t>Manifesto</w:t>
      </w:r>
      <w:r>
        <w:rPr>
          <w:rFonts w:ascii="Times New Roman"/>
          <w:b w:val="false"/>
          <w:i w:val="false"/>
          <w:color w:val="000000"/>
          <w:sz w:val="24"/>
        </w:rPr>
        <w:t>, Marx argued that the working class must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ally with capitalists to build a better world.</w:t>
      </w:r>
      <w:r>
        <w:rPr>
          <w:rFonts w:ascii="Times New Roman"/>
          <w:sz w:val="24"/>
        </w:rPr>
        <w:tab/>
        <w:br/>
        <w:tab/>
      </w:r>
      <w:r>
        <w:rPr>
          <w:rFonts w:ascii="Times New Roman"/>
          <w:sz w:val="24"/>
        </w:rPr>
        <w:t>B)   try to work toward a return to feudalism.</w:t>
      </w:r>
      <w:r>
        <w:rPr>
          <w:rFonts w:ascii="Times New Roman"/>
          <w:sz w:val="24"/>
        </w:rPr>
        <w:br/>
        <w:tab/>
      </w:r>
      <w:r>
        <w:rPr>
          <w:rFonts w:ascii="Times New Roman"/>
          <w:sz w:val="24"/>
        </w:rPr>
        <w:t>C)   overthrow the existing class system of capitalist societies.</w:t>
      </w:r>
      <w:r>
        <w:rPr>
          <w:rFonts w:ascii="Times New Roman"/>
          <w:sz w:val="24"/>
        </w:rPr>
        <w:br/>
        <w:tab/>
      </w:r>
      <w:r>
        <w:rPr>
          <w:rFonts w:ascii="Times New Roman"/>
          <w:sz w:val="24"/>
        </w:rPr>
        <w:t>D)   ignore all aspects of class divisions.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Karl Marx and Friedrich Engels wrote, "The history of all hitherto existing society is the history of class struggles. … The ______ have nothing to lose but their chains. They have a world to win. WORKING MEN OF ALL COUNTRIES, UNITE!"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bourgeoisie</w:t>
      </w:r>
      <w:r>
        <w:rPr>
          <w:rFonts w:ascii="Times New Roman"/>
          <w:sz w:val="24"/>
        </w:rPr>
        <w:tab/>
        <w:br/>
        <w:tab/>
      </w:r>
      <w:r>
        <w:rPr>
          <w:rFonts w:ascii="Times New Roman"/>
          <w:sz w:val="24"/>
        </w:rPr>
        <w:t>B)   proletarians</w:t>
      </w:r>
      <w:r>
        <w:rPr>
          <w:rFonts w:ascii="Times New Roman"/>
          <w:sz w:val="24"/>
        </w:rPr>
        <w:br/>
        <w:tab/>
      </w:r>
      <w:r>
        <w:rPr>
          <w:rFonts w:ascii="Times New Roman"/>
          <w:sz w:val="24"/>
        </w:rPr>
        <w:t>C)   Vulcans</w:t>
      </w:r>
      <w:r>
        <w:rPr>
          <w:rFonts w:ascii="Times New Roman"/>
          <w:sz w:val="24"/>
        </w:rPr>
        <w:br/>
        <w:tab/>
      </w:r>
      <w:r>
        <w:rPr>
          <w:rFonts w:ascii="Times New Roman"/>
          <w:sz w:val="24"/>
        </w:rPr>
        <w:t>D)   middle classes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Marx viewed the relationship between the capitalists and the exploited workers in systemic terms; that is, he believed that a system of ______ relationships maintained the power and dominance of the owners over the workers.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environmental, economic, and cultural</w:t>
      </w:r>
      <w:r>
        <w:rPr>
          <w:rFonts w:ascii="Times New Roman"/>
          <w:sz w:val="24"/>
        </w:rPr>
        <w:tab/>
        <w:br/>
        <w:tab/>
      </w:r>
      <w:r>
        <w:rPr>
          <w:rFonts w:ascii="Times New Roman"/>
          <w:sz w:val="24"/>
        </w:rPr>
        <w:t>B)   religious and governmental</w:t>
      </w:r>
      <w:r>
        <w:rPr>
          <w:rFonts w:ascii="Times New Roman"/>
          <w:sz w:val="24"/>
        </w:rPr>
        <w:br/>
        <w:tab/>
      </w:r>
      <w:r>
        <w:rPr>
          <w:rFonts w:ascii="Times New Roman"/>
          <w:sz w:val="24"/>
        </w:rPr>
        <w:t>C)   political, environmental, and historical</w:t>
      </w:r>
      <w:r>
        <w:rPr>
          <w:rFonts w:ascii="Times New Roman"/>
          <w:sz w:val="24"/>
        </w:rPr>
        <w:br/>
        <w:tab/>
      </w:r>
      <w:r>
        <w:rPr>
          <w:rFonts w:ascii="Times New Roman"/>
          <w:sz w:val="24"/>
        </w:rPr>
        <w:t>D)   economic, social, and political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In Karl Marx's analysis, society was fundamentally divided between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separate genders that clash in pursuit of their own interests.</w:t>
      </w:r>
      <w:r>
        <w:rPr>
          <w:rFonts w:ascii="Times New Roman"/>
          <w:sz w:val="24"/>
        </w:rPr>
        <w:tab/>
        <w:br/>
        <w:tab/>
      </w:r>
      <w:r>
        <w:rPr>
          <w:rFonts w:ascii="Times New Roman"/>
          <w:sz w:val="24"/>
        </w:rPr>
        <w:t>B)   economic classes that clash in pursuit of their own class interests.</w:t>
      </w:r>
      <w:r>
        <w:rPr>
          <w:rFonts w:ascii="Times New Roman"/>
          <w:sz w:val="24"/>
        </w:rPr>
        <w:br/>
        <w:tab/>
      </w:r>
      <w:r>
        <w:rPr>
          <w:rFonts w:ascii="Times New Roman"/>
          <w:sz w:val="24"/>
        </w:rPr>
        <w:t>C)   different races that clash in pursuit of their own interests.</w:t>
      </w:r>
      <w:r>
        <w:rPr>
          <w:rFonts w:ascii="Times New Roman"/>
          <w:sz w:val="24"/>
        </w:rPr>
        <w:br/>
        <w:tab/>
      </w:r>
      <w:r>
        <w:rPr>
          <w:rFonts w:ascii="Times New Roman"/>
          <w:sz w:val="24"/>
        </w:rPr>
        <w:t>D)   the religious and the nonreligious, who clash in pursuit of their own interests.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Which of the following sociologists advocated for the study of social problems such as those experienced by Blacks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Robert Merton</w:t>
      </w:r>
      <w:r>
        <w:rPr>
          <w:rFonts w:ascii="Times New Roman"/>
          <w:sz w:val="24"/>
        </w:rPr>
        <w:tab/>
        <w:br/>
        <w:tab/>
      </w:r>
      <w:r>
        <w:rPr>
          <w:rFonts w:ascii="Times New Roman"/>
          <w:sz w:val="24"/>
        </w:rPr>
        <w:t>B)   Jane Addams</w:t>
      </w:r>
      <w:r>
        <w:rPr>
          <w:rFonts w:ascii="Times New Roman"/>
          <w:sz w:val="24"/>
        </w:rPr>
        <w:br/>
        <w:tab/>
      </w:r>
      <w:r>
        <w:rPr>
          <w:rFonts w:ascii="Times New Roman"/>
          <w:sz w:val="24"/>
        </w:rPr>
        <w:t>C)   W. E. B. DuBois</w:t>
      </w:r>
      <w:r>
        <w:rPr>
          <w:rFonts w:ascii="Times New Roman"/>
          <w:sz w:val="24"/>
        </w:rPr>
        <w:br/>
        <w:tab/>
      </w:r>
      <w:r>
        <w:rPr>
          <w:rFonts w:ascii="Times New Roman"/>
          <w:sz w:val="24"/>
        </w:rPr>
        <w:t>D)   C. Wright Mills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For W. E. B. DuBois, which of the following is/are essential to combat prejudice and achieve tolerance and justice?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mass protests</w:t>
      </w:r>
      <w:r>
        <w:rPr>
          <w:rFonts w:ascii="Times New Roman"/>
          <w:sz w:val="24"/>
        </w:rPr>
        <w:tab/>
        <w:br/>
        <w:tab/>
      </w:r>
      <w:r>
        <w:rPr>
          <w:rFonts w:ascii="Times New Roman"/>
          <w:sz w:val="24"/>
        </w:rPr>
        <w:t>B)   common sense</w:t>
      </w:r>
      <w:r>
        <w:rPr>
          <w:rFonts w:ascii="Times New Roman"/>
          <w:sz w:val="24"/>
        </w:rPr>
        <w:br/>
        <w:tab/>
      </w:r>
      <w:r>
        <w:rPr>
          <w:rFonts w:ascii="Times New Roman"/>
          <w:sz w:val="24"/>
        </w:rPr>
        <w:t>C)   knowledge</w:t>
      </w:r>
      <w:r>
        <w:rPr>
          <w:rFonts w:ascii="Times New Roman"/>
          <w:sz w:val="24"/>
        </w:rPr>
        <w:br/>
        <w:tab/>
      </w:r>
      <w:r>
        <w:rPr>
          <w:rFonts w:ascii="Times New Roman"/>
          <w:sz w:val="24"/>
        </w:rPr>
        <w:t>D)   surveys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W. E. B. DuBois saw the importance of religion to society and focused on religion's impact at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 level.</w:t>
      </w:r>
      <w:r>
        <w:rPr>
          <w:rFonts w:ascii="Times New Roman"/>
          <w:sz w:val="24"/>
        </w:rPr>
        <w:tab/>
        <w:br/>
        <w:tab/>
      </w:r>
      <w:r>
        <w:rPr>
          <w:rFonts w:ascii="Times New Roman"/>
          <w:sz w:val="24"/>
        </w:rPr>
        <w:t>B)   community level.</w:t>
      </w:r>
      <w:r>
        <w:rPr>
          <w:rFonts w:ascii="Times New Roman"/>
          <w:sz w:val="24"/>
        </w:rPr>
        <w:br/>
        <w:tab/>
      </w:r>
      <w:r>
        <w:rPr>
          <w:rFonts w:ascii="Times New Roman"/>
          <w:sz w:val="24"/>
        </w:rPr>
        <w:t>C)   state level.</w:t>
      </w:r>
      <w:r>
        <w:rPr>
          <w:rFonts w:ascii="Times New Roman"/>
          <w:sz w:val="24"/>
        </w:rPr>
        <w:br/>
        <w:tab/>
      </w:r>
      <w:r>
        <w:rPr>
          <w:rFonts w:ascii="Times New Roman"/>
          <w:sz w:val="24"/>
        </w:rPr>
        <w:t>D)   national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division of an individual's identity into two or more social realities is referred to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racial fetishism.</w:t>
      </w:r>
      <w:r>
        <w:rPr>
          <w:rFonts w:ascii="Times New Roman"/>
          <w:sz w:val="24"/>
        </w:rPr>
        <w:tab/>
        <w:br/>
        <w:tab/>
      </w:r>
      <w:r>
        <w:rPr>
          <w:rFonts w:ascii="Times New Roman"/>
          <w:sz w:val="24"/>
        </w:rPr>
        <w:t>B)   double rejection.</w:t>
      </w:r>
      <w:r>
        <w:rPr>
          <w:rFonts w:ascii="Times New Roman"/>
          <w:sz w:val="24"/>
        </w:rPr>
        <w:br/>
        <w:tab/>
      </w:r>
      <w:r>
        <w:rPr>
          <w:rFonts w:ascii="Times New Roman"/>
          <w:sz w:val="24"/>
        </w:rPr>
        <w:t>C)   bipolar racism.</w:t>
      </w:r>
      <w:r>
        <w:rPr>
          <w:rFonts w:ascii="Times New Roman"/>
          <w:sz w:val="24"/>
        </w:rPr>
        <w:br/>
        <w:tab/>
      </w:r>
      <w:r>
        <w:rPr>
          <w:rFonts w:ascii="Times New Roman"/>
          <w:sz w:val="24"/>
        </w:rPr>
        <w:t>D)   double consciousness.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To express his experience of living a dual existence in the United States, W. E. B. DuBois developed the concept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double consciousness.</w:t>
      </w:r>
      <w:r>
        <w:rPr>
          <w:rFonts w:ascii="Times New Roman"/>
          <w:sz w:val="24"/>
        </w:rPr>
        <w:tab/>
        <w:br/>
        <w:tab/>
      </w:r>
      <w:r>
        <w:rPr>
          <w:rFonts w:ascii="Times New Roman"/>
          <w:sz w:val="24"/>
        </w:rPr>
        <w:t>B)   racial fetishism.</w:t>
      </w:r>
      <w:r>
        <w:rPr>
          <w:rFonts w:ascii="Times New Roman"/>
          <w:sz w:val="24"/>
        </w:rPr>
        <w:br/>
        <w:tab/>
      </w:r>
      <w:r>
        <w:rPr>
          <w:rFonts w:ascii="Times New Roman"/>
          <w:sz w:val="24"/>
        </w:rPr>
        <w:t>C)   double rejection.</w:t>
      </w:r>
      <w:r>
        <w:rPr>
          <w:rFonts w:ascii="Times New Roman"/>
          <w:sz w:val="24"/>
        </w:rPr>
        <w:br/>
        <w:tab/>
      </w:r>
      <w:r>
        <w:rPr>
          <w:rFonts w:ascii="Times New Roman"/>
          <w:sz w:val="24"/>
        </w:rPr>
        <w:t>D)   bipolar racism.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In his study of society, Charles Horton Cooley focused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class issues.</w:t>
      </w:r>
      <w:r>
        <w:rPr>
          <w:rFonts w:ascii="Times New Roman"/>
          <w:sz w:val="24"/>
        </w:rPr>
        <w:tab/>
        <w:br/>
        <w:tab/>
      </w:r>
      <w:r>
        <w:rPr>
          <w:rFonts w:ascii="Times New Roman"/>
          <w:sz w:val="24"/>
        </w:rPr>
        <w:t>B)   divorce.</w:t>
      </w:r>
      <w:r>
        <w:rPr>
          <w:rFonts w:ascii="Times New Roman"/>
          <w:sz w:val="24"/>
        </w:rPr>
        <w:br/>
        <w:tab/>
      </w:r>
      <w:r>
        <w:rPr>
          <w:rFonts w:ascii="Times New Roman"/>
          <w:sz w:val="24"/>
        </w:rPr>
        <w:t>C)   intimate, face-to-face groups.</w:t>
      </w:r>
      <w:r>
        <w:rPr>
          <w:rFonts w:ascii="Times New Roman"/>
          <w:sz w:val="24"/>
        </w:rPr>
        <w:br/>
        <w:tab/>
      </w:r>
      <w:r>
        <w:rPr>
          <w:rFonts w:ascii="Times New Roman"/>
          <w:sz w:val="24"/>
        </w:rPr>
        <w:t>D)   suicide.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Early female sociologists such as Jane Addams were often active in poor urban areas as leaders of community centers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settlement houses.</w:t>
      </w:r>
      <w:r>
        <w:rPr>
          <w:rFonts w:ascii="Times New Roman"/>
          <w:sz w:val="24"/>
        </w:rPr>
        <w:tab/>
        <w:br/>
        <w:tab/>
      </w:r>
      <w:r>
        <w:rPr>
          <w:rFonts w:ascii="Times New Roman"/>
          <w:sz w:val="24"/>
        </w:rPr>
        <w:t>B)   communes.</w:t>
      </w:r>
      <w:r>
        <w:rPr>
          <w:rFonts w:ascii="Times New Roman"/>
          <w:sz w:val="24"/>
        </w:rPr>
        <w:br/>
        <w:tab/>
      </w:r>
      <w:r>
        <w:rPr>
          <w:rFonts w:ascii="Times New Roman"/>
          <w:sz w:val="24"/>
        </w:rPr>
        <w:t>C)   collective homes.</w:t>
      </w:r>
      <w:r>
        <w:rPr>
          <w:rFonts w:ascii="Times New Roman"/>
          <w:sz w:val="24"/>
        </w:rPr>
        <w:br/>
        <w:tab/>
      </w:r>
      <w:r>
        <w:rPr>
          <w:rFonts w:ascii="Times New Roman"/>
          <w:sz w:val="24"/>
        </w:rPr>
        <w:t>D)   utopian communities.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Who was the journalist and educator who worked with Jane Addams to successfully prevent racial segregation in the Chicago public schools?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Ida Wells-Barnett</w:t>
      </w:r>
      <w:r>
        <w:rPr>
          <w:rFonts w:ascii="Times New Roman"/>
          <w:sz w:val="24"/>
        </w:rPr>
        <w:tab/>
        <w:br/>
        <w:tab/>
      </w:r>
      <w:r>
        <w:rPr>
          <w:rFonts w:ascii="Times New Roman"/>
          <w:sz w:val="24"/>
        </w:rPr>
        <w:t>B)   Charles Horton Cooley</w:t>
      </w:r>
      <w:r>
        <w:rPr>
          <w:rFonts w:ascii="Times New Roman"/>
          <w:sz w:val="24"/>
        </w:rPr>
        <w:br/>
        <w:tab/>
      </w:r>
      <w:r>
        <w:rPr>
          <w:rFonts w:ascii="Times New Roman"/>
          <w:sz w:val="24"/>
        </w:rPr>
        <w:t>C)   W. E. B. DuBois</w:t>
      </w:r>
      <w:r>
        <w:rPr>
          <w:rFonts w:ascii="Times New Roman"/>
          <w:sz w:val="24"/>
        </w:rPr>
        <w:br/>
        <w:tab/>
      </w:r>
      <w:r>
        <w:rPr>
          <w:rFonts w:ascii="Times New Roman"/>
          <w:sz w:val="24"/>
        </w:rPr>
        <w:t>D)   Harriet Martineau</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 xml:space="preserve">Although some of the early sociologists saw themselves as social reformers, by the middle of the 20   </w:t>
      </w:r>
      <w:r>
        <w:rPr>
          <w:rFonts w:ascii="Times New Roman"/>
          <w:b w:val="false"/>
          <w:i w:val="false"/>
          <w:color w:val="000000"/>
          <w:sz w:val="24"/>
        </w:rPr>
        <w:t>th</w:t>
      </w:r>
      <w:r>
        <w:rPr>
          <w:rFonts w:ascii="Times New Roman"/>
          <w:b w:val="false"/>
          <w:i w:val="false"/>
          <w:color w:val="000000"/>
          <w:sz w:val="24"/>
        </w:rPr>
        <w:t>century the focus of the discipline of sociology had shifted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theorizing and gathering information.</w:t>
      </w:r>
      <w:r>
        <w:rPr>
          <w:rFonts w:ascii="Times New Roman"/>
          <w:sz w:val="24"/>
        </w:rPr>
        <w:tab/>
        <w:br/>
        <w:tab/>
      </w:r>
      <w:r>
        <w:rPr>
          <w:rFonts w:ascii="Times New Roman"/>
          <w:sz w:val="24"/>
        </w:rPr>
        <w:t>B)   a deemphasis on the scientific method.</w:t>
      </w:r>
      <w:r>
        <w:rPr>
          <w:rFonts w:ascii="Times New Roman"/>
          <w:sz w:val="24"/>
        </w:rPr>
        <w:br/>
        <w:tab/>
      </w:r>
      <w:r>
        <w:rPr>
          <w:rFonts w:ascii="Times New Roman"/>
          <w:sz w:val="24"/>
        </w:rPr>
        <w:t>C)   applied sociology.</w:t>
      </w:r>
      <w:r>
        <w:rPr>
          <w:rFonts w:ascii="Times New Roman"/>
          <w:sz w:val="24"/>
        </w:rPr>
        <w:br/>
        <w:tab/>
      </w:r>
      <w:r>
        <w:rPr>
          <w:rFonts w:ascii="Times New Roman"/>
          <w:sz w:val="24"/>
        </w:rPr>
        <w:t>D)   advocacy of civil rights for minorities.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In Robert Merton's theory, in which he provides explanations for deviant behavior, people who accept the goal of pursuing wealth but use illegal means to do so (like robbery, extortion and burglary) are referred to as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criminals.</w:t>
      </w:r>
      <w:r>
        <w:rPr>
          <w:rFonts w:ascii="Times New Roman"/>
          <w:sz w:val="24"/>
        </w:rPr>
        <w:tab/>
        <w:br/>
        <w:tab/>
      </w:r>
      <w:r>
        <w:rPr>
          <w:rFonts w:ascii="Times New Roman"/>
          <w:sz w:val="24"/>
        </w:rPr>
        <w:t>B)   ideal types.</w:t>
      </w:r>
      <w:r>
        <w:rPr>
          <w:rFonts w:ascii="Times New Roman"/>
          <w:sz w:val="24"/>
        </w:rPr>
        <w:br/>
        <w:tab/>
      </w:r>
      <w:r>
        <w:rPr>
          <w:rFonts w:ascii="Times New Roman"/>
          <w:sz w:val="24"/>
        </w:rPr>
        <w:t>C)   the proletariat.</w:t>
      </w:r>
      <w:r>
        <w:rPr>
          <w:rFonts w:ascii="Times New Roman"/>
          <w:sz w:val="24"/>
        </w:rPr>
        <w:br/>
        <w:tab/>
      </w:r>
      <w:r>
        <w:rPr>
          <w:rFonts w:ascii="Times New Roman"/>
          <w:sz w:val="24"/>
        </w:rPr>
        <w:t>D)   innovators.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would be an example of cultural capital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reciprocal trust inherent in social networks</w:t>
      </w:r>
      <w:r>
        <w:rPr>
          <w:rFonts w:ascii="Times New Roman"/>
          <w:sz w:val="24"/>
        </w:rPr>
        <w:tab/>
        <w:br/>
        <w:tab/>
      </w:r>
      <w:r>
        <w:rPr>
          <w:rFonts w:ascii="Times New Roman"/>
          <w:sz w:val="24"/>
        </w:rPr>
        <w:t>B)   knowledge of great American authors</w:t>
      </w:r>
      <w:r>
        <w:rPr>
          <w:rFonts w:ascii="Times New Roman"/>
          <w:sz w:val="24"/>
        </w:rPr>
        <w:br/>
        <w:tab/>
      </w:r>
      <w:r>
        <w:rPr>
          <w:rFonts w:ascii="Times New Roman"/>
          <w:sz w:val="24"/>
        </w:rPr>
        <w:t>C)   a close network of extended relatives</w:t>
      </w:r>
      <w:r>
        <w:rPr>
          <w:rFonts w:ascii="Times New Roman"/>
          <w:sz w:val="24"/>
        </w:rPr>
        <w:br/>
        <w:tab/>
      </w:r>
      <w:r>
        <w:rPr>
          <w:rFonts w:ascii="Times New Roman"/>
          <w:sz w:val="24"/>
        </w:rPr>
        <w:t>D)   knowledge of Lao cuisine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Social networks built on reciprocal trust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cultural capital.</w:t>
      </w:r>
      <w:r>
        <w:rPr>
          <w:rFonts w:ascii="Times New Roman"/>
          <w:sz w:val="24"/>
        </w:rPr>
        <w:tab/>
        <w:br/>
        <w:tab/>
      </w:r>
      <w:r>
        <w:rPr>
          <w:rFonts w:ascii="Times New Roman"/>
          <w:sz w:val="24"/>
        </w:rPr>
        <w:t>B)   latent functions.</w:t>
      </w:r>
      <w:r>
        <w:rPr>
          <w:rFonts w:ascii="Times New Roman"/>
          <w:sz w:val="24"/>
        </w:rPr>
        <w:br/>
        <w:tab/>
      </w:r>
      <w:r>
        <w:rPr>
          <w:rFonts w:ascii="Times New Roman"/>
          <w:sz w:val="24"/>
        </w:rPr>
        <w:t>C)   manifest functions.</w:t>
      </w:r>
      <w:r>
        <w:rPr>
          <w:rFonts w:ascii="Times New Roman"/>
          <w:sz w:val="24"/>
        </w:rPr>
        <w:br/>
        <w:tab/>
      </w:r>
      <w:r>
        <w:rPr>
          <w:rFonts w:ascii="Times New Roman"/>
          <w:sz w:val="24"/>
        </w:rPr>
        <w:t>D)   social capital.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Which sociologist saw society as a vast network of connected parts, each of which helps to maintain the system as a whole?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Karl Marx</w:t>
      </w:r>
      <w:r>
        <w:rPr>
          <w:rFonts w:ascii="Times New Roman"/>
          <w:sz w:val="24"/>
        </w:rPr>
        <w:tab/>
        <w:br/>
        <w:tab/>
      </w:r>
      <w:r>
        <w:rPr>
          <w:rFonts w:ascii="Times New Roman"/>
          <w:sz w:val="24"/>
        </w:rPr>
        <w:t>B)   Erving Goffman</w:t>
      </w:r>
      <w:r>
        <w:rPr>
          <w:rFonts w:ascii="Times New Roman"/>
          <w:sz w:val="24"/>
        </w:rPr>
        <w:br/>
        <w:tab/>
      </w:r>
      <w:r>
        <w:rPr>
          <w:rFonts w:ascii="Times New Roman"/>
          <w:sz w:val="24"/>
        </w:rPr>
        <w:t>C)   Max Weber</w:t>
      </w:r>
      <w:r>
        <w:rPr>
          <w:rFonts w:ascii="Times New Roman"/>
          <w:sz w:val="24"/>
        </w:rPr>
        <w:br/>
        <w:tab/>
      </w:r>
      <w:r>
        <w:rPr>
          <w:rFonts w:ascii="Times New Roman"/>
          <w:sz w:val="24"/>
        </w:rPr>
        <w:t>D)   Talcott Parsons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Sociological studies that focus on large-scale phenomena or entire civilizations are considered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microsociology.</w:t>
      </w:r>
      <w:r>
        <w:rPr>
          <w:rFonts w:ascii="Times New Roman"/>
          <w:sz w:val="24"/>
        </w:rPr>
        <w:tab/>
        <w:br/>
        <w:tab/>
      </w:r>
      <w:r>
        <w:rPr>
          <w:rFonts w:ascii="Times New Roman"/>
          <w:sz w:val="24"/>
        </w:rPr>
        <w:t>B)   interactionism.</w:t>
      </w:r>
      <w:r>
        <w:rPr>
          <w:rFonts w:ascii="Times New Roman"/>
          <w:sz w:val="24"/>
        </w:rPr>
        <w:br/>
        <w:tab/>
      </w:r>
      <w:r>
        <w:rPr>
          <w:rFonts w:ascii="Times New Roman"/>
          <w:sz w:val="24"/>
        </w:rPr>
        <w:t>C)   macrosociology.</w:t>
      </w:r>
      <w:r>
        <w:rPr>
          <w:rFonts w:ascii="Times New Roman"/>
          <w:sz w:val="24"/>
        </w:rPr>
        <w:br/>
        <w:tab/>
      </w:r>
      <w:r>
        <w:rPr>
          <w:rFonts w:ascii="Times New Roman"/>
          <w:sz w:val="24"/>
        </w:rPr>
        <w:t>D)   dramaturgy.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______ stresses the study of small groups and often uses experimental study in laboratories.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Microsociology</w:t>
      </w:r>
      <w:r>
        <w:rPr>
          <w:rFonts w:ascii="Times New Roman"/>
          <w:sz w:val="24"/>
        </w:rPr>
        <w:tab/>
        <w:br/>
        <w:tab/>
      </w:r>
      <w:r>
        <w:rPr>
          <w:rFonts w:ascii="Times New Roman"/>
          <w:sz w:val="24"/>
        </w:rPr>
        <w:t>B)   Macrosociology</w:t>
      </w:r>
      <w:r>
        <w:rPr>
          <w:rFonts w:ascii="Times New Roman"/>
          <w:sz w:val="24"/>
        </w:rPr>
        <w:br/>
        <w:tab/>
      </w:r>
      <w:r>
        <w:rPr>
          <w:rFonts w:ascii="Times New Roman"/>
          <w:sz w:val="24"/>
        </w:rPr>
        <w:t>C)   Middle-range sociology</w:t>
      </w:r>
      <w:r>
        <w:rPr>
          <w:rFonts w:ascii="Times New Roman"/>
          <w:sz w:val="24"/>
        </w:rPr>
        <w:br/>
        <w:tab/>
      </w:r>
      <w:r>
        <w:rPr>
          <w:rFonts w:ascii="Times New Roman"/>
          <w:sz w:val="24"/>
        </w:rPr>
        <w:t>D)   Conflict theory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A study of divorce rates among the populations of Canada, England, the United States, and France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alienation.</w:t>
      </w:r>
      <w:r>
        <w:rPr>
          <w:rFonts w:ascii="Times New Roman"/>
          <w:sz w:val="24"/>
        </w:rPr>
        <w:tab/>
        <w:br/>
        <w:tab/>
      </w:r>
      <w:r>
        <w:rPr>
          <w:rFonts w:ascii="Times New Roman"/>
          <w:sz w:val="24"/>
        </w:rPr>
        <w:t>B)   anomie.</w:t>
      </w:r>
      <w:r>
        <w:rPr>
          <w:rFonts w:ascii="Times New Roman"/>
          <w:sz w:val="24"/>
        </w:rPr>
        <w:br/>
        <w:tab/>
      </w:r>
      <w:r>
        <w:rPr>
          <w:rFonts w:ascii="Times New Roman"/>
          <w:sz w:val="24"/>
        </w:rPr>
        <w:t>C)   microsociology.</w:t>
      </w:r>
      <w:r>
        <w:rPr>
          <w:rFonts w:ascii="Times New Roman"/>
          <w:sz w:val="24"/>
        </w:rPr>
        <w:br/>
        <w:tab/>
      </w:r>
      <w:r>
        <w:rPr>
          <w:rFonts w:ascii="Times New Roman"/>
          <w:sz w:val="24"/>
        </w:rPr>
        <w:t>D)   macrosociology.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A sociologist studies drug-use patterns among small groups of college students in a Midwestern college. This would be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conflict theory.</w:t>
      </w:r>
      <w:r>
        <w:rPr>
          <w:rFonts w:ascii="Times New Roman"/>
          <w:sz w:val="24"/>
        </w:rPr>
        <w:tab/>
        <w:br/>
        <w:tab/>
      </w:r>
      <w:r>
        <w:rPr>
          <w:rFonts w:ascii="Times New Roman"/>
          <w:sz w:val="24"/>
        </w:rPr>
        <w:t>B)   functionalism.</w:t>
      </w:r>
      <w:r>
        <w:rPr>
          <w:rFonts w:ascii="Times New Roman"/>
          <w:sz w:val="24"/>
        </w:rPr>
        <w:br/>
        <w:tab/>
      </w:r>
      <w:r>
        <w:rPr>
          <w:rFonts w:ascii="Times New Roman"/>
          <w:sz w:val="24"/>
        </w:rPr>
        <w:t>C)   macrosociology.</w:t>
      </w:r>
      <w:r>
        <w:rPr>
          <w:rFonts w:ascii="Times New Roman"/>
          <w:sz w:val="24"/>
        </w:rPr>
        <w:br/>
        <w:tab/>
      </w:r>
      <w:r>
        <w:rPr>
          <w:rFonts w:ascii="Times New Roman"/>
          <w:sz w:val="24"/>
        </w:rPr>
        <w:t>D)   microsociology.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______ embraces the study of formal organizations and social movements.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 sociology</w:t>
      </w:r>
      <w:r>
        <w:rPr>
          <w:rFonts w:ascii="Times New Roman"/>
          <w:sz w:val="24"/>
        </w:rPr>
        <w:tab/>
        <w:br/>
        <w:tab/>
      </w:r>
      <w:r>
        <w:rPr>
          <w:rFonts w:ascii="Times New Roman"/>
          <w:sz w:val="24"/>
        </w:rPr>
        <w:t>B)   Microsociology</w:t>
      </w:r>
      <w:r>
        <w:rPr>
          <w:rFonts w:ascii="Times New Roman"/>
          <w:sz w:val="24"/>
        </w:rPr>
        <w:br/>
        <w:tab/>
      </w:r>
      <w:r>
        <w:rPr>
          <w:rFonts w:ascii="Times New Roman"/>
          <w:sz w:val="24"/>
        </w:rPr>
        <w:t>C)   Macrosociology</w:t>
      </w:r>
      <w:r>
        <w:rPr>
          <w:rFonts w:ascii="Times New Roman"/>
          <w:sz w:val="24"/>
        </w:rPr>
        <w:br/>
        <w:tab/>
      </w:r>
      <w:r>
        <w:rPr>
          <w:rFonts w:ascii="Times New Roman"/>
          <w:sz w:val="24"/>
        </w:rPr>
        <w:t>D)   Mesosociology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Studying the impact of the Dakota Access Pipeline on the environment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mesosociology.</w:t>
      </w:r>
      <w:r>
        <w:rPr>
          <w:rFonts w:ascii="Times New Roman"/>
          <w:sz w:val="24"/>
        </w:rPr>
        <w:tab/>
        <w:br/>
        <w:tab/>
      </w:r>
      <w:r>
        <w:rPr>
          <w:rFonts w:ascii="Times New Roman"/>
          <w:sz w:val="24"/>
        </w:rPr>
        <w:t>B)   microsociology.</w:t>
      </w:r>
      <w:r>
        <w:rPr>
          <w:rFonts w:ascii="Times New Roman"/>
          <w:sz w:val="24"/>
        </w:rPr>
        <w:br/>
        <w:tab/>
      </w:r>
      <w:r>
        <w:rPr>
          <w:rFonts w:ascii="Times New Roman"/>
          <w:sz w:val="24"/>
        </w:rPr>
        <w:t>C)   macrosociology.</w:t>
      </w:r>
      <w:r>
        <w:rPr>
          <w:rFonts w:ascii="Times New Roman"/>
          <w:sz w:val="24"/>
        </w:rPr>
        <w:br/>
        <w:tab/>
      </w:r>
      <w:r>
        <w:rPr>
          <w:rFonts w:ascii="Times New Roman"/>
          <w:sz w:val="24"/>
        </w:rPr>
        <w:t>D)   global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The study and comparison of the cultural norms of two nations is a component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mesosociology.</w:t>
      </w:r>
      <w:r>
        <w:rPr>
          <w:rFonts w:ascii="Times New Roman"/>
          <w:sz w:val="24"/>
        </w:rPr>
        <w:tab/>
        <w:br/>
        <w:tab/>
      </w:r>
      <w:r>
        <w:rPr>
          <w:rFonts w:ascii="Times New Roman"/>
          <w:sz w:val="24"/>
        </w:rPr>
        <w:t>B)   microsociology.</w:t>
      </w:r>
      <w:r>
        <w:rPr>
          <w:rFonts w:ascii="Times New Roman"/>
          <w:sz w:val="24"/>
        </w:rPr>
        <w:br/>
        <w:tab/>
      </w:r>
      <w:r>
        <w:rPr>
          <w:rFonts w:ascii="Times New Roman"/>
          <w:sz w:val="24"/>
        </w:rPr>
        <w:t>C)   macrosociology.</w:t>
      </w:r>
      <w:r>
        <w:rPr>
          <w:rFonts w:ascii="Times New Roman"/>
          <w:sz w:val="24"/>
        </w:rPr>
        <w:br/>
        <w:tab/>
      </w:r>
      <w:r>
        <w:rPr>
          <w:rFonts w:ascii="Times New Roman"/>
          <w:sz w:val="24"/>
        </w:rPr>
        <w:t>D)   global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study of international crime rates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mesosociology.</w:t>
      </w:r>
      <w:r>
        <w:rPr>
          <w:rFonts w:ascii="Times New Roman"/>
          <w:sz w:val="24"/>
        </w:rPr>
        <w:tab/>
        <w:br/>
        <w:tab/>
      </w:r>
      <w:r>
        <w:rPr>
          <w:rFonts w:ascii="Times New Roman"/>
          <w:sz w:val="24"/>
        </w:rPr>
        <w:t>B)   microsociology.</w:t>
      </w:r>
      <w:r>
        <w:rPr>
          <w:rFonts w:ascii="Times New Roman"/>
          <w:sz w:val="24"/>
        </w:rPr>
        <w:br/>
        <w:tab/>
      </w:r>
      <w:r>
        <w:rPr>
          <w:rFonts w:ascii="Times New Roman"/>
          <w:sz w:val="24"/>
        </w:rPr>
        <w:t>C)   macrosociology.</w:t>
      </w:r>
      <w:r>
        <w:rPr>
          <w:rFonts w:ascii="Times New Roman"/>
          <w:sz w:val="24"/>
        </w:rPr>
        <w:br/>
        <w:tab/>
      </w:r>
      <w:r>
        <w:rPr>
          <w:rFonts w:ascii="Times New Roman"/>
          <w:sz w:val="24"/>
        </w:rPr>
        <w:t>D)   global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Émile Durkheim's cross-cultural study of suicide falls into the category of</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mesosociology.</w:t>
      </w:r>
      <w:r>
        <w:rPr>
          <w:rFonts w:ascii="Times New Roman"/>
          <w:sz w:val="24"/>
        </w:rPr>
        <w:tab/>
        <w:br/>
        <w:tab/>
      </w:r>
      <w:r>
        <w:rPr>
          <w:rFonts w:ascii="Times New Roman"/>
          <w:sz w:val="24"/>
        </w:rPr>
        <w:t>B)   microsociology.</w:t>
      </w:r>
      <w:r>
        <w:rPr>
          <w:rFonts w:ascii="Times New Roman"/>
          <w:sz w:val="24"/>
        </w:rPr>
        <w:br/>
        <w:tab/>
      </w:r>
      <w:r>
        <w:rPr>
          <w:rFonts w:ascii="Times New Roman"/>
          <w:sz w:val="24"/>
        </w:rPr>
        <w:t>C)   global sociology.</w:t>
      </w:r>
      <w:r>
        <w:rPr>
          <w:rFonts w:ascii="Times New Roman"/>
          <w:sz w:val="24"/>
        </w:rPr>
        <w:br/>
        <w:tab/>
      </w:r>
      <w:r>
        <w:rPr>
          <w:rFonts w:ascii="Times New Roman"/>
          <w:sz w:val="24"/>
        </w:rPr>
        <w:t>D)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 sociologist who studies the unequal economic realities of working men and women is most likely working from which theoretical perspective?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w:t>
      </w:r>
      <w:r>
        <w:rPr>
          <w:rFonts w:ascii="Times New Roman"/>
          <w:sz w:val="24"/>
        </w:rPr>
        <w:tab/>
        <w:br/>
        <w:tab/>
      </w:r>
      <w:r>
        <w:rPr>
          <w:rFonts w:ascii="Times New Roman"/>
          <w:sz w:val="24"/>
        </w:rPr>
        <w:t>B)   interactionist</w:t>
      </w:r>
      <w:r>
        <w:rPr>
          <w:rFonts w:ascii="Times New Roman"/>
          <w:sz w:val="24"/>
        </w:rPr>
        <w:br/>
        <w:tab/>
      </w:r>
      <w:r>
        <w:rPr>
          <w:rFonts w:ascii="Times New Roman"/>
          <w:sz w:val="24"/>
        </w:rPr>
        <w:t>C)   conflict</w:t>
      </w:r>
      <w:r>
        <w:rPr>
          <w:rFonts w:ascii="Times New Roman"/>
          <w:sz w:val="24"/>
        </w:rPr>
        <w:br/>
        <w:tab/>
      </w:r>
      <w:r>
        <w:rPr>
          <w:rFonts w:ascii="Times New Roman"/>
          <w:sz w:val="24"/>
        </w:rPr>
        <w:t>D)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Which sociological perspective would view society as a living organism in which each part of the organism contributes to its survival and stability?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An unconscious or unintended function that may reflect hidden purposes of an institution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manifest.</w:t>
      </w:r>
      <w:r>
        <w:rPr>
          <w:rFonts w:ascii="Times New Roman"/>
          <w:sz w:val="24"/>
        </w:rPr>
        <w:tab/>
        <w:br/>
        <w:tab/>
      </w:r>
      <w:r>
        <w:rPr>
          <w:rFonts w:ascii="Times New Roman"/>
          <w:sz w:val="24"/>
        </w:rPr>
        <w:t>B)   conflict.</w:t>
      </w:r>
      <w:r>
        <w:rPr>
          <w:rFonts w:ascii="Times New Roman"/>
          <w:sz w:val="24"/>
        </w:rPr>
        <w:br/>
        <w:tab/>
      </w:r>
      <w:r>
        <w:rPr>
          <w:rFonts w:ascii="Times New Roman"/>
          <w:sz w:val="24"/>
        </w:rPr>
        <w:t>C)   dysfunction.</w:t>
      </w:r>
      <w:r>
        <w:rPr>
          <w:rFonts w:ascii="Times New Roman"/>
          <w:sz w:val="24"/>
        </w:rPr>
        <w:br/>
        <w:tab/>
      </w:r>
      <w:r>
        <w:rPr>
          <w:rFonts w:ascii="Times New Roman"/>
          <w:sz w:val="24"/>
        </w:rPr>
        <w:t>D)   latent.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sociological perspective would most likely argue that the existence of big-city political machines suggests that these political organizations satisfy certain basic social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According to the functionalist perspective, an aspect of social life would be passed on from one generation to the next if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can be used by one group to subjugate another group.</w:t>
      </w:r>
      <w:r>
        <w:rPr>
          <w:rFonts w:ascii="Times New Roman"/>
          <w:sz w:val="24"/>
        </w:rPr>
        <w:tab/>
        <w:br/>
        <w:tab/>
      </w:r>
      <w:r>
        <w:rPr>
          <w:rFonts w:ascii="Times New Roman"/>
          <w:sz w:val="24"/>
        </w:rPr>
        <w:t>B)   enhances impression management.</w:t>
      </w:r>
      <w:r>
        <w:rPr>
          <w:rFonts w:ascii="Times New Roman"/>
          <w:sz w:val="24"/>
        </w:rPr>
        <w:br/>
        <w:tab/>
      </w:r>
      <w:r>
        <w:rPr>
          <w:rFonts w:ascii="Times New Roman"/>
          <w:sz w:val="24"/>
        </w:rPr>
        <w:t>C)   serves some identifiably useful function.</w:t>
      </w:r>
      <w:r>
        <w:rPr>
          <w:rFonts w:ascii="Times New Roman"/>
          <w:sz w:val="24"/>
        </w:rPr>
        <w:br/>
        <w:tab/>
      </w:r>
      <w:r>
        <w:rPr>
          <w:rFonts w:ascii="Times New Roman"/>
          <w:sz w:val="24"/>
        </w:rPr>
        <w:t>D)   is dysfunctional.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could be considered a manifest function of colleges?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 place to meet future marital partners.</w:t>
      </w:r>
      <w:r>
        <w:rPr>
          <w:rFonts w:ascii="Times New Roman"/>
          <w:sz w:val="24"/>
        </w:rPr>
        <w:tab/>
        <w:br/>
        <w:tab/>
      </w:r>
      <w:r>
        <w:rPr>
          <w:rFonts w:ascii="Times New Roman"/>
          <w:sz w:val="24"/>
        </w:rPr>
        <w:t>B)   They sometimes fail to teach students how to read or write effectively.</w:t>
      </w:r>
      <w:r>
        <w:rPr>
          <w:rFonts w:ascii="Times New Roman"/>
          <w:sz w:val="24"/>
        </w:rPr>
        <w:br/>
        <w:tab/>
      </w:r>
      <w:r>
        <w:rPr>
          <w:rFonts w:ascii="Times New Roman"/>
          <w:sz w:val="24"/>
        </w:rPr>
        <w:t>C)   They help to hold down unemployment.</w:t>
      </w:r>
      <w:r>
        <w:rPr>
          <w:rFonts w:ascii="Times New Roman"/>
          <w:sz w:val="24"/>
        </w:rPr>
        <w:br/>
        <w:tab/>
      </w:r>
      <w:r>
        <w:rPr>
          <w:rFonts w:ascii="Times New Roman"/>
          <w:sz w:val="24"/>
        </w:rPr>
        <w:t>D)   They prepare students for postcollege careers.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An element or a process of society that may actually disrupt a social system or reduce its stability is known as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latent function.</w:t>
      </w:r>
      <w:r>
        <w:rPr>
          <w:rFonts w:ascii="Times New Roman"/>
          <w:sz w:val="24"/>
        </w:rPr>
        <w:tab/>
        <w:br/>
        <w:tab/>
      </w:r>
      <w:r>
        <w:rPr>
          <w:rFonts w:ascii="Times New Roman"/>
          <w:sz w:val="24"/>
        </w:rPr>
        <w:t>B)   manifest function.</w:t>
      </w:r>
      <w:r>
        <w:rPr>
          <w:rFonts w:ascii="Times New Roman"/>
          <w:sz w:val="24"/>
        </w:rPr>
        <w:br/>
        <w:tab/>
      </w:r>
      <w:r>
        <w:rPr>
          <w:rFonts w:ascii="Times New Roman"/>
          <w:sz w:val="24"/>
        </w:rPr>
        <w:t>C)   dysfunction.</w:t>
      </w:r>
      <w:r>
        <w:rPr>
          <w:rFonts w:ascii="Times New Roman"/>
          <w:sz w:val="24"/>
        </w:rPr>
        <w:br/>
        <w:tab/>
      </w:r>
      <w:r>
        <w:rPr>
          <w:rFonts w:ascii="Times New Roman"/>
          <w:sz w:val="24"/>
        </w:rPr>
        <w:t>D)   conflict function.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Children who experience divorce in their family are more likely to experience divorce themselves when they are adults. This could be considered an example of 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dysfunction of families.</w:t>
      </w:r>
      <w:r>
        <w:rPr>
          <w:rFonts w:ascii="Times New Roman"/>
          <w:sz w:val="24"/>
        </w:rPr>
        <w:tab/>
        <w:br/>
        <w:tab/>
      </w:r>
      <w:r>
        <w:rPr>
          <w:rFonts w:ascii="Times New Roman"/>
          <w:sz w:val="24"/>
        </w:rPr>
        <w:t>B)   latent function of families.</w:t>
      </w:r>
      <w:r>
        <w:rPr>
          <w:rFonts w:ascii="Times New Roman"/>
          <w:sz w:val="24"/>
        </w:rPr>
        <w:br/>
        <w:tab/>
      </w:r>
      <w:r>
        <w:rPr>
          <w:rFonts w:ascii="Times New Roman"/>
          <w:sz w:val="24"/>
        </w:rPr>
        <w:t>C)   manifest function of families.</w:t>
      </w:r>
      <w:r>
        <w:rPr>
          <w:rFonts w:ascii="Times New Roman"/>
          <w:sz w:val="24"/>
        </w:rPr>
        <w:br/>
        <w:tab/>
      </w:r>
      <w:r>
        <w:rPr>
          <w:rFonts w:ascii="Times New Roman"/>
          <w:sz w:val="24"/>
        </w:rPr>
        <w:t>D)   proactive function of families.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sociological perspective sees the social world as being in continual struggle?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Critics of the movie industry often assert that most major movie studio executives are wealthy white males who exclusively decide which movies will be produced and which actors will get jobs. This analysis reflects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How institutions such as the government may help to maintain the privileges of some groups over others is a topic of interest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globalization theorists.</w:t>
      </w:r>
      <w:r>
        <w:rPr>
          <w:rFonts w:ascii="Times New Roman"/>
          <w:sz w:val="24"/>
        </w:rPr>
        <w:tab/>
        <w:br/>
        <w:tab/>
      </w:r>
      <w:r>
        <w:rPr>
          <w:rFonts w:ascii="Times New Roman"/>
          <w:sz w:val="24"/>
        </w:rPr>
        <w:t>B)   conflict theorists.</w:t>
      </w:r>
      <w:r>
        <w:rPr>
          <w:rFonts w:ascii="Times New Roman"/>
          <w:sz w:val="24"/>
        </w:rPr>
        <w:br/>
        <w:tab/>
      </w:r>
      <w:r>
        <w:rPr>
          <w:rFonts w:ascii="Times New Roman"/>
          <w:sz w:val="24"/>
        </w:rPr>
        <w:t>C)   interactionist theorists.</w:t>
      </w:r>
      <w:r>
        <w:rPr>
          <w:rFonts w:ascii="Times New Roman"/>
          <w:sz w:val="24"/>
        </w:rPr>
        <w:br/>
        <w:tab/>
      </w:r>
      <w:r>
        <w:rPr>
          <w:rFonts w:ascii="Times New Roman"/>
          <w:sz w:val="24"/>
        </w:rPr>
        <w:t>D)   functionalist theorists.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Which sociological approach focuses on the macro level and sees inequity in gender as central to all behavior and organization?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global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feminist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sociologist explored what it meant to be female and Black in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Jane Addams</w:t>
      </w:r>
      <w:r>
        <w:rPr>
          <w:rFonts w:ascii="Times New Roman"/>
          <w:sz w:val="24"/>
        </w:rPr>
        <w:tab/>
        <w:br/>
        <w:tab/>
      </w:r>
      <w:r>
        <w:rPr>
          <w:rFonts w:ascii="Times New Roman"/>
          <w:sz w:val="24"/>
        </w:rPr>
        <w:t>B)   Ida Wells-Barnett</w:t>
      </w:r>
      <w:r>
        <w:rPr>
          <w:rFonts w:ascii="Times New Roman"/>
          <w:sz w:val="24"/>
        </w:rPr>
        <w:br/>
        <w:tab/>
      </w:r>
      <w:r>
        <w:rPr>
          <w:rFonts w:ascii="Times New Roman"/>
          <w:sz w:val="24"/>
        </w:rPr>
        <w:t>C)   Harriet Martineau</w:t>
      </w:r>
      <w:r>
        <w:rPr>
          <w:rFonts w:ascii="Times New Roman"/>
          <w:sz w:val="24"/>
        </w:rPr>
        <w:br/>
        <w:tab/>
      </w:r>
      <w:r>
        <w:rPr>
          <w:rFonts w:ascii="Times New Roman"/>
          <w:sz w:val="24"/>
        </w:rPr>
        <w:t>D)   Warren St. John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Theorist Eve Sedgwick (1990) argues that any analysis of society is incomplete if it does not include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both macro- and micro-level inquiries of the subject of study.</w:t>
      </w:r>
      <w:r>
        <w:rPr>
          <w:rFonts w:ascii="Times New Roman"/>
          <w:sz w:val="24"/>
        </w:rPr>
        <w:tab/>
        <w:br/>
        <w:tab/>
      </w:r>
      <w:r>
        <w:rPr>
          <w:rFonts w:ascii="Times New Roman"/>
          <w:sz w:val="24"/>
        </w:rPr>
        <w:t>B)   a consideration of the patriarchal nature of government and business management systems.</w:t>
      </w:r>
      <w:r>
        <w:rPr>
          <w:rFonts w:ascii="Times New Roman"/>
          <w:sz w:val="24"/>
        </w:rPr>
        <w:br/>
        <w:tab/>
      </w:r>
      <w:r>
        <w:rPr>
          <w:rFonts w:ascii="Times New Roman"/>
          <w:sz w:val="24"/>
        </w:rPr>
        <w:t>C)   the spectrum of sexual identities that people embrace.</w:t>
      </w:r>
      <w:r>
        <w:rPr>
          <w:rFonts w:ascii="Times New Roman"/>
          <w:sz w:val="24"/>
        </w:rPr>
        <w:br/>
        <w:tab/>
      </w:r>
      <w:r>
        <w:rPr>
          <w:rFonts w:ascii="Times New Roman"/>
          <w:sz w:val="24"/>
        </w:rPr>
        <w:t>D)   comprehensive data on the common symbology that the society has adopted.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Which sociological perspective generalizes about everyday forms of social interaction in order to understand society as a whole?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sociological perspective holds the view that people create their social worlds through interaction and manipulation of symbols?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w:t>
      </w:r>
      <w:r>
        <w:rPr>
          <w:rFonts w:ascii="Times New Roman"/>
          <w:sz w:val="24"/>
        </w:rPr>
        <w:tab/>
        <w:br/>
        <w:tab/>
      </w:r>
      <w:r>
        <w:rPr>
          <w:rFonts w:ascii="Times New Roman"/>
          <w:sz w:val="24"/>
        </w:rPr>
        <w:t>B)   conflict</w:t>
      </w:r>
      <w:r>
        <w:rPr>
          <w:rFonts w:ascii="Times New Roman"/>
          <w:sz w:val="24"/>
        </w:rPr>
        <w:br/>
        <w:tab/>
      </w:r>
      <w:r>
        <w:rPr>
          <w:rFonts w:ascii="Times New Roman"/>
          <w:sz w:val="24"/>
        </w:rPr>
        <w:t>C)   interactionist</w:t>
      </w:r>
      <w:r>
        <w:rPr>
          <w:rFonts w:ascii="Times New Roman"/>
          <w:sz w:val="24"/>
        </w:rPr>
        <w:br/>
        <w:tab/>
      </w:r>
      <w:r>
        <w:rPr>
          <w:rFonts w:ascii="Times New Roman"/>
          <w:sz w:val="24"/>
        </w:rPr>
        <w:t>D)   global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sociologist is widely regarded as the founder of the interactionist perspective?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 Wright Mills</w:t>
      </w:r>
      <w:r>
        <w:rPr>
          <w:rFonts w:ascii="Times New Roman"/>
          <w:sz w:val="24"/>
        </w:rPr>
        <w:tab/>
        <w:br/>
        <w:tab/>
      </w:r>
      <w:r>
        <w:rPr>
          <w:rFonts w:ascii="Times New Roman"/>
          <w:sz w:val="24"/>
        </w:rPr>
        <w:t>B)   George Herbert Mead</w:t>
      </w:r>
      <w:r>
        <w:rPr>
          <w:rFonts w:ascii="Times New Roman"/>
          <w:sz w:val="24"/>
        </w:rPr>
        <w:br/>
        <w:tab/>
      </w:r>
      <w:r>
        <w:rPr>
          <w:rFonts w:ascii="Times New Roman"/>
          <w:sz w:val="24"/>
        </w:rPr>
        <w:t>C)   Charles Horton Cooley</w:t>
      </w:r>
      <w:r>
        <w:rPr>
          <w:rFonts w:ascii="Times New Roman"/>
          <w:sz w:val="24"/>
        </w:rPr>
        <w:br/>
        <w:tab/>
      </w:r>
      <w:r>
        <w:rPr>
          <w:rFonts w:ascii="Times New Roman"/>
          <w:sz w:val="24"/>
        </w:rPr>
        <w:t>D)   Erving Goffman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Which sociological perspectives are most concerned with macro-level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and interactionist perspectives</w:t>
      </w:r>
      <w:r>
        <w:rPr>
          <w:rFonts w:ascii="Times New Roman"/>
          <w:sz w:val="24"/>
        </w:rPr>
        <w:tab/>
        <w:br/>
        <w:tab/>
      </w:r>
      <w:r>
        <w:rPr>
          <w:rFonts w:ascii="Times New Roman"/>
          <w:sz w:val="24"/>
        </w:rPr>
        <w:t>B)   global and interactionist perspectives</w:t>
      </w:r>
      <w:r>
        <w:rPr>
          <w:rFonts w:ascii="Times New Roman"/>
          <w:sz w:val="24"/>
        </w:rPr>
        <w:br/>
        <w:tab/>
      </w:r>
      <w:r>
        <w:rPr>
          <w:rFonts w:ascii="Times New Roman"/>
          <w:sz w:val="24"/>
        </w:rPr>
        <w:t>C)   interactionist and conflict perspectives</w:t>
      </w:r>
      <w:r>
        <w:rPr>
          <w:rFonts w:ascii="Times New Roman"/>
          <w:sz w:val="24"/>
        </w:rPr>
        <w:br/>
        <w:tab/>
      </w:r>
      <w:r>
        <w:rPr>
          <w:rFonts w:ascii="Times New Roman"/>
          <w:sz w:val="24"/>
        </w:rPr>
        <w:t>D)   functionalist and conflict perspectives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Inequality, capitalism, and stratification are key concepts of which theoretical perspective?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In examining any aspect of society, which sociological perspective emphasizes the contribution the given aspect makes to overall social stability?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Which sociological perspective would most likely argue that the social order is based on coercion and exploitation?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The state of Ohio has a dwindling population. In an effort to increase the birthrate in the state, it offers a $5,000 bonus to all families who have a childin the state inthe next three years. Which of the following is the latent function of this policy?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increase in the birth rate for the state of Ohio</w:t>
      </w:r>
      <w:r>
        <w:rPr>
          <w:rFonts w:ascii="Times New Roman"/>
          <w:sz w:val="24"/>
        </w:rPr>
        <w:tab/>
        <w:br/>
        <w:tab/>
      </w:r>
      <w:r>
        <w:rPr>
          <w:rFonts w:ascii="Times New Roman"/>
          <w:sz w:val="24"/>
        </w:rPr>
        <w:t>B)   an increase in the population in the state of Ohio</w:t>
      </w:r>
      <w:r>
        <w:rPr>
          <w:rFonts w:ascii="Times New Roman"/>
          <w:sz w:val="24"/>
        </w:rPr>
        <w:br/>
        <w:tab/>
      </w:r>
      <w:r>
        <w:rPr>
          <w:rFonts w:ascii="Times New Roman"/>
          <w:b w:val="false"/>
          <w:i w:val="false"/>
          <w:color w:val="000000"/>
          <w:sz w:val="24"/>
        </w:rPr>
        <w:t>C)   an increase in the demand for teachers as a result of more children in Ohio's school system</w:t>
      </w:r>
      <w:r>
        <w:rPr>
          <w:rFonts w:ascii="Times New Roman"/>
          <w:sz w:val="24"/>
        </w:rPr>
      </w:r>
      <w:r>
        <w:rPr>
          <w:rFonts w:ascii="Times New Roman"/>
          <w:sz w:val="24"/>
        </w:rPr>
        <w:br/>
        <w:tab/>
      </w:r>
      <w:r>
        <w:rPr>
          <w:rFonts w:ascii="Times New Roman"/>
          <w:b w:val="false"/>
          <w:i w:val="false"/>
          <w:color w:val="000000"/>
          <w:sz w:val="24"/>
        </w:rPr>
        <w:t>D)   an increase in the state's budget deficit due to the number of bonuses distributed to families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Which sociological approach would view sports as a medium through which people's social positions as players, coaches, and referees are defined?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feminist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sociological perspective would view sports as a form of big business in which profits are more important than the health and safety of athletes?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global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Which sociological perspective would view sports as a safety valve for both participants and spectators, allowing them to shed tension and aggressive energy in a socially acceptable way?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feminist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Which sociological perspective would most likely suggest that sports help to maintain people's physical well-being?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feminist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The view that sports perpetuate false ideas—such as that success can be achieved simply through hard work, opportunity is equal for everyone, and failure is the individual's fault—would most likely be held by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functionalists.</w:t>
      </w:r>
      <w:r>
        <w:rPr>
          <w:rFonts w:ascii="Times New Roman"/>
          <w:sz w:val="24"/>
        </w:rPr>
        <w:tab/>
        <w:br/>
        <w:tab/>
      </w:r>
      <w:r>
        <w:rPr>
          <w:rFonts w:ascii="Times New Roman"/>
          <w:sz w:val="24"/>
        </w:rPr>
        <w:t>B)   conflict theorists.</w:t>
      </w:r>
      <w:r>
        <w:rPr>
          <w:rFonts w:ascii="Times New Roman"/>
          <w:sz w:val="24"/>
        </w:rPr>
        <w:br/>
        <w:tab/>
      </w:r>
      <w:r>
        <w:rPr>
          <w:rFonts w:ascii="Times New Roman"/>
          <w:sz w:val="24"/>
        </w:rPr>
        <w:t>C)   interactionists.</w:t>
      </w:r>
      <w:r>
        <w:rPr>
          <w:rFonts w:ascii="Times New Roman"/>
          <w:sz w:val="24"/>
        </w:rPr>
        <w:br/>
        <w:tab/>
      </w:r>
      <w:r>
        <w:rPr>
          <w:rFonts w:ascii="Times New Roman"/>
          <w:sz w:val="24"/>
        </w:rPr>
        <w:t>D)   queer theorists.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Which sociological perspective would suggest that despite class, racial, and religious differences, teammates in sports teams may work together harmoniously, build relationships, and even abandon previously held stereotypes and prejudices?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functionalist perspective</w:t>
      </w:r>
      <w:r>
        <w:rPr>
          <w:rFonts w:ascii="Times New Roman"/>
          <w:sz w:val="24"/>
        </w:rPr>
      </w:r>
      <w:r>
        <w:rPr>
          <w:rFonts w:ascii="Times New Roman"/>
          <w:sz w:val="24"/>
        </w:rPr>
        <w:tab/>
        <w:br/>
        <w:tab/>
      </w:r>
      <w:r>
        <w:rPr>
          <w:rFonts w:ascii="Times New Roman"/>
          <w:sz w:val="24"/>
        </w:rPr>
        <w:t>B)   queer theory</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feminist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Which sociological perspective would highlight the reluctance among professional athletes to display any sexual identity other than heterosexuality in public?</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interactionist perspective</w:t>
      </w:r>
      <w:r>
        <w:rPr>
          <w:rFonts w:ascii="Times New Roman"/>
          <w:sz w:val="24"/>
        </w:rPr>
        <w:tab/>
        <w:br/>
        <w:tab/>
      </w:r>
      <w:r>
        <w:rPr>
          <w:rFonts w:ascii="Times New Roman"/>
          <w:sz w:val="24"/>
        </w:rPr>
        <w:t>B)   queer theory</w:t>
      </w:r>
      <w:r>
        <w:rPr>
          <w:rFonts w:ascii="Times New Roman"/>
          <w:sz w:val="24"/>
        </w:rPr>
        <w:br/>
        <w:tab/>
      </w:r>
      <w:r>
        <w:rPr>
          <w:rFonts w:ascii="Times New Roman"/>
          <w:sz w:val="24"/>
        </w:rPr>
        <w:t>C)   feminist perspective</w:t>
      </w:r>
      <w:r>
        <w:rPr>
          <w:rFonts w:ascii="Times New Roman"/>
          <w:sz w:val="24"/>
        </w:rPr>
        <w:br/>
        <w:tab/>
      </w:r>
      <w:r>
        <w:rPr>
          <w:rFonts w:ascii="Times New Roman"/>
          <w:sz w:val="24"/>
        </w:rPr>
        <w:t>D)   functionalist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The view that laws are set up to protect only those who are in positions of power is most consistent with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functionalist perspective.</w:t>
      </w:r>
      <w:r>
        <w:rPr>
          <w:rFonts w:ascii="Times New Roman"/>
          <w:sz w:val="24"/>
        </w:rPr>
        <w:tab/>
        <w:br/>
        <w:tab/>
      </w:r>
      <w:r>
        <w:rPr>
          <w:rFonts w:ascii="Times New Roman"/>
          <w:sz w:val="24"/>
        </w:rPr>
        <w:t>B)   conflict perspective.</w:t>
      </w:r>
      <w:r>
        <w:rPr>
          <w:rFonts w:ascii="Times New Roman"/>
          <w:sz w:val="24"/>
        </w:rPr>
        <w:br/>
        <w:tab/>
      </w:r>
      <w:r>
        <w:rPr>
          <w:rFonts w:ascii="Times New Roman"/>
          <w:sz w:val="24"/>
        </w:rPr>
        <w:t>C)   interactionist perspective.</w:t>
      </w:r>
      <w:r>
        <w:rPr>
          <w:rFonts w:ascii="Times New Roman"/>
          <w:sz w:val="24"/>
        </w:rPr>
        <w:br/>
        <w:tab/>
      </w:r>
      <w:r>
        <w:rPr>
          <w:rFonts w:ascii="Times New Roman"/>
          <w:sz w:val="24"/>
        </w:rPr>
        <w:t>D)   feminist perspective.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The sociological perspective in which human beings are viewed as living in a world of meaningful objects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functionalism.</w:t>
      </w:r>
      <w:r>
        <w:rPr>
          <w:rFonts w:ascii="Times New Roman"/>
          <w:sz w:val="24"/>
        </w:rPr>
        <w:tab/>
        <w:br/>
        <w:tab/>
      </w:r>
      <w:r>
        <w:rPr>
          <w:rFonts w:ascii="Times New Roman"/>
          <w:sz w:val="24"/>
        </w:rPr>
        <w:t>B)   globalism.</w:t>
      </w:r>
      <w:r>
        <w:rPr>
          <w:rFonts w:ascii="Times New Roman"/>
          <w:sz w:val="24"/>
        </w:rPr>
        <w:br/>
        <w:tab/>
      </w:r>
      <w:r>
        <w:rPr>
          <w:rFonts w:ascii="Times New Roman"/>
          <w:sz w:val="24"/>
        </w:rPr>
        <w:t>C)   interactionism.</w:t>
      </w:r>
      <w:r>
        <w:rPr>
          <w:rFonts w:ascii="Times New Roman"/>
          <w:sz w:val="24"/>
        </w:rPr>
        <w:br/>
        <w:tab/>
      </w:r>
      <w:r>
        <w:rPr>
          <w:rFonts w:ascii="Times New Roman"/>
          <w:sz w:val="24"/>
        </w:rPr>
        <w:t>D)   feminism.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Medical sociology and environmental sociology are specializations within the discipline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basic sociology.</w:t>
      </w:r>
      <w:r>
        <w:rPr>
          <w:rFonts w:ascii="Times New Roman"/>
          <w:sz w:val="24"/>
        </w:rPr>
        <w:tab/>
        <w:br/>
        <w:tab/>
      </w:r>
      <w:r>
        <w:rPr>
          <w:rFonts w:ascii="Times New Roman"/>
          <w:sz w:val="24"/>
        </w:rPr>
        <w:t>B)   applied sociology.</w:t>
      </w:r>
      <w:r>
        <w:rPr>
          <w:rFonts w:ascii="Times New Roman"/>
          <w:sz w:val="24"/>
        </w:rPr>
        <w:br/>
        <w:tab/>
      </w:r>
      <w:r>
        <w:rPr>
          <w:rFonts w:ascii="Times New Roman"/>
          <w:sz w:val="24"/>
        </w:rPr>
        <w:t>C)   clinical sociology.</w:t>
      </w:r>
      <w:r>
        <w:rPr>
          <w:rFonts w:ascii="Times New Roman"/>
          <w:sz w:val="24"/>
        </w:rPr>
        <w:br/>
        <w:tab/>
      </w:r>
      <w:r>
        <w:rPr>
          <w:rFonts w:ascii="Times New Roman"/>
          <w:sz w:val="24"/>
        </w:rPr>
        <w:t>D)   theoretical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Which one of the following statements is true?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Clinical sociologists take direct responsibility for implementing their ideas.</w:t>
      </w:r>
      <w:r>
        <w:rPr>
          <w:rFonts w:ascii="Times New Roman"/>
          <w:sz w:val="24"/>
        </w:rPr>
        <w:tab/>
        <w:br/>
        <w:tab/>
      </w:r>
      <w:r>
        <w:rPr>
          <w:rFonts w:ascii="Times New Roman"/>
          <w:sz w:val="24"/>
        </w:rPr>
        <w:t>B)   There are no established methods for educating clinical sociologists.</w:t>
      </w:r>
      <w:r>
        <w:rPr>
          <w:rFonts w:ascii="Times New Roman"/>
          <w:sz w:val="24"/>
        </w:rPr>
        <w:br/>
        <w:tab/>
      </w:r>
      <w:r>
        <w:rPr>
          <w:rFonts w:ascii="Times New Roman"/>
          <w:sz w:val="24"/>
        </w:rPr>
        <w:t>C)   Applied and clinical sociology are the same.</w:t>
      </w:r>
      <w:r>
        <w:rPr>
          <w:rFonts w:ascii="Times New Roman"/>
          <w:sz w:val="24"/>
        </w:rPr>
        <w:br/>
        <w:tab/>
      </w:r>
      <w:r>
        <w:rPr>
          <w:rFonts w:ascii="Times New Roman"/>
          <w:sz w:val="24"/>
        </w:rPr>
        <w:t>D)   Clinical sociology has existed for only the past 20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Those who use sociological research to facilitate change by altering social relationships (like practicing family therapy) or restructuring social institutions (like reorganizing a medical center) would most likely be considered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basic sociologists.</w:t>
      </w:r>
      <w:r>
        <w:rPr>
          <w:rFonts w:ascii="Times New Roman"/>
          <w:sz w:val="24"/>
        </w:rPr>
        <w:tab/>
        <w:br/>
        <w:tab/>
      </w:r>
      <w:r>
        <w:rPr>
          <w:rFonts w:ascii="Times New Roman"/>
          <w:sz w:val="24"/>
        </w:rPr>
        <w:t>B)   clinical sociologists.</w:t>
      </w:r>
      <w:r>
        <w:rPr>
          <w:rFonts w:ascii="Times New Roman"/>
          <w:sz w:val="24"/>
        </w:rPr>
        <w:br/>
        <w:tab/>
      </w:r>
      <w:r>
        <w:rPr>
          <w:rFonts w:ascii="Times New Roman"/>
          <w:sz w:val="24"/>
        </w:rPr>
        <w:t>C)   applied sociologists.</w:t>
      </w:r>
      <w:r>
        <w:rPr>
          <w:rFonts w:ascii="Times New Roman"/>
          <w:sz w:val="24"/>
        </w:rPr>
        <w:br/>
        <w:tab/>
      </w:r>
      <w:r>
        <w:rPr>
          <w:rFonts w:ascii="Times New Roman"/>
          <w:sz w:val="24"/>
        </w:rPr>
        <w:t>D)   macro sociologists.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The use of sociology with the specific intent of yielding practical applications for human behavior and organizations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pure science.</w:t>
      </w:r>
      <w:r>
        <w:rPr>
          <w:rFonts w:ascii="Times New Roman"/>
          <w:sz w:val="24"/>
        </w:rPr>
        <w:tab/>
        <w:br/>
        <w:tab/>
      </w:r>
      <w:r>
        <w:rPr>
          <w:rFonts w:ascii="Times New Roman"/>
          <w:sz w:val="24"/>
        </w:rPr>
        <w:t>B)   clinical sociology.</w:t>
      </w:r>
      <w:r>
        <w:rPr>
          <w:rFonts w:ascii="Times New Roman"/>
          <w:sz w:val="24"/>
        </w:rPr>
        <w:br/>
        <w:tab/>
      </w:r>
      <w:r>
        <w:rPr>
          <w:rFonts w:ascii="Times New Roman"/>
          <w:sz w:val="24"/>
        </w:rPr>
        <w:t>C)   applied sociology.</w:t>
      </w:r>
      <w:r>
        <w:rPr>
          <w:rFonts w:ascii="Times New Roman"/>
          <w:sz w:val="24"/>
        </w:rPr>
        <w:br/>
        <w:tab/>
      </w:r>
      <w:r>
        <w:rPr>
          <w:rFonts w:ascii="Times New Roman"/>
          <w:sz w:val="24"/>
        </w:rPr>
        <w:t>D)   basic sociology.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George Herbert Mead was committed to social reform and sought to help policymakers by serving on committees formed to address Chicago's labor problems and public education. His work on these committees would be considered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dramaturgical approach.</w:t>
      </w:r>
      <w:r>
        <w:rPr>
          <w:rFonts w:ascii="Times New Roman"/>
          <w:sz w:val="24"/>
        </w:rPr>
        <w:tab/>
        <w:br/>
        <w:tab/>
      </w:r>
      <w:r>
        <w:rPr>
          <w:rFonts w:ascii="Times New Roman"/>
          <w:sz w:val="24"/>
        </w:rPr>
        <w:t>B)   applied sociology.</w:t>
      </w:r>
      <w:r>
        <w:rPr>
          <w:rFonts w:ascii="Times New Roman"/>
          <w:sz w:val="24"/>
        </w:rPr>
        <w:br/>
        <w:tab/>
      </w:r>
      <w:r>
        <w:rPr>
          <w:rFonts w:ascii="Times New Roman"/>
          <w:sz w:val="24"/>
        </w:rPr>
        <w:t>C)   basic sociology.</w:t>
      </w:r>
      <w:r>
        <w:rPr>
          <w:rFonts w:ascii="Times New Roman"/>
          <w:sz w:val="24"/>
        </w:rPr>
        <w:br/>
        <w:tab/>
      </w:r>
      <w:r>
        <w:rPr>
          <w:rFonts w:ascii="Times New Roman"/>
          <w:sz w:val="24"/>
        </w:rPr>
        <w:t>D)   globalization.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What is considered to be the major theme of analysis in sociology today?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inequality</w:t>
      </w:r>
      <w:r>
        <w:rPr>
          <w:rFonts w:ascii="Times New Roman"/>
          <w:sz w:val="24"/>
        </w:rPr>
        <w:tab/>
        <w:br/>
        <w:tab/>
      </w:r>
      <w:r>
        <w:rPr>
          <w:rFonts w:ascii="Times New Roman"/>
          <w:sz w:val="24"/>
        </w:rPr>
        <w:t>B)   individual inferiority</w:t>
      </w:r>
      <w:r>
        <w:rPr>
          <w:rFonts w:ascii="Times New Roman"/>
          <w:sz w:val="24"/>
        </w:rPr>
        <w:br/>
        <w:tab/>
      </w:r>
      <w:r>
        <w:rPr>
          <w:rFonts w:ascii="Times New Roman"/>
          <w:sz w:val="24"/>
        </w:rPr>
        <w:t>C)   genetic influences</w:t>
      </w:r>
      <w:r>
        <w:rPr>
          <w:rFonts w:ascii="Times New Roman"/>
          <w:sz w:val="24"/>
        </w:rPr>
        <w:br/>
        <w:tab/>
      </w:r>
      <w:r>
        <w:rPr>
          <w:rFonts w:ascii="Times New Roman"/>
          <w:sz w:val="24"/>
        </w:rPr>
        <w:t>D)   mental disturbances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Functionalists had the upper hand in sociology in the 1900s in the United States, but widespread social unrest since the late 1960s has made ______ increasingly persuasive.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conflict approach</w:t>
      </w:r>
      <w:r>
        <w:rPr>
          <w:rFonts w:ascii="Times New Roman"/>
          <w:sz w:val="24"/>
        </w:rPr>
        <w:tab/>
        <w:br/>
        <w:tab/>
      </w:r>
      <w:r>
        <w:rPr>
          <w:rFonts w:ascii="Times New Roman"/>
          <w:sz w:val="24"/>
        </w:rPr>
        <w:t>B)   the feminist approach</w:t>
      </w:r>
      <w:r>
        <w:rPr>
          <w:rFonts w:ascii="Times New Roman"/>
          <w:sz w:val="24"/>
        </w:rPr>
        <w:br/>
        <w:tab/>
      </w:r>
      <w:r>
        <w:rPr>
          <w:rFonts w:ascii="Times New Roman"/>
          <w:sz w:val="24"/>
        </w:rPr>
        <w:t>C)   the interactionist approach</w:t>
      </w:r>
      <w:r>
        <w:rPr>
          <w:rFonts w:ascii="Times New Roman"/>
          <w:sz w:val="24"/>
        </w:rPr>
        <w:br/>
        <w:tab/>
      </w:r>
      <w:r>
        <w:rPr>
          <w:rFonts w:ascii="Times New Roman"/>
          <w:sz w:val="24"/>
        </w:rPr>
        <w:t>D)   the microsociology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A condition in which members of society have differing amounts of wealth, prestige, or power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inequality.</w:t>
      </w:r>
      <w:r>
        <w:rPr>
          <w:rFonts w:ascii="Times New Roman"/>
          <w:sz w:val="24"/>
        </w:rPr>
        <w:tab/>
        <w:br/>
        <w:tab/>
      </w:r>
      <w:r>
        <w:rPr>
          <w:rFonts w:ascii="Times New Roman"/>
          <w:sz w:val="24"/>
        </w:rPr>
        <w:t>B)   pure sociology.</w:t>
      </w:r>
      <w:r>
        <w:rPr>
          <w:rFonts w:ascii="Times New Roman"/>
          <w:sz w:val="24"/>
        </w:rPr>
        <w:br/>
        <w:tab/>
      </w:r>
      <w:r>
        <w:rPr>
          <w:rFonts w:ascii="Times New Roman"/>
          <w:sz w:val="24"/>
        </w:rPr>
        <w:t>C)   applied sociology.</w:t>
      </w:r>
      <w:r>
        <w:rPr>
          <w:rFonts w:ascii="Times New Roman"/>
          <w:sz w:val="24"/>
        </w:rPr>
        <w:br/>
        <w:tab/>
      </w:r>
      <w:r>
        <w:rPr>
          <w:rFonts w:ascii="Times New Roman"/>
          <w:sz w:val="24"/>
        </w:rPr>
        <w:t>D)   social psychology.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The impact of Hurricane Katrina on residents of the Gulf Coast drew attention to ______ in the United States, as the people who were hit the hardest by the massive storm were the poor, who had the greatest difficulty evacuating beforehand.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social inequality</w:t>
      </w:r>
      <w:r>
        <w:rPr>
          <w:rFonts w:ascii="Times New Roman"/>
          <w:sz w:val="24"/>
        </w:rPr>
        <w:tab/>
        <w:br/>
        <w:tab/>
      </w:r>
      <w:r>
        <w:rPr>
          <w:rFonts w:ascii="Times New Roman"/>
          <w:sz w:val="24"/>
        </w:rPr>
        <w:t>B)   globalization</w:t>
      </w:r>
      <w:r>
        <w:rPr>
          <w:rFonts w:ascii="Times New Roman"/>
          <w:sz w:val="24"/>
        </w:rPr>
        <w:br/>
        <w:tab/>
      </w:r>
      <w:r>
        <w:rPr>
          <w:rFonts w:ascii="Times New Roman"/>
          <w:sz w:val="24"/>
        </w:rPr>
        <w:t>C)   pure sociology</w:t>
      </w:r>
      <w:r>
        <w:rPr>
          <w:rFonts w:ascii="Times New Roman"/>
          <w:sz w:val="24"/>
        </w:rPr>
        <w:br/>
        <w:tab/>
      </w:r>
      <w:r>
        <w:rPr>
          <w:rFonts w:ascii="Times New Roman"/>
          <w:sz w:val="24"/>
        </w:rPr>
        <w:t>D)   anomie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 xml:space="preserve">Describe what C. Wright Mills meant by the term   </w:t>
      </w:r>
      <w:r>
        <w:rPr>
          <w:rFonts w:ascii="Times New Roman"/>
          <w:b w:val="false"/>
          <w:i/>
          <w:color w:val="000000"/>
          <w:sz w:val="24"/>
        </w:rPr>
        <w:t>sociological</w:t>
      </w:r>
      <w:r>
        <w:rPr>
          <w:rFonts w:ascii="Times New Roman"/>
          <w:b w:val="false"/>
          <w:i w:val="false"/>
          <w:color w:val="000000"/>
          <w:sz w:val="24"/>
        </w:rPr>
        <w:t xml:space="preserve">   </w:t>
      </w:r>
      <w:r>
        <w:rPr>
          <w:rFonts w:ascii="Times New Roman"/>
          <w:b w:val="false"/>
          <w:i/>
          <w:color w:val="000000"/>
          <w:sz w:val="24"/>
        </w:rPr>
        <w:t>imagination</w:t>
      </w:r>
      <w:r>
        <w:rPr>
          <w:rFonts w:ascii="Times New Roman"/>
          <w:b w:val="false"/>
          <w:i w:val="false"/>
          <w:color w:val="000000"/>
          <w:sz w:val="24"/>
        </w:rPr>
        <w:t>. Provide an example of how you would apply the tool.</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Discuss what separates sociology from common sense. Be sure to give some examples of how sociological research might dispel commonly accepted views.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Summarize the contributions of Émile Durkheim, Max Weber, Karl Marx, and W. E. B. DuBois to the field of sociology. Be sure to note any theoretical differences they may have with one another.</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 xml:space="preserve">Define the concepts   </w:t>
      </w:r>
      <w:r>
        <w:rPr>
          <w:rFonts w:ascii="Times New Roman"/>
          <w:b w:val="false"/>
          <w:i/>
          <w:color w:val="000000"/>
          <w:sz w:val="24"/>
        </w:rPr>
        <w:t>social</w:t>
      </w:r>
      <w:r>
        <w:rPr>
          <w:rFonts w:ascii="Times New Roman"/>
          <w:b w:val="false"/>
          <w:i w:val="false"/>
          <w:color w:val="000000"/>
          <w:sz w:val="24"/>
        </w:rPr>
        <w:t xml:space="preserve">   </w:t>
      </w:r>
      <w:r>
        <w:rPr>
          <w:rFonts w:ascii="Times New Roman"/>
          <w:b w:val="false"/>
          <w:i/>
          <w:color w:val="000000"/>
          <w:sz w:val="24"/>
        </w:rPr>
        <w:t>capital</w:t>
      </w:r>
      <w:r>
        <w:rPr>
          <w:rFonts w:ascii="Times New Roman"/>
          <w:b w:val="false"/>
          <w:i w:val="false"/>
          <w:color w:val="000000"/>
          <w:sz w:val="24"/>
        </w:rPr>
        <w:t xml:space="preserve"> and   </w:t>
      </w:r>
      <w:r>
        <w:rPr>
          <w:rFonts w:ascii="Times New Roman"/>
          <w:b w:val="false"/>
          <w:i/>
          <w:color w:val="000000"/>
          <w:sz w:val="24"/>
        </w:rPr>
        <w:t>cultural</w:t>
      </w:r>
      <w:r>
        <w:rPr>
          <w:rFonts w:ascii="Times New Roman"/>
          <w:b w:val="false"/>
          <w:i w:val="false"/>
          <w:color w:val="000000"/>
          <w:sz w:val="24"/>
        </w:rPr>
        <w:t xml:space="preserve">   </w:t>
      </w:r>
      <w:r>
        <w:rPr>
          <w:rFonts w:ascii="Times New Roman"/>
          <w:b w:val="false"/>
          <w:i/>
          <w:color w:val="000000"/>
          <w:sz w:val="24"/>
        </w:rPr>
        <w:t>capital</w:t>
      </w:r>
      <w:r>
        <w:rPr>
          <w:rFonts w:ascii="Times New Roman"/>
          <w:b w:val="false"/>
          <w:i w:val="false"/>
          <w:color w:val="000000"/>
          <w:sz w:val="24"/>
        </w:rPr>
        <w:t>. Then, perform some reflexive thinking and list all the examples of social and cultural capital you possess so far. How does your social and cultural capital differ from that of your friends? How about your classmates?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 xml:space="preserve">Explain what W. E. B. DuBois meant by   </w:t>
      </w:r>
      <w:r>
        <w:rPr>
          <w:rFonts w:ascii="Times New Roman"/>
          <w:b w:val="false"/>
          <w:i/>
          <w:color w:val="000000"/>
          <w:sz w:val="24"/>
        </w:rPr>
        <w:t>double consciousness.</w:t>
      </w:r>
      <w:r>
        <w:rPr>
          <w:rFonts w:ascii="Times New Roman"/>
          <w:b w:val="false"/>
          <w:i w:val="false"/>
          <w:color w:val="000000"/>
          <w:sz w:val="24"/>
        </w:rPr>
        <w:t xml:space="preserve"> Does a white person have this consciousness? Why or why not? What consequences does such a consciousness have on "the self"?</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Identify a social change that has both manifest and latent functions. Explain the manifest and latent functions that resulted and why you would classify them as such.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Explain the similarities and differences among the three major sociological perspectives of functionalism, conflict theory, and symbolic interactionism. Identify which perspectives use a macro-level or a micro-level of analysis and why.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Describe the features shared between conflict theory and the feminist perspective. In what ways do these perspectives differ and why?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Describe how queer theory has challenged some long-standing assumptions about the nature of sexual identity and the ways in which it is understood or referenced at the macro-level of society.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Discuss why social inequality has become such a dominant theme in the field of sociology today.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Define and discuss globalization. Use the examples in the text to explain the social consequences of globalization and ways some might be seen in positive ways.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Sociology is the systematic study of social behavior and the study of individual personality differences.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A sociologist who develops theories based off his or her experiences and conversations is using common sense, rather than scientific analysis, to formulate those theories.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A key element in the sociological imagination is the ability to view one's own society as an outsider would, rather than solely from the perspective of personal experiences and cultural biases.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The most effective sociological theories tend to have both explanatory and predictive power.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Theories are attempts to explain events, forces, materials, ideas, or behavior in a comprehensive manner.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Karl Marx saw the factory as the center of conflict between society's exploiters and the exploited masses.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Very early in the 20th century, the focus of sociology shifted from theorizing and information gathering to a more active interest in transforming society.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Having a grandmother who sits on the board of trustees for your college and helps you gain admission is an example of social capital.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Knowledge of Van Gogh, Rembrandt, and the works of other celebrated painters would be an example of cultural capital.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One of Robert Merton's most significant contributions to sociology was the attempt to merge the micro-level and macro-level approaches to the study of society.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All sociologists view the world as a stable and ongoing entity.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sz w:val="24"/>
        </w:rPr>
        <w:t>The conflict perspective emphasizes the way in which the parts of a society are structured to maintain its stability.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The conflict perspective considers how laws reinforce the position of those in power.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Applied sociology is dedicated to facilitating change by altering social relationships or restructuring social institutions.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The goal of applied sociology is to assist in solving social problems, such as poverty and homelessness.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a="http://schemas.openxmlformats.org/drawingml/2006/main" xmlns:a14="http://schemas.microsoft.com/office/drawing/2010/main" xmlns:wp="http://schemas.openxmlformats.org/drawingml/2006/wordprocessingDrawing"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