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D" w:rsidRDefault="00031B9E">
      <w:pPr>
        <w:keepNext/>
        <w:keepLines/>
      </w:pPr>
      <w:r>
        <w:rPr>
          <w:rFonts w:ascii="Times New Roman"/>
          <w:sz w:val="28"/>
        </w:rPr>
        <w:t>Student name</w:t>
      </w:r>
      <w:proofErr w:type="gramStart"/>
      <w:r>
        <w:rPr>
          <w:rFonts w:ascii="Times New Roman"/>
          <w:sz w:val="28"/>
        </w:rPr>
        <w:t>:_</w:t>
      </w:r>
      <w:proofErr w:type="gramEnd"/>
      <w:r>
        <w:rPr>
          <w:rFonts w:ascii="Times New Roman"/>
          <w:sz w:val="28"/>
        </w:rPr>
        <w:t>_________</w:t>
      </w:r>
    </w:p>
    <w:p w:rsidR="007445BD" w:rsidRDefault="00031B9E">
      <w:pPr>
        <w:keepNext/>
        <w:keepLines/>
        <w:sectPr w:rsidR="007445BD">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 xml:space="preserve">Which one of the following is a </w:t>
      </w:r>
      <w:r>
        <w:rPr>
          <w:rFonts w:ascii="Times New Roman"/>
          <w:color w:val="000000"/>
          <w:sz w:val="24"/>
        </w:rPr>
        <w:t>“</w:t>
      </w:r>
      <w:r>
        <w:rPr>
          <w:rFonts w:ascii="Times New Roman"/>
          <w:color w:val="000000"/>
          <w:sz w:val="24"/>
        </w:rPr>
        <w:t>substance</w:t>
      </w:r>
      <w:r>
        <w:rPr>
          <w:rFonts w:ascii="Times New Roman"/>
          <w:color w:val="000000"/>
          <w:sz w:val="24"/>
        </w:rPr>
        <w:t>”</w:t>
      </w:r>
      <w:r>
        <w:rPr>
          <w:rFonts w:ascii="Times New Roman"/>
          <w:color w:val="000000"/>
          <w:sz w:val="24"/>
        </w:rPr>
        <w:t xml:space="preserve"> in the sense of the word as used in your textbook?</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Air</w:t>
      </w:r>
      <w:r>
        <w:rPr>
          <w:rFonts w:ascii="Times New Roman"/>
          <w:sz w:val="24"/>
        </w:rPr>
        <w:tab/>
      </w:r>
      <w:r>
        <w:rPr>
          <w:rFonts w:ascii="Times New Roman"/>
          <w:sz w:val="24"/>
        </w:rPr>
        <w:br/>
      </w:r>
      <w:r>
        <w:rPr>
          <w:rFonts w:ascii="Times New Roman"/>
          <w:sz w:val="24"/>
        </w:rPr>
        <w:tab/>
        <w:t>B)   Tap water</w:t>
      </w:r>
      <w:r>
        <w:rPr>
          <w:rFonts w:ascii="Times New Roman"/>
          <w:sz w:val="24"/>
        </w:rPr>
        <w:br/>
      </w:r>
      <w:r>
        <w:rPr>
          <w:rFonts w:ascii="Times New Roman"/>
          <w:sz w:val="24"/>
        </w:rPr>
        <w:tab/>
        <w:t>C)   Sea water</w:t>
      </w:r>
      <w:r>
        <w:rPr>
          <w:rFonts w:ascii="Times New Roman"/>
          <w:sz w:val="24"/>
        </w:rPr>
        <w:br/>
      </w:r>
      <w:r>
        <w:rPr>
          <w:rFonts w:ascii="Times New Roman"/>
          <w:sz w:val="24"/>
        </w:rPr>
        <w:tab/>
        <w:t>D)   Water</w:t>
      </w:r>
      <w:r>
        <w:rPr>
          <w:rFonts w:ascii="Times New Roman"/>
          <w:sz w:val="24"/>
        </w:rPr>
        <w:br/>
      </w:r>
      <w:r>
        <w:rPr>
          <w:rFonts w:ascii="Times New Roman"/>
          <w:sz w:val="24"/>
        </w:rPr>
        <w:tab/>
        <w:t>E)   Toothpaste</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Select the best statement.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Physical changes may be reversed by changing the temperature.</w:t>
      </w:r>
      <w:r>
        <w:rPr>
          <w:rFonts w:ascii="Times New Roman"/>
          <w:sz w:val="24"/>
        </w:rPr>
        <w:tab/>
      </w:r>
      <w:r>
        <w:rPr>
          <w:rFonts w:ascii="Times New Roman"/>
          <w:sz w:val="24"/>
        </w:rPr>
        <w:br/>
      </w:r>
      <w:r>
        <w:rPr>
          <w:rFonts w:ascii="Times New Roman"/>
          <w:sz w:val="24"/>
        </w:rPr>
        <w:tab/>
        <w:t>B)   Physical changes alter the composition of the substances involved</w:t>
      </w:r>
      <w:r>
        <w:rPr>
          <w:rFonts w:ascii="Times New Roman"/>
          <w:sz w:val="24"/>
        </w:rPr>
        <w:t>.</w:t>
      </w:r>
      <w:r>
        <w:rPr>
          <w:rFonts w:ascii="Times New Roman"/>
          <w:sz w:val="24"/>
        </w:rPr>
        <w:br/>
      </w:r>
      <w:r>
        <w:rPr>
          <w:rFonts w:ascii="Times New Roman"/>
          <w:sz w:val="24"/>
        </w:rPr>
        <w:tab/>
        <w:t>C)   Physical properties are not valid characteristics for identifying a substance.</w:t>
      </w:r>
      <w:r>
        <w:rPr>
          <w:rFonts w:ascii="Times New Roman"/>
          <w:sz w:val="24"/>
        </w:rPr>
        <w:br/>
      </w:r>
      <w:r>
        <w:rPr>
          <w:rFonts w:ascii="Times New Roman"/>
          <w:sz w:val="24"/>
        </w:rPr>
        <w:tab/>
        <w:t>D)   Physical properties are mostly extensive in nature.</w:t>
      </w:r>
      <w:r>
        <w:rPr>
          <w:rFonts w:ascii="Times New Roman"/>
          <w:sz w:val="24"/>
        </w:rPr>
        <w:br/>
      </w:r>
      <w:r>
        <w:rPr>
          <w:rFonts w:ascii="Times New Roman"/>
          <w:sz w:val="24"/>
        </w:rPr>
        <w:tab/>
        <w:t>E)   Physical changes are usually accompanied by chemical changes.</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Select the best statement</w:t>
      </w:r>
      <w:r>
        <w:rPr>
          <w:rFonts w:ascii="Times New Roman"/>
          <w:color w:val="000000"/>
          <w:sz w:val="24"/>
        </w:rPr>
        <w: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Chemical changes provide the only valid basis for identification of a substance.</w:t>
      </w:r>
      <w:r>
        <w:rPr>
          <w:rFonts w:ascii="Times New Roman"/>
          <w:sz w:val="24"/>
        </w:rPr>
        <w:tab/>
      </w:r>
      <w:r>
        <w:rPr>
          <w:rFonts w:ascii="Times New Roman"/>
          <w:sz w:val="24"/>
        </w:rPr>
        <w:br/>
      </w:r>
      <w:r>
        <w:rPr>
          <w:rFonts w:ascii="Times New Roman"/>
          <w:sz w:val="24"/>
        </w:rPr>
        <w:tab/>
        <w:t>B)   Chemical changes are easily reversed by altering the temperature of the system.</w:t>
      </w:r>
      <w:r>
        <w:rPr>
          <w:rFonts w:ascii="Times New Roman"/>
          <w:sz w:val="24"/>
        </w:rPr>
        <w:br/>
      </w:r>
      <w:r>
        <w:rPr>
          <w:rFonts w:ascii="Times New Roman"/>
          <w:sz w:val="24"/>
        </w:rPr>
        <w:tab/>
        <w:t>C)   Chemical changes always produce substances different from the star</w:t>
      </w:r>
      <w:r>
        <w:rPr>
          <w:rFonts w:ascii="Times New Roman"/>
          <w:sz w:val="24"/>
        </w:rPr>
        <w:t>ting materials.</w:t>
      </w:r>
      <w:r>
        <w:rPr>
          <w:rFonts w:ascii="Times New Roman"/>
          <w:sz w:val="24"/>
        </w:rPr>
        <w:br/>
      </w:r>
      <w:r>
        <w:rPr>
          <w:rFonts w:ascii="Times New Roman"/>
          <w:sz w:val="24"/>
        </w:rPr>
        <w:tab/>
        <w:t>D)   Chemical changes are associated primarily with extensive properties.</w:t>
      </w:r>
      <w:r>
        <w:rPr>
          <w:rFonts w:ascii="Times New Roman"/>
          <w:sz w:val="24"/>
        </w:rPr>
        <w:br/>
      </w:r>
      <w:r>
        <w:rPr>
          <w:rFonts w:ascii="Times New Roman"/>
          <w:sz w:val="24"/>
        </w:rPr>
        <w:tab/>
        <w:t>E)   Chemical changes are accompanied by changes in the total mass of the substances involved.</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Which of the following is a chemical change?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Boiling of water</w:t>
      </w:r>
      <w:r>
        <w:rPr>
          <w:rFonts w:ascii="Times New Roman"/>
          <w:sz w:val="24"/>
        </w:rPr>
        <w:tab/>
      </w:r>
      <w:r>
        <w:rPr>
          <w:rFonts w:ascii="Times New Roman"/>
          <w:sz w:val="24"/>
        </w:rPr>
        <w:br/>
      </w:r>
      <w:r>
        <w:rPr>
          <w:rFonts w:ascii="Times New Roman"/>
          <w:sz w:val="24"/>
        </w:rPr>
        <w:tab/>
        <w:t>B)   Melting wax</w:t>
      </w:r>
      <w:r>
        <w:rPr>
          <w:rFonts w:ascii="Times New Roman"/>
          <w:sz w:val="24"/>
        </w:rPr>
        <w:br/>
      </w:r>
      <w:r>
        <w:rPr>
          <w:rFonts w:ascii="Times New Roman"/>
          <w:sz w:val="24"/>
        </w:rPr>
        <w:tab/>
        <w:t>C)   Broiling a steak on a grill</w:t>
      </w:r>
      <w:r>
        <w:rPr>
          <w:rFonts w:ascii="Times New Roman"/>
          <w:sz w:val="24"/>
        </w:rPr>
        <w:br/>
      </w:r>
      <w:r>
        <w:rPr>
          <w:rFonts w:ascii="Times New Roman"/>
          <w:sz w:val="24"/>
        </w:rPr>
        <w:tab/>
        <w:t>D)   Condensing water vapor into rainfall</w:t>
      </w:r>
      <w:r>
        <w:rPr>
          <w:rFonts w:ascii="Times New Roman"/>
          <w:sz w:val="24"/>
        </w:rPr>
        <w:br/>
      </w:r>
      <w:r>
        <w:rPr>
          <w:rFonts w:ascii="Times New Roman"/>
          <w:sz w:val="24"/>
        </w:rPr>
        <w:tab/>
        <w:t>E)   Carving a piece of wood</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Water vapor is less dense than ice because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molecules</w:t>
      </w:r>
      <w:proofErr w:type="gramEnd"/>
      <w:r>
        <w:rPr>
          <w:rFonts w:ascii="Times New Roman"/>
          <w:sz w:val="24"/>
        </w:rPr>
        <w:t xml:space="preserve"> in the gas phase are</w:t>
      </w:r>
      <w:r>
        <w:rPr>
          <w:rFonts w:ascii="Times New Roman"/>
          <w:sz w:val="24"/>
        </w:rPr>
        <w:t xml:space="preserve"> in constant motion.</w:t>
      </w:r>
      <w:r>
        <w:rPr>
          <w:rFonts w:ascii="Times New Roman"/>
          <w:sz w:val="24"/>
        </w:rPr>
        <w:tab/>
      </w:r>
      <w:r>
        <w:rPr>
          <w:rFonts w:ascii="Times New Roman"/>
          <w:sz w:val="24"/>
        </w:rPr>
        <w:br/>
      </w:r>
      <w:r>
        <w:rPr>
          <w:rFonts w:ascii="Times New Roman"/>
          <w:sz w:val="24"/>
        </w:rPr>
        <w:tab/>
        <w:t xml:space="preserve">B)   </w:t>
      </w:r>
      <w:proofErr w:type="gramStart"/>
      <w:r>
        <w:rPr>
          <w:rFonts w:ascii="Times New Roman"/>
          <w:sz w:val="24"/>
        </w:rPr>
        <w:t>molecules</w:t>
      </w:r>
      <w:proofErr w:type="gramEnd"/>
      <w:r>
        <w:rPr>
          <w:rFonts w:ascii="Times New Roman"/>
          <w:sz w:val="24"/>
        </w:rPr>
        <w:t xml:space="preserve"> in the gas phase have more potential energy than in solids.</w:t>
      </w:r>
      <w:r>
        <w:rPr>
          <w:rFonts w:ascii="Times New Roman"/>
          <w:sz w:val="24"/>
        </w:rPr>
        <w:br/>
      </w:r>
      <w:r>
        <w:rPr>
          <w:rFonts w:ascii="Times New Roman"/>
          <w:sz w:val="24"/>
        </w:rPr>
        <w:tab/>
        <w:t xml:space="preserve">C)   </w:t>
      </w:r>
      <w:proofErr w:type="gramStart"/>
      <w:r>
        <w:rPr>
          <w:rFonts w:ascii="Times New Roman"/>
          <w:sz w:val="24"/>
        </w:rPr>
        <w:t>molecules</w:t>
      </w:r>
      <w:proofErr w:type="gramEnd"/>
      <w:r>
        <w:rPr>
          <w:rFonts w:ascii="Times New Roman"/>
          <w:sz w:val="24"/>
        </w:rPr>
        <w:t xml:space="preserve"> in the gas phase have more kinetic energy than in solids.</w:t>
      </w:r>
      <w:r>
        <w:rPr>
          <w:rFonts w:ascii="Times New Roman"/>
          <w:sz w:val="24"/>
        </w:rPr>
        <w:br/>
      </w:r>
      <w:r>
        <w:rPr>
          <w:rFonts w:ascii="Times New Roman"/>
          <w:sz w:val="24"/>
        </w:rPr>
        <w:tab/>
        <w:t xml:space="preserve">D)   </w:t>
      </w:r>
      <w:proofErr w:type="gramStart"/>
      <w:r>
        <w:rPr>
          <w:rFonts w:ascii="Times New Roman"/>
          <w:sz w:val="24"/>
        </w:rPr>
        <w:t>gaseous</w:t>
      </w:r>
      <w:proofErr w:type="gramEnd"/>
      <w:r>
        <w:rPr>
          <w:rFonts w:ascii="Times New Roman"/>
          <w:sz w:val="24"/>
        </w:rPr>
        <w:t xml:space="preserve"> molecules have less mass.</w:t>
      </w:r>
      <w:r>
        <w:rPr>
          <w:rFonts w:ascii="Times New Roman"/>
          <w:sz w:val="24"/>
        </w:rPr>
        <w:br/>
      </w:r>
      <w:r>
        <w:rPr>
          <w:rFonts w:ascii="Times New Roman"/>
          <w:sz w:val="24"/>
        </w:rPr>
        <w:tab/>
        <w:t xml:space="preserve">E)   </w:t>
      </w:r>
      <w:proofErr w:type="gramStart"/>
      <w:r>
        <w:rPr>
          <w:rFonts w:ascii="Times New Roman"/>
          <w:sz w:val="24"/>
        </w:rPr>
        <w:t>molecules</w:t>
      </w:r>
      <w:proofErr w:type="gramEnd"/>
      <w:r>
        <w:rPr>
          <w:rFonts w:ascii="Times New Roman"/>
          <w:sz w:val="24"/>
        </w:rPr>
        <w:t xml:space="preserve"> in the gas phase have more s</w:t>
      </w:r>
      <w:r>
        <w:rPr>
          <w:rFonts w:ascii="Times New Roman"/>
          <w:sz w:val="24"/>
        </w:rPr>
        <w:t>pace between them than in solids.</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During the swing of a frictionless pendulum, what energy form(s) remain constant?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Kinetic energy only</w:t>
      </w:r>
      <w:r>
        <w:rPr>
          <w:rFonts w:ascii="Times New Roman"/>
          <w:sz w:val="24"/>
        </w:rPr>
        <w:tab/>
      </w:r>
      <w:r>
        <w:rPr>
          <w:rFonts w:ascii="Times New Roman"/>
          <w:sz w:val="24"/>
        </w:rPr>
        <w:br/>
      </w:r>
      <w:r>
        <w:rPr>
          <w:rFonts w:ascii="Times New Roman"/>
          <w:sz w:val="24"/>
        </w:rPr>
        <w:tab/>
        <w:t>B)   Potential energy only</w:t>
      </w:r>
      <w:r>
        <w:rPr>
          <w:rFonts w:ascii="Times New Roman"/>
          <w:sz w:val="24"/>
        </w:rPr>
        <w:br/>
      </w:r>
      <w:r>
        <w:rPr>
          <w:rFonts w:ascii="Times New Roman"/>
          <w:sz w:val="24"/>
        </w:rPr>
        <w:tab/>
        <w:t>C)   Both kinetic energy and potential energy</w:t>
      </w:r>
      <w:r>
        <w:rPr>
          <w:rFonts w:ascii="Times New Roman"/>
          <w:sz w:val="24"/>
        </w:rPr>
        <w:br/>
      </w:r>
      <w:r>
        <w:rPr>
          <w:rFonts w:ascii="Times New Roman"/>
          <w:sz w:val="24"/>
        </w:rPr>
        <w:tab/>
        <w:t>D)   Kineti</w:t>
      </w:r>
      <w:r>
        <w:rPr>
          <w:rFonts w:ascii="Times New Roman"/>
          <w:sz w:val="24"/>
        </w:rPr>
        <w:t>c plus potential energy</w:t>
      </w:r>
      <w:r>
        <w:rPr>
          <w:rFonts w:ascii="Times New Roman"/>
          <w:sz w:val="24"/>
        </w:rPr>
        <w:br/>
      </w:r>
      <w:r>
        <w:rPr>
          <w:rFonts w:ascii="Times New Roman"/>
          <w:sz w:val="24"/>
        </w:rPr>
        <w:tab/>
        <w:t>E)   None of these choices are correct.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The most significant contribution to modern science made by alchemists was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their</w:t>
      </w:r>
      <w:proofErr w:type="gramEnd"/>
      <w:r>
        <w:rPr>
          <w:rFonts w:ascii="Times New Roman"/>
          <w:sz w:val="24"/>
        </w:rPr>
        <w:t xml:space="preserve"> fundamental work in the transmutation of the elements.</w:t>
      </w:r>
      <w:r>
        <w:rPr>
          <w:rFonts w:ascii="Times New Roman"/>
          <w:sz w:val="24"/>
        </w:rPr>
        <w:tab/>
      </w:r>
      <w:r>
        <w:rPr>
          <w:rFonts w:ascii="Times New Roman"/>
          <w:sz w:val="24"/>
        </w:rPr>
        <w:br/>
      </w:r>
      <w:r>
        <w:rPr>
          <w:rFonts w:ascii="Times New Roman"/>
          <w:sz w:val="24"/>
        </w:rPr>
        <w:tab/>
        <w:t xml:space="preserve">B)   </w:t>
      </w:r>
      <w:proofErr w:type="gramStart"/>
      <w:r>
        <w:rPr>
          <w:rFonts w:ascii="Times New Roman"/>
          <w:sz w:val="24"/>
        </w:rPr>
        <w:t>their</w:t>
      </w:r>
      <w:proofErr w:type="gramEnd"/>
      <w:r>
        <w:rPr>
          <w:rFonts w:ascii="Times New Roman"/>
          <w:sz w:val="24"/>
        </w:rPr>
        <w:t xml:space="preserve"> widespread</w:t>
      </w:r>
      <w:r>
        <w:rPr>
          <w:rFonts w:ascii="Times New Roman"/>
          <w:sz w:val="24"/>
        </w:rPr>
        <w:t xml:space="preserve"> acceptance of observation and experimentation.</w:t>
      </w:r>
      <w:r>
        <w:rPr>
          <w:rFonts w:ascii="Times New Roman"/>
          <w:sz w:val="24"/>
        </w:rPr>
        <w:br/>
      </w:r>
      <w:r>
        <w:rPr>
          <w:rFonts w:ascii="Times New Roman"/>
          <w:sz w:val="24"/>
        </w:rPr>
        <w:tab/>
        <w:t xml:space="preserve">C)   </w:t>
      </w:r>
      <w:proofErr w:type="gramStart"/>
      <w:r>
        <w:rPr>
          <w:rFonts w:ascii="Times New Roman"/>
          <w:sz w:val="24"/>
        </w:rPr>
        <w:t>their</w:t>
      </w:r>
      <w:proofErr w:type="gramEnd"/>
      <w:r>
        <w:rPr>
          <w:rFonts w:ascii="Times New Roman"/>
          <w:sz w:val="24"/>
        </w:rPr>
        <w:t xml:space="preserve"> systematic method of naming substances.</w:t>
      </w:r>
      <w:r>
        <w:rPr>
          <w:rFonts w:ascii="Times New Roman"/>
          <w:sz w:val="24"/>
        </w:rPr>
        <w:br/>
      </w:r>
      <w:r>
        <w:rPr>
          <w:rFonts w:ascii="Times New Roman"/>
          <w:sz w:val="24"/>
        </w:rPr>
        <w:tab/>
        <w:t xml:space="preserve">D)   </w:t>
      </w:r>
      <w:proofErr w:type="gramStart"/>
      <w:r>
        <w:rPr>
          <w:rFonts w:ascii="Times New Roman"/>
          <w:sz w:val="24"/>
        </w:rPr>
        <w:t>their</w:t>
      </w:r>
      <w:proofErr w:type="gramEnd"/>
      <w:r>
        <w:rPr>
          <w:rFonts w:ascii="Times New Roman"/>
          <w:sz w:val="24"/>
        </w:rPr>
        <w:t xml:space="preserve"> understanding of the nature of chemical reactions.</w:t>
      </w:r>
      <w:r>
        <w:rPr>
          <w:rFonts w:ascii="Times New Roman"/>
          <w:sz w:val="24"/>
        </w:rPr>
        <w:br/>
      </w:r>
      <w:r>
        <w:rPr>
          <w:rFonts w:ascii="Times New Roman"/>
          <w:sz w:val="24"/>
        </w:rPr>
        <w:tab/>
        <w:t xml:space="preserve">E)   </w:t>
      </w:r>
      <w:proofErr w:type="gramStart"/>
      <w:r>
        <w:rPr>
          <w:rFonts w:ascii="Times New Roman"/>
          <w:sz w:val="24"/>
        </w:rPr>
        <w:t>their</w:t>
      </w:r>
      <w:proofErr w:type="gramEnd"/>
      <w:r>
        <w:rPr>
          <w:rFonts w:ascii="Times New Roman"/>
          <w:sz w:val="24"/>
        </w:rPr>
        <w:t xml:space="preserve"> discovery of phlogiston.</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Select the best statement about </w:t>
      </w:r>
      <w:r>
        <w:rPr>
          <w:rFonts w:ascii="Times New Roman"/>
          <w:color w:val="000000"/>
          <w:sz w:val="24"/>
        </w:rPr>
        <w:t>chemistry before 1800.</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Alchemy focused on objective experimentation rather than mystical explanations of processes.</w:t>
      </w:r>
      <w:r>
        <w:rPr>
          <w:rFonts w:ascii="Times New Roman"/>
          <w:sz w:val="24"/>
        </w:rPr>
        <w:tab/>
      </w:r>
      <w:r>
        <w:rPr>
          <w:rFonts w:ascii="Times New Roman"/>
          <w:sz w:val="24"/>
        </w:rPr>
        <w:br/>
      </w:r>
      <w:r>
        <w:rPr>
          <w:rFonts w:ascii="Times New Roman"/>
          <w:sz w:val="24"/>
        </w:rPr>
        <w:tab/>
        <w:t>B)   The phlogiston theory laid a valuable theoretical basis for modern chemistry.</w:t>
      </w:r>
      <w:r>
        <w:rPr>
          <w:rFonts w:ascii="Times New Roman"/>
          <w:sz w:val="24"/>
        </w:rPr>
        <w:br/>
      </w:r>
      <w:r>
        <w:rPr>
          <w:rFonts w:ascii="Times New Roman"/>
          <w:sz w:val="24"/>
        </w:rPr>
        <w:tab/>
      </w:r>
      <w:r>
        <w:rPr>
          <w:rFonts w:ascii="Times New Roman"/>
          <w:color w:val="000000"/>
          <w:sz w:val="24"/>
        </w:rPr>
        <w:t>C)   Lavoisier's quantitative work on th</w:t>
      </w:r>
      <w:r>
        <w:rPr>
          <w:rFonts w:ascii="Times New Roman"/>
          <w:color w:val="000000"/>
          <w:sz w:val="24"/>
        </w:rPr>
        <w:t>e role of oxygen in combustion was the beginning of modern chemistry.</w:t>
      </w:r>
      <w:r>
        <w:rPr>
          <w:rFonts w:ascii="Times New Roman"/>
          <w:sz w:val="24"/>
        </w:rPr>
        <w:br/>
      </w:r>
      <w:r>
        <w:rPr>
          <w:rFonts w:ascii="Times New Roman"/>
          <w:sz w:val="24"/>
        </w:rPr>
        <w:tab/>
        <w:t>D)   The interpretation of data by alchemists was not biased by their overall view of life.</w:t>
      </w:r>
      <w:r>
        <w:rPr>
          <w:rFonts w:ascii="Times New Roman"/>
          <w:sz w:val="24"/>
        </w:rPr>
        <w:br/>
      </w:r>
      <w:r>
        <w:rPr>
          <w:rFonts w:ascii="Times New Roman"/>
          <w:sz w:val="24"/>
        </w:rPr>
        <w:tab/>
        <w:t>E)   Alchemists failed because they did not develop any practical chemical methods.</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color w:val="000000"/>
          <w:sz w:val="24"/>
        </w:rPr>
        <w:t>Which of the following activities is not a part of good science?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Proposing a theory</w:t>
      </w:r>
      <w:r>
        <w:rPr>
          <w:rFonts w:ascii="Times New Roman"/>
          <w:sz w:val="24"/>
        </w:rPr>
        <w:tab/>
      </w:r>
      <w:r>
        <w:rPr>
          <w:rFonts w:ascii="Times New Roman"/>
          <w:sz w:val="24"/>
        </w:rPr>
        <w:br/>
      </w:r>
      <w:r>
        <w:rPr>
          <w:rFonts w:ascii="Times New Roman"/>
          <w:sz w:val="24"/>
        </w:rPr>
        <w:tab/>
        <w:t>B)   Developing a hypothesis</w:t>
      </w:r>
      <w:r>
        <w:rPr>
          <w:rFonts w:ascii="Times New Roman"/>
          <w:sz w:val="24"/>
        </w:rPr>
        <w:br/>
      </w:r>
      <w:r>
        <w:rPr>
          <w:rFonts w:ascii="Times New Roman"/>
          <w:sz w:val="24"/>
        </w:rPr>
        <w:tab/>
        <w:t>C)   Making quantitative observations</w:t>
      </w:r>
      <w:r>
        <w:rPr>
          <w:rFonts w:ascii="Times New Roman"/>
          <w:sz w:val="24"/>
        </w:rPr>
        <w:br/>
      </w:r>
      <w:r>
        <w:rPr>
          <w:rFonts w:ascii="Times New Roman"/>
          <w:sz w:val="24"/>
        </w:rPr>
        <w:tab/>
        <w:t>D)   Designing experiments</w:t>
      </w:r>
      <w:r>
        <w:rPr>
          <w:rFonts w:ascii="Times New Roman"/>
          <w:sz w:val="24"/>
        </w:rPr>
        <w:br/>
      </w:r>
      <w:r>
        <w:rPr>
          <w:rFonts w:ascii="Times New Roman"/>
          <w:sz w:val="24"/>
        </w:rPr>
        <w:tab/>
        <w:t>E)   Indulging in speculation</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color w:val="000000"/>
          <w:sz w:val="24"/>
        </w:rPr>
        <w:t xml:space="preserve">A scientist made careful measurements of the pressure and temperature of many different gases. Based on these measurements, he concluded that </w:t>
      </w:r>
      <w:r>
        <w:rPr>
          <w:rFonts w:ascii="Times New Roman"/>
          <w:color w:val="000000"/>
          <w:sz w:val="24"/>
        </w:rPr>
        <w:t>“</w:t>
      </w:r>
      <w:r>
        <w:rPr>
          <w:rFonts w:ascii="Times New Roman"/>
          <w:color w:val="000000"/>
          <w:sz w:val="24"/>
        </w:rPr>
        <w:t>the pressure of a fixed amount of gas, measured at constant volume, is directly proportional to its absolute temp</w:t>
      </w:r>
      <w:r>
        <w:rPr>
          <w:rFonts w:ascii="Times New Roman"/>
          <w:color w:val="000000"/>
          <w:sz w:val="24"/>
        </w:rPr>
        <w:t>erature.</w:t>
      </w:r>
      <w:r>
        <w:rPr>
          <w:rFonts w:ascii="Times New Roman"/>
          <w:color w:val="000000"/>
          <w:sz w:val="24"/>
        </w:rPr>
        <w:t>”</w:t>
      </w:r>
      <w:r>
        <w:rPr>
          <w:rFonts w:ascii="Times New Roman"/>
          <w:color w:val="000000"/>
          <w:sz w:val="24"/>
        </w:rPr>
        <w:t xml:space="preserve"> This statement is best described as a</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theory</w:t>
      </w:r>
      <w:proofErr w:type="gramEnd"/>
      <w:r>
        <w:rPr>
          <w:rFonts w:ascii="Times New Roman"/>
          <w:sz w:val="24"/>
        </w:rPr>
        <w:t>.</w:t>
      </w:r>
      <w:r>
        <w:rPr>
          <w:rFonts w:ascii="Times New Roman"/>
          <w:sz w:val="24"/>
        </w:rPr>
        <w:tab/>
      </w:r>
      <w:r>
        <w:rPr>
          <w:rFonts w:ascii="Times New Roman"/>
          <w:sz w:val="24"/>
        </w:rPr>
        <w:br/>
      </w:r>
      <w:r>
        <w:rPr>
          <w:rFonts w:ascii="Times New Roman"/>
          <w:sz w:val="24"/>
        </w:rPr>
        <w:tab/>
        <w:t xml:space="preserve">B)   </w:t>
      </w:r>
      <w:proofErr w:type="gramStart"/>
      <w:r>
        <w:rPr>
          <w:rFonts w:ascii="Times New Roman"/>
          <w:sz w:val="24"/>
        </w:rPr>
        <w:t>hypothesis</w:t>
      </w:r>
      <w:proofErr w:type="gramEnd"/>
      <w:r>
        <w:rPr>
          <w:rFonts w:ascii="Times New Roman"/>
          <w:sz w:val="24"/>
        </w:rPr>
        <w:t>.</w:t>
      </w:r>
      <w:r>
        <w:rPr>
          <w:rFonts w:ascii="Times New Roman"/>
          <w:sz w:val="24"/>
        </w:rPr>
        <w:br/>
      </w:r>
      <w:r>
        <w:rPr>
          <w:rFonts w:ascii="Times New Roman"/>
          <w:sz w:val="24"/>
        </w:rPr>
        <w:tab/>
        <w:t xml:space="preserve">C)   </w:t>
      </w:r>
      <w:proofErr w:type="gramStart"/>
      <w:r>
        <w:rPr>
          <w:rFonts w:ascii="Times New Roman"/>
          <w:sz w:val="24"/>
        </w:rPr>
        <w:t>law</w:t>
      </w:r>
      <w:proofErr w:type="gramEnd"/>
      <w:r>
        <w:rPr>
          <w:rFonts w:ascii="Times New Roman"/>
          <w:sz w:val="24"/>
        </w:rPr>
        <w:t>.</w:t>
      </w:r>
      <w:r>
        <w:rPr>
          <w:rFonts w:ascii="Times New Roman"/>
          <w:sz w:val="24"/>
        </w:rPr>
        <w:br/>
      </w:r>
      <w:r>
        <w:rPr>
          <w:rFonts w:ascii="Times New Roman"/>
          <w:sz w:val="24"/>
        </w:rPr>
        <w:tab/>
        <w:t xml:space="preserve">D)   </w:t>
      </w:r>
      <w:proofErr w:type="gramStart"/>
      <w:r>
        <w:rPr>
          <w:rFonts w:ascii="Times New Roman"/>
          <w:sz w:val="24"/>
        </w:rPr>
        <w:t>experiment</w:t>
      </w:r>
      <w:proofErr w:type="gramEnd"/>
      <w:r>
        <w:rPr>
          <w:rFonts w:ascii="Times New Roman"/>
          <w:sz w:val="24"/>
        </w:rPr>
        <w:t>.</w:t>
      </w:r>
      <w:r>
        <w:rPr>
          <w:rFonts w:ascii="Times New Roman"/>
          <w:sz w:val="24"/>
        </w:rPr>
        <w:br/>
      </w:r>
      <w:r>
        <w:rPr>
          <w:rFonts w:ascii="Times New Roman"/>
          <w:sz w:val="24"/>
        </w:rPr>
        <w:tab/>
        <w:t xml:space="preserve">E)   </w:t>
      </w:r>
      <w:proofErr w:type="gramStart"/>
      <w:r>
        <w:rPr>
          <w:rFonts w:ascii="Times New Roman"/>
          <w:sz w:val="24"/>
        </w:rPr>
        <w:t>definition</w:t>
      </w:r>
      <w:proofErr w:type="gramEnd"/>
      <w:r>
        <w:rPr>
          <w:rFonts w:ascii="Times New Roman"/>
          <w:sz w:val="24"/>
        </w:rPr>
        <w: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 xml:space="preserve">A dictionary has the following definition for a word: </w:t>
      </w:r>
      <w:r>
        <w:rPr>
          <w:rFonts w:ascii="Times New Roman"/>
          <w:color w:val="000000"/>
          <w:sz w:val="24"/>
        </w:rPr>
        <w:t>“</w:t>
      </w:r>
      <w:r>
        <w:rPr>
          <w:rFonts w:ascii="Times New Roman"/>
          <w:color w:val="000000"/>
          <w:sz w:val="24"/>
        </w:rPr>
        <w:t>A tentative explanation that accounts for a se</w:t>
      </w:r>
      <w:r>
        <w:rPr>
          <w:rFonts w:ascii="Times New Roman"/>
          <w:color w:val="000000"/>
          <w:sz w:val="24"/>
        </w:rPr>
        <w:t>t of facts.</w:t>
      </w:r>
      <w:r>
        <w:rPr>
          <w:rFonts w:ascii="Times New Roman"/>
          <w:color w:val="000000"/>
          <w:sz w:val="24"/>
        </w:rPr>
        <w:t>”</w:t>
      </w:r>
      <w:r>
        <w:rPr>
          <w:rFonts w:ascii="Times New Roman"/>
          <w:color w:val="000000"/>
          <w:sz w:val="24"/>
        </w:rPr>
        <w:t xml:space="preserve"> Which of the following words best fits that definition?</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Theory</w:t>
      </w:r>
      <w:r>
        <w:rPr>
          <w:rFonts w:ascii="Times New Roman"/>
          <w:sz w:val="24"/>
        </w:rPr>
        <w:tab/>
      </w:r>
      <w:r>
        <w:rPr>
          <w:rFonts w:ascii="Times New Roman"/>
          <w:sz w:val="24"/>
        </w:rPr>
        <w:br/>
      </w:r>
      <w:r>
        <w:rPr>
          <w:rFonts w:ascii="Times New Roman"/>
          <w:sz w:val="24"/>
        </w:rPr>
        <w:tab/>
        <w:t>B)   Hypothesis</w:t>
      </w:r>
      <w:r>
        <w:rPr>
          <w:rFonts w:ascii="Times New Roman"/>
          <w:sz w:val="24"/>
        </w:rPr>
        <w:br/>
      </w:r>
      <w:r>
        <w:rPr>
          <w:rFonts w:ascii="Times New Roman"/>
          <w:sz w:val="24"/>
        </w:rPr>
        <w:tab/>
        <w:t>C)   Law</w:t>
      </w:r>
      <w:r>
        <w:rPr>
          <w:rFonts w:ascii="Times New Roman"/>
          <w:sz w:val="24"/>
        </w:rPr>
        <w:br/>
      </w:r>
      <w:r>
        <w:rPr>
          <w:rFonts w:ascii="Times New Roman"/>
          <w:sz w:val="24"/>
        </w:rPr>
        <w:tab/>
        <w:t>D)   Experiment</w:t>
      </w:r>
      <w:r>
        <w:rPr>
          <w:rFonts w:ascii="Times New Roman"/>
          <w:sz w:val="24"/>
        </w:rPr>
        <w:br/>
      </w:r>
      <w:r>
        <w:rPr>
          <w:rFonts w:ascii="Times New Roman"/>
          <w:sz w:val="24"/>
        </w:rPr>
        <w:tab/>
        <w:t>E)   Definition</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A detailed explanation of natural phenomena that is generally accepted and has been e</w:t>
      </w:r>
      <w:r>
        <w:rPr>
          <w:rFonts w:ascii="Times New Roman"/>
          <w:color w:val="000000"/>
          <w:sz w:val="24"/>
        </w:rPr>
        <w:t>xtensively tested is called a</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theory</w:t>
      </w:r>
      <w:proofErr w:type="gramEnd"/>
      <w:r>
        <w:rPr>
          <w:rFonts w:ascii="Times New Roman"/>
          <w:sz w:val="24"/>
        </w:rPr>
        <w:t>.</w:t>
      </w:r>
      <w:r>
        <w:rPr>
          <w:rFonts w:ascii="Times New Roman"/>
          <w:sz w:val="24"/>
        </w:rPr>
        <w:tab/>
      </w:r>
      <w:r>
        <w:rPr>
          <w:rFonts w:ascii="Times New Roman"/>
          <w:sz w:val="24"/>
        </w:rPr>
        <w:br/>
      </w:r>
      <w:r>
        <w:rPr>
          <w:rFonts w:ascii="Times New Roman"/>
          <w:sz w:val="24"/>
        </w:rPr>
        <w:tab/>
        <w:t xml:space="preserve">B)   </w:t>
      </w:r>
      <w:proofErr w:type="gramStart"/>
      <w:r>
        <w:rPr>
          <w:rFonts w:ascii="Times New Roman"/>
          <w:sz w:val="24"/>
        </w:rPr>
        <w:t>hypothesis</w:t>
      </w:r>
      <w:proofErr w:type="gramEnd"/>
      <w:r>
        <w:rPr>
          <w:rFonts w:ascii="Times New Roman"/>
          <w:sz w:val="24"/>
        </w:rPr>
        <w:t>.</w:t>
      </w:r>
      <w:r>
        <w:rPr>
          <w:rFonts w:ascii="Times New Roman"/>
          <w:sz w:val="24"/>
        </w:rPr>
        <w:br/>
      </w:r>
      <w:r>
        <w:rPr>
          <w:rFonts w:ascii="Times New Roman"/>
          <w:sz w:val="24"/>
        </w:rPr>
        <w:tab/>
        <w:t xml:space="preserve">C)   </w:t>
      </w:r>
      <w:proofErr w:type="gramStart"/>
      <w:r>
        <w:rPr>
          <w:rFonts w:ascii="Times New Roman"/>
          <w:sz w:val="24"/>
        </w:rPr>
        <w:t>law</w:t>
      </w:r>
      <w:proofErr w:type="gramEnd"/>
      <w:r>
        <w:rPr>
          <w:rFonts w:ascii="Times New Roman"/>
          <w:sz w:val="24"/>
        </w:rPr>
        <w:t>.</w:t>
      </w:r>
      <w:r>
        <w:rPr>
          <w:rFonts w:ascii="Times New Roman"/>
          <w:sz w:val="24"/>
        </w:rPr>
        <w:br/>
      </w:r>
      <w:r>
        <w:rPr>
          <w:rFonts w:ascii="Times New Roman"/>
          <w:sz w:val="24"/>
        </w:rPr>
        <w:tab/>
        <w:t xml:space="preserve">D)   </w:t>
      </w:r>
      <w:proofErr w:type="gramStart"/>
      <w:r>
        <w:rPr>
          <w:rFonts w:ascii="Times New Roman"/>
          <w:sz w:val="24"/>
        </w:rPr>
        <w:t>fact</w:t>
      </w:r>
      <w:proofErr w:type="gramEnd"/>
      <w:r>
        <w:rPr>
          <w:rFonts w:ascii="Times New Roman"/>
          <w:sz w:val="24"/>
        </w:rPr>
        <w:t>.</w:t>
      </w:r>
      <w:r>
        <w:rPr>
          <w:rFonts w:ascii="Times New Roman"/>
          <w:sz w:val="24"/>
        </w:rPr>
        <w:br/>
      </w:r>
      <w:r>
        <w:rPr>
          <w:rFonts w:ascii="Times New Roman"/>
          <w:sz w:val="24"/>
        </w:rPr>
        <w:tab/>
        <w:t xml:space="preserve">E)   </w:t>
      </w:r>
      <w:proofErr w:type="gramStart"/>
      <w:r>
        <w:rPr>
          <w:rFonts w:ascii="Times New Roman"/>
          <w:sz w:val="24"/>
        </w:rPr>
        <w:t>postulate</w:t>
      </w:r>
      <w:proofErr w:type="gramEnd"/>
      <w:r>
        <w:rPr>
          <w:rFonts w:ascii="Times New Roman"/>
          <w:sz w:val="24"/>
        </w:rPr>
        <w: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 xml:space="preserve">The distance between carbon atoms in ethylene is 134 </w:t>
      </w:r>
      <w:proofErr w:type="spellStart"/>
      <w:r>
        <w:rPr>
          <w:rFonts w:ascii="Times New Roman"/>
          <w:color w:val="000000"/>
          <w:sz w:val="24"/>
        </w:rPr>
        <w:t>picometers</w:t>
      </w:r>
      <w:proofErr w:type="spellEnd"/>
      <w:r>
        <w:rPr>
          <w:rFonts w:ascii="Times New Roman"/>
          <w:color w:val="000000"/>
          <w:sz w:val="24"/>
        </w:rPr>
        <w:t>. Which of the following expresses that distance in meters?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1.34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13</w:t>
      </w:r>
      <w:r>
        <w:rPr>
          <w:rFonts w:ascii="Times New Roman"/>
          <w:color w:val="000000"/>
          <w:sz w:val="24"/>
        </w:rPr>
        <w:t xml:space="preserve"> 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1.34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rPr>
        <w:t>12 m</w:t>
      </w:r>
      <w:r>
        <w:rPr>
          <w:rFonts w:ascii="Times New Roman"/>
          <w:sz w:val="24"/>
        </w:rPr>
        <w:br/>
      </w:r>
      <w:r>
        <w:rPr>
          <w:rFonts w:ascii="Times New Roman"/>
          <w:sz w:val="24"/>
        </w:rPr>
        <w:tab/>
      </w:r>
      <w:r>
        <w:rPr>
          <w:rFonts w:ascii="Times New Roman"/>
          <w:color w:val="000000"/>
          <w:sz w:val="24"/>
        </w:rPr>
        <w:t xml:space="preserve">C)   1.34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10</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D)   1.34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7</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E)   1.34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6</w:t>
      </w:r>
      <w:r>
        <w:rPr>
          <w:rFonts w:ascii="Times New Roman"/>
          <w:color w:val="000000"/>
          <w:sz w:val="24"/>
        </w:rPr>
        <w:t xml:space="preserve"> 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 xml:space="preserve">The average distance from Earth to the Sun is 150 </w:t>
      </w:r>
      <w:proofErr w:type="spellStart"/>
      <w:r>
        <w:rPr>
          <w:rFonts w:ascii="Times New Roman"/>
          <w:color w:val="000000"/>
          <w:sz w:val="24"/>
        </w:rPr>
        <w:t>megameters</w:t>
      </w:r>
      <w:proofErr w:type="spellEnd"/>
      <w:r>
        <w:rPr>
          <w:rFonts w:ascii="Times New Roman"/>
          <w:color w:val="000000"/>
          <w:sz w:val="24"/>
        </w:rPr>
        <w:t>. What is that distance in meters?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1.5 </w:t>
      </w:r>
      <w:r>
        <w:rPr>
          <w:rFonts w:ascii="Times New Roman"/>
          <w:color w:val="000000"/>
          <w:sz w:val="24"/>
        </w:rPr>
        <w:t>×</w:t>
      </w:r>
      <w:r>
        <w:rPr>
          <w:rFonts w:ascii="Times New Roman"/>
          <w:color w:val="000000"/>
          <w:sz w:val="24"/>
        </w:rPr>
        <w:t xml:space="preserve"> </w:t>
      </w:r>
      <w:r>
        <w:rPr>
          <w:rFonts w:ascii="Times New Roman"/>
          <w:color w:val="000000"/>
          <w:sz w:val="24"/>
        </w:rPr>
        <w:t>10  8 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1.5 </w:t>
      </w:r>
      <w:r>
        <w:rPr>
          <w:rFonts w:ascii="Times New Roman"/>
          <w:color w:val="000000"/>
          <w:sz w:val="24"/>
        </w:rPr>
        <w:t>×</w:t>
      </w:r>
      <w:r>
        <w:rPr>
          <w:rFonts w:ascii="Times New Roman"/>
          <w:color w:val="000000"/>
          <w:sz w:val="24"/>
        </w:rPr>
        <w:t xml:space="preserve"> 10  6 m</w:t>
      </w:r>
      <w:r>
        <w:rPr>
          <w:rFonts w:ascii="Times New Roman"/>
          <w:sz w:val="24"/>
        </w:rPr>
        <w:br/>
      </w:r>
      <w:r>
        <w:rPr>
          <w:rFonts w:ascii="Times New Roman"/>
          <w:sz w:val="24"/>
        </w:rPr>
        <w:tab/>
      </w:r>
      <w:r>
        <w:rPr>
          <w:rFonts w:ascii="Times New Roman"/>
          <w:color w:val="000000"/>
          <w:sz w:val="24"/>
        </w:rPr>
        <w:t xml:space="preserve">C)   1.5 </w:t>
      </w:r>
      <w:r>
        <w:rPr>
          <w:rFonts w:ascii="Times New Roman"/>
          <w:color w:val="000000"/>
          <w:sz w:val="24"/>
        </w:rPr>
        <w:t>×</w:t>
      </w:r>
      <w:r>
        <w:rPr>
          <w:rFonts w:ascii="Times New Roman"/>
          <w:color w:val="000000"/>
          <w:sz w:val="24"/>
        </w:rPr>
        <w:t xml:space="preserve"> 10  5 m</w:t>
      </w:r>
      <w:r>
        <w:rPr>
          <w:rFonts w:ascii="Times New Roman"/>
          <w:sz w:val="24"/>
        </w:rPr>
        <w:br/>
      </w:r>
      <w:r>
        <w:rPr>
          <w:rFonts w:ascii="Times New Roman"/>
          <w:sz w:val="24"/>
        </w:rPr>
        <w:tab/>
      </w:r>
      <w:r>
        <w:rPr>
          <w:rFonts w:ascii="Times New Roman"/>
          <w:color w:val="000000"/>
          <w:sz w:val="24"/>
        </w:rPr>
        <w:t xml:space="preserve">D)   1.5 </w:t>
      </w:r>
      <w:r>
        <w:rPr>
          <w:rFonts w:ascii="Times New Roman"/>
          <w:color w:val="000000"/>
          <w:sz w:val="24"/>
        </w:rPr>
        <w:t>×</w:t>
      </w:r>
      <w:r>
        <w:rPr>
          <w:rFonts w:ascii="Times New Roman"/>
          <w:color w:val="000000"/>
          <w:sz w:val="24"/>
        </w:rPr>
        <w:t xml:space="preserve"> 10  3 m</w:t>
      </w:r>
      <w:r>
        <w:rPr>
          <w:rFonts w:ascii="Times New Roman"/>
          <w:sz w:val="24"/>
        </w:rPr>
        <w:br/>
      </w:r>
      <w:r>
        <w:rPr>
          <w:rFonts w:ascii="Times New Roman"/>
          <w:sz w:val="24"/>
        </w:rPr>
        <w:tab/>
      </w:r>
      <w:r>
        <w:rPr>
          <w:rFonts w:ascii="Times New Roman"/>
          <w:color w:val="000000"/>
          <w:sz w:val="24"/>
        </w:rPr>
        <w:t xml:space="preserve">E)   1.5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6 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The mass of a sample is 550 milligrams. Which of the following expresses that mass in kilograms?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5.5 </w:t>
      </w:r>
      <w:r>
        <w:rPr>
          <w:rFonts w:ascii="Times New Roman"/>
          <w:color w:val="000000"/>
          <w:sz w:val="24"/>
        </w:rPr>
        <w:t>×</w:t>
      </w:r>
      <w:r>
        <w:rPr>
          <w:rFonts w:ascii="Times New Roman"/>
          <w:color w:val="000000"/>
          <w:sz w:val="24"/>
        </w:rPr>
        <w:t xml:space="preserve"> 10  8 kg</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5.5 </w:t>
      </w:r>
      <w:r>
        <w:rPr>
          <w:rFonts w:ascii="Times New Roman"/>
          <w:color w:val="000000"/>
          <w:sz w:val="24"/>
        </w:rPr>
        <w:t>×</w:t>
      </w:r>
      <w:r>
        <w:rPr>
          <w:rFonts w:ascii="Times New Roman"/>
          <w:color w:val="000000"/>
          <w:sz w:val="24"/>
        </w:rPr>
        <w:t xml:space="preserve"> 10  5 kg</w:t>
      </w:r>
      <w:r>
        <w:rPr>
          <w:rFonts w:ascii="Times New Roman"/>
          <w:sz w:val="24"/>
        </w:rPr>
        <w:br/>
      </w:r>
      <w:r>
        <w:rPr>
          <w:rFonts w:ascii="Times New Roman"/>
          <w:sz w:val="24"/>
        </w:rPr>
        <w:tab/>
      </w:r>
      <w:r>
        <w:rPr>
          <w:rFonts w:ascii="Times New Roman"/>
          <w:color w:val="000000"/>
          <w:sz w:val="24"/>
        </w:rPr>
        <w:t xml:space="preserve">C)   5.5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4 kg</w:t>
      </w:r>
      <w:r>
        <w:rPr>
          <w:rFonts w:ascii="Times New Roman"/>
          <w:sz w:val="24"/>
        </w:rPr>
        <w:br/>
      </w:r>
      <w:r>
        <w:rPr>
          <w:rFonts w:ascii="Times New Roman"/>
          <w:sz w:val="24"/>
        </w:rPr>
        <w:tab/>
      </w:r>
      <w:r>
        <w:rPr>
          <w:rFonts w:ascii="Times New Roman"/>
          <w:color w:val="000000"/>
          <w:sz w:val="24"/>
        </w:rPr>
        <w:t xml:space="preserve">D)   5.5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6 kg</w:t>
      </w:r>
      <w:r>
        <w:rPr>
          <w:rFonts w:ascii="Times New Roman"/>
          <w:sz w:val="24"/>
        </w:rPr>
        <w:br/>
      </w:r>
      <w:r>
        <w:rPr>
          <w:rFonts w:ascii="Times New Roman"/>
          <w:sz w:val="24"/>
        </w:rPr>
        <w:tab/>
      </w:r>
      <w:r>
        <w:rPr>
          <w:rFonts w:ascii="Times New Roman"/>
          <w:color w:val="000000"/>
          <w:sz w:val="24"/>
        </w:rPr>
        <w:t xml:space="preserve">E)   5.5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1 kg</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 xml:space="preserve">A dose of medication was prescribed to be 35 </w:t>
      </w:r>
      <w:proofErr w:type="spellStart"/>
      <w:r>
        <w:rPr>
          <w:rFonts w:ascii="Times New Roman"/>
          <w:color w:val="000000"/>
          <w:sz w:val="24"/>
        </w:rPr>
        <w:t>microliters</w:t>
      </w:r>
      <w:proofErr w:type="spellEnd"/>
      <w:r>
        <w:rPr>
          <w:rFonts w:ascii="Times New Roman"/>
          <w:color w:val="000000"/>
          <w:sz w:val="24"/>
        </w:rPr>
        <w:t>. Which of the following expresses that volume in centiliters?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3.5 </w:t>
      </w:r>
      <w:r>
        <w:rPr>
          <w:rFonts w:ascii="Times New Roman"/>
          <w:color w:val="000000"/>
          <w:sz w:val="24"/>
        </w:rPr>
        <w:t>×</w:t>
      </w:r>
      <w:r>
        <w:rPr>
          <w:rFonts w:ascii="Times New Roman"/>
          <w:color w:val="000000"/>
          <w:sz w:val="24"/>
        </w:rPr>
        <w:t xml:space="preserve"> 10  5 </w:t>
      </w:r>
      <w:proofErr w:type="spellStart"/>
      <w:r>
        <w:rPr>
          <w:rFonts w:ascii="Times New Roman"/>
          <w:color w:val="000000"/>
          <w:sz w:val="24"/>
        </w:rPr>
        <w:t>cL</w:t>
      </w:r>
      <w:proofErr w:type="spell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3.5 </w:t>
      </w:r>
      <w:r>
        <w:rPr>
          <w:rFonts w:ascii="Times New Roman"/>
          <w:color w:val="000000"/>
          <w:sz w:val="24"/>
        </w:rPr>
        <w:t>×</w:t>
      </w:r>
      <w:r>
        <w:rPr>
          <w:rFonts w:ascii="Times New Roman"/>
          <w:color w:val="000000"/>
          <w:sz w:val="24"/>
        </w:rPr>
        <w:t xml:space="preserve"> 10  4 </w:t>
      </w:r>
      <w:proofErr w:type="spellStart"/>
      <w:r>
        <w:rPr>
          <w:rFonts w:ascii="Times New Roman"/>
          <w:color w:val="000000"/>
          <w:sz w:val="24"/>
        </w:rPr>
        <w:t>cL</w:t>
      </w:r>
      <w:proofErr w:type="spellEnd"/>
      <w:r>
        <w:rPr>
          <w:rFonts w:ascii="Times New Roman"/>
          <w:sz w:val="24"/>
        </w:rPr>
        <w:br/>
      </w:r>
      <w:r>
        <w:rPr>
          <w:rFonts w:ascii="Times New Roman"/>
          <w:sz w:val="24"/>
        </w:rPr>
        <w:tab/>
        <w:t xml:space="preserve">C)   3.5 </w:t>
      </w:r>
      <w:proofErr w:type="spellStart"/>
      <w:r>
        <w:rPr>
          <w:rFonts w:ascii="Times New Roman"/>
          <w:sz w:val="24"/>
        </w:rPr>
        <w:t>cL</w:t>
      </w:r>
      <w:proofErr w:type="spellEnd"/>
      <w:r>
        <w:rPr>
          <w:rFonts w:ascii="Times New Roman"/>
          <w:sz w:val="24"/>
        </w:rPr>
        <w:br/>
      </w:r>
      <w:r>
        <w:rPr>
          <w:rFonts w:ascii="Times New Roman"/>
          <w:sz w:val="24"/>
        </w:rPr>
        <w:tab/>
      </w:r>
      <w:r>
        <w:rPr>
          <w:rFonts w:ascii="Times New Roman"/>
          <w:color w:val="000000"/>
          <w:sz w:val="24"/>
        </w:rPr>
        <w:t xml:space="preserve">D)   3.5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 xml:space="preserve">4 </w:t>
      </w:r>
      <w:proofErr w:type="spellStart"/>
      <w:r>
        <w:rPr>
          <w:rFonts w:ascii="Times New Roman"/>
          <w:color w:val="000000"/>
          <w:sz w:val="24"/>
        </w:rPr>
        <w:t>cL</w:t>
      </w:r>
      <w:proofErr w:type="spellEnd"/>
      <w:r>
        <w:rPr>
          <w:rFonts w:ascii="Times New Roman"/>
          <w:sz w:val="24"/>
        </w:rPr>
        <w:br/>
      </w:r>
      <w:r>
        <w:rPr>
          <w:rFonts w:ascii="Times New Roman"/>
          <w:sz w:val="24"/>
        </w:rPr>
        <w:tab/>
      </w:r>
      <w:r>
        <w:rPr>
          <w:rFonts w:ascii="Times New Roman"/>
          <w:color w:val="000000"/>
          <w:sz w:val="24"/>
        </w:rPr>
        <w:t xml:space="preserve">E)   3.5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 xml:space="preserve">3 </w:t>
      </w:r>
      <w:proofErr w:type="spellStart"/>
      <w:r>
        <w:rPr>
          <w:rFonts w:ascii="Times New Roman"/>
          <w:color w:val="000000"/>
          <w:sz w:val="24"/>
        </w:rPr>
        <w:t>cL</w:t>
      </w:r>
      <w:proofErr w:type="spellEnd"/>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Which of the following represents the largest volume?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10,000 </w:t>
      </w:r>
      <w:r>
        <w:rPr>
          <w:rFonts w:ascii="Times New Roman"/>
          <w:color w:val="000000"/>
          <w:sz w:val="24"/>
        </w:rPr>
        <w:t>µ</w:t>
      </w:r>
      <w:r>
        <w:rPr>
          <w:rFonts w:ascii="Times New Roman"/>
          <w:color w:val="000000"/>
          <w:sz w:val="24"/>
        </w:rPr>
        <w:t>L</w:t>
      </w:r>
      <w:r>
        <w:rPr>
          <w:rFonts w:ascii="Times New Roman"/>
          <w:sz w:val="24"/>
        </w:rPr>
        <w:tab/>
      </w:r>
      <w:r>
        <w:rPr>
          <w:rFonts w:ascii="Times New Roman"/>
          <w:sz w:val="24"/>
        </w:rPr>
        <w:br/>
      </w:r>
      <w:r>
        <w:rPr>
          <w:rFonts w:ascii="Times New Roman"/>
          <w:sz w:val="24"/>
        </w:rPr>
        <w:tab/>
        <w:t xml:space="preserve">B)   1000 </w:t>
      </w:r>
      <w:proofErr w:type="spellStart"/>
      <w:r>
        <w:rPr>
          <w:rFonts w:ascii="Times New Roman"/>
          <w:sz w:val="24"/>
        </w:rPr>
        <w:t>pL</w:t>
      </w:r>
      <w:proofErr w:type="spellEnd"/>
      <w:r>
        <w:rPr>
          <w:rFonts w:ascii="Times New Roman"/>
          <w:sz w:val="24"/>
        </w:rPr>
        <w:br/>
      </w:r>
      <w:r>
        <w:rPr>
          <w:rFonts w:ascii="Times New Roman"/>
          <w:sz w:val="24"/>
        </w:rPr>
        <w:tab/>
        <w:t xml:space="preserve">C)   100 </w:t>
      </w:r>
      <w:proofErr w:type="spellStart"/>
      <w:r>
        <w:rPr>
          <w:rFonts w:ascii="Times New Roman"/>
          <w:sz w:val="24"/>
        </w:rPr>
        <w:t>mL</w:t>
      </w:r>
      <w:proofErr w:type="spellEnd"/>
      <w:r>
        <w:rPr>
          <w:rFonts w:ascii="Times New Roman"/>
          <w:sz w:val="24"/>
        </w:rPr>
        <w:br/>
      </w:r>
      <w:r>
        <w:rPr>
          <w:rFonts w:ascii="Times New Roman"/>
          <w:sz w:val="24"/>
        </w:rPr>
        <w:tab/>
        <w:t xml:space="preserve">D)   10 </w:t>
      </w:r>
      <w:proofErr w:type="spellStart"/>
      <w:r>
        <w:rPr>
          <w:rFonts w:ascii="Times New Roman"/>
          <w:sz w:val="24"/>
        </w:rPr>
        <w:t>nL</w:t>
      </w:r>
      <w:proofErr w:type="spellEnd"/>
      <w:r>
        <w:rPr>
          <w:rFonts w:ascii="Times New Roman"/>
          <w:sz w:val="24"/>
        </w:rPr>
        <w:br/>
      </w:r>
      <w:r>
        <w:rPr>
          <w:rFonts w:ascii="Times New Roman"/>
          <w:sz w:val="24"/>
        </w:rPr>
        <w:tab/>
      </w:r>
      <w:r>
        <w:rPr>
          <w:rFonts w:ascii="Times New Roman"/>
          <w:color w:val="000000"/>
          <w:sz w:val="24"/>
        </w:rPr>
        <w:t xml:space="preserve">E)   10 </w:t>
      </w:r>
      <w:proofErr w:type="gramStart"/>
      <w:r>
        <w:rPr>
          <w:rFonts w:ascii="Times New Roman"/>
          <w:color w:val="000000"/>
          <w:sz w:val="24"/>
        </w:rPr>
        <w:t>cm  3</w:t>
      </w:r>
      <w:proofErr w:type="gramEnd"/>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 xml:space="preserve">You prepare 1000. </w:t>
      </w:r>
      <w:proofErr w:type="spellStart"/>
      <w:proofErr w:type="gramStart"/>
      <w:r>
        <w:rPr>
          <w:rFonts w:ascii="Times New Roman"/>
          <w:color w:val="000000"/>
          <w:sz w:val="24"/>
        </w:rPr>
        <w:t>mL</w:t>
      </w:r>
      <w:proofErr w:type="spellEnd"/>
      <w:proofErr w:type="gramEnd"/>
      <w:r>
        <w:rPr>
          <w:rFonts w:ascii="Times New Roman"/>
          <w:color w:val="000000"/>
          <w:sz w:val="24"/>
        </w:rPr>
        <w:t xml:space="preserve"> of tea </w:t>
      </w:r>
      <w:r>
        <w:rPr>
          <w:rFonts w:ascii="Times New Roman"/>
          <w:color w:val="000000"/>
          <w:sz w:val="24"/>
        </w:rPr>
        <w:t>and transfer it to a 1.00-quart pitcher for storage. Which of the following statements is true?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pitcher will be filled to 100% of its capacity with no tea spilled.</w:t>
      </w:r>
      <w:r>
        <w:rPr>
          <w:rFonts w:ascii="Times New Roman"/>
          <w:sz w:val="24"/>
        </w:rPr>
        <w:tab/>
      </w:r>
      <w:r>
        <w:rPr>
          <w:rFonts w:ascii="Times New Roman"/>
          <w:sz w:val="24"/>
        </w:rPr>
        <w:br/>
      </w:r>
      <w:r>
        <w:rPr>
          <w:rFonts w:ascii="Times New Roman"/>
          <w:sz w:val="24"/>
        </w:rPr>
        <w:tab/>
        <w:t>B)   The pitcher will be filled to about 95% of its capacity.</w:t>
      </w:r>
      <w:r>
        <w:rPr>
          <w:rFonts w:ascii="Times New Roman"/>
          <w:sz w:val="24"/>
        </w:rPr>
        <w:br/>
      </w:r>
      <w:r>
        <w:rPr>
          <w:rFonts w:ascii="Times New Roman"/>
          <w:sz w:val="24"/>
        </w:rPr>
        <w:tab/>
        <w:t xml:space="preserve">C)   The </w:t>
      </w:r>
      <w:r>
        <w:rPr>
          <w:rFonts w:ascii="Times New Roman"/>
          <w:sz w:val="24"/>
        </w:rPr>
        <w:t>pitcher will be filled to about 50% of its capacity.</w:t>
      </w:r>
      <w:r>
        <w:rPr>
          <w:rFonts w:ascii="Times New Roman"/>
          <w:sz w:val="24"/>
        </w:rPr>
        <w:br/>
      </w:r>
      <w:r>
        <w:rPr>
          <w:rFonts w:ascii="Times New Roman"/>
          <w:sz w:val="24"/>
        </w:rPr>
        <w:tab/>
        <w:t>D)   The pitcher will be completely filled and a small amount of tea will overflow.</w:t>
      </w:r>
      <w:r>
        <w:rPr>
          <w:rFonts w:ascii="Times New Roman"/>
          <w:sz w:val="24"/>
        </w:rPr>
        <w:br/>
      </w:r>
      <w:r>
        <w:rPr>
          <w:rFonts w:ascii="Times New Roman"/>
          <w:sz w:val="24"/>
        </w:rPr>
        <w:tab/>
        <w:t>E)   The pitcher will be completely filled and most of the tea will overflow.</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 xml:space="preserve">In an average year, </w:t>
      </w:r>
      <w:r>
        <w:rPr>
          <w:rFonts w:ascii="Times New Roman"/>
          <w:color w:val="000000"/>
          <w:sz w:val="24"/>
        </w:rPr>
        <w:t xml:space="preserve">the American chemical industry produces more than 9.5 million metric tons of sodium carbonate. Over half of this is used in the manufacture of glass while another third is used in the production of detergents and other chemicals. How many pounds of sodium </w:t>
      </w:r>
      <w:r>
        <w:rPr>
          <w:rFonts w:ascii="Times New Roman"/>
          <w:color w:val="000000"/>
          <w:sz w:val="24"/>
        </w:rPr>
        <w:t>carbonate are produced annually?</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2.1 </w:t>
      </w:r>
      <w:r>
        <w:rPr>
          <w:rFonts w:ascii="Times New Roman"/>
          <w:color w:val="000000"/>
          <w:sz w:val="24"/>
        </w:rPr>
        <w:t>×</w:t>
      </w:r>
      <w:r>
        <w:rPr>
          <w:rFonts w:ascii="Times New Roman"/>
          <w:color w:val="000000"/>
          <w:sz w:val="24"/>
        </w:rPr>
        <w:t xml:space="preserve"> 10  </w:t>
      </w:r>
      <w:proofErr w:type="spellStart"/>
      <w:r>
        <w:rPr>
          <w:rFonts w:ascii="Times New Roman"/>
          <w:color w:val="000000"/>
          <w:sz w:val="24"/>
        </w:rPr>
        <w:t>10</w:t>
      </w:r>
      <w:proofErr w:type="spellEnd"/>
      <w:r>
        <w:rPr>
          <w:rFonts w:ascii="Times New Roman"/>
          <w:color w:val="000000"/>
          <w:sz w:val="24"/>
        </w:rPr>
        <w:t xml:space="preserve"> lb</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4.3 </w:t>
      </w:r>
      <w:r>
        <w:rPr>
          <w:rFonts w:ascii="Times New Roman"/>
          <w:color w:val="000000"/>
          <w:sz w:val="24"/>
        </w:rPr>
        <w:t>×</w:t>
      </w:r>
      <w:r>
        <w:rPr>
          <w:rFonts w:ascii="Times New Roman"/>
          <w:color w:val="000000"/>
          <w:sz w:val="24"/>
        </w:rPr>
        <w:t xml:space="preserve"> 10  9 lb</w:t>
      </w:r>
      <w:r>
        <w:rPr>
          <w:rFonts w:ascii="Times New Roman"/>
          <w:sz w:val="24"/>
        </w:rPr>
        <w:br/>
      </w:r>
      <w:r>
        <w:rPr>
          <w:rFonts w:ascii="Times New Roman"/>
          <w:sz w:val="24"/>
        </w:rPr>
        <w:tab/>
      </w:r>
      <w:r>
        <w:rPr>
          <w:rFonts w:ascii="Times New Roman"/>
          <w:color w:val="000000"/>
          <w:sz w:val="24"/>
        </w:rPr>
        <w:t xml:space="preserve">C)   1.1 </w:t>
      </w:r>
      <w:r>
        <w:rPr>
          <w:rFonts w:ascii="Times New Roman"/>
          <w:color w:val="000000"/>
          <w:sz w:val="24"/>
        </w:rPr>
        <w:t>×</w:t>
      </w:r>
      <w:r>
        <w:rPr>
          <w:rFonts w:ascii="Times New Roman"/>
          <w:color w:val="000000"/>
          <w:sz w:val="24"/>
        </w:rPr>
        <w:t xml:space="preserve"> 10  7 lb</w:t>
      </w:r>
      <w:r>
        <w:rPr>
          <w:rFonts w:ascii="Times New Roman"/>
          <w:sz w:val="24"/>
        </w:rPr>
        <w:br/>
      </w:r>
      <w:r>
        <w:rPr>
          <w:rFonts w:ascii="Times New Roman"/>
          <w:sz w:val="24"/>
        </w:rPr>
        <w:tab/>
      </w:r>
      <w:r>
        <w:rPr>
          <w:rFonts w:ascii="Times New Roman"/>
          <w:color w:val="000000"/>
          <w:sz w:val="24"/>
        </w:rPr>
        <w:t xml:space="preserve">D)   2.2 </w:t>
      </w:r>
      <w:r>
        <w:rPr>
          <w:rFonts w:ascii="Times New Roman"/>
          <w:color w:val="000000"/>
          <w:sz w:val="24"/>
        </w:rPr>
        <w:t>×</w:t>
      </w:r>
      <w:r>
        <w:rPr>
          <w:rFonts w:ascii="Times New Roman"/>
          <w:color w:val="000000"/>
          <w:sz w:val="24"/>
        </w:rPr>
        <w:t xml:space="preserve"> 10  6 lb</w:t>
      </w:r>
      <w:r>
        <w:rPr>
          <w:rFonts w:ascii="Times New Roman"/>
          <w:sz w:val="24"/>
        </w:rPr>
        <w:br/>
      </w:r>
      <w:r>
        <w:rPr>
          <w:rFonts w:ascii="Times New Roman"/>
          <w:sz w:val="24"/>
        </w:rPr>
        <w:tab/>
      </w:r>
      <w:r>
        <w:rPr>
          <w:rFonts w:ascii="Times New Roman"/>
          <w:color w:val="000000"/>
          <w:sz w:val="24"/>
        </w:rPr>
        <w:t xml:space="preserve">E)   2.1 </w:t>
      </w:r>
      <w:r>
        <w:rPr>
          <w:rFonts w:ascii="Times New Roman"/>
          <w:color w:val="000000"/>
          <w:sz w:val="24"/>
        </w:rPr>
        <w:t>×</w:t>
      </w:r>
      <w:r>
        <w:rPr>
          <w:rFonts w:ascii="Times New Roman"/>
          <w:color w:val="000000"/>
          <w:sz w:val="24"/>
        </w:rPr>
        <w:t xml:space="preserve"> 10  4 lb</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A large pizza has a diameter of 15 inches. Express this diameter in centimeters.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38 cm</w:t>
      </w:r>
      <w:r>
        <w:rPr>
          <w:rFonts w:ascii="Times New Roman"/>
          <w:sz w:val="24"/>
        </w:rPr>
        <w:tab/>
      </w:r>
      <w:r>
        <w:rPr>
          <w:rFonts w:ascii="Times New Roman"/>
          <w:sz w:val="24"/>
        </w:rPr>
        <w:br/>
      </w:r>
      <w:r>
        <w:rPr>
          <w:rFonts w:ascii="Times New Roman"/>
          <w:sz w:val="24"/>
        </w:rPr>
        <w:tab/>
        <w:t>B)   24 cm</w:t>
      </w:r>
      <w:r>
        <w:rPr>
          <w:rFonts w:ascii="Times New Roman"/>
          <w:sz w:val="24"/>
        </w:rPr>
        <w:br/>
      </w:r>
      <w:r>
        <w:rPr>
          <w:rFonts w:ascii="Times New Roman"/>
          <w:sz w:val="24"/>
        </w:rPr>
        <w:tab/>
        <w:t>C)   18 cm</w:t>
      </w:r>
      <w:r>
        <w:rPr>
          <w:rFonts w:ascii="Times New Roman"/>
          <w:sz w:val="24"/>
        </w:rPr>
        <w:br/>
      </w:r>
      <w:r>
        <w:rPr>
          <w:rFonts w:ascii="Times New Roman"/>
          <w:sz w:val="24"/>
        </w:rPr>
        <w:tab/>
        <w:t>D)   9.3 cm</w:t>
      </w:r>
      <w:r>
        <w:rPr>
          <w:rFonts w:ascii="Times New Roman"/>
          <w:sz w:val="24"/>
        </w:rPr>
        <w:br/>
      </w:r>
      <w:r>
        <w:rPr>
          <w:rFonts w:ascii="Times New Roman"/>
          <w:sz w:val="24"/>
        </w:rPr>
        <w:tab/>
        <w:t>E)   5.9 cm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color w:val="000000"/>
          <w:sz w:val="24"/>
        </w:rPr>
        <w:t>The average distance between the Earth and the Moon is 240,000 miles. Express this distance in kilometers.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6.1 </w:t>
      </w:r>
      <w:r>
        <w:rPr>
          <w:rFonts w:ascii="Times New Roman"/>
          <w:color w:val="000000"/>
          <w:sz w:val="24"/>
        </w:rPr>
        <w:t>×</w:t>
      </w:r>
      <w:r>
        <w:rPr>
          <w:rFonts w:ascii="Times New Roman"/>
          <w:color w:val="000000"/>
          <w:sz w:val="24"/>
        </w:rPr>
        <w:t xml:space="preserve"> </w:t>
      </w:r>
      <w:proofErr w:type="gramStart"/>
      <w:r>
        <w:rPr>
          <w:rFonts w:ascii="Times New Roman"/>
          <w:color w:val="000000"/>
          <w:sz w:val="24"/>
        </w:rPr>
        <w:t xml:space="preserve">10  </w:t>
      </w:r>
      <w:r>
        <w:rPr>
          <w:rFonts w:ascii="Times New Roman"/>
          <w:color w:val="000000"/>
          <w:sz w:val="24"/>
          <w:vertAlign w:val="superscript"/>
        </w:rPr>
        <w:t>5</w:t>
      </w:r>
      <w:proofErr w:type="gramEnd"/>
      <w:r>
        <w:rPr>
          <w:rFonts w:ascii="Times New Roman"/>
          <w:color w:val="000000"/>
          <w:sz w:val="24"/>
        </w:rPr>
        <w:t xml:space="preserve"> km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5.3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5</w:t>
      </w:r>
      <w:r>
        <w:rPr>
          <w:rFonts w:ascii="Times New Roman"/>
          <w:color w:val="000000"/>
          <w:sz w:val="24"/>
        </w:rPr>
        <w:t xml:space="preserve"> km</w:t>
      </w:r>
      <w:r>
        <w:rPr>
          <w:rFonts w:ascii="Times New Roman"/>
          <w:sz w:val="24"/>
        </w:rPr>
        <w:br/>
      </w:r>
      <w:r>
        <w:rPr>
          <w:rFonts w:ascii="Times New Roman"/>
          <w:sz w:val="24"/>
        </w:rPr>
        <w:tab/>
      </w:r>
      <w:r>
        <w:rPr>
          <w:rFonts w:ascii="Times New Roman"/>
          <w:color w:val="000000"/>
          <w:sz w:val="24"/>
        </w:rPr>
        <w:t xml:space="preserve">C)   3.9 </w:t>
      </w:r>
      <w:r>
        <w:rPr>
          <w:rFonts w:ascii="Times New Roman"/>
          <w:color w:val="000000"/>
          <w:sz w:val="24"/>
        </w:rPr>
        <w:t>×</w:t>
      </w:r>
      <w:r>
        <w:rPr>
          <w:rFonts w:ascii="Times New Roman"/>
          <w:color w:val="000000"/>
          <w:sz w:val="24"/>
        </w:rPr>
        <w:t xml:space="preserve"> l0  </w:t>
      </w:r>
      <w:r>
        <w:rPr>
          <w:rFonts w:ascii="Times New Roman"/>
          <w:color w:val="000000"/>
          <w:sz w:val="24"/>
          <w:vertAlign w:val="superscript"/>
        </w:rPr>
        <w:t>5</w:t>
      </w:r>
      <w:r>
        <w:rPr>
          <w:rFonts w:ascii="Times New Roman"/>
          <w:color w:val="000000"/>
          <w:sz w:val="24"/>
        </w:rPr>
        <w:t xml:space="preserve"> km</w:t>
      </w:r>
      <w:r>
        <w:rPr>
          <w:rFonts w:ascii="Times New Roman"/>
          <w:sz w:val="24"/>
        </w:rPr>
        <w:br/>
      </w:r>
      <w:r>
        <w:rPr>
          <w:rFonts w:ascii="Times New Roman"/>
          <w:sz w:val="24"/>
        </w:rPr>
        <w:tab/>
      </w:r>
      <w:r>
        <w:rPr>
          <w:rFonts w:ascii="Times New Roman"/>
          <w:color w:val="000000"/>
          <w:sz w:val="24"/>
        </w:rPr>
        <w:t xml:space="preserve">D)   1.5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5</w:t>
      </w:r>
      <w:r>
        <w:rPr>
          <w:rFonts w:ascii="Times New Roman"/>
          <w:color w:val="000000"/>
          <w:sz w:val="24"/>
        </w:rPr>
        <w:t xml:space="preserve"> km</w:t>
      </w:r>
      <w:r>
        <w:rPr>
          <w:rFonts w:ascii="Times New Roman"/>
          <w:sz w:val="24"/>
        </w:rPr>
        <w:br/>
      </w:r>
      <w:r>
        <w:rPr>
          <w:rFonts w:ascii="Times New Roman"/>
          <w:sz w:val="24"/>
        </w:rPr>
        <w:tab/>
      </w:r>
      <w:r>
        <w:rPr>
          <w:rFonts w:ascii="Times New Roman"/>
          <w:color w:val="000000"/>
          <w:sz w:val="24"/>
        </w:rPr>
        <w:t xml:space="preserve">E)   9.4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color w:val="000000"/>
          <w:sz w:val="24"/>
        </w:rPr>
        <w:t xml:space="preserve"> km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The area of a 15-inch pizza is 176.7 in</w:t>
      </w:r>
      <w:r>
        <w:rPr>
          <w:rFonts w:ascii="Times New Roman"/>
          <w:color w:val="000000"/>
          <w:sz w:val="24"/>
          <w:vertAlign w:val="superscript"/>
        </w:rPr>
        <w:t>2</w:t>
      </w:r>
      <w:r>
        <w:rPr>
          <w:rFonts w:ascii="Times New Roman"/>
          <w:color w:val="000000"/>
          <w:sz w:val="24"/>
        </w:rPr>
        <w:t>. Express this area in square centimeters.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1140. cm  </w:t>
      </w:r>
      <w:r>
        <w:rPr>
          <w:rFonts w:ascii="Times New Roman"/>
          <w:color w:val="000000"/>
          <w:sz w:val="24"/>
          <w:vertAlign w:val="superscript"/>
        </w:rPr>
        <w:t>2</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448.8 cm  </w:t>
      </w:r>
      <w:r>
        <w:rPr>
          <w:rFonts w:ascii="Times New Roman"/>
          <w:color w:val="000000"/>
          <w:sz w:val="24"/>
          <w:vertAlign w:val="superscript"/>
        </w:rPr>
        <w:t>2</w:t>
      </w:r>
      <w:r>
        <w:rPr>
          <w:rFonts w:ascii="Times New Roman"/>
          <w:sz w:val="24"/>
        </w:rPr>
        <w:br/>
      </w:r>
      <w:r>
        <w:rPr>
          <w:rFonts w:ascii="Times New Roman"/>
          <w:sz w:val="24"/>
        </w:rPr>
        <w:tab/>
      </w:r>
      <w:r>
        <w:rPr>
          <w:rFonts w:ascii="Times New Roman"/>
          <w:color w:val="000000"/>
          <w:sz w:val="24"/>
        </w:rPr>
        <w:t xml:space="preserve">C)   96.8 cm  </w:t>
      </w:r>
      <w:r>
        <w:rPr>
          <w:rFonts w:ascii="Times New Roman"/>
          <w:color w:val="000000"/>
          <w:sz w:val="24"/>
          <w:vertAlign w:val="superscript"/>
        </w:rPr>
        <w:t>2</w:t>
      </w:r>
      <w:r>
        <w:rPr>
          <w:rFonts w:ascii="Times New Roman"/>
          <w:sz w:val="24"/>
        </w:rPr>
        <w:br/>
      </w:r>
      <w:r>
        <w:rPr>
          <w:rFonts w:ascii="Times New Roman"/>
          <w:sz w:val="24"/>
        </w:rPr>
        <w:tab/>
      </w:r>
      <w:r>
        <w:rPr>
          <w:rFonts w:ascii="Times New Roman"/>
          <w:color w:val="000000"/>
          <w:sz w:val="24"/>
        </w:rPr>
        <w:t xml:space="preserve">D)   69.57 cm  </w:t>
      </w:r>
      <w:r>
        <w:rPr>
          <w:rFonts w:ascii="Times New Roman"/>
          <w:color w:val="000000"/>
          <w:sz w:val="24"/>
          <w:vertAlign w:val="superscript"/>
        </w:rPr>
        <w:t>2</w:t>
      </w:r>
      <w:r>
        <w:rPr>
          <w:rFonts w:ascii="Times New Roman"/>
          <w:sz w:val="24"/>
        </w:rPr>
        <w:br/>
      </w:r>
      <w:r>
        <w:rPr>
          <w:rFonts w:ascii="Times New Roman"/>
          <w:sz w:val="24"/>
        </w:rPr>
        <w:tab/>
      </w:r>
      <w:r>
        <w:rPr>
          <w:rFonts w:ascii="Times New Roman"/>
          <w:color w:val="000000"/>
          <w:sz w:val="24"/>
        </w:rPr>
        <w:t xml:space="preserve">E)   27.39 cm  </w:t>
      </w:r>
      <w:r>
        <w:rPr>
          <w:rFonts w:ascii="Times New Roman"/>
          <w:color w:val="000000"/>
          <w:sz w:val="24"/>
          <w:vertAlign w:val="superscript"/>
        </w:rPr>
        <w:t>2</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The speed needed to escape the pull of Earth's gravity is 11.3 km/s. What is this speed in mi/h?</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65,500 mi/h</w:t>
      </w:r>
      <w:r>
        <w:rPr>
          <w:rFonts w:ascii="Times New Roman"/>
          <w:sz w:val="24"/>
        </w:rPr>
        <w:tab/>
      </w:r>
      <w:r>
        <w:rPr>
          <w:rFonts w:ascii="Times New Roman"/>
          <w:sz w:val="24"/>
        </w:rPr>
        <w:br/>
      </w:r>
      <w:r>
        <w:rPr>
          <w:rFonts w:ascii="Times New Roman"/>
          <w:sz w:val="24"/>
        </w:rPr>
        <w:tab/>
        <w:t>B)   25,300 mi/h</w:t>
      </w:r>
      <w:r>
        <w:rPr>
          <w:rFonts w:ascii="Times New Roman"/>
          <w:sz w:val="24"/>
        </w:rPr>
        <w:br/>
      </w:r>
      <w:r>
        <w:rPr>
          <w:rFonts w:ascii="Times New Roman"/>
          <w:sz w:val="24"/>
        </w:rPr>
        <w:tab/>
        <w:t>C)   18,200 mi/h</w:t>
      </w:r>
      <w:r>
        <w:rPr>
          <w:rFonts w:ascii="Times New Roman"/>
          <w:sz w:val="24"/>
        </w:rPr>
        <w:br/>
      </w:r>
      <w:r>
        <w:rPr>
          <w:rFonts w:ascii="Times New Roman"/>
          <w:sz w:val="24"/>
        </w:rPr>
        <w:tab/>
        <w:t>D)   1,090 mi/h</w:t>
      </w:r>
      <w:r>
        <w:rPr>
          <w:rFonts w:ascii="Times New Roman"/>
          <w:sz w:val="24"/>
        </w:rPr>
        <w:br/>
      </w:r>
      <w:r>
        <w:rPr>
          <w:rFonts w:ascii="Times New Roman"/>
          <w:sz w:val="24"/>
        </w:rPr>
        <w:tab/>
      </w:r>
      <w:r>
        <w:rPr>
          <w:rFonts w:ascii="Times New Roman"/>
          <w:color w:val="000000"/>
          <w:sz w:val="24"/>
        </w:rPr>
        <w:t xml:space="preserve">E)   5.02 </w:t>
      </w:r>
      <w:r>
        <w:rPr>
          <w:rFonts w:ascii="Times New Roman"/>
          <w:color w:val="000000"/>
          <w:sz w:val="24"/>
        </w:rPr>
        <w:t>×</w:t>
      </w:r>
      <w:r>
        <w:rPr>
          <w:rFonts w:ascii="Times New Roman"/>
          <w:color w:val="000000"/>
          <w:sz w:val="24"/>
        </w:rPr>
        <w:t xml:space="preserve"> 10</w:t>
      </w:r>
      <w:r>
        <w:rPr>
          <w:rFonts w:ascii="Times New Roman"/>
          <w:color w:val="000000"/>
          <w:sz w:val="24"/>
        </w:rPr>
        <w:t>−</w:t>
      </w:r>
      <w:r>
        <w:rPr>
          <w:rFonts w:ascii="Times New Roman"/>
          <w:color w:val="000000"/>
          <w:sz w:val="24"/>
        </w:rPr>
        <w:t>3 mi/h</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The density of mercury, the</w:t>
      </w:r>
      <w:r>
        <w:rPr>
          <w:rFonts w:ascii="Times New Roman"/>
          <w:color w:val="000000"/>
          <w:sz w:val="24"/>
        </w:rPr>
        <w:t xml:space="preserve"> only metal to exist as a liquid at room temperature, is 13.6 g/cm</w:t>
      </w:r>
      <w:r>
        <w:rPr>
          <w:rFonts w:ascii="Times New Roman"/>
          <w:color w:val="000000"/>
          <w:sz w:val="24"/>
          <w:vertAlign w:val="superscript"/>
        </w:rPr>
        <w:t>3</w:t>
      </w:r>
      <w:r>
        <w:rPr>
          <w:rFonts w:ascii="Times New Roman"/>
          <w:color w:val="000000"/>
          <w:sz w:val="24"/>
        </w:rPr>
        <w:t>. What is that density in pounds per cubic inch?</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849 lb/</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491 lb/in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C)   376 lb/in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D)   0.491 lb/in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E)   1.83 </w:t>
      </w:r>
      <w:r>
        <w:rPr>
          <w:rFonts w:ascii="Times New Roman"/>
          <w:color w:val="000000"/>
          <w:sz w:val="24"/>
        </w:rPr>
        <w:t>×</w:t>
      </w:r>
      <w:r>
        <w:rPr>
          <w:rFonts w:ascii="Times New Roman"/>
          <w:color w:val="000000"/>
          <w:sz w:val="24"/>
        </w:rPr>
        <w:t xml:space="preserve"> 10 </w:t>
      </w:r>
      <w:r>
        <w:rPr>
          <w:rFonts w:ascii="Times New Roman"/>
          <w:color w:val="000000"/>
          <w:sz w:val="24"/>
        </w:rPr>
        <w:t>−</w:t>
      </w:r>
      <w:r>
        <w:rPr>
          <w:rFonts w:ascii="Times New Roman"/>
          <w:color w:val="000000"/>
          <w:sz w:val="24"/>
        </w:rPr>
        <w:t xml:space="preserve"> 3 lb/in  </w:t>
      </w:r>
      <w:r>
        <w:rPr>
          <w:rFonts w:ascii="Times New Roman"/>
          <w:color w:val="000000"/>
          <w:sz w:val="24"/>
          <w:vertAlign w:val="superscript"/>
        </w:rPr>
        <w:t>3</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color w:val="000000"/>
          <w:sz w:val="24"/>
        </w:rPr>
        <w:t>Given</w:t>
      </w:r>
      <w:r>
        <w:rPr>
          <w:rFonts w:ascii="Times New Roman"/>
          <w:color w:val="000000"/>
          <w:sz w:val="24"/>
        </w:rPr>
        <w:t xml:space="preserve"> that 1 inch = 2.54 cm, 1 cm</w:t>
      </w:r>
      <w:r>
        <w:rPr>
          <w:rFonts w:ascii="Times New Roman"/>
          <w:color w:val="000000"/>
          <w:sz w:val="24"/>
          <w:vertAlign w:val="superscript"/>
        </w:rPr>
        <w:t>3</w:t>
      </w:r>
      <w:r>
        <w:rPr>
          <w:rFonts w:ascii="Times New Roman"/>
          <w:color w:val="000000"/>
          <w:sz w:val="24"/>
        </w:rPr>
        <w:t xml:space="preserve"> is equal to</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16.4 </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6.45 </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C)   0.394 </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D)   0.155 </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E)   0.0610 </w:t>
      </w:r>
      <w:proofErr w:type="gramStart"/>
      <w:r>
        <w:rPr>
          <w:rFonts w:ascii="Times New Roman"/>
          <w:color w:val="000000"/>
          <w:sz w:val="24"/>
        </w:rPr>
        <w:t xml:space="preserve">in  </w:t>
      </w:r>
      <w:r>
        <w:rPr>
          <w:rFonts w:ascii="Times New Roman"/>
          <w:color w:val="000000"/>
          <w:sz w:val="24"/>
          <w:vertAlign w:val="superscript"/>
        </w:rPr>
        <w:t>3</w:t>
      </w:r>
      <w:proofErr w:type="gramEnd"/>
      <w:r>
        <w:rPr>
          <w:rFonts w:ascii="Times New Roman"/>
          <w:color w:val="000000"/>
          <w:sz w:val="24"/>
        </w:rPr>
        <w: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At a pressure of one billionth (10</w:t>
      </w:r>
      <w:r>
        <w:rPr>
          <w:rFonts w:ascii="Times New Roman"/>
          <w:color w:val="000000"/>
          <w:sz w:val="24"/>
          <w:vertAlign w:val="superscript"/>
        </w:rPr>
        <w:t>−</w:t>
      </w:r>
      <w:r>
        <w:rPr>
          <w:rFonts w:ascii="Times New Roman"/>
          <w:color w:val="000000"/>
          <w:sz w:val="24"/>
          <w:vertAlign w:val="superscript"/>
        </w:rPr>
        <w:t>9</w:t>
      </w:r>
      <w:r>
        <w:rPr>
          <w:rFonts w:ascii="Times New Roman"/>
          <w:color w:val="000000"/>
          <w:sz w:val="24"/>
        </w:rPr>
        <w:t xml:space="preserve">) of atmospheric pressure, there are about 2.7 </w:t>
      </w:r>
      <w:r>
        <w:rPr>
          <w:rFonts w:ascii="Times New Roman"/>
          <w:color w:val="000000"/>
          <w:sz w:val="24"/>
        </w:rPr>
        <w:t>×</w:t>
      </w:r>
      <w:r>
        <w:rPr>
          <w:rFonts w:ascii="Times New Roman"/>
          <w:color w:val="000000"/>
          <w:sz w:val="24"/>
        </w:rPr>
        <w:t xml:space="preserve"> 10</w:t>
      </w:r>
      <w:r>
        <w:rPr>
          <w:rFonts w:ascii="Times New Roman"/>
          <w:color w:val="000000"/>
          <w:sz w:val="24"/>
          <w:vertAlign w:val="superscript"/>
        </w:rPr>
        <w:t>10</w:t>
      </w:r>
      <w:r>
        <w:rPr>
          <w:rFonts w:ascii="Times New Roman"/>
          <w:color w:val="000000"/>
          <w:sz w:val="24"/>
        </w:rPr>
        <w:t xml:space="preserve"> molecules in one cubic centimeter of a gas. How many molecules is this per cubic meter?</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2.7 </w:t>
      </w:r>
      <w:r>
        <w:rPr>
          <w:rFonts w:ascii="Times New Roman"/>
          <w:color w:val="000000"/>
          <w:sz w:val="24"/>
        </w:rPr>
        <w:t>×</w:t>
      </w:r>
      <w:r>
        <w:rPr>
          <w:rFonts w:ascii="Times New Roman"/>
          <w:color w:val="000000"/>
          <w:sz w:val="24"/>
        </w:rPr>
        <w:t xml:space="preserve"> </w:t>
      </w:r>
      <w:proofErr w:type="gramStart"/>
      <w:r>
        <w:rPr>
          <w:rFonts w:ascii="Times New Roman"/>
          <w:color w:val="000000"/>
          <w:sz w:val="24"/>
        </w:rPr>
        <w:t xml:space="preserve">10  </w:t>
      </w:r>
      <w:r>
        <w:rPr>
          <w:rFonts w:ascii="Times New Roman"/>
          <w:color w:val="000000"/>
          <w:sz w:val="24"/>
          <w:vertAlign w:val="superscript"/>
        </w:rPr>
        <w:t>16</w:t>
      </w:r>
      <w:proofErr w:type="gram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2.7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14</w:t>
      </w:r>
      <w:r>
        <w:rPr>
          <w:rFonts w:ascii="Times New Roman"/>
          <w:sz w:val="24"/>
        </w:rPr>
        <w:br/>
      </w:r>
      <w:r>
        <w:rPr>
          <w:rFonts w:ascii="Times New Roman"/>
          <w:sz w:val="24"/>
        </w:rPr>
        <w:tab/>
      </w:r>
      <w:r>
        <w:rPr>
          <w:rFonts w:ascii="Times New Roman"/>
          <w:color w:val="000000"/>
          <w:sz w:val="24"/>
        </w:rPr>
        <w:t xml:space="preserve">C)   2.7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12</w:t>
      </w:r>
      <w:r>
        <w:rPr>
          <w:rFonts w:ascii="Times New Roman"/>
          <w:sz w:val="24"/>
        </w:rPr>
        <w:br/>
      </w:r>
      <w:r>
        <w:rPr>
          <w:rFonts w:ascii="Times New Roman"/>
          <w:sz w:val="24"/>
        </w:rPr>
        <w:tab/>
      </w:r>
      <w:r>
        <w:rPr>
          <w:rFonts w:ascii="Times New Roman"/>
          <w:color w:val="000000"/>
          <w:sz w:val="24"/>
        </w:rPr>
        <w:t xml:space="preserve">D)   2.7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8</w:t>
      </w:r>
      <w:r>
        <w:rPr>
          <w:rFonts w:ascii="Times New Roman"/>
          <w:sz w:val="24"/>
        </w:rPr>
        <w:br/>
      </w:r>
      <w:r>
        <w:rPr>
          <w:rFonts w:ascii="Times New Roman"/>
          <w:sz w:val="24"/>
        </w:rPr>
        <w:tab/>
      </w:r>
      <w:r>
        <w:rPr>
          <w:rFonts w:ascii="Times New Roman"/>
          <w:color w:val="000000"/>
          <w:sz w:val="24"/>
        </w:rPr>
        <w:t xml:space="preserve">E)   2.7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 xml:space="preserve">If the price of gold at the morning fixing in </w:t>
      </w:r>
      <w:r>
        <w:rPr>
          <w:rFonts w:ascii="Times New Roman"/>
          <w:color w:val="000000"/>
          <w:sz w:val="24"/>
        </w:rPr>
        <w:t xml:space="preserve">London was $5310 per lb, what would a kilogram of gold have cost in </w:t>
      </w:r>
      <w:r>
        <w:rPr>
          <w:rFonts w:ascii="Times New Roman"/>
          <w:color w:val="000000"/>
          <w:sz w:val="24"/>
        </w:rPr>
        <w:t>£</w:t>
      </w:r>
      <w:r>
        <w:rPr>
          <w:rFonts w:ascii="Times New Roman"/>
          <w:color w:val="000000"/>
          <w:sz w:val="24"/>
        </w:rPr>
        <w:t xml:space="preserve"> (pounds)? (Assume an exchange rate of $1.00 = </w:t>
      </w:r>
      <w:r>
        <w:rPr>
          <w:rFonts w:ascii="Times New Roman"/>
          <w:color w:val="000000"/>
          <w:sz w:val="24"/>
        </w:rPr>
        <w:t>£</w:t>
      </w:r>
      <w:r>
        <w:rPr>
          <w:rFonts w:ascii="Times New Roman"/>
          <w:color w:val="000000"/>
          <w:sz w:val="24"/>
        </w:rPr>
        <w:t>0.545)</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w:t>
      </w:r>
      <w:r>
        <w:rPr>
          <w:rFonts w:ascii="Times New Roman"/>
          <w:color w:val="000000"/>
          <w:sz w:val="24"/>
        </w:rPr>
        <w:t>1310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w:t>
      </w:r>
      <w:r>
        <w:rPr>
          <w:rFonts w:ascii="Times New Roman"/>
          <w:color w:val="000000"/>
          <w:sz w:val="24"/>
        </w:rPr>
        <w:t>3510</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w:t>
      </w:r>
      <w:r>
        <w:rPr>
          <w:rFonts w:ascii="Times New Roman"/>
          <w:color w:val="000000"/>
          <w:sz w:val="24"/>
        </w:rPr>
        <w:t>6370</w:t>
      </w:r>
      <w:r>
        <w:rPr>
          <w:rFonts w:ascii="Times New Roman"/>
          <w:sz w:val="24"/>
        </w:rPr>
        <w:br/>
      </w:r>
      <w:r>
        <w:rPr>
          <w:rFonts w:ascii="Times New Roman"/>
          <w:sz w:val="24"/>
        </w:rPr>
        <w:tab/>
      </w:r>
      <w:r>
        <w:rPr>
          <w:rFonts w:ascii="Times New Roman"/>
          <w:color w:val="000000"/>
          <w:sz w:val="24"/>
        </w:rPr>
        <w:t xml:space="preserve">D)   </w:t>
      </w:r>
      <w:r>
        <w:rPr>
          <w:rFonts w:ascii="Times New Roman"/>
          <w:color w:val="000000"/>
          <w:sz w:val="24"/>
        </w:rPr>
        <w:t>£</w:t>
      </w:r>
      <w:r>
        <w:rPr>
          <w:rFonts w:ascii="Times New Roman"/>
          <w:color w:val="000000"/>
          <w:sz w:val="24"/>
        </w:rPr>
        <w:t>10400</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w:t>
      </w:r>
      <w:r>
        <w:rPr>
          <w:rFonts w:ascii="Times New Roman"/>
          <w:color w:val="000000"/>
          <w:sz w:val="24"/>
        </w:rPr>
        <w:t>17100</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Which of the following is not an SI base u</w:t>
      </w:r>
      <w:r>
        <w:rPr>
          <w:rFonts w:ascii="Times New Roman"/>
          <w:color w:val="000000"/>
          <w:sz w:val="24"/>
        </w:rPr>
        <w:t>nit?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Meter</w:t>
      </w:r>
      <w:r>
        <w:rPr>
          <w:rFonts w:ascii="Times New Roman"/>
          <w:sz w:val="24"/>
        </w:rPr>
        <w:tab/>
      </w:r>
      <w:r>
        <w:rPr>
          <w:rFonts w:ascii="Times New Roman"/>
          <w:sz w:val="24"/>
        </w:rPr>
        <w:br/>
      </w:r>
      <w:r>
        <w:rPr>
          <w:rFonts w:ascii="Times New Roman"/>
          <w:sz w:val="24"/>
        </w:rPr>
        <w:tab/>
        <w:t>B)   Ampere</w:t>
      </w:r>
      <w:r>
        <w:rPr>
          <w:rFonts w:ascii="Times New Roman"/>
          <w:sz w:val="24"/>
        </w:rPr>
        <w:br/>
      </w:r>
      <w:r>
        <w:rPr>
          <w:rFonts w:ascii="Times New Roman"/>
          <w:sz w:val="24"/>
        </w:rPr>
        <w:tab/>
        <w:t>C)   Second</w:t>
      </w:r>
      <w:r>
        <w:rPr>
          <w:rFonts w:ascii="Times New Roman"/>
          <w:sz w:val="24"/>
        </w:rPr>
        <w:br/>
      </w:r>
      <w:r>
        <w:rPr>
          <w:rFonts w:ascii="Times New Roman"/>
          <w:sz w:val="24"/>
        </w:rPr>
        <w:tab/>
        <w:t>D)   Gram</w:t>
      </w:r>
      <w:r>
        <w:rPr>
          <w:rFonts w:ascii="Times New Roman"/>
          <w:sz w:val="24"/>
        </w:rPr>
        <w:br/>
      </w:r>
      <w:r>
        <w:rPr>
          <w:rFonts w:ascii="Times New Roman"/>
          <w:sz w:val="24"/>
        </w:rPr>
        <w:tab/>
        <w:t>E)   Kelvin</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color w:val="000000"/>
          <w:sz w:val="24"/>
        </w:rPr>
        <w:t>The symbol for the SI base unit of mass is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proofErr w:type="gramStart"/>
      <w:r>
        <w:rPr>
          <w:rFonts w:ascii="Times New Roman"/>
          <w:sz w:val="24"/>
        </w:rPr>
        <w:t>A)   mg.</w:t>
      </w:r>
      <w:r>
        <w:rPr>
          <w:rFonts w:ascii="Times New Roman"/>
          <w:sz w:val="24"/>
        </w:rPr>
        <w:tab/>
      </w:r>
      <w:r>
        <w:rPr>
          <w:rFonts w:ascii="Times New Roman"/>
          <w:sz w:val="24"/>
        </w:rPr>
        <w:br/>
      </w:r>
      <w:r>
        <w:rPr>
          <w:rFonts w:ascii="Times New Roman"/>
          <w:sz w:val="24"/>
        </w:rPr>
        <w:tab/>
        <w:t>B)   g.</w:t>
      </w:r>
      <w:r>
        <w:rPr>
          <w:rFonts w:ascii="Times New Roman"/>
          <w:sz w:val="24"/>
        </w:rPr>
        <w:br/>
      </w:r>
      <w:r>
        <w:rPr>
          <w:rFonts w:ascii="Times New Roman"/>
          <w:sz w:val="24"/>
        </w:rPr>
        <w:tab/>
        <w:t>C)   kg.</w:t>
      </w:r>
      <w:proofErr w:type="gramEnd"/>
      <w:r>
        <w:rPr>
          <w:rFonts w:ascii="Times New Roman"/>
          <w:sz w:val="24"/>
        </w:rPr>
        <w:br/>
      </w:r>
      <w:r>
        <w:rPr>
          <w:rFonts w:ascii="Times New Roman"/>
          <w:sz w:val="24"/>
        </w:rPr>
        <w:tab/>
        <w:t xml:space="preserve">D)   </w:t>
      </w:r>
      <w:proofErr w:type="gramStart"/>
      <w:r>
        <w:rPr>
          <w:rFonts w:ascii="Times New Roman"/>
          <w:sz w:val="24"/>
        </w:rPr>
        <w:t>metric</w:t>
      </w:r>
      <w:proofErr w:type="gramEnd"/>
      <w:r>
        <w:rPr>
          <w:rFonts w:ascii="Times New Roman"/>
          <w:sz w:val="24"/>
        </w:rPr>
        <w:t xml:space="preserve"> ton.</w:t>
      </w:r>
      <w:r>
        <w:rPr>
          <w:rFonts w:ascii="Times New Roman"/>
          <w:sz w:val="24"/>
        </w:rPr>
        <w:br/>
      </w:r>
      <w:r>
        <w:rPr>
          <w:rFonts w:ascii="Times New Roman"/>
          <w:sz w:val="24"/>
        </w:rPr>
        <w:tab/>
        <w:t xml:space="preserve">E)   </w:t>
      </w:r>
      <w:proofErr w:type="gramStart"/>
      <w:r>
        <w:rPr>
          <w:rFonts w:ascii="Times New Roman"/>
          <w:sz w:val="24"/>
        </w:rPr>
        <w:t>lb</w:t>
      </w:r>
      <w:proofErr w:type="gramEnd"/>
      <w:r>
        <w:rPr>
          <w:rFonts w:ascii="Times New Roman"/>
          <w:sz w:val="24"/>
        </w:rPr>
        <w: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color w:val="000000"/>
          <w:sz w:val="24"/>
        </w:rPr>
        <w:t>Which of the following abbreviati</w:t>
      </w:r>
      <w:r>
        <w:rPr>
          <w:rFonts w:ascii="Times New Roman"/>
          <w:color w:val="000000"/>
          <w:sz w:val="24"/>
        </w:rPr>
        <w:t>ons of the given SI base unit is incorrect?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second</w:t>
      </w:r>
      <w:proofErr w:type="gramEnd"/>
      <w:r>
        <w:rPr>
          <w:rFonts w:ascii="Times New Roman"/>
          <w:sz w:val="24"/>
        </w:rPr>
        <w:t>: s</w:t>
      </w:r>
      <w:r>
        <w:rPr>
          <w:rFonts w:ascii="Times New Roman"/>
          <w:sz w:val="24"/>
        </w:rPr>
        <w:tab/>
      </w:r>
      <w:r>
        <w:rPr>
          <w:rFonts w:ascii="Times New Roman"/>
          <w:sz w:val="24"/>
        </w:rPr>
        <w:br/>
      </w:r>
      <w:r>
        <w:rPr>
          <w:rFonts w:ascii="Times New Roman"/>
          <w:sz w:val="24"/>
        </w:rPr>
        <w:tab/>
        <w:t>B)   kilogram: kg</w:t>
      </w:r>
      <w:r>
        <w:rPr>
          <w:rFonts w:ascii="Times New Roman"/>
          <w:sz w:val="24"/>
        </w:rPr>
        <w:br/>
      </w:r>
      <w:r>
        <w:rPr>
          <w:rFonts w:ascii="Times New Roman"/>
          <w:sz w:val="24"/>
        </w:rPr>
        <w:tab/>
        <w:t xml:space="preserve">C)   </w:t>
      </w:r>
      <w:proofErr w:type="spellStart"/>
      <w:r>
        <w:rPr>
          <w:rFonts w:ascii="Times New Roman"/>
          <w:sz w:val="24"/>
        </w:rPr>
        <w:t>kelvin</w:t>
      </w:r>
      <w:proofErr w:type="spellEnd"/>
      <w:r>
        <w:rPr>
          <w:rFonts w:ascii="Times New Roman"/>
          <w:sz w:val="24"/>
        </w:rPr>
        <w:t>: K</w:t>
      </w:r>
      <w:r>
        <w:rPr>
          <w:rFonts w:ascii="Times New Roman"/>
          <w:sz w:val="24"/>
        </w:rPr>
        <w:br/>
      </w:r>
      <w:r>
        <w:rPr>
          <w:rFonts w:ascii="Times New Roman"/>
          <w:sz w:val="24"/>
        </w:rPr>
        <w:tab/>
        <w:t>D)   mole: m</w:t>
      </w:r>
      <w:r>
        <w:rPr>
          <w:rFonts w:ascii="Times New Roman"/>
          <w:sz w:val="24"/>
        </w:rPr>
        <w:br/>
      </w:r>
      <w:r>
        <w:rPr>
          <w:rFonts w:ascii="Times New Roman"/>
          <w:sz w:val="24"/>
        </w:rPr>
        <w:tab/>
        <w:t>E)   ampere: A</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color w:val="000000"/>
          <w:sz w:val="24"/>
        </w:rPr>
        <w:t>Which of the following abbreviations of the given SI base unit is incorrect?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second</w:t>
      </w:r>
      <w:proofErr w:type="gramEnd"/>
      <w:r>
        <w:rPr>
          <w:rFonts w:ascii="Times New Roman"/>
          <w:sz w:val="24"/>
        </w:rPr>
        <w:t>: s</w:t>
      </w:r>
      <w:r>
        <w:rPr>
          <w:rFonts w:ascii="Times New Roman"/>
          <w:sz w:val="24"/>
        </w:rPr>
        <w:tab/>
      </w:r>
      <w:r>
        <w:rPr>
          <w:rFonts w:ascii="Times New Roman"/>
          <w:sz w:val="24"/>
        </w:rPr>
        <w:br/>
      </w:r>
      <w:r>
        <w:rPr>
          <w:rFonts w:ascii="Times New Roman"/>
          <w:sz w:val="24"/>
        </w:rPr>
        <w:tab/>
      </w:r>
      <w:r>
        <w:rPr>
          <w:rFonts w:ascii="Times New Roman"/>
          <w:sz w:val="24"/>
        </w:rPr>
        <w:t>B)   kilogram: kg</w:t>
      </w:r>
      <w:r>
        <w:rPr>
          <w:rFonts w:ascii="Times New Roman"/>
          <w:sz w:val="24"/>
        </w:rPr>
        <w:br/>
      </w:r>
      <w:r>
        <w:rPr>
          <w:rFonts w:ascii="Times New Roman"/>
          <w:sz w:val="24"/>
        </w:rPr>
        <w:tab/>
        <w:t>C)   meter: m</w:t>
      </w:r>
      <w:r>
        <w:rPr>
          <w:rFonts w:ascii="Times New Roman"/>
          <w:sz w:val="24"/>
        </w:rPr>
        <w:br/>
      </w:r>
      <w:r>
        <w:rPr>
          <w:rFonts w:ascii="Times New Roman"/>
          <w:sz w:val="24"/>
        </w:rPr>
        <w:tab/>
        <w:t>D)   mole: mol</w:t>
      </w:r>
      <w:r>
        <w:rPr>
          <w:rFonts w:ascii="Times New Roman"/>
          <w:sz w:val="24"/>
        </w:rPr>
        <w:br/>
      </w:r>
      <w:r>
        <w:rPr>
          <w:rFonts w:ascii="Times New Roman"/>
          <w:sz w:val="24"/>
        </w:rPr>
        <w:tab/>
        <w:t xml:space="preserve">E)   </w:t>
      </w:r>
      <w:proofErr w:type="spellStart"/>
      <w:r>
        <w:rPr>
          <w:rFonts w:ascii="Times New Roman"/>
          <w:sz w:val="24"/>
        </w:rPr>
        <w:t>kelvin</w:t>
      </w:r>
      <w:proofErr w:type="spellEnd"/>
      <w:r>
        <w:rPr>
          <w:rFonts w:ascii="Times New Roman"/>
          <w:sz w:val="24"/>
        </w:rPr>
        <w:t>: k</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color w:val="000000"/>
          <w:sz w:val="24"/>
        </w:rPr>
        <w:t>The SI prefix mega- (M) means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proofErr w:type="gramStart"/>
      <w:r>
        <w:rPr>
          <w:rFonts w:ascii="Times New Roman"/>
          <w:color w:val="000000"/>
          <w:sz w:val="24"/>
        </w:rPr>
        <w:t xml:space="preserve">10  </w:t>
      </w:r>
      <w:r>
        <w:rPr>
          <w:rFonts w:ascii="Times New Roman"/>
          <w:color w:val="000000"/>
          <w:sz w:val="24"/>
          <w:vertAlign w:val="superscript"/>
        </w:rPr>
        <w:t>−</w:t>
      </w:r>
      <w:proofErr w:type="gramEnd"/>
      <w:r>
        <w:rPr>
          <w:rFonts w:ascii="Times New Roman"/>
          <w:color w:val="000000"/>
          <w:sz w:val="24"/>
          <w:vertAlign w:val="superscript"/>
        </w:rPr>
        <w:t>6</w:t>
      </w:r>
      <w:r>
        <w:rPr>
          <w:rFonts w:ascii="Times New Roman"/>
          <w:color w:val="000000"/>
          <w:sz w:val="24"/>
        </w:rPr>
        <w:t>.</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proofErr w:type="gramStart"/>
      <w:r>
        <w:rPr>
          <w:rFonts w:ascii="Times New Roman"/>
          <w:color w:val="000000"/>
          <w:sz w:val="24"/>
        </w:rPr>
        <w:t xml:space="preserve">10  </w:t>
      </w:r>
      <w:r>
        <w:rPr>
          <w:rFonts w:ascii="Times New Roman"/>
          <w:color w:val="000000"/>
          <w:sz w:val="24"/>
          <w:vertAlign w:val="superscript"/>
        </w:rPr>
        <w:t>−</w:t>
      </w:r>
      <w:proofErr w:type="gramEnd"/>
      <w:r>
        <w:rPr>
          <w:rFonts w:ascii="Times New Roman"/>
          <w:color w:val="000000"/>
          <w:sz w:val="24"/>
          <w:vertAlign w:val="superscript"/>
        </w:rPr>
        <w:t>3</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C)   </w:t>
      </w:r>
      <w:proofErr w:type="gramStart"/>
      <w:r>
        <w:rPr>
          <w:rFonts w:ascii="Times New Roman"/>
          <w:color w:val="000000"/>
          <w:sz w:val="24"/>
        </w:rPr>
        <w:t xml:space="preserve">10  </w:t>
      </w:r>
      <w:r>
        <w:rPr>
          <w:rFonts w:ascii="Times New Roman"/>
          <w:color w:val="000000"/>
          <w:sz w:val="24"/>
          <w:vertAlign w:val="superscript"/>
        </w:rPr>
        <w:t>3</w:t>
      </w:r>
      <w:proofErr w:type="gramEnd"/>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D)   </w:t>
      </w:r>
      <w:proofErr w:type="gramStart"/>
      <w:r>
        <w:rPr>
          <w:rFonts w:ascii="Times New Roman"/>
          <w:color w:val="000000"/>
          <w:sz w:val="24"/>
        </w:rPr>
        <w:t xml:space="preserve">10  </w:t>
      </w:r>
      <w:r>
        <w:rPr>
          <w:rFonts w:ascii="Times New Roman"/>
          <w:color w:val="000000"/>
          <w:sz w:val="24"/>
          <w:vertAlign w:val="superscript"/>
        </w:rPr>
        <w:t>6</w:t>
      </w:r>
      <w:proofErr w:type="gramEnd"/>
      <w:r>
        <w:rPr>
          <w:rFonts w:ascii="Times New Roman"/>
          <w:color w:val="000000"/>
          <w:sz w:val="24"/>
        </w:rPr>
        <w:t>.</w:t>
      </w:r>
      <w:r>
        <w:rPr>
          <w:rFonts w:ascii="Times New Roman"/>
          <w:sz w:val="24"/>
        </w:rPr>
        <w:br/>
      </w:r>
      <w:r>
        <w:rPr>
          <w:rFonts w:ascii="Times New Roman"/>
          <w:sz w:val="24"/>
        </w:rPr>
        <w:tab/>
      </w:r>
      <w:r>
        <w:rPr>
          <w:rFonts w:ascii="Times New Roman"/>
          <w:color w:val="000000"/>
          <w:sz w:val="24"/>
        </w:rPr>
        <w:t xml:space="preserve">E)   </w:t>
      </w:r>
      <w:proofErr w:type="gramStart"/>
      <w:r>
        <w:rPr>
          <w:rFonts w:ascii="Times New Roman"/>
          <w:color w:val="000000"/>
          <w:sz w:val="24"/>
        </w:rPr>
        <w:t xml:space="preserve">10  </w:t>
      </w:r>
      <w:r>
        <w:rPr>
          <w:rFonts w:ascii="Times New Roman"/>
          <w:color w:val="000000"/>
          <w:sz w:val="24"/>
          <w:vertAlign w:val="superscript"/>
        </w:rPr>
        <w:t>9</w:t>
      </w:r>
      <w:proofErr w:type="gramEnd"/>
      <w:r>
        <w:rPr>
          <w:rFonts w:ascii="Times New Roman"/>
          <w:color w:val="000000"/>
          <w:sz w:val="24"/>
        </w:rPr>
        <w: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color w:val="000000"/>
          <w:sz w:val="24"/>
        </w:rPr>
        <w:t>The SI unit of speed (velocity) is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r>
        <w:rPr>
          <w:rFonts w:ascii="Times New Roman"/>
          <w:sz w:val="24"/>
        </w:rPr>
        <w:t xml:space="preserve">  km/h.</w:t>
      </w:r>
      <w:r>
        <w:rPr>
          <w:rFonts w:ascii="Times New Roman"/>
          <w:sz w:val="24"/>
        </w:rPr>
        <w:tab/>
      </w:r>
      <w:r>
        <w:rPr>
          <w:rFonts w:ascii="Times New Roman"/>
          <w:sz w:val="24"/>
        </w:rPr>
        <w:br/>
      </w:r>
      <w:r>
        <w:rPr>
          <w:rFonts w:ascii="Times New Roman"/>
          <w:sz w:val="24"/>
        </w:rPr>
        <w:tab/>
        <w:t>B)   km/s.</w:t>
      </w:r>
      <w:r>
        <w:rPr>
          <w:rFonts w:ascii="Times New Roman"/>
          <w:sz w:val="24"/>
        </w:rPr>
        <w:br/>
      </w:r>
      <w:r>
        <w:rPr>
          <w:rFonts w:ascii="Times New Roman"/>
          <w:sz w:val="24"/>
        </w:rPr>
        <w:tab/>
        <w:t>C)   m/h.</w:t>
      </w:r>
      <w:r>
        <w:rPr>
          <w:rFonts w:ascii="Times New Roman"/>
          <w:sz w:val="24"/>
        </w:rPr>
        <w:br/>
      </w:r>
      <w:r>
        <w:rPr>
          <w:rFonts w:ascii="Times New Roman"/>
          <w:sz w:val="24"/>
        </w:rPr>
        <w:tab/>
        <w:t>D)   m/s.</w:t>
      </w:r>
      <w:r>
        <w:rPr>
          <w:rFonts w:ascii="Times New Roman"/>
          <w:sz w:val="24"/>
        </w:rPr>
        <w:br/>
      </w:r>
      <w:r>
        <w:rPr>
          <w:rFonts w:ascii="Times New Roman"/>
          <w:sz w:val="24"/>
        </w:rPr>
        <w:tab/>
        <w:t>E)   None of these choices are correct.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color w:val="000000"/>
          <w:sz w:val="24"/>
        </w:rPr>
        <w:t>The joule is the SI unit of energy and is equal to 1 kg m</w:t>
      </w:r>
      <w:r>
        <w:rPr>
          <w:rFonts w:ascii="Times New Roman"/>
          <w:color w:val="000000"/>
          <w:sz w:val="24"/>
          <w:vertAlign w:val="superscript"/>
        </w:rPr>
        <w:t>2</w:t>
      </w:r>
      <w:r>
        <w:rPr>
          <w:rFonts w:ascii="Times New Roman"/>
          <w:color w:val="000000"/>
          <w:sz w:val="24"/>
        </w:rPr>
        <w:t xml:space="preserve"> s</w:t>
      </w:r>
      <w:r>
        <w:rPr>
          <w:rFonts w:ascii="Times New Roman"/>
          <w:color w:val="000000"/>
          <w:sz w:val="24"/>
          <w:vertAlign w:val="superscript"/>
        </w:rPr>
        <w:t>−</w:t>
      </w:r>
      <w:r>
        <w:rPr>
          <w:rFonts w:ascii="Times New Roman"/>
          <w:color w:val="000000"/>
          <w:sz w:val="24"/>
          <w:vertAlign w:val="superscript"/>
        </w:rPr>
        <w:t>2</w:t>
      </w:r>
      <w:r>
        <w:rPr>
          <w:rFonts w:ascii="Times New Roman"/>
          <w:color w:val="000000"/>
          <w:sz w:val="24"/>
        </w:rPr>
        <w:t>. The erg is another energy unit, equal to 1 g cm</w:t>
      </w:r>
      <w:r>
        <w:rPr>
          <w:rFonts w:ascii="Times New Roman"/>
          <w:color w:val="000000"/>
          <w:sz w:val="24"/>
          <w:vertAlign w:val="superscript"/>
        </w:rPr>
        <w:t>2</w:t>
      </w:r>
      <w:r>
        <w:rPr>
          <w:rFonts w:ascii="Times New Roman"/>
          <w:color w:val="000000"/>
          <w:sz w:val="24"/>
        </w:rPr>
        <w:t xml:space="preserve"> s</w:t>
      </w:r>
      <w:r>
        <w:rPr>
          <w:rFonts w:ascii="Times New Roman"/>
          <w:color w:val="000000"/>
          <w:sz w:val="24"/>
          <w:vertAlign w:val="superscript"/>
        </w:rPr>
        <w:t>−</w:t>
      </w:r>
      <w:r>
        <w:rPr>
          <w:rFonts w:ascii="Times New Roman"/>
          <w:color w:val="000000"/>
          <w:sz w:val="24"/>
          <w:vertAlign w:val="superscript"/>
        </w:rPr>
        <w:t>2</w:t>
      </w:r>
      <w:r>
        <w:rPr>
          <w:rFonts w:ascii="Times New Roman"/>
          <w:color w:val="000000"/>
          <w:sz w:val="24"/>
        </w:rPr>
        <w:t>. Use unit conversion methods to work</w:t>
      </w:r>
      <w:r>
        <w:rPr>
          <w:rFonts w:ascii="Times New Roman"/>
          <w:color w:val="000000"/>
          <w:sz w:val="24"/>
        </w:rPr>
        <w:t xml:space="preserve"> out how many ergs are in 1 joule.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proofErr w:type="gramStart"/>
      <w:r>
        <w:rPr>
          <w:rFonts w:ascii="Times New Roman"/>
          <w:color w:val="000000"/>
          <w:sz w:val="24"/>
        </w:rPr>
        <w:t xml:space="preserve">10  </w:t>
      </w:r>
      <w:r>
        <w:rPr>
          <w:rFonts w:ascii="Times New Roman"/>
          <w:color w:val="000000"/>
          <w:sz w:val="24"/>
          <w:vertAlign w:val="superscript"/>
        </w:rPr>
        <w:t>−</w:t>
      </w:r>
      <w:proofErr w:type="gramEnd"/>
      <w:r>
        <w:rPr>
          <w:rFonts w:ascii="Times New Roman"/>
          <w:color w:val="000000"/>
          <w:sz w:val="24"/>
          <w:vertAlign w:val="superscript"/>
        </w:rPr>
        <w:t>1</w:t>
      </w:r>
      <w:r>
        <w:rPr>
          <w:rFonts w:ascii="Times New Roman"/>
          <w:color w:val="000000"/>
          <w:sz w:val="24"/>
        </w:rPr>
        <w:t xml:space="preserve"> ergs</w:t>
      </w:r>
      <w:r>
        <w:rPr>
          <w:rFonts w:ascii="Times New Roman"/>
          <w:sz w:val="24"/>
        </w:rPr>
        <w:tab/>
      </w:r>
      <w:r>
        <w:rPr>
          <w:rFonts w:ascii="Times New Roman"/>
          <w:sz w:val="24"/>
        </w:rPr>
        <w:br/>
      </w:r>
      <w:r>
        <w:rPr>
          <w:rFonts w:ascii="Times New Roman"/>
          <w:sz w:val="24"/>
        </w:rPr>
        <w:tab/>
        <w:t>B)   10 ergs</w:t>
      </w:r>
      <w:r>
        <w:rPr>
          <w:rFonts w:ascii="Times New Roman"/>
          <w:sz w:val="24"/>
        </w:rPr>
        <w:br/>
      </w:r>
      <w:r>
        <w:rPr>
          <w:rFonts w:ascii="Times New Roman"/>
          <w:sz w:val="24"/>
        </w:rPr>
        <w:tab/>
      </w:r>
      <w:r>
        <w:rPr>
          <w:rFonts w:ascii="Times New Roman"/>
          <w:color w:val="000000"/>
          <w:sz w:val="24"/>
        </w:rPr>
        <w:t xml:space="preserve">C)   10  </w:t>
      </w:r>
      <w:r>
        <w:rPr>
          <w:rFonts w:ascii="Times New Roman"/>
          <w:color w:val="000000"/>
          <w:sz w:val="24"/>
          <w:vertAlign w:val="superscript"/>
        </w:rPr>
        <w:t>2</w:t>
      </w:r>
      <w:r>
        <w:rPr>
          <w:rFonts w:ascii="Times New Roman"/>
          <w:color w:val="000000"/>
          <w:sz w:val="24"/>
        </w:rPr>
        <w:t xml:space="preserve"> ergs</w:t>
      </w:r>
      <w:r>
        <w:rPr>
          <w:rFonts w:ascii="Times New Roman"/>
          <w:sz w:val="24"/>
        </w:rPr>
        <w:br/>
      </w:r>
      <w:r>
        <w:rPr>
          <w:rFonts w:ascii="Times New Roman"/>
          <w:sz w:val="24"/>
        </w:rPr>
        <w:tab/>
      </w:r>
      <w:r>
        <w:rPr>
          <w:rFonts w:ascii="Times New Roman"/>
          <w:color w:val="000000"/>
          <w:sz w:val="24"/>
        </w:rPr>
        <w:t xml:space="preserve">D)   10  </w:t>
      </w:r>
      <w:r>
        <w:rPr>
          <w:rFonts w:ascii="Times New Roman"/>
          <w:color w:val="000000"/>
          <w:sz w:val="24"/>
          <w:vertAlign w:val="superscript"/>
        </w:rPr>
        <w:t>5</w:t>
      </w:r>
      <w:r>
        <w:rPr>
          <w:rFonts w:ascii="Times New Roman"/>
          <w:color w:val="000000"/>
          <w:sz w:val="24"/>
        </w:rPr>
        <w:t xml:space="preserve"> ergs</w:t>
      </w:r>
      <w:r>
        <w:rPr>
          <w:rFonts w:ascii="Times New Roman"/>
          <w:sz w:val="24"/>
        </w:rPr>
        <w:br/>
      </w:r>
      <w:r>
        <w:rPr>
          <w:rFonts w:ascii="Times New Roman"/>
          <w:sz w:val="24"/>
        </w:rPr>
        <w:tab/>
      </w:r>
      <w:r>
        <w:rPr>
          <w:rFonts w:ascii="Times New Roman"/>
          <w:color w:val="000000"/>
          <w:sz w:val="24"/>
        </w:rPr>
        <w:t xml:space="preserve">E)   10  </w:t>
      </w:r>
      <w:r>
        <w:rPr>
          <w:rFonts w:ascii="Times New Roman"/>
          <w:color w:val="000000"/>
          <w:sz w:val="24"/>
          <w:vertAlign w:val="superscript"/>
        </w:rPr>
        <w:t>7</w:t>
      </w:r>
      <w:r>
        <w:rPr>
          <w:rFonts w:ascii="Times New Roman"/>
          <w:color w:val="000000"/>
          <w:sz w:val="24"/>
        </w:rPr>
        <w:t xml:space="preserve"> ergs</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color w:val="000000"/>
          <w:sz w:val="24"/>
        </w:rPr>
        <w:t>Which of the following correctly shows how to convert a density of 20.1 g cm</w:t>
      </w:r>
      <w:r>
        <w:rPr>
          <w:rFonts w:ascii="Times New Roman"/>
          <w:color w:val="000000"/>
          <w:sz w:val="24"/>
          <w:vertAlign w:val="superscript"/>
        </w:rPr>
        <w:t>−</w:t>
      </w:r>
      <w:r>
        <w:rPr>
          <w:rFonts w:ascii="Times New Roman"/>
          <w:color w:val="000000"/>
          <w:sz w:val="24"/>
          <w:vertAlign w:val="superscript"/>
        </w:rPr>
        <w:t>3</w:t>
      </w:r>
      <w:r>
        <w:rPr>
          <w:rFonts w:ascii="Times New Roman"/>
          <w:color w:val="000000"/>
          <w:sz w:val="24"/>
        </w:rPr>
        <w:t xml:space="preserve"> to units of kg m</w:t>
      </w:r>
      <w:r>
        <w:rPr>
          <w:rFonts w:ascii="Times New Roman"/>
          <w:color w:val="000000"/>
          <w:sz w:val="24"/>
          <w:vertAlign w:val="superscript"/>
        </w:rPr>
        <w:t>−</w:t>
      </w:r>
      <w:r>
        <w:rPr>
          <w:rFonts w:ascii="Times New Roman"/>
          <w:color w:val="000000"/>
          <w:sz w:val="24"/>
          <w:vertAlign w:val="superscript"/>
        </w:rPr>
        <w:t>3</w:t>
      </w:r>
      <w:r>
        <w:rPr>
          <w:rFonts w:ascii="Times New Roman"/>
          <w:color w:val="000000"/>
          <w:sz w:val="24"/>
        </w:rPr>
        <w: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w:t>
      </w:r>
      <w:r>
        <w:rPr>
          <w:rFonts w:ascii="Times New Roman"/>
          <w:noProof/>
          <w:sz w:val="24"/>
        </w:rPr>
        <w:drawing>
          <wp:inline distT="0" distB="0" distL="0" distR="0">
            <wp:extent cx="1524000" cy="419100"/>
            <wp:effectExtent l="0" t="0" r="0" b="0"/>
            <wp:docPr id="1" name="image1_png.ext" descr="image1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_png.ext"/>
                    <pic:cNvPicPr/>
                  </pic:nvPicPr>
                  <pic:blipFill>
                    <a:blip r:embed="rId7" cstate="print"/>
                    <a:stretch>
                      <a:fillRect/>
                    </a:stretch>
                  </pic:blipFill>
                  <pic:spPr>
                    <a:xfrm>
                      <a:off x="0" y="0"/>
                      <a:ext cx="1524000" cy="419100"/>
                    </a:xfrm>
                    <a:prstGeom prst="rect">
                      <a:avLst/>
                    </a:prstGeom>
                  </pic:spPr>
                </pic:pic>
              </a:graphicData>
            </a:graphic>
          </wp:inline>
        </w:drawing>
      </w:r>
      <w:r>
        <w:rPr>
          <w:rFonts w:ascii="Times New Roman"/>
          <w:sz w:val="24"/>
        </w:rPr>
        <w:tab/>
      </w:r>
      <w:r>
        <w:rPr>
          <w:rFonts w:ascii="Times New Roman"/>
          <w:sz w:val="24"/>
        </w:rPr>
        <w:br/>
      </w:r>
      <w:r>
        <w:rPr>
          <w:rFonts w:ascii="Times New Roman"/>
          <w:sz w:val="24"/>
        </w:rPr>
        <w:tab/>
        <w:t>B)</w:t>
      </w:r>
      <w:r>
        <w:rPr>
          <w:rFonts w:ascii="Times New Roman"/>
          <w:noProof/>
          <w:sz w:val="24"/>
        </w:rPr>
        <w:drawing>
          <wp:inline distT="0" distB="0" distL="0" distR="0">
            <wp:extent cx="1438275" cy="409575"/>
            <wp:effectExtent l="0" t="0" r="0" b="0"/>
            <wp:docPr id="2" name="image2_png.ext" descr="image2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_png.ext"/>
                    <pic:cNvPicPr/>
                  </pic:nvPicPr>
                  <pic:blipFill>
                    <a:blip r:embed="rId8" cstate="print"/>
                    <a:stretch>
                      <a:fillRect/>
                    </a:stretch>
                  </pic:blipFill>
                  <pic:spPr>
                    <a:xfrm>
                      <a:off x="0" y="0"/>
                      <a:ext cx="1438275" cy="409575"/>
                    </a:xfrm>
                    <a:prstGeom prst="rect">
                      <a:avLst/>
                    </a:prstGeom>
                  </pic:spPr>
                </pic:pic>
              </a:graphicData>
            </a:graphic>
          </wp:inline>
        </w:drawing>
      </w:r>
      <w:r>
        <w:rPr>
          <w:rFonts w:ascii="Times New Roman"/>
          <w:sz w:val="24"/>
        </w:rPr>
        <w:br/>
      </w:r>
      <w:r>
        <w:rPr>
          <w:rFonts w:ascii="Times New Roman"/>
          <w:sz w:val="24"/>
        </w:rPr>
        <w:tab/>
        <w:t>C)</w:t>
      </w:r>
      <w:r>
        <w:rPr>
          <w:rFonts w:ascii="Times New Roman"/>
          <w:noProof/>
          <w:sz w:val="24"/>
        </w:rPr>
        <w:drawing>
          <wp:inline distT="0" distB="0" distL="0" distR="0">
            <wp:extent cx="1476375" cy="390525"/>
            <wp:effectExtent l="0" t="0" r="0" b="0"/>
            <wp:docPr id="3" name="image3_png.ext" descr="image3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_png.ext"/>
                    <pic:cNvPicPr/>
                  </pic:nvPicPr>
                  <pic:blipFill>
                    <a:blip r:embed="rId9" cstate="print"/>
                    <a:stretch>
                      <a:fillRect/>
                    </a:stretch>
                  </pic:blipFill>
                  <pic:spPr>
                    <a:xfrm>
                      <a:off x="0" y="0"/>
                      <a:ext cx="1476375" cy="390525"/>
                    </a:xfrm>
                    <a:prstGeom prst="rect">
                      <a:avLst/>
                    </a:prstGeom>
                  </pic:spPr>
                </pic:pic>
              </a:graphicData>
            </a:graphic>
          </wp:inline>
        </w:drawing>
      </w:r>
      <w:r>
        <w:rPr>
          <w:rFonts w:ascii="Times New Roman"/>
          <w:sz w:val="24"/>
        </w:rPr>
        <w:br/>
      </w:r>
      <w:r>
        <w:rPr>
          <w:rFonts w:ascii="Times New Roman"/>
          <w:sz w:val="24"/>
        </w:rPr>
        <w:tab/>
        <w:t>D)</w:t>
      </w:r>
      <w:r>
        <w:rPr>
          <w:rFonts w:ascii="Times New Roman"/>
          <w:noProof/>
          <w:sz w:val="24"/>
        </w:rPr>
        <w:drawing>
          <wp:inline distT="0" distB="0" distL="0" distR="0">
            <wp:extent cx="1562100" cy="419100"/>
            <wp:effectExtent l="0" t="0" r="0" b="0"/>
            <wp:docPr id="4" name="image4_png.ext" descr="image4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_png.ext"/>
                    <pic:cNvPicPr/>
                  </pic:nvPicPr>
                  <pic:blipFill>
                    <a:blip r:embed="rId10" cstate="print"/>
                    <a:stretch>
                      <a:fillRect/>
                    </a:stretch>
                  </pic:blipFill>
                  <pic:spPr>
                    <a:xfrm>
                      <a:off x="0" y="0"/>
                      <a:ext cx="1562100" cy="419100"/>
                    </a:xfrm>
                    <a:prstGeom prst="rect">
                      <a:avLst/>
                    </a:prstGeom>
                  </pic:spPr>
                </pic:pic>
              </a:graphicData>
            </a:graphic>
          </wp:inline>
        </w:drawing>
      </w:r>
      <w:r>
        <w:rPr>
          <w:rFonts w:ascii="Times New Roman"/>
          <w:sz w:val="24"/>
        </w:rPr>
        <w:br/>
      </w:r>
      <w:r>
        <w:rPr>
          <w:rFonts w:ascii="Times New Roman"/>
          <w:sz w:val="24"/>
        </w:rPr>
        <w:tab/>
        <w:t>E)</w:t>
      </w:r>
      <w:r>
        <w:rPr>
          <w:rFonts w:ascii="Times New Roman"/>
          <w:noProof/>
          <w:sz w:val="24"/>
        </w:rPr>
        <w:drawing>
          <wp:inline distT="0" distB="0" distL="0" distR="0">
            <wp:extent cx="1552575" cy="390525"/>
            <wp:effectExtent l="0" t="0" r="0" b="0"/>
            <wp:docPr id="5" name="image5_png.ext" descr="image5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_png.ext"/>
                    <pic:cNvPicPr/>
                  </pic:nvPicPr>
                  <pic:blipFill>
                    <a:blip r:embed="rId11" cstate="print"/>
                    <a:stretch>
                      <a:fillRect/>
                    </a:stretch>
                  </pic:blipFill>
                  <pic:spPr>
                    <a:xfrm>
                      <a:off x="0" y="0"/>
                      <a:ext cx="1552575" cy="390525"/>
                    </a:xfrm>
                    <a:prstGeom prst="rect">
                      <a:avLst/>
                    </a:prstGeom>
                  </pic:spPr>
                </pic:pic>
              </a:graphicData>
            </a:graphic>
          </wp:inline>
        </w:drawing>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color w:val="000000"/>
          <w:sz w:val="24"/>
        </w:rPr>
        <w:t xml:space="preserve">If the density of a certain spherical atomic nucleus is 1.0 </w:t>
      </w:r>
      <w:r>
        <w:rPr>
          <w:rFonts w:ascii="Times New Roman"/>
          <w:color w:val="000000"/>
          <w:sz w:val="24"/>
        </w:rPr>
        <w:t>×</w:t>
      </w:r>
      <w:r>
        <w:rPr>
          <w:rFonts w:ascii="Times New Roman"/>
          <w:color w:val="000000"/>
          <w:sz w:val="24"/>
        </w:rPr>
        <w:t xml:space="preserve"> 10</w:t>
      </w:r>
      <w:r>
        <w:rPr>
          <w:rFonts w:ascii="Times New Roman"/>
          <w:color w:val="000000"/>
          <w:sz w:val="24"/>
          <w:vertAlign w:val="superscript"/>
        </w:rPr>
        <w:t>14</w:t>
      </w:r>
      <w:r>
        <w:rPr>
          <w:rFonts w:ascii="Times New Roman"/>
          <w:color w:val="000000"/>
          <w:sz w:val="24"/>
        </w:rPr>
        <w:t xml:space="preserve"> g cm</w:t>
      </w:r>
      <w:r>
        <w:rPr>
          <w:rFonts w:ascii="Times New Roman"/>
          <w:color w:val="000000"/>
          <w:sz w:val="24"/>
          <w:vertAlign w:val="superscript"/>
        </w:rPr>
        <w:t>−</w:t>
      </w:r>
      <w:r>
        <w:rPr>
          <w:rFonts w:ascii="Times New Roman"/>
          <w:color w:val="000000"/>
          <w:sz w:val="24"/>
          <w:vertAlign w:val="superscript"/>
        </w:rPr>
        <w:t>3</w:t>
      </w:r>
      <w:r>
        <w:rPr>
          <w:rFonts w:ascii="Times New Roman"/>
          <w:color w:val="000000"/>
          <w:sz w:val="24"/>
        </w:rPr>
        <w:t xml:space="preserve"> and its mass is 2.0 </w:t>
      </w:r>
      <w:r>
        <w:rPr>
          <w:rFonts w:ascii="Times New Roman"/>
          <w:color w:val="000000"/>
          <w:sz w:val="24"/>
        </w:rPr>
        <w:t>×</w:t>
      </w:r>
      <w:r>
        <w:rPr>
          <w:rFonts w:ascii="Times New Roman"/>
          <w:color w:val="000000"/>
          <w:sz w:val="24"/>
        </w:rPr>
        <w:t xml:space="preserve"> 10</w:t>
      </w:r>
      <w:r>
        <w:rPr>
          <w:rFonts w:ascii="Times New Roman"/>
          <w:color w:val="000000"/>
          <w:sz w:val="24"/>
          <w:vertAlign w:val="superscript"/>
        </w:rPr>
        <w:t>−</w:t>
      </w:r>
      <w:r>
        <w:rPr>
          <w:rFonts w:ascii="Times New Roman"/>
          <w:color w:val="000000"/>
          <w:sz w:val="24"/>
          <w:vertAlign w:val="superscript"/>
        </w:rPr>
        <w:t>23</w:t>
      </w:r>
      <w:r>
        <w:rPr>
          <w:rFonts w:ascii="Times New Roman"/>
          <w:color w:val="000000"/>
          <w:sz w:val="24"/>
        </w:rPr>
        <w:t xml:space="preserve"> g, what is its radius in cm?</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3.6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13</w:t>
      </w:r>
      <w:r>
        <w:rPr>
          <w:rFonts w:ascii="Times New Roman"/>
          <w:color w:val="000000"/>
          <w:sz w:val="24"/>
        </w:rPr>
        <w:t xml:space="preserve"> cm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2.0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37</w:t>
      </w:r>
      <w:r>
        <w:rPr>
          <w:rFonts w:ascii="Times New Roman"/>
          <w:color w:val="000000"/>
          <w:sz w:val="24"/>
        </w:rPr>
        <w:t xml:space="preserve"> cm</w:t>
      </w:r>
      <w:r>
        <w:rPr>
          <w:rFonts w:ascii="Times New Roman"/>
          <w:sz w:val="24"/>
        </w:rPr>
        <w:br/>
      </w:r>
      <w:r>
        <w:rPr>
          <w:rFonts w:ascii="Times New Roman"/>
          <w:sz w:val="24"/>
        </w:rPr>
        <w:tab/>
      </w:r>
      <w:r>
        <w:rPr>
          <w:rFonts w:ascii="Times New Roman"/>
          <w:color w:val="000000"/>
          <w:sz w:val="24"/>
        </w:rPr>
        <w:t xml:space="preserve">C)   4.8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38</w:t>
      </w:r>
      <w:r>
        <w:rPr>
          <w:rFonts w:ascii="Times New Roman"/>
          <w:color w:val="000000"/>
          <w:sz w:val="24"/>
        </w:rPr>
        <w:t xml:space="preserve"> cm</w:t>
      </w:r>
      <w:r>
        <w:rPr>
          <w:rFonts w:ascii="Times New Roman"/>
          <w:sz w:val="24"/>
        </w:rPr>
        <w:br/>
      </w:r>
      <w:r>
        <w:rPr>
          <w:rFonts w:ascii="Times New Roman"/>
          <w:sz w:val="24"/>
        </w:rPr>
        <w:tab/>
      </w:r>
      <w:r>
        <w:rPr>
          <w:rFonts w:ascii="Times New Roman"/>
          <w:color w:val="000000"/>
          <w:sz w:val="24"/>
        </w:rPr>
        <w:t xml:space="preserve">D)   2.2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19</w:t>
      </w:r>
      <w:r>
        <w:rPr>
          <w:rFonts w:ascii="Times New Roman"/>
          <w:color w:val="000000"/>
          <w:sz w:val="24"/>
        </w:rPr>
        <w:t xml:space="preserve"> cm</w:t>
      </w:r>
      <w:r>
        <w:rPr>
          <w:rFonts w:ascii="Times New Roman"/>
          <w:sz w:val="24"/>
        </w:rPr>
        <w:br/>
      </w:r>
      <w:r>
        <w:rPr>
          <w:rFonts w:ascii="Times New Roman"/>
          <w:sz w:val="24"/>
        </w:rPr>
        <w:tab/>
        <w:t>E)   None of these choices are correct.</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Which of the following is an extensive property of oxygen?</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Boiling point</w:t>
      </w:r>
      <w:r>
        <w:rPr>
          <w:rFonts w:ascii="Times New Roman"/>
          <w:sz w:val="24"/>
        </w:rPr>
        <w:tab/>
      </w:r>
      <w:r>
        <w:rPr>
          <w:rFonts w:ascii="Times New Roman"/>
          <w:sz w:val="24"/>
        </w:rPr>
        <w:br/>
      </w:r>
      <w:r>
        <w:rPr>
          <w:rFonts w:ascii="Times New Roman"/>
          <w:sz w:val="24"/>
        </w:rPr>
        <w:tab/>
        <w:t>B)   Temperature</w:t>
      </w:r>
      <w:r>
        <w:rPr>
          <w:rFonts w:ascii="Times New Roman"/>
          <w:sz w:val="24"/>
        </w:rPr>
        <w:br/>
      </w:r>
      <w:r>
        <w:rPr>
          <w:rFonts w:ascii="Times New Roman"/>
          <w:sz w:val="24"/>
        </w:rPr>
        <w:tab/>
        <w:t>C)   Average kinetic energy of molecules</w:t>
      </w:r>
      <w:r>
        <w:rPr>
          <w:rFonts w:ascii="Times New Roman"/>
          <w:sz w:val="24"/>
        </w:rPr>
        <w:br/>
      </w:r>
      <w:r>
        <w:rPr>
          <w:rFonts w:ascii="Times New Roman"/>
          <w:sz w:val="24"/>
        </w:rPr>
        <w:tab/>
        <w:t>D)   Density</w:t>
      </w:r>
      <w:r>
        <w:rPr>
          <w:rFonts w:ascii="Times New Roman"/>
          <w:sz w:val="24"/>
        </w:rPr>
        <w:br/>
      </w:r>
      <w:r>
        <w:rPr>
          <w:rFonts w:ascii="Times New Roman"/>
          <w:sz w:val="24"/>
        </w:rPr>
        <w:tab/>
        <w:t>E)   Mass</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A flask has a mass of 78.23 g when empty and 593.63 g when filled with water. When the same flask is filled with concentrated sulfuric acid, H</w:t>
      </w:r>
      <w:r>
        <w:rPr>
          <w:rFonts w:ascii="Times New Roman"/>
          <w:color w:val="000000"/>
          <w:sz w:val="24"/>
          <w:vertAlign w:val="subscript"/>
        </w:rPr>
        <w:t>2</w:t>
      </w:r>
      <w:r>
        <w:rPr>
          <w:rFonts w:ascii="Times New Roman"/>
          <w:color w:val="000000"/>
          <w:sz w:val="24"/>
        </w:rPr>
        <w:t>SO</w:t>
      </w:r>
      <w:r>
        <w:rPr>
          <w:rFonts w:ascii="Times New Roman"/>
          <w:color w:val="000000"/>
          <w:sz w:val="24"/>
          <w:vertAlign w:val="subscript"/>
        </w:rPr>
        <w:t>4</w:t>
      </w:r>
      <w:r>
        <w:rPr>
          <w:rFonts w:ascii="Times New Roman"/>
          <w:color w:val="000000"/>
          <w:sz w:val="24"/>
        </w:rPr>
        <w:t>, its mass is 1026.57 g. What is the density of concentrated sulfuric acid? (Assume water ha</w:t>
      </w:r>
      <w:r>
        <w:rPr>
          <w:rFonts w:ascii="Times New Roman"/>
          <w:color w:val="000000"/>
          <w:sz w:val="24"/>
        </w:rPr>
        <w:t>s a density of 1.00 g/cm</w:t>
      </w:r>
      <w:r>
        <w:rPr>
          <w:rFonts w:ascii="Times New Roman"/>
          <w:color w:val="000000"/>
          <w:sz w:val="24"/>
          <w:vertAlign w:val="superscript"/>
        </w:rPr>
        <w:t>3</w:t>
      </w:r>
      <w:r>
        <w:rPr>
          <w:rFonts w:ascii="Times New Roman"/>
          <w:color w:val="000000"/>
          <w:sz w:val="24"/>
        </w:rPr>
        <w:t xml:space="preserve"> at the temperature of the measurement.)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1.992 g/</w:t>
      </w:r>
      <w:proofErr w:type="gramStart"/>
      <w:r>
        <w:rPr>
          <w:rFonts w:ascii="Times New Roman"/>
          <w:color w:val="000000"/>
          <w:sz w:val="24"/>
        </w:rPr>
        <w:t xml:space="preserve">cm  </w:t>
      </w:r>
      <w:r>
        <w:rPr>
          <w:rFonts w:ascii="Times New Roman"/>
          <w:color w:val="000000"/>
          <w:sz w:val="24"/>
          <w:vertAlign w:val="superscript"/>
        </w:rPr>
        <w:t>3</w:t>
      </w:r>
      <w:proofErr w:type="gram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1.840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C)   1.729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D)   1.598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E)   0.543 g/cm  </w:t>
      </w:r>
      <w:r>
        <w:rPr>
          <w:rFonts w:ascii="Times New Roman"/>
          <w:color w:val="000000"/>
          <w:sz w:val="24"/>
          <w:vertAlign w:val="superscript"/>
        </w:rPr>
        <w:t>3</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 xml:space="preserve">Talc is a mineral that has low conductivity for heat and </w:t>
      </w:r>
      <w:r>
        <w:rPr>
          <w:rFonts w:ascii="Times New Roman"/>
          <w:color w:val="000000"/>
          <w:sz w:val="24"/>
        </w:rPr>
        <w:t>electricity and that is not attacked by acid. It is used as talcum powder and face powder. A sample of talc weighs 35.97 g in air and 13.65 g in mineral oil (</w:t>
      </w:r>
      <w:r>
        <w:rPr>
          <w:rFonts w:ascii="Times New Roman"/>
          <w:i/>
          <w:color w:val="000000"/>
          <w:sz w:val="24"/>
        </w:rPr>
        <w:t>d</w:t>
      </w:r>
      <w:r>
        <w:rPr>
          <w:rFonts w:ascii="Times New Roman"/>
          <w:color w:val="000000"/>
          <w:sz w:val="24"/>
        </w:rPr>
        <w:t xml:space="preserve"> = 1.75 g/cm</w:t>
      </w:r>
      <w:r>
        <w:rPr>
          <w:rFonts w:ascii="Times New Roman"/>
          <w:color w:val="000000"/>
          <w:sz w:val="24"/>
          <w:vertAlign w:val="superscript"/>
        </w:rPr>
        <w:t>3</w:t>
      </w:r>
      <w:r>
        <w:rPr>
          <w:rFonts w:ascii="Times New Roman"/>
          <w:color w:val="000000"/>
          <w:sz w:val="24"/>
        </w:rPr>
        <w:t>). What is the density of talc?</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4.61 g/</w:t>
      </w:r>
      <w:proofErr w:type="gramStart"/>
      <w:r>
        <w:rPr>
          <w:rFonts w:ascii="Times New Roman"/>
          <w:color w:val="000000"/>
          <w:sz w:val="24"/>
        </w:rPr>
        <w:t xml:space="preserve">cm  </w:t>
      </w:r>
      <w:r>
        <w:rPr>
          <w:rFonts w:ascii="Times New Roman"/>
          <w:color w:val="000000"/>
          <w:sz w:val="24"/>
          <w:vertAlign w:val="superscript"/>
        </w:rPr>
        <w:t>3</w:t>
      </w:r>
      <w:proofErr w:type="gram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2.82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C)  </w:t>
      </w:r>
      <w:r>
        <w:rPr>
          <w:rFonts w:ascii="Times New Roman"/>
          <w:color w:val="000000"/>
          <w:sz w:val="24"/>
        </w:rPr>
        <w:t xml:space="preserve"> 2.63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D)   2.44 g/cm  </w:t>
      </w:r>
      <w:r>
        <w:rPr>
          <w:rFonts w:ascii="Times New Roman"/>
          <w:color w:val="000000"/>
          <w:sz w:val="24"/>
          <w:vertAlign w:val="superscript"/>
        </w:rPr>
        <w:t>3</w:t>
      </w:r>
      <w:r>
        <w:rPr>
          <w:rFonts w:ascii="Times New Roman"/>
          <w:sz w:val="24"/>
        </w:rPr>
        <w:br/>
      </w:r>
      <w:r>
        <w:rPr>
          <w:rFonts w:ascii="Times New Roman"/>
          <w:sz w:val="24"/>
        </w:rPr>
        <w:tab/>
      </w:r>
      <w:r>
        <w:rPr>
          <w:rFonts w:ascii="Times New Roman"/>
          <w:color w:val="000000"/>
          <w:sz w:val="24"/>
        </w:rPr>
        <w:t xml:space="preserve">E)   1.61 g/cm  </w:t>
      </w:r>
      <w:r>
        <w:rPr>
          <w:rFonts w:ascii="Times New Roman"/>
          <w:color w:val="000000"/>
          <w:sz w:val="24"/>
          <w:vertAlign w:val="superscript"/>
        </w:rPr>
        <w:t>3</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Acetone, which is used as a solvent and as a reactant in the manufacture of Plexiglas</w:t>
      </w:r>
      <w:r>
        <w:rPr>
          <w:rFonts w:ascii="Times New Roman"/>
          <w:color w:val="000000"/>
          <w:sz w:val="24"/>
          <w:vertAlign w:val="superscript"/>
        </w:rPr>
        <w:t>®</w:t>
      </w:r>
      <w:r>
        <w:rPr>
          <w:rFonts w:ascii="Times New Roman"/>
          <w:color w:val="000000"/>
          <w:sz w:val="24"/>
        </w:rPr>
        <w:t>, boils at 56.1</w:t>
      </w:r>
      <w:r>
        <w:rPr>
          <w:rFonts w:ascii="Times New Roman"/>
          <w:color w:val="000000"/>
          <w:sz w:val="24"/>
        </w:rPr>
        <w:t>°</w:t>
      </w:r>
      <w:r>
        <w:rPr>
          <w:rFonts w:ascii="Times New Roman"/>
          <w:color w:val="000000"/>
          <w:sz w:val="24"/>
        </w:rPr>
        <w:t>C. What is the boiling point in degrees Fahrenheit?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159</w:t>
      </w:r>
      <w:r>
        <w:rPr>
          <w:rFonts w:ascii="Times New Roman"/>
          <w:color w:val="000000"/>
          <w:sz w:val="24"/>
        </w:rPr>
        <w:t>°</w:t>
      </w:r>
      <w:r>
        <w:rPr>
          <w:rFonts w:ascii="Times New Roman"/>
          <w:color w:val="000000"/>
          <w:sz w:val="24"/>
        </w:rPr>
        <w:t>F</w:t>
      </w:r>
      <w:r>
        <w:rPr>
          <w:rFonts w:ascii="Times New Roman"/>
          <w:sz w:val="24"/>
        </w:rPr>
        <w:tab/>
      </w:r>
      <w:r>
        <w:rPr>
          <w:rFonts w:ascii="Times New Roman"/>
          <w:sz w:val="24"/>
        </w:rPr>
        <w:br/>
      </w:r>
      <w:r>
        <w:rPr>
          <w:rFonts w:ascii="Times New Roman"/>
          <w:sz w:val="24"/>
        </w:rPr>
        <w:tab/>
      </w:r>
      <w:r>
        <w:rPr>
          <w:rFonts w:ascii="Times New Roman"/>
          <w:color w:val="000000"/>
          <w:sz w:val="24"/>
        </w:rPr>
        <w:t>B)   133</w:t>
      </w:r>
      <w:r>
        <w:rPr>
          <w:rFonts w:ascii="Times New Roman"/>
          <w:color w:val="000000"/>
          <w:sz w:val="24"/>
        </w:rPr>
        <w:t>°</w:t>
      </w:r>
      <w:r>
        <w:rPr>
          <w:rFonts w:ascii="Times New Roman"/>
          <w:color w:val="000000"/>
          <w:sz w:val="24"/>
        </w:rPr>
        <w:t>F</w:t>
      </w:r>
      <w:r>
        <w:rPr>
          <w:rFonts w:ascii="Times New Roman"/>
          <w:sz w:val="24"/>
        </w:rPr>
        <w:br/>
      </w:r>
      <w:r>
        <w:rPr>
          <w:rFonts w:ascii="Times New Roman"/>
          <w:sz w:val="24"/>
        </w:rPr>
        <w:tab/>
      </w:r>
      <w:r>
        <w:rPr>
          <w:rFonts w:ascii="Times New Roman"/>
          <w:color w:val="000000"/>
          <w:sz w:val="24"/>
        </w:rPr>
        <w:t>C)   101</w:t>
      </w:r>
      <w:r>
        <w:rPr>
          <w:rFonts w:ascii="Times New Roman"/>
          <w:color w:val="000000"/>
          <w:sz w:val="24"/>
        </w:rPr>
        <w:t>°</w:t>
      </w:r>
      <w:r>
        <w:rPr>
          <w:rFonts w:ascii="Times New Roman"/>
          <w:color w:val="000000"/>
          <w:sz w:val="24"/>
        </w:rPr>
        <w:t>F</w:t>
      </w:r>
      <w:r>
        <w:rPr>
          <w:rFonts w:ascii="Times New Roman"/>
          <w:sz w:val="24"/>
        </w:rPr>
        <w:br/>
      </w:r>
      <w:r>
        <w:rPr>
          <w:rFonts w:ascii="Times New Roman"/>
          <w:sz w:val="24"/>
        </w:rPr>
        <w:tab/>
      </w:r>
      <w:r>
        <w:rPr>
          <w:rFonts w:ascii="Times New Roman"/>
          <w:color w:val="000000"/>
          <w:sz w:val="24"/>
        </w:rPr>
        <w:t>D)   69.0</w:t>
      </w:r>
      <w:r>
        <w:rPr>
          <w:rFonts w:ascii="Times New Roman"/>
          <w:color w:val="000000"/>
          <w:sz w:val="24"/>
        </w:rPr>
        <w:t>°</w:t>
      </w:r>
      <w:r>
        <w:rPr>
          <w:rFonts w:ascii="Times New Roman"/>
          <w:color w:val="000000"/>
          <w:sz w:val="24"/>
        </w:rPr>
        <w:t>F</w:t>
      </w:r>
      <w:r>
        <w:rPr>
          <w:rFonts w:ascii="Times New Roman"/>
          <w:sz w:val="24"/>
        </w:rPr>
        <w:br/>
      </w:r>
      <w:r>
        <w:rPr>
          <w:rFonts w:ascii="Times New Roman"/>
          <w:sz w:val="24"/>
        </w:rPr>
        <w:tab/>
      </w:r>
      <w:r>
        <w:rPr>
          <w:rFonts w:ascii="Times New Roman"/>
          <w:color w:val="000000"/>
          <w:sz w:val="24"/>
        </w:rPr>
        <w:t>E)   43.4</w:t>
      </w:r>
      <w:r>
        <w:rPr>
          <w:rFonts w:ascii="Times New Roman"/>
          <w:color w:val="000000"/>
          <w:sz w:val="24"/>
        </w:rPr>
        <w:t>°</w:t>
      </w:r>
      <w:r>
        <w:rPr>
          <w:rFonts w:ascii="Times New Roman"/>
          <w:color w:val="000000"/>
          <w:sz w:val="24"/>
        </w:rPr>
        <w:t>F</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Isopropyl alcohol, commonly known as rubbing alcohol, boils at 82.4</w:t>
      </w:r>
      <w:r>
        <w:rPr>
          <w:rFonts w:ascii="Times New Roman"/>
          <w:color w:val="000000"/>
          <w:sz w:val="24"/>
        </w:rPr>
        <w:t>°</w:t>
      </w:r>
      <w:r>
        <w:rPr>
          <w:rFonts w:ascii="Times New Roman"/>
          <w:color w:val="000000"/>
          <w:sz w:val="24"/>
        </w:rPr>
        <w:t xml:space="preserve">C. What is the boiling point in </w:t>
      </w:r>
      <w:proofErr w:type="spellStart"/>
      <w:r>
        <w:rPr>
          <w:rFonts w:ascii="Times New Roman"/>
          <w:color w:val="000000"/>
          <w:sz w:val="24"/>
        </w:rPr>
        <w:t>kelvins</w:t>
      </w:r>
      <w:proofErr w:type="spellEnd"/>
      <w:r>
        <w:rPr>
          <w:rFonts w:ascii="Times New Roman"/>
          <w:color w:val="000000"/>
          <w:sz w:val="24"/>
        </w:rPr>
        <w: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387.6 K</w:t>
      </w:r>
      <w:r>
        <w:rPr>
          <w:rFonts w:ascii="Times New Roman"/>
          <w:sz w:val="24"/>
        </w:rPr>
        <w:tab/>
      </w:r>
      <w:r>
        <w:rPr>
          <w:rFonts w:ascii="Times New Roman"/>
          <w:sz w:val="24"/>
        </w:rPr>
        <w:br/>
      </w:r>
      <w:r>
        <w:rPr>
          <w:rFonts w:ascii="Times New Roman"/>
          <w:sz w:val="24"/>
        </w:rPr>
        <w:tab/>
        <w:t>B)   355.6 K</w:t>
      </w:r>
      <w:r>
        <w:rPr>
          <w:rFonts w:ascii="Times New Roman"/>
          <w:sz w:val="24"/>
        </w:rPr>
        <w:br/>
      </w:r>
      <w:r>
        <w:rPr>
          <w:rFonts w:ascii="Times New Roman"/>
          <w:sz w:val="24"/>
        </w:rPr>
        <w:tab/>
        <w:t>C)   323.6 K</w:t>
      </w:r>
      <w:r>
        <w:rPr>
          <w:rFonts w:ascii="Times New Roman"/>
          <w:sz w:val="24"/>
        </w:rPr>
        <w:br/>
      </w:r>
      <w:r>
        <w:rPr>
          <w:rFonts w:ascii="Times New Roman"/>
          <w:sz w:val="24"/>
        </w:rPr>
        <w:tab/>
        <w:t>D)   190.8 K</w:t>
      </w:r>
      <w:r>
        <w:rPr>
          <w:rFonts w:ascii="Times New Roman"/>
          <w:sz w:val="24"/>
        </w:rPr>
        <w:br/>
      </w:r>
      <w:r>
        <w:rPr>
          <w:rFonts w:ascii="Times New Roman"/>
          <w:sz w:val="24"/>
        </w:rPr>
        <w:tab/>
      </w:r>
      <w:r>
        <w:rPr>
          <w:rFonts w:ascii="Times New Roman"/>
          <w:color w:val="000000"/>
          <w:sz w:val="24"/>
        </w:rPr>
        <w:t xml:space="preserve">E)   </w:t>
      </w:r>
      <w:r>
        <w:rPr>
          <w:rFonts w:ascii="Times New Roman"/>
          <w:color w:val="000000"/>
          <w:sz w:val="24"/>
        </w:rPr>
        <w:t>−</w:t>
      </w:r>
      <w:r>
        <w:rPr>
          <w:rFonts w:ascii="Times New Roman"/>
          <w:color w:val="000000"/>
          <w:sz w:val="24"/>
        </w:rPr>
        <w:t>190.8 K</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Acetic acid boils at 244.2</w:t>
      </w:r>
      <w:r>
        <w:rPr>
          <w:rFonts w:ascii="Times New Roman"/>
          <w:color w:val="000000"/>
          <w:sz w:val="24"/>
        </w:rPr>
        <w:t>°</w:t>
      </w:r>
      <w:r>
        <w:rPr>
          <w:rFonts w:ascii="Times New Roman"/>
          <w:color w:val="000000"/>
          <w:sz w:val="24"/>
        </w:rPr>
        <w:t>F. What is its boiling point in degrees Celsius?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382.0</w:t>
      </w:r>
      <w:r>
        <w:rPr>
          <w:rFonts w:ascii="Times New Roman"/>
          <w:color w:val="000000"/>
          <w:sz w:val="24"/>
        </w:rPr>
        <w:t>°</w:t>
      </w:r>
      <w:r>
        <w:rPr>
          <w:rFonts w:ascii="Times New Roman"/>
          <w:color w:val="000000"/>
          <w:sz w:val="24"/>
        </w:rPr>
        <w:t>C</w:t>
      </w:r>
      <w:r>
        <w:rPr>
          <w:rFonts w:ascii="Times New Roman"/>
          <w:sz w:val="24"/>
        </w:rPr>
        <w:tab/>
      </w:r>
      <w:r>
        <w:rPr>
          <w:rFonts w:ascii="Times New Roman"/>
          <w:sz w:val="24"/>
        </w:rPr>
        <w:br/>
      </w:r>
      <w:r>
        <w:rPr>
          <w:rFonts w:ascii="Times New Roman"/>
          <w:sz w:val="24"/>
        </w:rPr>
        <w:tab/>
      </w:r>
      <w:r>
        <w:rPr>
          <w:rFonts w:ascii="Times New Roman"/>
          <w:color w:val="000000"/>
          <w:sz w:val="24"/>
        </w:rPr>
        <w:t>B)   167.7</w:t>
      </w:r>
      <w:r>
        <w:rPr>
          <w:rFonts w:ascii="Times New Roman"/>
          <w:color w:val="000000"/>
          <w:sz w:val="24"/>
        </w:rPr>
        <w:t>°</w:t>
      </w:r>
      <w:r>
        <w:rPr>
          <w:rFonts w:ascii="Times New Roman"/>
          <w:color w:val="000000"/>
          <w:sz w:val="24"/>
        </w:rPr>
        <w:t>C</w:t>
      </w:r>
      <w:r>
        <w:rPr>
          <w:rFonts w:ascii="Times New Roman"/>
          <w:sz w:val="24"/>
        </w:rPr>
        <w:br/>
      </w:r>
      <w:r>
        <w:rPr>
          <w:rFonts w:ascii="Times New Roman"/>
          <w:sz w:val="24"/>
        </w:rPr>
        <w:tab/>
      </w:r>
      <w:r>
        <w:rPr>
          <w:rFonts w:ascii="Times New Roman"/>
          <w:color w:val="000000"/>
          <w:sz w:val="24"/>
        </w:rPr>
        <w:t>C)   153.4</w:t>
      </w:r>
      <w:r>
        <w:rPr>
          <w:rFonts w:ascii="Times New Roman"/>
          <w:color w:val="000000"/>
          <w:sz w:val="24"/>
        </w:rPr>
        <w:t>°</w:t>
      </w:r>
      <w:r>
        <w:rPr>
          <w:rFonts w:ascii="Times New Roman"/>
          <w:color w:val="000000"/>
          <w:sz w:val="24"/>
        </w:rPr>
        <w:t>C</w:t>
      </w:r>
      <w:r>
        <w:rPr>
          <w:rFonts w:ascii="Times New Roman"/>
          <w:sz w:val="24"/>
        </w:rPr>
        <w:br/>
      </w:r>
      <w:r>
        <w:rPr>
          <w:rFonts w:ascii="Times New Roman"/>
          <w:sz w:val="24"/>
        </w:rPr>
        <w:tab/>
      </w:r>
      <w:r>
        <w:rPr>
          <w:rFonts w:ascii="Times New Roman"/>
          <w:color w:val="000000"/>
          <w:sz w:val="24"/>
        </w:rPr>
        <w:t>D)   117.9</w:t>
      </w:r>
      <w:r>
        <w:rPr>
          <w:rFonts w:ascii="Times New Roman"/>
          <w:color w:val="000000"/>
          <w:sz w:val="24"/>
        </w:rPr>
        <w:t>°</w:t>
      </w:r>
      <w:r>
        <w:rPr>
          <w:rFonts w:ascii="Times New Roman"/>
          <w:color w:val="000000"/>
          <w:sz w:val="24"/>
        </w:rPr>
        <w:t>C</w:t>
      </w:r>
      <w:r>
        <w:rPr>
          <w:rFonts w:ascii="Times New Roman"/>
          <w:sz w:val="24"/>
        </w:rPr>
        <w:br/>
      </w:r>
      <w:r>
        <w:rPr>
          <w:rFonts w:ascii="Times New Roman"/>
          <w:sz w:val="24"/>
        </w:rPr>
        <w:tab/>
      </w:r>
      <w:r>
        <w:rPr>
          <w:rFonts w:ascii="Times New Roman"/>
          <w:color w:val="000000"/>
          <w:sz w:val="24"/>
        </w:rPr>
        <w:t>E)   103.7</w:t>
      </w:r>
      <w:r>
        <w:rPr>
          <w:rFonts w:ascii="Times New Roman"/>
          <w:color w:val="000000"/>
          <w:sz w:val="24"/>
        </w:rPr>
        <w:t>°</w:t>
      </w:r>
      <w:r>
        <w:rPr>
          <w:rFonts w:ascii="Times New Roman"/>
          <w:color w:val="000000"/>
          <w:sz w:val="24"/>
        </w:rPr>
        <w:t>C</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color w:val="000000"/>
          <w:sz w:val="24"/>
        </w:rPr>
        <w:t xml:space="preserve">Which one of the following numbers contains a digit or digits which </w:t>
      </w:r>
      <w:r>
        <w:rPr>
          <w:rFonts w:ascii="Times New Roman"/>
          <w:color w:val="000000"/>
          <w:sz w:val="24"/>
        </w:rPr>
        <w:t>is/are not significant?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970.0</w:t>
      </w:r>
      <w:r>
        <w:rPr>
          <w:rFonts w:ascii="Times New Roman"/>
          <w:sz w:val="24"/>
        </w:rPr>
        <w:tab/>
      </w:r>
      <w:r>
        <w:rPr>
          <w:rFonts w:ascii="Times New Roman"/>
          <w:sz w:val="24"/>
        </w:rPr>
        <w:br/>
      </w:r>
      <w:r>
        <w:rPr>
          <w:rFonts w:ascii="Times New Roman"/>
          <w:sz w:val="24"/>
        </w:rPr>
        <w:tab/>
        <w:t>B)   502</w:t>
      </w:r>
      <w:r>
        <w:rPr>
          <w:rFonts w:ascii="Times New Roman"/>
          <w:sz w:val="24"/>
        </w:rPr>
        <w:br/>
      </w:r>
      <w:r>
        <w:rPr>
          <w:rFonts w:ascii="Times New Roman"/>
          <w:sz w:val="24"/>
        </w:rPr>
        <w:tab/>
        <w:t>C)   0.300</w:t>
      </w:r>
      <w:r>
        <w:rPr>
          <w:rFonts w:ascii="Times New Roman"/>
          <w:sz w:val="24"/>
        </w:rPr>
        <w:br/>
      </w:r>
      <w:r>
        <w:rPr>
          <w:rFonts w:ascii="Times New Roman"/>
          <w:sz w:val="24"/>
        </w:rPr>
        <w:tab/>
        <w:t>D)   0.0043</w:t>
      </w:r>
      <w:r>
        <w:rPr>
          <w:rFonts w:ascii="Times New Roman"/>
          <w:sz w:val="24"/>
        </w:rPr>
        <w:br/>
      </w:r>
      <w:r>
        <w:rPr>
          <w:rFonts w:ascii="Times New Roman"/>
          <w:sz w:val="24"/>
        </w:rPr>
        <w:tab/>
        <w:t>E)   20.01</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color w:val="000000"/>
          <w:sz w:val="24"/>
        </w:rPr>
        <w:t>Select the answer that expresses the result of this calculation with the correct number of significant figures.</w:t>
      </w:r>
      <w:r>
        <w:rPr>
          <w:rFonts w:ascii="Times New Roman"/>
          <w:sz w:val="24"/>
        </w:rPr>
        <w:br/>
      </w:r>
      <w:r>
        <w:rPr>
          <w:rFonts w:ascii="Times New Roman"/>
          <w:color w:val="000000"/>
          <w:sz w:val="24"/>
        </w:rPr>
        <w:t xml:space="preserve">   </w:t>
      </w:r>
      <w:r>
        <w:rPr>
          <w:rFonts w:ascii="Times New Roman"/>
          <w:sz w:val="24"/>
        </w:rPr>
        <w:br/>
      </w:r>
      <w:r>
        <w:rPr>
          <w:rFonts w:ascii="Times New Roman"/>
          <w:noProof/>
          <w:sz w:val="24"/>
        </w:rPr>
        <w:drawing>
          <wp:inline distT="0" distB="0" distL="0" distR="0">
            <wp:extent cx="1371600" cy="371475"/>
            <wp:effectExtent l="0" t="0" r="0" b="0"/>
            <wp:docPr id="6" name="image6_png.ext" descr="image6_pn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_png.ext"/>
                    <pic:cNvPicPr/>
                  </pic:nvPicPr>
                  <pic:blipFill>
                    <a:blip r:embed="rId12" cstate="print"/>
                    <a:stretch>
                      <a:fillRect/>
                    </a:stretch>
                  </pic:blipFill>
                  <pic:spPr>
                    <a:xfrm>
                      <a:off x="0" y="0"/>
                      <a:ext cx="1371600" cy="371475"/>
                    </a:xfrm>
                    <a:prstGeom prst="rect">
                      <a:avLst/>
                    </a:prstGeom>
                  </pic:spPr>
                </pic:pic>
              </a:graphicData>
            </a:graphic>
          </wp:inline>
        </w:drawing>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13.3568</w:t>
      </w:r>
      <w:r>
        <w:rPr>
          <w:rFonts w:ascii="Times New Roman"/>
          <w:sz w:val="24"/>
        </w:rPr>
        <w:tab/>
      </w:r>
      <w:r>
        <w:rPr>
          <w:rFonts w:ascii="Times New Roman"/>
          <w:sz w:val="24"/>
        </w:rPr>
        <w:br/>
      </w:r>
      <w:r>
        <w:rPr>
          <w:rFonts w:ascii="Times New Roman"/>
          <w:sz w:val="24"/>
        </w:rPr>
        <w:tab/>
        <w:t xml:space="preserve">B) </w:t>
      </w:r>
      <w:r>
        <w:rPr>
          <w:rFonts w:ascii="Times New Roman"/>
          <w:sz w:val="24"/>
        </w:rPr>
        <w:t xml:space="preserve">  13.357</w:t>
      </w:r>
      <w:r>
        <w:rPr>
          <w:rFonts w:ascii="Times New Roman"/>
          <w:sz w:val="24"/>
        </w:rPr>
        <w:br/>
      </w:r>
      <w:r>
        <w:rPr>
          <w:rFonts w:ascii="Times New Roman"/>
          <w:sz w:val="24"/>
        </w:rPr>
        <w:tab/>
        <w:t>C)   13.36</w:t>
      </w:r>
      <w:r>
        <w:rPr>
          <w:rFonts w:ascii="Times New Roman"/>
          <w:sz w:val="24"/>
        </w:rPr>
        <w:br/>
      </w:r>
      <w:r>
        <w:rPr>
          <w:rFonts w:ascii="Times New Roman"/>
          <w:sz w:val="24"/>
        </w:rPr>
        <w:tab/>
        <w:t>D)   13.4</w:t>
      </w:r>
      <w:r>
        <w:rPr>
          <w:rFonts w:ascii="Times New Roman"/>
          <w:sz w:val="24"/>
        </w:rPr>
        <w:br/>
      </w:r>
      <w:r>
        <w:rPr>
          <w:rFonts w:ascii="Times New Roman"/>
          <w:sz w:val="24"/>
        </w:rPr>
        <w:tab/>
        <w:t>E)   13</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Select the answer that expresses the result of this calculation with the correct number of significant figures and with correct units.</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16.18 cm </w:t>
      </w:r>
      <w:r>
        <w:rPr>
          <w:rFonts w:ascii="Times New Roman"/>
          <w:color w:val="000000"/>
          <w:sz w:val="24"/>
        </w:rPr>
        <w:t>×</w:t>
      </w:r>
      <w:r>
        <w:rPr>
          <w:rFonts w:ascii="Times New Roman"/>
          <w:color w:val="000000"/>
          <w:sz w:val="24"/>
        </w:rPr>
        <w:t xml:space="preserve"> 9.6114 g </w:t>
      </w:r>
      <w:r>
        <w:rPr>
          <w:rFonts w:ascii="Times New Roman"/>
          <w:color w:val="000000"/>
          <w:sz w:val="24"/>
        </w:rPr>
        <w:t>÷</w:t>
      </w:r>
      <w:r>
        <w:rPr>
          <w:rFonts w:ascii="Times New Roman"/>
          <w:color w:val="000000"/>
          <w:sz w:val="24"/>
        </w:rPr>
        <w:t xml:space="preserve"> 1.4783 cm</w:t>
      </w:r>
      <w:r>
        <w:rPr>
          <w:rFonts w:ascii="Times New Roman"/>
          <w:color w:val="000000"/>
          <w:sz w:val="24"/>
          <w:vertAlign w:val="superscript"/>
        </w:rPr>
        <w:t>2</w:t>
      </w:r>
      <w:r>
        <w:rPr>
          <w:rFonts w:ascii="Times New Roman"/>
          <w:color w:val="000000"/>
          <w:sz w:val="24"/>
        </w:rPr>
        <w:t xml:space="preserve"> =</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105.2 g/</w:t>
      </w:r>
      <w:proofErr w:type="gramStart"/>
      <w:r>
        <w:rPr>
          <w:rFonts w:ascii="Times New Roman"/>
          <w:color w:val="000000"/>
          <w:sz w:val="24"/>
        </w:rPr>
        <w:t xml:space="preserve">cm  </w:t>
      </w:r>
      <w:r>
        <w:rPr>
          <w:rFonts w:ascii="Times New Roman"/>
          <w:color w:val="000000"/>
          <w:sz w:val="24"/>
          <w:vertAlign w:val="superscript"/>
        </w:rPr>
        <w:t>3</w:t>
      </w:r>
      <w:proofErr w:type="gramEnd"/>
      <w:r>
        <w:rPr>
          <w:rFonts w:ascii="Times New Roman"/>
          <w:sz w:val="24"/>
        </w:rPr>
        <w:tab/>
      </w:r>
      <w:r>
        <w:rPr>
          <w:rFonts w:ascii="Times New Roman"/>
          <w:sz w:val="24"/>
        </w:rPr>
        <w:br/>
      </w:r>
      <w:r>
        <w:rPr>
          <w:rFonts w:ascii="Times New Roman"/>
          <w:sz w:val="24"/>
        </w:rPr>
        <w:tab/>
      </w:r>
      <w:r>
        <w:rPr>
          <w:rFonts w:ascii="Times New Roman"/>
          <w:color w:val="000000"/>
          <w:sz w:val="24"/>
        </w:rPr>
        <w:t xml:space="preserve">B)   105.2 g/cm  </w:t>
      </w:r>
      <w:r>
        <w:rPr>
          <w:rFonts w:ascii="Times New Roman"/>
          <w:color w:val="000000"/>
          <w:sz w:val="24"/>
          <w:vertAlign w:val="superscript"/>
        </w:rPr>
        <w:t>2</w:t>
      </w:r>
      <w:r>
        <w:rPr>
          <w:rFonts w:ascii="Times New Roman"/>
          <w:sz w:val="24"/>
        </w:rPr>
        <w:br/>
      </w:r>
      <w:r>
        <w:rPr>
          <w:rFonts w:ascii="Times New Roman"/>
          <w:sz w:val="24"/>
        </w:rPr>
        <w:tab/>
        <w:t>C)   105.2 g/cm</w:t>
      </w:r>
      <w:r>
        <w:rPr>
          <w:rFonts w:ascii="Times New Roman"/>
          <w:sz w:val="24"/>
        </w:rPr>
        <w:br/>
      </w:r>
      <w:r>
        <w:rPr>
          <w:rFonts w:ascii="Times New Roman"/>
          <w:sz w:val="24"/>
        </w:rPr>
        <w:tab/>
      </w:r>
      <w:r>
        <w:rPr>
          <w:rFonts w:ascii="Times New Roman"/>
          <w:color w:val="000000"/>
          <w:sz w:val="24"/>
        </w:rPr>
        <w:t xml:space="preserve">D)   72.13 g/cm  </w:t>
      </w:r>
      <w:r>
        <w:rPr>
          <w:rFonts w:ascii="Times New Roman"/>
          <w:color w:val="000000"/>
          <w:sz w:val="24"/>
          <w:vertAlign w:val="superscript"/>
        </w:rPr>
        <w:t>2</w:t>
      </w:r>
      <w:r>
        <w:rPr>
          <w:rFonts w:ascii="Times New Roman"/>
          <w:sz w:val="24"/>
        </w:rPr>
        <w:br/>
      </w:r>
      <w:r>
        <w:rPr>
          <w:rFonts w:ascii="Times New Roman"/>
          <w:sz w:val="24"/>
        </w:rPr>
        <w:tab/>
        <w:t>E)   72.13 g/cm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Which measurement is expressed to 4 significant figures?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0.423 kg</w:t>
      </w:r>
      <w:r>
        <w:rPr>
          <w:rFonts w:ascii="Times New Roman"/>
          <w:sz w:val="24"/>
        </w:rPr>
        <w:tab/>
      </w:r>
      <w:r>
        <w:rPr>
          <w:rFonts w:ascii="Times New Roman"/>
          <w:sz w:val="24"/>
        </w:rPr>
        <w:br/>
      </w:r>
      <w:r>
        <w:rPr>
          <w:rFonts w:ascii="Times New Roman"/>
          <w:sz w:val="24"/>
        </w:rPr>
        <w:tab/>
        <w:t>B)   24.049 cm</w:t>
      </w:r>
      <w:r>
        <w:rPr>
          <w:rFonts w:ascii="Times New Roman"/>
          <w:sz w:val="24"/>
        </w:rPr>
        <w:br/>
      </w:r>
      <w:r>
        <w:rPr>
          <w:rFonts w:ascii="Times New Roman"/>
          <w:sz w:val="24"/>
        </w:rPr>
        <w:tab/>
        <w:t>C)   1300 K</w:t>
      </w:r>
      <w:r>
        <w:rPr>
          <w:rFonts w:ascii="Times New Roman"/>
          <w:sz w:val="24"/>
        </w:rPr>
        <w:br/>
      </w:r>
      <w:r>
        <w:rPr>
          <w:rFonts w:ascii="Times New Roman"/>
          <w:sz w:val="24"/>
        </w:rPr>
        <w:tab/>
        <w:t>D)   82,306 m</w:t>
      </w:r>
      <w:r>
        <w:rPr>
          <w:rFonts w:ascii="Times New Roman"/>
          <w:sz w:val="24"/>
        </w:rPr>
        <w:br/>
      </w:r>
      <w:r>
        <w:rPr>
          <w:rFonts w:ascii="Times New Roman"/>
          <w:sz w:val="24"/>
        </w:rPr>
        <w:tab/>
        <w:t>E)   62.40 g</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Express 96,342 m using 2 significant figures.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9.60 </w:t>
      </w:r>
      <w:r>
        <w:rPr>
          <w:rFonts w:ascii="Times New Roman"/>
          <w:color w:val="000000"/>
          <w:sz w:val="24"/>
        </w:rPr>
        <w:t>×</w:t>
      </w:r>
      <w:r>
        <w:rPr>
          <w:rFonts w:ascii="Times New Roman"/>
          <w:color w:val="000000"/>
          <w:sz w:val="24"/>
        </w:rPr>
        <w:t xml:space="preserve"> </w:t>
      </w:r>
      <w:proofErr w:type="gramStart"/>
      <w:r>
        <w:rPr>
          <w:rFonts w:ascii="Times New Roman"/>
          <w:color w:val="000000"/>
          <w:sz w:val="24"/>
        </w:rPr>
        <w:t xml:space="preserve">10  </w:t>
      </w:r>
      <w:r>
        <w:rPr>
          <w:rFonts w:ascii="Times New Roman"/>
          <w:color w:val="000000"/>
          <w:sz w:val="24"/>
          <w:vertAlign w:val="superscript"/>
        </w:rPr>
        <w:t>4</w:t>
      </w:r>
      <w:proofErr w:type="gramEnd"/>
      <w:r>
        <w:rPr>
          <w:rFonts w:ascii="Times New Roman"/>
          <w:color w:val="000000"/>
          <w:sz w:val="24"/>
        </w:rPr>
        <w:t xml:space="preserve"> 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9.6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C)   9.60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D)   9.6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t xml:space="preserve">E)   96000. </w:t>
      </w:r>
      <w:proofErr w:type="gramStart"/>
      <w:r>
        <w:rPr>
          <w:rFonts w:ascii="Times New Roman"/>
          <w:sz w:val="24"/>
        </w:rPr>
        <w:t>m</w:t>
      </w:r>
      <w:proofErr w:type="gramEnd"/>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color w:val="000000"/>
          <w:sz w:val="24"/>
        </w:rPr>
        <w:t>Select the answer with the correct number of decimal places for t</w:t>
      </w:r>
      <w:r>
        <w:rPr>
          <w:rFonts w:ascii="Times New Roman"/>
          <w:color w:val="000000"/>
          <w:sz w:val="24"/>
        </w:rPr>
        <w:t>he following sum:</w:t>
      </w:r>
      <w:r>
        <w:rPr>
          <w:rFonts w:ascii="Times New Roman"/>
          <w:sz w:val="24"/>
        </w:rPr>
        <w:br/>
      </w:r>
      <w:r>
        <w:rPr>
          <w:rFonts w:ascii="Times New Roman"/>
          <w:color w:val="000000"/>
          <w:sz w:val="24"/>
        </w:rPr>
        <w:t xml:space="preserve">   </w:t>
      </w:r>
      <w:r>
        <w:rPr>
          <w:rFonts w:ascii="Times New Roman"/>
          <w:sz w:val="24"/>
        </w:rPr>
        <w:br/>
      </w:r>
      <w:r>
        <w:rPr>
          <w:rFonts w:ascii="Times New Roman"/>
          <w:color w:val="000000"/>
          <w:sz w:val="24"/>
        </w:rPr>
        <w:t xml:space="preserve"> 13.914 cm + 243.1 cm + 12.00460 cm =</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269.01860 cm</w:t>
      </w:r>
      <w:r>
        <w:rPr>
          <w:rFonts w:ascii="Times New Roman"/>
          <w:sz w:val="24"/>
        </w:rPr>
        <w:tab/>
      </w:r>
      <w:r>
        <w:rPr>
          <w:rFonts w:ascii="Times New Roman"/>
          <w:sz w:val="24"/>
        </w:rPr>
        <w:br/>
      </w:r>
      <w:r>
        <w:rPr>
          <w:rFonts w:ascii="Times New Roman"/>
          <w:sz w:val="24"/>
        </w:rPr>
        <w:tab/>
        <w:t>B)   269.0186 cm</w:t>
      </w:r>
      <w:r>
        <w:rPr>
          <w:rFonts w:ascii="Times New Roman"/>
          <w:sz w:val="24"/>
        </w:rPr>
        <w:br/>
      </w:r>
      <w:r>
        <w:rPr>
          <w:rFonts w:ascii="Times New Roman"/>
          <w:sz w:val="24"/>
        </w:rPr>
        <w:tab/>
        <w:t>C)   269.019 cm</w:t>
      </w:r>
      <w:r>
        <w:rPr>
          <w:rFonts w:ascii="Times New Roman"/>
          <w:sz w:val="24"/>
        </w:rPr>
        <w:br/>
      </w:r>
      <w:r>
        <w:rPr>
          <w:rFonts w:ascii="Times New Roman"/>
          <w:sz w:val="24"/>
        </w:rPr>
        <w:tab/>
        <w:t>D)   269.02 cm</w:t>
      </w:r>
      <w:r>
        <w:rPr>
          <w:rFonts w:ascii="Times New Roman"/>
          <w:sz w:val="24"/>
        </w:rPr>
        <w:br/>
      </w:r>
      <w:r>
        <w:rPr>
          <w:rFonts w:ascii="Times New Roman"/>
          <w:sz w:val="24"/>
        </w:rPr>
        <w:tab/>
        <w:t>E)   269.0 cm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 xml:space="preserve">The appropriate number of significant figures in the result of 15.234 </w:t>
      </w:r>
      <w:r>
        <w:rPr>
          <w:rFonts w:ascii="Times New Roman"/>
          <w:color w:val="000000"/>
          <w:sz w:val="24"/>
        </w:rPr>
        <w:t>×</w:t>
      </w:r>
      <w:r>
        <w:rPr>
          <w:rFonts w:ascii="Times New Roman"/>
          <w:color w:val="000000"/>
          <w:sz w:val="24"/>
        </w:rPr>
        <w:t xml:space="preserve"> 15.208 is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proofErr w:type="gramStart"/>
      <w:r>
        <w:rPr>
          <w:rFonts w:ascii="Times New Roman"/>
          <w:sz w:val="24"/>
        </w:rPr>
        <w:t>A)   2.</w:t>
      </w:r>
      <w:proofErr w:type="gramEnd"/>
      <w:r>
        <w:rPr>
          <w:rFonts w:ascii="Times New Roman"/>
          <w:sz w:val="24"/>
        </w:rPr>
        <w:tab/>
      </w:r>
      <w:r>
        <w:rPr>
          <w:rFonts w:ascii="Times New Roman"/>
          <w:sz w:val="24"/>
        </w:rPr>
        <w:br/>
      </w:r>
      <w:r>
        <w:rPr>
          <w:rFonts w:ascii="Times New Roman"/>
          <w:sz w:val="24"/>
        </w:rPr>
        <w:tab/>
        <w:t>B)   3.</w:t>
      </w:r>
      <w:r>
        <w:rPr>
          <w:rFonts w:ascii="Times New Roman"/>
          <w:sz w:val="24"/>
        </w:rPr>
        <w:br/>
      </w:r>
      <w:r>
        <w:rPr>
          <w:rFonts w:ascii="Times New Roman"/>
          <w:sz w:val="24"/>
        </w:rPr>
        <w:tab/>
        <w:t>C)   4.</w:t>
      </w:r>
      <w:r>
        <w:rPr>
          <w:rFonts w:ascii="Times New Roman"/>
          <w:sz w:val="24"/>
        </w:rPr>
        <w:br/>
      </w:r>
      <w:r>
        <w:rPr>
          <w:rFonts w:ascii="Times New Roman"/>
          <w:sz w:val="24"/>
        </w:rPr>
        <w:tab/>
        <w:t>D)   5.</w:t>
      </w:r>
      <w:r>
        <w:rPr>
          <w:rFonts w:ascii="Times New Roman"/>
          <w:sz w:val="24"/>
        </w:rPr>
        <w:br/>
      </w:r>
      <w:r>
        <w:rPr>
          <w:rFonts w:ascii="Times New Roman"/>
          <w:sz w:val="24"/>
        </w:rPr>
        <w:tab/>
        <w:t>E)   6.</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color w:val="000000"/>
          <w:sz w:val="24"/>
        </w:rPr>
        <w:t xml:space="preserve">The appropriate number of significant figures in the result of 15.234 </w:t>
      </w:r>
      <w:r>
        <w:rPr>
          <w:rFonts w:ascii="Times New Roman"/>
          <w:color w:val="000000"/>
          <w:sz w:val="24"/>
        </w:rPr>
        <w:t>−</w:t>
      </w:r>
      <w:r>
        <w:rPr>
          <w:rFonts w:ascii="Times New Roman"/>
          <w:color w:val="000000"/>
          <w:sz w:val="24"/>
        </w:rPr>
        <w:t xml:space="preserve"> 15.208 is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w:t>
      </w:r>
      <w:r>
        <w:rPr>
          <w:rFonts w:ascii="Times New Roman"/>
          <w:sz w:val="24"/>
        </w:rPr>
        <w:tab/>
      </w:r>
      <w:r>
        <w:rPr>
          <w:rFonts w:ascii="Times New Roman"/>
          <w:sz w:val="24"/>
        </w:rPr>
        <w:br/>
      </w:r>
      <w:r>
        <w:rPr>
          <w:rFonts w:ascii="Times New Roman"/>
          <w:sz w:val="24"/>
        </w:rPr>
        <w:tab/>
        <w:t>B)   2.</w:t>
      </w:r>
      <w:r>
        <w:rPr>
          <w:rFonts w:ascii="Times New Roman"/>
          <w:sz w:val="24"/>
        </w:rPr>
        <w:br/>
      </w:r>
      <w:r>
        <w:rPr>
          <w:rFonts w:ascii="Times New Roman"/>
          <w:sz w:val="24"/>
        </w:rPr>
        <w:tab/>
        <w:t>C)   3.</w:t>
      </w:r>
      <w:r>
        <w:rPr>
          <w:rFonts w:ascii="Times New Roman"/>
          <w:sz w:val="24"/>
        </w:rPr>
        <w:br/>
      </w:r>
      <w:r>
        <w:rPr>
          <w:rFonts w:ascii="Times New Roman"/>
          <w:sz w:val="24"/>
        </w:rPr>
        <w:tab/>
        <w:t>D)   4.</w:t>
      </w:r>
      <w:r>
        <w:rPr>
          <w:rFonts w:ascii="Times New Roman"/>
          <w:sz w:val="24"/>
        </w:rPr>
        <w:br/>
      </w:r>
      <w:r>
        <w:rPr>
          <w:rFonts w:ascii="Times New Roman"/>
          <w:sz w:val="24"/>
        </w:rPr>
        <w:tab/>
        <w:t>E)   5.</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 xml:space="preserve">The result of (3.8621 </w:t>
      </w:r>
      <w:r>
        <w:rPr>
          <w:rFonts w:ascii="Times New Roman"/>
          <w:color w:val="000000"/>
          <w:sz w:val="24"/>
        </w:rPr>
        <w:t>×</w:t>
      </w:r>
      <w:r>
        <w:rPr>
          <w:rFonts w:ascii="Times New Roman"/>
          <w:color w:val="000000"/>
          <w:sz w:val="24"/>
        </w:rPr>
        <w:t xml:space="preserve"> 1.56</w:t>
      </w:r>
      <w:r>
        <w:rPr>
          <w:rFonts w:ascii="Times New Roman"/>
          <w:color w:val="000000"/>
          <w:sz w:val="24"/>
        </w:rPr>
        <w:t xml:space="preserve">30) </w:t>
      </w:r>
      <w:r>
        <w:rPr>
          <w:rFonts w:ascii="Times New Roman"/>
          <w:color w:val="000000"/>
          <w:sz w:val="24"/>
        </w:rPr>
        <w:t>−</w:t>
      </w:r>
      <w:r>
        <w:rPr>
          <w:rFonts w:ascii="Times New Roman"/>
          <w:color w:val="000000"/>
          <w:sz w:val="24"/>
        </w:rPr>
        <w:t xml:space="preserve"> 5.98 is properly written as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0.06.</w:t>
      </w:r>
      <w:r>
        <w:rPr>
          <w:rFonts w:ascii="Times New Roman"/>
          <w:sz w:val="24"/>
        </w:rPr>
        <w:tab/>
      </w:r>
      <w:r>
        <w:rPr>
          <w:rFonts w:ascii="Times New Roman"/>
          <w:sz w:val="24"/>
        </w:rPr>
        <w:br/>
      </w:r>
      <w:r>
        <w:rPr>
          <w:rFonts w:ascii="Times New Roman"/>
          <w:sz w:val="24"/>
        </w:rPr>
        <w:tab/>
        <w:t>B)   0.056.</w:t>
      </w:r>
      <w:r>
        <w:rPr>
          <w:rFonts w:ascii="Times New Roman"/>
          <w:sz w:val="24"/>
        </w:rPr>
        <w:br/>
      </w:r>
      <w:r>
        <w:rPr>
          <w:rFonts w:ascii="Times New Roman"/>
          <w:sz w:val="24"/>
        </w:rPr>
        <w:tab/>
        <w:t>C)   0.0565.</w:t>
      </w:r>
      <w:r>
        <w:rPr>
          <w:rFonts w:ascii="Times New Roman"/>
          <w:sz w:val="24"/>
        </w:rPr>
        <w:br/>
      </w:r>
      <w:r>
        <w:rPr>
          <w:rFonts w:ascii="Times New Roman"/>
          <w:sz w:val="24"/>
        </w:rPr>
        <w:tab/>
        <w:t>D)   0.05646.</w:t>
      </w:r>
      <w:r>
        <w:rPr>
          <w:rFonts w:ascii="Times New Roman"/>
          <w:sz w:val="24"/>
        </w:rPr>
        <w:br/>
      </w:r>
      <w:r>
        <w:rPr>
          <w:rFonts w:ascii="Times New Roman"/>
          <w:sz w:val="24"/>
        </w:rPr>
        <w:tab/>
        <w:t>E)   0.056462.</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 xml:space="preserve">As chief chemist at Superior Analytical Products (SAP) you must design an experiment to determine the density of an unknown </w:t>
      </w:r>
      <w:r>
        <w:rPr>
          <w:rFonts w:ascii="Times New Roman"/>
          <w:color w:val="000000"/>
          <w:sz w:val="24"/>
        </w:rPr>
        <w:t>liquid to three (3) significant figures. The density is of the order of 1 g/cm</w:t>
      </w:r>
      <w:r>
        <w:rPr>
          <w:rFonts w:ascii="Times New Roman"/>
          <w:color w:val="000000"/>
          <w:sz w:val="24"/>
          <w:vertAlign w:val="superscript"/>
        </w:rPr>
        <w:t>3</w:t>
      </w:r>
      <w:r>
        <w:rPr>
          <w:rFonts w:ascii="Times New Roman"/>
          <w:color w:val="000000"/>
          <w:sz w:val="24"/>
        </w:rPr>
        <w:t xml:space="preserve">. You have approximately 7 </w:t>
      </w:r>
      <w:proofErr w:type="spellStart"/>
      <w:r>
        <w:rPr>
          <w:rFonts w:ascii="Times New Roman"/>
          <w:color w:val="000000"/>
          <w:sz w:val="24"/>
        </w:rPr>
        <w:t>mL</w:t>
      </w:r>
      <w:proofErr w:type="spellEnd"/>
      <w:r>
        <w:rPr>
          <w:rFonts w:ascii="Times New Roman"/>
          <w:color w:val="000000"/>
          <w:sz w:val="24"/>
        </w:rPr>
        <w:t xml:space="preserve"> of the liquid and only graduated cylinders and balances are available for your use. Which of the following combinations of equipment will allow you</w:t>
      </w:r>
      <w:r>
        <w:rPr>
          <w:rFonts w:ascii="Times New Roman"/>
          <w:color w:val="000000"/>
          <w:sz w:val="24"/>
        </w:rPr>
        <w:t xml:space="preserve"> to meet but not exceed your goal?</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Graduated cylinder with </w:t>
      </w:r>
      <w:r>
        <w:rPr>
          <w:rFonts w:ascii="Times New Roman"/>
          <w:color w:val="000000"/>
          <w:sz w:val="24"/>
        </w:rPr>
        <w:t>±</w:t>
      </w:r>
      <w:r>
        <w:rPr>
          <w:rFonts w:ascii="Times New Roman"/>
          <w:color w:val="000000"/>
          <w:sz w:val="24"/>
        </w:rPr>
        <w:t xml:space="preserve">0.1 </w:t>
      </w:r>
      <w:proofErr w:type="spellStart"/>
      <w:r>
        <w:rPr>
          <w:rFonts w:ascii="Times New Roman"/>
          <w:color w:val="000000"/>
          <w:sz w:val="24"/>
        </w:rPr>
        <w:t>mL</w:t>
      </w:r>
      <w:proofErr w:type="spellEnd"/>
      <w:r>
        <w:rPr>
          <w:rFonts w:ascii="Times New Roman"/>
          <w:color w:val="000000"/>
          <w:sz w:val="24"/>
        </w:rPr>
        <w:t xml:space="preserve"> uncertainty; balance with </w:t>
      </w:r>
      <w:r>
        <w:rPr>
          <w:rFonts w:ascii="Times New Roman"/>
          <w:color w:val="000000"/>
          <w:sz w:val="24"/>
        </w:rPr>
        <w:t>±</w:t>
      </w:r>
      <w:r>
        <w:rPr>
          <w:rFonts w:ascii="Times New Roman"/>
          <w:color w:val="000000"/>
          <w:sz w:val="24"/>
        </w:rPr>
        <w:t>0.1 g uncertainty</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Graduated cylinder with </w:t>
      </w:r>
      <w:r>
        <w:rPr>
          <w:rFonts w:ascii="Times New Roman"/>
          <w:color w:val="000000"/>
          <w:sz w:val="24"/>
        </w:rPr>
        <w:t>±</w:t>
      </w:r>
      <w:r>
        <w:rPr>
          <w:rFonts w:ascii="Times New Roman"/>
          <w:color w:val="000000"/>
          <w:sz w:val="24"/>
        </w:rPr>
        <w:t xml:space="preserve">0.01 </w:t>
      </w:r>
      <w:proofErr w:type="spellStart"/>
      <w:r>
        <w:rPr>
          <w:rFonts w:ascii="Times New Roman"/>
          <w:color w:val="000000"/>
          <w:sz w:val="24"/>
        </w:rPr>
        <w:t>mL</w:t>
      </w:r>
      <w:proofErr w:type="spellEnd"/>
      <w:r>
        <w:rPr>
          <w:rFonts w:ascii="Times New Roman"/>
          <w:color w:val="000000"/>
          <w:sz w:val="24"/>
        </w:rPr>
        <w:t xml:space="preserve"> uncertainty; balance with </w:t>
      </w:r>
      <w:r>
        <w:rPr>
          <w:rFonts w:ascii="Times New Roman"/>
          <w:color w:val="000000"/>
          <w:sz w:val="24"/>
        </w:rPr>
        <w:t>±</w:t>
      </w:r>
      <w:r>
        <w:rPr>
          <w:rFonts w:ascii="Times New Roman"/>
          <w:color w:val="000000"/>
          <w:sz w:val="24"/>
        </w:rPr>
        <w:t>0.1 g uncertainty</w:t>
      </w:r>
      <w:r>
        <w:rPr>
          <w:rFonts w:ascii="Times New Roman"/>
          <w:sz w:val="24"/>
        </w:rPr>
        <w:br/>
      </w:r>
      <w:r>
        <w:rPr>
          <w:rFonts w:ascii="Times New Roman"/>
          <w:sz w:val="24"/>
        </w:rPr>
        <w:tab/>
      </w:r>
      <w:r>
        <w:rPr>
          <w:rFonts w:ascii="Times New Roman"/>
          <w:color w:val="000000"/>
          <w:sz w:val="24"/>
        </w:rPr>
        <w:t xml:space="preserve">C)   Graduated cylinder with </w:t>
      </w:r>
      <w:r>
        <w:rPr>
          <w:rFonts w:ascii="Times New Roman"/>
          <w:color w:val="000000"/>
          <w:sz w:val="24"/>
        </w:rPr>
        <w:t>±</w:t>
      </w:r>
      <w:r>
        <w:rPr>
          <w:rFonts w:ascii="Times New Roman"/>
          <w:color w:val="000000"/>
          <w:sz w:val="24"/>
        </w:rPr>
        <w:t xml:space="preserve">0.01 </w:t>
      </w:r>
      <w:proofErr w:type="spellStart"/>
      <w:r>
        <w:rPr>
          <w:rFonts w:ascii="Times New Roman"/>
          <w:color w:val="000000"/>
          <w:sz w:val="24"/>
        </w:rPr>
        <w:t>mL</w:t>
      </w:r>
      <w:proofErr w:type="spellEnd"/>
      <w:r>
        <w:rPr>
          <w:rFonts w:ascii="Times New Roman"/>
          <w:color w:val="000000"/>
          <w:sz w:val="24"/>
        </w:rPr>
        <w:t xml:space="preserve"> uncert</w:t>
      </w:r>
      <w:r>
        <w:rPr>
          <w:rFonts w:ascii="Times New Roman"/>
          <w:color w:val="000000"/>
          <w:sz w:val="24"/>
        </w:rPr>
        <w:t xml:space="preserve">ainty; balance with </w:t>
      </w:r>
      <w:r>
        <w:rPr>
          <w:rFonts w:ascii="Times New Roman"/>
          <w:color w:val="000000"/>
          <w:sz w:val="24"/>
        </w:rPr>
        <w:t>±</w:t>
      </w:r>
      <w:r>
        <w:rPr>
          <w:rFonts w:ascii="Times New Roman"/>
          <w:color w:val="000000"/>
          <w:sz w:val="24"/>
        </w:rPr>
        <w:t>0.01 g uncertainty</w:t>
      </w:r>
      <w:r>
        <w:rPr>
          <w:rFonts w:ascii="Times New Roman"/>
          <w:sz w:val="24"/>
        </w:rPr>
        <w:br/>
      </w:r>
      <w:r>
        <w:rPr>
          <w:rFonts w:ascii="Times New Roman"/>
          <w:sz w:val="24"/>
        </w:rPr>
        <w:tab/>
      </w:r>
      <w:r>
        <w:rPr>
          <w:rFonts w:ascii="Times New Roman"/>
          <w:color w:val="000000"/>
          <w:sz w:val="24"/>
        </w:rPr>
        <w:t xml:space="preserve">D)   Graduated cylinder with </w:t>
      </w:r>
      <w:r>
        <w:rPr>
          <w:rFonts w:ascii="Times New Roman"/>
          <w:color w:val="000000"/>
          <w:sz w:val="24"/>
        </w:rPr>
        <w:t>±</w:t>
      </w:r>
      <w:r>
        <w:rPr>
          <w:rFonts w:ascii="Times New Roman"/>
          <w:color w:val="000000"/>
          <w:sz w:val="24"/>
        </w:rPr>
        <w:t xml:space="preserve">0.001 </w:t>
      </w:r>
      <w:proofErr w:type="spellStart"/>
      <w:r>
        <w:rPr>
          <w:rFonts w:ascii="Times New Roman"/>
          <w:color w:val="000000"/>
          <w:sz w:val="24"/>
        </w:rPr>
        <w:t>mL</w:t>
      </w:r>
      <w:proofErr w:type="spellEnd"/>
      <w:r>
        <w:rPr>
          <w:rFonts w:ascii="Times New Roman"/>
          <w:color w:val="000000"/>
          <w:sz w:val="24"/>
        </w:rPr>
        <w:t xml:space="preserve"> uncertainty; balance with </w:t>
      </w:r>
      <w:r>
        <w:rPr>
          <w:rFonts w:ascii="Times New Roman"/>
          <w:color w:val="000000"/>
          <w:sz w:val="24"/>
        </w:rPr>
        <w:t>±</w:t>
      </w:r>
      <w:r>
        <w:rPr>
          <w:rFonts w:ascii="Times New Roman"/>
          <w:color w:val="000000"/>
          <w:sz w:val="24"/>
        </w:rPr>
        <w:t>0.001 g uncertainty</w:t>
      </w:r>
      <w:r>
        <w:rPr>
          <w:rFonts w:ascii="Times New Roman"/>
          <w:sz w:val="24"/>
        </w:rPr>
        <w:br/>
      </w:r>
      <w:r>
        <w:rPr>
          <w:rFonts w:ascii="Times New Roman"/>
          <w:sz w:val="24"/>
        </w:rPr>
        <w:tab/>
      </w:r>
      <w:r>
        <w:rPr>
          <w:rFonts w:ascii="Times New Roman"/>
          <w:color w:val="000000"/>
          <w:sz w:val="24"/>
        </w:rPr>
        <w:t xml:space="preserve">E)   Graduated cylinder with </w:t>
      </w:r>
      <w:r>
        <w:rPr>
          <w:rFonts w:ascii="Times New Roman"/>
          <w:color w:val="000000"/>
          <w:sz w:val="24"/>
        </w:rPr>
        <w:t>±</w:t>
      </w:r>
      <w:r>
        <w:rPr>
          <w:rFonts w:ascii="Times New Roman"/>
          <w:color w:val="000000"/>
          <w:sz w:val="24"/>
        </w:rPr>
        <w:t xml:space="preserve">0.1 </w:t>
      </w:r>
      <w:proofErr w:type="spellStart"/>
      <w:r>
        <w:rPr>
          <w:rFonts w:ascii="Times New Roman"/>
          <w:color w:val="000000"/>
          <w:sz w:val="24"/>
        </w:rPr>
        <w:t>mL</w:t>
      </w:r>
      <w:proofErr w:type="spellEnd"/>
      <w:r>
        <w:rPr>
          <w:rFonts w:ascii="Times New Roman"/>
          <w:color w:val="000000"/>
          <w:sz w:val="24"/>
        </w:rPr>
        <w:t xml:space="preserve"> uncertainty; balance with </w:t>
      </w:r>
      <w:r>
        <w:rPr>
          <w:rFonts w:ascii="Times New Roman"/>
          <w:color w:val="000000"/>
          <w:sz w:val="24"/>
        </w:rPr>
        <w:t>±</w:t>
      </w:r>
      <w:r>
        <w:rPr>
          <w:rFonts w:ascii="Times New Roman"/>
          <w:color w:val="000000"/>
          <w:sz w:val="24"/>
        </w:rPr>
        <w:t>0.001 g uncertainty</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color w:val="000000"/>
          <w:sz w:val="24"/>
        </w:rPr>
        <w:t>A student makes several m</w:t>
      </w:r>
      <w:r>
        <w:rPr>
          <w:rFonts w:ascii="Times New Roman"/>
          <w:color w:val="000000"/>
          <w:sz w:val="24"/>
        </w:rPr>
        <w:t>easurements of the density of an unknown mineral sample. She then reports the average value of these measurements. The number of significant figures she uses in her result should be a measure of its</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accuracy</w:t>
      </w:r>
      <w:proofErr w:type="gramEnd"/>
      <w:r>
        <w:rPr>
          <w:rFonts w:ascii="Times New Roman"/>
          <w:sz w:val="24"/>
        </w:rPr>
        <w:t>.</w:t>
      </w:r>
      <w:r>
        <w:rPr>
          <w:rFonts w:ascii="Times New Roman"/>
          <w:sz w:val="24"/>
        </w:rPr>
        <w:tab/>
      </w:r>
      <w:r>
        <w:rPr>
          <w:rFonts w:ascii="Times New Roman"/>
          <w:sz w:val="24"/>
        </w:rPr>
        <w:br/>
      </w:r>
      <w:r>
        <w:rPr>
          <w:rFonts w:ascii="Times New Roman"/>
          <w:sz w:val="24"/>
        </w:rPr>
        <w:tab/>
        <w:t xml:space="preserve">B)   </w:t>
      </w:r>
      <w:proofErr w:type="gramStart"/>
      <w:r>
        <w:rPr>
          <w:rFonts w:ascii="Times New Roman"/>
          <w:sz w:val="24"/>
        </w:rPr>
        <w:t>precision</w:t>
      </w:r>
      <w:proofErr w:type="gramEnd"/>
      <w:r>
        <w:rPr>
          <w:rFonts w:ascii="Times New Roman"/>
          <w:sz w:val="24"/>
        </w:rPr>
        <w:t>.</w:t>
      </w:r>
      <w:r>
        <w:rPr>
          <w:rFonts w:ascii="Times New Roman"/>
          <w:sz w:val="24"/>
        </w:rPr>
        <w:br/>
      </w:r>
      <w:r>
        <w:rPr>
          <w:rFonts w:ascii="Times New Roman"/>
          <w:sz w:val="24"/>
        </w:rPr>
        <w:tab/>
        <w:t xml:space="preserve">C)   </w:t>
      </w:r>
      <w:proofErr w:type="gramStart"/>
      <w:r>
        <w:rPr>
          <w:rFonts w:ascii="Times New Roman"/>
          <w:sz w:val="24"/>
        </w:rPr>
        <w:t>systemati</w:t>
      </w:r>
      <w:r>
        <w:rPr>
          <w:rFonts w:ascii="Times New Roman"/>
          <w:sz w:val="24"/>
        </w:rPr>
        <w:t>c</w:t>
      </w:r>
      <w:proofErr w:type="gramEnd"/>
      <w:r>
        <w:rPr>
          <w:rFonts w:ascii="Times New Roman"/>
          <w:sz w:val="24"/>
        </w:rPr>
        <w:t xml:space="preserve"> error.</w:t>
      </w:r>
      <w:r>
        <w:rPr>
          <w:rFonts w:ascii="Times New Roman"/>
          <w:sz w:val="24"/>
        </w:rPr>
        <w:br/>
      </w:r>
      <w:r>
        <w:rPr>
          <w:rFonts w:ascii="Times New Roman"/>
          <w:sz w:val="24"/>
        </w:rPr>
        <w:tab/>
        <w:t xml:space="preserve">D)   </w:t>
      </w:r>
      <w:proofErr w:type="gramStart"/>
      <w:r>
        <w:rPr>
          <w:rFonts w:ascii="Times New Roman"/>
          <w:sz w:val="24"/>
        </w:rPr>
        <w:t>determinate</w:t>
      </w:r>
      <w:proofErr w:type="gramEnd"/>
      <w:r>
        <w:rPr>
          <w:rFonts w:ascii="Times New Roman"/>
          <w:sz w:val="24"/>
        </w:rPr>
        <w:t xml:space="preserve"> error.</w:t>
      </w:r>
      <w:r>
        <w:rPr>
          <w:rFonts w:ascii="Times New Roman"/>
          <w:sz w:val="24"/>
        </w:rPr>
        <w:br/>
      </w:r>
      <w:r>
        <w:rPr>
          <w:rFonts w:ascii="Times New Roman"/>
          <w:sz w:val="24"/>
        </w:rPr>
        <w:tab/>
        <w:t xml:space="preserve">E)   </w:t>
      </w:r>
      <w:proofErr w:type="gramStart"/>
      <w:r>
        <w:rPr>
          <w:rFonts w:ascii="Times New Roman"/>
          <w:sz w:val="24"/>
        </w:rPr>
        <w:t>human</w:t>
      </w:r>
      <w:proofErr w:type="gramEnd"/>
      <w:r>
        <w:rPr>
          <w:rFonts w:ascii="Times New Roman"/>
          <w:sz w:val="24"/>
        </w:rPr>
        <w:t xml:space="preserve"> error.</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The difference between a student's experimental measurement of the density of sodium chloride and the known density of this compound reflects the __________ of the student's result.</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w:t>
      </w:r>
      <w:proofErr w:type="gramStart"/>
      <w:r>
        <w:rPr>
          <w:rFonts w:ascii="Times New Roman"/>
          <w:sz w:val="24"/>
        </w:rPr>
        <w:t>accuracy</w:t>
      </w:r>
      <w:proofErr w:type="gramEnd"/>
      <w:r>
        <w:rPr>
          <w:rFonts w:ascii="Times New Roman"/>
          <w:sz w:val="24"/>
        </w:rPr>
        <w:tab/>
      </w:r>
      <w:r>
        <w:rPr>
          <w:rFonts w:ascii="Times New Roman"/>
          <w:sz w:val="24"/>
        </w:rPr>
        <w:br/>
      </w:r>
      <w:r>
        <w:rPr>
          <w:rFonts w:ascii="Times New Roman"/>
          <w:sz w:val="24"/>
        </w:rPr>
        <w:tab/>
        <w:t>B)   precision</w:t>
      </w:r>
      <w:r>
        <w:rPr>
          <w:rFonts w:ascii="Times New Roman"/>
          <w:sz w:val="24"/>
        </w:rPr>
        <w:br/>
      </w:r>
      <w:r>
        <w:rPr>
          <w:rFonts w:ascii="Times New Roman"/>
          <w:sz w:val="24"/>
        </w:rPr>
        <w:tab/>
        <w:t>C)   random error</w:t>
      </w:r>
      <w:r>
        <w:rPr>
          <w:rFonts w:ascii="Times New Roman"/>
          <w:sz w:val="24"/>
        </w:rPr>
        <w:br/>
      </w:r>
      <w:r>
        <w:rPr>
          <w:rFonts w:ascii="Times New Roman"/>
          <w:sz w:val="24"/>
        </w:rPr>
        <w:tab/>
        <w:t>D)   systematic error</w:t>
      </w:r>
      <w:r>
        <w:rPr>
          <w:rFonts w:ascii="Times New Roman"/>
          <w:sz w:val="24"/>
        </w:rPr>
        <w:br/>
      </w:r>
      <w:r>
        <w:rPr>
          <w:rFonts w:ascii="Times New Roman"/>
          <w:sz w:val="24"/>
        </w:rPr>
        <w:tab/>
        <w:t>E)   indeterminate error</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Bud N. Chemist must determine the density of a mineral sample. His four trials yield densities of 4.77 g/cm</w:t>
      </w:r>
      <w:r>
        <w:rPr>
          <w:rFonts w:ascii="Times New Roman"/>
          <w:color w:val="000000"/>
          <w:sz w:val="24"/>
          <w:vertAlign w:val="superscript"/>
        </w:rPr>
        <w:t>3</w:t>
      </w:r>
      <w:r>
        <w:rPr>
          <w:rFonts w:ascii="Times New Roman"/>
          <w:color w:val="000000"/>
          <w:sz w:val="24"/>
        </w:rPr>
        <w:t>, 4.67 g/cm</w:t>
      </w:r>
      <w:r>
        <w:rPr>
          <w:rFonts w:ascii="Times New Roman"/>
          <w:color w:val="000000"/>
          <w:sz w:val="24"/>
          <w:vertAlign w:val="superscript"/>
        </w:rPr>
        <w:t>3</w:t>
      </w:r>
      <w:r>
        <w:rPr>
          <w:rFonts w:ascii="Times New Roman"/>
          <w:color w:val="000000"/>
          <w:sz w:val="24"/>
        </w:rPr>
        <w:t xml:space="preserve">, 4.69 </w:t>
      </w:r>
      <w:r>
        <w:rPr>
          <w:rFonts w:ascii="Times New Roman"/>
          <w:color w:val="000000"/>
          <w:sz w:val="24"/>
        </w:rPr>
        <w:t>g/cm</w:t>
      </w:r>
      <w:r>
        <w:rPr>
          <w:rFonts w:ascii="Times New Roman"/>
          <w:color w:val="000000"/>
          <w:sz w:val="24"/>
          <w:vertAlign w:val="superscript"/>
        </w:rPr>
        <w:t>3</w:t>
      </w:r>
      <w:r>
        <w:rPr>
          <w:rFonts w:ascii="Times New Roman"/>
          <w:color w:val="000000"/>
          <w:sz w:val="24"/>
        </w:rPr>
        <w:t>, and 4.81 g/cm</w:t>
      </w:r>
      <w:r>
        <w:rPr>
          <w:rFonts w:ascii="Times New Roman"/>
          <w:color w:val="000000"/>
          <w:sz w:val="24"/>
          <w:vertAlign w:val="superscript"/>
        </w:rPr>
        <w:t>3</w:t>
      </w:r>
      <w:r>
        <w:rPr>
          <w:rFonts w:ascii="Times New Roman"/>
          <w:color w:val="000000"/>
          <w:sz w:val="24"/>
        </w:rPr>
        <w:t>. Independent studies found the correct density to be 4.75 g/cm</w:t>
      </w:r>
      <w:r>
        <w:rPr>
          <w:rFonts w:ascii="Times New Roman"/>
          <w:color w:val="000000"/>
          <w:sz w:val="24"/>
          <w:vertAlign w:val="superscript"/>
        </w:rPr>
        <w:t>3</w:t>
      </w:r>
      <w:r>
        <w:rPr>
          <w:rFonts w:ascii="Times New Roman"/>
          <w:color w:val="000000"/>
          <w:sz w:val="24"/>
        </w:rPr>
        <w:t>. Which of the following statements represents the best analysis of the data?</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Bud's results have much greater accuracy than precision.</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Bud's results </w:t>
      </w:r>
      <w:r>
        <w:rPr>
          <w:rFonts w:ascii="Times New Roman"/>
          <w:color w:val="000000"/>
          <w:sz w:val="24"/>
        </w:rPr>
        <w:t>have much greater precision than accuracy.</w:t>
      </w:r>
      <w:r>
        <w:rPr>
          <w:rFonts w:ascii="Times New Roman"/>
          <w:sz w:val="24"/>
        </w:rPr>
        <w:br/>
      </w:r>
      <w:r>
        <w:rPr>
          <w:rFonts w:ascii="Times New Roman"/>
          <w:sz w:val="24"/>
        </w:rPr>
        <w:tab/>
      </w:r>
      <w:r>
        <w:rPr>
          <w:rFonts w:ascii="Times New Roman"/>
          <w:color w:val="000000"/>
          <w:sz w:val="24"/>
        </w:rPr>
        <w:t>C)   Bud's results have high accuracy and high precision.</w:t>
      </w:r>
      <w:r>
        <w:rPr>
          <w:rFonts w:ascii="Times New Roman"/>
          <w:sz w:val="24"/>
        </w:rPr>
        <w:br/>
      </w:r>
      <w:r>
        <w:rPr>
          <w:rFonts w:ascii="Times New Roman"/>
          <w:sz w:val="24"/>
        </w:rPr>
        <w:tab/>
      </w:r>
      <w:r>
        <w:rPr>
          <w:rFonts w:ascii="Times New Roman"/>
          <w:color w:val="000000"/>
          <w:sz w:val="24"/>
        </w:rPr>
        <w:t>D)   Bud's results have low accuracy and low precision.</w:t>
      </w:r>
      <w:r>
        <w:rPr>
          <w:rFonts w:ascii="Times New Roman"/>
          <w:sz w:val="24"/>
        </w:rPr>
        <w:br/>
      </w:r>
      <w:r>
        <w:rPr>
          <w:rFonts w:ascii="Times New Roman"/>
          <w:sz w:val="24"/>
        </w:rPr>
        <w:tab/>
      </w:r>
      <w:r>
        <w:rPr>
          <w:rFonts w:ascii="Times New Roman"/>
          <w:color w:val="000000"/>
          <w:sz w:val="24"/>
        </w:rPr>
        <w:t>E)   Bud's equipment is faulty.</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As part of an experiment to determine the den</w:t>
      </w:r>
      <w:r>
        <w:rPr>
          <w:rFonts w:ascii="Times New Roman"/>
          <w:color w:val="000000"/>
          <w:sz w:val="24"/>
        </w:rPr>
        <w:t xml:space="preserve">sity of a new plastic developed in her laboratory, Sara Ann </w:t>
      </w:r>
      <w:proofErr w:type="spellStart"/>
      <w:r>
        <w:rPr>
          <w:rFonts w:ascii="Times New Roman"/>
          <w:color w:val="000000"/>
          <w:sz w:val="24"/>
        </w:rPr>
        <w:t>Dippity</w:t>
      </w:r>
      <w:proofErr w:type="spellEnd"/>
      <w:r>
        <w:rPr>
          <w:rFonts w:ascii="Times New Roman"/>
          <w:color w:val="000000"/>
          <w:sz w:val="24"/>
        </w:rPr>
        <w:t xml:space="preserve"> measures the volume of a solid sample. Her four trials yield volumes of 12.37 cm</w:t>
      </w:r>
      <w:r>
        <w:rPr>
          <w:rFonts w:ascii="Times New Roman"/>
          <w:color w:val="000000"/>
          <w:sz w:val="24"/>
          <w:vertAlign w:val="superscript"/>
        </w:rPr>
        <w:t>3</w:t>
      </w:r>
      <w:r>
        <w:rPr>
          <w:rFonts w:ascii="Times New Roman"/>
          <w:color w:val="000000"/>
          <w:sz w:val="24"/>
        </w:rPr>
        <w:t>, 12.41 cm</w:t>
      </w:r>
      <w:r>
        <w:rPr>
          <w:rFonts w:ascii="Times New Roman"/>
          <w:color w:val="000000"/>
          <w:sz w:val="24"/>
          <w:vertAlign w:val="superscript"/>
        </w:rPr>
        <w:t>3</w:t>
      </w:r>
      <w:r>
        <w:rPr>
          <w:rFonts w:ascii="Times New Roman"/>
          <w:color w:val="000000"/>
          <w:sz w:val="24"/>
        </w:rPr>
        <w:t>, 12.39 cm</w:t>
      </w:r>
      <w:r>
        <w:rPr>
          <w:rFonts w:ascii="Times New Roman"/>
          <w:color w:val="000000"/>
          <w:sz w:val="24"/>
          <w:vertAlign w:val="superscript"/>
        </w:rPr>
        <w:t>3</w:t>
      </w:r>
      <w:r>
        <w:rPr>
          <w:rFonts w:ascii="Times New Roman"/>
          <w:color w:val="000000"/>
          <w:sz w:val="24"/>
        </w:rPr>
        <w:t>, and 12.38 cm</w:t>
      </w:r>
      <w:r>
        <w:rPr>
          <w:rFonts w:ascii="Times New Roman"/>
          <w:color w:val="000000"/>
          <w:sz w:val="24"/>
          <w:vertAlign w:val="superscript"/>
        </w:rPr>
        <w:t>3</w:t>
      </w:r>
      <w:r>
        <w:rPr>
          <w:rFonts w:ascii="Times New Roman"/>
          <w:color w:val="000000"/>
          <w:sz w:val="24"/>
        </w:rPr>
        <w:t>. Measurements of other scientists in the lab give an average volume o</w:t>
      </w:r>
      <w:r>
        <w:rPr>
          <w:rFonts w:ascii="Times New Roman"/>
          <w:color w:val="000000"/>
          <w:sz w:val="24"/>
        </w:rPr>
        <w:t>f 12.49 cm</w:t>
      </w:r>
      <w:r>
        <w:rPr>
          <w:rFonts w:ascii="Times New Roman"/>
          <w:color w:val="000000"/>
          <w:sz w:val="24"/>
          <w:vertAlign w:val="superscript"/>
        </w:rPr>
        <w:t>3</w:t>
      </w:r>
      <w:r>
        <w:rPr>
          <w:rFonts w:ascii="Times New Roman"/>
          <w:color w:val="000000"/>
          <w:sz w:val="24"/>
        </w:rPr>
        <w:t>. Which of the following statements represents the best analysis of the data?</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Sara's results have low precision and high accuracy.</w:t>
      </w:r>
      <w:r>
        <w:rPr>
          <w:rFonts w:ascii="Times New Roman"/>
          <w:sz w:val="24"/>
        </w:rPr>
        <w:tab/>
      </w:r>
      <w:r>
        <w:rPr>
          <w:rFonts w:ascii="Times New Roman"/>
          <w:sz w:val="24"/>
        </w:rPr>
        <w:br/>
      </w:r>
      <w:r>
        <w:rPr>
          <w:rFonts w:ascii="Times New Roman"/>
          <w:sz w:val="24"/>
        </w:rPr>
        <w:tab/>
      </w:r>
      <w:r>
        <w:rPr>
          <w:rFonts w:ascii="Times New Roman"/>
          <w:color w:val="000000"/>
          <w:sz w:val="24"/>
        </w:rPr>
        <w:t>B)   Sara's results have high precision and high accuracy.</w:t>
      </w:r>
      <w:r>
        <w:rPr>
          <w:rFonts w:ascii="Times New Roman"/>
          <w:sz w:val="24"/>
        </w:rPr>
        <w:br/>
      </w:r>
      <w:r>
        <w:rPr>
          <w:rFonts w:ascii="Times New Roman"/>
          <w:sz w:val="24"/>
        </w:rPr>
        <w:tab/>
      </w:r>
      <w:r>
        <w:rPr>
          <w:rFonts w:ascii="Times New Roman"/>
          <w:color w:val="000000"/>
          <w:sz w:val="24"/>
        </w:rPr>
        <w:t>C)   Sara's results have greater preci</w:t>
      </w:r>
      <w:r>
        <w:rPr>
          <w:rFonts w:ascii="Times New Roman"/>
          <w:color w:val="000000"/>
          <w:sz w:val="24"/>
        </w:rPr>
        <w:t>sion than accuracy.</w:t>
      </w:r>
      <w:r>
        <w:rPr>
          <w:rFonts w:ascii="Times New Roman"/>
          <w:sz w:val="24"/>
        </w:rPr>
        <w:br/>
      </w:r>
      <w:r>
        <w:rPr>
          <w:rFonts w:ascii="Times New Roman"/>
          <w:sz w:val="24"/>
        </w:rPr>
        <w:tab/>
      </w:r>
      <w:r>
        <w:rPr>
          <w:rFonts w:ascii="Times New Roman"/>
          <w:color w:val="000000"/>
          <w:sz w:val="24"/>
        </w:rPr>
        <w:t>D)   Sara's results have greater accuracy than precision.</w:t>
      </w:r>
      <w:r>
        <w:rPr>
          <w:rFonts w:ascii="Times New Roman"/>
          <w:sz w:val="24"/>
        </w:rPr>
        <w:br/>
      </w:r>
      <w:r>
        <w:rPr>
          <w:rFonts w:ascii="Times New Roman"/>
          <w:sz w:val="24"/>
        </w:rPr>
        <w:tab/>
        <w:t>E)   Sara has been using a faulty instrument to measure the volume.</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color w:val="000000"/>
          <w:sz w:val="24"/>
        </w:rPr>
        <w:t>Which of the following correctly expresses 52,030.2 m in scientific notation?</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Pr>
          <w:rFonts w:ascii="Times New Roman"/>
          <w:color w:val="000000"/>
          <w:sz w:val="24"/>
        </w:rPr>
        <w:t xml:space="preserve">   5.20302 </w:t>
      </w:r>
      <w:r>
        <w:rPr>
          <w:rFonts w:ascii="Times New Roman"/>
          <w:color w:val="000000"/>
          <w:sz w:val="24"/>
        </w:rPr>
        <w:t>×</w:t>
      </w:r>
      <w:r>
        <w:rPr>
          <w:rFonts w:ascii="Times New Roman"/>
          <w:color w:val="000000"/>
          <w:sz w:val="24"/>
        </w:rPr>
        <w:t xml:space="preserve"> </w:t>
      </w:r>
      <w:proofErr w:type="gramStart"/>
      <w:r>
        <w:rPr>
          <w:rFonts w:ascii="Times New Roman"/>
          <w:color w:val="000000"/>
          <w:sz w:val="24"/>
        </w:rPr>
        <w:t xml:space="preserve">10  </w:t>
      </w:r>
      <w:r>
        <w:rPr>
          <w:rFonts w:ascii="Times New Roman"/>
          <w:color w:val="000000"/>
          <w:sz w:val="24"/>
          <w:vertAlign w:val="superscript"/>
        </w:rPr>
        <w:t>4</w:t>
      </w:r>
      <w:proofErr w:type="gramEnd"/>
      <w:r>
        <w:rPr>
          <w:rFonts w:ascii="Times New Roman"/>
          <w:color w:val="000000"/>
          <w:sz w:val="24"/>
        </w:rPr>
        <w:t xml:space="preserve"> m</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5.20302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5</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C)   5.203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D)   5.20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r>
      <w:r>
        <w:rPr>
          <w:rFonts w:ascii="Times New Roman"/>
          <w:color w:val="000000"/>
          <w:sz w:val="24"/>
        </w:rPr>
        <w:t xml:space="preserve">E)   5.2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4</w:t>
      </w:r>
      <w:r>
        <w:rPr>
          <w:rFonts w:ascii="Times New Roman"/>
          <w:color w:val="000000"/>
          <w:sz w:val="24"/>
        </w:rPr>
        <w:t xml:space="preserve"> m</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color w:val="000000"/>
          <w:sz w:val="24"/>
        </w:rPr>
        <w:t>Which of the following correctly expresses 0.000007913 g in scientific notation?</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7.913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6</w:t>
      </w:r>
      <w:r>
        <w:rPr>
          <w:rFonts w:ascii="Times New Roman"/>
          <w:color w:val="000000"/>
          <w:sz w:val="24"/>
        </w:rPr>
        <w:t xml:space="preserve"> g</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7.913 </w:t>
      </w:r>
      <w:r>
        <w:rPr>
          <w:rFonts w:ascii="Times New Roman"/>
          <w:color w:val="000000"/>
          <w:sz w:val="24"/>
        </w:rPr>
        <w:t>×</w:t>
      </w:r>
      <w:r>
        <w:rPr>
          <w:rFonts w:ascii="Times New Roman"/>
          <w:color w:val="000000"/>
          <w:sz w:val="24"/>
        </w:rPr>
        <w:t xml:space="preserve"> 10</w:t>
      </w:r>
      <w:r>
        <w:rPr>
          <w:rFonts w:ascii="Times New Roman"/>
          <w:color w:val="000000"/>
          <w:sz w:val="24"/>
        </w:rPr>
        <w:t xml:space="preserve">  </w:t>
      </w:r>
      <w:r>
        <w:rPr>
          <w:rFonts w:ascii="Times New Roman"/>
          <w:color w:val="000000"/>
          <w:sz w:val="24"/>
          <w:vertAlign w:val="superscript"/>
        </w:rPr>
        <w:t>5</w:t>
      </w:r>
      <w:r>
        <w:rPr>
          <w:rFonts w:ascii="Times New Roman"/>
          <w:color w:val="000000"/>
          <w:sz w:val="24"/>
        </w:rPr>
        <w:t xml:space="preserve"> g</w:t>
      </w:r>
      <w:r>
        <w:rPr>
          <w:rFonts w:ascii="Times New Roman"/>
          <w:sz w:val="24"/>
        </w:rPr>
        <w:br/>
      </w:r>
      <w:r>
        <w:rPr>
          <w:rFonts w:ascii="Times New Roman"/>
          <w:sz w:val="24"/>
        </w:rPr>
        <w:tab/>
      </w:r>
      <w:r>
        <w:rPr>
          <w:rFonts w:ascii="Times New Roman"/>
          <w:color w:val="000000"/>
          <w:sz w:val="24"/>
        </w:rPr>
        <w:t xml:space="preserve">C)   7.913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5</w:t>
      </w:r>
      <w:r>
        <w:rPr>
          <w:rFonts w:ascii="Times New Roman"/>
          <w:color w:val="000000"/>
          <w:sz w:val="24"/>
        </w:rPr>
        <w:t xml:space="preserve"> g</w:t>
      </w:r>
      <w:r>
        <w:rPr>
          <w:rFonts w:ascii="Times New Roman"/>
          <w:sz w:val="24"/>
        </w:rPr>
        <w:br/>
      </w:r>
      <w:r>
        <w:rPr>
          <w:rFonts w:ascii="Times New Roman"/>
          <w:sz w:val="24"/>
        </w:rPr>
        <w:tab/>
      </w:r>
      <w:r>
        <w:rPr>
          <w:rFonts w:ascii="Times New Roman"/>
          <w:color w:val="000000"/>
          <w:sz w:val="24"/>
        </w:rPr>
        <w:t xml:space="preserve">D)   7.913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6</w:t>
      </w:r>
      <w:r>
        <w:rPr>
          <w:rFonts w:ascii="Times New Roman"/>
          <w:color w:val="000000"/>
          <w:sz w:val="24"/>
        </w:rPr>
        <w:t xml:space="preserve"> g</w:t>
      </w:r>
      <w:r>
        <w:rPr>
          <w:rFonts w:ascii="Times New Roman"/>
          <w:sz w:val="24"/>
        </w:rPr>
        <w:br/>
      </w:r>
      <w:r>
        <w:rPr>
          <w:rFonts w:ascii="Times New Roman"/>
          <w:sz w:val="24"/>
        </w:rPr>
        <w:tab/>
      </w:r>
      <w:r>
        <w:rPr>
          <w:rFonts w:ascii="Times New Roman"/>
          <w:color w:val="000000"/>
          <w:sz w:val="24"/>
        </w:rPr>
        <w:t xml:space="preserve">E)   7.913 </w:t>
      </w:r>
      <w:r>
        <w:rPr>
          <w:rFonts w:ascii="Times New Roman"/>
          <w:color w:val="000000"/>
          <w:sz w:val="24"/>
        </w:rPr>
        <w:t>×</w:t>
      </w:r>
      <w:r>
        <w:rPr>
          <w:rFonts w:ascii="Times New Roman"/>
          <w:color w:val="000000"/>
          <w:sz w:val="24"/>
        </w:rPr>
        <w:t xml:space="preserve"> 10  </w:t>
      </w:r>
      <w:r>
        <w:rPr>
          <w:rFonts w:ascii="Times New Roman"/>
          <w:color w:val="000000"/>
          <w:sz w:val="24"/>
          <w:vertAlign w:val="superscript"/>
        </w:rPr>
        <w:t>−</w:t>
      </w:r>
      <w:r>
        <w:rPr>
          <w:rFonts w:ascii="Times New Roman"/>
          <w:color w:val="000000"/>
          <w:sz w:val="24"/>
          <w:vertAlign w:val="superscript"/>
        </w:rPr>
        <w:t>9</w:t>
      </w:r>
      <w:r>
        <w:rPr>
          <w:rFonts w:ascii="Times New Roman"/>
          <w:color w:val="000000"/>
          <w:sz w:val="24"/>
        </w:rPr>
        <w:t xml:space="preserve"> g</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Which of the following is a physical change?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Milk turning sour</w:t>
      </w:r>
      <w:r>
        <w:rPr>
          <w:rFonts w:ascii="Times New Roman"/>
          <w:sz w:val="24"/>
        </w:rPr>
        <w:tab/>
      </w:r>
      <w:r>
        <w:rPr>
          <w:rFonts w:ascii="Times New Roman"/>
          <w:sz w:val="24"/>
        </w:rPr>
        <w:br/>
      </w:r>
      <w:r>
        <w:rPr>
          <w:rFonts w:ascii="Times New Roman"/>
          <w:sz w:val="24"/>
        </w:rPr>
        <w:tab/>
        <w:t>B)   Battery cables corroding</w:t>
      </w:r>
      <w:r>
        <w:rPr>
          <w:rFonts w:ascii="Times New Roman"/>
          <w:sz w:val="24"/>
        </w:rPr>
        <w:br/>
      </w:r>
      <w:r>
        <w:rPr>
          <w:rFonts w:ascii="Times New Roman"/>
          <w:sz w:val="24"/>
        </w:rPr>
        <w:tab/>
        <w:t>C)   Sugar turning brown when heated</w:t>
      </w:r>
      <w:r>
        <w:rPr>
          <w:rFonts w:ascii="Times New Roman"/>
          <w:sz w:val="24"/>
        </w:rPr>
        <w:br/>
      </w:r>
      <w:r>
        <w:rPr>
          <w:rFonts w:ascii="Times New Roman"/>
          <w:sz w:val="24"/>
        </w:rPr>
        <w:tab/>
        <w:t xml:space="preserve">D)   Liquid </w:t>
      </w:r>
      <w:r>
        <w:rPr>
          <w:rFonts w:ascii="Times New Roman"/>
          <w:sz w:val="24"/>
        </w:rPr>
        <w:t>water being cooled and forming ice</w:t>
      </w:r>
      <w:r>
        <w:rPr>
          <w:rFonts w:ascii="Times New Roman"/>
          <w:sz w:val="24"/>
        </w:rPr>
        <w:br/>
      </w:r>
      <w:r>
        <w:rPr>
          <w:rFonts w:ascii="Times New Roman"/>
          <w:sz w:val="24"/>
        </w:rPr>
        <w:tab/>
        <w:t>E)   An egg being hard-boiled</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Which of the following processes and concepts is not a part of the "scientific method"?</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Experiment</w:t>
      </w:r>
      <w:r>
        <w:rPr>
          <w:rFonts w:ascii="Times New Roman"/>
          <w:sz w:val="24"/>
        </w:rPr>
        <w:tab/>
      </w:r>
      <w:r>
        <w:rPr>
          <w:rFonts w:ascii="Times New Roman"/>
          <w:sz w:val="24"/>
        </w:rPr>
        <w:br/>
      </w:r>
      <w:r>
        <w:rPr>
          <w:rFonts w:ascii="Times New Roman"/>
          <w:sz w:val="24"/>
        </w:rPr>
        <w:tab/>
        <w:t>B)   Observation</w:t>
      </w:r>
      <w:r>
        <w:rPr>
          <w:rFonts w:ascii="Times New Roman"/>
          <w:sz w:val="24"/>
        </w:rPr>
        <w:br/>
      </w:r>
      <w:r>
        <w:rPr>
          <w:rFonts w:ascii="Times New Roman"/>
          <w:sz w:val="24"/>
        </w:rPr>
        <w:tab/>
        <w:t>C)   Model</w:t>
      </w:r>
      <w:r>
        <w:rPr>
          <w:rFonts w:ascii="Times New Roman"/>
          <w:sz w:val="24"/>
        </w:rPr>
        <w:br/>
      </w:r>
      <w:r>
        <w:rPr>
          <w:rFonts w:ascii="Times New Roman"/>
          <w:sz w:val="24"/>
        </w:rPr>
        <w:tab/>
        <w:t>D)   Speculation</w:t>
      </w:r>
      <w:r>
        <w:rPr>
          <w:rFonts w:ascii="Times New Roman"/>
          <w:sz w:val="24"/>
        </w:rPr>
        <w:br/>
      </w:r>
      <w:r>
        <w:rPr>
          <w:rFonts w:ascii="Times New Roman"/>
          <w:sz w:val="24"/>
        </w:rPr>
        <w:tab/>
        <w:t>E)   Law</w:t>
      </w:r>
      <w:r>
        <w:rPr>
          <w:rFonts w:ascii="Times New Roman"/>
          <w:sz w:val="24"/>
        </w:rPr>
        <w:br/>
      </w:r>
      <w:r>
        <w:rPr>
          <w:rFonts w:ascii="Times New Roman"/>
          <w:sz w:val="24"/>
        </w:rPr>
        <w:tab/>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color w:val="000000"/>
          <w:sz w:val="24"/>
        </w:rPr>
        <w:t>The ripening of fruit, once picked, is an example of physical change.</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An important aim in much chemical work is to use macroscopic measurements in order to gain an understanding of the microscop</w:t>
      </w:r>
      <w:r>
        <w:rPr>
          <w:rFonts w:ascii="Times New Roman"/>
          <w:color w:val="000000"/>
          <w:sz w:val="24"/>
        </w:rPr>
        <w:t>ic world.</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The potential energy of a car moving on a level road does not depend on its speed.</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 xml:space="preserve">When a wooden match burns in air, chemical potential energy is converted to </w:t>
      </w:r>
      <w:r>
        <w:rPr>
          <w:rFonts w:ascii="Times New Roman"/>
          <w:color w:val="000000"/>
          <w:sz w:val="24"/>
        </w:rPr>
        <w:t>kinetic energy.</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color w:val="000000"/>
          <w:sz w:val="24"/>
        </w:rPr>
        <w:t>When applying the scientific method, it is important to avoid any form of hypothesis.</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When applying the scientific method, a model or theory should be based</w:t>
      </w:r>
      <w:r>
        <w:rPr>
          <w:rFonts w:ascii="Times New Roman"/>
          <w:color w:val="000000"/>
          <w:sz w:val="24"/>
        </w:rPr>
        <w:t xml:space="preserve"> on experimental data.</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color w:val="000000"/>
          <w:sz w:val="24"/>
        </w:rPr>
        <w:t>The numerical value of any temperature expressed in Celsius is always different from the numerical value of the same temperature in Fahrenheit.</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color w:val="000000"/>
          <w:sz w:val="24"/>
        </w:rPr>
        <w:t>The n</w:t>
      </w:r>
      <w:r>
        <w:rPr>
          <w:rFonts w:ascii="Times New Roman"/>
          <w:color w:val="000000"/>
          <w:sz w:val="24"/>
        </w:rPr>
        <w:t xml:space="preserve">umerical value of any temperature expressed in Celsius is always different from the numerical value of the same temperature in </w:t>
      </w:r>
      <w:proofErr w:type="spellStart"/>
      <w:r>
        <w:rPr>
          <w:rFonts w:ascii="Times New Roman"/>
          <w:color w:val="000000"/>
          <w:sz w:val="24"/>
        </w:rPr>
        <w:t>kelvin</w:t>
      </w:r>
      <w:proofErr w:type="spellEnd"/>
      <w:r>
        <w:rPr>
          <w:rFonts w:ascii="Times New Roman"/>
          <w:color w:val="000000"/>
          <w:sz w:val="24"/>
        </w:rPr>
        <w:t>.</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color w:val="000000"/>
          <w:sz w:val="24"/>
        </w:rPr>
        <w:t>The number 6.0448, rounded to 3 decimal places, becomes 6.045.</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color w:val="000000"/>
          <w:sz w:val="24"/>
        </w:rPr>
        <w:t>The number 6.0448, rounded to 2 decimal places, becomes 6.05.</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The weight of a coin measured as 1.96235 g on one balance is definitely more accurate than a weight measurement of 1.95 g on a</w:t>
      </w:r>
      <w:r>
        <w:rPr>
          <w:rFonts w:ascii="Times New Roman"/>
          <w:color w:val="000000"/>
          <w:sz w:val="24"/>
        </w:rPr>
        <w:t>nother balance.</w:t>
      </w:r>
      <w:r>
        <w:rPr>
          <w:rFonts w:ascii="Times New Roman"/>
          <w:sz w:val="24"/>
        </w:rPr>
        <w:br/>
      </w:r>
    </w:p>
    <w:p w:rsidR="007445BD" w:rsidRDefault="00031B9E">
      <w:pPr>
        <w:keepNext/>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r>
      <w:proofErr w:type="gramStart"/>
      <w:r>
        <w:rPr>
          <w:rFonts w:ascii="Times New Roman"/>
          <w:sz w:val="24"/>
        </w:rPr>
        <w:t>true</w:t>
      </w:r>
      <w:proofErr w:type="gramEnd"/>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7)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8)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9)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10)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11)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12)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13)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14)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15)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16)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17)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18)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19)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20)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21)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22)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23)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24)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25)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26)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27)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28)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29)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30)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31)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32)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33)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34)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35)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 xml:space="preserve">36) </w:t>
      </w:r>
      <w:r>
        <w:rPr>
          <w:rFonts w:ascii="Times New Roman"/>
          <w:sz w:val="32"/>
        </w:rPr>
        <w:t>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37)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38)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39)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40)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41)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42)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43)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44)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45)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46)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47)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48) 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49)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50)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51)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52)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53) B</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54)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55)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56) C</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57) A</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58)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59)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60) D</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61) FALSE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62)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63)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64)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65) FALSE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66)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67) FALSE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68)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69) TRUE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70) FALSE</w:t>
      </w:r>
      <w:r>
        <w:rPr>
          <w:rFonts w:ascii="Times New Roman"/>
          <w:sz w:val="32"/>
        </w:rPr>
        <w:br/>
      </w:r>
    </w:p>
    <w:p w:rsidR="007445BD" w:rsidRDefault="00031B9E">
      <w:pPr>
        <w:keepLines/>
        <w:sectPr w:rsidR="007445BD">
          <w:type w:val="continuous"/>
          <w:pgSz w:w="12240" w:h="15840"/>
          <w:pgMar w:top="1440" w:right="1440" w:bottom="1440" w:left="1440" w:header="720" w:footer="720" w:gutter="0"/>
          <w:cols w:space="720"/>
          <w:docGrid w:linePitch="360"/>
        </w:sectPr>
      </w:pPr>
      <w:r>
        <w:rPr>
          <w:rFonts w:ascii="Times New Roman"/>
          <w:sz w:val="32"/>
        </w:rPr>
        <w:lastRenderedPageBreak/>
        <w:t>71) FALSE</w:t>
      </w:r>
      <w:r>
        <w:rPr>
          <w:rFonts w:ascii="Times New Roman"/>
          <w:sz w:val="32"/>
        </w:rPr>
        <w:br/>
      </w:r>
    </w:p>
    <w:p w:rsidR="00031B9E" w:rsidRDefault="00031B9E"/>
    <w:sectPr w:rsidR="00031B9E" w:rsidSect="007445BD">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9E" w:rsidRDefault="00031B9E" w:rsidP="007445BD">
      <w:pPr>
        <w:spacing w:after="0" w:line="240" w:lineRule="auto"/>
      </w:pPr>
      <w:r>
        <w:separator/>
      </w:r>
    </w:p>
  </w:endnote>
  <w:endnote w:type="continuationSeparator" w:id="0">
    <w:p w:rsidR="00031B9E" w:rsidRDefault="00031B9E" w:rsidP="0074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BD" w:rsidRDefault="00031B9E">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7660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9E" w:rsidRDefault="00031B9E">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031B9E" w:rsidRDefault="00031B9E"/>
    <w:p w:rsidR="00031B9E" w:rsidRDefault="00031B9E" w:rsidP="007445BD">
      <w:pPr>
        <w:spacing w:after="0" w:line="240" w:lineRule="auto"/>
      </w:pPr>
      <w:r>
        <w:separator/>
      </w:r>
    </w:p>
  </w:footnote>
  <w:footnote w:type="continuationSeparator" w:id="0">
    <w:p w:rsidR="00031B9E" w:rsidRDefault="00031B9E" w:rsidP="007445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5BD"/>
    <w:rsid w:val="00031B9E"/>
    <w:rsid w:val="007445BD"/>
    <w:rsid w:val="00766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7445BD"/>
    <w:rPr>
      <w:color w:val="0000FF" w:themeColor="hyperlink"/>
      <w:u w:val="single"/>
    </w:rPr>
  </w:style>
  <w:style w:type="table" w:styleId="TableGrid">
    <w:name w:val="Table Grid"/>
    <w:basedOn w:val="TableNormal"/>
    <w:uiPriority w:val="59"/>
    <w:rsid w:val="00744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semiHidden/>
    <w:unhideWhenUsed/>
    <w:rsid w:val="00766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0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2022-10-28T21:36:00Z</dcterms:created>
  <dcterms:modified xsi:type="dcterms:W3CDTF">2022-10-28T21:38:00Z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