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the answer choice that best completes the statement or answers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_____ the opportunity cost of an activity, the _____ a person will do that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higher;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higher;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lower;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It doesn't matter. Price alone will determine the action.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 consumers have no choice but to buy from one firm (e.g., a local utility):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they usually end up paying too much for the good or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government regulation is often used to protect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they will always get the good or service at the lowest price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None of these occur.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Mileage and Speed by Car Weight) Which statement about the graph is correct?</w:t>
            </w:r>
          </w:p>
          <w:p>
            <w:pPr>
              <w:pStyle w:val="p"/>
              <w:bidi w:val="0"/>
              <w:spacing w:before="0" w:beforeAutospacing="0" w:after="0" w:afterAutospacing="0"/>
              <w:jc w:val="left"/>
            </w:pPr>
            <w:r>
              <w:rPr>
                <w:position w:val="-2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he graph plots speed in miles per hour ranging from 0 to 80 with increments of 10 against mileage in mile per gallon) ranging from 0 to 30 with increments of 5 for three different car weights: light, medium, and heavy. The line representing light-weight cars connects the following points: (10, 12.5), (20, 19), (30, 21), (40, 24), (50, 26), (60, 23), (70, 22).The line representing medium-weight cars connects the following points: (10, 11), (20, 17), (30, 19), (40, 22), (50, 23), (60, 21), (70, 20.5).The line representing heavy-weight cars connects the following points: (10, 10), (20, 14), (30, 16), (40, 17), (50, 20), (60, 18), (70, 17). All data are approximate." style="height:232.5pt;width:297pt">
                  <v:imagedata r:id="rId4"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Mileage is related only to speed, not car 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Speed is related to mileage and car 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Mileage is related to both speed and car 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Mileage is unrelated to speed and car weight.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topic is a macroeconomic topic?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study of the business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price of a pair of Nike shoes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total sales of GE in 2009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labor market for computer analysts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People tend to make rational choices for which they rely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ceteris paribus</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these is not a resource that can be used to address the problem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one's work ethic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choices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Normative analysis focuses on societal beliefs regarding what should or should not be done.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scenario pertains to equity rather than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Red Sox signs a star player for $35 million a year, which is more than 10 times the average salary of the rest of the team.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Due to a lack of customers, Jamie's Pizza reduces the number of pepperoni slides on each pizza.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Mike's Auto Shop invests in a new hydraulic lift that makes it easier to change oil and rotate tires.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Howard's Realty offers his sales staff a bonus incentive if the annual sales goal is reached.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assumption that people make rational decisions implies that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never make mistakes.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never appear to make irrational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are always selfish.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respond to incentives.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 be useful, an economic model must include every possible detail and avoid abstraction.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Belinda's favorite recreational activity is sailing, followed by fishing and shopping in that order. When Belinda has a day off work for a holiday, she prepares to go sailing, then discovers that there's no wind, forcing her to settle for a day of fishing. Belinda's opportunity cost of fishing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sailing.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sailing and shopping.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shopping.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items she would have purchased if she had gone shopping.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Interpreting Equations on a Graph) In the graph, the slope of the line is:</w:t>
            </w:r>
          </w:p>
          <w:p>
            <w:pPr>
              <w:pStyle w:val="p"/>
              <w:bidi w:val="0"/>
              <w:spacing w:before="0" w:beforeAutospacing="0" w:after="0" w:afterAutospacing="0"/>
              <w:jc w:val="left"/>
            </w:pPr>
            <w:r>
              <w:rPr>
                <w:position w:val="-132"/>
              </w:rPr>
              <w:pict>
                <v:shape id="_x0000_i1027" type="#_x0000_t75" alt="The graph plots x against y and depicts an upward-sloping curve given by the equation y equals 14 plus 0.6 x." style="height:135pt;width:186.75pt">
                  <v:imagedata r:id="rId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14.6.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0.6.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field of economics that focuses on decision making by individuals, businesses, industries, and governments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decision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minieconomics.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microeconomics.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 we analyze the relationship between inflation and the money supply, we assume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 other factors that affect the rate of inflation remain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this relationship holds only in a democratic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this relationship is nonlinear.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money supply is backed by gold alone.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you were not studying economics, you could be doing one of these: sleeping in (which you value at $5), playing cards with your friends (which you value at $10), or working (you would have earned an extra $8). The opportunity cost of studying economics is therefore: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$23.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$5.</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 a consumer engages in marginal analysis, she purchases additional units of a good until the value to the consumer of the next unit is zero.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Economic models must fully reflect reality.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distribution 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Pareto efficient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it's not possible to redistribute income or wealth in a way that makes one individual (or some group of individuals) better off without making at least one other individual worse off. Which of these distributions is Pareto efficient?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Wealth is evenly divided among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Ninety-nine percent of wealth is owned by the top 1% of the wealth distribution, while the remaining 1% of wealth is owned by the bottom 99% of the wealth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 wealth is owned by one citizen, while no wealth is owned by all remaining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 of these distribution are Pareto efficient.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Sold-out movie screenings for matinees when ticket prices are discounted demonstrate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people respond to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government intervention in markets is economically beneficial.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market outcomes are always equitable.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cost of living is decreasing.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There is general agreement as to which economic policies are fair, or equitable.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Sales and Advertising) The graph shows the advertising expenditures and the resulting sales (in bottles) of a new caffeinated beverage called Jump. The slope of the function is 3,000.</w:t>
            </w:r>
          </w:p>
          <w:p>
            <w:pPr>
              <w:pStyle w:val="p"/>
              <w:bidi w:val="0"/>
              <w:spacing w:before="0" w:beforeAutospacing="0" w:after="0" w:afterAutospacing="0"/>
              <w:jc w:val="left"/>
            </w:pPr>
            <w:r>
              <w:rPr>
                <w:position w:val="-226"/>
              </w:rPr>
              <w:pict>
                <v:shape id="_x0000_i1028" type="#_x0000_t75" alt="The graph plots advertising ranging from 0 to 3,500, with increments of 500 against sales in bottles ranging from 0 to 10,000 with increments of 1000. An upward slope extends from the vertical axis connecting (0, 3,000), (1,000, 5,000), and (2,000, 7,000). An equation above reads sales equals 3,000 plus 2 multiplied by advertising." style="height:232.5pt;width:312pt">
                  <v:imagedata r:id="rId6"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Graph Examples) Which graph in the figure is an example of a bar chart?</w:t>
            </w:r>
          </w:p>
          <w:p>
            <w:pPr>
              <w:pStyle w:val="p"/>
              <w:bidi w:val="0"/>
              <w:spacing w:before="0" w:beforeAutospacing="0" w:after="0" w:afterAutospacing="0"/>
              <w:jc w:val="left"/>
            </w:pPr>
            <w:r>
              <w:rPr>
                <w:position w:val="-420"/>
              </w:rPr>
              <w:pict>
                <v:shape id="_x0000_i1029" type="#_x0000_t75" alt="Graph A depicts a line graph and plots x ranging from 0 to 6 with increments of 1 against y ranging from 0 to 8 with increments of 1. The line connects (1, 2), (2, 3), (3, 5), (4, 4), (5, 6), and (6, 7). Graph B depicts a scatter plot and plots x ranging from 0 to 7 with increments of 1 against y ranging from 0 to 8 with increments of 1. Dots are plotted at (1, 2), (2, 3), (3, 5), (4, 4), (5, 6), and (6, 7). Graph C depicts a pie chart with 6 wedges shaded in 3 different shades.Graph D plots x ranging from 0 to 6 with increments of 1 against y ranging from 0 to 7 with increments of 1 and depicts a bar graph. The bars with light shade show the following values: 1, 2, 3, 4, 5, 6 and the bars with dark shade show the following values: 2, 3, 5, 4, 6, and 7. All data are approximate." style="height:422.25pt;width:430.5pt">
                  <v:imagedata r:id="rId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graph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graph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graph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graph 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Economics can be described as the study of how: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to classify resources used to produce final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financial system governs the exchange of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individuals, firms, and society allocate limited resources to competing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technology can be used to change scarce resources into free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a graph showed that as the amount of time a person spent partying increased, her GPA decreased, then this relationship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linear.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nonlinear.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Thinking at the margin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influencing how individuals make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making wiser decisions, given limited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maximizing a firm's or individual's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weighing the impact of one additional activity.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economy exhibits production efficiency if: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it produces more than enough clothes to clothe everyone.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economic growth increases every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it produces goods at the lowest possible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it eliminates poverty.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Simple graphs never provide information about relationships between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Positive analysis involves an understanding of basic facts.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Suppose the equation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bX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plotted graphically. If the value of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rises,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slope of the curve will become shallower.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slope of the curve will become steeper.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curve will shift upward.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curve will shift downward.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(Table) Assume the relationship between temperature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T</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and hot chocolate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sales can be written as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150 – 2</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T</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An updated study shows that the amount of hot chocolate sales at every temperature has actually doubled. The new equation for this relationship would be:</w:t>
            </w:r>
          </w:p>
          <w:tbl>
            <w:tblPr>
              <w:tblW w:w="3840" w:type="dxa"/>
              <w:jc w:val="left"/>
              <w:tblBorders>
                <w:top w:val="nil"/>
                <w:left w:val="nil"/>
                <w:bottom w:val="nil"/>
                <w:right w:val="nil"/>
                <w:insideH w:val="nil"/>
                <w:insideV w:val="nil"/>
              </w:tblBorders>
              <w:tblCellMar>
                <w:top w:w="105" w:type="dxa"/>
                <w:left w:w="105" w:type="dxa"/>
                <w:bottom w:w="105" w:type="dxa"/>
                <w:right w:w="105" w:type="dxa"/>
              </w:tblCellMar>
            </w:tblPr>
            <w:tblGrid>
              <w:gridCol w:w="1533"/>
              <w:gridCol w:w="2307"/>
            </w:tblGrid>
            <w:tr>
              <w:tblPrEx>
                <w:tblW w:w="3840" w:type="dxa"/>
                <w:jc w:val="left"/>
                <w:tblBorders>
                  <w:top w:val="nil"/>
                  <w:left w:val="nil"/>
                  <w:bottom w:val="nil"/>
                  <w:right w:val="nil"/>
                  <w:insideH w:val="nil"/>
                  <w:insideV w:val="nil"/>
                </w:tblBorders>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bCs/>
                      <w:i w:val="0"/>
                      <w:iCs w:val="0"/>
                      <w:smallCaps w:val="0"/>
                      <w:color w:val="000000"/>
                      <w:sz w:val="24"/>
                      <w:szCs w:val="24"/>
                      <w:bdr w:val="nil"/>
                      <w:rtl w:val="0"/>
                    </w:rPr>
                    <w:t>Temperature</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bCs/>
                      <w:i w:val="0"/>
                      <w:iCs w:val="0"/>
                      <w:smallCaps w:val="0"/>
                      <w:color w:val="000000"/>
                      <w:sz w:val="24"/>
                      <w:szCs w:val="24"/>
                      <w:bdr w:val="nil"/>
                      <w:rtl w:val="0"/>
                    </w:rPr>
                    <w:t>Hot Chocolate Sales</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25</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100</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30</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90</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35</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80</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40</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70</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45</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60</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50</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50</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55</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widowControl w:val="0"/>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widowControl w:val="0"/>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C</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150 – 2</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T</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widowControl w:val="0"/>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widowControl w:val="0"/>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C</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75 –</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T</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widowControl w:val="0"/>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widowControl w:val="0"/>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C</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300 – 4</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T</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widowControl w:val="0"/>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widowControl w:val="0"/>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C</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300 – 2</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T</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is impossible to have a conflict between allocative efficiency and production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Resources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unlimited, but wants are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limited, but efficiency is unlimited.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limited, but wants are unlimited.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unlimited, but efficiency is limited.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a society produces a pie at the lowest possible cost and then distributes the pie evenly among its population, then: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production and allocative efficiency are achieved.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only production efficiency is achieved.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neither production efficiency nor allocative efficiency is achieved.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only allocative efficiency is achieved.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purpose of invoking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ceteris paribus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simplify the analysis being done.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make the economic model more realistic.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allow the model to take more complexity into account.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introduce risk into the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a restaurant that traditionally has served only lunch and dinner wants to open for breakfast, which of these factors should it consider?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its 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furniture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cost of the additional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insurance costs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Determining how a restaurant sets prices to reflect current economic conditions is a topic of _____, and determining how restaurants contribute to total job growth in an economy is a topic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microeconomics; 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microeconomics; 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macroeconomics; 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macroeconomics; microeconomics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For a nation, _____ productivity growth leads to _____ standards of living.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high;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low;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high; unchanging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high; high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Allocative inefficiency implies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goods are produced at too high at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people who want certain goods cannot get them at any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too many Twinkies and too few Ding Dongs are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workers are lazy.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 the individuals who get a good or service are the ones who desire that product the most, the economy experiences: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allocative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production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deflation.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the equation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aX</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the intercept.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statement does NOT involve thinking at the margin?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If I work another hour, I will beat the traffic.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 worked eight hours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My supervisor asked me to work an extra four hours this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If I work on my day off, I will make an additional $300.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these would be an example of normative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determining the optimal time of year to grow tomatoes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determining whether the minimum wage should be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estimating the cost of sending a human to Mars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estimating the risk of flood damage from building a house near the ocean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Sales and Advertising) The graph shows the advertising expenditures and the resulting sales (in bottles) of a new caffeinated beverage called Jump. If consumer tastes change in the region where Jump is marketed and base sales increase by 1,500 bottles, what is the equation for 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shifted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line?</w:t>
            </w:r>
          </w:p>
          <w:p>
            <w:pPr>
              <w:pStyle w:val="p"/>
              <w:bidi w:val="0"/>
              <w:spacing w:before="0" w:beforeAutospacing="0" w:after="0" w:afterAutospacing="0"/>
              <w:jc w:val="left"/>
            </w:pPr>
            <w:r>
              <w:rPr>
                <w:position w:val="-226"/>
              </w:rPr>
              <w:pict>
                <v:shape id="_x0000_i1030" type="#_x0000_t75" alt="The graph plots advertising ranging from 0 to 3,500, with increments of 500 against sales in bottles ranging from 0 to 10,000 with increments of 1000. An upward slope extends from the vertical axis connecting (0, 3,000), (1,000, 5,000), and (2,000, 7,000). An equation above reads sales equals 3,000 plus 2 multiplied by advertising." style="height:232.5pt;width:312pt">
                  <v:imagedata r:id="rId6"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Sales = 1,500 + 2 ×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Sales = 4,500 + 2 ×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Sales = 3,000 + 1,502 ×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Sales = 3,000 + 2 × Advertising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(Table) If the numbers in the table were placed on a graph, with hot chocolate sales on the vertical axis and temperature on the horizontal axis, the slope would be:</w:t>
            </w:r>
          </w:p>
          <w:tbl>
            <w:tblPr>
              <w:tblW w:w="3840" w:type="dxa"/>
              <w:jc w:val="left"/>
              <w:tblBorders>
                <w:top w:val="nil"/>
                <w:left w:val="nil"/>
                <w:bottom w:val="nil"/>
                <w:right w:val="nil"/>
                <w:insideH w:val="nil"/>
                <w:insideV w:val="nil"/>
              </w:tblBorders>
              <w:tblCellMar>
                <w:top w:w="105" w:type="dxa"/>
                <w:left w:w="105" w:type="dxa"/>
                <w:bottom w:w="105" w:type="dxa"/>
                <w:right w:w="105" w:type="dxa"/>
              </w:tblCellMar>
            </w:tblPr>
            <w:tblGrid>
              <w:gridCol w:w="1533"/>
              <w:gridCol w:w="2307"/>
            </w:tblGrid>
            <w:tr>
              <w:tblPrEx>
                <w:tblW w:w="3840" w:type="dxa"/>
                <w:jc w:val="left"/>
                <w:tblBorders>
                  <w:top w:val="nil"/>
                  <w:left w:val="nil"/>
                  <w:bottom w:val="nil"/>
                  <w:right w:val="nil"/>
                  <w:insideH w:val="nil"/>
                  <w:insideV w:val="nil"/>
                </w:tblBorders>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bCs/>
                      <w:i w:val="0"/>
                      <w:iCs w:val="0"/>
                      <w:smallCaps w:val="0"/>
                      <w:color w:val="000000"/>
                      <w:sz w:val="24"/>
                      <w:szCs w:val="24"/>
                      <w:bdr w:val="nil"/>
                      <w:rtl w:val="0"/>
                    </w:rPr>
                    <w:t>Temperature</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bCs/>
                      <w:i w:val="0"/>
                      <w:iCs w:val="0"/>
                      <w:smallCaps w:val="0"/>
                      <w:color w:val="000000"/>
                      <w:sz w:val="24"/>
                      <w:szCs w:val="24"/>
                      <w:bdr w:val="nil"/>
                      <w:rtl w:val="0"/>
                    </w:rPr>
                    <w:t>Hot Chocolate Sales</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25</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100</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30</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90</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35</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80</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40</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70</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45</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60</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50</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50</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55</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widowControl w:val="0"/>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widowControl w:val="0"/>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widowControl w:val="0"/>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widowControl w:val="0"/>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widowControl w:val="0"/>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widowControl w:val="0"/>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widowControl w:val="0"/>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widowControl w:val="0"/>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Graph Interpretation) In the graph, the equation for the line is:</w:t>
            </w:r>
          </w:p>
          <w:p>
            <w:pPr>
              <w:pStyle w:val="p"/>
              <w:bidi w:val="0"/>
              <w:spacing w:before="0" w:beforeAutospacing="0" w:after="0" w:afterAutospacing="0"/>
              <w:jc w:val="left"/>
            </w:pPr>
            <w:r>
              <w:rPr>
                <w:position w:val="-138"/>
              </w:rPr>
              <w:pict>
                <v:shape id="_x0000_i1031" type="#_x0000_t75" alt="The graph plots S ranging from 0 to 300, with increments of 150 against R ranging from 0 to 120, with increments of 60 and depicts a downward slope that starts from (0, 120), and ends at (300, 0)." style="height:173.25pt;width:273.75pt">
                  <v:imagedata r:id="rId8"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R</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120 – 0.4</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S</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R</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120 – 300</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S</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R</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120 + 0.4</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S</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S</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300 + 120</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R</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temperature and ice cream sales are positively related, as the temperature: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rises, ice cream sales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rises, ice cream sales stay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falls, ice cream sales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falls, ice cream sales rise.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Excessive pollution is an example of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Government intervention in the market is helpful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consumers are free to buy from a number of different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consumers and firms have good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firms face increasing competition from new entrants into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firms engage in production activities that pollute the air and water.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Economics is a social science that involves the study of how individuals, firms, and societies: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maximize happiness.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maximize incomes.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choose among alternatives to satisfy unlimited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develop their tastes and preferences.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Suppose variable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rises as variable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falls. Then the slope of a curve showing this relationship is positive.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Economists create simplistic models in order to explain complex economic topics.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Why is it useful for students to study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Most students will work as professional economists.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It helps us reduce our personal income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It can help us make better and wiser decisions, given our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There is no long-term benefit to studying economics.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Thinking on the margin means that, when deciding how much to consume or produce, the individual compares the additional cost and benefit of each successive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rich person does not experience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Economics is about allocating limited resources to maximize an individual or society's well-being or satisfaction.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two variables are positively related, then, as one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2"/>
              <w:gridCol w:w="8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decreases, the other variable decreases, and as one variable increases, the other variable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increases, the other variable increases, and as one variable decreases, the other variable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decreases, the other variable increases, and as one variable increases, the other variable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increases, the other variable increases, and as one variable decreases, the other variable decreases.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Education and Earnings) The hypothetical graph shows the relationship between years of education and salary. Which statement is NOT correct?</w:t>
            </w:r>
          </w:p>
          <w:p>
            <w:pPr>
              <w:pStyle w:val="p"/>
              <w:bidi w:val="0"/>
              <w:spacing w:before="0" w:beforeAutospacing="0" w:after="0" w:afterAutospacing="0"/>
              <w:jc w:val="left"/>
            </w:pPr>
            <w:r>
              <w:rPr>
                <w:position w:val="-258"/>
              </w:rPr>
              <w:pict>
                <v:shape id="_x0000_i1032" type="#_x0000_t75" alt="The graph plots years of education ranging from 10 to 16 with increments of 2 against salary in dollars ranging from 0 to 45,000 with increments of 5,000. The upward-sloping curve starts from (0, 10,000) and connects (12, 20,000), (14.3, 30,000), and (16, 40,000). All data are approximate." style="height:310.5pt;width:280.5pt">
                  <v:imagedata r:id="rId9"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 person with 13 years of education can expect to earn $25,000.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slope of the line is 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line represents a simple model of the relationship between education and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relationship between the two variables is nonlinear.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inefficient distribution of goods and services in the free market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market failure.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uneconomic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market collapse.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government failure.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Choosing to work an extra hour of overtime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thinking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market equilibrium.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 specialization is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society is more productive, while individuals are less productive.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there are greater gains in material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there is more emphasis on self-reliance.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costs tend to be constant.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extra cost associated with undertaking some action is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net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total cost.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Economic analysis gives us a structure for making decisions in a rational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is the same thing as something being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refers to unlimited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refers to unlimited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implies that people and societies face tradeoffs.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One definition of opportunity cost is the value of the next best alternative.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Suppose the equation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bX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plotted graphically. If the value of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falls,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slope of the curve will become shallower.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slope of the curve will become steeper.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curve will shift upward.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curve will shift downward.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Generally speaking, private markets are the most efficient institutions available for providing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scenario is NOT microeconomic in nature?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Cooks at McDonalds supply labor in return for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Real income has fallen due to rising housing and food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Jonathan decided to go to the movies instead of going to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Pepsi experienced an increase in revenue last quarter.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Economics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natural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physical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life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social science.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Government intervention in the market is helpful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consumers are free to buy from many different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consumers are forced to buy from just one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firms face increasing competition from new entrants into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firms always use the cleanest technologies available to mitigate pollution.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Hitting your snooze alarm before you get out of bed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thinking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market equilibrium.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Sales and Advertising) The graph shows the advertising expenditures and the resulting sales (in bottles) of a new caffeinated beverage called Jump. If the company that manufactures Jump spends $3,000 on advertising, how many bottles of Jump will it sell?</w:t>
            </w:r>
          </w:p>
          <w:p>
            <w:pPr>
              <w:pStyle w:val="p"/>
              <w:bidi w:val="0"/>
              <w:spacing w:before="0" w:beforeAutospacing="0" w:after="0" w:afterAutospacing="0"/>
              <w:jc w:val="left"/>
            </w:pPr>
            <w:r>
              <w:rPr>
                <w:position w:val="-226"/>
              </w:rPr>
              <w:pict>
                <v:shape id="_x0000_i1033" type="#_x0000_t75" alt="The graph plots advertising ranging from 0 to 3,500, with increments of 500 against sales in bottles ranging from 0 to 10,000 with increments of 1000. An upward slope extends from the vertical axis connecting (0, 3,000), (1,000, 5,000), and (2,000, 7,000). An equation above reads sales equals 3,000 plus 2 multiplied by advertising." style="height:232.5pt;width:312pt">
                  <v:imagedata r:id="rId6"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13,500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7,000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observation that highly productive countries have taller populations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cause and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allocative efficiency.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statement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Low productivity and low pay go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High productivity and low pay go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Low productivity and high pay go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most productive countries are those with the lowest average per capita incomes.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Because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resources are limitless.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wants are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choices are unlimited.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we face tradeoffs in nearly every choice we make.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statement about markets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They always operate efficiently.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They bring buyers and sellers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Profits are never an effective discipline on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Markets must always be controlled by the government.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Titles, labels for axes, and a statement of how the data are measured help in interpreting graphs.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Macroeconomics focuses on decisions that affect the entire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Graph Interpretation) The curve depicted in the graph has a slope of –0.4.</w:t>
            </w:r>
          </w:p>
          <w:p>
            <w:pPr>
              <w:pStyle w:val="p"/>
              <w:bidi w:val="0"/>
              <w:spacing w:before="0" w:beforeAutospacing="0" w:after="0" w:afterAutospacing="0"/>
              <w:jc w:val="left"/>
            </w:pPr>
            <w:r>
              <w:rPr>
                <w:position w:val="-138"/>
              </w:rPr>
              <w:pict>
                <v:shape id="_x0000_i1034" type="#_x0000_t75" alt="The graph plots S ranging from 0 to 300, with increments of 150 against R ranging from 0 to 120, with increments of 60 and depicts a downward slope that starts from (0, 120), and ends at (300, 0)." style="height:173.25pt;width:273.75pt">
                  <v:imagedata r:id="rId8"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Graph Examples) Which graph is an example of a pie chart?</w:t>
            </w:r>
          </w:p>
          <w:p>
            <w:pPr>
              <w:pStyle w:val="p"/>
              <w:bidi w:val="0"/>
              <w:spacing w:before="0" w:beforeAutospacing="0" w:after="0" w:afterAutospacing="0"/>
              <w:jc w:val="left"/>
            </w:pPr>
            <w:r>
              <w:rPr>
                <w:position w:val="-420"/>
              </w:rPr>
              <w:pict>
                <v:shape id="_x0000_i1035" type="#_x0000_t75" alt="Graph A depicts a line graph and plots x ranging from 0 to 6 with increments of 1 against y ranging from 0 to 8 with increments of 1. The line connects (1, 2), (2, 3), (3, 5), (4, 4), (5, 6), and (6, 7). Graph B depicts a scatter plot and plots x ranging from 0 to 7 with increments of 1 against y ranging from 0 to 8 with increments of 1. Dots are plotted at (1, 2), (2, 3), (3, 5), (4, 4), (5, 6), and (6, 7). Graph C depicts a pie chart with 6 wedges shaded in 3 different shades.Graph D plots x ranging from 0 to 6 with increments of 1 against y ranging from 0 to 7 with increments of 1 and depicts a bar graph. The bars with light shade show the following values: 1, 2, 3, 4, 5, 6 and the bars with dark shade show the following values: 2, 3, 5, 4, 6, and 7. All data are approximate." style="height:422.25pt;width:430.5pt">
                  <v:imagedata r:id="rId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graph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graph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graph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graph 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Macroeconomics concerns broader issues in the economy, such as inflation, unemployment, and national output of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the equation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bY</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the dependent variable 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the intercept.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Consider the equation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fX.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letter represents the intercept?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Microeconomics concerns how markets are structured.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Economic models must: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 completely realistic to be useful.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include all relationships that exist in the relevant issue to be modeled.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completely represent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rely on the</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ceteris paribus</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assumption.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Macroeconomics focuses on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made by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made by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to purchase consumer items.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affecting the entire economy.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Supply and demand analysis is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only in 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only in 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 both microeconomics and 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 neither microeconomics nor macroeconomics.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situation in which output is produced at the lowest possible cost is characterized by allocative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basic assumption of economics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people always respond to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 general, people respond to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history shows that tax incentives rarely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people do not respond to changes in costs and prices.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airline finds that its 6</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color w:val="000000"/>
                <w:sz w:val="24"/>
                <w:szCs w:val="24"/>
                <w:bdr w:val="nil"/>
                <w:rtl w:val="0"/>
              </w:rPr>
              <w:t>a.m.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flights are half-empty but that the mid-afternoon flights are full. Which would be the MOST plausible statement for an economist to make?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Cut the price of the early morning flight, and raise the price of the afternoon flight.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Nothing can be done to rectify the situation because of consumer sovereignty.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Fewer flights should be scheduled in the afternoon to force travelers to take the morning flight.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Nothing can be done because travelers are inflexible with their schedules.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core problem in economics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scarcity.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Much of economic analysis is directed toward ensuring an efficient allocation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statement regarding macroeconomics and microeconomics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Microeconomics examines consumer behavior, while macroeconomics studies business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Macroeconomics employs many of the same analytical tools as 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Because it focuses on national economies, macroeconomics does not study international trade and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Neither macroeconomics nor microeconomics is concerned with prices.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country of Economia has higher productivity than Productstan. Which statement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Economia likely to have a lower standard of living than Productstan.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It cannot be determined, based on the given information, which country is likely to have the higher standard of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Economia is likely to have a higher standard of living than Productstan.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Both countries have the same high standard of living because productivity and living standards are unrelated.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Positive analysis concerns how things ought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Time series graphs include the value of a variable on the vertical axis and minutes, hours, days, months, quarters, or years on the horizontal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Macroeconomics does NOT concern: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recessions.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job creation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determinants of a rise in the price of semiconductor chips.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Scarcity implies that people must make choices among alternatives.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Linear relationships show the same slope between any two points on a 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statement is NOT considered a key principle of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Scarcity exists for everyone.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People face economic incentives on a regular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Irrational behavior requires thinking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Information is important to producers and consumers.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Economics is only about money.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Economic policymakers generally: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wind up keeping both inflation and unemployment high, owing to the impossibility of lowering both simultaneously.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keep inflation low, regarding low unemployment as a secondary concern.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keep unemployment low, regarding low inflation as a secondary concern.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seek to maintain low inflation and low unemployment, despite the inherent tension between these two objectives.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the study of economics, the goals of efficiency and equity are often: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compatible.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 conflict with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objectively definable.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given equal emphasis.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notion of scarcity implies that our wants always exceed our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Employers give stock options to full-time employees who have been on the job more than three years. Compensation in the form of stock options assumes that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respond to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think on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are irrational.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don't account for opportunity costs.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Efficiency concerns: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how well resources are used and allocated.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fairness of various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how quickly a task can be completed.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calculations of opportunity cost.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economy contains two people, Cindy and Ralph, and two goods, apples and oranges. Cindy likes apples and dislikes oranges (the more oranges she has, the worse off she is), and Ralph likes oranges and dislikes apples (the more apples he has, the worse off he is). Which of these distributions is Pareto efficient?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Cindy has all the oranges, and Ralph has all the apples.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Cindy has half of the oranges and half of the apples, and Ralph has half of the oranges and half of the apples.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Cindy has all but one of the apples and has one of the oranges, and Ralph has all but one of the oranges and has one of the apples.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Cindy has all the apples, and Ralph has all the oranges.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Economists use graphs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they represent relationships between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they are more efficient than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they are less efficient than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their use makes the analysis more complicated.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Suppose that your car gets 40 miles to the gallon. Assuming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distance or number of miles your car can drive and that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the number of gallons of gasoline in your fuel tank, the relationship between the number of miles your car can drive and the amount of gas in your fuel tank is captured by which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G</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40</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D</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1 + 40</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G</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D</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D</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40</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Opportunity cost involves nonmonetary costs rather than monetary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these statements reflect positive analysis?</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 Main Street needs more coffee shops.</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II. A new parking garage on campus will reduce parking congestion.</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III. Last winter, the state should have spent more money on snow removal.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 and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II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 II, and III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Because people make decisions at the margin, when deciding whether to purchase a second car, they compare: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dollar cost of having two cars and the potential income the two cars may generate.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expected benefit of a second car and the total cost of the two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expected benefit of a second car and the additional cost of the second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None of the answers is correct.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 economists model a problem,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make sure as many details and facts as possible are included in the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simplify information and facts to their basic relevant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avoid assumptions as much as possible to avoid misrepresenting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maximize complexity to accurately capture the complexity of reality.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study of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5"/>
              <w:gridCol w:w="8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primarily focuses on the stock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concerns how individual and firms make decisions regarding their utilization of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does not apply to decisions made by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states that efficiency and equity do not conflict.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key tool of economic analysis is the assumption that people respond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threats more than 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positives but not negatives.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Production inefficiency implies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goods are produced at too high a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people who want certain goods cannot get them at any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too many Twinkies and too few Ding Dongs are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workers are lazy.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free flow of information promotes market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problem of the medically uninsured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production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allocative efficiency.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(Table) If the numbers in the table were placed on a graph, with hot chocolate sales on the vertical axis and temperature on the horizontal axis, a:</w:t>
            </w:r>
          </w:p>
          <w:tbl>
            <w:tblPr>
              <w:tblW w:w="3840" w:type="dxa"/>
              <w:jc w:val="left"/>
              <w:tblBorders>
                <w:top w:val="nil"/>
                <w:left w:val="nil"/>
                <w:bottom w:val="nil"/>
                <w:right w:val="nil"/>
                <w:insideH w:val="nil"/>
                <w:insideV w:val="nil"/>
              </w:tblBorders>
              <w:tblCellMar>
                <w:top w:w="105" w:type="dxa"/>
                <w:left w:w="105" w:type="dxa"/>
                <w:bottom w:w="105" w:type="dxa"/>
                <w:right w:w="105" w:type="dxa"/>
              </w:tblCellMar>
            </w:tblPr>
            <w:tblGrid>
              <w:gridCol w:w="1533"/>
              <w:gridCol w:w="2307"/>
            </w:tblGrid>
            <w:tr>
              <w:tblPrEx>
                <w:tblW w:w="3840" w:type="dxa"/>
                <w:jc w:val="left"/>
                <w:tblBorders>
                  <w:top w:val="nil"/>
                  <w:left w:val="nil"/>
                  <w:bottom w:val="nil"/>
                  <w:right w:val="nil"/>
                  <w:insideH w:val="nil"/>
                  <w:insideV w:val="nil"/>
                </w:tblBorders>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bCs/>
                      <w:i w:val="0"/>
                      <w:iCs w:val="0"/>
                      <w:smallCaps w:val="0"/>
                      <w:color w:val="000000"/>
                      <w:sz w:val="24"/>
                      <w:szCs w:val="24"/>
                      <w:bdr w:val="nil"/>
                      <w:rtl w:val="0"/>
                    </w:rPr>
                    <w:t>Temperature</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bCs/>
                      <w:i w:val="0"/>
                      <w:iCs w:val="0"/>
                      <w:smallCaps w:val="0"/>
                      <w:color w:val="000000"/>
                      <w:sz w:val="24"/>
                      <w:szCs w:val="24"/>
                      <w:bdr w:val="nil"/>
                      <w:rtl w:val="0"/>
                    </w:rPr>
                    <w:t>Hot Chocolate Sales</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25</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100</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30</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90</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35</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80</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40</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70</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45</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60</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50</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50</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55</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widowControl w:val="0"/>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widowControl w:val="0"/>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positive, nonlinear curve would 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widowControl w:val="0"/>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widowControl w:val="0"/>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negative, linear relationship between temperature and hot chocolate sales would be shown.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widowControl w:val="0"/>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widowControl w:val="0"/>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positive, linear relationship between temperature and hot chocolate sales would be shown.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widowControl w:val="0"/>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widowControl w:val="0"/>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negative, nonlinear curve would result.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Graph Examples) Which graph is an example of a scatter plot?</w:t>
            </w:r>
          </w:p>
          <w:p>
            <w:pPr>
              <w:pStyle w:val="p"/>
              <w:bidi w:val="0"/>
              <w:spacing w:before="0" w:beforeAutospacing="0" w:after="0" w:afterAutospacing="0"/>
              <w:jc w:val="left"/>
            </w:pPr>
            <w:r>
              <w:rPr>
                <w:position w:val="-420"/>
              </w:rPr>
              <w:pict>
                <v:shape id="_x0000_i1036" type="#_x0000_t75" alt="Graph A depicts a line graph and plots x ranging from 0 to 6 with increments of 1 against y ranging from 0 to 8 with increments of 1. The line connects (1, 2), (2, 3), (3, 5), (4, 4), (5, 6), and (6, 7). Graph B depicts a scatter plot and plots x ranging from 0 to 7 with increments of 1 against y ranging from 0 to 8 with increments of 1. Dots are plotted at (1, 2), (2, 3), (3, 5), (4, 4), (5, 6), and (6, 7). Graph C depicts a pie chart with 6 wedges shaded in 3 different shades.Graph D plots x ranging from 0 to 6 with increments of 1 against y ranging from 0 to 7 with increments of 1 and depicts a bar graph. The bars with light shade show the following values: 1, 2, 3, 4, 5, 6 and the bars with dark shade show the following values: 2, 3, 5, 4, 6, and 7. All data are approximate." style="height:422.25pt;width:430.5pt">
                  <v:imagedata r:id="rId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graph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graph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graph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graph 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scenario can arise from specialization and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gains for all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gains for one party and losses for the other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losses for all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gains for all parties but only is there is government intervention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these is a linear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Y</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a</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b</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Y</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a</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bX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Y</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a</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b</w:t>
                  </w:r>
                  <w:r>
                    <w:rPr>
                      <w:rStyle w:val="DefaultParagraphFont"/>
                      <w:rFonts w:ascii="Times New Roman, serif" w:eastAsia="Times New Roman, serif" w:hAnsi="Times New Roman, serif" w:cs="Times New Roman, serif"/>
                      <w:b w:val="0"/>
                      <w:bCs w:val="0"/>
                      <w:i w:val="0"/>
                      <w:iCs w:val="0"/>
                      <w:smallCaps w:val="0"/>
                      <w:color w:val="000000"/>
                      <w:sz w:val="17"/>
                      <w:szCs w:val="17"/>
                      <w:bdr w:val="nil"/>
                      <w:rtl w:val="0"/>
                    </w:rPr>
                    <w:t>2</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Y</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X</w:t>
                  </w:r>
                  <w:r>
                    <w:rPr>
                      <w:rStyle w:val="DefaultParagraphFont"/>
                      <w:rFonts w:ascii="Times New Roman, serif" w:eastAsia="Times New Roman, serif" w:hAnsi="Times New Roman, serif" w:cs="Times New Roman, serif"/>
                      <w:b w:val="0"/>
                      <w:bCs w:val="0"/>
                      <w:i w:val="0"/>
                      <w:iCs w:val="0"/>
                      <w:smallCaps w:val="0"/>
                      <w:color w:val="000000"/>
                      <w:sz w:val="17"/>
                      <w:szCs w:val="17"/>
                      <w:bdr w:val="nil"/>
                      <w:rtl w:val="0"/>
                    </w:rPr>
                    <w:t>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statement is a key idea in economic thinking?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Scarcity exists for the poor but not the rich.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Incentives matter.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value of a good can be objectively measured and is the same for everyone.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 of these are key ideas in economic thinking.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Time series graphs: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show data that can be split into percentages that, when combined, make up the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show the relative importance of some variable's components as a share of the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include the value of a variable on the horizontal axis and minutes, hours, days, months, quarters, or years on the vertical 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include the value of a variable on the vertical axis and minutes, hours, days, months, quarters, or years on the horizontal axis.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Francesca's pizza shop offers two menu options: "pay by the slice" at $3 per slice, or "all you can eat pizza" for $12. The marginal cost of consuming the third slice of pizza is $_____ under the "pay by the slice" option and $_____ under the "all you can eat" option.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9; 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9;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3;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3; 12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statement is NOT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There are often tradeoffs between efficiency and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Both equity and efficiency are subjective concepts.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There are often disagreements over what is an equitable distribution of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Another term for equity is fairness.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Incentives are factors that force individuals and firms to undertake certain behaviors.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statement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Correlation</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and</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causation</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are synonyms.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Shortly after a new president takes office, the unemployment rate goes down. One must conclude that the new president's economic policies are responsible for the economic upturn.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fact that two variables are correlated with each other does not mean that one causes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If two variables move together, then they are causally related.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economy achieves _____ when goods are produced at the lowest possible cost and _____ when the individuals who most desire a product (as measured by willingness to pay) receive the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production efficiency; allocative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production possibilities; allocative possibilities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allocative possibilities; production possibilities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allocative efficiency; production efficiency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There are no instances where efficient solutions to problems conflict with equity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a graph between hot chocolate sales and temperature is downward sloping, then sales of hot chocolate: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fall as temperature falls.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rise as temperature falls.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rise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fall over time.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these is not a characteristic of economic models?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use of the</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ceteris paribus</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assumption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They are generally stylized.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They include many details to reflect unique circumstances.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They are used to determine relationships between variables.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you plot temperature on 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y</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-axis and world carbon emissions on 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x</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-axis, you have created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time series.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scatter plot.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pie chart.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bar chart.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133. 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Ceteris paribus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everything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everything is held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other things being equal.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nothing changes.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topic would a microeconomic analysis address?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national unemployment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reasons for a decline in a country's total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price of college tuition that an individual student pays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inflation rate in Brazil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statement is NOT a key principle of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People follow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Productivity determines our standard of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Rational thinking requires perfect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Government can sometimes correct market failure.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Reasons to study economics include all of these EXCEPT that you: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8"/>
              <w:gridCol w:w="8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 always live in a world of scarcity and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 understand more about how governments and businesses interact.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may become a better prepared voter.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 learn exactly how to invest your cash in the short term for the highest return on investment.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basic idea of opportunity cost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9"/>
              <w:gridCol w:w="8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buyers miss opportunities to find better bargains.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using resources in an activity imposes costs on other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decision to use resources in one activity means that the resources cannot be used elsewhere.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economic agents are always looking for better opportunities.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Changes in stock prices are negatively correlated with the amount of rainfall. Therefore, rainy weather causes the stock market to fall.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Adam Smith: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originated 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was the first economist to distinguish between microeconomics and 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founded economics as the study of how individuals and firms allocate resources to their best uses, given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demonstrated how individuals, pursuing their self-interest, act in ways that enhance the welfare of society as a whole.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Production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reflects how often economists make assumptions about important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obtains when goods are produced at the lowest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reflects the fact that all labor is equally productive.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is an assumption used by economists that holds important variables constant.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Time series graphs allow us to see trends in one variable over a set time frame.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a student never misses class and studies hard, they will likely earn a high grade.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an incentive.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market failure.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cost.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the various medications produced by the pharmaceutical industry reflect each consumer's willingness to pay, the market has achieved: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both production efficiency and allocative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neither production efficiency nor allocative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production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allocative efficiency.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these would economists generally NOT consider a "good" institution, that is, an institution that positively affects the wealth of a 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 government that is relatively free of corruption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 government that controls resource allocation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 legal system that enforces contracts and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 strong monetary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is synonymous with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is eliminated with improved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is faced by all individuals and societies.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can be eliminated with adequate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broad scope of economic analysis allows us to reflect on everyday choices, in addition to more global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_____ of parking at school include(s) the amount of time a person has to search for a parking space.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equity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productivity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Microeconomics concerns issues such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how demand for a good is influenced by prices and incomes.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how to combat a recession.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statement represents a microeconomic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3"/>
              <w:gridCol w:w="8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unemployment rate fell by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 businesses in the United States experienced a decrease in revenues of 5% due to the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price of textbooks rose by 15% last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GDP increased by 6% last quarter.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One of the key ingredients in making rational choices is access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sufficient funds.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foreign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 university psychology department.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Tim woke up this morning with a stomachache and decided to skip class to get more rest. What is the opportunity cost of Tim's decision to sleep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his improved restedness, resulting from getting more sleep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pain the stomachache he suffered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value of attending the class he decided to miss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enjoyment of lying in bed instead of sitting in class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society that produces goods and services at the lowest possible cost is exhibiting: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allocative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production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scarcity.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Countries that have achieved greater wealth over time tend to share all of these characteristics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greater self-reliance by limiting a country's dependence on imported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an emphasis on promoting innovative products and industrial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development of strong legal and monetary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establishment of rules to limit corruption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these would not be an example of an incentive used by a teacher to encourage students to submit their work on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Imposing a rule that no late assignments are accepted for any reason.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Providing an extra credit point for each day an assignment is submitted before the due 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Allowing a three-day grace period before imposing penalties for late submissions.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Allowing students to re-attempt missed questions up until the due date.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Scarcity is BEST defined as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quantity demanded exceeds the quantity supplied.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quantity supplied exceeds the quantity demanded.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unlimited resources exceed 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unlimited wants exceed limited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the equation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130 – 2</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T</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where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hot chocolate sales 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temperature, sales: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decrease by 10 if temperature falls by 5 degrees.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decrease by 2 if temperature falls by 5 degrees.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increase by 10 if temperature falls by 5 degrees.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increase by 2 if temperature falls by 5 degrees.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Interpreting Equations on a Graph) In the graph, if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stands for inflation 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stands for the money supply, then:</w:t>
            </w:r>
          </w:p>
          <w:p>
            <w:pPr>
              <w:pStyle w:val="p"/>
              <w:bidi w:val="0"/>
              <w:spacing w:before="0" w:beforeAutospacing="0" w:after="0" w:afterAutospacing="0"/>
              <w:jc w:val="left"/>
            </w:pPr>
            <w:r>
              <w:rPr>
                <w:position w:val="-132"/>
              </w:rPr>
              <w:pict>
                <v:shape id="_x0000_i1037" type="#_x0000_t75" alt="The graph plots x against y and depicts an upward-sloping curve given by the equation y equals 14 plus 0.6 x." style="height:135pt;width:186.75pt">
                  <v:imagedata r:id="rId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for every 1% increase in the money supply, inflation increases by 0.6%.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for every 1% increase in inflation, the money supply increases by 0.6%.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if the money supply increases by 14, then inflation goes up 0.6%.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if inflation increases by 14, then inflation goes up 0.6%.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 goods are produced at the lowest possible cost, an economy is said to have achieved: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production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allocative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cheap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inferior quality goods.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Scarcity arises when an individual's resources exceed their wants.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would be a possible opportunity cost of going to a doctor for a check-up?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cost of getting nontraditional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opportunity to make an acquaintance in the waiting 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lost income due to not being at work for those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cost of the insurance reimbursing the doctor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economy exhibits production efficiency when goods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produced at the lowest possible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allocated to all consumers equally.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delivered to those who have the greatest willingness and ability to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allocated to those with the greatest need.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Macroeconomics concerns issues such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how information affects consumer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determinants of 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how individuals and firms influence prices through their demand and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tradeoffs individuals and firms face, given their limited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these is NOT an example of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Water is polluted by a paper company located by a river.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Air is polluted by a manufacturing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Competition leads firms to provide products at the lowest possible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Consumers must buy water from one local water utility.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Economists like to use graphs and equations primarily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these tools efficiently express economic concepts.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economics should be difficult.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mathematical aptitude is necessary to understand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use of mathematics reduces rigor.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Scarcity refers to the fact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some goods are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something is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 person must make choices, given the resource limitations they face.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there is no long-term benefit to studying economics.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Instead of spending five hours studying for an economics exam, Oksana could have spent the time at the beach or pick up an extra shift at work. If Oksana enjoys the beach more than the extra money earned from work, what is Oksana's opportunity cost of studying for the exam?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value of the money Oksana forgoes by not working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value of the higher grade Oksana earns from studying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value of the money Oksana forgoes by not working plus the value of going to the beach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value that Oksana places on going to the beach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Macroeconomics studies outcomes in individual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topic is a microeconomic topic?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U.S. inflation rate in 2009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price of an iPad sold by Apple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U.S. unemployment rate in March 2010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rate of growth of GDP in the first quarter in 2010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Suppose that a store sells candy bars for $0.89 for one and $1.50 for two. The marginal cost of the second candy bar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$0.61.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$0.75.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$0.89.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$1.50.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Crop Yield and Fertilizer) The graph shows a hypothetical relationship between tons of fertilizer used and crop yields. Which statement is NOT correct?</w:t>
            </w:r>
          </w:p>
          <w:p>
            <w:pPr>
              <w:pStyle w:val="p"/>
              <w:bidi w:val="0"/>
              <w:spacing w:before="0" w:beforeAutospacing="0" w:after="0" w:afterAutospacing="0"/>
              <w:jc w:val="left"/>
            </w:pPr>
            <w:r>
              <w:rPr>
                <w:position w:val="-200"/>
              </w:rPr>
              <w:pict>
                <v:shape id="_x0000_i1038" type="#_x0000_t75" alt="The graph plots tons of fertilizer ranging from 0 to 5, with increments of 1 against crop yield ranging from 0 to 9, with increments of 1. The concave-down curve starts from (0, 1) and extends along (1, 5), (2, 7), (3, 8), and (4, 8)." style="height:246pt;width:273.75pt">
                  <v:imagedata r:id="rId10"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slope of the curve between one and two tons of fertilizer is approximately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relationship between fertilizer usage and yield is nonlinear.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Because the relationship is nonlinear, it is difficult to create an economic model describing the relationship between the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Using more than three tons of fertilizer has minimal effect on yield.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 an economy uses the most efficient means of farming to grow as much corn as possible, it has achieved: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production efficiency and allocative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neither production efficiency nor allocative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production efficiency but not necessarily allocative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allocative efficiency but not necessarily production efficiency.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statement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Economists do not believe that criminals behave rationally.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Economics has little to say about moral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Economists consider how rational people respond to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Economists assume that people don't respond to incentives.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Most economists agree that there is no legitimate role for government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People use _____ to determine how many hours to work, and businesses use _____ to determine how much of their product to supply to the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analysis; marginal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allocative efficiency; production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production efficiency; marginal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 analysis; allocative efficiency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Rational behavior requires thinking at the margin. Which example represents this type of thinking?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2"/>
              <w:gridCol w:w="8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deciding whether a second burger is worth an extra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deciding whether overtime pay is worth working an additional hour beyond your normal work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deciding how many watermelons to purchase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 of these examples represent thinking at the margin</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Private markets typically maximize production efficiency because they provide: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incentives in the form of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market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tax revenue for the government sector.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Tax policy is partly based on the notion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high taxes are preferable to low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governments must always run budget surpluses.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markets never work efficiently.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people respond to financial incentives.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Tradeoffs arise from the fact that resources are scarce.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 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ceteris paribus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assumption is violated in economics, the effect is shown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 movement down along the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 movement up along the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 shift of the entire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correlation but not causation.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these questions involves normative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How many people participated in obstacle course racing last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How much does an entry into an obstacle course race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When and where are the major obstacle races held?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Should obstacle races be regulated to ensure the safety of participants?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Joan is trying to gather information on the membership at her Zen Center. She estimates that it will cost around $1,000 to gather the information but expects the information to lead to increased membership revenue of $1,100. Based on this information, Joan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2"/>
              <w:gridCol w:w="8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not gather the information, since she will only gain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gather the information, since the net gain will be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not gather the information, since it will cost money, and the Zen Center is a not-for-profit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gather the information regardless of the cost.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Scarcity is not a problem faced by Bill Gates or Warren Buffet.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Opportunity costs exist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using resources in one activity means they can't be used in a different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sellers are unwilling to give up their product without a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there are opportunities to find ways to reduce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buyers always have an opportunity to go to another seller.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John chose to buy a pizza. If he had not bought the pizza, he would have bought either a hot dog or a burger. John's opportunity cost of buying the pizza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hot dog.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burger.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both the burger and the hot dog.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whichever alternative, the hot dog or the burger, has the next highest value for John.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these is NOT a reason specialization leads to a larger total output and thus widespread gains?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Specialization enables individuals to focus on what they have a natural talent in producing.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Specialization enables individuals to produce what they've become specialized in through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If a product is an amalgam of individual products, specialization eliminates time between tasks that would be needed if the product were product in a single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Specialization enables one to perform all the tasks needed for one's sustenance independently, without any interference from outside forces.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increase in the price of gold is always associated with the outbreak of wars; increasing gold prices cause wars. This would be an example of what logical misconception?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ceteris paribus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correlation is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laissez-faire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nonlinearity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economics of uranium mining would be studied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deductive logic.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inductive logic.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policy is MOST likely to contribute to an improved standard of living?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addressing teacher shortages by closing schools and busing students to other schools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allowing individuals the freedom to circumvent laws due to personal objections to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reducing the years that drug patents are valid to speed up production of generic versions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increasing government funding for scientific research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Specialization and trade between two individuals generally benefit the poorer individual at the expense of the richer individual.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opportunity cost of attending college does NOT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expenditures on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costs of textbooks or eBooks.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forgone wages that could have been earned working.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required student activity fees.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Information plays an important role in the market because it allows: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market participants to make good decisions based on cost-benefit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sellers to enhance their sales pitch.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media to grow in importance.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managers to make more risky decisions.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statement does NOT concern microeconomics?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Profits for some manufacturing firms fell in 2009.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 2009, the unemployment rate in the United States rose to nearly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Salaries of top executives fell in 2009.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Competitive markets promote efficiency.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variable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falls as variable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falls, then the slope of a curve showing the relationship between these variables is positive.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Why would relying on the private market for the distribution of a vaccine be considered a market failure if it does not cause any harm on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private market would result in prices so low that manufacturers would not produce enough vaccine.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price charged in the private market would lead to less vaccine demanded than the socially desirable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Manufacturers in a private market would not have sufficient incentives to develop new vaccines.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private market would lead to excessive demand for vaccines over time even as prices adjust to equilibrium.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the equation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130 – 2</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T</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where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hot chocolate sales 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temperature, sales: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increase by 20 if temperature increases by 10 degrees.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increase by 2 if temperature increases by 10 degrees.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decrease by 20 if temperature increases by 10 degrees.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decrease by 2 if temperature increases by 10 degrees.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_____ people are forced to make tradeoffs.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Only wealthy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Only middle-class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Only poor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Equity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 measure of how well resources are used and allocated.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 measure of the fairness of an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value of the next best option given up to get something.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idea that people have unlimited wants but limited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Correlation between two variables is not enough evidence to conclude that there is a causal relationship between the two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 the _____ of given information outweigh(s) the _____ of the information, people will attempt to obtain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costs;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benefits;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equity;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efficiency; equity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which market is the government MOST likely to intervene to prevent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restaurant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market for local utilities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market for designer clothing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jewelry market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Interpreting Equations on a Graph) In the graph, if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0, then 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y</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-intercept is:</w:t>
            </w:r>
          </w:p>
          <w:p>
            <w:pPr>
              <w:pStyle w:val="p"/>
              <w:bidi w:val="0"/>
              <w:spacing w:before="0" w:beforeAutospacing="0" w:after="0" w:afterAutospacing="0"/>
              <w:jc w:val="left"/>
            </w:pPr>
            <w:r>
              <w:rPr>
                <w:position w:val="-132"/>
              </w:rPr>
              <w:pict>
                <v:shape id="_x0000_i1039" type="#_x0000_t75" alt="The graph plots x against y and depicts an upward-sloping curve given by the equation y equals 14 plus 0.6 x." style="height:135pt;width:186.75pt">
                  <v:imagedata r:id="rId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14.6.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0.6.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is the BEST example of a microeconomic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Federal Reserve will raise interest rates this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unemployment rate will exceed 6% this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country's price level has increased over the last quarter.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production of automobiles decreased last year.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 the government chooses to use resources to build tourist centers, the selected resources are no longer available to build highways. This BEST illustrates the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efficiency.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 goods are produced at the lowest possible cost, the economy is experiencing: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allocative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production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deflation.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Opportunity cost is the value of the good you receive when you make a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might be an effective way to encourage people to save more?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Raise capital gains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Lower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Raise sales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Increase the mortgage deduction.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recent decision by the Federal Reserve to raise interest rates is a _____ topic. The impact of the emergence of Uber on local taxi businesses is a _____ topic.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microeconomic; macroeconomic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macroeconomic; macroeconomic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microeconomic; microeconomic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macroeconomic; microeconomic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assumption that people will act in such a way as to maximize their self-interest is a reasonable one for most cases that economists analyze.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drives and disciplines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prices and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ceteris paribus</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efficiency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the equation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fX,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_____ is the independent variable and _____ is the slope.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Y</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Y</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X</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X</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exists in all societies.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affects only greedy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is the cause of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used to be a problem but is not an issue for industrialized nations.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Macroeconomics and microeconomics differ in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microeconomics focuses on the economy as a whole, and macroeconomics focuses on decision-making by and interactions among individual economic actors in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macroeconomics focuses on the economy as a whole, and microeconomics focuses on decision-making by and interactions among individual economic actors in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macroeconomics concerns how individuals make choices, and microeconomics concerns the aggregation of those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microeconomics focuses on domestic economic policy, and macroeconomics focuses on international economic policy.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graph of a business cycle that plots output on the vertical axis and quarters of the year on the horizontal axis is an example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bar chart.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pie chart.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scatter plot.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time series.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opportunity cost of buying a ticket to a major league baseball game and then going to the game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price of the ticket.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value of the next best alternative that could have been chosen.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time spent at the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 other alternative activities that could have been undertaken.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example illustrates economic incentives?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tax deductions for individual retirement accounts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investment tax credits for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tax deductions for education saving accounts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All of these are incentives.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these represents 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bad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incentive?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charging drivers a gasoline tax to fund green energy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offering factories tax credits for reducing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rewarding students for studying and earning high 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raising homeowners' property taxes because of home improvements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Sales and Advertising) The graph shows the advertising expenditures and the resulting sales (in bottles) of a new caffeinated beverage called Jump. The vertical intercept of the function is 3,000 bottles.</w:t>
            </w:r>
          </w:p>
          <w:p>
            <w:pPr>
              <w:pStyle w:val="p"/>
              <w:bidi w:val="0"/>
              <w:spacing w:before="0" w:beforeAutospacing="0" w:after="0" w:afterAutospacing="0"/>
              <w:jc w:val="left"/>
            </w:pPr>
            <w:r>
              <w:rPr>
                <w:position w:val="-226"/>
              </w:rPr>
              <w:pict>
                <v:shape id="_x0000_i1040" type="#_x0000_t75" alt="The graph plots advertising ranging from 0 to 3,500, with increments of 500 against sales in bottles ranging from 0 to 10,000 with increments of 1000. An upward slope extends from the vertical axis connecting (0, 3,000), (1,000, 5,000), and (2,000, 7,000). An equation above reads sales equals 3,000 plus 2 multiplied by advertising." style="height:232.5pt;width:312pt">
                  <v:imagedata r:id="rId6"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 economists use the word "additional," they generally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Suppose Mike has three hours of time to spend, so he ranks the following activities in order of priority: (1) see a movie, (2) attend a ball game, (3) study economics. Assume that each activity takes three hours. What is Mike's opportunity cost of seeing the movie?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attending a ball game and studying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studying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attending a ball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either attending a ball game or studying economics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economy achieves allocative efficiency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production is allocated equally among all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consumers who most desire a product get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goods are produced at the lowest possible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resources are equally allocated between the private and public sectors of the economy.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Weight Loss and Exercise Time) According to the data in the graph, where weight loss is shown on 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axis, every two extra hours of exercise:</w:t>
            </w:r>
          </w:p>
          <w:p>
            <w:pPr>
              <w:pStyle w:val="p"/>
              <w:bidi w:val="0"/>
              <w:spacing w:before="0" w:beforeAutospacing="0" w:after="0" w:afterAutospacing="0"/>
              <w:jc w:val="left"/>
            </w:pPr>
            <w:r>
              <w:rPr>
                <w:position w:val="-202"/>
              </w:rPr>
              <w:pict>
                <v:shape id="_x0000_i1041" type="#_x0000_t75" alt="The graph plots exercise time in hours per week on a range of 0 to 7 with increments of 1 against weight loss in l b s per week ranging from 0 to 3.5 with increments of 0.5. The upward-sloping curve extends from (0, 0) and connects (1, 0.5), (2, 1.0), (3, 1.5), (4, 2.0), (5, 2.5), and (6, 3.0)." style="height:214.5pt;width:271.5pt">
                  <v:imagedata r:id="rId11"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increases weight by 1 pound.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decreases weight by 1/2 pound.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decreases weight by 1 pound.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increases weight by 1/2 pound.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Efficiency in markets is generally increased by the discipline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planning and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prices and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prices and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production and planning.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Whether the country's price level has increased in the last quarter is a macroeconomic topic.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statement about incentives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Each of us is motivated by the same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Each of us is motivated by different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Incentives can be manipulated with precision.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Price is the only relevant economic incentive.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topic is MOST likely to be studied in a macroeconomics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taxation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recessions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public utility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game theory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Thinking on the margin is defined as maximizing a firm's or individual's well-being.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you plot temperature on 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y</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-axis and time on 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x</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-axis, you have created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time series.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scatter plot.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pie chart.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bar chart.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means that firms charge the highest potential prices for their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means that firms earn the highest potential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is a measure of how well resources are used and allocated.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is a measure of the fairness of economic outcomes.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the price of carrots drops,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ceteris paribus,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people will buy more carrots. Which statement BEST describes this phenomenon?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relationship between the price of carrots and the number of carrots that people buy is independent of other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If carrots are the only available good, people will buy more of them if the price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If the price of carrots drops and everything else remains the same, the number of carrots people buy will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As the price of carrots decreases, and all other prices decrease, then the quantity of carrots purchased will increase.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means incentives don't matter.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requires people to consider the total costs and total benefits of their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requires thinking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requires perfect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Paying a salesperson more for increased sales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an incentive.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an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equity.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concept of equity relates to how quickly something can be produced.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Suppose an economist discovers that the relationship between grades and hours of tutoring 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Grade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60 + 5(</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Hours</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Based on the equation, which statement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Tutoring is not worthwhile because each hour raises the grade by only 5 points.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If no tutoring is done, then the grade will be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expected grade with 5 hours of tutoring is 85.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relationship between tutoring and grades is weak.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You will take the day off work if: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marginal cost exceeds the 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marginal cost is less than the 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you can make up the missed work tomorrow.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you have additional sick days to spare.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statement is NOT a macroeconomic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Federal Reserve will raise interest rates this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unemployment rate will exceed 6% this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country's price level has increased over the last quarter.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production of automobiles decreased last year.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statement does NOT describe model building in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Models are developed to cover specific behaviors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Models are created and then tested.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Models are used to help understand the general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Assumptions are used to analyze an economic issue.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situation(s) may require government intervention?</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 A local business has made a profit in each of the last 10 years.</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II. Students are having difficulty deciding whether to go to the beach or hiking for their class trip.</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III. A manufacturing firm on a river is dumping production run-off into the water.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 and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II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III only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opportunity cost of undertaking an activity is defined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 forgone by not undertaking another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monetary cost of undertaking that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benefit forgone by not undertaking the next-best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monetary benefit of undertaking that activity.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Heather has one employee in her sweater shop who can sew six sweaters a day. When she hires a second person, the two employees can make ten sweaters together. The extra benefit received from hiring a second worker is _____ sweaters.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sixteen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six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store sells candy bars for $0.89 for one bar and $1.50 for two. The marginal cost of the second candy bar is $0.75.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height of the bars in a bar chart may depict the number of data points in each of several categories.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the equation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130 – 2</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T</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where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hot chocolate sales 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temperature, the slope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–65.</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statement describes a time when the government should intervene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Consumers cannot make up their minds what they want to purchase.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Sellers make poor business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Producers use the least-cost methods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market fails to provide goods efficiently.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Stylized economic models must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complexity.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the equation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130 –2</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T</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where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hot chocolate sales 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temperature, hot chocolate sales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130 when the temperature is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65 when the temperature is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132 when the temperature is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128 when the temperature is 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pie chart is useful for business presentations but not for macroeconomic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On a scale of 1 to 10, Sue rates her enjoyment of her first roller coaster ride 10 and her enjoyment of her second roller coaster ride 6. The marginal benefit of her second ride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16.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question "How do interest rates influence employment?" may arise as part of a normative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Mileage and Speed by Car Weight) Which statement about the graph is correct?</w:t>
            </w:r>
          </w:p>
          <w:p>
            <w:pPr>
              <w:pStyle w:val="p"/>
              <w:bidi w:val="0"/>
              <w:spacing w:before="0" w:beforeAutospacing="0" w:after="0" w:afterAutospacing="0"/>
              <w:jc w:val="left"/>
            </w:pPr>
            <w:r>
              <w:rPr>
                <w:position w:val="-230"/>
              </w:rPr>
              <w:pict>
                <v:shape id="_x0000_i1042" type="#_x0000_t75" alt="The graph plots speed in miles per hour ranging from 0 to 80 with increments of 10 against mileage in mile per gallon) ranging from 0 to 30 with increments of 5 for three different car weights: light, medium, and heavy. The line representing light-weight cars connects the following points: (10, 12.5), (20, 19), (30, 21), (40, 24), (50, 26), (60, 23), (70, 22).The line representing medium-weight cars connects the following points: (10, 11), (20, 17), (30, 19), (40, 22), (50, 23), (60, 21), (70, 20.5).The line representing heavy-weight cars connects the following points: (10, 10), (20, 14), (30, 16), (40, 17), (50, 20), (60, 18), (70, 17). All data are approximate." style="height:232.5pt;width:297pt">
                  <v:imagedata r:id="rId4" o:title=""/>
                </v:shape>
              </w:pic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 The heavier the vehicles,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ceteris paribus</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the lower the mileage.</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II. The higher the speed of the vehicle past 50 miles per hour,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ceteris paribus</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the lower the mileage.</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III. Weight and speed are linearly related to mileage.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II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 and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 II, and III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There would be no economic problems in a world where all resources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unlimited.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privately owned.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owned by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scarce.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idea that wants are virtually unlimited but that the resources needed to satisfy those wants are limited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want–resource paradox.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economic gap.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dismal conclusion.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scarcity.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Economists point out that the quality of economic decisions depends on the quality of the information underlying those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 two variables appear to be related in a scatter plot, changes in one variable must be causing changes in the other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topic is MOST likely to be studied in a microeconomics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rent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recessions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Sales and Advertising) The graph shows the advertising expenditures and the resulting sales (in bottles) of a new caffeinated beverage called Jump. If a new health advisory is released that warns consumers about problems associated with too much caffeine consumption and the level of base sales of Jump then decreases by 2,000 bottles, what is the equation of this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shifted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line?</w:t>
            </w:r>
          </w:p>
          <w:p>
            <w:pPr>
              <w:pStyle w:val="p"/>
              <w:bidi w:val="0"/>
              <w:spacing w:before="0" w:beforeAutospacing="0" w:after="0" w:afterAutospacing="0"/>
              <w:jc w:val="left"/>
            </w:pPr>
            <w:r>
              <w:rPr>
                <w:position w:val="-226"/>
              </w:rPr>
              <w:pict>
                <v:shape id="_x0000_i1043" type="#_x0000_t75" alt="The graph plots advertising ranging from 0 to 3,500, with increments of 500 against sales in bottles ranging from 0 to 10,000 with increments of 1000. An upward slope extends from the vertical axis connecting (0, 3,000), (1,000, 5,000), and (2,000, 7,000). An equation above reads sales equals 3,000 plus 2 multiplied by advertising." style="height:232.5pt;width:312pt">
                  <v:imagedata r:id="rId6"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Sales = 1,000 + 2 ×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Sales = 3,000 + 2,002 ×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Sales = 3,000 + 2 ×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Sales = 5,000 + 2 × Advertising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Decisions of individuals and firms are analyzed in microeconomics.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two variables are correlated with one another, it is possible but not necessary that changes in one variable cause changes in the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purpose of an economic model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 a complex, exact replica of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demonstrate which values and beliefs are best for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explain the behavior of the issue being examined.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manage the economy like an automatic pilot.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Marginal analysis would emphasize: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total monetary costs and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total opportunity costs and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additional costs and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total tangible costs and benefits.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field of economics that concerns broader issues in the economy, such as inflation, unemployment, and national output,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national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labor force economics.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Microeconomics focuses on decision making by individuals, businesses, industries, and governments.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stimulus program under consideration by Congress will add three percentage points to GDP over the following year" is a _____ statement. "Congress should enact the stimulus program currently under consideration" is a _____ statement. "Most economists advocate that Congress enact the stimulus program currently under consideration" is a _____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positive; normative; normative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positive; positive; normative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normative; positive; normative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positive; normative; positive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effect is NOT macroeconomic?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effect of the budget deficit on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effect of monetary policy on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effect of Walmart's pricing policies on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effect of government policies on the country's unemployment 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Complex models are always better than simple 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Economists believe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making information available to market participants improves market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information should be sold to the highest bidder.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flow of information has a minimal impact on market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data are more important to traders than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Interpreting Equations on a Graph) The graph illustrates:</w:t>
            </w:r>
          </w:p>
          <w:p>
            <w:pPr>
              <w:pStyle w:val="p"/>
              <w:bidi w:val="0"/>
              <w:spacing w:before="0" w:beforeAutospacing="0" w:after="0" w:afterAutospacing="0"/>
              <w:jc w:val="left"/>
            </w:pPr>
            <w:r>
              <w:rPr>
                <w:position w:val="-132"/>
              </w:rPr>
              <w:pict>
                <v:shape id="_x0000_i1044" type="#_x0000_t75" alt="The graph plots x against y and depicts an upward-sloping curve given by the equation y equals 14 plus 0.6 x." style="height:135pt;width:186.75pt">
                  <v:imagedata r:id="rId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 nonlinear equation.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 linear equation.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concept of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 rectangular hyperbola.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Pie charts: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depict two variables to see if any correlation exists.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show how data can be split into percentages by category.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include a variable for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show trends of data over time.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(Figure: Graph Interpretation) In the graph, _____ is the dependent variable and the slope of the line is _____.</w:t>
            </w:r>
          </w:p>
          <w:p>
            <w:pPr>
              <w:pStyle w:val="p"/>
              <w:bidi w:val="0"/>
              <w:spacing w:before="0" w:beforeAutospacing="0" w:after="0" w:afterAutospacing="0"/>
              <w:jc w:val="left"/>
            </w:pPr>
            <w:r>
              <w:rPr>
                <w:position w:val="-138"/>
              </w:rPr>
              <w:pict>
                <v:shape id="_x0000_i1045" type="#_x0000_t75" alt="The graph plots S ranging from 0 to 300, with increments of 150 against R ranging from 0 to 120, with increments of 60 and depicts a downward slope that starts from (0, 120), and ends at (300, 0)." style="height:173.25pt;width:273.75pt">
                  <v:imagedata r:id="rId8"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R</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R</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S</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S</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positive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theory composed of a number of assumptions and facts boiled down to their basic relevant elements is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metaphor.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practice.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Stylized models simplify information and facts to their basic relevant elements.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Economics deals only with financial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_____ costs include the time and money that could have been spent on another highly valued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Marginal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Total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statement is NOT true of economic model building?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There may be exceptions to economic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Adding more complexity to models does not always provide greater insights.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Economic models always reach verifiable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Economic models provide generalizations about economic behavior.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Economists generally have _____ to say about equity than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 little bit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about the same amount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much more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must be recognized that private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 always produce the most rational level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can fail.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satisfy everyone.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will never produce the most rational outcome.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(Table) Using the information in the table, the equation that represents the relationship between temperature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T</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on the horizontal axis and hot chocolate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sales on the vertical axis would be:</w:t>
            </w:r>
          </w:p>
          <w:tbl>
            <w:tblPr>
              <w:tblW w:w="3840" w:type="dxa"/>
              <w:jc w:val="left"/>
              <w:tblBorders>
                <w:top w:val="nil"/>
                <w:left w:val="nil"/>
                <w:bottom w:val="nil"/>
                <w:right w:val="nil"/>
                <w:insideH w:val="nil"/>
                <w:insideV w:val="nil"/>
              </w:tblBorders>
              <w:tblCellMar>
                <w:top w:w="105" w:type="dxa"/>
                <w:left w:w="105" w:type="dxa"/>
                <w:bottom w:w="105" w:type="dxa"/>
                <w:right w:w="105" w:type="dxa"/>
              </w:tblCellMar>
            </w:tblPr>
            <w:tblGrid>
              <w:gridCol w:w="1533"/>
              <w:gridCol w:w="2307"/>
            </w:tblGrid>
            <w:tr>
              <w:tblPrEx>
                <w:tblW w:w="3840" w:type="dxa"/>
                <w:jc w:val="left"/>
                <w:tblBorders>
                  <w:top w:val="nil"/>
                  <w:left w:val="nil"/>
                  <w:bottom w:val="nil"/>
                  <w:right w:val="nil"/>
                  <w:insideH w:val="nil"/>
                  <w:insideV w:val="nil"/>
                </w:tblBorders>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bCs/>
                      <w:i w:val="0"/>
                      <w:iCs w:val="0"/>
                      <w:smallCaps w:val="0"/>
                      <w:color w:val="000000"/>
                      <w:sz w:val="24"/>
                      <w:szCs w:val="24"/>
                      <w:bdr w:val="nil"/>
                      <w:rtl w:val="0"/>
                    </w:rPr>
                    <w:t>Temperature</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bCs/>
                      <w:i w:val="0"/>
                      <w:iCs w:val="0"/>
                      <w:smallCaps w:val="0"/>
                      <w:color w:val="000000"/>
                      <w:sz w:val="24"/>
                      <w:szCs w:val="24"/>
                      <w:bdr w:val="nil"/>
                      <w:rtl w:val="0"/>
                    </w:rPr>
                    <w:t>Hot Chocolate Sales</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25</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100</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30</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90</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35</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80</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40</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70</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45</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60</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50</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50</w:t>
                  </w:r>
                </w:p>
              </w:tc>
            </w:tr>
            <w:tr>
              <w:tblPrEx>
                <w:tblW w:w="3840" w:type="dxa"/>
                <w:jc w:val="left"/>
                <w:tblCellMar>
                  <w:top w:w="105" w:type="dxa"/>
                  <w:left w:w="105" w:type="dxa"/>
                  <w:bottom w:w="105" w:type="dxa"/>
                  <w:right w:w="105" w:type="dxa"/>
                </w:tblCellMar>
              </w:tblPrEx>
              <w:trPr>
                <w:cantSplit w:val="0"/>
                <w:jc w:val="left"/>
              </w:trPr>
              <w:tc>
                <w:tcPr>
                  <w:tcW w:w="136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55</w:t>
                  </w:r>
                </w:p>
              </w:tc>
              <w:tc>
                <w:tcPr>
                  <w:tcW w:w="20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widowControl w:val="0"/>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widowControl w:val="0"/>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C</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150 – 2</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T</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widowControl w:val="0"/>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widowControl w:val="0"/>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C</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50 – 1/2</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T</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widowControl w:val="0"/>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widowControl w:val="0"/>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T</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75 – 2</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C</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widowControl w:val="0"/>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widowControl w:val="0"/>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T</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25 – 1/2</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C</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Suppose that if you don't study at all for you upcoming economics exam, you'll score 40 points but that your score will rise by 5 points for each hour of study you put in. Assume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exam score, 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H</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the number of hours of study. The relationship between your exam score and the number of hours you spend studying is captured by which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S</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40 – 5</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S</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40 + 5</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H</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5 + 40</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H</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 5 – 40</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Scatter plots use time and one other variable to determine possible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headline identifies a topic LEAST likely to be studied in macroeconomics?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Economic Growth Rises Slow and Steady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Unemployment Falls to a 7-Year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GM Expands Car Sales in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Fed Raises Interest Rates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Economists tend to approach economic questions by considering: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costs first and then turning to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benefits first and then turning to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how rational people would respond to incentives in given scenarios.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macro picture.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paired variables might indicate a correlation but NOT causation?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advertising expenditures and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snowfall amounts and stock market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age and health care expenditures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grade point average and future income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government can always successfully intervene in cases of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statement is true regarding specialization and trade between two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It benefits the poorer individual at the expense of the richer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It benefits the richer individual at the expense of the poorer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It benefits the poorer individual as well as the richer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It benefits neither the poorer individual nor the richer individual.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ceteris paribus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assumption holds some variables constant in order to aid in model building.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highest valued alternative that is forgone when you choose an action is called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benefit.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question requires a normative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How do interest rates influence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How should a society achieve full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How do unemployment rates differ among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What are the long-term effects of unemployment?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2020 and 2021, the U.S. government enacted several stimulus programs designed to shore up employment in the face of the severe economic downturn caused by the COVID-19 pandemic. A possible negative consequence of these efforts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stagflation.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higher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decreased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decreased equity.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Markets provide an incentive structure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maximize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eliminate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maximize market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maximize efficiency.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Economic analysis cannot be applied to concepts outside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nation's standard of living is primarily a function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natural resource availability.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government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national defense.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productivity.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Model building leads to theories that must then be tested.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Individuals do not incur any opportunity costs unless there is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Opportunity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are generally the same from individual to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involve monetary rather than nonmonetary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decrease as individuals become wealthier.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influence all economic decisions.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statement correctly describes economic models?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They try to boil down an economic situation to its most basic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They are always complex because the economy is complex.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They attempt to reproduce reality exactly.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They try to avoid invoking the</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ceteris paribus</w:t>
                  </w:r>
                  <w:r>
                    <w:rPr>
                      <w:rStyle w:val="DefaultParagraphFont"/>
                      <w:b w:val="0"/>
                      <w:bCs w:val="0"/>
                      <w:i w:val="0"/>
                      <w:iCs w:val="0"/>
                      <w:smallCaps w:val="0"/>
                      <w:color w:val="00000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assumption.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International finance is generally studied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deductive logic.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inductive logic.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question does NOT involve marginal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Should a university offer another section of a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Should a restaurant stay open another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Should K-Mart rebrand all its stores to using the Sears name?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Should Boeing hire another assembly-line worker?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microeconomic analysis may examine the reasons for increases and decreases in the price of bread.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Economists often start their analyses by considering how rational people would respond to the incentives present in specific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Consider the equation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fX.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letter represents the slope?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color w:val="000000"/>
                      <w:sz w:val="20"/>
                      <w:szCs w:val="20"/>
                      <w:bdr w:val="nil"/>
                      <w:rtl w:val="0"/>
                    </w:rPr>
                    <w: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300. 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Scarcity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best defined as when the quantity demanded exceeds the quantity supplied.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Microeconomics may focus particular markets in an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Economists are MOST likely to disagree about which of these?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efficiency of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whether income taxes are too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benefits of free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importance of incentives in shaping economic behavior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Macroeconomics concerns issues that pertain to the economy as a whole, and microeconomics concerns the behavior of individual economic agents.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_____ is how well resources are used and allocated.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Scarcity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analyzing how people make rational decisions, economists assume that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don't consider the costs of their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consider only monetary factors in their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respond to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are irrational.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common definition of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economics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the study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allocation of scarce resources to satisfy competing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maximizing net personal disposable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the factors underlying financial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maximizing personal financial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Government policies must often account for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tradeoff between equity and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positive relationship between equity and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independence of equity and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0"/>
                      <w:szCs w:val="20"/>
                      <w:bdr w:val="nil"/>
                      <w:rtl w:val="0"/>
                    </w:rPr>
                    <w:t>subjectivity of measures of efficiency.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Briefly describe how macroeconomics and microeconomics are related. How do they differ?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At the start of the war in Iraq, homeowners in the United States found it difficult to find plywood. At the same time, the U.S. military was constructing buildings in Iraq. How do the two situations reflect economic tradeoffs?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Evaluate the following statement: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To be useful, a model must be completely realistic.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Explain the following statement: Economic theories must be tested</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Why might economists "begin most questions by considering how rational people would respond to the incentives that specific situations provide"?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Why do economists focus on efficiency rather than equity?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are the benefits of learning the techniques and tools involved in economic analysis?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Describe 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ceteris paribus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assumption, and discuss how it might facilitate an analysis of your purchases of fast-food meals this week.</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Explain the difference between positive analysis and normative analysis.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assumption about human motivation is made in economics? Explain.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Explain why incentives are important, and give examples of incentives that a business might provide to its customers to increase product sales on weekdays.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Why are markets efficient?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Explain what is meant by economic efficiency.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Evaluate this statement: There is more than one concept of economic efficiency.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is the opportunity cost of you taking this economics class?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are some examples of the types of issues analyzed by microeconomics? What are some topics examined by macroeconomics?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How do the concepts of scarcity and opportunity cost relate to each other?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Distinguish between macroeconomics and microeconomics.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Describe how economists use models and how the results of stylized models may compare with those from more complex models.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Why do economists develop models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stylized facts</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to help with analysis? Discuss the strength and weakness of such an approach.</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Discuss the difference between efficiency and equity.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Provide two examples of what economists view as good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institutions,</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that is, institutions that enhance the wealth of a nation?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are some ways you use marginal analysis in your life?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Are recessions a microeconomic or a macroeconomic issue? Explain.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Explain the meaning of the phrase: People respond to incentives.</w:t>
            </w:r>
          </w:p>
        </w:tc>
      </w:tr>
    </w:tbl>
    <w:p>
      <w:pPr>
        <w:bidi w:val="0"/>
        <w:spacing w:after="75"/>
        <w:jc w:val="left"/>
      </w:pPr>
    </w:p>
    <w:p>
      <w:pPr>
        <w:pageBreakBefore/>
        <w:bidi w:val="0"/>
        <w:spacing w:before="0" w:beforeAutospacing="0" w:after="0" w:afterAutospacing="0"/>
        <w:jc w:val="left"/>
      </w:pPr>
      <w:r>
        <w:rPr>
          <w:rStyle w:val="DefaultParagraphFont"/>
          <w:rFonts w:ascii="Times New Roman" w:eastAsia="Times New Roman" w:hAnsi="Times New Roman" w:cs="Times New Roman"/>
          <w:b/>
          <w:bCs/>
          <w:strike w:val="0"/>
          <w:color w:val="000000"/>
          <w:sz w:val="24"/>
          <w:szCs w:val="24"/>
          <w:u w:val="single"/>
          <w:bdr w:val="nil"/>
          <w:rtl w:val="0"/>
        </w:rPr>
        <w:t>Answer Key</w:t>
      </w:r>
      <w:r>
        <w:br/>
      </w: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308. 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Microeconomics is the study of decision-making by individuals, firms, and businesses and the interactions among these economic agents. Macroeconomics concerns the economy as a whole. For example, a microeconomic analysis might concern demand for a particular product, such as SUVs, while a macroeconomic analysis might examine the overall demand for goods and services.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309. 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All economic resources, including plywood, are limited. The decision to send and supply an army in the Middle East meant that resources had to be diverted to military use. The tradeoffs involved more than building material, because many workers were sent to Iraq, whether as members of the National Guard or as contractors.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310. 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This statement is</w:t>
            </w:r>
            <w:r>
              <w:rPr>
                <w:rStyle w:val="DefaultParagraphFont"/>
                <w:b w:val="0"/>
                <w:bCs w:val="0"/>
                <w:i w:val="0"/>
                <w:iCs w:val="0"/>
                <w:smallCaps w:val="0"/>
                <w:sz w:val="20"/>
                <w:szCs w:val="20"/>
                <w:bdr w:val="nil"/>
                <w:rtl w:val="0"/>
              </w:rPr>
              <w:t xml:space="preserve"> </w:t>
            </w:r>
            <w:r>
              <w:rPr>
                <w:rStyle w:val="DefaultParagraphFont"/>
                <w:rFonts w:ascii="Times New Roman, serif" w:eastAsia="Times New Roman, serif" w:hAnsi="Times New Roman, serif" w:cs="Times New Roman, serif"/>
                <w:b w:val="0"/>
                <w:bCs w:val="0"/>
                <w:i/>
                <w:iCs/>
                <w:smallCaps w:val="0"/>
                <w:sz w:val="20"/>
                <w:szCs w:val="20"/>
                <w:bdr w:val="nil"/>
                <w:rtl w:val="0"/>
              </w:rPr>
              <w:t>NOT true. To be useful, a model must be fairly realistic, but it does</w:t>
            </w:r>
            <w:r>
              <w:rPr>
                <w:rStyle w:val="DefaultParagraphFont"/>
                <w:b w:val="0"/>
                <w:bCs w:val="0"/>
                <w:i w:val="0"/>
                <w:iCs w:val="0"/>
                <w:smallCaps w:val="0"/>
                <w:sz w:val="20"/>
                <w:szCs w:val="20"/>
                <w:bdr w:val="nil"/>
                <w:rtl w:val="0"/>
              </w:rPr>
              <w:t xml:space="preserve"> </w:t>
            </w:r>
            <w:r>
              <w:rPr>
                <w:rStyle w:val="DefaultParagraphFont"/>
                <w:rFonts w:ascii="Times New Roman, serif" w:eastAsia="Times New Roman, serif" w:hAnsi="Times New Roman, serif" w:cs="Times New Roman, serif"/>
                <w:b w:val="0"/>
                <w:bCs w:val="0"/>
                <w:i/>
                <w:iCs/>
                <w:smallCaps w:val="0"/>
                <w:sz w:val="20"/>
                <w:szCs w:val="20"/>
                <w:bdr w:val="nil"/>
                <w:rtl w:val="0"/>
              </w:rPr>
              <w:t>not have to feature every aspect of the real world. The model must capture the essential relationships that figure into the problem we are concerned about. A model is useful so long as it sheds light on the problem at hand.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311. 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Economists build models to explain economic relationships. As the purpose of such models is to gain insights into the real world, as in any scientific endeavor, economists test models against real-world data. If a model does a poor job of explaining empirical observations, then new models must be developed.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312. 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A common objective of economic analysis is to predict economic outcomes that arise in given circumstances. Since a crucial variable in any economic outcome is human behavior, it's crucial to be able to predict how people will respond to the incentives present in given environments. The assumption that people behave rationally, that is, in a manner consistent with their self-interest, provides that predictability. By contrast, if economists assumed that people responded randomly to circumstances, so that incentives could not shape human behavior, there would be no clear way to predict behavior—hence, no way to predict economic outcomes.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313. 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Economists generally stay out of discussions about fairness, leaving the issue to philosophers and politicians. When it comes to public policy issues, economics will help you see the tradeoffs between equity and efficiency, but given these tradeoffs, you will ultimately have to make up your own mind about the wisdom of a given policy. Economists tend to focus on efficiency and avoid sweeping judgments about equity, leaving each one of us to decide what is fair.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314. 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The techniques and tools of economics provide an analytical structure that can be used to make decisions rationally. Importantly, it can be applied not just to narrowly "economic" decisions but decisions broadly—to any decision that involves comparing costs and benefits, given limited resources.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315. 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Economists use the</w:t>
            </w:r>
            <w:r>
              <w:rPr>
                <w:rStyle w:val="DefaultParagraphFont"/>
                <w:b w:val="0"/>
                <w:bCs w:val="0"/>
                <w:i w:val="0"/>
                <w:iCs w:val="0"/>
                <w:smallCaps w:val="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sz w:val="20"/>
                <w:szCs w:val="20"/>
                <w:bdr w:val="nil"/>
                <w:rtl w:val="0"/>
              </w:rPr>
              <w:t>ceteris paribus</w:t>
            </w:r>
            <w:r>
              <w:rPr>
                <w:rStyle w:val="DefaultParagraphFont"/>
                <w:b w:val="0"/>
                <w:bCs w:val="0"/>
                <w:i w:val="0"/>
                <w:iCs w:val="0"/>
                <w:smallCaps w:val="0"/>
                <w:sz w:val="20"/>
                <w:szCs w:val="20"/>
                <w:bdr w:val="nil"/>
                <w:rtl w:val="0"/>
              </w:rPr>
              <w:t xml:space="preserve"> </w:t>
            </w:r>
            <w:r>
              <w:rPr>
                <w:rStyle w:val="DefaultParagraphFont"/>
                <w:rFonts w:ascii="Times New Roman, serif" w:eastAsia="Times New Roman, serif" w:hAnsi="Times New Roman, serif" w:cs="Times New Roman, serif"/>
                <w:b w:val="0"/>
                <w:bCs w:val="0"/>
                <w:i/>
                <w:iCs/>
                <w:smallCaps w:val="0"/>
                <w:sz w:val="20"/>
                <w:szCs w:val="20"/>
                <w:bdr w:val="nil"/>
                <w:rtl w:val="0"/>
              </w:rPr>
              <w:t>assumption to aid in model building.</w:t>
            </w:r>
            <w:r>
              <w:rPr>
                <w:rStyle w:val="DefaultParagraphFont"/>
                <w:b w:val="0"/>
                <w:bCs w:val="0"/>
                <w:i w:val="0"/>
                <w:iCs w:val="0"/>
                <w:smallCaps w:val="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sz w:val="20"/>
                <w:szCs w:val="20"/>
                <w:bdr w:val="nil"/>
                <w:rtl w:val="0"/>
              </w:rPr>
              <w:t>Holding all other things equal</w:t>
            </w:r>
            <w:r>
              <w:rPr>
                <w:rStyle w:val="DefaultParagraphFont"/>
                <w:b w:val="0"/>
                <w:bCs w:val="0"/>
                <w:i w:val="0"/>
                <w:iCs w:val="0"/>
                <w:smallCaps w:val="0"/>
                <w:sz w:val="20"/>
                <w:szCs w:val="20"/>
                <w:bdr w:val="nil"/>
                <w:rtl w:val="0"/>
              </w:rPr>
              <w:t xml:space="preserve"> </w:t>
            </w:r>
            <w:r>
              <w:rPr>
                <w:rStyle w:val="DefaultParagraphFont"/>
                <w:rFonts w:ascii="Times New Roman, serif" w:eastAsia="Times New Roman, serif" w:hAnsi="Times New Roman, serif" w:cs="Times New Roman, serif"/>
                <w:b w:val="0"/>
                <w:bCs w:val="0"/>
                <w:i/>
                <w:iCs/>
                <w:smallCaps w:val="0"/>
                <w:sz w:val="20"/>
                <w:szCs w:val="20"/>
                <w:bdr w:val="nil"/>
                <w:rtl w:val="0"/>
              </w:rPr>
              <w:t>means that we hold some important variables constant, so that we can isolate the relationships between variable of interest. For example, to determine how many fast-food meals you might purchase in a given week based on their price, we might hold your weekly income constant, then change the price to see how changes in price impact quantity purchased.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316. 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Some issues, such as how large the government budget deficit is projected to be next year or what effect migration into an area will have the labor supply, require an understanding of basic facts. These issues are examined using</w:t>
            </w:r>
            <w:r>
              <w:rPr>
                <w:rStyle w:val="DefaultParagraphFont"/>
                <w:b w:val="0"/>
                <w:bCs w:val="0"/>
                <w:i w:val="0"/>
                <w:iCs w:val="0"/>
                <w:smallCaps w:val="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sz w:val="20"/>
                <w:szCs w:val="20"/>
                <w:bdr w:val="nil"/>
                <w:rtl w:val="0"/>
              </w:rPr>
              <w:t>positive analysis</w:t>
            </w:r>
            <w:r>
              <w:rPr>
                <w:rStyle w:val="DefaultParagraphFont"/>
                <w:rFonts w:ascii="Times New Roman, serif" w:eastAsia="Times New Roman, serif" w:hAnsi="Times New Roman, serif" w:cs="Times New Roman, serif"/>
                <w:b w:val="0"/>
                <w:bCs w:val="0"/>
                <w:i/>
                <w:iCs/>
                <w:smallCaps w:val="0"/>
                <w:sz w:val="20"/>
                <w:szCs w:val="20"/>
                <w:bdr w:val="nil"/>
                <w:rtl w:val="0"/>
              </w:rPr>
              <w:t>: the use of statements or questions that are based on an understanding of information. Other issues, such as whether the government should provide healthcare for all or whether extreme sports should be banned, concern not what is but what should be. Such matters are examined using</w:t>
            </w:r>
            <w:r>
              <w:rPr>
                <w:rStyle w:val="DefaultParagraphFont"/>
                <w:b w:val="0"/>
                <w:bCs w:val="0"/>
                <w:i w:val="0"/>
                <w:iCs w:val="0"/>
                <w:smallCaps w:val="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sz w:val="20"/>
                <w:szCs w:val="20"/>
                <w:bdr w:val="nil"/>
                <w:rtl w:val="0"/>
              </w:rPr>
              <w:t>normative analysis</w:t>
            </w:r>
            <w:r>
              <w:rPr>
                <w:rStyle w:val="DefaultParagraphFont"/>
                <w:rFonts w:ascii="Times New Roman, serif" w:eastAsia="Times New Roman, serif" w:hAnsi="Times New Roman, serif" w:cs="Times New Roman, serif"/>
                <w:b w:val="0"/>
                <w:bCs w:val="0"/>
                <w:i/>
                <w:iCs/>
                <w:smallCaps w:val="0"/>
                <w:sz w:val="20"/>
                <w:szCs w:val="20"/>
                <w:bdr w:val="nil"/>
                <w:rtl w:val="0"/>
              </w:rPr>
              <w:t>: the use of questions or statements that are based on opinions or society-wide beliefs regarding what should or should not take place.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317. 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In economics, we assume that people act as if motivated by self-interest and that people respond predictably to opportunities for gain. That is, people look out for their own self-interest and do so in a rational manner. A central assumption about human motivation is that people respond to incentives.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318. 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Incentives cause people to change their behavior. By providing the proper incentives, businesses can help increase their sales. A 40%-off sale, like that used by Macy's on Wednesdays only, can bring more customers into the store and increase weekday sales. Not everyone leaps to use the incentives all the time, but they are helpful. Another possibility is early-bird previews of seasonal merchandise on Mondays only.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319. 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Private markets and the incentives they provide are the best mechanisms known today for providing products and services. Markets bring buyers and sellers together. Competition for the consumer dollar forces firms to provide products at the lowest possible price; otherwise, some other firm will undercut their high prices. New products enter the market and old products die out.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320. 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Efficiency is a measure how well resources are used and allocated. There are two kinds of efficiency: production efficiency—when goods are produced at the lowest cost—and allocative efficiency—when those consumers who most desire a product, as expressed by willingness to pay, receive it. Additionally, there is the overarching concept of Pareto efficiency. A Pareto efficient distribution is one in which it's not possible to reallocate income or wealth so as to make anyone better off without making at least one other person worse off. Much economic analysis seeks to ensure that public policy produces the most efficient outcomes.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321. 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There are two concepts of efficiency: production efficiency and allocative efficiency. When a firm achieves production efficiency, it produces its product using the mix of inputs (labor, raw materials, and so on) that is least costly. Allocative efficiency, by contrast, concerns what is produced and who gets it. A society that produces large quantities of laptop computers, even at a minimal cost, would not be allocatively efficient if consumer demand favors other technologies, such as tablet computers. In that scenario, society would be better off if more tablet computers and fewer laptop computers were produced.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Each student will have a different response. The opportunity cost is the value of what is given up in order to study and to come to class. Some students may be giving up sleeping late, the chance to go on a trip because they use their money to pay tuition, or a job.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323. 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Micro-oriented economists tend to focus on particular market outcomes, for example, pricing, employment in a particular trade, monopolization in a particular industry, changing demand in a given market, and resource usage by individual firms or in particular markets are all microeconomic topics. Macroeconomics, by contrast, concerns the economy as a whole. Most macroeconomic outcomes are captured in several categories of indicators: employment, price stability, production, and international trade. Students can cite the business cycle, unemployment rate, inflation, or the balance of trade.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324. 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We have limited resources (scarcity), so we must make tradeoffs in nearly everything we do. In fact, economics is often defined as the study of the allocation of scarce resources to competing wants. We have to decide between alternatives. We have limited resources. Every activity involves opportunity costs. Sleeping, eating, studying, partying, running, hiking, and so on all require spending resources that could be used in another activity. The activity not chosen represents the opportunity cost of the current activity that was chosen.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325. 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Macroeconomics concerns the behavior of the economy as a whole, whereas microeconomics concerns economic decisions by individuals and firms. Thus, macroeconomic topics include the total output of an economy and unemployment, whereas microeconomic topics include the effects of prices, incomes, and preferences on demand for a good and decisions by firms about the scale of production and when to enter or exit a market.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326. 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By creating "stylized" models, economists simplify facts to their basic relevant elements to more effectively analyze an issue. Economists generalize about economic behavior and reach generally applicable results. We can add more dimensions and make models more complex. Often, however, complexity does</w:t>
            </w:r>
            <w:r>
              <w:rPr>
                <w:rStyle w:val="DefaultParagraphFont"/>
                <w:b w:val="0"/>
                <w:bCs w:val="0"/>
                <w:i w:val="0"/>
                <w:iCs w:val="0"/>
                <w:smallCaps w:val="0"/>
                <w:sz w:val="20"/>
                <w:szCs w:val="20"/>
                <w:bdr w:val="nil"/>
                <w:rtl w:val="0"/>
              </w:rPr>
              <w:t xml:space="preserve"> </w:t>
            </w:r>
            <w:r>
              <w:rPr>
                <w:rStyle w:val="DefaultParagraphFont"/>
                <w:rFonts w:ascii="Times New Roman, serif" w:eastAsia="Times New Roman, serif" w:hAnsi="Times New Roman, serif" w:cs="Times New Roman, serif"/>
                <w:b w:val="0"/>
                <w:bCs w:val="0"/>
                <w:i/>
                <w:iCs/>
                <w:smallCaps w:val="0"/>
                <w:sz w:val="20"/>
                <w:szCs w:val="20"/>
                <w:bdr w:val="nil"/>
                <w:rtl w:val="0"/>
              </w:rPr>
              <w:t>not provide greater insight than a simple model.</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327. 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By using stylized facts, economists distill economic phenomena to their most basic relationships. The main advantage of this approach is that it simplifies reality so that it is easier to grasp and analyze. The disadvantage is that an economic model may omit some important details.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328. 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Efficiency concerns how well resources are utilized and allocated. No one likes waste. Much of economic analysis is directed toward ensuring that public policies produce efficient outcomes. On the other hand, there is the issue of equity or fairness, about which views greatly diverge. There are instances in which the goals of efficiency and equity collide. You may agree that a specific policy is efficient, but you may also think it is unfair to a particular group of people.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329. 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Beneficial economic institutions include a legal system that enforces contracts and laws and protects the rights of citizens and the ideas they create; a legislative process that develops laws and policies that provide incentives to individuals and firms to work engage in productive activity; a government free of corruption; and a strong monetary system.</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330. 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Students can provide</w:t>
            </w:r>
            <w:r>
              <w:rPr>
                <w:rStyle w:val="DefaultParagraphFont"/>
                <w:b w:val="0"/>
                <w:bCs w:val="0"/>
                <w:i w:val="0"/>
                <w:iCs w:val="0"/>
                <w:smallCaps w:val="0"/>
                <w:sz w:val="20"/>
                <w:szCs w:val="20"/>
                <w:bdr w:val="nil"/>
                <w:rtl w:val="0"/>
              </w:rPr>
              <w:t xml:space="preserve"> </w:t>
            </w:r>
            <w:r>
              <w:rPr>
                <w:rStyle w:val="DefaultParagraphFont"/>
                <w:rFonts w:ascii="Times New Roman, serif" w:eastAsia="Times New Roman, serif" w:hAnsi="Times New Roman, serif" w:cs="Times New Roman, serif"/>
                <w:b w:val="0"/>
                <w:bCs w:val="0"/>
                <w:i/>
                <w:iCs/>
                <w:smallCaps w:val="0"/>
                <w:sz w:val="20"/>
                <w:szCs w:val="20"/>
                <w:bdr w:val="nil"/>
                <w:rtl w:val="0"/>
              </w:rPr>
              <w:t>many examples of marginal analysis. Should the student stay up an extra hour to study or go to sleep? Should the student take on an extra course when they register? Should the student work an extra hour at a part-time job?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331. 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Recessions pertain to the economy as a whole; thus, they are a macroeconomic issue.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332. </w:t>
            </w:r>
          </w:p>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iCs/>
                <w:smallCaps w:val="0"/>
                <w:sz w:val="20"/>
                <w:szCs w:val="20"/>
                <w:bdr w:val="nil"/>
                <w:rtl w:val="0"/>
              </w:rPr>
              <w:t>People are rational, that is, they make decisions based on cost-benefit analyses. If the price of something rises, people buy less of it. For example, higher taxes on certain items discourage buyers from purchasing them. Retailers discount items they wish to sell more of. Rising gasoline prices discourage people from buying cars that are not fuel-efficient.</w:t>
            </w:r>
          </w:p>
        </w:tc>
      </w:tr>
    </w:tbl>
    <w:p>
      <w:pPr>
        <w:bidi w:val="0"/>
        <w:spacing w:after="75"/>
        <w:jc w:val="left"/>
      </w:pPr>
    </w:p>
    <w:p>
      <w:pPr>
        <w:bidi w:val="0"/>
        <w:spacing w:after="75"/>
        <w:jc w:val="left"/>
      </w:pPr>
    </w:p>
    <w:sectPr>
      <w:headerReference w:type="default" r:id="rId12"/>
      <w:footerReference w:type="default" r:id="rId13"/>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David Spiegel</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GM3DAMZUGEZTAMBY</vt:lpwstr>
  </property>
</Properties>
</file>