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whether the statement is true or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4"/>
                <w:szCs w:val="24"/>
                <w:bdr w:val="nil"/>
                <w:rtl w:val="0"/>
              </w:rPr>
              <w:t>A nation's GDP per capita reveals how quickly it is consuming its natural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4"/>
                <w:szCs w:val="24"/>
                <w:bdr w:val="nil"/>
                <w:rtl w:val="0"/>
              </w:rPr>
              <w:t>The climate of an area in a rain shadow is dry.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4"/>
                <w:szCs w:val="24"/>
                <w:bdr w:val="nil"/>
                <w:rtl w:val="0"/>
              </w:rPr>
              <w:t>Human activity such as agriculture, forestry, and damming rivers can contribute to external landscape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4"/>
                <w:szCs w:val="24"/>
                <w:bdr w:val="nil"/>
                <w:rtl w:val="0"/>
              </w:rPr>
              <w:t>Currently, the rate of population growth is slowing globally.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4"/>
                <w:szCs w:val="24"/>
                <w:bdr w:val="nil"/>
                <w:rtl w:val="0"/>
              </w:rPr>
              <w:t>Better-educated people tend to want a stronger voice in how they are governed.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4"/>
                <w:szCs w:val="24"/>
                <w:bdr w:val="nil"/>
                <w:rtl w:val="0"/>
              </w:rPr>
              <w:t>Gender roles that designate females as second-class citizens are rare in societies outside of North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4"/>
                <w:szCs w:val="24"/>
                <w:bdr w:val="nil"/>
                <w:rtl w:val="0"/>
              </w:rPr>
              <w:t>In general, people tend to live where resources such as food and water are available.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4"/>
                <w:szCs w:val="24"/>
                <w:bdr w:val="nil"/>
                <w:rtl w:val="0"/>
              </w:rPr>
              <w:t>Scientific evidence points to the fact that certain races have particularly high mathematical 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spread of a particular religion can often be seen along historical trade routes.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4"/>
                <w:szCs w:val="24"/>
                <w:bdr w:val="nil"/>
                <w:rtl w:val="0"/>
              </w:rPr>
              <w:t>Geographers endeavor to be sensitive and tolerant of all cultural practices, no matter how cruel or inhumane they may seem.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cultures may share some core beliefs, they may also disagree on a number of other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4"/>
                <w:szCs w:val="24"/>
                <w:bdr w:val="nil"/>
                <w:rtl w:val="0"/>
              </w:rPr>
              <w:t>Renewable energy sources like sunlight, wind, waves, or heat from inside the Earth are underutilized today, but solar power is expected to be cheaper than fossil fuels in most of the developed world by the end of this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4"/>
                <w:szCs w:val="24"/>
                <w:bdr w:val="nil"/>
                <w:rtl w:val="0"/>
              </w:rPr>
              <w:t>Low air pressure is associated with warm air temperatures.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4"/>
                <w:szCs w:val="24"/>
                <w:bdr w:val="nil"/>
                <w:rtl w:val="0"/>
              </w:rPr>
              <w:t>Nearly 90 percent of Earth's population lives north of the equator.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4"/>
                <w:szCs w:val="24"/>
                <w:bdr w:val="nil"/>
                <w:rtl w:val="0"/>
              </w:rPr>
              <w:t>Language is not a significant delineator of cultural regions.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4"/>
                <w:szCs w:val="24"/>
                <w:bdr w:val="nil"/>
                <w:rtl w:val="0"/>
              </w:rPr>
              <w:t>Cool air holds much more moisture than warm air.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4"/>
                <w:szCs w:val="24"/>
                <w:bdr w:val="nil"/>
                <w:rtl w:val="0"/>
              </w:rPr>
              <w:t>Bottled water in the United States is held to high levels of quality by the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4"/>
                <w:szCs w:val="24"/>
                <w:bdr w:val="nil"/>
                <w:rtl w:val="0"/>
              </w:rPr>
              <w:t>Racism has often been used to justify enslavement of groups or the theft of land and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more water a person uses in a year, the lower his or her water footprint.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Geographers do not necessarily advocate for democracy as the </w:t>
            </w:r>
            <w:r>
              <w:rPr>
                <w:rStyle w:val="DefaultParagraphFont"/>
                <w:rFonts w:ascii="Times New Roman" w:eastAsia="Times New Roman" w:hAnsi="Times New Roman" w:cs="Times New Roman"/>
                <w:b w:val="0"/>
                <w:bCs w:val="0"/>
                <w:i/>
                <w:iCs/>
                <w:smallCaps w:val="0"/>
                <w:color w:val="000000"/>
                <w:sz w:val="24"/>
                <w:szCs w:val="24"/>
                <w:bdr w:val="nil"/>
                <w:rtl w:val="0"/>
              </w:rPr>
              <w:t>best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system of government.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monsoon is an example of dry arctic air being blown by currents into otherwise moist regions.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4"/>
                <w:szCs w:val="24"/>
                <w:bdr w:val="nil"/>
                <w:rtl w:val="0"/>
              </w:rPr>
              <w:t>In 1700, fewer than 10 percent of the population lived in cities; today, more than 50 percent live in 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that occurs in the informal sector does not contribute to the tax revenues of governments.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4"/>
                <w:szCs w:val="24"/>
                <w:bdr w:val="nil"/>
                <w:rtl w:val="0"/>
              </w:rPr>
              <w:t>Religion has been used to wield power.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4"/>
                <w:szCs w:val="24"/>
                <w:bdr w:val="nil"/>
                <w:rtl w:val="0"/>
              </w:rPr>
              <w:t>Race is a biologically meaningless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4"/>
                <w:szCs w:val="24"/>
                <w:bdr w:val="nil"/>
                <w:rtl w:val="0"/>
              </w:rPr>
              <w:t>Privatization of water is happening primarily in developed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4"/>
                <w:szCs w:val="24"/>
                <w:bdr w:val="nil"/>
                <w:rtl w:val="0"/>
              </w:rPr>
              <w:t>As education rates for women increase, total fertility rates tend to decrease.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4"/>
                <w:szCs w:val="24"/>
                <w:bdr w:val="nil"/>
                <w:rtl w:val="0"/>
              </w:rPr>
              <w:t>The European Union is an example of a regional free trade bloc.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4"/>
                <w:szCs w:val="24"/>
                <w:bdr w:val="nil"/>
                <w:rtl w:val="0"/>
              </w:rPr>
              <w:t>Regardless of their location, Kurds share a specific way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4"/>
                <w:szCs w:val="24"/>
                <w:bdr w:val="nil"/>
                <w:rtl w:val="0"/>
              </w:rPr>
              <w:t>The theory of global warming suggests that levels of carbon dioxide in the atmosphere are decreasing and preventing the release of reflected solar heat.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4"/>
                <w:szCs w:val="24"/>
                <w:bdr w:val="nil"/>
                <w:rtl w:val="0"/>
              </w:rPr>
              <w:t>A country has a growth rate of zero when its birth rate and death rate are equal.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4"/>
                <w:szCs w:val="24"/>
                <w:bdr w:val="nil"/>
                <w:rtl w:val="0"/>
              </w:rPr>
              <w:t>Despite lacking biological justification, race has acquired enormous social and political significance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textbook draws fundamental distinctions between a cultural group and an ethnic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moral codes of various world religions, such as Christianity, Islam, and Buddhism, are part of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4"/>
                <w:szCs w:val="24"/>
                <w:bdr w:val="nil"/>
                <w:rtl w:val="0"/>
              </w:rPr>
              <w:t>The volume of water that a person directly uses in a year is called virtual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estimated that the current global food production system, producing at current rates, is adequate to support population projections for 2050.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population pyramid for a population that is getting younger would be wider at the bottom than at the top.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textbook, the argument is made that the boundaries between regions are rarely, if ever, distinct and certain.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4"/>
                <w:szCs w:val="24"/>
                <w:bdr w:val="nil"/>
                <w:rtl w:val="0"/>
              </w:rPr>
              <w:t>Physical geography is the study of various aspects of human life that create the distinctive landscapes and regions of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4"/>
                <w:szCs w:val="24"/>
                <w:bdr w:val="nil"/>
                <w:rtl w:val="0"/>
              </w:rPr>
              <w:t>The rate of natural increase measures the growth of a population including in-migration and out-migration figures.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4"/>
                <w:szCs w:val="24"/>
                <w:bdr w:val="nil"/>
                <w:rtl w:val="0"/>
              </w:rPr>
              <w:t>A capitalist system is one based on the private ownership of capital and is driven by the profit motive in a competitive marketplace.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4"/>
                <w:szCs w:val="24"/>
                <w:bdr w:val="nil"/>
                <w:rtl w:val="0"/>
              </w:rPr>
              <w:t>European colonization prevented the spread of Roman Catholicism.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work of geographers is similar to other scientists except that they tend to look at problems spatially.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so-called Cold War involving the United States and the Soviet Union provides an example of geopolitics.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a Burger King Whopper costs $4.79 in the United States. If we estimate the cost of a Whopper in India as equivalent to $1.83, we have used the concept of purchasing power parity to make the comparison.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4"/>
                <w:szCs w:val="24"/>
                <w:bdr w:val="nil"/>
                <w:rtl w:val="0"/>
              </w:rPr>
              <w:t>The last major global climate change took place about 15,000 years ago, when the glaciers of the last ice age began to melt.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4"/>
                <w:szCs w:val="24"/>
                <w:bdr w:val="nil"/>
                <w:rtl w:val="0"/>
              </w:rPr>
              <w:t>Oceanic plates are thicker and less dense than continental plates.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4"/>
                <w:szCs w:val="24"/>
                <w:bdr w:val="nil"/>
                <w:rtl w:val="0"/>
              </w:rPr>
              <w:t>A map is by definition an unbiased view of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colonization, Europeans endeavored to preserve the indigenous languages they encountered.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4"/>
                <w:szCs w:val="24"/>
                <w:bdr w:val="nil"/>
                <w:rtl w:val="0"/>
              </w:rPr>
              <w:t>GDP per capita statistics take the informal economy and unpaid labor into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Prices of fair trade goods are usually lower than the prices of free trade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4"/>
                <w:szCs w:val="24"/>
                <w:bdr w:val="nil"/>
                <w:rtl w:val="0"/>
              </w:rPr>
              <w:t>The birth rates in societies that have experienced a shift from a subsistence-based to cash-based economy tend to rise because couples in the latter economy are able to generate sufficient wealth to support more children.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4"/>
                <w:szCs w:val="24"/>
                <w:bdr w:val="nil"/>
                <w:rtl w:val="0"/>
              </w:rPr>
              <w:t>The global economy is a relatively new phenomenon.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4"/>
                <w:szCs w:val="24"/>
                <w:bdr w:val="nil"/>
                <w:rtl w:val="0"/>
              </w:rPr>
              <w:t>It is easy to agree on all of the features of a culture, such as American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informal economy is insignificant in comparison to the formal economy and may be safely ignored.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4"/>
                <w:szCs w:val="24"/>
                <w:bdr w:val="nil"/>
                <w:rtl w:val="0"/>
              </w:rPr>
              <w:t>Regions with slow population growth tend to be more affluent.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4"/>
                <w:szCs w:val="24"/>
                <w:bdr w:val="nil"/>
                <w:rtl w:val="0"/>
              </w:rPr>
              <w:t>Data indicate that the twentieth century was the warmest century in 600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4"/>
                <w:szCs w:val="24"/>
                <w:bdr w:val="nil"/>
                <w:rtl w:val="0"/>
              </w:rPr>
              <w:t>Informal religions are characterized by a central doctrine and a firm policy on who may practice the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4"/>
                <w:szCs w:val="24"/>
                <w:bdr w:val="nil"/>
                <w:rtl w:val="0"/>
              </w:rPr>
              <w:t>In general, the developing nations are more vulnerable to the effects of global warming than the developed nations.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4"/>
                <w:szCs w:val="24"/>
                <w:bdr w:val="nil"/>
                <w:rtl w:val="0"/>
              </w:rPr>
              <w:t>In warm air, the gas molecules are relatively dense and are associated with high air pressure.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past century, the English language has emerged as the most important language of international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Poor migrants to some cities usually find themselves living in a favela or tent village.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Over a billion people worldwide live in urban slums.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Lines of longitude (also called meridians) run from pole to pole; lines of latitude (also called parallels) run parallel to the equator.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Extractive resources include brainpower and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Sustainable development is defined as the idea that improvements in present standards of living must not be made at the expense of future populations.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Most world regions are defined by the same set of indicators.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Despite gene flows through migration, most modern ethnic groups possess a discrete set of biological characteristics.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Nations has limited legal authority and often can enforce its rulings only through persuasion.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When using the phrase </w:t>
            </w:r>
            <w:r>
              <w:rPr>
                <w:rStyle w:val="DefaultParagraphFont"/>
                <w:rFonts w:ascii="Times New Roman" w:eastAsia="Times New Roman" w:hAnsi="Times New Roman" w:cs="Times New Roman"/>
                <w:b w:val="0"/>
                <w:bCs w:val="0"/>
                <w:i/>
                <w:iCs/>
                <w:smallCaps w:val="0"/>
                <w:color w:val="000000"/>
                <w:sz w:val="24"/>
                <w:szCs w:val="24"/>
                <w:bdr w:val="nil"/>
                <w:rtl w:val="0"/>
              </w:rPr>
              <w:t>scale of analysis</w:t>
            </w:r>
            <w:r>
              <w:rPr>
                <w:rStyle w:val="DefaultParagraphFont"/>
                <w:rFonts w:ascii="Times New Roman" w:eastAsia="Times New Roman" w:hAnsi="Times New Roman" w:cs="Times New Roman"/>
                <w:b w:val="0"/>
                <w:bCs w:val="0"/>
                <w:i w:val="0"/>
                <w:iCs w:val="0"/>
                <w:smallCaps w:val="0"/>
                <w:color w:val="000000"/>
                <w:sz w:val="24"/>
                <w:szCs w:val="24"/>
                <w:bdr w:val="nil"/>
                <w:rtl w:val="0"/>
              </w:rPr>
              <w:t>, geographers are always referring to the relative size of an area.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A proselytizing religion is one that rarely accepts converts.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Nations possesses the world's largest standing army.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All projections entail some distortion.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processes of plate tectonics are external processes that form landscapes, whereas the processes of weathering and erosion are internal processes that further shape landforms and landscapes.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Subsistence economies are more likely to have good health care than cash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sharp boundaries shown on climate maps point to the sharp differences in climate as one moves gradually from west to east, or north to south.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For most urban shantytown dwellers, coping with limited access to water and sanitation is a persistent challenge.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The normal ratio worldwide is about 95 females born for every 100 males.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Nations Human Development Index (HDI) considers education and life expectancy in addition to income in determining the social well-being of a particular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In most societies for most of history, men have been expected to play public roles and women have been expected to play private roles.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Continents heat up and cool off much more rapidly than the oceans that surround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As a society shifts from extractive activities to industrial and service activities, material standards of living tend to 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Lines of longitude on a map run from pole to pole.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Cultural diversity provides a bank of possible strategies for responding to the challenges facing the human species.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Sex refers to the biological category of male or female, while gender indicates how a particular social group defines the differences between the sexes.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Highly resilient cities, such as New York, are not vulnerable to the impacts of climate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Dirty water now kills more people annually than armed conflict.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In a Robinson projection, the shapes of landmasses are slightly distorted.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Geographers like to use </w:t>
            </w:r>
            <w:r>
              <w:rPr>
                <w:rStyle w:val="DefaultParagraphFont"/>
                <w:rFonts w:ascii="Times New Roman" w:eastAsia="Times New Roman" w:hAnsi="Times New Roman" w:cs="Times New Roman"/>
                <w:b w:val="0"/>
                <w:bCs w:val="0"/>
                <w:i/>
                <w:iCs/>
                <w:smallCaps w:val="0"/>
                <w:color w:val="000000"/>
                <w:sz w:val="24"/>
                <w:szCs w:val="24"/>
                <w:bdr w:val="nil"/>
                <w:rtl w:val="0"/>
              </w:rPr>
              <w:t>region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as a conceptual model because it offers a reasonable way to divide the world into manageable parts.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Changes that occur on Earth's surface happen more rapidly than changes occurring beneath Earth's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4"/>
                <w:szCs w:val="24"/>
                <w:bdr w:val="nil"/>
                <w:rtl w:val="0"/>
              </w:rPr>
              <w:t>Most regions, as defined by geographers, have well-defined boundaries.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4"/>
                <w:szCs w:val="24"/>
                <w:bdr w:val="nil"/>
                <w:rtl w:val="0"/>
              </w:rPr>
              <w:t>Spatial analysis is the art and science of making maps.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Indicate the answer choice that best completes the statement or answers the question.</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4"/>
                <w:szCs w:val="24"/>
                <w:bdr w:val="nil"/>
                <w:rtl w:val="0"/>
              </w:rPr>
              <w:t>The 2007 spike in world corn prices was brought about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switch from corn production to wheat production.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increase in global prices of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speculation in alternative energy 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decreased demand for corn as a food staple.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organization is a regional trade bloc?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Nations (UN)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North Atlantic Treaty Organization (NATO)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Monetary Fund (IMF)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Association of Southeast Asian Nations (ASEAN)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plates slip past each other, the result is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volcano eruption.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earthquake.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mountain.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lake.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problem with the concept of </w:t>
            </w:r>
            <w:r>
              <w:rPr>
                <w:rStyle w:val="DefaultParagraphFont"/>
                <w:rFonts w:ascii="Times New Roman" w:eastAsia="Times New Roman" w:hAnsi="Times New Roman" w:cs="Times New Roman"/>
                <w:b w:val="0"/>
                <w:bCs w:val="0"/>
                <w:i/>
                <w:iCs/>
                <w:smallCaps w:val="0"/>
                <w:color w:val="000000"/>
                <w:sz w:val="24"/>
                <w:szCs w:val="24"/>
                <w:bdr w:val="nil"/>
                <w:rtl w:val="0"/>
              </w:rPr>
              <w:t>culture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not a term commonly used by geographers.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Nations has questioned its validity.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applied to large groups that share only the most general of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is considered racially divisive and old-fashioned in an era of increased tolerance.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term refers to the relationship between the distances shown on the map and the actual distances on Earth's surface?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scale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spatial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cartography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regional geography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reasons for differences in behavior between cultures are complex but usually related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ancestry.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4"/>
                <w:szCs w:val="24"/>
                <w:bdr w:val="nil"/>
                <w:rtl w:val="0"/>
              </w:rPr>
              <w:t>The mission of the World Trade Organization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establish ground rules for international trade and lower trade barriers.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work with the United Nations to bring trade to developing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 import quotas while lowering tariffs.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develop a trading bloc to rival the European Union.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4"/>
                <w:szCs w:val="24"/>
                <w:bdr w:val="nil"/>
                <w:rtl w:val="0"/>
              </w:rPr>
              <w:t>Reasons for concern regarding the use of GM crops do NOT include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GM crops could cause catastrophic crop failure.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GM seeds are much more expensive than traditional seed.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GM crops could cause unintended environmental degradation.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GM seeds are widely used in Europe.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describes one impact of colonization on the global pattern of languages?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diversity of languages spoken in the Americas increased.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European languages replaced many local languages.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Bilingual and multilingual speakers in Africa decreased.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Asian languages replaced indigenous languages in parts of Europe.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BEST describes the grandmother hypothesis?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who give birth at a young age make better grandmothers than women who give birth later in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who have grandmothers in the home are more successful at childrearing.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Children raised by their grandmother are more likely to receive higher levels of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Midlife menopause provides an evolutionary advantage by giving women no longer able to bear children the time and energy to help succeeding generations thrive.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4"/>
                <w:szCs w:val="24"/>
                <w:bdr w:val="nil"/>
                <w:rtl w:val="0"/>
              </w:rPr>
              <w:t>Several African countries are experiencing sharply lowered life expectancies due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tuberculosis.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malaria.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dengue fever.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HIV/AIDS.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prime meridian runs from the North Pole to the South Pole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York City, USA.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Berlin, Germany.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London,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Greenwich, England.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4"/>
                <w:szCs w:val="24"/>
                <w:bdr w:val="nil"/>
                <w:rtl w:val="0"/>
              </w:rPr>
              <w:t>The loss of trees and forest organisms to deforestation accounts for as much as _____ percent of the world's CO</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feature on the physical landscape CANNOT be explained by the theory of plate tectonics?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Pacific Ring of Fire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Mount Pinatubo (volcano)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Pangaea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Mississippi River delta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phrase does NOT describe religion?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3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usually rooted in deep history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formal or an informal institution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usually rejects the idea of a higher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embodies a value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concerning multinational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replace free trade blocs as the key institution in the development of the global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design systems that utilize highly skilled, highly paid labor resources.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possess the ability to influence the political affairs in countries where they operate.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expand trade among cities within country borders while blocking international trade across borders.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4"/>
                <w:szCs w:val="24"/>
                <w:bdr w:val="nil"/>
                <w:rtl w:val="0"/>
              </w:rPr>
              <w:t>The group of 17 NGOs that is the world leader in emergency famine relief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Oxfam.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Rotary International.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Red Crescent.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Doctors Without Borders.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Country A has a TFR of 4.5 and Country B has a TFR of 1.3. Which statement BEST summarizes the population trend in these countries?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is a higher birth rate in Country B than in Country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people are migrating from Country A than from Country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rate of natural increase in Country A is higher than in Country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babies are being born in Country A than in Country 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does NOT describe the current state of world languages?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few languages have become dominant.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fewer than 1000 spoken languages left on Earth.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Some languages are spoken by only a few dozen people.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languages have several dialects.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question is MOST commonly asked by political ecologists?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best form of government for this particular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can the voting systems of this particular nation be improved?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 benefits most from economic development projects?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can a nation increase its GDP per capita through educational initiatives?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4"/>
                <w:szCs w:val="24"/>
                <w:bdr w:val="nil"/>
                <w:rtl w:val="0"/>
              </w:rPr>
              <w:t>In nearly all societies, families prefer boys over girls. Reasons for which this phenomenon is true do NOT include that boys: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are easier to raise and considered more easy-going.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have greater earning capacity as adults.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perpetuate the family name.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will have more social power as adults.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fraction of the world's population does NOT have access to clean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4"/>
                <w:szCs w:val="24"/>
                <w:bdr w:val="nil"/>
                <w:rtl w:val="0"/>
              </w:rPr>
              <w:t>Between 1945 and 2015, Earth's population: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roughly doubled.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roughly tripled.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remained mostly constant.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decreased dramatically.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leading cause of death among girls between the ages of 15 and 19 worldwide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food poisoning.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lack of drinking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pregnancy.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heart disease.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4"/>
                <w:szCs w:val="24"/>
                <w:bdr w:val="nil"/>
                <w:rtl w:val="0"/>
              </w:rPr>
              <w:t>Warm, moist air rises and becomes less able to hold its moisture as it reaches higher altitudes. The result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warming.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precipitation.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cooler temperature on Earth.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Nations is composed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five free-trade blocs.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seven continents.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member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nations of North America, South America, and Europe.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about the United Nations is TRUE?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1"/>
              <w:gridCol w:w="8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focuses on the development of socialist-type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possesses its own standing army that is larger than any other except China's.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Its rulings pertaining to nation-states are enforced mainly through economic sanctions.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consists of all developed countries except those from the former Soviet bloc.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refers to the biological category of male or female, while _____ refers to the differences between the sexes as defined by a particular social group.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Gender; 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gender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Gender; sex roles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rFonts w:ascii="Times New Roman" w:eastAsia="Times New Roman" w:hAnsi="Times New Roman" w:cs="Times New Roman"/>
                <w:b w:val="0"/>
                <w:bCs w:val="0"/>
                <w:i w:val="0"/>
                <w:iCs w:val="0"/>
                <w:smallCaps w:val="0"/>
                <w:color w:val="000000"/>
                <w:sz w:val="24"/>
                <w:szCs w:val="24"/>
                <w:bdr w:val="nil"/>
                <w:rtl w:val="0"/>
              </w:rPr>
              <w:t>In a country with traditional gender roles, men are more likely to serve as _____, while women serve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government leaders; farmers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executives; homemakers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farmers; hunters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caregivers; farmers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Pangaea hypothesis proposes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indigenous Pangaea people of the North American continent once ruled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 originated on the moon (then called Pangaea) and was brought to Earth on particles during a meteor shower.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continents were once joined in a single content called Pangaea.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Earth was originally covered with the Pangaea Ocean before the continents rose out of the water.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rising levels of greenhouse gases (e.g., carbon dioxide) in the atmosphere are attributable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subsistence agricultural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increasing rate of seawater evaporation.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large-scale burning of fossil fuels.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reforestation efforts.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rFonts w:ascii="Times New Roman" w:eastAsia="Times New Roman" w:hAnsi="Times New Roman" w:cs="Times New Roman"/>
                <w:b w:val="0"/>
                <w:bCs w:val="0"/>
                <w:i w:val="0"/>
                <w:iCs w:val="0"/>
                <w:smallCaps w:val="0"/>
                <w:color w:val="000000"/>
                <w:sz w:val="24"/>
                <w:szCs w:val="24"/>
                <w:bdr w:val="nil"/>
                <w:rtl w:val="0"/>
              </w:rPr>
              <w:t>The key goal of an import quota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protect domestic industries from foreign competition.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stimulate free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encourage the development of favelas.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tax imported goods.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rFonts w:ascii="Times New Roman" w:eastAsia="Times New Roman" w:hAnsi="Times New Roman" w:cs="Times New Roman"/>
                <w:b w:val="0"/>
                <w:bCs w:val="0"/>
                <w:i w:val="0"/>
                <w:iCs w:val="0"/>
                <w:smallCaps w:val="0"/>
                <w:color w:val="000000"/>
                <w:sz w:val="24"/>
                <w:szCs w:val="24"/>
                <w:bdr w:val="nil"/>
                <w:rtl w:val="0"/>
              </w:rPr>
              <w:t>Geography as a discipline links the _____ with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city; state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sciences; social sciences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study of biology; study of sociology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people;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rFonts w:ascii="Times New Roman" w:eastAsia="Times New Roman" w:hAnsi="Times New Roman" w:cs="Times New Roman"/>
                <w:b w:val="0"/>
                <w:bCs w:val="0"/>
                <w:i w:val="0"/>
                <w:iCs w:val="0"/>
                <w:smallCaps w:val="0"/>
                <w:color w:val="000000"/>
                <w:sz w:val="24"/>
                <w:szCs w:val="24"/>
                <w:bdr w:val="nil"/>
                <w:rtl w:val="0"/>
              </w:rPr>
              <w:t>Through which landscape process is rock broken down into smaller pieces?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 wasting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weathering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erosion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rFonts w:ascii="Times New Roman" w:eastAsia="Times New Roman" w:hAnsi="Times New Roman" w:cs="Times New Roman"/>
                <w:b w:val="0"/>
                <w:bCs w:val="0"/>
                <w:i w:val="0"/>
                <w:iCs w:val="0"/>
                <w:smallCaps w:val="0"/>
                <w:color w:val="000000"/>
                <w:sz w:val="24"/>
                <w:szCs w:val="24"/>
                <w:bdr w:val="nil"/>
                <w:rtl w:val="0"/>
              </w:rPr>
              <w:t>Experts agree that certain factors must be present for democratization to flourish. These factors do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9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political dynasties and inherited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broad-based prosperity.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educated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presence of social institutions that encourage a sense of unity and purpose.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premise BEST supports the theory of plate tectonics?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Earth's surface is made up of large plates that float on molten rock.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 plates formed when meteors struck Earth 65 million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Present-day plates resulted from the erosion of the supercontinent Pangaea.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land surface of Earth is rooted on large oceanic plates.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rFonts w:ascii="Times New Roman" w:eastAsia="Times New Roman" w:hAnsi="Times New Roman" w:cs="Times New Roman"/>
                <w:b w:val="0"/>
                <w:bCs w:val="0"/>
                <w:i w:val="0"/>
                <w:iCs w:val="0"/>
                <w:smallCaps w:val="0"/>
                <w:color w:val="000000"/>
                <w:sz w:val="24"/>
                <w:szCs w:val="24"/>
                <w:bdr w:val="nil"/>
                <w:rtl w:val="0"/>
              </w:rPr>
              <w:t>The center of Pangaea is thought to have been modern-day: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North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South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Australia.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is NOT an example of a human resource?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body of 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brainpower and analytical thinking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skills such as building and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steel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describes rainfall caused by the interaction of large air masses of different temperatures and densities?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8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orographic precipitation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shadow precipitation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convergence precipitation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frontal precipitation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rFonts w:ascii="Times New Roman" w:eastAsia="Times New Roman" w:hAnsi="Times New Roman" w:cs="Times New Roman"/>
                <w:b w:val="0"/>
                <w:bCs w:val="0"/>
                <w:i w:val="0"/>
                <w:iCs w:val="0"/>
                <w:smallCaps w:val="0"/>
                <w:color w:val="000000"/>
                <w:sz w:val="24"/>
                <w:szCs w:val="24"/>
                <w:bdr w:val="nil"/>
                <w:rtl w:val="0"/>
              </w:rPr>
              <w:t>An unintended effect of a society's preference for boys over girls can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7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fewer artists in the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loss of family traditions.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weakened educational system.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shortage of marriageable women.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regarding political freedoms post Arab Spring?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Massive public demonstrations did little in regard to turning over power in the region.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Responses to the Arab Spring included both political reforms and extreme repression.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Demonstrations in Egypt resulted in the peaceful democratic election of a reform party, and it has been peaceful ever since.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Demonstrations in Syria resulted in the peaceful democratic election of a reform party, and it has been peaceful ever since.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does NOT accurately describe GISc?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GISc is so highly specialized it's often criticized for having limited applicability to other disciplines.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GISc has been adopted as a tool by both corporations and government 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GISc refers to the body of science that supports spatial analysis technologies and tools such as GIS (geographic information systems).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GISc raises serious ethical questions about the rights, storage, analysis, and distribution of data.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rFonts w:ascii="Times New Roman" w:eastAsia="Times New Roman" w:hAnsi="Times New Roman" w:cs="Times New Roman"/>
                <w:b w:val="0"/>
                <w:bCs w:val="0"/>
                <w:i w:val="0"/>
                <w:iCs w:val="0"/>
                <w:smallCaps w:val="0"/>
                <w:color w:val="000000"/>
                <w:sz w:val="24"/>
                <w:szCs w:val="24"/>
                <w:bdr w:val="nil"/>
                <w:rtl w:val="0"/>
              </w:rPr>
              <w:t>Possible results of global warming do NOT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1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multinational corporations abruptly pulling out of developing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disappearance of animal and plant species.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more chaotic and severe 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human populations displaced from coastal areas and low-lying islands.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rFonts w:ascii="Times New Roman" w:eastAsia="Times New Roman" w:hAnsi="Times New Roman" w:cs="Times New Roman"/>
                <w:b w:val="0"/>
                <w:bCs w:val="0"/>
                <w:i w:val="0"/>
                <w:iCs w:val="0"/>
                <w:smallCaps w:val="0"/>
                <w:color w:val="000000"/>
                <w:sz w:val="24"/>
                <w:szCs w:val="24"/>
                <w:bdr w:val="nil"/>
                <w:rtl w:val="0"/>
              </w:rPr>
              <w:t>Approximately how many languages are spoken on Earth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4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1000–1500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2000–2500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2500–3500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4000–5000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rFonts w:ascii="Times New Roman" w:eastAsia="Times New Roman" w:hAnsi="Times New Roman" w:cs="Times New Roman"/>
                <w:b w:val="0"/>
                <w:bCs w:val="0"/>
                <w:i w:val="0"/>
                <w:iCs w:val="0"/>
                <w:smallCaps w:val="0"/>
                <w:color w:val="000000"/>
                <w:sz w:val="24"/>
                <w:szCs w:val="24"/>
                <w:bdr w:val="nil"/>
                <w:rtl w:val="0"/>
              </w:rPr>
              <w:t>Water scarcity is NOT the result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2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population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per capita demand for water due to modernization.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inequitable allocation of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sustainable farming initiatives.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is NOT a result of fair trade policies?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elimination of profits for intermediaries/middlemen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working conditions for laborers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investor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living wages for workers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rFonts w:ascii="Times New Roman" w:eastAsia="Times New Roman" w:hAnsi="Times New Roman" w:cs="Times New Roman"/>
                <w:b w:val="0"/>
                <w:bCs w:val="0"/>
                <w:i w:val="0"/>
                <w:iCs w:val="0"/>
                <w:smallCaps w:val="0"/>
                <w:color w:val="000000"/>
                <w:sz w:val="24"/>
                <w:szCs w:val="24"/>
                <w:bdr w:val="nil"/>
                <w:rtl w:val="0"/>
              </w:rPr>
              <w:t>A likely result of polar ice caps melting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wildlife at the North and South Poles.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lake and stream size on the continents.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marine life closer to the equator.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higher sea level.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rFonts w:ascii="Times New Roman" w:eastAsia="Times New Roman" w:hAnsi="Times New Roman" w:cs="Times New Roman"/>
                <w:b w:val="0"/>
                <w:bCs w:val="0"/>
                <w:i w:val="0"/>
                <w:iCs w:val="0"/>
                <w:smallCaps w:val="0"/>
                <w:color w:val="000000"/>
                <w:sz w:val="24"/>
                <w:szCs w:val="24"/>
                <w:bdr w:val="nil"/>
                <w:rtl w:val="0"/>
              </w:rPr>
              <w:t>In defining a region, geographers might do NOT into account: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political boundaries.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physical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cultural characteristics.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literary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accords with the theory of global warming?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Deforestation reduces the release of carbon dioxide, causing more atmospheric combustion.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burning of fossil fuels decreases levels of carbon dioxide, preventing natural ionic cooling.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sun is burning hotter and has increased rates of evaporation, and thus has a reduced rate of global daily cooling.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Levels of carbon dioxide in the atmosphere are increasing and trapping the sun's heat.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Koppen classification system divides the world into climate regions labeled: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B, C, D, 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II, III, IV,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 ii, iii, iv, v.</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q, v, x, y, z.</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key goal of multinational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2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world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environmental protection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increased employment in host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profit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rFonts w:ascii="Times New Roman" w:eastAsia="Times New Roman" w:hAnsi="Times New Roman" w:cs="Times New Roman"/>
                <w:b w:val="0"/>
                <w:bCs w:val="0"/>
                <w:i w:val="0"/>
                <w:iCs w:val="0"/>
                <w:smallCaps w:val="0"/>
                <w:color w:val="000000"/>
                <w:sz w:val="24"/>
                <w:szCs w:val="24"/>
                <w:bdr w:val="nil"/>
                <w:rtl w:val="0"/>
              </w:rPr>
              <w:t>Cartographers solve the problem of showing the spherical Earth on a flat piece of paper by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3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lines of latitude.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projections.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globes instead of flat maps.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degrees, minutes, and seconds.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rFonts w:ascii="Times New Roman" w:eastAsia="Times New Roman" w:hAnsi="Times New Roman" w:cs="Times New Roman"/>
                <w:b w:val="0"/>
                <w:bCs w:val="0"/>
                <w:i w:val="0"/>
                <w:iCs w:val="0"/>
                <w:smallCaps w:val="0"/>
                <w:color w:val="000000"/>
                <w:sz w:val="24"/>
                <w:szCs w:val="24"/>
                <w:bdr w:val="nil"/>
                <w:rtl w:val="0"/>
              </w:rPr>
              <w:t>_____ refers to short-term changes in temperature and other factors, while _____ is a long-term balance of temperature and precipitation.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5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Climate; 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Weather; climate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Meteorology; weather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Global warming; climate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does NOT impact a place's vulnerability to climate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3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size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resilience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sensitivity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exposure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TRUE regarding the Cold War and its effects?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During the Cold War, the United States and the USSR both promoted capitalism.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Cold War had little effect on the internal and external policies of countries other than the United States and the USSR.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Cold War became a race to attract the loyalties of unallied countries and to arm them.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Post-Cold War geopolitics allowed many southeastern European countries to resolve their political conflicts peacefully, embracing the diversity in their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is NOT a characteristic of the green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genetically engineered seeds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 sophisticated farming machinery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 emphasis on organic farming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 tracts of land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MOST common way for shantytown dwellers across the globe to get water is through: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household faucet.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streams running on the outskirts of the 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communal spigot.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purified water sent in by global relief agencies.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of the countries listed below is the amount highest of virtual water required to produce one ton of corn?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Mexico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Netherlands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opposite of capitalism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communism.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democracy.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monarchy.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rFonts w:ascii="Times New Roman" w:eastAsia="Times New Roman" w:hAnsi="Times New Roman" w:cs="Times New Roman"/>
                <w:b w:val="0"/>
                <w:bCs w:val="0"/>
                <w:i w:val="0"/>
                <w:iCs w:val="0"/>
                <w:smallCaps w:val="0"/>
                <w:color w:val="000000"/>
                <w:sz w:val="24"/>
                <w:szCs w:val="24"/>
                <w:bdr w:val="nil"/>
                <w:rtl w:val="0"/>
              </w:rPr>
              <w:t>Through which ocean does the longitude line at 180° 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Atlantic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Pacific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Arctic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true about urban Kurds living abroad?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do not follow the traditional Kurdish way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Urban Kurds living abroad still view themselves as ethnic Kurds.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Kurds living abroad can be viewed as in a transcultural 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larger society does not view urban Kurds living abroad as Kurdish.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textbook, which statement is TRUE about racial differences among humans?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has been used as a justification for exploitation in many different regions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Racial markings are significant in explaining the internal biological differences among humans.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Racism originated in present-day England, and the ideas spread through colonization.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Race determines the many different subspecies of the human race.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rFonts w:ascii="Times New Roman" w:eastAsia="Times New Roman" w:hAnsi="Times New Roman" w:cs="Times New Roman"/>
                <w:b w:val="0"/>
                <w:bCs w:val="0"/>
                <w:i w:val="0"/>
                <w:iCs w:val="0"/>
                <w:smallCaps w:val="0"/>
                <w:color w:val="000000"/>
                <w:sz w:val="24"/>
                <w:szCs w:val="24"/>
                <w:bdr w:val="nil"/>
                <w:rtl w:val="0"/>
              </w:rPr>
              <w:t>Given the differential heating and cooling rates of land and water, which land area is more likely to experience the MOST extreme change in temperature and air pressure over a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interior of a vast landmass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small island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long, narrow peninsula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wide river delta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reflected in a population pyramid that narrows toward the top?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people in that population are very young.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people in that population die before they reach old 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people in that population are middle-aged.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Most infants in that population die before they reach adulthood.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rFonts w:ascii="Times New Roman" w:eastAsia="Times New Roman" w:hAnsi="Times New Roman" w:cs="Times New Roman"/>
                <w:b w:val="0"/>
                <w:bCs w:val="0"/>
                <w:i w:val="0"/>
                <w:iCs w:val="0"/>
                <w:smallCaps w:val="0"/>
                <w:color w:val="000000"/>
                <w:sz w:val="24"/>
                <w:szCs w:val="24"/>
                <w:bdr w:val="nil"/>
                <w:rtl w:val="0"/>
              </w:rPr>
              <w:t>The push/pull phenomenon of urbanization pushes people out of _____ and pulls them into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rural areas; cities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farms;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singlehood; parenthood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one country; a different country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mechanisms have national governments used to protect their economies and industries from foreign competition?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tariffs and import quotas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 trade blocs and export subsidies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investment restrictions and increasing the value of their currency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antitrust laws and import quotas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rFonts w:ascii="Times New Roman" w:eastAsia="Times New Roman" w:hAnsi="Times New Roman" w:cs="Times New Roman"/>
                <w:b w:val="0"/>
                <w:bCs w:val="0"/>
                <w:i w:val="0"/>
                <w:iCs w:val="0"/>
                <w:smallCaps w:val="0"/>
                <w:color w:val="000000"/>
                <w:sz w:val="24"/>
                <w:szCs w:val="24"/>
                <w:bdr w:val="nil"/>
                <w:rtl w:val="0"/>
              </w:rPr>
              <w:t>Arguments against free trade do NOT include that free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leads to job loss in more 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causes greater migration from wealthy countries to developing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leads to an increase in global wealth disparity.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causes companies to manufacture products in countries without environmental regulations in order to lower costs.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rFonts w:ascii="Times New Roman" w:eastAsia="Times New Roman" w:hAnsi="Times New Roman" w:cs="Times New Roman"/>
                <w:b w:val="0"/>
                <w:bCs w:val="0"/>
                <w:i w:val="0"/>
                <w:iCs w:val="0"/>
                <w:smallCaps w:val="0"/>
                <w:color w:val="000000"/>
                <w:sz w:val="24"/>
                <w:szCs w:val="24"/>
                <w:bdr w:val="nil"/>
                <w:rtl w:val="0"/>
              </w:rPr>
              <w:t>A disadvantage of using GDP per capita as a measure of economic development is the fact that GDP per capita: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reflects the wages of men only.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does not take into account the number of children in a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may hide intense disparities in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is not commonly reported for about half the world's nations.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a country's population pyramid is truly pyramid shaped, with a wide band at the bottom and a much narrower band at the top. What is the BEST description of the population of this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many more women than men in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There are many more very young people than very old people in the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country's total fertility rate is probably about 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country is experiencing a low rate of migration.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true of cities?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They are centers of innovation, culture, and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Growth of jobs in cities cannot keep up with the in-migration of rural 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Many slum areas are plagued by poor housing, out-of-date infrastructure, and inadequate access to food, water, and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Good urban planning worldwide has resulted in little unplanned growth in cities.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rFonts w:ascii="Times New Roman" w:eastAsia="Times New Roman" w:hAnsi="Times New Roman" w:cs="Times New Roman"/>
                <w:b w:val="0"/>
                <w:bCs w:val="0"/>
                <w:i w:val="0"/>
                <w:iCs w:val="0"/>
                <w:smallCaps w:val="0"/>
                <w:color w:val="000000"/>
                <w:sz w:val="24"/>
                <w:szCs w:val="24"/>
                <w:bdr w:val="nil"/>
                <w:rtl w:val="0"/>
              </w:rPr>
              <w:t>To fit the spherical Earth onto a flat map, a Mercator projection: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flattens the Earth like an orange peel.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shows lines of longitude curving up toward the poles.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stretches out the poles, depicting them with lines equal to the length of the equator.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perfectly represents the shapes of landmasses.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Culture is NOT represented and communicated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wind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social arrangements.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ideas.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materials.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rFonts w:ascii="Times New Roman" w:eastAsia="Times New Roman" w:hAnsi="Times New Roman" w:cs="Times New Roman"/>
                <w:b w:val="0"/>
                <w:bCs w:val="0"/>
                <w:i w:val="0"/>
                <w:iCs w:val="0"/>
                <w:smallCaps w:val="0"/>
                <w:color w:val="000000"/>
                <w:sz w:val="24"/>
                <w:szCs w:val="24"/>
                <w:bdr w:val="nil"/>
                <w:rtl w:val="0"/>
              </w:rPr>
              <w:t>How much water does the average human require daily to meet basic domestic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10–15 liters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20–50 liters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50–75 liters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75–100 liters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you are on the beach at night, and you experience a breeze blowing from the land out to the ocean. This breeze is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carbon dioxide being pushed out of human dwellings at night.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excess nitrogen in the air.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evaporated water seeking a place to condense back into liquid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air flowing from the cooling land onto the relatively warmer water.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would a free trade advocate make?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Strict import quotas decrease the variety of choices for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 tariffs encourage more efficient production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 tariffs encourage the production of higher-quality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Import quotas lower the prices consumers must pay for goods.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statement is NOT an example of a geographic inquiry?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did a group of people come to occupy a particular 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have people modified the physical aspects of a place to suit their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have people contributed to a particular environmental problem?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of the above are examples of geographical inquiry.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rFonts w:ascii="Times New Roman" w:eastAsia="Times New Roman" w:hAnsi="Times New Roman" w:cs="Times New Roman"/>
                <w:b w:val="0"/>
                <w:bCs w:val="0"/>
                <w:i w:val="0"/>
                <w:iCs w:val="0"/>
                <w:smallCaps w:val="0"/>
                <w:color w:val="000000"/>
                <w:sz w:val="24"/>
                <w:szCs w:val="24"/>
                <w:bdr w:val="nil"/>
                <w:rtl w:val="0"/>
              </w:rPr>
              <w:t>The BEST term to describe life in a favela would 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crowded.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affluent.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peaceful.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convenient.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 city that is NOT home to the </w:t>
            </w:r>
            <w:r>
              <w:rPr>
                <w:rStyle w:val="DefaultParagraphFont"/>
                <w:rFonts w:ascii="Times New Roman" w:eastAsia="Times New Roman" w:hAnsi="Times New Roman" w:cs="Times New Roman"/>
                <w:b w:val="0"/>
                <w:bCs w:val="0"/>
                <w:i/>
                <w:iCs/>
                <w:smallCaps w:val="0"/>
                <w:color w:val="000000"/>
                <w:sz w:val="24"/>
                <w:szCs w:val="24"/>
                <w:bdr w:val="nil"/>
                <w:rtl w:val="0"/>
              </w:rPr>
              <w:t>new</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middle class of educated urban residents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Cape Town, South Africa.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Mumbai, India.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Shanghai,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Mexico City, Mexico.</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is NOT a direct or indirect component of the calculation of virtual water?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evaporation in growing fields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agricultural and industrial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pollution that occurs in the production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water used in cooking and other domestic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rFonts w:ascii="Times New Roman" w:eastAsia="Times New Roman" w:hAnsi="Times New Roman" w:cs="Times New Roman"/>
                <w:b w:val="0"/>
                <w:bCs w:val="0"/>
                <w:i w:val="0"/>
                <w:iCs w:val="0"/>
                <w:smallCaps w:val="0"/>
                <w:color w:val="000000"/>
                <w:sz w:val="24"/>
                <w:szCs w:val="24"/>
                <w:bdr w:val="nil"/>
                <w:rtl w:val="0"/>
              </w:rPr>
              <w:t>The development of food production has undergone a series of changes, starting with hunting and gathering; moving through labor-intensive, small-scale agriculture; and moving on to _____ and organic farming in the present 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3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large-scale commercial agriculture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family farms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stronger emphasis on meat and animal husbandry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crop rotation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BEST describes racism?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scientific study of skin color and its effect on 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proselytizing religious tradition from South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idea that all humans are the same despite visual variations in skin tone and face shape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idea that visually apparent genetic factors such as skin color are a primary determinant of cultural traits and abilities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rFonts w:ascii="Times New Roman" w:eastAsia="Times New Roman" w:hAnsi="Times New Roman" w:cs="Times New Roman"/>
                <w:b w:val="0"/>
                <w:bCs w:val="0"/>
                <w:i w:val="0"/>
                <w:iCs w:val="0"/>
                <w:smallCaps w:val="0"/>
                <w:color w:val="000000"/>
                <w:sz w:val="24"/>
                <w:szCs w:val="24"/>
                <w:bdr w:val="nil"/>
                <w:rtl w:val="0"/>
              </w:rPr>
              <w:t>Suppose that a country has a birth rate of 31 per 1000, and a death rate of 4 per 1000. This country's rate of natural increase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7.75 percent.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percent.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occurrence is typical of a shift from a subsistence to cash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 becomes less important to one's income-earning potential.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Birth rates increase because parents can support more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Young children become an economic drain on the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Children are increasingly depended on to provide care for the elderly.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rFonts w:ascii="Times New Roman" w:eastAsia="Times New Roman" w:hAnsi="Times New Roman" w:cs="Times New Roman"/>
                <w:b w:val="0"/>
                <w:bCs w:val="0"/>
                <w:i w:val="0"/>
                <w:iCs w:val="0"/>
                <w:smallCaps w:val="0"/>
                <w:color w:val="000000"/>
                <w:sz w:val="24"/>
                <w:szCs w:val="24"/>
                <w:bdr w:val="nil"/>
                <w:rtl w:val="0"/>
              </w:rPr>
              <w:t>Food security would NOT be diminished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price of other resources, such as oil.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improved methods of sustainable agriculture.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economic disruptions.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overproduction in rich countries.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rFonts w:ascii="Times New Roman" w:eastAsia="Times New Roman" w:hAnsi="Times New Roman" w:cs="Times New Roman"/>
                <w:b w:val="0"/>
                <w:bCs w:val="0"/>
                <w:i w:val="0"/>
                <w:iCs w:val="0"/>
                <w:smallCaps w:val="0"/>
                <w:color w:val="000000"/>
                <w:sz w:val="24"/>
                <w:szCs w:val="24"/>
                <w:bdr w:val="nil"/>
                <w:rtl w:val="0"/>
              </w:rPr>
              <w:t>The globe is divided into the Northern and Southern Hemispheres at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International Date 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Tropic of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Tropic of Capricorn.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rFonts w:ascii="Times New Roman" w:eastAsia="Times New Roman" w:hAnsi="Times New Roman" w:cs="Times New Roman"/>
                <w:b w:val="0"/>
                <w:bCs w:val="0"/>
                <w:i/>
                <w:iCs/>
                <w:smallCaps w:val="0"/>
                <w:color w:val="000000"/>
                <w:sz w:val="24"/>
                <w:szCs w:val="24"/>
                <w:bdr w:val="nil"/>
                <w:rtl w:val="0"/>
              </w:rPr>
              <w:t>Ethnic cleansing</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sometimes a euphemism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religious dissent.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gender discrimination.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genocide.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racial conflict.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rFonts w:ascii="Times New Roman" w:eastAsia="Times New Roman" w:hAnsi="Times New Roman" w:cs="Times New Roman"/>
                <w:b w:val="0"/>
                <w:bCs w:val="0"/>
                <w:i w:val="0"/>
                <w:iCs w:val="0"/>
                <w:smallCaps w:val="0"/>
                <w:color w:val="000000"/>
                <w:sz w:val="24"/>
                <w:szCs w:val="24"/>
                <w:bdr w:val="nil"/>
                <w:rtl w:val="0"/>
              </w:rPr>
              <w:t>Developing nations are usually characterized by _____ economies, while developed nations are usually characterized by the presence of _____ industries.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agricultural;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 service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service; agricultural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industrial; knowledge-based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rFonts w:ascii="Times New Roman" w:eastAsia="Times New Roman" w:hAnsi="Times New Roman" w:cs="Times New Roman"/>
                <w:b w:val="0"/>
                <w:bCs w:val="0"/>
                <w:i w:val="0"/>
                <w:iCs w:val="0"/>
                <w:smallCaps w:val="0"/>
                <w:color w:val="000000"/>
                <w:sz w:val="24"/>
                <w:szCs w:val="24"/>
                <w:bdr w:val="nil"/>
                <w:rtl w:val="0"/>
              </w:rPr>
              <w:t>As countries become more democratic, individuals gain more rights. These rights typically do NOT include the right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protest government policies.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take action against injustice.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marshal public support for particular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engage in free and unrestricted trade.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example illustrates a transaction taking place in the informal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company paying a payroll tax for each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government agency offering a contract to the lowest bidder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housekeeper who is paid in cash and does not report her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small U.S. company outsourcing tech support work to a company in India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rFonts w:ascii="Times New Roman" w:eastAsia="Times New Roman" w:hAnsi="Times New Roman" w:cs="Times New Roman"/>
                <w:b w:val="0"/>
                <w:bCs w:val="0"/>
                <w:i w:val="0"/>
                <w:iCs w:val="0"/>
                <w:smallCaps w:val="0"/>
                <w:color w:val="000000"/>
                <w:sz w:val="24"/>
                <w:szCs w:val="24"/>
                <w:bdr w:val="nil"/>
                <w:rtl w:val="0"/>
              </w:rPr>
              <w:t>Darker skin is an evolutionary adaptation found in regions located close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North Pole.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higher altitudes.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equator.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rFonts w:ascii="Times New Roman" w:eastAsia="Times New Roman" w:hAnsi="Times New Roman" w:cs="Times New Roman"/>
                <w:b w:val="0"/>
                <w:bCs w:val="0"/>
                <w:i w:val="0"/>
                <w:iCs w:val="0"/>
                <w:smallCaps w:val="0"/>
                <w:color w:val="000000"/>
                <w:sz w:val="24"/>
                <w:szCs w:val="24"/>
                <w:bdr w:val="nil"/>
                <w:rtl w:val="0"/>
              </w:rPr>
              <w:t>The highest average temperatures on Earth fall within a band 30° north and south of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prime meridian.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Tropic of Capricorn.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Tropic of Cancer.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equator.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Which statement is NOT a positive </w:t>
            </w:r>
            <w:r>
              <w:rPr>
                <w:rStyle w:val="DefaultParagraphFont"/>
                <w:rFonts w:ascii="Times New Roman" w:eastAsia="Times New Roman" w:hAnsi="Times New Roman" w:cs="Times New Roman"/>
                <w:b w:val="0"/>
                <w:bCs w:val="0"/>
                <w:i/>
                <w:iCs/>
                <w:smallCaps w:val="0"/>
                <w:color w:val="000000"/>
                <w:sz w:val="24"/>
                <w:szCs w:val="24"/>
                <w:bdr w:val="nil"/>
                <w:rtl w:val="0"/>
              </w:rPr>
              <w:t>ripple effect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of developing countries investing more resources in the education of females?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Educated women are more likely to migrate to another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children of educated women are more likely to finish secondary school.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children of educated women are healthier.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Educated women have fewer children, which helps the family financially.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term </w:t>
            </w:r>
            <w:r>
              <w:rPr>
                <w:rStyle w:val="DefaultParagraphFont"/>
                <w:rFonts w:ascii="Times New Roman" w:eastAsia="Times New Roman" w:hAnsi="Times New Roman" w:cs="Times New Roman"/>
                <w:b w:val="0"/>
                <w:bCs w:val="0"/>
                <w:i/>
                <w:iCs/>
                <w:smallCaps w:val="0"/>
                <w:color w:val="000000"/>
                <w:sz w:val="24"/>
                <w:szCs w:val="24"/>
                <w:bdr w:val="nil"/>
                <w:rtl w:val="0"/>
              </w:rPr>
              <w:t>deposition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can refer to which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6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settling out of soil particles as wind or water action slows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breakup of rocks into smaller pieces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movement of loose rock and soil by the force of wind and moving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movement of loose rock and soil down a slope due to gravity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activity does NOT contribute to increased levels of greenhouse gas emissions?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electricity generation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photosynthesis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large-scale raising of pasture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automotive vehicles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factor is NOT part of the United Nations' calculation of the Human Development Index (HDI)?</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income adjusted to purchasing power parity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life expectancy at birth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percentage of GDP per capita spent on health care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educational attainment of the population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rFonts w:ascii="Times New Roman" w:eastAsia="Times New Roman" w:hAnsi="Times New Roman" w:cs="Times New Roman"/>
                <w:b w:val="0"/>
                <w:bCs w:val="0"/>
                <w:i w:val="0"/>
                <w:iCs w:val="0"/>
                <w:smallCaps w:val="0"/>
                <w:color w:val="000000"/>
                <w:sz w:val="24"/>
                <w:szCs w:val="24"/>
                <w:bdr w:val="nil"/>
                <w:rtl w:val="0"/>
              </w:rPr>
              <w:t>Water is now the third most valuable commodity in the world, after: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oil and electricity.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diamonds and gold.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corn and wheat.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exchange rates and crop yields.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problem is NOT among those that arise from the use of gross domestic product (GDP) as a measure of societal and human well-being?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30"/>
              <w:gridCol w:w="8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overemphasizes social aspects of well-being at the expense of economic aspects.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reflect the distribution of wealth in a given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account for differences in purchasing power across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It does not include the goods and services produced in the informal economy.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the theory of plate tectonics, continental drift is caused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1"/>
              <w:gridCol w:w="80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climate change in the upper atmosphere.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molten rock flowing from hot regions deep inside Earth to cooler surface regions and back.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smashing together of oceanic plates.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collision of an oceanic plate with a continental plate.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rFonts w:ascii="Times New Roman" w:eastAsia="Times New Roman" w:hAnsi="Times New Roman" w:cs="Times New Roman"/>
                <w:b w:val="0"/>
                <w:bCs w:val="0"/>
                <w:i w:val="0"/>
                <w:iCs w:val="0"/>
                <w:smallCaps w:val="0"/>
                <w:color w:val="000000"/>
                <w:sz w:val="24"/>
                <w:szCs w:val="24"/>
                <w:bdr w:val="nil"/>
                <w:rtl w:val="0"/>
              </w:rPr>
              <w:t>Large Kurdish populations are found in Syria, Iraq, Iran, Turkey, 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 Louis, Missouri, USA.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Toronto,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London,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Auckland, New Zealand.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rFonts w:ascii="Times New Roman" w:eastAsia="Times New Roman" w:hAnsi="Times New Roman" w:cs="Times New Roman"/>
                <w:b w:val="0"/>
                <w:bCs w:val="0"/>
                <w:i w:val="0"/>
                <w:iCs w:val="0"/>
                <w:smallCaps w:val="0"/>
                <w:color w:val="000000"/>
                <w:sz w:val="24"/>
                <w:szCs w:val="24"/>
                <w:bdr w:val="nil"/>
                <w:rtl w:val="0"/>
              </w:rPr>
              <w:t>As climate is defined in the textbook, which factor reflects a climatic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rise of the sun each morning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formation of a warm front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movement of a hurricane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melting of glaciers during the Ice Age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rFonts w:ascii="Times New Roman" w:eastAsia="Times New Roman" w:hAnsi="Times New Roman" w:cs="Times New Roman"/>
                <w:b w:val="0"/>
                <w:bCs w:val="0"/>
                <w:i w:val="0"/>
                <w:iCs w:val="0"/>
                <w:smallCaps w:val="0"/>
                <w:color w:val="000000"/>
                <w:sz w:val="24"/>
                <w:szCs w:val="24"/>
                <w:bdr w:val="nil"/>
                <w:rtl w:val="0"/>
              </w:rPr>
              <w:t>Central to the study of geography are the questions _____ and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who; when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why; how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where; why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how many; when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Enter the appropriate word(s) to complete the statement.</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rFonts w:ascii="Times New Roman" w:eastAsia="Times New Roman" w:hAnsi="Times New Roman" w:cs="Times New Roman"/>
                <w:b w:val="0"/>
                <w:bCs w:val="0"/>
                <w:i w:val="0"/>
                <w:iCs w:val="0"/>
                <w:smallCaps w:val="0"/>
                <w:color w:val="000000"/>
                <w:sz w:val="24"/>
                <w:szCs w:val="24"/>
                <w:bdr w:val="nil"/>
                <w:rtl w:val="0"/>
              </w:rPr>
              <w:t>Taxes imposed on imported goods are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refers to the systematic attempt to kill all members of an ethnic or religious group?</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concept is used to identify an area of Earth's surface that contains distinct patterns of human or physical activity or features?</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religion spread to Africa and the North American continent as a result of European colonization?</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rFonts w:ascii="Times New Roman" w:eastAsia="Times New Roman" w:hAnsi="Times New Roman" w:cs="Times New Roman"/>
                <w:b w:val="0"/>
                <w:bCs w:val="0"/>
                <w:i w:val="0"/>
                <w:iCs w:val="0"/>
                <w:smallCaps w:val="0"/>
                <w:color w:val="000000"/>
                <w:sz w:val="24"/>
                <w:szCs w:val="24"/>
                <w:bdr w:val="nil"/>
                <w:rtl w:val="0"/>
              </w:rPr>
              <w:t>Cultural _______ are accepted patterns of behavior based on values.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term for wages that support a minimum healthy life?</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rFonts w:ascii="Times New Roman" w:eastAsia="Times New Roman" w:hAnsi="Times New Roman" w:cs="Times New Roman"/>
                <w:b w:val="0"/>
                <w:bCs w:val="0"/>
                <w:i w:val="0"/>
                <w:iCs w:val="0"/>
                <w:smallCaps w:val="0"/>
                <w:color w:val="000000"/>
                <w:sz w:val="24"/>
                <w:szCs w:val="24"/>
                <w:bdr w:val="nil"/>
                <w:rtl w:val="0"/>
              </w:rPr>
              <w:t>A social or political construct based solely on superficial characteristics such as skin color or face shape is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Another common term for </w:t>
            </w:r>
            <w:r>
              <w:rPr>
                <w:rStyle w:val="DefaultParagraphFont"/>
                <w:rFonts w:ascii="Times New Roman" w:eastAsia="Times New Roman" w:hAnsi="Times New Roman" w:cs="Times New Roman"/>
                <w:b w:val="0"/>
                <w:bCs w:val="0"/>
                <w:i/>
                <w:iCs/>
                <w:smallCaps w:val="0"/>
                <w:color w:val="000000"/>
                <w:sz w:val="24"/>
                <w:szCs w:val="24"/>
                <w:bdr w:val="nil"/>
                <w:rtl w:val="0"/>
              </w:rPr>
              <w:t>culture group</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sector of the economy is agriculture?</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popular measure of well-being accounts for the value of all goods and services produced in a country in a given year?</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type of rainfall results when air is forced to rise over mountains?</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rFonts w:ascii="Times New Roman" w:eastAsia="Times New Roman" w:hAnsi="Times New Roman" w:cs="Times New Roman"/>
                <w:b w:val="0"/>
                <w:bCs w:val="0"/>
                <w:i w:val="0"/>
                <w:iCs w:val="0"/>
                <w:smallCaps w:val="0"/>
                <w:color w:val="000000"/>
                <w:sz w:val="24"/>
                <w:szCs w:val="24"/>
                <w:bdr w:val="nil"/>
                <w:rtl w:val="0"/>
              </w:rPr>
              <w:t>The 1992 agreement that called for scheduled reductions in CO</w:t>
            </w:r>
            <w:r>
              <w:rPr>
                <w:rStyle w:val="DefaultParagraphFont"/>
                <w:rFonts w:ascii="Times New Roman" w:eastAsia="Times New Roman" w:hAnsi="Times New Roman" w:cs="Times New Roman"/>
                <w:b w:val="0"/>
                <w:bCs w:val="0"/>
                <w:i w:val="0"/>
                <w:iCs w:val="0"/>
                <w:smallCaps w:val="0"/>
                <w:color w:val="000000"/>
                <w:sz w:val="30"/>
                <w:szCs w:val="30"/>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by the highly industrialized nations of North America, Europe, East Asia, and Oceania was the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rFonts w:ascii="Times New Roman" w:eastAsia="Times New Roman" w:hAnsi="Times New Roman" w:cs="Times New Roman"/>
                <w:b w:val="0"/>
                <w:bCs w:val="0"/>
                <w:i w:val="0"/>
                <w:iCs w:val="0"/>
                <w:smallCaps w:val="0"/>
                <w:color w:val="000000"/>
                <w:sz w:val="24"/>
                <w:szCs w:val="24"/>
                <w:bdr w:val="nil"/>
                <w:rtl w:val="0"/>
              </w:rPr>
              <w:t>Farming that meets human needs without harming the environment or depleting water and soil resources is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rFonts w:ascii="Times New Roman" w:eastAsia="Times New Roman" w:hAnsi="Times New Roman" w:cs="Times New Roman"/>
                <w:b w:val="0"/>
                <w:bCs w:val="0"/>
                <w:i w:val="0"/>
                <w:iCs w:val="0"/>
                <w:smallCaps w:val="0"/>
                <w:color w:val="000000"/>
                <w:sz w:val="24"/>
                <w:szCs w:val="24"/>
                <w:bdr w:val="nil"/>
                <w:rtl w:val="0"/>
              </w:rPr>
              <w:t>An informal religion is also known as a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rFonts w:ascii="Times New Roman" w:eastAsia="Times New Roman" w:hAnsi="Times New Roman" w:cs="Times New Roman"/>
                <w:b w:val="0"/>
                <w:bCs w:val="0"/>
                <w:i w:val="0"/>
                <w:iCs w:val="0"/>
                <w:smallCaps w:val="0"/>
                <w:color w:val="000000"/>
                <w:sz w:val="24"/>
                <w:szCs w:val="24"/>
                <w:bdr w:val="nil"/>
                <w:rtl w:val="0"/>
              </w:rPr>
              <w:t>A graph that depicts a country's age and sex structures is called a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theory posits that Earth's surface is composed of large plates that float on a layer of molten rock?</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rFonts w:ascii="Times New Roman" w:eastAsia="Times New Roman" w:hAnsi="Times New Roman" w:cs="Times New Roman"/>
                <w:b w:val="0"/>
                <w:bCs w:val="0"/>
                <w:i w:val="0"/>
                <w:iCs w:val="0"/>
                <w:smallCaps w:val="0"/>
                <w:color w:val="000000"/>
                <w:sz w:val="24"/>
                <w:szCs w:val="24"/>
                <w:bdr w:val="nil"/>
                <w:rtl w:val="0"/>
              </w:rPr>
              <w:t>The _______ refers to the rise of modern agriculture based on large tracts of land, irrigation, chemical fertilizers, pesticides, and genetically engineered seeds.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rFonts w:ascii="Times New Roman" w:eastAsia="Times New Roman" w:hAnsi="Times New Roman" w:cs="Times New Roman"/>
                <w:b w:val="0"/>
                <w:bCs w:val="0"/>
                <w:i w:val="0"/>
                <w:iCs w:val="0"/>
                <w:smallCaps w:val="0"/>
                <w:color w:val="000000"/>
                <w:sz w:val="24"/>
                <w:szCs w:val="24"/>
                <w:bdr w:val="nil"/>
                <w:rtl w:val="0"/>
              </w:rPr>
              <w:t>The United Nations defines _______ as the effort to improve present living standards in ways that will not jeopardize those of future generations.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rFonts w:ascii="Times New Roman" w:eastAsia="Times New Roman" w:hAnsi="Times New Roman" w:cs="Times New Roman"/>
                <w:b w:val="0"/>
                <w:bCs w:val="0"/>
                <w:i w:val="0"/>
                <w:iCs w:val="0"/>
                <w:smallCaps w:val="0"/>
                <w:color w:val="000000"/>
                <w:sz w:val="24"/>
                <w:szCs w:val="24"/>
                <w:bdr w:val="nil"/>
                <w:rtl w:val="0"/>
              </w:rPr>
              <w:t>The total amount of water that a person uses in a year, directly or indirectly, is called the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used to describe a nation's right to conduct its internal affairs as it sees fit, without interference from the outside, is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rFonts w:ascii="Times New Roman" w:eastAsia="Times New Roman" w:hAnsi="Times New Roman" w:cs="Times New Roman"/>
                <w:b w:val="0"/>
                <w:bCs w:val="0"/>
                <w:i w:val="0"/>
                <w:iCs w:val="0"/>
                <w:smallCaps w:val="0"/>
                <w:color w:val="000000"/>
                <w:sz w:val="24"/>
                <w:szCs w:val="24"/>
                <w:bdr w:val="nil"/>
                <w:rtl w:val="0"/>
              </w:rPr>
              <w:t>Through what landscape process do forces of wind and water move pieces of rock and soil?</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rFonts w:ascii="Times New Roman" w:eastAsia="Times New Roman" w:hAnsi="Times New Roman" w:cs="Times New Roman"/>
                <w:b w:val="0"/>
                <w:bCs w:val="0"/>
                <w:i w:val="0"/>
                <w:iCs w:val="0"/>
                <w:smallCaps w:val="0"/>
                <w:color w:val="000000"/>
                <w:sz w:val="24"/>
                <w:szCs w:val="24"/>
                <w:bdr w:val="nil"/>
                <w:rtl w:val="0"/>
              </w:rPr>
              <w:t>Lines of longitude are also known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rFonts w:ascii="Times New Roman" w:eastAsia="Times New Roman" w:hAnsi="Times New Roman" w:cs="Times New Roman"/>
                <w:b w:val="0"/>
                <w:bCs w:val="0"/>
                <w:i w:val="0"/>
                <w:iCs w:val="0"/>
                <w:smallCaps w:val="0"/>
                <w:color w:val="000000"/>
                <w:sz w:val="24"/>
                <w:szCs w:val="24"/>
                <w:bdr w:val="nil"/>
                <w:rtl w:val="0"/>
              </w:rPr>
              <w:t>The drier side of a mountain range is said to be in the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rFonts w:ascii="Times New Roman" w:eastAsia="Times New Roman" w:hAnsi="Times New Roman" w:cs="Times New Roman"/>
                <w:b w:val="0"/>
                <w:bCs w:val="0"/>
                <w:i w:val="0"/>
                <w:iCs w:val="0"/>
                <w:smallCaps w:val="0"/>
                <w:color w:val="000000"/>
                <w:sz w:val="24"/>
                <w:szCs w:val="24"/>
                <w:bdr w:val="nil"/>
                <w:rtl w:val="0"/>
              </w:rPr>
              <w:t>The different ways of modeling the spherical shape of the Earth on flat paper are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rFonts w:ascii="Times New Roman" w:eastAsia="Times New Roman" w:hAnsi="Times New Roman" w:cs="Times New Roman"/>
                <w:b w:val="0"/>
                <w:bCs w:val="0"/>
                <w:i w:val="0"/>
                <w:iCs w:val="0"/>
                <w:smallCaps w:val="0"/>
                <w:color w:val="000000"/>
                <w:sz w:val="24"/>
                <w:szCs w:val="24"/>
                <w:bdr w:val="nil"/>
                <w:rtl w:val="0"/>
              </w:rPr>
              <w:t>_______ set limits on the amount of a given good that may be imported over a set period of time.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rFonts w:ascii="Times New Roman" w:eastAsia="Times New Roman" w:hAnsi="Times New Roman" w:cs="Times New Roman"/>
                <w:b w:val="0"/>
                <w:bCs w:val="0"/>
                <w:i w:val="0"/>
                <w:iCs w:val="0"/>
                <w:smallCaps w:val="0"/>
                <w:color w:val="000000"/>
                <w:sz w:val="24"/>
                <w:szCs w:val="24"/>
                <w:bdr w:val="nil"/>
                <w:rtl w:val="0"/>
              </w:rPr>
              <w:t>The shifting of climate patterns due to the warming or cooling of Earth's atmosphere is known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rFonts w:ascii="Times New Roman" w:eastAsia="Times New Roman" w:hAnsi="Times New Roman" w:cs="Times New Roman"/>
                <w:b w:val="0"/>
                <w:bCs w:val="0"/>
                <w:i w:val="0"/>
                <w:iCs w:val="0"/>
                <w:smallCaps w:val="0"/>
                <w:color w:val="000000"/>
                <w:sz w:val="24"/>
                <w:szCs w:val="24"/>
                <w:bdr w:val="nil"/>
                <w:rtl w:val="0"/>
              </w:rPr>
              <w:t>Humans have likely been so successful as a species because of their tendency toward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rFonts w:ascii="Times New Roman" w:eastAsia="Times New Roman" w:hAnsi="Times New Roman" w:cs="Times New Roman"/>
                <w:b w:val="0"/>
                <w:bCs w:val="0"/>
                <w:i w:val="0"/>
                <w:iCs w:val="0"/>
                <w:smallCaps w:val="0"/>
                <w:color w:val="000000"/>
                <w:sz w:val="24"/>
                <w:szCs w:val="24"/>
                <w:bdr w:val="nil"/>
                <w:rtl w:val="0"/>
              </w:rPr>
              <w:t>Everything people use to live on Earth that is not part of biological inheritance is referred to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rFonts w:ascii="Times New Roman" w:eastAsia="Times New Roman" w:hAnsi="Times New Roman" w:cs="Times New Roman"/>
                <w:b w:val="0"/>
                <w:bCs w:val="0"/>
                <w:i w:val="0"/>
                <w:iCs w:val="0"/>
                <w:smallCaps w:val="0"/>
                <w:color w:val="000000"/>
                <w:sz w:val="24"/>
                <w:szCs w:val="24"/>
                <w:bdr w:val="nil"/>
                <w:rtl w:val="0"/>
              </w:rPr>
              <w:t>The amount that a local currency equivalent of U.S.$1 will purchase in a given country is a measure of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rFonts w:ascii="Times New Roman" w:eastAsia="Times New Roman" w:hAnsi="Times New Roman" w:cs="Times New Roman"/>
                <w:b w:val="0"/>
                <w:bCs w:val="0"/>
                <w:i w:val="0"/>
                <w:iCs w:val="0"/>
                <w:smallCaps w:val="0"/>
                <w:color w:val="000000"/>
                <w:sz w:val="24"/>
                <w:szCs w:val="24"/>
                <w:bdr w:val="nil"/>
                <w:rtl w:val="0"/>
              </w:rPr>
              <w:t>The geographers who study the interactions among development, politics, human well-being, and the environment are known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rFonts w:ascii="Times New Roman" w:eastAsia="Times New Roman" w:hAnsi="Times New Roman" w:cs="Times New Roman"/>
                <w:b w:val="0"/>
                <w:bCs w:val="0"/>
                <w:i w:val="0"/>
                <w:iCs w:val="0"/>
                <w:smallCaps w:val="0"/>
                <w:color w:val="000000"/>
                <w:sz w:val="24"/>
                <w:szCs w:val="24"/>
                <w:bdr w:val="nil"/>
                <w:rtl w:val="0"/>
              </w:rPr>
              <w:t>According to Alfred Wegener's hypothesis, all the continents were once joined in a single landmass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rFonts w:ascii="Times New Roman" w:eastAsia="Times New Roman" w:hAnsi="Times New Roman" w:cs="Times New Roman"/>
                <w:b w:val="0"/>
                <w:bCs w:val="0"/>
                <w:i w:val="0"/>
                <w:iCs w:val="0"/>
                <w:smallCaps w:val="0"/>
                <w:color w:val="000000"/>
                <w:sz w:val="24"/>
                <w:szCs w:val="24"/>
                <w:bdr w:val="nil"/>
                <w:rtl w:val="0"/>
              </w:rPr>
              <w:t>The opposite of democracy is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rFonts w:ascii="Times New Roman" w:eastAsia="Times New Roman" w:hAnsi="Times New Roman" w:cs="Times New Roman"/>
                <w:b w:val="0"/>
                <w:bCs w:val="0"/>
                <w:i w:val="0"/>
                <w:iCs w:val="0"/>
                <w:smallCaps w:val="0"/>
                <w:color w:val="000000"/>
                <w:sz w:val="24"/>
                <w:szCs w:val="24"/>
                <w:bdr w:val="nil"/>
                <w:rtl w:val="0"/>
              </w:rPr>
              <w:t>An alternative to free trade, _______ seeks to provide a fair price to producers and to uphold environmental and safety standards in the workplace.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describes when several different culture groups live in close association?</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rFonts w:ascii="Times New Roman" w:eastAsia="Times New Roman" w:hAnsi="Times New Roman" w:cs="Times New Roman"/>
                <w:b w:val="0"/>
                <w:bCs w:val="0"/>
                <w:i w:val="0"/>
                <w:iCs w:val="0"/>
                <w:smallCaps w:val="0"/>
                <w:color w:val="000000"/>
                <w:sz w:val="24"/>
                <w:szCs w:val="24"/>
                <w:bdr w:val="nil"/>
                <w:rtl w:val="0"/>
              </w:rPr>
              <w:t>The number of people a given place can support sustainably is its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rFonts w:ascii="Times New Roman" w:eastAsia="Times New Roman" w:hAnsi="Times New Roman" w:cs="Times New Roman"/>
                <w:b w:val="0"/>
                <w:bCs w:val="0"/>
                <w:i w:val="0"/>
                <w:iCs w:val="0"/>
                <w:smallCaps w:val="0"/>
                <w:color w:val="000000"/>
                <w:sz w:val="24"/>
                <w:szCs w:val="24"/>
                <w:bdr w:val="nil"/>
                <w:rtl w:val="0"/>
              </w:rPr>
              <w:t>Production of goods and services that is not officially recognized and is, therefore, not subject to taxation is said to occur in the _______ economy.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rFonts w:ascii="Times New Roman" w:eastAsia="Times New Roman" w:hAnsi="Times New Roman" w:cs="Times New Roman"/>
                <w:b w:val="0"/>
                <w:bCs w:val="0"/>
                <w:i w:val="0"/>
                <w:iCs w:val="0"/>
                <w:smallCaps w:val="0"/>
                <w:color w:val="000000"/>
                <w:sz w:val="24"/>
                <w:szCs w:val="24"/>
                <w:bdr w:val="nil"/>
                <w:rtl w:val="0"/>
              </w:rPr>
              <w:t>Lines of latitude are also known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describes moving from one culture to another?</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rFonts w:ascii="Times New Roman" w:eastAsia="Times New Roman" w:hAnsi="Times New Roman" w:cs="Times New Roman"/>
                <w:b w:val="0"/>
                <w:bCs w:val="0"/>
                <w:i w:val="0"/>
                <w:iCs w:val="0"/>
                <w:smallCaps w:val="0"/>
                <w:color w:val="000000"/>
                <w:sz w:val="24"/>
                <w:szCs w:val="24"/>
                <w:bdr w:val="nil"/>
                <w:rtl w:val="0"/>
              </w:rPr>
              <w:t>The institutions of _______ inform and involve the citizenry, creating a sense of common purpose for the general good.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rFonts w:ascii="Times New Roman" w:eastAsia="Times New Roman" w:hAnsi="Times New Roman" w:cs="Times New Roman"/>
                <w:b w:val="0"/>
                <w:bCs w:val="0"/>
                <w:i w:val="0"/>
                <w:iCs w:val="0"/>
                <w:smallCaps w:val="0"/>
                <w:color w:val="000000"/>
                <w:sz w:val="24"/>
                <w:szCs w:val="24"/>
                <w:bdr w:val="nil"/>
                <w:rtl w:val="0"/>
              </w:rPr>
              <w:t>When plates collide and one slips under the other, the process is known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rFonts w:ascii="Times New Roman" w:eastAsia="Times New Roman" w:hAnsi="Times New Roman" w:cs="Times New Roman"/>
                <w:b w:val="0"/>
                <w:bCs w:val="0"/>
                <w:i w:val="0"/>
                <w:iCs w:val="0"/>
                <w:smallCaps w:val="0"/>
                <w:color w:val="000000"/>
                <w:sz w:val="24"/>
                <w:szCs w:val="24"/>
                <w:bdr w:val="nil"/>
                <w:rtl w:val="0"/>
              </w:rPr>
              <w:t>The calendar day officially begins when midnight falls at the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describes the act of seeking religious converts, a practice that includes the religions of Islam, Christianity, and Buddhism?</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rFonts w:ascii="Times New Roman" w:eastAsia="Times New Roman" w:hAnsi="Times New Roman" w:cs="Times New Roman"/>
                <w:b w:val="0"/>
                <w:bCs w:val="0"/>
                <w:i w:val="0"/>
                <w:iCs w:val="0"/>
                <w:smallCaps w:val="0"/>
                <w:color w:val="000000"/>
                <w:sz w:val="24"/>
                <w:szCs w:val="24"/>
                <w:bdr w:val="nil"/>
                <w:rtl w:val="0"/>
              </w:rPr>
              <w:t>What landform is created where rivers meet the sea?</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rFonts w:ascii="Times New Roman" w:eastAsia="Times New Roman" w:hAnsi="Times New Roman" w:cs="Times New Roman"/>
                <w:b w:val="0"/>
                <w:bCs w:val="0"/>
                <w:i w:val="0"/>
                <w:iCs w:val="0"/>
                <w:smallCaps w:val="0"/>
                <w:color w:val="000000"/>
                <w:sz w:val="24"/>
                <w:szCs w:val="24"/>
                <w:bdr w:val="nil"/>
                <w:rtl w:val="0"/>
              </w:rPr>
              <w:t>The transition toward political systems guided by competitive elections is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rFonts w:ascii="Times New Roman" w:eastAsia="Times New Roman" w:hAnsi="Times New Roman" w:cs="Times New Roman"/>
                <w:b w:val="0"/>
                <w:bCs w:val="0"/>
                <w:i w:val="0"/>
                <w:iCs w:val="0"/>
                <w:smallCaps w:val="0"/>
                <w:color w:val="000000"/>
                <w:sz w:val="24"/>
                <w:szCs w:val="24"/>
                <w:bdr w:val="nil"/>
                <w:rtl w:val="0"/>
              </w:rPr>
              <w:t>The notion that menopause in midlife gives women the time, energy, and freedom to help succeeding generations thrive is known as the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rFonts w:ascii="Times New Roman" w:eastAsia="Times New Roman" w:hAnsi="Times New Roman" w:cs="Times New Roman"/>
                <w:b w:val="0"/>
                <w:bCs w:val="0"/>
                <w:i w:val="0"/>
                <w:iCs w:val="0"/>
                <w:smallCaps w:val="0"/>
                <w:color w:val="000000"/>
                <w:sz w:val="24"/>
                <w:szCs w:val="24"/>
                <w:bdr w:val="nil"/>
                <w:rtl w:val="0"/>
              </w:rPr>
              <w:t>Massive, sometimes catastrophic, rainfalls are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rFonts w:ascii="Times New Roman" w:eastAsia="Times New Roman" w:hAnsi="Times New Roman" w:cs="Times New Roman"/>
                <w:b w:val="0"/>
                <w:bCs w:val="0"/>
                <w:i w:val="0"/>
                <w:iCs w:val="0"/>
                <w:smallCaps w:val="0"/>
                <w:color w:val="000000"/>
                <w:sz w:val="24"/>
                <w:szCs w:val="24"/>
                <w:bdr w:val="nil"/>
                <w:rtl w:val="0"/>
              </w:rPr>
              <w:t>Those most responsible for climate change are the least _______ to the impacts of climate change.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for companies that operate across international boundaries and are influential in the political and economic affairs of the countries in which they operate?</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_______ refers to the unrestricted international exchange of goods, services, and capital.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study of how people, objects, or ideas are related to one another across space is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rFonts w:ascii="Times New Roman" w:eastAsia="Times New Roman" w:hAnsi="Times New Roman" w:cs="Times New Roman"/>
                <w:b w:val="0"/>
                <w:bCs w:val="0"/>
                <w:i w:val="0"/>
                <w:iCs w:val="0"/>
                <w:smallCaps w:val="0"/>
                <w:color w:val="000000"/>
                <w:sz w:val="24"/>
                <w:szCs w:val="24"/>
                <w:bdr w:val="nil"/>
                <w:rtl w:val="0"/>
              </w:rPr>
              <w:t>In what subdiscipline of geography do researchers study landforms?</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term is used to describe an association of neighboring countries based on a free trade agreement, such as ASEAN in Southeast Asia?</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rFonts w:ascii="Times New Roman" w:eastAsia="Times New Roman" w:hAnsi="Times New Roman" w:cs="Times New Roman"/>
                <w:b w:val="0"/>
                <w:bCs w:val="0"/>
                <w:i w:val="0"/>
                <w:iCs w:val="0"/>
                <w:smallCaps w:val="0"/>
                <w:color w:val="000000"/>
                <w:sz w:val="24"/>
                <w:szCs w:val="24"/>
                <w:bdr w:val="nil"/>
                <w:rtl w:val="0"/>
              </w:rPr>
              <w:t>The splicing together of genes from widely divergent crops to achieve particular characteristics like drought resistance of high fruit yields is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theory holds that increasing levels of carbon dioxide and other gases in the atmosphere are gradually trapping more heat from the sun?</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rFonts w:ascii="Times New Roman" w:eastAsia="Times New Roman" w:hAnsi="Times New Roman" w:cs="Times New Roman"/>
                <w:b w:val="0"/>
                <w:bCs w:val="0"/>
                <w:i w:val="0"/>
                <w:iCs w:val="0"/>
                <w:smallCaps w:val="0"/>
                <w:color w:val="000000"/>
                <w:sz w:val="24"/>
                <w:szCs w:val="24"/>
                <w:bdr w:val="nil"/>
                <w:rtl w:val="0"/>
              </w:rPr>
              <w:t>Another name for molten rock is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rFonts w:ascii="Times New Roman" w:eastAsia="Times New Roman" w:hAnsi="Times New Roman" w:cs="Times New Roman"/>
                <w:b w:val="0"/>
                <w:bCs w:val="0"/>
                <w:i w:val="0"/>
                <w:iCs w:val="0"/>
                <w:smallCaps w:val="0"/>
                <w:color w:val="000000"/>
                <w:sz w:val="24"/>
                <w:szCs w:val="24"/>
                <w:bdr w:val="nil"/>
                <w:rtl w:val="0"/>
              </w:rPr>
              <w:t>The making of maps is called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for the measure of activity in a country's formal economy?</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process by which a society moves from extraction (mining and agriculture) through industrial production and services (including knowledge production) is known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rFonts w:ascii="Times New Roman" w:eastAsia="Times New Roman" w:hAnsi="Times New Roman" w:cs="Times New Roman"/>
                <w:b w:val="0"/>
                <w:bCs w:val="0"/>
                <w:i w:val="0"/>
                <w:iCs w:val="0"/>
                <w:smallCaps w:val="0"/>
                <w:color w:val="000000"/>
                <w:sz w:val="24"/>
                <w:szCs w:val="24"/>
                <w:bdr w:val="nil"/>
                <w:rtl w:val="0"/>
              </w:rPr>
              <w:t>A regional variation in a language often with its own variations in grammar, vocabulary, and pronunciation is called a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of the species to which all humans belong?</w:t>
            </w:r>
          </w:p>
          <w:p>
            <w:pPr>
              <w:pStyle w:val="p"/>
              <w:bidi w:val="0"/>
              <w:spacing w:before="0" w:beforeAutospacing="0" w:after="0" w:afterAutospacing="0"/>
              <w:jc w:val="left"/>
            </w:pPr>
            <w:r>
              <w:br/>
            </w:r>
            <w:r>
              <w:br/>
            </w:r>
            <w:r>
              <w:rPr>
                <w:rStyle w:val="DefaultParagraphFont"/>
                <w:rFonts w:ascii="Times New Roman" w:eastAsia="Times New Roman" w:hAnsi="Times New Roman" w:cs="Times New Roman"/>
                <w:b w:val="0"/>
                <w:bCs w:val="0"/>
                <w:i w:val="0"/>
                <w:iCs w:val="0"/>
                <w:smallCaps w:val="0"/>
                <w:color w:val="000000"/>
                <w:sz w:val="24"/>
                <w:szCs w:val="24"/>
                <w:bdr w:val="nil"/>
                <w:rtl w:val="0"/>
              </w:rPr>
              <w:t>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rFonts w:ascii="Times New Roman" w:eastAsia="Times New Roman" w:hAnsi="Times New Roman" w:cs="Times New Roman"/>
                <w:b w:val="0"/>
                <w:bCs w:val="0"/>
                <w:i w:val="0"/>
                <w:iCs w:val="0"/>
                <w:smallCaps w:val="0"/>
                <w:color w:val="000000"/>
                <w:sz w:val="24"/>
                <w:szCs w:val="24"/>
                <w:bdr w:val="nil"/>
                <w:rtl w:val="0"/>
              </w:rPr>
              <w:t>The shift from high reproductive rates to low reproductive rates in a country's population is known as its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rFonts w:ascii="Times New Roman" w:eastAsia="Times New Roman" w:hAnsi="Times New Roman" w:cs="Times New Roman"/>
                <w:b w:val="0"/>
                <w:bCs w:val="0"/>
                <w:i w:val="0"/>
                <w:iCs w:val="0"/>
                <w:smallCaps w:val="0"/>
                <w:color w:val="000000"/>
                <w:sz w:val="24"/>
                <w:szCs w:val="24"/>
                <w:bdr w:val="nil"/>
                <w:rtl w:val="0"/>
              </w:rPr>
              <w:t>The strategies that countries use to ensure that their own interests are served in relations with other countries are collectively known as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_______ is commonly used to describe the period from 1946 until the early 1990s when the United States and its Western European allies faced off against the USSR and its allies.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rFonts w:ascii="Times New Roman" w:eastAsia="Times New Roman" w:hAnsi="Times New Roman" w:cs="Times New Roman"/>
                <w:b w:val="0"/>
                <w:bCs w:val="0"/>
                <w:i w:val="0"/>
                <w:iCs w:val="0"/>
                <w:smallCaps w:val="0"/>
                <w:color w:val="000000"/>
                <w:sz w:val="24"/>
                <w:szCs w:val="24"/>
                <w:bdr w:val="nil"/>
                <w:rtl w:val="0"/>
              </w:rPr>
              <w:t>The current geologic epoch in which humans have significantly altered the biosphere is called the _______.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bidi w:val="0"/>
              <w:jc w:val="left"/>
            </w:pP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rFonts w:ascii="Times New Roman" w:eastAsia="Times New Roman" w:hAnsi="Times New Roman" w:cs="Times New Roman"/>
                <w:b w:val="0"/>
                <w:bCs w:val="0"/>
                <w:i w:val="0"/>
                <w:iCs w:val="0"/>
                <w:smallCaps w:val="0"/>
                <w:color w:val="000000"/>
                <w:sz w:val="24"/>
                <w:szCs w:val="24"/>
                <w:bdr w:val="nil"/>
                <w:rtl w:val="0"/>
              </w:rPr>
              <w:t>What does a breeze blowing from the sea onto land indicate about the air temperature over the water compared with that over the land?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rFonts w:ascii="Times New Roman" w:eastAsia="Times New Roman" w:hAnsi="Times New Roman" w:cs="Times New Roman"/>
                <w:b w:val="0"/>
                <w:bCs w:val="0"/>
                <w:i w:val="0"/>
                <w:iCs w:val="0"/>
                <w:smallCaps w:val="0"/>
                <w:color w:val="000000"/>
                <w:sz w:val="24"/>
                <w:szCs w:val="24"/>
                <w:bdr w:val="nil"/>
                <w:rtl w:val="0"/>
              </w:rPr>
              <w:t>Briefly discuss the four factors most widely agreed upon as necessary for democratization to flourish.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260. </w:t>
            </w:r>
            <w:r>
              <w:rPr>
                <w:rStyle w:val="DefaultParagraphFont"/>
                <w:rFonts w:ascii="Times New Roman" w:eastAsia="Times New Roman" w:hAnsi="Times New Roman" w:cs="Times New Roman"/>
                <w:b w:val="0"/>
                <w:bCs w:val="0"/>
                <w:i w:val="0"/>
                <w:iCs w:val="0"/>
                <w:smallCaps w:val="0"/>
                <w:color w:val="000000"/>
                <w:sz w:val="24"/>
                <w:szCs w:val="24"/>
                <w:bdr w:val="nil"/>
                <w:rtl w:val="0"/>
              </w:rPr>
              <w:t>Agriculture made possible the amassing of surplus stores of food for lean times. It also had several negative consequences. Briefly discuss these negative consequences.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261. 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how the gender roles that persist in societies across the globe have affected women's access to education and wealth (income).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262. 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 used to describe the average number of children a woman in a particular country is likely to have during her reproductive years is 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263. </w:t>
            </w:r>
            <w:r>
              <w:rPr>
                <w:rStyle w:val="DefaultParagraphFont"/>
                <w:rFonts w:ascii="Times New Roman" w:eastAsia="Times New Roman" w:hAnsi="Times New Roman" w:cs="Times New Roman"/>
                <w:b w:val="0"/>
                <w:bCs w:val="0"/>
                <w:i w:val="0"/>
                <w:iCs w:val="0"/>
                <w:smallCaps w:val="0"/>
                <w:color w:val="000000"/>
                <w:sz w:val="24"/>
                <w:szCs w:val="24"/>
                <w:bdr w:val="nil"/>
                <w:rtl w:val="0"/>
              </w:rPr>
              <w:t>Two synonyms for "shantytown" are _____ and 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264. 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one possible explanation for imbalances in gender worldwide?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265. </w:t>
            </w:r>
            <w:r>
              <w:rPr>
                <w:rStyle w:val="DefaultParagraphFont"/>
                <w:rFonts w:ascii="Times New Roman" w:eastAsia="Times New Roman" w:hAnsi="Times New Roman" w:cs="Times New Roman"/>
                <w:b w:val="0"/>
                <w:bCs w:val="0"/>
                <w:i w:val="0"/>
                <w:iCs w:val="0"/>
                <w:smallCaps w:val="0"/>
                <w:color w:val="000000"/>
                <w:sz w:val="24"/>
                <w:szCs w:val="24"/>
                <w:bdr w:val="nil"/>
                <w:rtl w:val="0"/>
              </w:rPr>
              <w:t>Demographers use population pyramids to analyze what two structures of a given population?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266. 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Define the term </w:t>
            </w:r>
            <w:r>
              <w:rPr>
                <w:rStyle w:val="DefaultParagraphFont"/>
                <w:rFonts w:ascii="Times New Roman" w:eastAsia="Times New Roman" w:hAnsi="Times New Roman" w:cs="Times New Roman"/>
                <w:b w:val="0"/>
                <w:bCs w:val="0"/>
                <w:i/>
                <w:iCs/>
                <w:smallCaps w:val="0"/>
                <w:color w:val="000000"/>
                <w:sz w:val="24"/>
                <w:szCs w:val="24"/>
                <w:bdr w:val="nil"/>
                <w:rtl w:val="0"/>
              </w:rPr>
              <w:t>ethnic group</w:t>
            </w:r>
            <w:r>
              <w:rPr>
                <w:rStyle w:val="DefaultParagraphFont"/>
                <w:rFonts w:ascii="Times New Roman" w:eastAsia="Times New Roman" w:hAnsi="Times New Roman" w:cs="Times New Roman"/>
                <w:b w:val="0"/>
                <w:bCs w:val="0"/>
                <w:i w:val="0"/>
                <w:iCs w:val="0"/>
                <w:smallCaps w:val="0"/>
                <w:color w:val="000000"/>
                <w:sz w:val="24"/>
                <w:szCs w:val="24"/>
                <w:bdr w:val="nil"/>
                <w:rtl w:val="0"/>
              </w:rPr>
              <w:t>, and explain why it is such an imprecise concept.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267. 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air density change when the air temperature cools?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268. 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how the food security crisis began in 2007 and how the events of 2008–2009 increased food prices across the globe. What were the effects of these events on developing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269. 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how shantytowns arise and how they are different from the city core. Briefly describe how people in shantytowns live.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270. </w:t>
            </w:r>
            <w:r>
              <w:rPr>
                <w:rStyle w:val="DefaultParagraphFont"/>
                <w:rFonts w:ascii="Times New Roman" w:eastAsia="Times New Roman" w:hAnsi="Times New Roman" w:cs="Times New Roman"/>
                <w:b w:val="0"/>
                <w:bCs w:val="0"/>
                <w:i w:val="0"/>
                <w:iCs w:val="0"/>
                <w:smallCaps w:val="0"/>
                <w:color w:val="000000"/>
                <w:sz w:val="24"/>
                <w:szCs w:val="24"/>
                <w:bdr w:val="nil"/>
                <w:rtl w:val="0"/>
              </w:rPr>
              <w:t>What was the approximate human population on Earth in 2015?</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271. </w:t>
            </w:r>
            <w:r>
              <w:rPr>
                <w:rStyle w:val="DefaultParagraphFont"/>
                <w:rFonts w:ascii="Times New Roman" w:eastAsia="Times New Roman" w:hAnsi="Times New Roman" w:cs="Times New Roman"/>
                <w:b w:val="0"/>
                <w:bCs w:val="0"/>
                <w:i w:val="0"/>
                <w:iCs w:val="0"/>
                <w:smallCaps w:val="0"/>
                <w:color w:val="000000"/>
                <w:sz w:val="24"/>
                <w:szCs w:val="24"/>
                <w:bdr w:val="nil"/>
                <w:rtl w:val="0"/>
              </w:rPr>
              <w:t>Name two widespread human practices cited in the textbook that are major contributors to the rising levels of so-called greenhouse gases in the atmosphere.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272. </w:t>
            </w:r>
            <w:r>
              <w:rPr>
                <w:rStyle w:val="DefaultParagraphFont"/>
                <w:rFonts w:ascii="Times New Roman" w:eastAsia="Times New Roman" w:hAnsi="Times New Roman" w:cs="Times New Roman"/>
                <w:b w:val="0"/>
                <w:bCs w:val="0"/>
                <w:i w:val="0"/>
                <w:iCs w:val="0"/>
                <w:smallCaps w:val="0"/>
                <w:color w:val="000000"/>
                <w:sz w:val="24"/>
                <w:szCs w:val="24"/>
                <w:bdr w:val="nil"/>
                <w:rtl w:val="0"/>
              </w:rPr>
              <w:t>In addition to English, what language is important to international trade?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273. </w:t>
            </w:r>
            <w:r>
              <w:rPr>
                <w:rStyle w:val="DefaultParagraphFont"/>
                <w:rFonts w:ascii="Times New Roman" w:eastAsia="Times New Roman" w:hAnsi="Times New Roman" w:cs="Times New Roman"/>
                <w:b w:val="0"/>
                <w:bCs w:val="0"/>
                <w:i w:val="0"/>
                <w:iCs w:val="0"/>
                <w:smallCaps w:val="0"/>
                <w:color w:val="000000"/>
                <w:sz w:val="24"/>
                <w:szCs w:val="24"/>
                <w:bdr w:val="nil"/>
                <w:rtl w:val="0"/>
              </w:rPr>
              <w:t>Draw a map of your most familiar childhood landscape. Recall the objects and experiences that were most important to you there. After completing the map, write an essay that discusses how your map reveals the ways in which your life was structured by space. Include in your discussion (1) the scale of analysis of your map and what this indicates about your life in this place, and (2) how you conducted spatial analysis in making this map.</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274. 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theory of global warming, one of its possible impacts on human societies, and the principal agents of the process.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275. </w:t>
            </w:r>
            <w:r>
              <w:rPr>
                <w:rStyle w:val="DefaultParagraphFont"/>
                <w:rFonts w:ascii="Times New Roman" w:eastAsia="Times New Roman" w:hAnsi="Times New Roman" w:cs="Times New Roman"/>
                <w:b w:val="0"/>
                <w:bCs w:val="0"/>
                <w:i w:val="0"/>
                <w:iCs w:val="0"/>
                <w:smallCaps w:val="0"/>
                <w:color w:val="000000"/>
                <w:sz w:val="24"/>
                <w:szCs w:val="24"/>
                <w:bdr w:val="nil"/>
                <w:rtl w:val="0"/>
              </w:rPr>
              <w:t>Unlike Christianity, _____ is NOT a proselytizing religion.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276. </w:t>
            </w:r>
            <w:r>
              <w:rPr>
                <w:rStyle w:val="DefaultParagraphFont"/>
                <w:rFonts w:ascii="Times New Roman" w:eastAsia="Times New Roman" w:hAnsi="Times New Roman" w:cs="Times New Roman"/>
                <w:b w:val="0"/>
                <w:bCs w:val="0"/>
                <w:i w:val="0"/>
                <w:iCs w:val="0"/>
                <w:smallCaps w:val="0"/>
                <w:color w:val="000000"/>
                <w:sz w:val="24"/>
                <w:szCs w:val="24"/>
                <w:bdr w:val="nil"/>
                <w:rtl w:val="0"/>
              </w:rPr>
              <w:t>How does the rate of reproduction change in a population that goes through demographic transition?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277. 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four problems with gross domestic product (GDP) as a measure of well-being. Explain how using HDI and GDI can overcome some of these problems.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278. 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Explain the difference between the terms </w:t>
            </w:r>
            <w:r>
              <w:rPr>
                <w:rStyle w:val="DefaultParagraphFont"/>
                <w:rFonts w:ascii="Times New Roman" w:eastAsia="Times New Roman" w:hAnsi="Times New Roman" w:cs="Times New Roman"/>
                <w:b w:val="0"/>
                <w:bCs w:val="0"/>
                <w:i/>
                <w:iCs/>
                <w:smallCaps w:val="0"/>
                <w:color w:val="000000"/>
                <w:sz w:val="24"/>
                <w:szCs w:val="24"/>
                <w:bdr w:val="nil"/>
                <w:rtl w:val="0"/>
              </w:rPr>
              <w:t>map scale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w:t>
            </w:r>
            <w:r>
              <w:rPr>
                <w:rStyle w:val="DefaultParagraphFont"/>
                <w:rFonts w:ascii="Times New Roman" w:eastAsia="Times New Roman" w:hAnsi="Times New Roman" w:cs="Times New Roman"/>
                <w:b w:val="0"/>
                <w:bCs w:val="0"/>
                <w:i/>
                <w:iCs/>
                <w:smallCaps w:val="0"/>
                <w:color w:val="000000"/>
                <w:sz w:val="24"/>
                <w:szCs w:val="24"/>
                <w:bdr w:val="nil"/>
                <w:rtl w:val="0"/>
              </w:rPr>
              <w:t>scale of analysis</w:t>
            </w:r>
            <w:r>
              <w:rPr>
                <w:rStyle w:val="DefaultParagraphFont"/>
                <w:rFonts w:ascii="Times New Roman" w:eastAsia="Times New Roman" w:hAnsi="Times New Roman" w:cs="Times New Roman"/>
                <w:b w:val="0"/>
                <w:bCs w:val="0"/>
                <w:i w:val="0"/>
                <w:iCs w:val="0"/>
                <w:smallCaps w:val="0"/>
                <w:color w:val="000000"/>
                <w:sz w:val="24"/>
                <w:szCs w:val="24"/>
                <w:bdr w:val="nil"/>
                <w:rtl w:val="0"/>
              </w:rPr>
              <w: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279. </w:t>
            </w:r>
            <w:r>
              <w:rPr>
                <w:rStyle w:val="DefaultParagraphFont"/>
                <w:rFonts w:ascii="Times New Roman" w:eastAsia="Times New Roman" w:hAnsi="Times New Roman" w:cs="Times New Roman"/>
                <w:b w:val="0"/>
                <w:bCs w:val="0"/>
                <w:i w:val="0"/>
                <w:iCs w:val="0"/>
                <w:smallCaps w:val="0"/>
                <w:color w:val="000000"/>
                <w:sz w:val="24"/>
                <w:szCs w:val="24"/>
                <w:bdr w:val="nil"/>
                <w:rtl w:val="0"/>
              </w:rPr>
              <w:t>In most societies across the globe, what gender group is usually expected to fulfill public roles from governmental officials to animal herders?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280. </w:t>
            </w:r>
            <w:r>
              <w:rPr>
                <w:rStyle w:val="DefaultParagraphFont"/>
                <w:rFonts w:ascii="Times New Roman" w:eastAsia="Times New Roman" w:hAnsi="Times New Roman" w:cs="Times New Roman"/>
                <w:b w:val="0"/>
                <w:bCs w:val="0"/>
                <w:i w:val="0"/>
                <w:iCs w:val="0"/>
                <w:smallCaps w:val="0"/>
                <w:color w:val="000000"/>
                <w:sz w:val="24"/>
                <w:szCs w:val="24"/>
                <w:bdr w:val="nil"/>
                <w:rtl w:val="0"/>
              </w:rPr>
              <w:t>With reference to the processes by which they were built, explain why many of the world's mountain ranges are linear in form.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281. </w:t>
            </w:r>
            <w:r>
              <w:rPr>
                <w:rStyle w:val="DefaultParagraphFont"/>
                <w:rFonts w:ascii="Times New Roman" w:eastAsia="Times New Roman" w:hAnsi="Times New Roman" w:cs="Times New Roman"/>
                <w:b w:val="0"/>
                <w:bCs w:val="0"/>
                <w:i w:val="0"/>
                <w:iCs w:val="0"/>
                <w:smallCaps w:val="0"/>
                <w:color w:val="000000"/>
                <w:sz w:val="24"/>
                <w:szCs w:val="24"/>
                <w:bdr w:val="nil"/>
                <w:rtl w:val="0"/>
              </w:rPr>
              <w:t>While free trade and globalization of economies are expanding to include more countries throughout the world, explain at least two key points that opponents to this type of trade have raised.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282. </w:t>
            </w:r>
            <w:r>
              <w:rPr>
                <w:rStyle w:val="DefaultParagraphFont"/>
                <w:rFonts w:ascii="Times New Roman" w:eastAsia="Times New Roman" w:hAnsi="Times New Roman" w:cs="Times New Roman"/>
                <w:b w:val="0"/>
                <w:bCs w:val="0"/>
                <w:i w:val="0"/>
                <w:iCs w:val="0"/>
                <w:smallCaps w:val="0"/>
                <w:color w:val="000000"/>
                <w:sz w:val="24"/>
                <w:szCs w:val="24"/>
                <w:bdr w:val="nil"/>
                <w:rtl w:val="0"/>
              </w:rPr>
              <w:t>Explain why couples living in subsistence agriculture-based societies, despite being cash poor, often choose to have several children.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283. 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relationship between the birth rate and the death rate, without regard to the effects of migration, is known as the 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284. </w:t>
            </w:r>
            <w:r>
              <w:rPr>
                <w:rStyle w:val="DefaultParagraphFont"/>
                <w:rFonts w:ascii="Times New Roman" w:eastAsia="Times New Roman" w:hAnsi="Times New Roman" w:cs="Times New Roman"/>
                <w:b w:val="0"/>
                <w:bCs w:val="0"/>
                <w:i w:val="0"/>
                <w:iCs w:val="0"/>
                <w:smallCaps w:val="0"/>
                <w:color w:val="000000"/>
                <w:sz w:val="24"/>
                <w:szCs w:val="24"/>
                <w:bdr w:val="nil"/>
                <w:rtl w:val="0"/>
              </w:rPr>
              <w:t>In response to the criticisms of SAPs, the World Bank and the IMF have replaced SAPs with _____.</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285. 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religion as an important marker of culture, and explain the difference between proselytizing and nonproselytizing religions, with examples of each.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286. </w:t>
            </w:r>
            <w:r>
              <w:rPr>
                <w:rStyle w:val="DefaultParagraphFont"/>
                <w:rFonts w:ascii="Times New Roman" w:eastAsia="Times New Roman" w:hAnsi="Times New Roman" w:cs="Times New Roman"/>
                <w:b w:val="0"/>
                <w:bCs w:val="0"/>
                <w:i w:val="0"/>
                <w:iCs w:val="0"/>
                <w:smallCaps w:val="0"/>
                <w:color w:val="000000"/>
                <w:sz w:val="24"/>
                <w:szCs w:val="24"/>
                <w:bdr w:val="nil"/>
                <w:rtl w:val="0"/>
              </w:rPr>
              <w:t>The largest producers of greenhouse gases tend to be _____ countries.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287. </w:t>
            </w:r>
            <w:r>
              <w:rPr>
                <w:rStyle w:val="DefaultParagraphFont"/>
                <w:rFonts w:ascii="Times New Roman" w:eastAsia="Times New Roman" w:hAnsi="Times New Roman" w:cs="Times New Roman"/>
                <w:b w:val="0"/>
                <w:bCs w:val="0"/>
                <w:i w:val="0"/>
                <w:iCs w:val="0"/>
                <w:smallCaps w:val="0"/>
                <w:color w:val="000000"/>
                <w:sz w:val="24"/>
                <w:szCs w:val="24"/>
                <w:bdr w:val="nil"/>
                <w:rtl w:val="0"/>
              </w:rPr>
              <w:t>What are the two variables by which climates are usually classified?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288. </w:t>
            </w:r>
            <w:r>
              <w:rPr>
                <w:rStyle w:val="DefaultParagraphFont"/>
                <w:rFonts w:ascii="Times New Roman" w:eastAsia="Times New Roman" w:hAnsi="Times New Roman" w:cs="Times New Roman"/>
                <w:b w:val="0"/>
                <w:bCs w:val="0"/>
                <w:i w:val="0"/>
                <w:iCs w:val="0"/>
                <w:smallCaps w:val="0"/>
                <w:color w:val="000000"/>
                <w:sz w:val="24"/>
                <w:szCs w:val="24"/>
                <w:bdr w:val="nil"/>
                <w:rtl w:val="0"/>
              </w:rPr>
              <w:t>Discuss the differences between external processes and internal processes by providing one detailed example of each in terms of the formation of a particular landscape feature.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289. 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Briefly define </w:t>
            </w:r>
            <w:r>
              <w:rPr>
                <w:rStyle w:val="DefaultParagraphFont"/>
                <w:rFonts w:ascii="Times New Roman" w:eastAsia="Times New Roman" w:hAnsi="Times New Roman" w:cs="Times New Roman"/>
                <w:b w:val="0"/>
                <w:bCs w:val="0"/>
                <w:i/>
                <w:iCs/>
                <w:smallCaps w:val="0"/>
                <w:color w:val="000000"/>
                <w:sz w:val="24"/>
                <w:szCs w:val="24"/>
                <w:bdr w:val="nil"/>
                <w:rtl w:val="0"/>
              </w:rPr>
              <w:t>region</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and discuss one problem posed by the use of the concept.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290. </w:t>
            </w:r>
            <w:r>
              <w:rPr>
                <w:rStyle w:val="DefaultParagraphFont"/>
                <w:rFonts w:ascii="Times New Roman" w:eastAsia="Times New Roman" w:hAnsi="Times New Roman" w:cs="Times New Roman"/>
                <w:b w:val="0"/>
                <w:bCs w:val="0"/>
                <w:i w:val="0"/>
                <w:iCs w:val="0"/>
                <w:smallCaps w:val="0"/>
                <w:color w:val="000000"/>
                <w:sz w:val="24"/>
                <w:szCs w:val="24"/>
                <w:bdr w:val="nil"/>
                <w:rtl w:val="0"/>
              </w:rPr>
              <w:t>Name two mechanisms cited in the textbook that nations use to protect their economies against foreign competition.</w:t>
            </w:r>
          </w:p>
        </w:tc>
      </w:tr>
    </w:tbl>
    <w:p>
      <w:pPr>
        <w:bidi w:val="0"/>
        <w:spacing w:after="75"/>
        <w:jc w:val="left"/>
      </w:pPr>
    </w:p>
    <w:p>
      <w:pPr>
        <w:pageBreakBefore/>
        <w:bidi w:val="0"/>
        <w:spacing w:before="0" w:beforeAutospacing="0" w:after="0" w:afterAutospacing="0"/>
        <w:jc w:val="left"/>
      </w:pPr>
      <w:r>
        <w:rPr>
          <w:rStyle w:val="DefaultParagraphFont"/>
          <w:rFonts w:ascii="Times New Roman" w:eastAsia="Times New Roman" w:hAnsi="Times New Roman" w:cs="Times New Roman"/>
          <w:b/>
          <w:bCs/>
          <w:strike w:val="0"/>
          <w:color w:val="000000"/>
          <w:sz w:val="24"/>
          <w:szCs w:val="24"/>
          <w:u w:val="single"/>
          <w:bdr w:val="nil"/>
          <w:rtl w:val="0"/>
        </w:rPr>
        <w:t>Answer Key</w:t>
      </w:r>
      <w:r>
        <w:br/>
      </w: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b w:val="0"/>
                <w:bCs w:val="0"/>
                <w:i w:val="0"/>
                <w:iCs w:val="0"/>
                <w:smallCaps w:val="0"/>
                <w:sz w:val="20"/>
                <w:szCs w:val="20"/>
                <w:bdr w:val="nil"/>
                <w:rtl w:val="0"/>
              </w:rPr>
              <w:t>True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b w:val="0"/>
                <w:bCs w:val="0"/>
                <w:i w:val="0"/>
                <w:iCs w:val="0"/>
                <w:smallCaps w:val="0"/>
                <w:sz w:val="20"/>
                <w:szCs w:val="20"/>
                <w:bdr w:val="nil"/>
                <w:rtl w:val="0"/>
              </w:rPr>
              <w:t>False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122. 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133. 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136. 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137. 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139. 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144. 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146. 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149. 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152. 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159. 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160. 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161. 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165. 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166. 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167. 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168. 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171. 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172. 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174. 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175. 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177. 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178. 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180. 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184. 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185. 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187. 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189. </w:t>
            </w:r>
            <w:r>
              <w:rPr>
                <w:rStyle w:val="DefaultParagraphFont"/>
                <w:b w:val="0"/>
                <w:bCs w:val="0"/>
                <w:i w:val="0"/>
                <w:iCs w:val="0"/>
                <w:smallCaps w:val="0"/>
                <w:sz w:val="20"/>
                <w:szCs w:val="20"/>
                <w:bdr w:val="nil"/>
                <w:rtl w:val="0"/>
              </w:rPr>
              <w: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190. </w:t>
            </w:r>
            <w:r>
              <w:rPr>
                <w:rStyle w:val="DefaultParagraphFont"/>
                <w:b w:val="0"/>
                <w:bCs w:val="0"/>
                <w:i w:val="0"/>
                <w:iCs w:val="0"/>
                <w:smallCaps w:val="0"/>
                <w:sz w:val="20"/>
                <w:szCs w:val="20"/>
                <w:bdr w:val="nil"/>
                <w:rtl w:val="0"/>
              </w:rPr>
              <w:t>b</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191. 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192. </w:t>
            </w:r>
            <w:r>
              <w:rPr>
                <w:rStyle w:val="DefaultParagraphFont"/>
                <w:b w:val="0"/>
                <w:bCs w:val="0"/>
                <w:i w:val="0"/>
                <w:iCs w:val="0"/>
                <w:smallCaps w:val="0"/>
                <w:sz w:val="20"/>
                <w:szCs w:val="20"/>
                <w:bdr w:val="nil"/>
                <w:rtl w:val="0"/>
              </w:rPr>
              <w:t>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193. </w:t>
            </w:r>
            <w:r>
              <w:rPr>
                <w:rStyle w:val="DefaultParagraphFont"/>
                <w:b w:val="0"/>
                <w:bCs w:val="0"/>
                <w:i w:val="0"/>
                <w:iCs w:val="0"/>
                <w:smallCaps w:val="0"/>
                <w:sz w:val="20"/>
                <w:szCs w:val="20"/>
                <w:bdr w:val="nil"/>
                <w:rtl w:val="0"/>
              </w:rPr>
              <w:t>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194. </w:t>
            </w:r>
            <w:r>
              <w:rPr>
                <w:rStyle w:val="DefaultParagraphFont"/>
                <w:b w:val="0"/>
                <w:bCs w:val="0"/>
                <w:i w:val="0"/>
                <w:iCs w:val="0"/>
                <w:smallCaps w:val="0"/>
                <w:sz w:val="20"/>
                <w:szCs w:val="20"/>
                <w:bdr w:val="nil"/>
                <w:rtl w:val="0"/>
              </w:rPr>
              <w:t>tariffs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195. </w:t>
            </w:r>
            <w:r>
              <w:rPr>
                <w:rStyle w:val="DefaultParagraphFont"/>
                <w:b w:val="0"/>
                <w:bCs w:val="0"/>
                <w:i w:val="0"/>
                <w:iCs w:val="0"/>
                <w:smallCaps w:val="0"/>
                <w:sz w:val="20"/>
                <w:szCs w:val="20"/>
                <w:bdr w:val="nil"/>
                <w:rtl w:val="0"/>
              </w:rPr>
              <w:t>genocide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196. </w:t>
            </w:r>
            <w:r>
              <w:rPr>
                <w:rStyle w:val="DefaultParagraphFont"/>
                <w:b w:val="0"/>
                <w:bCs w:val="0"/>
                <w:i w:val="0"/>
                <w:iCs w:val="0"/>
                <w:smallCaps w:val="0"/>
                <w:sz w:val="20"/>
                <w:szCs w:val="20"/>
                <w:bdr w:val="nil"/>
                <w:rtl w:val="0"/>
              </w:rPr>
              <w:t>region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197. </w:t>
            </w:r>
            <w:r>
              <w:rPr>
                <w:rStyle w:val="DefaultParagraphFont"/>
                <w:b w:val="0"/>
                <w:bCs w:val="0"/>
                <w:i w:val="0"/>
                <w:iCs w:val="0"/>
                <w:smallCaps w:val="0"/>
                <w:sz w:val="20"/>
                <w:szCs w:val="20"/>
                <w:bdr w:val="nil"/>
                <w:rtl w:val="0"/>
              </w:rPr>
              <w:t>Roman Catholicism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198. </w:t>
            </w:r>
            <w:r>
              <w:rPr>
                <w:rStyle w:val="DefaultParagraphFont"/>
                <w:b w:val="0"/>
                <w:bCs w:val="0"/>
                <w:i w:val="0"/>
                <w:iCs w:val="0"/>
                <w:smallCaps w:val="0"/>
                <w:sz w:val="20"/>
                <w:szCs w:val="20"/>
                <w:bdr w:val="nil"/>
                <w:rtl w:val="0"/>
              </w:rPr>
              <w:t>norms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199. </w:t>
            </w:r>
            <w:r>
              <w:rPr>
                <w:rStyle w:val="DefaultParagraphFont"/>
                <w:b w:val="0"/>
                <w:bCs w:val="0"/>
                <w:i w:val="0"/>
                <w:iCs w:val="0"/>
                <w:smallCaps w:val="0"/>
                <w:sz w:val="20"/>
                <w:szCs w:val="20"/>
                <w:bdr w:val="nil"/>
                <w:rtl w:val="0"/>
              </w:rPr>
              <w:t>living wages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200. </w:t>
            </w:r>
            <w:r>
              <w:rPr>
                <w:rStyle w:val="DefaultParagraphFont"/>
                <w:b w:val="0"/>
                <w:bCs w:val="0"/>
                <w:i w:val="0"/>
                <w:iCs w:val="0"/>
                <w:smallCaps w:val="0"/>
                <w:sz w:val="20"/>
                <w:szCs w:val="20"/>
                <w:bdr w:val="nil"/>
                <w:rtl w:val="0"/>
              </w:rPr>
              <w:t>race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201. </w:t>
            </w:r>
            <w:r>
              <w:rPr>
                <w:rStyle w:val="DefaultParagraphFont"/>
                <w:b w:val="0"/>
                <w:bCs w:val="0"/>
                <w:i w:val="0"/>
                <w:iCs w:val="0"/>
                <w:smallCaps w:val="0"/>
                <w:sz w:val="20"/>
                <w:szCs w:val="20"/>
                <w:bdr w:val="nil"/>
                <w:rtl w:val="0"/>
              </w:rPr>
              <w:t>ethnic group</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202. </w:t>
            </w:r>
            <w:r>
              <w:rPr>
                <w:rStyle w:val="DefaultParagraphFont"/>
                <w:b w:val="0"/>
                <w:bCs w:val="0"/>
                <w:i w:val="0"/>
                <w:iCs w:val="0"/>
                <w:smallCaps w:val="0"/>
                <w:sz w:val="20"/>
                <w:szCs w:val="20"/>
                <w:bdr w:val="nil"/>
                <w:rtl w:val="0"/>
              </w:rPr>
              <w:t>extraction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203. </w:t>
            </w:r>
            <w:r>
              <w:rPr>
                <w:rStyle w:val="DefaultParagraphFont"/>
                <w:b w:val="0"/>
                <w:bCs w:val="0"/>
                <w:i w:val="0"/>
                <w:iCs w:val="0"/>
                <w:smallCaps w:val="0"/>
                <w:sz w:val="20"/>
                <w:szCs w:val="20"/>
                <w:bdr w:val="nil"/>
                <w:rtl w:val="0"/>
              </w:rPr>
              <w:t>gross domestic product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204. </w:t>
            </w:r>
            <w:r>
              <w:rPr>
                <w:rStyle w:val="DefaultParagraphFont"/>
                <w:b w:val="0"/>
                <w:bCs w:val="0"/>
                <w:i w:val="0"/>
                <w:iCs w:val="0"/>
                <w:smallCaps w:val="0"/>
                <w:sz w:val="20"/>
                <w:szCs w:val="20"/>
                <w:bdr w:val="nil"/>
                <w:rtl w:val="0"/>
              </w:rPr>
              <w:t>orographic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205. </w:t>
            </w:r>
            <w:r>
              <w:rPr>
                <w:rStyle w:val="DefaultParagraphFont"/>
                <w:b w:val="0"/>
                <w:bCs w:val="0"/>
                <w:i w:val="0"/>
                <w:iCs w:val="0"/>
                <w:smallCaps w:val="0"/>
                <w:sz w:val="20"/>
                <w:szCs w:val="20"/>
                <w:bdr w:val="nil"/>
                <w:rtl w:val="0"/>
              </w:rPr>
              <w:t>Kyoto Protocol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206. </w:t>
            </w:r>
            <w:r>
              <w:rPr>
                <w:rStyle w:val="DefaultParagraphFont"/>
                <w:b w:val="0"/>
                <w:bCs w:val="0"/>
                <w:i w:val="0"/>
                <w:iCs w:val="0"/>
                <w:smallCaps w:val="0"/>
                <w:sz w:val="20"/>
                <w:szCs w:val="20"/>
                <w:bdr w:val="nil"/>
                <w:rtl w:val="0"/>
              </w:rPr>
              <w:t>sustainable agriculture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207. </w:t>
            </w:r>
            <w:r>
              <w:rPr>
                <w:rStyle w:val="DefaultParagraphFont"/>
                <w:b w:val="0"/>
                <w:bCs w:val="0"/>
                <w:i w:val="0"/>
                <w:iCs w:val="0"/>
                <w:smallCaps w:val="0"/>
                <w:sz w:val="20"/>
                <w:szCs w:val="20"/>
                <w:bdr w:val="nil"/>
                <w:rtl w:val="0"/>
              </w:rPr>
              <w:t>belief system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208. </w:t>
            </w:r>
            <w:r>
              <w:rPr>
                <w:rStyle w:val="DefaultParagraphFont"/>
                <w:b w:val="0"/>
                <w:bCs w:val="0"/>
                <w:i w:val="0"/>
                <w:iCs w:val="0"/>
                <w:smallCaps w:val="0"/>
                <w:sz w:val="20"/>
                <w:szCs w:val="20"/>
                <w:bdr w:val="nil"/>
                <w:rtl w:val="0"/>
              </w:rPr>
              <w:t>population pyramid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209. </w:t>
            </w:r>
            <w:r>
              <w:rPr>
                <w:rStyle w:val="DefaultParagraphFont"/>
                <w:b w:val="0"/>
                <w:bCs w:val="0"/>
                <w:i w:val="0"/>
                <w:iCs w:val="0"/>
                <w:smallCaps w:val="0"/>
                <w:sz w:val="20"/>
                <w:szCs w:val="20"/>
                <w:bdr w:val="nil"/>
                <w:rtl w:val="0"/>
              </w:rPr>
              <w:t>plate tectonics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210. </w:t>
            </w:r>
            <w:r>
              <w:rPr>
                <w:rStyle w:val="DefaultParagraphFont"/>
                <w:b w:val="0"/>
                <w:bCs w:val="0"/>
                <w:i w:val="0"/>
                <w:iCs w:val="0"/>
                <w:smallCaps w:val="0"/>
                <w:sz w:val="20"/>
                <w:szCs w:val="20"/>
                <w:bdr w:val="nil"/>
                <w:rtl w:val="0"/>
              </w:rPr>
              <w:t>green revolution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211. </w:t>
            </w:r>
            <w:r>
              <w:rPr>
                <w:rStyle w:val="DefaultParagraphFont"/>
                <w:b w:val="0"/>
                <w:bCs w:val="0"/>
                <w:i w:val="0"/>
                <w:iCs w:val="0"/>
                <w:smallCaps w:val="0"/>
                <w:sz w:val="20"/>
                <w:szCs w:val="20"/>
                <w:bdr w:val="nil"/>
                <w:rtl w:val="0"/>
              </w:rPr>
              <w:t>sustainable development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212. </w:t>
            </w:r>
            <w:r>
              <w:rPr>
                <w:rStyle w:val="DefaultParagraphFont"/>
                <w:b w:val="0"/>
                <w:bCs w:val="0"/>
                <w:i w:val="0"/>
                <w:iCs w:val="0"/>
                <w:smallCaps w:val="0"/>
                <w:sz w:val="20"/>
                <w:szCs w:val="20"/>
                <w:bdr w:val="nil"/>
                <w:rtl w:val="0"/>
              </w:rPr>
              <w:t>water footprint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213. </w:t>
            </w:r>
            <w:r>
              <w:rPr>
                <w:rStyle w:val="DefaultParagraphFont"/>
                <w:b w:val="0"/>
                <w:bCs w:val="0"/>
                <w:i w:val="0"/>
                <w:iCs w:val="0"/>
                <w:smallCaps w:val="0"/>
                <w:sz w:val="20"/>
                <w:szCs w:val="20"/>
                <w:bdr w:val="nil"/>
                <w:rtl w:val="0"/>
              </w:rPr>
              <w:t>sovereignty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214. </w:t>
            </w:r>
            <w:r>
              <w:rPr>
                <w:rStyle w:val="DefaultParagraphFont"/>
                <w:b w:val="0"/>
                <w:bCs w:val="0"/>
                <w:i w:val="0"/>
                <w:iCs w:val="0"/>
                <w:smallCaps w:val="0"/>
                <w:sz w:val="20"/>
                <w:szCs w:val="20"/>
                <w:bdr w:val="nil"/>
                <w:rtl w:val="0"/>
              </w:rPr>
              <w:t>erosion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215. </w:t>
            </w:r>
            <w:r>
              <w:rPr>
                <w:rStyle w:val="DefaultParagraphFont"/>
                <w:b w:val="0"/>
                <w:bCs w:val="0"/>
                <w:i w:val="0"/>
                <w:iCs w:val="0"/>
                <w:smallCaps w:val="0"/>
                <w:sz w:val="20"/>
                <w:szCs w:val="20"/>
                <w:bdr w:val="nil"/>
                <w:rtl w:val="0"/>
              </w:rPr>
              <w:t>meridians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216. </w:t>
            </w:r>
            <w:r>
              <w:rPr>
                <w:rStyle w:val="DefaultParagraphFont"/>
                <w:b w:val="0"/>
                <w:bCs w:val="0"/>
                <w:i w:val="0"/>
                <w:iCs w:val="0"/>
                <w:smallCaps w:val="0"/>
                <w:sz w:val="20"/>
                <w:szCs w:val="20"/>
                <w:bdr w:val="nil"/>
                <w:rtl w:val="0"/>
              </w:rPr>
              <w:t>rain shadow</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217. </w:t>
            </w:r>
            <w:r>
              <w:rPr>
                <w:rStyle w:val="DefaultParagraphFont"/>
                <w:b w:val="0"/>
                <w:bCs w:val="0"/>
                <w:i w:val="0"/>
                <w:iCs w:val="0"/>
                <w:smallCaps w:val="0"/>
                <w:sz w:val="20"/>
                <w:szCs w:val="20"/>
                <w:bdr w:val="nil"/>
                <w:rtl w:val="0"/>
              </w:rPr>
              <w:t>map projections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218. </w:t>
            </w:r>
            <w:r>
              <w:rPr>
                <w:rStyle w:val="DefaultParagraphFont"/>
                <w:b w:val="0"/>
                <w:bCs w:val="0"/>
                <w:i w:val="0"/>
                <w:iCs w:val="0"/>
                <w:smallCaps w:val="0"/>
                <w:sz w:val="20"/>
                <w:szCs w:val="20"/>
                <w:bdr w:val="nil"/>
                <w:rtl w:val="0"/>
              </w:rPr>
              <w:t>Import quotas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219. </w:t>
            </w:r>
            <w:r>
              <w:rPr>
                <w:rStyle w:val="DefaultParagraphFont"/>
                <w:b w:val="0"/>
                <w:bCs w:val="0"/>
                <w:i w:val="0"/>
                <w:iCs w:val="0"/>
                <w:smallCaps w:val="0"/>
                <w:sz w:val="20"/>
                <w:szCs w:val="20"/>
                <w:bdr w:val="nil"/>
                <w:rtl w:val="0"/>
              </w:rPr>
              <w:t>climate change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220. </w:t>
            </w:r>
            <w:r>
              <w:rPr>
                <w:rStyle w:val="DefaultParagraphFont"/>
                <w:b w:val="0"/>
                <w:bCs w:val="0"/>
                <w:i w:val="0"/>
                <w:iCs w:val="0"/>
                <w:smallCaps w:val="0"/>
                <w:sz w:val="20"/>
                <w:szCs w:val="20"/>
                <w:bdr w:val="nil"/>
                <w:rtl w:val="0"/>
              </w:rPr>
              <w:t>altruism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221. </w:t>
            </w:r>
            <w:r>
              <w:rPr>
                <w:rStyle w:val="DefaultParagraphFont"/>
                <w:b w:val="0"/>
                <w:bCs w:val="0"/>
                <w:i w:val="0"/>
                <w:iCs w:val="0"/>
                <w:smallCaps w:val="0"/>
                <w:sz w:val="20"/>
                <w:szCs w:val="20"/>
                <w:bdr w:val="nil"/>
                <w:rtl w:val="0"/>
              </w:rPr>
              <w:t>culture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222. </w:t>
            </w:r>
            <w:r>
              <w:rPr>
                <w:rStyle w:val="DefaultParagraphFont"/>
                <w:b w:val="0"/>
                <w:bCs w:val="0"/>
                <w:i w:val="0"/>
                <w:iCs w:val="0"/>
                <w:smallCaps w:val="0"/>
                <w:sz w:val="20"/>
                <w:szCs w:val="20"/>
                <w:bdr w:val="nil"/>
                <w:rtl w:val="0"/>
              </w:rPr>
              <w:t>purchasing power parity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223. </w:t>
            </w:r>
            <w:r>
              <w:rPr>
                <w:rStyle w:val="DefaultParagraphFont"/>
                <w:b w:val="0"/>
                <w:bCs w:val="0"/>
                <w:i w:val="0"/>
                <w:iCs w:val="0"/>
                <w:smallCaps w:val="0"/>
                <w:sz w:val="20"/>
                <w:szCs w:val="20"/>
                <w:bdr w:val="nil"/>
                <w:rtl w:val="0"/>
              </w:rPr>
              <w:t>political ecologists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224. </w:t>
            </w:r>
            <w:r>
              <w:rPr>
                <w:rStyle w:val="DefaultParagraphFont"/>
                <w:b w:val="0"/>
                <w:bCs w:val="0"/>
                <w:i w:val="0"/>
                <w:iCs w:val="0"/>
                <w:smallCaps w:val="0"/>
                <w:sz w:val="20"/>
                <w:szCs w:val="20"/>
                <w:bdr w:val="nil"/>
                <w:rtl w:val="0"/>
              </w:rPr>
              <w:t>Pangaea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225. </w:t>
            </w:r>
            <w:r>
              <w:rPr>
                <w:rStyle w:val="DefaultParagraphFont"/>
                <w:b w:val="0"/>
                <w:bCs w:val="0"/>
                <w:i w:val="0"/>
                <w:iCs w:val="0"/>
                <w:smallCaps w:val="0"/>
                <w:sz w:val="20"/>
                <w:szCs w:val="20"/>
                <w:bdr w:val="nil"/>
                <w:rtl w:val="0"/>
              </w:rPr>
              <w:t>authoritarianism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226. </w:t>
            </w:r>
            <w:r>
              <w:rPr>
                <w:rStyle w:val="DefaultParagraphFont"/>
                <w:b w:val="0"/>
                <w:bCs w:val="0"/>
                <w:i w:val="0"/>
                <w:iCs w:val="0"/>
                <w:smallCaps w:val="0"/>
                <w:sz w:val="20"/>
                <w:szCs w:val="20"/>
                <w:bdr w:val="nil"/>
                <w:rtl w:val="0"/>
              </w:rPr>
              <w:t>fair trade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227. </w:t>
            </w:r>
            <w:r>
              <w:rPr>
                <w:rStyle w:val="DefaultParagraphFont"/>
                <w:b w:val="0"/>
                <w:bCs w:val="0"/>
                <w:i w:val="0"/>
                <w:iCs w:val="0"/>
                <w:smallCaps w:val="0"/>
                <w:sz w:val="20"/>
                <w:szCs w:val="20"/>
                <w:bdr w:val="nil"/>
                <w:rtl w:val="0"/>
              </w:rPr>
              <w:t>multicultural society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228. </w:t>
            </w:r>
            <w:r>
              <w:rPr>
                <w:rStyle w:val="DefaultParagraphFont"/>
                <w:b w:val="0"/>
                <w:bCs w:val="0"/>
                <w:i w:val="0"/>
                <w:iCs w:val="0"/>
                <w:smallCaps w:val="0"/>
                <w:sz w:val="20"/>
                <w:szCs w:val="20"/>
                <w:bdr w:val="nil"/>
                <w:rtl w:val="0"/>
              </w:rPr>
              <w:t>carrying capacity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229. </w:t>
            </w:r>
            <w:r>
              <w:rPr>
                <w:rStyle w:val="DefaultParagraphFont"/>
                <w:b w:val="0"/>
                <w:bCs w:val="0"/>
                <w:i w:val="0"/>
                <w:iCs w:val="0"/>
                <w:smallCaps w:val="0"/>
                <w:sz w:val="20"/>
                <w:szCs w:val="20"/>
                <w:bdr w:val="nil"/>
                <w:rtl w:val="0"/>
              </w:rPr>
              <w:t>informal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230. </w:t>
            </w:r>
            <w:r>
              <w:rPr>
                <w:rStyle w:val="DefaultParagraphFont"/>
                <w:b w:val="0"/>
                <w:bCs w:val="0"/>
                <w:i w:val="0"/>
                <w:iCs w:val="0"/>
                <w:smallCaps w:val="0"/>
                <w:sz w:val="20"/>
                <w:szCs w:val="20"/>
                <w:bdr w:val="nil"/>
                <w:rtl w:val="0"/>
              </w:rPr>
              <w:t>parallels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231. </w:t>
            </w:r>
            <w:r>
              <w:rPr>
                <w:rStyle w:val="DefaultParagraphFont"/>
                <w:b w:val="0"/>
                <w:bCs w:val="0"/>
                <w:i w:val="0"/>
                <w:iCs w:val="0"/>
                <w:smallCaps w:val="0"/>
                <w:sz w:val="20"/>
                <w:szCs w:val="20"/>
                <w:bdr w:val="nil"/>
                <w:rtl w:val="0"/>
              </w:rPr>
              <w:t>transcultural</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232. </w:t>
            </w:r>
            <w:r>
              <w:rPr>
                <w:rStyle w:val="DefaultParagraphFont"/>
                <w:b w:val="0"/>
                <w:bCs w:val="0"/>
                <w:i w:val="0"/>
                <w:iCs w:val="0"/>
                <w:smallCaps w:val="0"/>
                <w:sz w:val="20"/>
                <w:szCs w:val="20"/>
                <w:bdr w:val="nil"/>
                <w:rtl w:val="0"/>
              </w:rPr>
              <w:t>civil society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233. </w:t>
            </w:r>
            <w:r>
              <w:rPr>
                <w:rStyle w:val="DefaultParagraphFont"/>
                <w:b w:val="0"/>
                <w:bCs w:val="0"/>
                <w:i w:val="0"/>
                <w:iCs w:val="0"/>
                <w:smallCaps w:val="0"/>
                <w:sz w:val="20"/>
                <w:szCs w:val="20"/>
                <w:bdr w:val="nil"/>
                <w:rtl w:val="0"/>
              </w:rPr>
              <w:t>subduction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234. </w:t>
            </w:r>
            <w:r>
              <w:rPr>
                <w:rStyle w:val="DefaultParagraphFont"/>
                <w:b w:val="0"/>
                <w:bCs w:val="0"/>
                <w:i w:val="0"/>
                <w:iCs w:val="0"/>
                <w:smallCaps w:val="0"/>
                <w:sz w:val="20"/>
                <w:szCs w:val="20"/>
                <w:bdr w:val="nil"/>
                <w:rtl w:val="0"/>
              </w:rPr>
              <w:t>International Date Line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235. </w:t>
            </w:r>
            <w:r>
              <w:rPr>
                <w:rStyle w:val="DefaultParagraphFont"/>
                <w:b w:val="0"/>
                <w:bCs w:val="0"/>
                <w:i w:val="0"/>
                <w:iCs w:val="0"/>
                <w:smallCaps w:val="0"/>
                <w:sz w:val="20"/>
                <w:szCs w:val="20"/>
                <w:bdr w:val="nil"/>
                <w:rtl w:val="0"/>
              </w:rPr>
              <w:t>proselytizing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236. </w:t>
            </w:r>
            <w:r>
              <w:rPr>
                <w:rStyle w:val="DefaultParagraphFont"/>
                <w:b w:val="0"/>
                <w:bCs w:val="0"/>
                <w:i w:val="0"/>
                <w:iCs w:val="0"/>
                <w:smallCaps w:val="0"/>
                <w:sz w:val="20"/>
                <w:szCs w:val="20"/>
                <w:bdr w:val="nil"/>
                <w:rtl w:val="0"/>
              </w:rPr>
              <w:t>delta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237. </w:t>
            </w:r>
            <w:r>
              <w:rPr>
                <w:rStyle w:val="DefaultParagraphFont"/>
                <w:b w:val="0"/>
                <w:bCs w:val="0"/>
                <w:i w:val="0"/>
                <w:iCs w:val="0"/>
                <w:smallCaps w:val="0"/>
                <w:sz w:val="20"/>
                <w:szCs w:val="20"/>
                <w:bdr w:val="nil"/>
                <w:rtl w:val="0"/>
              </w:rPr>
              <w:t>democratization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238. </w:t>
            </w:r>
            <w:r>
              <w:rPr>
                <w:rStyle w:val="DefaultParagraphFont"/>
                <w:b w:val="0"/>
                <w:bCs w:val="0"/>
                <w:i w:val="0"/>
                <w:iCs w:val="0"/>
                <w:smallCaps w:val="0"/>
                <w:sz w:val="20"/>
                <w:szCs w:val="20"/>
                <w:bdr w:val="nil"/>
                <w:rtl w:val="0"/>
              </w:rPr>
              <w:t>grandmother hypothesis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239. </w:t>
            </w:r>
            <w:r>
              <w:rPr>
                <w:rStyle w:val="DefaultParagraphFont"/>
                <w:b w:val="0"/>
                <w:bCs w:val="0"/>
                <w:i w:val="0"/>
                <w:iCs w:val="0"/>
                <w:smallCaps w:val="0"/>
                <w:sz w:val="20"/>
                <w:szCs w:val="20"/>
                <w:bdr w:val="nil"/>
                <w:rtl w:val="0"/>
              </w:rPr>
              <w:t>monsoons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240. </w:t>
            </w:r>
            <w:r>
              <w:rPr>
                <w:rStyle w:val="DefaultParagraphFont"/>
                <w:b w:val="0"/>
                <w:bCs w:val="0"/>
                <w:i w:val="0"/>
                <w:iCs w:val="0"/>
                <w:smallCaps w:val="0"/>
                <w:sz w:val="20"/>
                <w:szCs w:val="20"/>
                <w:bdr w:val="nil"/>
                <w:rtl w:val="0"/>
              </w:rPr>
              <w:t>vulnerable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241. </w:t>
            </w:r>
            <w:r>
              <w:rPr>
                <w:rStyle w:val="DefaultParagraphFont"/>
                <w:b w:val="0"/>
                <w:bCs w:val="0"/>
                <w:i w:val="0"/>
                <w:iCs w:val="0"/>
                <w:smallCaps w:val="0"/>
                <w:sz w:val="20"/>
                <w:szCs w:val="20"/>
                <w:bdr w:val="nil"/>
                <w:rtl w:val="0"/>
              </w:rPr>
              <w:t>multinational corporations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242. </w:t>
            </w:r>
            <w:r>
              <w:rPr>
                <w:rStyle w:val="DefaultParagraphFont"/>
                <w:b w:val="0"/>
                <w:bCs w:val="0"/>
                <w:i w:val="0"/>
                <w:iCs w:val="0"/>
                <w:smallCaps w:val="0"/>
                <w:sz w:val="20"/>
                <w:szCs w:val="20"/>
                <w:bdr w:val="nil"/>
                <w:rtl w:val="0"/>
              </w:rPr>
              <w:t>free trade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243. </w:t>
            </w:r>
            <w:r>
              <w:rPr>
                <w:rStyle w:val="DefaultParagraphFont"/>
                <w:b w:val="0"/>
                <w:bCs w:val="0"/>
                <w:i w:val="0"/>
                <w:iCs w:val="0"/>
                <w:smallCaps w:val="0"/>
                <w:sz w:val="20"/>
                <w:szCs w:val="20"/>
                <w:bdr w:val="nil"/>
                <w:rtl w:val="0"/>
              </w:rPr>
              <w:t>spatial analysis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244. </w:t>
            </w:r>
            <w:r>
              <w:rPr>
                <w:rStyle w:val="DefaultParagraphFont"/>
                <w:b w:val="0"/>
                <w:bCs w:val="0"/>
                <w:i w:val="0"/>
                <w:iCs w:val="0"/>
                <w:smallCaps w:val="0"/>
                <w:sz w:val="20"/>
                <w:szCs w:val="20"/>
                <w:bdr w:val="nil"/>
                <w:rtl w:val="0"/>
              </w:rPr>
              <w:t>geomorphology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245. </w:t>
            </w:r>
            <w:r>
              <w:rPr>
                <w:rStyle w:val="DefaultParagraphFont"/>
                <w:b w:val="0"/>
                <w:bCs w:val="0"/>
                <w:i w:val="0"/>
                <w:iCs w:val="0"/>
                <w:smallCaps w:val="0"/>
                <w:sz w:val="20"/>
                <w:szCs w:val="20"/>
                <w:bdr w:val="nil"/>
                <w:rtl w:val="0"/>
              </w:rPr>
              <w:t>regional trade bloc</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246. </w:t>
            </w:r>
            <w:r>
              <w:rPr>
                <w:rStyle w:val="DefaultParagraphFont"/>
                <w:b w:val="0"/>
                <w:bCs w:val="0"/>
                <w:i w:val="0"/>
                <w:iCs w:val="0"/>
                <w:smallCaps w:val="0"/>
                <w:sz w:val="20"/>
                <w:szCs w:val="20"/>
                <w:bdr w:val="nil"/>
                <w:rtl w:val="0"/>
              </w:rPr>
              <w:t>genetic modification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247. </w:t>
            </w:r>
            <w:r>
              <w:rPr>
                <w:rStyle w:val="DefaultParagraphFont"/>
                <w:b w:val="0"/>
                <w:bCs w:val="0"/>
                <w:i w:val="0"/>
                <w:iCs w:val="0"/>
                <w:smallCaps w:val="0"/>
                <w:sz w:val="20"/>
                <w:szCs w:val="20"/>
                <w:bdr w:val="nil"/>
                <w:rtl w:val="0"/>
              </w:rPr>
              <w:t>global warming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248. </w:t>
            </w:r>
            <w:r>
              <w:rPr>
                <w:rStyle w:val="DefaultParagraphFont"/>
                <w:b w:val="0"/>
                <w:bCs w:val="0"/>
                <w:i w:val="0"/>
                <w:iCs w:val="0"/>
                <w:smallCaps w:val="0"/>
                <w:sz w:val="20"/>
                <w:szCs w:val="20"/>
                <w:bdr w:val="nil"/>
                <w:rtl w:val="0"/>
              </w:rPr>
              <w:t>magma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249. </w:t>
            </w:r>
            <w:r>
              <w:rPr>
                <w:rStyle w:val="DefaultParagraphFont"/>
                <w:b w:val="0"/>
                <w:bCs w:val="0"/>
                <w:i w:val="0"/>
                <w:iCs w:val="0"/>
                <w:smallCaps w:val="0"/>
                <w:sz w:val="20"/>
                <w:szCs w:val="20"/>
                <w:bdr w:val="nil"/>
                <w:rtl w:val="0"/>
              </w:rPr>
              <w:t>cartography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250. </w:t>
            </w:r>
            <w:r>
              <w:rPr>
                <w:rStyle w:val="DefaultParagraphFont"/>
                <w:b w:val="0"/>
                <w:bCs w:val="0"/>
                <w:i w:val="0"/>
                <w:iCs w:val="0"/>
                <w:smallCaps w:val="0"/>
                <w:sz w:val="20"/>
                <w:szCs w:val="20"/>
                <w:bdr w:val="nil"/>
                <w:rtl w:val="0"/>
              </w:rPr>
              <w:t>gross domestic product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251. </w:t>
            </w:r>
            <w:r>
              <w:rPr>
                <w:rStyle w:val="DefaultParagraphFont"/>
                <w:b w:val="0"/>
                <w:bCs w:val="0"/>
                <w:i w:val="0"/>
                <w:iCs w:val="0"/>
                <w:smallCaps w:val="0"/>
                <w:sz w:val="20"/>
                <w:szCs w:val="20"/>
                <w:bdr w:val="nil"/>
                <w:rtl w:val="0"/>
              </w:rPr>
              <w:t>development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252. </w:t>
            </w:r>
            <w:r>
              <w:rPr>
                <w:rStyle w:val="DefaultParagraphFont"/>
                <w:b w:val="0"/>
                <w:bCs w:val="0"/>
                <w:i w:val="0"/>
                <w:iCs w:val="0"/>
                <w:smallCaps w:val="0"/>
                <w:sz w:val="20"/>
                <w:szCs w:val="20"/>
                <w:bdr w:val="nil"/>
                <w:rtl w:val="0"/>
              </w:rPr>
              <w:t>dialect</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253. </w:t>
            </w:r>
            <w:r>
              <w:rPr>
                <w:rStyle w:val="DefaultParagraphFont"/>
                <w:b w:val="0"/>
                <w:bCs w:val="0"/>
                <w:i w:val="0"/>
                <w:iCs w:val="0"/>
                <w:smallCaps w:val="0"/>
                <w:sz w:val="20"/>
                <w:szCs w:val="20"/>
                <w:bdr w:val="nil"/>
                <w:rtl w:val="0"/>
              </w:rPr>
              <w:t>Homo sapiens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254. </w:t>
            </w:r>
            <w:r>
              <w:rPr>
                <w:rStyle w:val="DefaultParagraphFont"/>
                <w:b w:val="0"/>
                <w:bCs w:val="0"/>
                <w:i w:val="0"/>
                <w:iCs w:val="0"/>
                <w:smallCaps w:val="0"/>
                <w:sz w:val="20"/>
                <w:szCs w:val="20"/>
                <w:bdr w:val="nil"/>
                <w:rtl w:val="0"/>
              </w:rPr>
              <w:t>demographic transition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255. </w:t>
            </w:r>
            <w:r>
              <w:rPr>
                <w:rStyle w:val="DefaultParagraphFont"/>
                <w:b w:val="0"/>
                <w:bCs w:val="0"/>
                <w:i w:val="0"/>
                <w:iCs w:val="0"/>
                <w:smallCaps w:val="0"/>
                <w:sz w:val="20"/>
                <w:szCs w:val="20"/>
                <w:bdr w:val="nil"/>
                <w:rtl w:val="0"/>
              </w:rPr>
              <w:t>geopolitics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256. </w:t>
            </w:r>
            <w:r>
              <w:rPr>
                <w:rStyle w:val="DefaultParagraphFont"/>
                <w:b w:val="0"/>
                <w:bCs w:val="0"/>
                <w:i w:val="0"/>
                <w:iCs w:val="0"/>
                <w:smallCaps w:val="0"/>
                <w:sz w:val="20"/>
                <w:szCs w:val="20"/>
                <w:bdr w:val="nil"/>
                <w:rtl w:val="0"/>
              </w:rPr>
              <w:t>Cold War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257. </w:t>
            </w:r>
            <w:r>
              <w:rPr>
                <w:rStyle w:val="DefaultParagraphFont"/>
                <w:b w:val="0"/>
                <w:bCs w:val="0"/>
                <w:i w:val="0"/>
                <w:iCs w:val="0"/>
                <w:smallCaps w:val="0"/>
                <w:sz w:val="20"/>
                <w:szCs w:val="20"/>
                <w:bdr w:val="nil"/>
                <w:rtl w:val="0"/>
              </w:rPr>
              <w:t>Anthropocene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258. </w:t>
            </w:r>
            <w:r>
              <w:rPr>
                <w:rStyle w:val="DefaultParagraphFont"/>
                <w:rFonts w:ascii="Times New Roman" w:eastAsia="Times New Roman" w:hAnsi="Times New Roman" w:cs="Times New Roman"/>
                <w:b w:val="0"/>
                <w:bCs w:val="0"/>
                <w:i w:val="0"/>
                <w:iCs w:val="0"/>
                <w:smallCaps w:val="0"/>
                <w:color w:val="000000"/>
                <w:sz w:val="24"/>
                <w:szCs w:val="24"/>
                <w:bdr w:val="nil"/>
                <w:rtl w:val="0"/>
              </w:rPr>
              <w:t>The air temperature over the water is cooler than over land.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259. </w:t>
            </w:r>
            <w:r>
              <w:rPr>
                <w:rStyle w:val="DefaultParagraphFont"/>
                <w:rFonts w:ascii="Times New Roman" w:eastAsia="Times New Roman" w:hAnsi="Times New Roman" w:cs="Times New Roman"/>
                <w:b w:val="0"/>
                <w:bCs w:val="0"/>
                <w:i w:val="0"/>
                <w:iCs w:val="0"/>
                <w:smallCaps w:val="0"/>
                <w:color w:val="000000"/>
                <w:sz w:val="24"/>
                <w:szCs w:val="24"/>
                <w:bdr w:val="nil"/>
                <w:rtl w:val="0"/>
              </w:rPr>
              <w:t>1. Peace: Peace is essential for people to vote, speak, gather freely, and use media to voice their concerns.</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2. Broad prosperity: As people gain access to more than the bare essentials of life, there is often a shift toward greater political freedom.</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3. Education: Better-educated people tend to want a stronger voice in how they are governed.</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4. Civil society: Social groups and institutions that foster a sense of unity and informed common purpose among the general population are seen as supportive of political freedoms.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260. </w:t>
            </w:r>
            <w:r>
              <w:rPr>
                <w:rStyle w:val="DefaultParagraphFont"/>
                <w:rFonts w:ascii="Times New Roman" w:eastAsia="Times New Roman" w:hAnsi="Times New Roman" w:cs="Times New Roman"/>
                <w:b w:val="0"/>
                <w:bCs w:val="0"/>
                <w:i w:val="0"/>
                <w:iCs w:val="0"/>
                <w:smallCaps w:val="0"/>
                <w:color w:val="000000"/>
                <w:sz w:val="24"/>
                <w:szCs w:val="24"/>
                <w:bdr w:val="nil"/>
                <w:rtl w:val="0"/>
              </w:rPr>
              <w:t>As groups turned to raising animals and plants for their own use or for trade, more labor was needed. Populations expanded to meet this need, and as more resources were used to produce food, natural habitats were destroyed, and hunting and gathering were gradually abandoned. Through the study of human remains, archaeologists have learned of a previously unrecognized consequence of the development of agriculture. At some times and in some places, the nutritional quality of human diets may actually have declined as people stopped eating diverse wild plants and animals and began to eat primarily one or two species of domesticated plants and, perhaps, less meat. Another consequence was that the storage of food surpluses made it possible not only to trade food, as we have mentioned, but also for people to live together in larger concentrations, which then facilitated the spread of disease. Moreover, land clearing increased erosion and vulnerability to drought and other natural disasters that could wipe out an entire harvest. Thus, as ever-larger populations depended solely on cultivated food crops, episodic famine actually became more common.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261. </w:t>
            </w:r>
            <w:r>
              <w:rPr>
                <w:rStyle w:val="DefaultParagraphFont"/>
                <w:rFonts w:ascii="Times New Roman" w:eastAsia="Times New Roman" w:hAnsi="Times New Roman" w:cs="Times New Roman"/>
                <w:b w:val="0"/>
                <w:bCs w:val="0"/>
                <w:i w:val="0"/>
                <w:iCs w:val="0"/>
                <w:smallCaps w:val="0"/>
                <w:color w:val="000000"/>
                <w:sz w:val="24"/>
                <w:szCs w:val="24"/>
                <w:bdr w:val="nil"/>
                <w:rtl w:val="0"/>
              </w:rPr>
              <w:t>Although there are differences in degree, in societies throughout the world, women are seen as inferior to, and servants of, men. This has translated into a general expectation that men will fulfill public roles, such as corporate executives, lawyers, politicians, or civil servants, and that women will fulfill private roles, such as household management, child and elderly care, meal preparation, and some local errands. Restricted to such private roles, females have little access to education and paid employment, or wealth.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262. </w:t>
            </w:r>
            <w:r>
              <w:rPr>
                <w:rStyle w:val="DefaultParagraphFont"/>
                <w:rFonts w:ascii="Times New Roman" w:eastAsia="Times New Roman" w:hAnsi="Times New Roman" w:cs="Times New Roman"/>
                <w:b w:val="0"/>
                <w:bCs w:val="0"/>
                <w:i w:val="0"/>
                <w:iCs w:val="0"/>
                <w:smallCaps w:val="0"/>
                <w:color w:val="000000"/>
                <w:sz w:val="24"/>
                <w:szCs w:val="24"/>
                <w:bdr w:val="nil"/>
                <w:rtl w:val="0"/>
              </w:rPr>
              <w:t>total fertility rate (TFR)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263. </w:t>
            </w:r>
            <w:r>
              <w:rPr>
                <w:rStyle w:val="DefaultParagraphFont"/>
                <w:rFonts w:ascii="Times New Roman" w:eastAsia="Times New Roman" w:hAnsi="Times New Roman" w:cs="Times New Roman"/>
                <w:b w:val="0"/>
                <w:bCs w:val="0"/>
                <w:i w:val="0"/>
                <w:iCs w:val="0"/>
                <w:smallCaps w:val="0"/>
                <w:color w:val="000000"/>
                <w:sz w:val="24"/>
                <w:szCs w:val="24"/>
                <w:bdr w:val="nil"/>
                <w:rtl w:val="0"/>
              </w:rPr>
              <w:t>slum, barrio, favela, hutment, ghetto, tent village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264. </w:t>
            </w:r>
            <w:r>
              <w:rPr>
                <w:rStyle w:val="DefaultParagraphFont"/>
                <w:rFonts w:ascii="Times New Roman" w:eastAsia="Times New Roman" w:hAnsi="Times New Roman" w:cs="Times New Roman"/>
                <w:b w:val="0"/>
                <w:bCs w:val="0"/>
                <w:i w:val="0"/>
                <w:iCs w:val="0"/>
                <w:smallCaps w:val="0"/>
                <w:color w:val="000000"/>
                <w:sz w:val="24"/>
                <w:szCs w:val="24"/>
                <w:bdr w:val="nil"/>
                <w:rtl w:val="0"/>
              </w:rPr>
              <w:t>the preference for male children; women live about 5 years longer than men; baby boys are somewhat more fragile than girls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265. </w:t>
            </w:r>
            <w:r>
              <w:rPr>
                <w:rStyle w:val="DefaultParagraphFont"/>
                <w:rFonts w:ascii="Times New Roman" w:eastAsia="Times New Roman" w:hAnsi="Times New Roman" w:cs="Times New Roman"/>
                <w:b w:val="0"/>
                <w:bCs w:val="0"/>
                <w:i w:val="0"/>
                <w:iCs w:val="0"/>
                <w:smallCaps w:val="0"/>
                <w:color w:val="000000"/>
                <w:sz w:val="24"/>
                <w:szCs w:val="24"/>
                <w:bdr w:val="nil"/>
                <w:rtl w:val="0"/>
              </w:rPr>
              <w:t>the age and sex structures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266. </w:t>
            </w:r>
            <w:r>
              <w:rPr>
                <w:rStyle w:val="DefaultParagraphFont"/>
                <w:rFonts w:ascii="Times New Roman" w:eastAsia="Times New Roman" w:hAnsi="Times New Roman" w:cs="Times New Roman"/>
                <w:b w:val="0"/>
                <w:bCs w:val="0"/>
                <w:i w:val="0"/>
                <w:iCs w:val="0"/>
                <w:smallCaps w:val="0"/>
                <w:color w:val="000000"/>
                <w:sz w:val="24"/>
                <w:szCs w:val="24"/>
                <w:bdr w:val="nil"/>
                <w:rtl w:val="0"/>
              </w:rPr>
              <w:t>An ethnic group, also sometimes called a culture group, is a group of people who share a location, a set of beliefs, a way of life, and/or a technology. Often times, ethnic groups share a common ancestry and sense of common history. Both of the concepts of culture and ethnicity are imprecise, especially as they are popularly used. For instance, with globalization, people often migrate well beyond their customary cultural or ethnic boundaries. They may relocate to cities or even distant countries not commonly populated by their ancestors. In these new places, they take on many new ways of life and beliefs, their culture actually changes, yet they still may identify with their cultural or ethnic origins.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267. </w:t>
            </w:r>
            <w:r>
              <w:rPr>
                <w:rStyle w:val="DefaultParagraphFont"/>
                <w:rFonts w:ascii="Times New Roman" w:eastAsia="Times New Roman" w:hAnsi="Times New Roman" w:cs="Times New Roman"/>
                <w:b w:val="0"/>
                <w:bCs w:val="0"/>
                <w:i w:val="0"/>
                <w:iCs w:val="0"/>
                <w:smallCaps w:val="0"/>
                <w:color w:val="000000"/>
                <w:sz w:val="24"/>
                <w:szCs w:val="24"/>
                <w:bdr w:val="nil"/>
                <w:rtl w:val="0"/>
              </w:rPr>
              <w:t>It increases.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268. </w:t>
            </w:r>
            <w:r>
              <w:rPr>
                <w:rStyle w:val="DefaultParagraphFont"/>
                <w:rFonts w:ascii="Times New Roman" w:eastAsia="Times New Roman" w:hAnsi="Times New Roman" w:cs="Times New Roman"/>
                <w:b w:val="0"/>
                <w:bCs w:val="0"/>
                <w:i w:val="0"/>
                <w:iCs w:val="0"/>
                <w:smallCaps w:val="0"/>
                <w:color w:val="000000"/>
                <w:sz w:val="24"/>
                <w:szCs w:val="24"/>
                <w:bdr w:val="nil"/>
                <w:rtl w:val="0"/>
              </w:rPr>
              <w:t>A crisis in food security began to develop in 2007 when there was a spike in world corn prices brought about by speculators in alternative energy. Thinking that corn would be an ideal raw material to make ethanol, they invested heavily in corn. As a result, global corn prices rose beyond the reach of those who depended on corn as a dietary staple. Then, the sharp price rise in oil in 2008 and the recession of 2008–2009 added to the cost of basic foods globally. When oil prices rise, all foods produced and transported with machines become more expensive. The global recession contributed to food shortages for the poor mostly because lost jobs meant that remittances from migrant workers stopped; families no longer had money with which to buy food. These episodes all called into question food security and the sustainability of current food production systems. In the developing countries, family economies were so ruined that they stopped sending children to school, sold important assets, and went without food to the detriment of long-term health.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269. </w:t>
            </w:r>
            <w:r>
              <w:rPr>
                <w:rStyle w:val="DefaultParagraphFont"/>
                <w:rFonts w:ascii="Times New Roman" w:eastAsia="Times New Roman" w:hAnsi="Times New Roman" w:cs="Times New Roman"/>
                <w:b w:val="0"/>
                <w:bCs w:val="0"/>
                <w:i w:val="0"/>
                <w:iCs w:val="0"/>
                <w:smallCaps w:val="0"/>
                <w:color w:val="000000"/>
                <w:sz w:val="24"/>
                <w:szCs w:val="24"/>
                <w:bdr w:val="nil"/>
                <w:rtl w:val="0"/>
              </w:rPr>
              <w:t>Because of the large numbers and poverty of the migrants in cities, these urban centers have not been able to provide the necessary housing and services for healthy living. The result is a particular settlement pattern indicative of both the rapid growth and disparity of wealth among urban dwellers. Typically, a city sprawls out from a small affluent core, often the oldest part, where there are upscale businesses, fine old buildings, banks, shopping centers, and upper-class residences. Surrounding these elite landscapes are millions of poor living in extremely dense slums (also called barrios, favelas, hutments, shantytowns, ghettos, or tent villages). There are no building codes, no toilets with sewer connections, little access to clean water, illegal and dangerous electricity supplies, far too few schools, and only informal nonscheduled transport services. In these circumstances, millions struggle through everyday life to provide for themselves and their families. Gangs may assert control in some settlements through violence and looting.</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270. </w:t>
            </w:r>
            <w:r>
              <w:rPr>
                <w:rStyle w:val="DefaultParagraphFont"/>
                <w:rFonts w:ascii="Times New Roman" w:eastAsia="Times New Roman" w:hAnsi="Times New Roman" w:cs="Times New Roman"/>
                <w:b w:val="0"/>
                <w:bCs w:val="0"/>
                <w:i w:val="0"/>
                <w:iCs w:val="0"/>
                <w:smallCaps w:val="0"/>
                <w:color w:val="000000"/>
                <w:sz w:val="24"/>
                <w:szCs w:val="24"/>
                <w:bdr w:val="nil"/>
                <w:rtl w:val="0"/>
              </w:rPr>
              <w:t>7.3 billion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271. </w:t>
            </w:r>
            <w:r>
              <w:rPr>
                <w:rStyle w:val="DefaultParagraphFont"/>
                <w:rFonts w:ascii="Times New Roman" w:eastAsia="Times New Roman" w:hAnsi="Times New Roman" w:cs="Times New Roman"/>
                <w:b w:val="0"/>
                <w:bCs w:val="0"/>
                <w:i w:val="0"/>
                <w:iCs w:val="0"/>
                <w:smallCaps w:val="0"/>
                <w:color w:val="000000"/>
                <w:sz w:val="24"/>
                <w:szCs w:val="24"/>
                <w:bdr w:val="nil"/>
                <w:rtl w:val="0"/>
              </w:rPr>
              <w:t>industrial practices, electricity generation, heating of homes and businesses, transport vehicles, nitrogen-based fertilizers, methane released by grazing animal, deforestation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272. </w:t>
            </w:r>
            <w:r>
              <w:rPr>
                <w:rStyle w:val="DefaultParagraphFont"/>
                <w:rFonts w:ascii="Times New Roman" w:eastAsia="Times New Roman" w:hAnsi="Times New Roman" w:cs="Times New Roman"/>
                <w:b w:val="0"/>
                <w:bCs w:val="0"/>
                <w:i w:val="0"/>
                <w:iCs w:val="0"/>
                <w:smallCaps w:val="0"/>
                <w:color w:val="000000"/>
                <w:sz w:val="24"/>
                <w:szCs w:val="24"/>
                <w:bdr w:val="nil"/>
                <w:rtl w:val="0"/>
              </w:rPr>
              <w:t>Arabic, Spanish, Chinese, Hindi, French</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273. </w:t>
            </w:r>
            <w:r>
              <w:rPr>
                <w:rStyle w:val="DefaultParagraphFont"/>
                <w:rFonts w:ascii="Times New Roman" w:eastAsia="Times New Roman" w:hAnsi="Times New Roman" w:cs="Times New Roman"/>
                <w:b w:val="0"/>
                <w:bCs w:val="0"/>
                <w:i w:val="0"/>
                <w:iCs w:val="0"/>
                <w:smallCaps w:val="0"/>
                <w:color w:val="000000"/>
                <w:sz w:val="24"/>
                <w:szCs w:val="24"/>
                <w:bdr w:val="nil"/>
                <w:rtl w:val="0"/>
              </w:rPr>
              <w:t>Answers will vary.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274. 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The theory of global warming postulates that Earth is becoming warmer due mainly to increasing levels of </w:t>
            </w:r>
            <w:r>
              <w:rPr>
                <w:rStyle w:val="DefaultParagraphFont"/>
                <w:rFonts w:ascii="Times New Roman" w:eastAsia="Times New Roman" w:hAnsi="Times New Roman" w:cs="Times New Roman"/>
                <w:b w:val="0"/>
                <w:bCs w:val="0"/>
                <w:i/>
                <w:iCs/>
                <w:smallCaps w:val="0"/>
                <w:color w:val="000000"/>
                <w:sz w:val="24"/>
                <w:szCs w:val="24"/>
                <w:bdr w:val="nil"/>
                <w:rtl w:val="0"/>
              </w:rPr>
              <w:t>greenhouse gases</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 the atmosphere that trap solar heat. The large-scale impacts of this process are many. Melting polar ice caps could lead to rising sea levels and coastal flooding. Shifting climate zones could displace the millions whose livelihoods and living preferences are tied to a certain climate, and possibly cause the extinction of certain species of plants and animals. Weather may become more violent and unpredictable.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275. </w:t>
            </w:r>
            <w:r>
              <w:rPr>
                <w:rStyle w:val="DefaultParagraphFont"/>
                <w:rFonts w:ascii="Times New Roman" w:eastAsia="Times New Roman" w:hAnsi="Times New Roman" w:cs="Times New Roman"/>
                <w:b w:val="0"/>
                <w:bCs w:val="0"/>
                <w:i w:val="0"/>
                <w:iCs w:val="0"/>
                <w:smallCaps w:val="0"/>
                <w:color w:val="000000"/>
                <w:sz w:val="24"/>
                <w:szCs w:val="24"/>
                <w:bdr w:val="nil"/>
                <w:rtl w:val="0"/>
              </w:rPr>
              <w:t>Judaism, Hinduism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276. </w:t>
            </w:r>
            <w:r>
              <w:rPr>
                <w:rStyle w:val="DefaultParagraphFont"/>
                <w:rFonts w:ascii="Times New Roman" w:eastAsia="Times New Roman" w:hAnsi="Times New Roman" w:cs="Times New Roman"/>
                <w:b w:val="0"/>
                <w:bCs w:val="0"/>
                <w:i w:val="0"/>
                <w:iCs w:val="0"/>
                <w:smallCaps w:val="0"/>
                <w:color w:val="000000"/>
                <w:sz w:val="24"/>
                <w:szCs w:val="24"/>
                <w:bdr w:val="nil"/>
                <w:rtl w:val="0"/>
              </w:rPr>
              <w:t>It declines.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277. </w:t>
            </w:r>
            <w:r>
              <w:rPr>
                <w:rStyle w:val="DefaultParagraphFont"/>
                <w:rFonts w:ascii="Times New Roman" w:eastAsia="Times New Roman" w:hAnsi="Times New Roman" w:cs="Times New Roman"/>
                <w:b w:val="0"/>
                <w:bCs w:val="0"/>
                <w:i w:val="0"/>
                <w:iCs w:val="0"/>
                <w:smallCaps w:val="0"/>
                <w:color w:val="000000"/>
                <w:sz w:val="24"/>
                <w:szCs w:val="24"/>
                <w:bdr w:val="nil"/>
                <w:rtl w:val="0"/>
              </w:rPr>
              <w:t>(1) It can hide the distribution of wealth among the people in a given country; (2) it does not account for differences in purchasing power across the globe; (3) it measures activity that occurs only in the formal economy; and (4) it ignores other noneconomic aspects of development.</w:t>
            </w:r>
            <w:r>
              <w:rPr>
                <w:rStyle w:val="DefaultParagraphFont"/>
                <w:rFonts w:ascii="Times New Roman" w:eastAsia="Times New Roman" w:hAnsi="Times New Roman" w:cs="Times New Roman"/>
                <w:b w:val="0"/>
                <w:bCs w:val="0"/>
                <w:i w:val="0"/>
                <w:iCs w:val="0"/>
                <w:smallCaps w:val="0"/>
                <w:color w:val="000000"/>
                <w:sz w:val="24"/>
                <w:szCs w:val="24"/>
                <w:bdr w:val="nil"/>
                <w:rtl w:val="0"/>
              </w:rPr>
              <w:br/>
            </w:r>
            <w:r>
              <w:rPr>
                <w:rStyle w:val="DefaultParagraphFont"/>
                <w:rFonts w:ascii="Times New Roman" w:eastAsia="Times New Roman" w:hAnsi="Times New Roman" w:cs="Times New Roman"/>
                <w:b w:val="0"/>
                <w:bCs w:val="0"/>
                <w:i w:val="0"/>
                <w:iCs w:val="0"/>
                <w:smallCaps w:val="0"/>
                <w:color w:val="000000"/>
                <w:sz w:val="24"/>
                <w:szCs w:val="24"/>
                <w:bdr w:val="nil"/>
                <w:rtl w:val="0"/>
              </w:rPr>
              <w:t>Using GNI (PPP), HDI, and GDI can provide a broader definition of development. HDI calculates a country's level of well-being considering income adjusted to PPP, data on life expectancy at birth (an indicator of overall health care), and data on educational attainment. GDI reflects the degree to which women and men are equal within a particular country regarding longevity, education, and income.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278. </w:t>
            </w:r>
            <w:r>
              <w:rPr>
                <w:rStyle w:val="DefaultParagraphFont"/>
                <w:rFonts w:ascii="Times New Roman" w:eastAsia="Times New Roman" w:hAnsi="Times New Roman" w:cs="Times New Roman"/>
                <w:b w:val="0"/>
                <w:bCs w:val="0"/>
                <w:i w:val="0"/>
                <w:iCs w:val="0"/>
                <w:smallCaps w:val="0"/>
                <w:color w:val="000000"/>
                <w:sz w:val="24"/>
                <w:szCs w:val="24"/>
                <w:bdr w:val="nil"/>
                <w:rtl w:val="0"/>
              </w:rPr>
              <w:t>The terms have opposite meaning. Map scale refers to the relationship between the size of objects on the map and the actual size they have on the surface of Earth. Scale of analysis refers to the spatial extent of the area being discussed. Thus, a large-scale analysis means a large area is being explored; a large-scale map is one that shows a given (small) area enlarged so that fine detail is visible.</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279. </w:t>
            </w:r>
            <w:r>
              <w:rPr>
                <w:rStyle w:val="DefaultParagraphFont"/>
                <w:rFonts w:ascii="Times New Roman" w:eastAsia="Times New Roman" w:hAnsi="Times New Roman" w:cs="Times New Roman"/>
                <w:b w:val="0"/>
                <w:bCs w:val="0"/>
                <w:i w:val="0"/>
                <w:iCs w:val="0"/>
                <w:smallCaps w:val="0"/>
                <w:color w:val="000000"/>
                <w:sz w:val="24"/>
                <w:szCs w:val="24"/>
                <w:bdr w:val="nil"/>
                <w:rtl w:val="0"/>
              </w:rPr>
              <w:t>males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280. </w:t>
            </w:r>
            <w:r>
              <w:rPr>
                <w:rStyle w:val="DefaultParagraphFont"/>
                <w:rFonts w:ascii="Times New Roman" w:eastAsia="Times New Roman" w:hAnsi="Times New Roman" w:cs="Times New Roman"/>
                <w:b w:val="0"/>
                <w:bCs w:val="0"/>
                <w:i w:val="0"/>
                <w:iCs w:val="0"/>
                <w:smallCaps w:val="0"/>
                <w:color w:val="000000"/>
                <w:sz w:val="24"/>
                <w:szCs w:val="24"/>
                <w:bdr w:val="nil"/>
                <w:rtl w:val="0"/>
              </w:rPr>
              <w:t>Linear mountain ranges are formed primarily in two ways. Magma penetrates Earth's upper crust to create volcanoes. Alternatively, two plates can collide and cause folding and warping in Earth's crust. Both are explained by the theory of plate tectonics, which holds that Earth's surface is composed of large plates that float on a layer of molten rock. Mountain building that results in volcanoes and folding and warping tends to occur along the boundaries of these plates, giving the mountain ranges a linear form. Examples include the Andes in South America and the Himalayas in South Asia, among many others.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281. 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It can lead to a less regulated global economy that may be chaotic, resulting in rapid cycles of growth and decline that increase the disparity between rich and poor worldwide. The rules of trade have been made by the more powerful countries. Corporations often relocate factories and services to poorer countries where wages are lower; jobs are lost in richer countries, creating poverty there. In the poorer countries, MNCs often work with governments to prevent workers from organizing labor unions that could bargain for living wages. Environmentalists have found that in newly industrializing countries, MNCs tend to use highly polluting and unsafe production methods to lower costs. Many fear that a </w:t>
            </w:r>
            <w:r>
              <w:rPr>
                <w:rStyle w:val="DefaultParagraphFont"/>
                <w:rFonts w:ascii="Times New Roman" w:eastAsia="Times New Roman" w:hAnsi="Times New Roman" w:cs="Times New Roman"/>
                <w:b w:val="0"/>
                <w:bCs w:val="0"/>
                <w:i/>
                <w:iCs/>
                <w:smallCaps w:val="0"/>
                <w:color w:val="000000"/>
                <w:sz w:val="24"/>
                <w:szCs w:val="24"/>
                <w:bdr w:val="nil"/>
                <w:rtl w:val="0"/>
              </w:rPr>
              <w:t>race to the bottom</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 wages, working conditions, government services, and environmental quality is underway.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282. </w:t>
            </w:r>
            <w:r>
              <w:rPr>
                <w:rStyle w:val="DefaultParagraphFont"/>
                <w:rFonts w:ascii="Times New Roman" w:eastAsia="Times New Roman" w:hAnsi="Times New Roman" w:cs="Times New Roman"/>
                <w:b w:val="0"/>
                <w:bCs w:val="0"/>
                <w:i w:val="0"/>
                <w:iCs w:val="0"/>
                <w:smallCaps w:val="0"/>
                <w:color w:val="000000"/>
                <w:sz w:val="24"/>
                <w:szCs w:val="24"/>
                <w:bdr w:val="nil"/>
                <w:rtl w:val="0"/>
              </w:rPr>
              <w:t>In such societies where most work is done by hand, the births of additional children mean more potential labor. Children also contribute to the well-being of the family by supporting and providing care for their aging parents and other elderly relatives, in other words, a type of social security that is otherwise not available to the elderly.</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283. </w:t>
            </w:r>
            <w:r>
              <w:rPr>
                <w:rStyle w:val="DefaultParagraphFont"/>
                <w:rFonts w:ascii="Times New Roman" w:eastAsia="Times New Roman" w:hAnsi="Times New Roman" w:cs="Times New Roman"/>
                <w:b w:val="0"/>
                <w:bCs w:val="0"/>
                <w:i w:val="0"/>
                <w:iCs w:val="0"/>
                <w:smallCaps w:val="0"/>
                <w:color w:val="000000"/>
                <w:sz w:val="24"/>
                <w:szCs w:val="24"/>
                <w:bdr w:val="nil"/>
                <w:rtl w:val="0"/>
              </w:rPr>
              <w:t>rate of natural increase (RNI)</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284. </w:t>
            </w:r>
            <w:r>
              <w:rPr>
                <w:rStyle w:val="DefaultParagraphFont"/>
                <w:rFonts w:ascii="Times New Roman" w:eastAsia="Times New Roman" w:hAnsi="Times New Roman" w:cs="Times New Roman"/>
                <w:b w:val="0"/>
                <w:bCs w:val="0"/>
                <w:i w:val="0"/>
                <w:iCs w:val="0"/>
                <w:smallCaps w:val="0"/>
                <w:color w:val="000000"/>
                <w:sz w:val="24"/>
                <w:szCs w:val="24"/>
                <w:bdr w:val="nil"/>
                <w:rtl w:val="0"/>
              </w:rPr>
              <w:t>poverty reduction strategy papers, or PRSPs</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285. </w:t>
            </w:r>
            <w:r>
              <w:rPr>
                <w:rStyle w:val="DefaultParagraphFont"/>
                <w:rFonts w:ascii="Times New Roman" w:eastAsia="Times New Roman" w:hAnsi="Times New Roman" w:cs="Times New Roman"/>
                <w:b w:val="0"/>
                <w:bCs w:val="0"/>
                <w:i w:val="0"/>
                <w:iCs w:val="0"/>
                <w:smallCaps w:val="0"/>
                <w:color w:val="000000"/>
                <w:sz w:val="24"/>
                <w:szCs w:val="24"/>
                <w:bdr w:val="nil"/>
                <w:rtl w:val="0"/>
              </w:rPr>
              <w:t>Religion embodies value systems and can be a formal or informal institution. Most religions have deep historical roots and many include a spiritual belief in a higher power as the underpinning for their value systems. Some formal religious institutions—such as Islam, Buddhism, and Christianity—actively seek converts or proselytize. Others, such as Judaism and Hinduism, do not seek converts and, in fact, reluctantly accept them. Informal religions, often called belief systems, have no formal central doctrine and no firm policy on who may or may not be a practitioner.</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286. </w:t>
            </w:r>
            <w:r>
              <w:rPr>
                <w:rStyle w:val="DefaultParagraphFont"/>
                <w:rFonts w:ascii="Times New Roman" w:eastAsia="Times New Roman" w:hAnsi="Times New Roman" w:cs="Times New Roman"/>
                <w:b w:val="0"/>
                <w:bCs w:val="0"/>
                <w:i w:val="0"/>
                <w:iCs w:val="0"/>
                <w:smallCaps w:val="0"/>
                <w:color w:val="000000"/>
                <w:sz w:val="24"/>
                <w:szCs w:val="24"/>
                <w:bdr w:val="nil"/>
                <w:rtl w:val="0"/>
              </w:rPr>
              <w:t>wealthy, industrialized</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287. </w:t>
            </w:r>
            <w:r>
              <w:rPr>
                <w:rStyle w:val="DefaultParagraphFont"/>
                <w:rFonts w:ascii="Times New Roman" w:eastAsia="Times New Roman" w:hAnsi="Times New Roman" w:cs="Times New Roman"/>
                <w:b w:val="0"/>
                <w:bCs w:val="0"/>
                <w:i w:val="0"/>
                <w:iCs w:val="0"/>
                <w:smallCaps w:val="0"/>
                <w:color w:val="000000"/>
                <w:sz w:val="24"/>
                <w:szCs w:val="24"/>
                <w:bdr w:val="nil"/>
                <w:rtl w:val="0"/>
              </w:rPr>
              <w:t>temperature and precipitation</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288. </w:t>
            </w:r>
            <w:r>
              <w:rPr>
                <w:rStyle w:val="DefaultParagraphFont"/>
                <w:rFonts w:ascii="Times New Roman" w:eastAsia="Times New Roman" w:hAnsi="Times New Roman" w:cs="Times New Roman"/>
                <w:b w:val="0"/>
                <w:bCs w:val="0"/>
                <w:i w:val="0"/>
                <w:iCs w:val="0"/>
                <w:smallCaps w:val="0"/>
                <w:color w:val="000000"/>
                <w:sz w:val="24"/>
                <w:szCs w:val="24"/>
                <w:bdr w:val="nil"/>
                <w:rtl w:val="0"/>
              </w:rPr>
              <w:t>Internal processes are some of the most powerful and slow-moving forces on the planet. They can move entire continents, often taking hundreds of millions of years to do their work, and can create the world's varied landforms such as mountain ranges, continents, and the deep ocean floor. Plate tectonics and the Pangaea hypothesis help to explain internal processes such as mountains, earthquakes, and volcanoes. External processes result in more rapid and delicate changes on the surface of the Earth, such as beautiful waterfalls or rolling plains. The external processes of weathering and erosion can be observed daily, as we see examples such as a plant root fracturing concrete, or the creation of a floodplain or delta.</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289. </w:t>
            </w:r>
            <w:r>
              <w:rPr>
                <w:rStyle w:val="DefaultParagraphFont"/>
                <w:rFonts w:ascii="Times New Roman" w:eastAsia="Times New Roman" w:hAnsi="Times New Roman" w:cs="Times New Roman"/>
                <w:b w:val="0"/>
                <w:bCs w:val="0"/>
                <w:i w:val="0"/>
                <w:iCs w:val="0"/>
                <w:smallCaps w:val="0"/>
                <w:color w:val="000000"/>
                <w:sz w:val="24"/>
                <w:szCs w:val="24"/>
                <w:bdr w:val="nil"/>
                <w:rtl w:val="0"/>
              </w:rPr>
              <w:t>The region is a unit of Earth's surface defined by a distinct pattern of physical features or human development. One problem with the use of this concept is that different regions are defined by different sets of characteristics, making it difficult to compare any region with another. Furthermore, it is conceivable that parts of one region may be parts of others. This leads to a second problem. Boundaries between regions are quite fuzzy and always debatable. One does not experience the difference between two regions by simply crossing a conceived boundary. It is a difference that likely occurs gradually over space, making regions appear as if they overlap or that there are gaps between them.</w:t>
            </w:r>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290. </w:t>
            </w:r>
            <w:r>
              <w:rPr>
                <w:rStyle w:val="DefaultParagraphFont"/>
                <w:rFonts w:ascii="Times New Roman" w:eastAsia="Times New Roman" w:hAnsi="Times New Roman" w:cs="Times New Roman"/>
                <w:b w:val="0"/>
                <w:bCs w:val="0"/>
                <w:i w:val="0"/>
                <w:iCs w:val="0"/>
                <w:smallCaps w:val="0"/>
                <w:color w:val="000000"/>
                <w:sz w:val="24"/>
                <w:szCs w:val="24"/>
                <w:bdr w:val="nil"/>
                <w:rtl w:val="0"/>
              </w:rPr>
              <w:t>tariffs, export subsidies, import quotas, precise product regulations, and investment restrictions</w:t>
            </w:r>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74"/>
      <w:gridCol w:w="53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Macmillan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4"/>
        <w:szCs w:val="24"/>
        <w:u w:val="single"/>
        <w:bdr w:val="nil"/>
        <w:rtl w:val="0"/>
      </w:rPr>
      <w:t>chapter 1</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Macmillan Learning Testbanks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David Spiegel</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GM3DAMZUGEZTAMBY</vt:lpwstr>
  </property>
</Properties>
</file>