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3797" w:rsidRDefault="00000000">
      <w:pPr>
        <w:keepNext/>
        <w:keepLines/>
        <w:spacing w:after="0"/>
      </w:pPr>
      <w:r>
        <w:rPr>
          <w:rFonts w:ascii="Times New Roman"/>
          <w:sz w:val="28"/>
        </w:rPr>
        <w:t>Student name:__________</w:t>
      </w:r>
    </w:p>
    <w:p w:rsidR="005B3797" w:rsidRDefault="00000000">
      <w:pPr>
        <w:keepNext/>
        <w:keepLines/>
        <w:numPr>
          <w:ilvl w:val="0"/>
          <w:numId w:val="1"/>
        </w:numPr>
        <w:spacing w:after="0"/>
      </w:pPr>
      <w:r>
        <w:rPr>
          <w:rFonts w:ascii="Times New Roman"/>
          <w:color w:val="000000"/>
          <w:sz w:val="24"/>
        </w:rPr>
        <w:t>Which of the following groups is a supranational organization?</w:t>
      </w:r>
    </w:p>
    <w:p w:rsidR="005B3797" w:rsidRDefault="00000000">
      <w:pPr>
        <w:keepNext/>
        <w:keepLines/>
        <w:numPr>
          <w:ilvl w:val="7"/>
          <w:numId w:val="1"/>
        </w:numPr>
        <w:spacing w:after="0"/>
      </w:pPr>
      <w:r>
        <w:rPr>
          <w:rFonts w:ascii="Times New Roman"/>
          <w:color w:val="000000"/>
          <w:sz w:val="24"/>
        </w:rPr>
        <w:t>International Accounting Standards Board</w:t>
      </w:r>
    </w:p>
    <w:p w:rsidR="005B3797" w:rsidRDefault="00000000">
      <w:pPr>
        <w:keepNext/>
        <w:keepLines/>
        <w:numPr>
          <w:ilvl w:val="7"/>
          <w:numId w:val="1"/>
        </w:numPr>
        <w:spacing w:after="0"/>
      </w:pPr>
      <w:r>
        <w:rPr>
          <w:rFonts w:ascii="Times New Roman"/>
          <w:color w:val="000000"/>
          <w:sz w:val="24"/>
        </w:rPr>
        <w:t>Organization for Economic Cooperation and Development</w:t>
      </w:r>
    </w:p>
    <w:p w:rsidR="005B3797" w:rsidRDefault="00000000">
      <w:pPr>
        <w:keepNext/>
        <w:keepLines/>
        <w:numPr>
          <w:ilvl w:val="7"/>
          <w:numId w:val="1"/>
        </w:numPr>
        <w:spacing w:after="0"/>
      </w:pPr>
      <w:r>
        <w:rPr>
          <w:rFonts w:ascii="Times New Roman"/>
          <w:color w:val="000000"/>
          <w:sz w:val="24"/>
        </w:rPr>
        <w:t>International Federation of Accountants</w:t>
      </w:r>
    </w:p>
    <w:p w:rsidR="005B3797" w:rsidRDefault="00000000">
      <w:pPr>
        <w:keepNext/>
        <w:keepLines/>
        <w:numPr>
          <w:ilvl w:val="7"/>
          <w:numId w:val="1"/>
        </w:numPr>
        <w:spacing w:after="0"/>
      </w:pPr>
      <w:r>
        <w:rPr>
          <w:rFonts w:ascii="Times New Roman"/>
          <w:color w:val="000000"/>
          <w:sz w:val="24"/>
        </w:rPr>
        <w:t>All of these answers are correct.</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Determination of net present value involves:</w:t>
      </w:r>
    </w:p>
    <w:p w:rsidR="005B3797" w:rsidRDefault="00000000">
      <w:pPr>
        <w:keepNext/>
        <w:keepLines/>
        <w:numPr>
          <w:ilvl w:val="7"/>
          <w:numId w:val="1"/>
        </w:numPr>
        <w:spacing w:after="0"/>
      </w:pPr>
      <w:r>
        <w:rPr>
          <w:rFonts w:ascii="Times New Roman"/>
          <w:color w:val="000000"/>
          <w:sz w:val="24"/>
        </w:rPr>
        <w:t>forecasting future profits and cash flows.</w:t>
      </w:r>
    </w:p>
    <w:p w:rsidR="005B3797" w:rsidRDefault="00000000">
      <w:pPr>
        <w:keepNext/>
        <w:keepLines/>
        <w:numPr>
          <w:ilvl w:val="7"/>
          <w:numId w:val="1"/>
        </w:numPr>
        <w:spacing w:after="0"/>
      </w:pPr>
      <w:r>
        <w:rPr>
          <w:rFonts w:ascii="Times New Roman"/>
          <w:color w:val="000000"/>
          <w:sz w:val="24"/>
        </w:rPr>
        <w:t>discounting future cash flows back to their present value.</w:t>
      </w:r>
    </w:p>
    <w:p w:rsidR="005B3797" w:rsidRDefault="00000000">
      <w:pPr>
        <w:keepNext/>
        <w:keepLines/>
        <w:numPr>
          <w:ilvl w:val="7"/>
          <w:numId w:val="1"/>
        </w:numPr>
        <w:spacing w:after="0"/>
      </w:pPr>
      <w:r>
        <w:rPr>
          <w:rFonts w:ascii="Times New Roman"/>
          <w:color w:val="000000"/>
          <w:sz w:val="24"/>
        </w:rPr>
        <w:t>analysis on an after-tax basis.</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In which of the following levels can international accounting be defined?</w:t>
      </w:r>
    </w:p>
    <w:p w:rsidR="005B3797" w:rsidRDefault="00000000">
      <w:pPr>
        <w:keepNext/>
        <w:keepLines/>
        <w:numPr>
          <w:ilvl w:val="7"/>
          <w:numId w:val="1"/>
        </w:numPr>
        <w:spacing w:after="0"/>
      </w:pPr>
      <w:r>
        <w:rPr>
          <w:rFonts w:ascii="Times New Roman"/>
          <w:color w:val="000000"/>
          <w:sz w:val="24"/>
        </w:rPr>
        <w:t>Supranational organizations</w:t>
      </w:r>
    </w:p>
    <w:p w:rsidR="005B3797" w:rsidRDefault="00000000">
      <w:pPr>
        <w:keepNext/>
        <w:keepLines/>
        <w:numPr>
          <w:ilvl w:val="7"/>
          <w:numId w:val="1"/>
        </w:numPr>
        <w:spacing w:after="0"/>
      </w:pPr>
      <w:r>
        <w:rPr>
          <w:rFonts w:ascii="Times New Roman"/>
          <w:color w:val="000000"/>
          <w:sz w:val="24"/>
        </w:rPr>
        <w:t>Company</w:t>
      </w:r>
    </w:p>
    <w:p w:rsidR="005B3797" w:rsidRDefault="00000000">
      <w:pPr>
        <w:keepNext/>
        <w:keepLines/>
        <w:numPr>
          <w:ilvl w:val="7"/>
          <w:numId w:val="1"/>
        </w:numPr>
        <w:spacing w:after="0"/>
      </w:pPr>
      <w:r>
        <w:rPr>
          <w:rFonts w:ascii="Times New Roman"/>
          <w:color w:val="000000"/>
          <w:sz w:val="24"/>
        </w:rPr>
        <w:t>Country</w:t>
      </w:r>
    </w:p>
    <w:p w:rsidR="005B3797" w:rsidRDefault="00000000">
      <w:pPr>
        <w:keepNext/>
        <w:keepLines/>
        <w:numPr>
          <w:ilvl w:val="7"/>
          <w:numId w:val="1"/>
        </w:numPr>
        <w:spacing w:after="0"/>
      </w:pPr>
      <w:r>
        <w:rPr>
          <w:rFonts w:ascii="Times New Roman"/>
          <w:color w:val="000000"/>
          <w:sz w:val="24"/>
        </w:rPr>
        <w:t>All of these answers are correct.</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functional areas is included in the study of international accounting?</w:t>
      </w:r>
    </w:p>
    <w:p w:rsidR="005B3797" w:rsidRDefault="00000000">
      <w:pPr>
        <w:keepNext/>
        <w:keepLines/>
        <w:numPr>
          <w:ilvl w:val="7"/>
          <w:numId w:val="1"/>
        </w:numPr>
        <w:spacing w:after="0"/>
      </w:pPr>
      <w:r>
        <w:rPr>
          <w:rFonts w:ascii="Times New Roman"/>
          <w:color w:val="000000"/>
          <w:sz w:val="24"/>
        </w:rPr>
        <w:t>Financial accounting</w:t>
      </w:r>
    </w:p>
    <w:p w:rsidR="005B3797" w:rsidRDefault="00000000">
      <w:pPr>
        <w:keepNext/>
        <w:keepLines/>
        <w:numPr>
          <w:ilvl w:val="7"/>
          <w:numId w:val="1"/>
        </w:numPr>
        <w:spacing w:after="0"/>
      </w:pPr>
      <w:r>
        <w:rPr>
          <w:rFonts w:ascii="Times New Roman"/>
          <w:color w:val="000000"/>
          <w:sz w:val="24"/>
        </w:rPr>
        <w:t>Managerial</w:t>
      </w:r>
    </w:p>
    <w:p w:rsidR="005B3797" w:rsidRDefault="00000000">
      <w:pPr>
        <w:keepNext/>
        <w:keepLines/>
        <w:numPr>
          <w:ilvl w:val="7"/>
          <w:numId w:val="1"/>
        </w:numPr>
        <w:spacing w:after="0"/>
      </w:pPr>
      <w:r>
        <w:rPr>
          <w:rFonts w:ascii="Times New Roman"/>
          <w:color w:val="000000"/>
          <w:sz w:val="24"/>
        </w:rPr>
        <w:t>Taxation</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The factor used to convert from one country's currency to another country's currency is called the:</w:t>
      </w:r>
    </w:p>
    <w:p w:rsidR="005B3797" w:rsidRDefault="00000000">
      <w:pPr>
        <w:keepNext/>
        <w:keepLines/>
        <w:numPr>
          <w:ilvl w:val="7"/>
          <w:numId w:val="1"/>
        </w:numPr>
        <w:spacing w:after="0"/>
      </w:pPr>
      <w:r>
        <w:rPr>
          <w:rFonts w:ascii="Times New Roman"/>
          <w:color w:val="000000"/>
          <w:sz w:val="24"/>
        </w:rPr>
        <w:t>interest rate.</w:t>
      </w:r>
    </w:p>
    <w:p w:rsidR="005B3797" w:rsidRDefault="00000000">
      <w:pPr>
        <w:keepNext/>
        <w:keepLines/>
        <w:numPr>
          <w:ilvl w:val="7"/>
          <w:numId w:val="1"/>
        </w:numPr>
        <w:spacing w:after="0"/>
      </w:pPr>
      <w:r>
        <w:rPr>
          <w:rFonts w:ascii="Times New Roman"/>
          <w:color w:val="000000"/>
          <w:sz w:val="24"/>
        </w:rPr>
        <w:t>cost of capital.</w:t>
      </w:r>
    </w:p>
    <w:p w:rsidR="005B3797" w:rsidRDefault="00000000">
      <w:pPr>
        <w:keepNext/>
        <w:keepLines/>
        <w:numPr>
          <w:ilvl w:val="7"/>
          <w:numId w:val="1"/>
        </w:numPr>
        <w:spacing w:after="0"/>
      </w:pPr>
      <w:r>
        <w:rPr>
          <w:rFonts w:ascii="Times New Roman"/>
          <w:color w:val="000000"/>
          <w:sz w:val="24"/>
        </w:rPr>
        <w:t>exchange rate.</w:t>
      </w:r>
    </w:p>
    <w:p w:rsidR="005B3797" w:rsidRDefault="00000000">
      <w:pPr>
        <w:keepNext/>
        <w:keepLines/>
        <w:numPr>
          <w:ilvl w:val="7"/>
          <w:numId w:val="1"/>
        </w:numPr>
        <w:spacing w:after="0"/>
      </w:pPr>
      <w:r>
        <w:rPr>
          <w:rFonts w:ascii="Times New Roman"/>
          <w:color w:val="000000"/>
          <w:sz w:val="24"/>
        </w:rPr>
        <w:t xml:space="preserve">strike price.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What is the term used to describe the possibility that a foreign currency will decrease in U.S. dollar value over the life of an asset such as Accounts Receivable?</w:t>
      </w:r>
    </w:p>
    <w:p w:rsidR="005B3797" w:rsidRDefault="00000000">
      <w:pPr>
        <w:keepNext/>
        <w:keepLines/>
        <w:numPr>
          <w:ilvl w:val="7"/>
          <w:numId w:val="1"/>
        </w:numPr>
        <w:spacing w:after="0"/>
      </w:pPr>
      <w:r>
        <w:rPr>
          <w:rFonts w:ascii="Times New Roman"/>
          <w:color w:val="000000"/>
          <w:sz w:val="24"/>
        </w:rPr>
        <w:t>Foreign exchange translation</w:t>
      </w:r>
    </w:p>
    <w:p w:rsidR="005B3797" w:rsidRDefault="00000000">
      <w:pPr>
        <w:keepNext/>
        <w:keepLines/>
        <w:numPr>
          <w:ilvl w:val="7"/>
          <w:numId w:val="1"/>
        </w:numPr>
        <w:spacing w:after="0"/>
      </w:pPr>
      <w:r>
        <w:rPr>
          <w:rFonts w:ascii="Times New Roman"/>
          <w:color w:val="000000"/>
          <w:sz w:val="24"/>
        </w:rPr>
        <w:t>Foreign exchange risk</w:t>
      </w:r>
    </w:p>
    <w:p w:rsidR="005B3797" w:rsidRDefault="00000000">
      <w:pPr>
        <w:keepNext/>
        <w:keepLines/>
        <w:numPr>
          <w:ilvl w:val="7"/>
          <w:numId w:val="1"/>
        </w:numPr>
        <w:spacing w:after="0"/>
      </w:pPr>
      <w:r>
        <w:rPr>
          <w:rFonts w:ascii="Times New Roman"/>
          <w:color w:val="000000"/>
          <w:sz w:val="24"/>
        </w:rPr>
        <w:t>Hedging</w:t>
      </w:r>
    </w:p>
    <w:p w:rsidR="005B3797" w:rsidRDefault="00000000">
      <w:pPr>
        <w:keepNext/>
        <w:keepLines/>
        <w:numPr>
          <w:ilvl w:val="7"/>
          <w:numId w:val="1"/>
        </w:numPr>
        <w:spacing w:after="0"/>
      </w:pPr>
      <w:r>
        <w:rPr>
          <w:rFonts w:ascii="Times New Roman"/>
          <w:color w:val="000000"/>
          <w:sz w:val="24"/>
        </w:rPr>
        <w:t xml:space="preserve">Foreign currency options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Foreign exchange risk arises when:</w:t>
      </w:r>
    </w:p>
    <w:p w:rsidR="005B3797" w:rsidRDefault="00000000">
      <w:pPr>
        <w:keepNext/>
        <w:keepLines/>
        <w:numPr>
          <w:ilvl w:val="7"/>
          <w:numId w:val="1"/>
        </w:numPr>
        <w:spacing w:after="0"/>
      </w:pPr>
      <w:r>
        <w:rPr>
          <w:rFonts w:ascii="Times New Roman"/>
          <w:color w:val="000000"/>
          <w:sz w:val="24"/>
        </w:rPr>
        <w:t>business transactions are denominated in foreign currencies.</w:t>
      </w:r>
    </w:p>
    <w:p w:rsidR="005B3797" w:rsidRDefault="00000000">
      <w:pPr>
        <w:keepNext/>
        <w:keepLines/>
        <w:numPr>
          <w:ilvl w:val="7"/>
          <w:numId w:val="1"/>
        </w:numPr>
        <w:spacing w:after="0"/>
      </w:pPr>
      <w:r>
        <w:rPr>
          <w:rFonts w:ascii="Times New Roman"/>
          <w:color w:val="000000"/>
          <w:sz w:val="24"/>
        </w:rPr>
        <w:t>sales are made to customers in a domestic country.</w:t>
      </w:r>
    </w:p>
    <w:p w:rsidR="005B3797" w:rsidRDefault="00000000">
      <w:pPr>
        <w:keepNext/>
        <w:keepLines/>
        <w:numPr>
          <w:ilvl w:val="7"/>
          <w:numId w:val="1"/>
        </w:numPr>
        <w:spacing w:after="0"/>
      </w:pPr>
      <w:r>
        <w:rPr>
          <w:rFonts w:ascii="Times New Roman"/>
          <w:color w:val="000000"/>
          <w:sz w:val="24"/>
        </w:rPr>
        <w:t>goods or services purchased from suppliers in a foreign country are denominated in domestic currency.</w:t>
      </w:r>
    </w:p>
    <w:p w:rsidR="005B3797" w:rsidRDefault="00000000">
      <w:pPr>
        <w:keepNext/>
        <w:keepLines/>
        <w:numPr>
          <w:ilvl w:val="7"/>
          <w:numId w:val="1"/>
        </w:numPr>
        <w:spacing w:after="0"/>
      </w:pPr>
      <w:r>
        <w:rPr>
          <w:rFonts w:ascii="Times New Roman"/>
          <w:color w:val="000000"/>
          <w:sz w:val="24"/>
        </w:rPr>
        <w:t xml:space="preserve">auditing reports are prepared in a foreign currency.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In international accounting, a "hedge" is:</w:t>
      </w:r>
    </w:p>
    <w:p w:rsidR="005B3797" w:rsidRDefault="00000000">
      <w:pPr>
        <w:keepNext/>
        <w:keepLines/>
        <w:numPr>
          <w:ilvl w:val="7"/>
          <w:numId w:val="1"/>
        </w:numPr>
        <w:spacing w:after="0"/>
      </w:pPr>
      <w:r>
        <w:rPr>
          <w:rFonts w:ascii="Times New Roman"/>
          <w:color w:val="000000"/>
          <w:sz w:val="24"/>
        </w:rPr>
        <w:t>a business transaction made to reduce the exposure of foreign exchange risk.</w:t>
      </w:r>
    </w:p>
    <w:p w:rsidR="005B3797" w:rsidRDefault="00000000">
      <w:pPr>
        <w:keepNext/>
        <w:keepLines/>
        <w:numPr>
          <w:ilvl w:val="7"/>
          <w:numId w:val="1"/>
        </w:numPr>
        <w:spacing w:after="0"/>
      </w:pPr>
      <w:r>
        <w:rPr>
          <w:rFonts w:ascii="Times New Roman"/>
          <w:color w:val="000000"/>
          <w:sz w:val="24"/>
        </w:rPr>
        <w:t>the legal barriers in various divisions of a multinational company.</w:t>
      </w:r>
    </w:p>
    <w:p w:rsidR="005B3797" w:rsidRDefault="00000000">
      <w:pPr>
        <w:keepNext/>
        <w:keepLines/>
        <w:numPr>
          <w:ilvl w:val="7"/>
          <w:numId w:val="1"/>
        </w:numPr>
        <w:spacing w:after="0"/>
      </w:pPr>
      <w:r>
        <w:rPr>
          <w:rFonts w:ascii="Times New Roman"/>
          <w:color w:val="000000"/>
          <w:sz w:val="24"/>
        </w:rPr>
        <w:t>the loss in US dollar resulting from a decline in the value of the US dollar relative to foreign currencies.</w:t>
      </w:r>
    </w:p>
    <w:p w:rsidR="005B3797" w:rsidRDefault="00000000">
      <w:pPr>
        <w:keepNext/>
        <w:keepLines/>
        <w:numPr>
          <w:ilvl w:val="7"/>
          <w:numId w:val="1"/>
        </w:numPr>
        <w:spacing w:after="0"/>
      </w:pPr>
      <w:r>
        <w:rPr>
          <w:rFonts w:ascii="Times New Roman"/>
          <w:color w:val="000000"/>
          <w:sz w:val="24"/>
        </w:rPr>
        <w:t xml:space="preserve">a form of foreign direct investment.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Purchasing an option to buy foreign currency at a predetermined exchange rate in order to reduce exchange risk is called:</w:t>
      </w:r>
    </w:p>
    <w:p w:rsidR="005B3797" w:rsidRDefault="00000000">
      <w:pPr>
        <w:keepNext/>
        <w:keepLines/>
        <w:numPr>
          <w:ilvl w:val="7"/>
          <w:numId w:val="1"/>
        </w:numPr>
        <w:spacing w:after="0"/>
      </w:pPr>
      <w:r>
        <w:rPr>
          <w:rFonts w:ascii="Times New Roman"/>
          <w:color w:val="000000"/>
          <w:sz w:val="24"/>
        </w:rPr>
        <w:t>transfer pricing.</w:t>
      </w:r>
    </w:p>
    <w:p w:rsidR="005B3797" w:rsidRDefault="00000000">
      <w:pPr>
        <w:keepNext/>
        <w:keepLines/>
        <w:numPr>
          <w:ilvl w:val="7"/>
          <w:numId w:val="1"/>
        </w:numPr>
        <w:spacing w:after="0"/>
      </w:pPr>
      <w:r>
        <w:rPr>
          <w:rFonts w:ascii="Times New Roman"/>
          <w:color w:val="000000"/>
          <w:sz w:val="24"/>
        </w:rPr>
        <w:t>hedging.</w:t>
      </w:r>
    </w:p>
    <w:p w:rsidR="005B3797" w:rsidRDefault="00000000">
      <w:pPr>
        <w:keepNext/>
        <w:keepLines/>
        <w:numPr>
          <w:ilvl w:val="7"/>
          <w:numId w:val="1"/>
        </w:numPr>
        <w:spacing w:after="0"/>
      </w:pPr>
      <w:r>
        <w:rPr>
          <w:rFonts w:ascii="Times New Roman"/>
          <w:color w:val="000000"/>
          <w:sz w:val="24"/>
        </w:rPr>
        <w:t>translating.</w:t>
      </w:r>
    </w:p>
    <w:p w:rsidR="005B3797" w:rsidRDefault="00000000">
      <w:pPr>
        <w:keepNext/>
        <w:keepLines/>
        <w:numPr>
          <w:ilvl w:val="7"/>
          <w:numId w:val="1"/>
        </w:numPr>
        <w:spacing w:after="0"/>
      </w:pPr>
      <w:r>
        <w:rPr>
          <w:rFonts w:ascii="Times New Roman"/>
          <w:color w:val="000000"/>
          <w:sz w:val="24"/>
        </w:rPr>
        <w:t xml:space="preserve">cross-listing.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term is used to describe the process of reducing foreign exchange risk?</w:t>
      </w:r>
    </w:p>
    <w:p w:rsidR="005B3797" w:rsidRDefault="00000000">
      <w:pPr>
        <w:keepNext/>
        <w:keepLines/>
        <w:numPr>
          <w:ilvl w:val="7"/>
          <w:numId w:val="1"/>
        </w:numPr>
        <w:spacing w:after="0"/>
      </w:pPr>
      <w:r>
        <w:rPr>
          <w:rFonts w:ascii="Times New Roman"/>
          <w:color w:val="000000"/>
          <w:sz w:val="24"/>
        </w:rPr>
        <w:t>International accounting</w:t>
      </w:r>
    </w:p>
    <w:p w:rsidR="005B3797" w:rsidRDefault="00000000">
      <w:pPr>
        <w:keepNext/>
        <w:keepLines/>
        <w:numPr>
          <w:ilvl w:val="7"/>
          <w:numId w:val="1"/>
        </w:numPr>
        <w:spacing w:after="0"/>
      </w:pPr>
      <w:r>
        <w:rPr>
          <w:rFonts w:ascii="Times New Roman"/>
          <w:color w:val="000000"/>
          <w:sz w:val="24"/>
        </w:rPr>
        <w:t>Exposure</w:t>
      </w:r>
    </w:p>
    <w:p w:rsidR="005B3797" w:rsidRDefault="00000000">
      <w:pPr>
        <w:keepNext/>
        <w:keepLines/>
        <w:numPr>
          <w:ilvl w:val="7"/>
          <w:numId w:val="1"/>
        </w:numPr>
        <w:spacing w:after="0"/>
      </w:pPr>
      <w:r>
        <w:rPr>
          <w:rFonts w:ascii="Times New Roman"/>
          <w:color w:val="000000"/>
          <w:sz w:val="24"/>
        </w:rPr>
        <w:t>Hedging</w:t>
      </w:r>
    </w:p>
    <w:p w:rsidR="005B3797" w:rsidRDefault="00000000">
      <w:pPr>
        <w:keepNext/>
        <w:keepLines/>
        <w:numPr>
          <w:ilvl w:val="7"/>
          <w:numId w:val="1"/>
        </w:numPr>
        <w:spacing w:after="0"/>
      </w:pPr>
      <w:r>
        <w:rPr>
          <w:rFonts w:ascii="Times New Roman"/>
          <w:color w:val="000000"/>
          <w:sz w:val="24"/>
        </w:rPr>
        <w:t xml:space="preserve">Globalization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What is the advantage of foreign direct investment?</w:t>
      </w:r>
    </w:p>
    <w:p w:rsidR="005B3797" w:rsidRDefault="00000000">
      <w:pPr>
        <w:keepNext/>
        <w:keepLines/>
        <w:numPr>
          <w:ilvl w:val="7"/>
          <w:numId w:val="1"/>
        </w:numPr>
        <w:spacing w:after="0"/>
      </w:pPr>
      <w:r>
        <w:rPr>
          <w:rFonts w:ascii="Times New Roman"/>
          <w:color w:val="000000"/>
          <w:sz w:val="24"/>
        </w:rPr>
        <w:t>Helps in retaining advantage over competition</w:t>
      </w:r>
    </w:p>
    <w:p w:rsidR="005B3797" w:rsidRDefault="00000000">
      <w:pPr>
        <w:keepNext/>
        <w:keepLines/>
        <w:numPr>
          <w:ilvl w:val="7"/>
          <w:numId w:val="1"/>
        </w:numPr>
        <w:spacing w:after="0"/>
      </w:pPr>
      <w:r>
        <w:rPr>
          <w:rFonts w:ascii="Times New Roman"/>
          <w:color w:val="000000"/>
          <w:sz w:val="24"/>
        </w:rPr>
        <w:t>Reduces transportation costs</w:t>
      </w:r>
    </w:p>
    <w:p w:rsidR="005B3797" w:rsidRDefault="00000000">
      <w:pPr>
        <w:keepNext/>
        <w:keepLines/>
        <w:numPr>
          <w:ilvl w:val="7"/>
          <w:numId w:val="1"/>
        </w:numPr>
        <w:spacing w:after="0"/>
      </w:pPr>
      <w:r>
        <w:rPr>
          <w:rFonts w:ascii="Times New Roman"/>
          <w:color w:val="000000"/>
          <w:sz w:val="24"/>
        </w:rPr>
        <w:t>Creates a company tailored to a foreign market's unique characteristics</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How should we recognize the difference in the value of a receivable in a foreign currency at the time it was recorded and the time the cash was received?</w:t>
      </w:r>
    </w:p>
    <w:p w:rsidR="005B3797" w:rsidRDefault="00000000">
      <w:pPr>
        <w:keepNext/>
        <w:keepLines/>
        <w:numPr>
          <w:ilvl w:val="7"/>
          <w:numId w:val="1"/>
        </w:numPr>
        <w:spacing w:after="0"/>
      </w:pPr>
      <w:r>
        <w:rPr>
          <w:rFonts w:ascii="Times New Roman"/>
          <w:color w:val="000000"/>
          <w:sz w:val="24"/>
        </w:rPr>
        <w:t>As an adjustment to stockholders' equity</w:t>
      </w:r>
    </w:p>
    <w:p w:rsidR="005B3797" w:rsidRDefault="00000000">
      <w:pPr>
        <w:keepNext/>
        <w:keepLines/>
        <w:numPr>
          <w:ilvl w:val="7"/>
          <w:numId w:val="1"/>
        </w:numPr>
        <w:spacing w:after="0"/>
      </w:pPr>
      <w:r>
        <w:rPr>
          <w:rFonts w:ascii="Times New Roman"/>
          <w:color w:val="000000"/>
          <w:sz w:val="24"/>
        </w:rPr>
        <w:t>As an adjustment to purchases</w:t>
      </w:r>
    </w:p>
    <w:p w:rsidR="005B3797" w:rsidRDefault="00000000">
      <w:pPr>
        <w:keepNext/>
        <w:keepLines/>
        <w:numPr>
          <w:ilvl w:val="7"/>
          <w:numId w:val="1"/>
        </w:numPr>
        <w:spacing w:after="0"/>
      </w:pPr>
      <w:r>
        <w:rPr>
          <w:rFonts w:ascii="Times New Roman"/>
          <w:color w:val="000000"/>
          <w:sz w:val="24"/>
        </w:rPr>
        <w:t>As an extraordinary capital expenditure</w:t>
      </w:r>
    </w:p>
    <w:p w:rsidR="005B3797" w:rsidRDefault="00000000">
      <w:pPr>
        <w:keepNext/>
        <w:keepLines/>
        <w:numPr>
          <w:ilvl w:val="7"/>
          <w:numId w:val="1"/>
        </w:numPr>
        <w:spacing w:after="0"/>
      </w:pPr>
      <w:r>
        <w:rPr>
          <w:rFonts w:ascii="Times New Roman"/>
          <w:color w:val="000000"/>
          <w:sz w:val="24"/>
        </w:rPr>
        <w:t xml:space="preserve">As a prior period adjustment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currency is used in the United Kingdom?</w:t>
      </w:r>
    </w:p>
    <w:p w:rsidR="005B3797" w:rsidRDefault="00000000">
      <w:pPr>
        <w:keepNext/>
        <w:keepLines/>
        <w:numPr>
          <w:ilvl w:val="7"/>
          <w:numId w:val="1"/>
        </w:numPr>
        <w:spacing w:after="0"/>
      </w:pPr>
      <w:r>
        <w:rPr>
          <w:rFonts w:ascii="Times New Roman"/>
          <w:color w:val="000000"/>
          <w:sz w:val="24"/>
        </w:rPr>
        <w:t>Crown</w:t>
      </w:r>
    </w:p>
    <w:p w:rsidR="005B3797" w:rsidRDefault="00000000">
      <w:pPr>
        <w:keepNext/>
        <w:keepLines/>
        <w:numPr>
          <w:ilvl w:val="7"/>
          <w:numId w:val="1"/>
        </w:numPr>
        <w:spacing w:after="0"/>
      </w:pPr>
      <w:r>
        <w:rPr>
          <w:rFonts w:ascii="Times New Roman"/>
          <w:color w:val="000000"/>
          <w:sz w:val="24"/>
        </w:rPr>
        <w:t>Euro</w:t>
      </w:r>
    </w:p>
    <w:p w:rsidR="005B3797" w:rsidRDefault="00000000">
      <w:pPr>
        <w:keepNext/>
        <w:keepLines/>
        <w:numPr>
          <w:ilvl w:val="7"/>
          <w:numId w:val="1"/>
        </w:numPr>
        <w:spacing w:after="0"/>
      </w:pPr>
      <w:r>
        <w:rPr>
          <w:rFonts w:ascii="Times New Roman"/>
          <w:color w:val="000000"/>
          <w:sz w:val="24"/>
        </w:rPr>
        <w:t>British pound</w:t>
      </w:r>
    </w:p>
    <w:p w:rsidR="005B3797" w:rsidRDefault="00000000">
      <w:pPr>
        <w:keepNext/>
        <w:keepLines/>
        <w:numPr>
          <w:ilvl w:val="7"/>
          <w:numId w:val="1"/>
        </w:numPr>
        <w:spacing w:after="0"/>
      </w:pPr>
      <w:r>
        <w:rPr>
          <w:rFonts w:ascii="Times New Roman"/>
          <w:color w:val="000000"/>
          <w:sz w:val="24"/>
        </w:rPr>
        <w:t xml:space="preserve">UK dollar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these European countries does NOT use the Euro as its domestic currency?</w:t>
      </w:r>
    </w:p>
    <w:p w:rsidR="005B3797" w:rsidRDefault="00000000">
      <w:pPr>
        <w:keepNext/>
        <w:keepLines/>
        <w:numPr>
          <w:ilvl w:val="7"/>
          <w:numId w:val="1"/>
        </w:numPr>
        <w:spacing w:after="0"/>
      </w:pPr>
      <w:r>
        <w:rPr>
          <w:rFonts w:ascii="Times New Roman"/>
          <w:color w:val="000000"/>
          <w:sz w:val="24"/>
        </w:rPr>
        <w:t>France</w:t>
      </w:r>
    </w:p>
    <w:p w:rsidR="005B3797" w:rsidRDefault="00000000">
      <w:pPr>
        <w:keepNext/>
        <w:keepLines/>
        <w:numPr>
          <w:ilvl w:val="7"/>
          <w:numId w:val="1"/>
        </w:numPr>
        <w:spacing w:after="0"/>
      </w:pPr>
      <w:r>
        <w:rPr>
          <w:rFonts w:ascii="Times New Roman"/>
          <w:color w:val="000000"/>
          <w:sz w:val="24"/>
        </w:rPr>
        <w:t>United Kingdom</w:t>
      </w:r>
    </w:p>
    <w:p w:rsidR="005B3797" w:rsidRDefault="00000000">
      <w:pPr>
        <w:keepNext/>
        <w:keepLines/>
        <w:numPr>
          <w:ilvl w:val="7"/>
          <w:numId w:val="1"/>
        </w:numPr>
        <w:spacing w:after="0"/>
      </w:pPr>
      <w:r>
        <w:rPr>
          <w:rFonts w:ascii="Times New Roman"/>
          <w:color w:val="000000"/>
          <w:sz w:val="24"/>
        </w:rPr>
        <w:t>Ireland</w:t>
      </w:r>
    </w:p>
    <w:p w:rsidR="005B3797" w:rsidRDefault="00000000">
      <w:pPr>
        <w:keepNext/>
        <w:keepLines/>
        <w:numPr>
          <w:ilvl w:val="7"/>
          <w:numId w:val="1"/>
        </w:numPr>
        <w:spacing w:after="0"/>
      </w:pPr>
      <w:r>
        <w:rPr>
          <w:rFonts w:ascii="Times New Roman"/>
          <w:color w:val="000000"/>
          <w:sz w:val="24"/>
        </w:rPr>
        <w:t xml:space="preserve">The Netherlands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terms is used to describe the combining of the financial statements of all subsidiaries, both foreign and domestic, into the financial statements of the parent?</w:t>
      </w:r>
    </w:p>
    <w:p w:rsidR="005B3797" w:rsidRDefault="00000000">
      <w:pPr>
        <w:keepNext/>
        <w:keepLines/>
        <w:numPr>
          <w:ilvl w:val="7"/>
          <w:numId w:val="1"/>
        </w:numPr>
        <w:spacing w:after="0"/>
      </w:pPr>
      <w:r>
        <w:rPr>
          <w:rFonts w:ascii="Times New Roman"/>
          <w:color w:val="000000"/>
          <w:sz w:val="24"/>
        </w:rPr>
        <w:t>Convergence</w:t>
      </w:r>
    </w:p>
    <w:p w:rsidR="005B3797" w:rsidRDefault="00000000">
      <w:pPr>
        <w:keepNext/>
        <w:keepLines/>
        <w:numPr>
          <w:ilvl w:val="7"/>
          <w:numId w:val="1"/>
        </w:numPr>
        <w:spacing w:after="0"/>
      </w:pPr>
      <w:r>
        <w:rPr>
          <w:rFonts w:ascii="Times New Roman"/>
          <w:color w:val="000000"/>
          <w:sz w:val="24"/>
        </w:rPr>
        <w:t>Hedging</w:t>
      </w:r>
    </w:p>
    <w:p w:rsidR="005B3797" w:rsidRDefault="00000000">
      <w:pPr>
        <w:keepNext/>
        <w:keepLines/>
        <w:numPr>
          <w:ilvl w:val="7"/>
          <w:numId w:val="1"/>
        </w:numPr>
        <w:spacing w:after="0"/>
      </w:pPr>
      <w:r>
        <w:rPr>
          <w:rFonts w:ascii="Times New Roman"/>
          <w:color w:val="000000"/>
          <w:sz w:val="24"/>
        </w:rPr>
        <w:t>Consolidation</w:t>
      </w:r>
    </w:p>
    <w:p w:rsidR="005B3797" w:rsidRDefault="00000000">
      <w:pPr>
        <w:keepNext/>
        <w:keepLines/>
        <w:numPr>
          <w:ilvl w:val="7"/>
          <w:numId w:val="1"/>
        </w:numPr>
        <w:spacing w:after="0"/>
      </w:pPr>
      <w:r>
        <w:rPr>
          <w:rFonts w:ascii="Times New Roman"/>
          <w:color w:val="000000"/>
          <w:sz w:val="24"/>
        </w:rPr>
        <w:t xml:space="preserve">Incorporation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Why is auditing a multinational corporation potentially more difficult than auditing an entity that has only domestic operations?</w:t>
      </w:r>
    </w:p>
    <w:p w:rsidR="005B3797" w:rsidRDefault="00000000">
      <w:pPr>
        <w:keepNext/>
        <w:keepLines/>
        <w:numPr>
          <w:ilvl w:val="7"/>
          <w:numId w:val="1"/>
        </w:numPr>
        <w:spacing w:after="0"/>
      </w:pPr>
      <w:r>
        <w:rPr>
          <w:rFonts w:ascii="Times New Roman"/>
          <w:color w:val="000000"/>
          <w:sz w:val="24"/>
        </w:rPr>
        <w:t>Language differences</w:t>
      </w:r>
    </w:p>
    <w:p w:rsidR="005B3797" w:rsidRDefault="00000000">
      <w:pPr>
        <w:keepNext/>
        <w:keepLines/>
        <w:numPr>
          <w:ilvl w:val="7"/>
          <w:numId w:val="1"/>
        </w:numPr>
        <w:spacing w:after="0"/>
      </w:pPr>
      <w:r>
        <w:rPr>
          <w:rFonts w:ascii="Times New Roman"/>
          <w:color w:val="000000"/>
          <w:sz w:val="24"/>
        </w:rPr>
        <w:t>Cultural differences</w:t>
      </w:r>
    </w:p>
    <w:p w:rsidR="005B3797" w:rsidRDefault="00000000">
      <w:pPr>
        <w:keepNext/>
        <w:keepLines/>
        <w:numPr>
          <w:ilvl w:val="7"/>
          <w:numId w:val="1"/>
        </w:numPr>
        <w:spacing w:after="0"/>
      </w:pPr>
      <w:r>
        <w:rPr>
          <w:rFonts w:ascii="Times New Roman"/>
          <w:color w:val="000000"/>
          <w:sz w:val="24"/>
        </w:rPr>
        <w:t>Multiple sets of accounting standards</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is the entry point for most companies into the world of international business?</w:t>
      </w:r>
    </w:p>
    <w:p w:rsidR="005B3797" w:rsidRDefault="00000000">
      <w:pPr>
        <w:keepNext/>
        <w:keepLines/>
        <w:numPr>
          <w:ilvl w:val="7"/>
          <w:numId w:val="1"/>
        </w:numPr>
        <w:spacing w:after="0"/>
      </w:pPr>
      <w:r>
        <w:rPr>
          <w:rFonts w:ascii="Times New Roman"/>
          <w:color w:val="000000"/>
          <w:sz w:val="24"/>
        </w:rPr>
        <w:t>Transfer pricing</w:t>
      </w:r>
    </w:p>
    <w:p w:rsidR="005B3797" w:rsidRDefault="00000000">
      <w:pPr>
        <w:keepNext/>
        <w:keepLines/>
        <w:numPr>
          <w:ilvl w:val="7"/>
          <w:numId w:val="1"/>
        </w:numPr>
        <w:spacing w:after="0"/>
      </w:pPr>
      <w:r>
        <w:rPr>
          <w:rFonts w:ascii="Times New Roman"/>
          <w:color w:val="000000"/>
          <w:sz w:val="24"/>
        </w:rPr>
        <w:t>Exporting</w:t>
      </w:r>
    </w:p>
    <w:p w:rsidR="005B3797" w:rsidRDefault="00000000">
      <w:pPr>
        <w:keepNext/>
        <w:keepLines/>
        <w:numPr>
          <w:ilvl w:val="7"/>
          <w:numId w:val="1"/>
        </w:numPr>
        <w:spacing w:after="0"/>
      </w:pPr>
      <w:r>
        <w:rPr>
          <w:rFonts w:ascii="Times New Roman"/>
          <w:color w:val="000000"/>
          <w:sz w:val="24"/>
        </w:rPr>
        <w:t>Foreign direct investment</w:t>
      </w:r>
    </w:p>
    <w:p w:rsidR="005B3797" w:rsidRDefault="00000000">
      <w:pPr>
        <w:keepNext/>
        <w:keepLines/>
        <w:numPr>
          <w:ilvl w:val="7"/>
          <w:numId w:val="1"/>
        </w:numPr>
        <w:spacing w:after="0"/>
      </w:pPr>
      <w:r>
        <w:rPr>
          <w:rFonts w:ascii="Times New Roman"/>
          <w:color w:val="000000"/>
          <w:sz w:val="24"/>
        </w:rPr>
        <w:t xml:space="preserve">Cross-listing on international stock exchanges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For a U.S. multinational corporation, consolidating the financial statements of foreign subsidiaries requires two steps. First, the foreign subsidiary's statements must be restated according to the U.S. GAAP. The next step is to:</w:t>
      </w:r>
    </w:p>
    <w:p w:rsidR="005B3797" w:rsidRDefault="00000000">
      <w:pPr>
        <w:keepNext/>
        <w:keepLines/>
        <w:numPr>
          <w:ilvl w:val="7"/>
          <w:numId w:val="1"/>
        </w:numPr>
        <w:spacing w:after="0"/>
      </w:pPr>
      <w:r>
        <w:rPr>
          <w:rFonts w:ascii="Times New Roman"/>
          <w:color w:val="000000"/>
          <w:sz w:val="24"/>
        </w:rPr>
        <w:t>convert the account balances into U.S. dollars.</w:t>
      </w:r>
    </w:p>
    <w:p w:rsidR="005B3797" w:rsidRDefault="00000000">
      <w:pPr>
        <w:keepNext/>
        <w:keepLines/>
        <w:numPr>
          <w:ilvl w:val="7"/>
          <w:numId w:val="1"/>
        </w:numPr>
        <w:spacing w:after="0"/>
      </w:pPr>
      <w:r>
        <w:rPr>
          <w:rFonts w:ascii="Times New Roman"/>
          <w:color w:val="000000"/>
          <w:sz w:val="24"/>
        </w:rPr>
        <w:t>determine the exchange rate gain or loss.</w:t>
      </w:r>
    </w:p>
    <w:p w:rsidR="005B3797" w:rsidRDefault="00000000">
      <w:pPr>
        <w:keepNext/>
        <w:keepLines/>
        <w:numPr>
          <w:ilvl w:val="7"/>
          <w:numId w:val="1"/>
        </w:numPr>
        <w:spacing w:after="0"/>
      </w:pPr>
      <w:r>
        <w:rPr>
          <w:rFonts w:ascii="Times New Roman"/>
          <w:color w:val="000000"/>
          <w:sz w:val="24"/>
        </w:rPr>
        <w:t>calculate the translation adjustment.</w:t>
      </w:r>
    </w:p>
    <w:p w:rsidR="005B3797" w:rsidRDefault="00000000">
      <w:pPr>
        <w:keepNext/>
        <w:keepLines/>
        <w:numPr>
          <w:ilvl w:val="7"/>
          <w:numId w:val="1"/>
        </w:numPr>
        <w:spacing w:after="0"/>
      </w:pPr>
      <w:r>
        <w:rPr>
          <w:rFonts w:ascii="Times New Roman"/>
          <w:color w:val="000000"/>
          <w:sz w:val="24"/>
        </w:rPr>
        <w:t xml:space="preserve">restate the income using international accounting standards.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When setting transfer prices among international subsidiaries, the corporation must:</w:t>
      </w:r>
    </w:p>
    <w:p w:rsidR="005B3797" w:rsidRDefault="00000000">
      <w:pPr>
        <w:keepNext/>
        <w:keepLines/>
        <w:numPr>
          <w:ilvl w:val="7"/>
          <w:numId w:val="1"/>
        </w:numPr>
        <w:spacing w:after="0"/>
      </w:pPr>
      <w:r>
        <w:rPr>
          <w:rFonts w:ascii="Times New Roman"/>
          <w:color w:val="000000"/>
          <w:sz w:val="24"/>
        </w:rPr>
        <w:t>make sure that the total tax is minimized.</w:t>
      </w:r>
    </w:p>
    <w:p w:rsidR="005B3797" w:rsidRDefault="00000000">
      <w:pPr>
        <w:keepNext/>
        <w:keepLines/>
        <w:numPr>
          <w:ilvl w:val="7"/>
          <w:numId w:val="1"/>
        </w:numPr>
        <w:spacing w:after="0"/>
      </w:pPr>
      <w:r>
        <w:rPr>
          <w:rFonts w:ascii="Times New Roman"/>
          <w:color w:val="000000"/>
          <w:sz w:val="24"/>
        </w:rPr>
        <w:t>ensure that the transfer prices are acceptable to the taxing authorities in the countries involved.</w:t>
      </w:r>
    </w:p>
    <w:p w:rsidR="005B3797" w:rsidRDefault="00000000">
      <w:pPr>
        <w:keepNext/>
        <w:keepLines/>
        <w:numPr>
          <w:ilvl w:val="7"/>
          <w:numId w:val="1"/>
        </w:numPr>
        <w:spacing w:after="0"/>
      </w:pPr>
      <w:r>
        <w:rPr>
          <w:rFonts w:ascii="Times New Roman"/>
          <w:color w:val="000000"/>
          <w:sz w:val="24"/>
        </w:rPr>
        <w:t>do whatever it takes to make taxes paid in the United States as low as possible.</w:t>
      </w:r>
    </w:p>
    <w:p w:rsidR="005B3797" w:rsidRDefault="00000000">
      <w:pPr>
        <w:keepNext/>
        <w:keepLines/>
        <w:numPr>
          <w:ilvl w:val="7"/>
          <w:numId w:val="1"/>
        </w:numPr>
        <w:spacing w:after="0"/>
      </w:pPr>
      <w:r>
        <w:rPr>
          <w:rFonts w:ascii="Times New Roman"/>
          <w:color w:val="000000"/>
          <w:sz w:val="24"/>
        </w:rPr>
        <w:t xml:space="preserve">follow the transfer pricing policy used for domestic transfers.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is the primary provision of the Foreign Corrupt Practices Act?</w:t>
      </w:r>
    </w:p>
    <w:p w:rsidR="005B3797" w:rsidRDefault="00000000">
      <w:pPr>
        <w:keepNext/>
        <w:keepLines/>
        <w:numPr>
          <w:ilvl w:val="7"/>
          <w:numId w:val="1"/>
        </w:numPr>
        <w:spacing w:after="0"/>
      </w:pPr>
      <w:r>
        <w:rPr>
          <w:rFonts w:ascii="Times New Roman"/>
          <w:color w:val="000000"/>
          <w:sz w:val="24"/>
        </w:rPr>
        <w:t>To specify which corrupt practices are acceptable under U.S. law</w:t>
      </w:r>
    </w:p>
    <w:p w:rsidR="005B3797" w:rsidRDefault="00000000">
      <w:pPr>
        <w:keepNext/>
        <w:keepLines/>
        <w:numPr>
          <w:ilvl w:val="7"/>
          <w:numId w:val="1"/>
        </w:numPr>
        <w:spacing w:after="0"/>
      </w:pPr>
      <w:r>
        <w:rPr>
          <w:rFonts w:ascii="Times New Roman"/>
          <w:color w:val="000000"/>
          <w:sz w:val="24"/>
        </w:rPr>
        <w:t>To specify how to account for bribes paid by U.S. corporations to obtain business from foreign governments</w:t>
      </w:r>
    </w:p>
    <w:p w:rsidR="005B3797" w:rsidRDefault="00000000">
      <w:pPr>
        <w:keepNext/>
        <w:keepLines/>
        <w:numPr>
          <w:ilvl w:val="7"/>
          <w:numId w:val="1"/>
        </w:numPr>
        <w:spacing w:after="0"/>
      </w:pPr>
      <w:r>
        <w:rPr>
          <w:rFonts w:ascii="Times New Roman"/>
          <w:color w:val="000000"/>
          <w:sz w:val="24"/>
        </w:rPr>
        <w:t>To inform internal auditors how to detect fraud in multinational corporations</w:t>
      </w:r>
    </w:p>
    <w:p w:rsidR="005B3797" w:rsidRDefault="00000000">
      <w:pPr>
        <w:keepNext/>
        <w:keepLines/>
        <w:numPr>
          <w:ilvl w:val="7"/>
          <w:numId w:val="1"/>
        </w:numPr>
        <w:spacing w:after="0"/>
      </w:pPr>
      <w:r>
        <w:rPr>
          <w:rFonts w:ascii="Times New Roman"/>
          <w:color w:val="000000"/>
          <w:sz w:val="24"/>
        </w:rPr>
        <w:t xml:space="preserve">To prohibit U.S. companies from paying bribes to foreign government officials to obtain business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What is a key objective of a company's performance evaluation system?</w:t>
      </w:r>
    </w:p>
    <w:p w:rsidR="005B3797" w:rsidRDefault="00000000">
      <w:pPr>
        <w:keepNext/>
        <w:keepLines/>
        <w:numPr>
          <w:ilvl w:val="7"/>
          <w:numId w:val="1"/>
        </w:numPr>
        <w:spacing w:after="0"/>
      </w:pPr>
      <w:r>
        <w:rPr>
          <w:rFonts w:ascii="Times New Roman"/>
          <w:color w:val="000000"/>
          <w:sz w:val="24"/>
        </w:rPr>
        <w:t>To determine how much to pay executives in bonuses and other compensation</w:t>
      </w:r>
    </w:p>
    <w:p w:rsidR="005B3797" w:rsidRDefault="00000000">
      <w:pPr>
        <w:keepNext/>
        <w:keepLines/>
        <w:numPr>
          <w:ilvl w:val="7"/>
          <w:numId w:val="1"/>
        </w:numPr>
        <w:spacing w:after="0"/>
      </w:pPr>
      <w:r>
        <w:rPr>
          <w:rFonts w:ascii="Times New Roman"/>
          <w:color w:val="000000"/>
          <w:sz w:val="24"/>
        </w:rPr>
        <w:t>To ensure that the domestic and foreign operations are achieving their objectives</w:t>
      </w:r>
    </w:p>
    <w:p w:rsidR="005B3797" w:rsidRDefault="00000000">
      <w:pPr>
        <w:keepNext/>
        <w:keepLines/>
        <w:numPr>
          <w:ilvl w:val="7"/>
          <w:numId w:val="1"/>
        </w:numPr>
        <w:spacing w:after="0"/>
      </w:pPr>
      <w:r>
        <w:rPr>
          <w:rFonts w:ascii="Times New Roman"/>
          <w:color w:val="000000"/>
          <w:sz w:val="24"/>
        </w:rPr>
        <w:t>To control foreign subsidiaries</w:t>
      </w:r>
    </w:p>
    <w:p w:rsidR="005B3797" w:rsidRDefault="00000000">
      <w:pPr>
        <w:keepNext/>
        <w:keepLines/>
        <w:numPr>
          <w:ilvl w:val="7"/>
          <w:numId w:val="1"/>
        </w:numPr>
        <w:spacing w:after="0"/>
      </w:pPr>
      <w:r>
        <w:rPr>
          <w:rFonts w:ascii="Times New Roman"/>
          <w:color w:val="000000"/>
          <w:sz w:val="24"/>
        </w:rPr>
        <w:t xml:space="preserve">To assess the effect of foreign exchange rates on published financial statements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is the primary role of internal auditing in a multinational corporation?</w:t>
      </w:r>
    </w:p>
    <w:p w:rsidR="005B3797" w:rsidRDefault="00000000">
      <w:pPr>
        <w:keepNext/>
        <w:keepLines/>
        <w:numPr>
          <w:ilvl w:val="7"/>
          <w:numId w:val="1"/>
        </w:numPr>
        <w:spacing w:after="0"/>
      </w:pPr>
      <w:r>
        <w:rPr>
          <w:rFonts w:ascii="Times New Roman"/>
          <w:color w:val="000000"/>
          <w:sz w:val="24"/>
        </w:rPr>
        <w:t>To assist the external auditors in completing the financial statement audit in a timely fashion</w:t>
      </w:r>
    </w:p>
    <w:p w:rsidR="005B3797" w:rsidRDefault="00000000">
      <w:pPr>
        <w:keepNext/>
        <w:keepLines/>
        <w:numPr>
          <w:ilvl w:val="7"/>
          <w:numId w:val="1"/>
        </w:numPr>
        <w:spacing w:after="0"/>
      </w:pPr>
      <w:r>
        <w:rPr>
          <w:rFonts w:ascii="Times New Roman"/>
          <w:color w:val="000000"/>
          <w:sz w:val="24"/>
        </w:rPr>
        <w:t>To make sure that employees comply with local customs and traditions</w:t>
      </w:r>
    </w:p>
    <w:p w:rsidR="005B3797" w:rsidRDefault="00000000">
      <w:pPr>
        <w:keepNext/>
        <w:keepLines/>
        <w:numPr>
          <w:ilvl w:val="7"/>
          <w:numId w:val="1"/>
        </w:numPr>
        <w:spacing w:after="0"/>
      </w:pPr>
      <w:r>
        <w:rPr>
          <w:rFonts w:ascii="Times New Roman"/>
          <w:color w:val="000000"/>
          <w:sz w:val="24"/>
        </w:rPr>
        <w:t>To ensure that corporate policies and procedures are being followed and to assess operating efficiency</w:t>
      </w:r>
    </w:p>
    <w:p w:rsidR="005B3797" w:rsidRDefault="00000000">
      <w:pPr>
        <w:keepNext/>
        <w:keepLines/>
        <w:numPr>
          <w:ilvl w:val="7"/>
          <w:numId w:val="1"/>
        </w:numPr>
        <w:spacing w:after="0"/>
      </w:pPr>
      <w:r>
        <w:rPr>
          <w:rFonts w:ascii="Times New Roman"/>
          <w:color w:val="000000"/>
          <w:sz w:val="24"/>
        </w:rPr>
        <w:t xml:space="preserve">To prepare the consolidated financial statement of the corporation in compliance with international accounting standards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Belmonte Corporation, with a division located in Germany, must translate its financial statements from euros to U.S. dollars. What is the major accounting issue involved in translation?</w:t>
      </w:r>
    </w:p>
    <w:p w:rsidR="005B3797" w:rsidRDefault="00000000">
      <w:pPr>
        <w:keepNext/>
        <w:keepLines/>
        <w:numPr>
          <w:ilvl w:val="7"/>
          <w:numId w:val="1"/>
        </w:numPr>
        <w:spacing w:after="0"/>
      </w:pPr>
      <w:r>
        <w:rPr>
          <w:rFonts w:ascii="Times New Roman"/>
          <w:color w:val="000000"/>
          <w:sz w:val="24"/>
        </w:rPr>
        <w:t>Most accountants are not conversant in foreign currency exchange.</w:t>
      </w:r>
    </w:p>
    <w:p w:rsidR="005B3797" w:rsidRDefault="00000000">
      <w:pPr>
        <w:keepNext/>
        <w:keepLines/>
        <w:numPr>
          <w:ilvl w:val="7"/>
          <w:numId w:val="1"/>
        </w:numPr>
        <w:spacing w:after="0"/>
      </w:pPr>
      <w:r>
        <w:rPr>
          <w:rFonts w:ascii="Times New Roman"/>
          <w:color w:val="000000"/>
          <w:sz w:val="24"/>
        </w:rPr>
        <w:t>U.S. GAAP may differ from German GAAP.</w:t>
      </w:r>
    </w:p>
    <w:p w:rsidR="005B3797" w:rsidRDefault="00000000">
      <w:pPr>
        <w:keepNext/>
        <w:keepLines/>
        <w:numPr>
          <w:ilvl w:val="7"/>
          <w:numId w:val="1"/>
        </w:numPr>
        <w:spacing w:after="0"/>
      </w:pPr>
      <w:r>
        <w:rPr>
          <w:rFonts w:ascii="Times New Roman"/>
          <w:color w:val="000000"/>
          <w:sz w:val="24"/>
        </w:rPr>
        <w:t>The U.S. dollar has been steadily falling relative to the euro.</w:t>
      </w:r>
    </w:p>
    <w:p w:rsidR="005B3797" w:rsidRDefault="00000000">
      <w:pPr>
        <w:keepNext/>
        <w:keepLines/>
        <w:numPr>
          <w:ilvl w:val="7"/>
          <w:numId w:val="1"/>
        </w:numPr>
        <w:spacing w:after="0"/>
      </w:pPr>
      <w:r>
        <w:rPr>
          <w:rFonts w:ascii="Times New Roman"/>
          <w:color w:val="000000"/>
          <w:sz w:val="24"/>
        </w:rPr>
        <w:t xml:space="preserve">The resulting balance sheet may not balance.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The ownership and control of foreign assets, such as a manufacturing plant, is called:</w:t>
      </w:r>
    </w:p>
    <w:p w:rsidR="005B3797" w:rsidRDefault="00000000">
      <w:pPr>
        <w:keepNext/>
        <w:keepLines/>
        <w:numPr>
          <w:ilvl w:val="7"/>
          <w:numId w:val="1"/>
        </w:numPr>
        <w:spacing w:after="0"/>
      </w:pPr>
      <w:r>
        <w:rPr>
          <w:rFonts w:ascii="Times New Roman"/>
          <w:color w:val="000000"/>
          <w:sz w:val="24"/>
        </w:rPr>
        <w:t>a hedge.</w:t>
      </w:r>
    </w:p>
    <w:p w:rsidR="005B3797" w:rsidRDefault="00000000">
      <w:pPr>
        <w:keepNext/>
        <w:keepLines/>
        <w:numPr>
          <w:ilvl w:val="7"/>
          <w:numId w:val="1"/>
        </w:numPr>
        <w:spacing w:after="0"/>
      </w:pPr>
      <w:r>
        <w:rPr>
          <w:rFonts w:ascii="Times New Roman"/>
          <w:color w:val="000000"/>
          <w:sz w:val="24"/>
        </w:rPr>
        <w:t>foreign direct investment.</w:t>
      </w:r>
    </w:p>
    <w:p w:rsidR="005B3797" w:rsidRDefault="00000000">
      <w:pPr>
        <w:keepNext/>
        <w:keepLines/>
        <w:numPr>
          <w:ilvl w:val="7"/>
          <w:numId w:val="1"/>
        </w:numPr>
        <w:spacing w:after="0"/>
      </w:pPr>
      <w:r>
        <w:rPr>
          <w:rFonts w:ascii="Times New Roman"/>
          <w:color w:val="000000"/>
          <w:sz w:val="24"/>
        </w:rPr>
        <w:t>an option.</w:t>
      </w:r>
    </w:p>
    <w:p w:rsidR="005B3797" w:rsidRDefault="00000000">
      <w:pPr>
        <w:keepNext/>
        <w:keepLines/>
        <w:numPr>
          <w:ilvl w:val="7"/>
          <w:numId w:val="1"/>
        </w:numPr>
        <w:spacing w:after="0"/>
      </w:pPr>
      <w:r>
        <w:rPr>
          <w:rFonts w:ascii="Times New Roman"/>
          <w:color w:val="000000"/>
          <w:sz w:val="24"/>
        </w:rPr>
        <w:t xml:space="preserve">derivatives.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is a "greenfield" investment?</w:t>
      </w:r>
    </w:p>
    <w:p w:rsidR="005B3797" w:rsidRDefault="00000000">
      <w:pPr>
        <w:keepNext/>
        <w:keepLines/>
        <w:numPr>
          <w:ilvl w:val="7"/>
          <w:numId w:val="1"/>
        </w:numPr>
        <w:spacing w:after="0"/>
      </w:pPr>
      <w:r>
        <w:rPr>
          <w:rFonts w:ascii="Times New Roman"/>
          <w:color w:val="000000"/>
          <w:sz w:val="24"/>
        </w:rPr>
        <w:t>Farm land held for speculation</w:t>
      </w:r>
    </w:p>
    <w:p w:rsidR="005B3797" w:rsidRDefault="00000000">
      <w:pPr>
        <w:keepNext/>
        <w:keepLines/>
        <w:numPr>
          <w:ilvl w:val="7"/>
          <w:numId w:val="1"/>
        </w:numPr>
        <w:spacing w:after="0"/>
      </w:pPr>
      <w:r>
        <w:rPr>
          <w:rFonts w:ascii="Times New Roman"/>
          <w:color w:val="000000"/>
          <w:sz w:val="24"/>
        </w:rPr>
        <w:t>Foreign direct investment whereby a new facility is constructed abroad</w:t>
      </w:r>
    </w:p>
    <w:p w:rsidR="005B3797" w:rsidRDefault="00000000">
      <w:pPr>
        <w:keepNext/>
        <w:keepLines/>
        <w:numPr>
          <w:ilvl w:val="7"/>
          <w:numId w:val="1"/>
        </w:numPr>
        <w:spacing w:after="0"/>
      </w:pPr>
      <w:r>
        <w:rPr>
          <w:rFonts w:ascii="Times New Roman"/>
          <w:color w:val="000000"/>
          <w:sz w:val="24"/>
        </w:rPr>
        <w:t>Purchasing an existing facility as a foreign direct investment</w:t>
      </w:r>
    </w:p>
    <w:p w:rsidR="005B3797" w:rsidRDefault="00000000">
      <w:pPr>
        <w:keepNext/>
        <w:keepLines/>
        <w:numPr>
          <w:ilvl w:val="7"/>
          <w:numId w:val="1"/>
        </w:numPr>
        <w:spacing w:after="0"/>
      </w:pPr>
      <w:r>
        <w:rPr>
          <w:rFonts w:ascii="Times New Roman"/>
          <w:color w:val="000000"/>
          <w:sz w:val="24"/>
        </w:rPr>
        <w:t xml:space="preserve">A foreign investment that has been approved by the Environmental Protection Agency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Which of the following is an example of a "greenfield" investment?</w:t>
      </w:r>
    </w:p>
    <w:p w:rsidR="005B3797" w:rsidRDefault="00000000">
      <w:pPr>
        <w:keepNext/>
        <w:keepLines/>
        <w:numPr>
          <w:ilvl w:val="7"/>
          <w:numId w:val="1"/>
        </w:numPr>
        <w:spacing w:after="0"/>
      </w:pPr>
      <w:r>
        <w:rPr>
          <w:rFonts w:ascii="Times New Roman"/>
          <w:color w:val="000000"/>
          <w:sz w:val="24"/>
        </w:rPr>
        <w:t>Nike contracts with a footwear company in China to make athletic shoes.</w:t>
      </w:r>
    </w:p>
    <w:p w:rsidR="005B3797" w:rsidRDefault="00000000">
      <w:pPr>
        <w:keepNext/>
        <w:keepLines/>
        <w:numPr>
          <w:ilvl w:val="7"/>
          <w:numId w:val="1"/>
        </w:numPr>
        <w:spacing w:after="0"/>
      </w:pPr>
      <w:r>
        <w:rPr>
          <w:rFonts w:ascii="Times New Roman"/>
          <w:color w:val="000000"/>
          <w:sz w:val="24"/>
        </w:rPr>
        <w:t>A Chinese oil company buys a U.S. oil company.</w:t>
      </w:r>
    </w:p>
    <w:p w:rsidR="005B3797" w:rsidRDefault="00000000">
      <w:pPr>
        <w:keepNext/>
        <w:keepLines/>
        <w:numPr>
          <w:ilvl w:val="7"/>
          <w:numId w:val="1"/>
        </w:numPr>
        <w:spacing w:after="0"/>
      </w:pPr>
      <w:r>
        <w:rPr>
          <w:rFonts w:ascii="Times New Roman"/>
          <w:color w:val="000000"/>
          <w:sz w:val="24"/>
        </w:rPr>
        <w:t>Toyota, a Japanese automaker, builds an assembly plant in Ohio.</w:t>
      </w:r>
    </w:p>
    <w:p w:rsidR="005B3797" w:rsidRDefault="00000000">
      <w:pPr>
        <w:keepNext/>
        <w:keepLines/>
        <w:numPr>
          <w:ilvl w:val="7"/>
          <w:numId w:val="1"/>
        </w:numPr>
        <w:spacing w:after="0"/>
      </w:pPr>
      <w:r>
        <w:rPr>
          <w:rFonts w:ascii="Times New Roman"/>
          <w:color w:val="000000"/>
          <w:sz w:val="24"/>
        </w:rPr>
        <w:t xml:space="preserve">Daimler, a German automaker, merges with Chrysler, a U.S. automaker.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is a reason for foreign direct investment?</w:t>
      </w:r>
    </w:p>
    <w:p w:rsidR="005B3797" w:rsidRDefault="00000000">
      <w:pPr>
        <w:keepNext/>
        <w:keepLines/>
        <w:numPr>
          <w:ilvl w:val="7"/>
          <w:numId w:val="1"/>
        </w:numPr>
        <w:spacing w:after="0"/>
      </w:pPr>
      <w:r>
        <w:rPr>
          <w:rFonts w:ascii="Times New Roman"/>
          <w:color w:val="000000"/>
          <w:sz w:val="24"/>
        </w:rPr>
        <w:t>To reduce costs of doing business</w:t>
      </w:r>
    </w:p>
    <w:p w:rsidR="005B3797" w:rsidRDefault="00000000">
      <w:pPr>
        <w:keepNext/>
        <w:keepLines/>
        <w:numPr>
          <w:ilvl w:val="7"/>
          <w:numId w:val="1"/>
        </w:numPr>
        <w:spacing w:after="0"/>
      </w:pPr>
      <w:r>
        <w:rPr>
          <w:rFonts w:ascii="Times New Roman"/>
          <w:color w:val="000000"/>
          <w:sz w:val="24"/>
        </w:rPr>
        <w:t>To protect domestic markets</w:t>
      </w:r>
    </w:p>
    <w:p w:rsidR="005B3797" w:rsidRDefault="00000000">
      <w:pPr>
        <w:keepNext/>
        <w:keepLines/>
        <w:numPr>
          <w:ilvl w:val="7"/>
          <w:numId w:val="1"/>
        </w:numPr>
        <w:spacing w:after="0"/>
      </w:pPr>
      <w:r>
        <w:rPr>
          <w:rFonts w:ascii="Times New Roman"/>
          <w:color w:val="000000"/>
          <w:sz w:val="24"/>
        </w:rPr>
        <w:t>To protect foreign markets</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A translation adjustment may be necessary when:</w:t>
      </w:r>
    </w:p>
    <w:p w:rsidR="005B3797" w:rsidRDefault="00000000">
      <w:pPr>
        <w:keepNext/>
        <w:keepLines/>
        <w:numPr>
          <w:ilvl w:val="7"/>
          <w:numId w:val="1"/>
        </w:numPr>
        <w:spacing w:after="0"/>
      </w:pPr>
      <w:r>
        <w:rPr>
          <w:rFonts w:ascii="Times New Roman"/>
          <w:color w:val="000000"/>
          <w:sz w:val="24"/>
        </w:rPr>
        <w:t>notes to financial statements are converted from one language to another.</w:t>
      </w:r>
    </w:p>
    <w:p w:rsidR="005B3797" w:rsidRDefault="00000000">
      <w:pPr>
        <w:keepNext/>
        <w:keepLines/>
        <w:numPr>
          <w:ilvl w:val="7"/>
          <w:numId w:val="1"/>
        </w:numPr>
        <w:spacing w:after="0"/>
      </w:pPr>
      <w:r>
        <w:rPr>
          <w:rFonts w:ascii="Times New Roman"/>
          <w:color w:val="000000"/>
          <w:sz w:val="24"/>
        </w:rPr>
        <w:t>foreign currency financial statements are converted to another currency.</w:t>
      </w:r>
    </w:p>
    <w:p w:rsidR="005B3797" w:rsidRDefault="00000000">
      <w:pPr>
        <w:keepNext/>
        <w:keepLines/>
        <w:numPr>
          <w:ilvl w:val="7"/>
          <w:numId w:val="1"/>
        </w:numPr>
        <w:spacing w:after="0"/>
      </w:pPr>
      <w:r>
        <w:rPr>
          <w:rFonts w:ascii="Times New Roman"/>
          <w:color w:val="000000"/>
          <w:sz w:val="24"/>
        </w:rPr>
        <w:t>purchasing goods from a domestic company.</w:t>
      </w:r>
    </w:p>
    <w:p w:rsidR="005B3797" w:rsidRDefault="00000000">
      <w:pPr>
        <w:keepNext/>
        <w:keepLines/>
        <w:numPr>
          <w:ilvl w:val="7"/>
          <w:numId w:val="1"/>
        </w:numPr>
        <w:spacing w:after="0"/>
      </w:pPr>
      <w:r>
        <w:rPr>
          <w:rFonts w:ascii="Times New Roman"/>
          <w:color w:val="000000"/>
          <w:sz w:val="24"/>
        </w:rPr>
        <w:t xml:space="preserve">hedging foreign currency.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is "transfer pricing?"</w:t>
      </w:r>
    </w:p>
    <w:p w:rsidR="005B3797" w:rsidRDefault="00000000">
      <w:pPr>
        <w:keepNext/>
        <w:keepLines/>
        <w:numPr>
          <w:ilvl w:val="7"/>
          <w:numId w:val="1"/>
        </w:numPr>
        <w:spacing w:after="0"/>
      </w:pPr>
      <w:r>
        <w:rPr>
          <w:rFonts w:ascii="Times New Roman"/>
          <w:color w:val="000000"/>
          <w:sz w:val="24"/>
        </w:rPr>
        <w:t>The cost to convert from one country's GAAP to another country's GAAP</w:t>
      </w:r>
    </w:p>
    <w:p w:rsidR="005B3797" w:rsidRDefault="00000000">
      <w:pPr>
        <w:keepNext/>
        <w:keepLines/>
        <w:numPr>
          <w:ilvl w:val="7"/>
          <w:numId w:val="1"/>
        </w:numPr>
        <w:spacing w:after="0"/>
      </w:pPr>
      <w:r>
        <w:rPr>
          <w:rFonts w:ascii="Times New Roman"/>
          <w:color w:val="000000"/>
          <w:sz w:val="24"/>
        </w:rPr>
        <w:t>The value of sales made in a foreign country</w:t>
      </w:r>
    </w:p>
    <w:p w:rsidR="005B3797" w:rsidRDefault="00000000">
      <w:pPr>
        <w:keepNext/>
        <w:keepLines/>
        <w:numPr>
          <w:ilvl w:val="7"/>
          <w:numId w:val="1"/>
        </w:numPr>
        <w:spacing w:after="0"/>
      </w:pPr>
      <w:r>
        <w:rPr>
          <w:rFonts w:ascii="Times New Roman"/>
          <w:color w:val="000000"/>
          <w:sz w:val="24"/>
        </w:rPr>
        <w:t>The prices established to record an intercompany sale</w:t>
      </w:r>
    </w:p>
    <w:p w:rsidR="005B3797" w:rsidRDefault="00000000">
      <w:pPr>
        <w:keepNext/>
        <w:keepLines/>
        <w:numPr>
          <w:ilvl w:val="7"/>
          <w:numId w:val="1"/>
        </w:numPr>
        <w:spacing w:after="0"/>
      </w:pPr>
      <w:r>
        <w:rPr>
          <w:rFonts w:ascii="Times New Roman"/>
          <w:color w:val="000000"/>
          <w:sz w:val="24"/>
        </w:rPr>
        <w:t xml:space="preserve">The taxes paid on sales in a foreign country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ABCO Corporation has its two wholly owned subsidiaries, Delta and Parry, in Country A and Country B, respectively. Parry purchases a part for its production from Delta. Country B has a higher tax rate than Country A. To minimize the corporation's overall income tax, how should ABCO set its transfer prices between its subsidiaries?</w:t>
      </w:r>
    </w:p>
    <w:p w:rsidR="005B3797" w:rsidRDefault="00000000">
      <w:pPr>
        <w:keepNext/>
        <w:keepLines/>
        <w:numPr>
          <w:ilvl w:val="7"/>
          <w:numId w:val="1"/>
        </w:numPr>
        <w:spacing w:after="0"/>
      </w:pPr>
      <w:r>
        <w:rPr>
          <w:rFonts w:ascii="Times New Roman"/>
          <w:color w:val="000000"/>
          <w:sz w:val="24"/>
        </w:rPr>
        <w:t>Delta should sell parts to Parry at low prices.</w:t>
      </w:r>
    </w:p>
    <w:p w:rsidR="005B3797" w:rsidRDefault="00000000">
      <w:pPr>
        <w:keepNext/>
        <w:keepLines/>
        <w:numPr>
          <w:ilvl w:val="7"/>
          <w:numId w:val="1"/>
        </w:numPr>
        <w:spacing w:after="0"/>
      </w:pPr>
      <w:r>
        <w:rPr>
          <w:rFonts w:ascii="Times New Roman"/>
          <w:color w:val="000000"/>
          <w:sz w:val="24"/>
        </w:rPr>
        <w:t>Delta should sell parts to Parry at high prices.</w:t>
      </w:r>
    </w:p>
    <w:p w:rsidR="005B3797" w:rsidRDefault="00000000">
      <w:pPr>
        <w:keepNext/>
        <w:keepLines/>
        <w:numPr>
          <w:ilvl w:val="7"/>
          <w:numId w:val="1"/>
        </w:numPr>
        <w:spacing w:after="0"/>
      </w:pPr>
      <w:r>
        <w:rPr>
          <w:rFonts w:ascii="Times New Roman"/>
          <w:color w:val="000000"/>
          <w:sz w:val="24"/>
        </w:rPr>
        <w:t>It doesn't matter what transfer price is used because the subsidiaries are part of the same company.</w:t>
      </w:r>
    </w:p>
    <w:p w:rsidR="005B3797" w:rsidRDefault="00000000">
      <w:pPr>
        <w:keepNext/>
        <w:keepLines/>
        <w:numPr>
          <w:ilvl w:val="7"/>
          <w:numId w:val="1"/>
        </w:numPr>
        <w:spacing w:after="0"/>
      </w:pPr>
      <w:r>
        <w:rPr>
          <w:rFonts w:ascii="Times New Roman"/>
          <w:color w:val="000000"/>
          <w:sz w:val="24"/>
        </w:rPr>
        <w:t xml:space="preserve">Transfer pricing does not affect the total tax paid by the corporation.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 xml:space="preserve">Which of the following is a reason for the tremendous increase in the flow of foreign direct investment from 1990 to 2020? </w:t>
      </w:r>
    </w:p>
    <w:p w:rsidR="005B3797" w:rsidRDefault="00000000">
      <w:pPr>
        <w:keepNext/>
        <w:keepLines/>
        <w:numPr>
          <w:ilvl w:val="7"/>
          <w:numId w:val="1"/>
        </w:numPr>
        <w:spacing w:after="0"/>
      </w:pPr>
      <w:r>
        <w:rPr>
          <w:rFonts w:ascii="Times New Roman"/>
          <w:color w:val="000000"/>
          <w:sz w:val="24"/>
        </w:rPr>
        <w:t>The relaxation of transfer pricing regulations</w:t>
      </w:r>
    </w:p>
    <w:p w:rsidR="005B3797" w:rsidRDefault="00000000">
      <w:pPr>
        <w:keepNext/>
        <w:keepLines/>
        <w:numPr>
          <w:ilvl w:val="7"/>
          <w:numId w:val="1"/>
        </w:numPr>
        <w:spacing w:after="0"/>
      </w:pPr>
      <w:r>
        <w:rPr>
          <w:rFonts w:ascii="Times New Roman"/>
          <w:color w:val="000000"/>
          <w:sz w:val="24"/>
        </w:rPr>
        <w:t>The liberalization of investment laws in many countries</w:t>
      </w:r>
    </w:p>
    <w:p w:rsidR="005B3797" w:rsidRDefault="00000000">
      <w:pPr>
        <w:keepNext/>
        <w:keepLines/>
        <w:numPr>
          <w:ilvl w:val="7"/>
          <w:numId w:val="1"/>
        </w:numPr>
        <w:spacing w:after="0"/>
      </w:pPr>
      <w:r>
        <w:rPr>
          <w:rFonts w:ascii="Times New Roman"/>
          <w:color w:val="000000"/>
          <w:sz w:val="24"/>
        </w:rPr>
        <w:t>The similarities in tax rates and tax laws across the globe</w:t>
      </w:r>
    </w:p>
    <w:p w:rsidR="005B3797" w:rsidRDefault="00000000">
      <w:pPr>
        <w:keepNext/>
        <w:keepLines/>
        <w:numPr>
          <w:ilvl w:val="7"/>
          <w:numId w:val="1"/>
        </w:numPr>
        <w:spacing w:after="0"/>
      </w:pPr>
      <w:r>
        <w:rPr>
          <w:rFonts w:ascii="Times New Roman"/>
          <w:color w:val="000000"/>
          <w:sz w:val="24"/>
        </w:rPr>
        <w:t xml:space="preserve">The universal application of U.S. GAAP accounting standards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is KPMG?</w:t>
      </w:r>
    </w:p>
    <w:p w:rsidR="005B3797" w:rsidRDefault="00000000">
      <w:pPr>
        <w:keepNext/>
        <w:keepLines/>
        <w:numPr>
          <w:ilvl w:val="7"/>
          <w:numId w:val="1"/>
        </w:numPr>
        <w:spacing w:after="0"/>
      </w:pPr>
      <w:r>
        <w:rPr>
          <w:rFonts w:ascii="Times New Roman"/>
          <w:color w:val="000000"/>
          <w:sz w:val="24"/>
        </w:rPr>
        <w:t>It is a Dutch manufacturing company with plants in over 50 countries worldwide.</w:t>
      </w:r>
    </w:p>
    <w:p w:rsidR="005B3797" w:rsidRDefault="00000000">
      <w:pPr>
        <w:keepNext/>
        <w:keepLines/>
        <w:numPr>
          <w:ilvl w:val="7"/>
          <w:numId w:val="1"/>
        </w:numPr>
        <w:spacing w:after="0"/>
      </w:pPr>
      <w:r>
        <w:rPr>
          <w:rFonts w:ascii="Times New Roman"/>
          <w:color w:val="000000"/>
          <w:sz w:val="24"/>
        </w:rPr>
        <w:t>It is an international public accounting firm.</w:t>
      </w:r>
    </w:p>
    <w:p w:rsidR="005B3797" w:rsidRDefault="00000000">
      <w:pPr>
        <w:keepNext/>
        <w:keepLines/>
        <w:numPr>
          <w:ilvl w:val="7"/>
          <w:numId w:val="1"/>
        </w:numPr>
        <w:spacing w:after="0"/>
      </w:pPr>
      <w:r>
        <w:rPr>
          <w:rFonts w:ascii="Times New Roman"/>
          <w:color w:val="000000"/>
          <w:sz w:val="24"/>
        </w:rPr>
        <w:t>It is the largest of the multinational corporations listed on the NYSE.</w:t>
      </w:r>
    </w:p>
    <w:p w:rsidR="005B3797" w:rsidRDefault="00000000">
      <w:pPr>
        <w:keepNext/>
        <w:keepLines/>
        <w:numPr>
          <w:ilvl w:val="7"/>
          <w:numId w:val="1"/>
        </w:numPr>
        <w:spacing w:after="0"/>
      </w:pPr>
      <w:r>
        <w:rPr>
          <w:rFonts w:ascii="Times New Roman"/>
          <w:color w:val="000000"/>
          <w:sz w:val="24"/>
        </w:rPr>
        <w:t xml:space="preserve">It is a governmental agency whose aim is promoting international business.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When a foreign subsidiary pays dividends to its U.S. parent, this process is known as:</w:t>
      </w:r>
    </w:p>
    <w:p w:rsidR="005B3797" w:rsidRDefault="00000000">
      <w:pPr>
        <w:keepNext/>
        <w:keepLines/>
        <w:numPr>
          <w:ilvl w:val="7"/>
          <w:numId w:val="1"/>
        </w:numPr>
        <w:spacing w:after="0"/>
      </w:pPr>
      <w:r>
        <w:rPr>
          <w:rFonts w:ascii="Times New Roman"/>
          <w:color w:val="000000"/>
          <w:sz w:val="24"/>
        </w:rPr>
        <w:t>repatriation.</w:t>
      </w:r>
    </w:p>
    <w:p w:rsidR="005B3797" w:rsidRDefault="00000000">
      <w:pPr>
        <w:keepNext/>
        <w:keepLines/>
        <w:numPr>
          <w:ilvl w:val="7"/>
          <w:numId w:val="1"/>
        </w:numPr>
        <w:spacing w:after="0"/>
      </w:pPr>
      <w:r>
        <w:rPr>
          <w:rFonts w:ascii="Times New Roman"/>
          <w:color w:val="000000"/>
          <w:sz w:val="24"/>
        </w:rPr>
        <w:t>the reverse authoritative principle.</w:t>
      </w:r>
    </w:p>
    <w:p w:rsidR="005B3797" w:rsidRDefault="00000000">
      <w:pPr>
        <w:keepNext/>
        <w:keepLines/>
        <w:numPr>
          <w:ilvl w:val="7"/>
          <w:numId w:val="1"/>
        </w:numPr>
        <w:spacing w:after="0"/>
      </w:pPr>
      <w:r>
        <w:rPr>
          <w:rFonts w:ascii="Times New Roman"/>
          <w:color w:val="000000"/>
          <w:sz w:val="24"/>
        </w:rPr>
        <w:t>income-splitting.</w:t>
      </w:r>
    </w:p>
    <w:p w:rsidR="005B3797" w:rsidRDefault="00000000">
      <w:pPr>
        <w:keepNext/>
        <w:keepLines/>
        <w:numPr>
          <w:ilvl w:val="7"/>
          <w:numId w:val="1"/>
        </w:numPr>
        <w:spacing w:after="0"/>
      </w:pPr>
      <w:r>
        <w:rPr>
          <w:rFonts w:ascii="Times New Roman"/>
          <w:color w:val="000000"/>
          <w:sz w:val="24"/>
        </w:rPr>
        <w:t xml:space="preserve">asset management.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Many countries have recently liberalized their investment laws. What is the primary reason for these actions?</w:t>
      </w:r>
    </w:p>
    <w:p w:rsidR="005B3797" w:rsidRDefault="00000000">
      <w:pPr>
        <w:keepNext/>
        <w:keepLines/>
        <w:numPr>
          <w:ilvl w:val="7"/>
          <w:numId w:val="1"/>
        </w:numPr>
        <w:spacing w:after="0"/>
      </w:pPr>
      <w:r>
        <w:rPr>
          <w:rFonts w:ascii="Times New Roman"/>
          <w:color w:val="000000"/>
          <w:sz w:val="24"/>
        </w:rPr>
        <w:t>To make it more difficult for multinational companies to compete with domestic corporations</w:t>
      </w:r>
    </w:p>
    <w:p w:rsidR="005B3797" w:rsidRDefault="00000000">
      <w:pPr>
        <w:keepNext/>
        <w:keepLines/>
        <w:numPr>
          <w:ilvl w:val="7"/>
          <w:numId w:val="1"/>
        </w:numPr>
        <w:spacing w:after="0"/>
      </w:pPr>
      <w:r>
        <w:rPr>
          <w:rFonts w:ascii="Times New Roman"/>
          <w:color w:val="000000"/>
          <w:sz w:val="24"/>
        </w:rPr>
        <w:t>To encourage foreign direct investment</w:t>
      </w:r>
    </w:p>
    <w:p w:rsidR="005B3797" w:rsidRDefault="00000000">
      <w:pPr>
        <w:keepNext/>
        <w:keepLines/>
        <w:numPr>
          <w:ilvl w:val="7"/>
          <w:numId w:val="1"/>
        </w:numPr>
        <w:spacing w:after="0"/>
      </w:pPr>
      <w:r>
        <w:rPr>
          <w:rFonts w:ascii="Times New Roman"/>
          <w:color w:val="000000"/>
          <w:sz w:val="24"/>
        </w:rPr>
        <w:t>To enable funds to flow out of their country more easily</w:t>
      </w:r>
    </w:p>
    <w:p w:rsidR="005B3797" w:rsidRDefault="00000000">
      <w:pPr>
        <w:keepNext/>
        <w:keepLines/>
        <w:numPr>
          <w:ilvl w:val="7"/>
          <w:numId w:val="1"/>
        </w:numPr>
        <w:spacing w:after="0"/>
      </w:pPr>
      <w:r>
        <w:rPr>
          <w:rFonts w:ascii="Times New Roman"/>
          <w:color w:val="000000"/>
          <w:sz w:val="24"/>
        </w:rPr>
        <w:t xml:space="preserve">To make taxing foreign companies easier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statements is true about international transfer pricing?</w:t>
      </w:r>
    </w:p>
    <w:p w:rsidR="005B3797" w:rsidRDefault="00000000">
      <w:pPr>
        <w:keepNext/>
        <w:keepLines/>
        <w:numPr>
          <w:ilvl w:val="7"/>
          <w:numId w:val="1"/>
        </w:numPr>
        <w:spacing w:after="0"/>
      </w:pPr>
      <w:r>
        <w:rPr>
          <w:rFonts w:ascii="Times New Roman"/>
          <w:color w:val="000000"/>
          <w:sz w:val="24"/>
        </w:rPr>
        <w:t>It is a violation of the Foreign Corrupt Practices Act.</w:t>
      </w:r>
    </w:p>
    <w:p w:rsidR="005B3797" w:rsidRDefault="00000000">
      <w:pPr>
        <w:keepNext/>
        <w:keepLines/>
        <w:numPr>
          <w:ilvl w:val="7"/>
          <w:numId w:val="1"/>
        </w:numPr>
        <w:spacing w:after="0"/>
      </w:pPr>
      <w:r>
        <w:rPr>
          <w:rFonts w:ascii="Times New Roman"/>
          <w:color w:val="000000"/>
          <w:sz w:val="24"/>
        </w:rPr>
        <w:t>It is accomplished using guidelines set up by the FASB and IASB</w:t>
      </w:r>
    </w:p>
    <w:p w:rsidR="005B3797" w:rsidRDefault="00000000">
      <w:pPr>
        <w:keepNext/>
        <w:keepLines/>
        <w:numPr>
          <w:ilvl w:val="7"/>
          <w:numId w:val="1"/>
        </w:numPr>
        <w:spacing w:after="0"/>
      </w:pPr>
      <w:r>
        <w:rPr>
          <w:rFonts w:ascii="Times New Roman"/>
          <w:color w:val="000000"/>
          <w:sz w:val="24"/>
        </w:rPr>
        <w:t>It can be used to minimize the amount of worldwide taxes.</w:t>
      </w:r>
    </w:p>
    <w:p w:rsidR="005B3797" w:rsidRDefault="00000000">
      <w:pPr>
        <w:keepNext/>
        <w:keepLines/>
        <w:numPr>
          <w:ilvl w:val="7"/>
          <w:numId w:val="1"/>
        </w:numPr>
        <w:spacing w:after="0"/>
      </w:pPr>
      <w:r>
        <w:rPr>
          <w:rFonts w:ascii="Times New Roman"/>
          <w:color w:val="000000"/>
          <w:sz w:val="24"/>
        </w:rPr>
        <w:t>It cannot be regulated by countries.</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The practice of having the stock listed and traded on several foreign stock exchanges is known as:</w:t>
      </w:r>
    </w:p>
    <w:p w:rsidR="005B3797" w:rsidRDefault="00000000">
      <w:pPr>
        <w:keepNext/>
        <w:keepLines/>
        <w:numPr>
          <w:ilvl w:val="7"/>
          <w:numId w:val="1"/>
        </w:numPr>
        <w:spacing w:after="0"/>
      </w:pPr>
      <w:r>
        <w:rPr>
          <w:rFonts w:ascii="Times New Roman"/>
          <w:color w:val="000000"/>
          <w:sz w:val="24"/>
        </w:rPr>
        <w:t>SEC registration.</w:t>
      </w:r>
    </w:p>
    <w:p w:rsidR="005B3797" w:rsidRDefault="00000000">
      <w:pPr>
        <w:keepNext/>
        <w:keepLines/>
        <w:numPr>
          <w:ilvl w:val="7"/>
          <w:numId w:val="1"/>
        </w:numPr>
        <w:spacing w:after="0"/>
      </w:pPr>
      <w:r>
        <w:rPr>
          <w:rFonts w:ascii="Times New Roman"/>
          <w:color w:val="000000"/>
          <w:sz w:val="24"/>
        </w:rPr>
        <w:t>initial public offering.</w:t>
      </w:r>
    </w:p>
    <w:p w:rsidR="005B3797" w:rsidRDefault="00000000">
      <w:pPr>
        <w:keepNext/>
        <w:keepLines/>
        <w:numPr>
          <w:ilvl w:val="7"/>
          <w:numId w:val="1"/>
        </w:numPr>
        <w:spacing w:after="0"/>
      </w:pPr>
      <w:r>
        <w:rPr>
          <w:rFonts w:ascii="Times New Roman"/>
          <w:color w:val="000000"/>
          <w:sz w:val="24"/>
        </w:rPr>
        <w:t>consolidation.</w:t>
      </w:r>
    </w:p>
    <w:p w:rsidR="005B3797" w:rsidRDefault="00000000">
      <w:pPr>
        <w:keepNext/>
        <w:keepLines/>
        <w:numPr>
          <w:ilvl w:val="7"/>
          <w:numId w:val="1"/>
        </w:numPr>
        <w:spacing w:after="0"/>
      </w:pPr>
      <w:r>
        <w:rPr>
          <w:rFonts w:ascii="Times New Roman"/>
          <w:color w:val="000000"/>
          <w:sz w:val="24"/>
        </w:rPr>
        <w:t xml:space="preserve">cross-listing.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Foreign companies that are listed on the New York Stock Exchange (NYSE) and following their domestic GAAP must report their income in terms of:</w:t>
      </w:r>
    </w:p>
    <w:p w:rsidR="005B3797" w:rsidRDefault="00000000">
      <w:pPr>
        <w:keepNext/>
        <w:keepLines/>
        <w:numPr>
          <w:ilvl w:val="7"/>
          <w:numId w:val="1"/>
        </w:numPr>
        <w:spacing w:after="0"/>
      </w:pPr>
      <w:r>
        <w:rPr>
          <w:rFonts w:ascii="Times New Roman"/>
          <w:color w:val="000000"/>
          <w:sz w:val="24"/>
        </w:rPr>
        <w:t>the International Accounting Standards.</w:t>
      </w:r>
    </w:p>
    <w:p w:rsidR="005B3797" w:rsidRDefault="00000000">
      <w:pPr>
        <w:keepNext/>
        <w:keepLines/>
        <w:numPr>
          <w:ilvl w:val="7"/>
          <w:numId w:val="1"/>
        </w:numPr>
        <w:spacing w:after="0"/>
      </w:pPr>
      <w:r>
        <w:rPr>
          <w:rFonts w:ascii="Times New Roman"/>
          <w:color w:val="000000"/>
          <w:sz w:val="24"/>
        </w:rPr>
        <w:t>the GAAP of their home country.</w:t>
      </w:r>
    </w:p>
    <w:p w:rsidR="005B3797" w:rsidRDefault="00000000">
      <w:pPr>
        <w:keepNext/>
        <w:keepLines/>
        <w:numPr>
          <w:ilvl w:val="7"/>
          <w:numId w:val="1"/>
        </w:numPr>
        <w:spacing w:after="0"/>
      </w:pPr>
      <w:r>
        <w:rPr>
          <w:rFonts w:ascii="Times New Roman"/>
          <w:color w:val="000000"/>
          <w:sz w:val="24"/>
        </w:rPr>
        <w:t>the GAAP of the United States.</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is a reason a company might cross-list itself on a foreign stock exchange?</w:t>
      </w:r>
    </w:p>
    <w:p w:rsidR="005B3797" w:rsidRDefault="00000000">
      <w:pPr>
        <w:keepNext/>
        <w:keepLines/>
        <w:numPr>
          <w:ilvl w:val="7"/>
          <w:numId w:val="1"/>
        </w:numPr>
        <w:spacing w:after="0"/>
      </w:pPr>
      <w:r>
        <w:rPr>
          <w:rFonts w:ascii="Times New Roman"/>
          <w:color w:val="000000"/>
          <w:sz w:val="24"/>
        </w:rPr>
        <w:t>It wants to hedge against currency fluctuations.</w:t>
      </w:r>
    </w:p>
    <w:p w:rsidR="005B3797" w:rsidRDefault="00000000">
      <w:pPr>
        <w:keepNext/>
        <w:keepLines/>
        <w:numPr>
          <w:ilvl w:val="7"/>
          <w:numId w:val="1"/>
        </w:numPr>
        <w:spacing w:after="0"/>
      </w:pPr>
      <w:r>
        <w:rPr>
          <w:rFonts w:ascii="Times New Roman"/>
          <w:color w:val="000000"/>
          <w:sz w:val="24"/>
        </w:rPr>
        <w:t>It is less expensive than listing itself solely on a domestic exchange.</w:t>
      </w:r>
    </w:p>
    <w:p w:rsidR="005B3797" w:rsidRDefault="00000000">
      <w:pPr>
        <w:keepNext/>
        <w:keepLines/>
        <w:numPr>
          <w:ilvl w:val="7"/>
          <w:numId w:val="1"/>
        </w:numPr>
        <w:spacing w:after="0"/>
      </w:pPr>
      <w:r>
        <w:rPr>
          <w:rFonts w:ascii="Times New Roman"/>
          <w:color w:val="000000"/>
          <w:sz w:val="24"/>
        </w:rPr>
        <w:t>It wants to obtain acquisition currency for acquiring a foreign company.</w:t>
      </w:r>
    </w:p>
    <w:p w:rsidR="005B3797" w:rsidRDefault="00000000">
      <w:pPr>
        <w:keepNext/>
        <w:keepLines/>
        <w:numPr>
          <w:ilvl w:val="7"/>
          <w:numId w:val="1"/>
        </w:numPr>
        <w:spacing w:after="0"/>
      </w:pPr>
      <w:r>
        <w:rPr>
          <w:rFonts w:ascii="Times New Roman"/>
          <w:color w:val="000000"/>
          <w:sz w:val="24"/>
        </w:rPr>
        <w:t xml:space="preserve">It is required for accomplishing foreign direct investment.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Why would a company want its stock cross-listed on the stock exchanges of several countries?</w:t>
      </w:r>
    </w:p>
    <w:p w:rsidR="005B3797" w:rsidRDefault="00000000">
      <w:pPr>
        <w:keepNext/>
        <w:keepLines/>
        <w:numPr>
          <w:ilvl w:val="7"/>
          <w:numId w:val="1"/>
        </w:numPr>
        <w:spacing w:after="0"/>
      </w:pPr>
      <w:r>
        <w:rPr>
          <w:rFonts w:ascii="Times New Roman"/>
          <w:color w:val="000000"/>
          <w:sz w:val="24"/>
        </w:rPr>
        <w:t>To make financial reporting less burdensome for its accounting firm</w:t>
      </w:r>
    </w:p>
    <w:p w:rsidR="005B3797" w:rsidRDefault="00000000">
      <w:pPr>
        <w:keepNext/>
        <w:keepLines/>
        <w:numPr>
          <w:ilvl w:val="7"/>
          <w:numId w:val="1"/>
        </w:numPr>
        <w:spacing w:after="0"/>
      </w:pPr>
      <w:r>
        <w:rPr>
          <w:rFonts w:ascii="Times New Roman"/>
          <w:color w:val="000000"/>
          <w:sz w:val="24"/>
        </w:rPr>
        <w:t>In order to use International Financial Reporting Standards</w:t>
      </w:r>
    </w:p>
    <w:p w:rsidR="005B3797" w:rsidRDefault="00000000">
      <w:pPr>
        <w:keepNext/>
        <w:keepLines/>
        <w:numPr>
          <w:ilvl w:val="7"/>
          <w:numId w:val="1"/>
        </w:numPr>
        <w:spacing w:after="0"/>
      </w:pPr>
      <w:r>
        <w:rPr>
          <w:rFonts w:ascii="Times New Roman"/>
          <w:color w:val="000000"/>
          <w:sz w:val="24"/>
        </w:rPr>
        <w:t>To gain access to more financial resources than are available in its home country</w:t>
      </w:r>
    </w:p>
    <w:p w:rsidR="005B3797" w:rsidRDefault="00000000">
      <w:pPr>
        <w:keepNext/>
        <w:keepLines/>
        <w:numPr>
          <w:ilvl w:val="7"/>
          <w:numId w:val="1"/>
        </w:numPr>
        <w:spacing w:after="0"/>
      </w:pPr>
      <w:r>
        <w:rPr>
          <w:rFonts w:ascii="Times New Roman"/>
          <w:color w:val="000000"/>
          <w:sz w:val="24"/>
        </w:rPr>
        <w:t xml:space="preserve">All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group is primarily responsible for the creation of International Financial Reporting Standards (IFRS)?</w:t>
      </w:r>
    </w:p>
    <w:p w:rsidR="005B3797" w:rsidRDefault="00000000">
      <w:pPr>
        <w:keepNext/>
        <w:keepLines/>
        <w:numPr>
          <w:ilvl w:val="7"/>
          <w:numId w:val="1"/>
        </w:numPr>
        <w:spacing w:after="0"/>
      </w:pPr>
      <w:r>
        <w:rPr>
          <w:rFonts w:ascii="Times New Roman"/>
          <w:color w:val="000000"/>
          <w:sz w:val="24"/>
        </w:rPr>
        <w:t>Financial Accounting Standards Board (FASB)</w:t>
      </w:r>
    </w:p>
    <w:p w:rsidR="005B3797" w:rsidRDefault="00000000">
      <w:pPr>
        <w:keepNext/>
        <w:keepLines/>
        <w:numPr>
          <w:ilvl w:val="7"/>
          <w:numId w:val="1"/>
        </w:numPr>
        <w:spacing w:after="0"/>
      </w:pPr>
      <w:r>
        <w:rPr>
          <w:rFonts w:ascii="Times New Roman"/>
          <w:color w:val="000000"/>
          <w:sz w:val="24"/>
        </w:rPr>
        <w:t>International Forum on Accountancy Development (IFAD)</w:t>
      </w:r>
    </w:p>
    <w:p w:rsidR="005B3797" w:rsidRDefault="00000000">
      <w:pPr>
        <w:keepNext/>
        <w:keepLines/>
        <w:numPr>
          <w:ilvl w:val="7"/>
          <w:numId w:val="1"/>
        </w:numPr>
        <w:spacing w:after="0"/>
      </w:pPr>
      <w:r>
        <w:rPr>
          <w:rFonts w:ascii="Times New Roman"/>
          <w:color w:val="000000"/>
          <w:sz w:val="24"/>
        </w:rPr>
        <w:t>International Federation of Accountants (IFA)</w:t>
      </w:r>
    </w:p>
    <w:p w:rsidR="005B3797" w:rsidRDefault="00000000">
      <w:pPr>
        <w:keepNext/>
        <w:keepLines/>
        <w:numPr>
          <w:ilvl w:val="7"/>
          <w:numId w:val="1"/>
        </w:numPr>
        <w:spacing w:after="0"/>
      </w:pPr>
      <w:r>
        <w:rPr>
          <w:rFonts w:ascii="Times New Roman"/>
          <w:color w:val="000000"/>
          <w:sz w:val="24"/>
        </w:rPr>
        <w:t xml:space="preserve">International Accounting Standards Board (IASB)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Which of the following is an advantage of having a single set of accounting standards used worldwide?</w:t>
      </w:r>
    </w:p>
    <w:p w:rsidR="005B3797" w:rsidRDefault="00000000">
      <w:pPr>
        <w:keepNext/>
        <w:keepLines/>
        <w:numPr>
          <w:ilvl w:val="7"/>
          <w:numId w:val="1"/>
        </w:numPr>
        <w:spacing w:after="0"/>
      </w:pPr>
      <w:r>
        <w:rPr>
          <w:rFonts w:ascii="Times New Roman"/>
          <w:color w:val="000000"/>
          <w:sz w:val="24"/>
        </w:rPr>
        <w:t>Reduced accounting costs for multinational corporations</w:t>
      </w:r>
    </w:p>
    <w:p w:rsidR="005B3797" w:rsidRDefault="00000000">
      <w:pPr>
        <w:keepNext/>
        <w:keepLines/>
        <w:numPr>
          <w:ilvl w:val="7"/>
          <w:numId w:val="1"/>
        </w:numPr>
        <w:spacing w:after="0"/>
      </w:pPr>
      <w:r>
        <w:rPr>
          <w:rFonts w:ascii="Times New Roman"/>
          <w:color w:val="000000"/>
          <w:sz w:val="24"/>
        </w:rPr>
        <w:t>Increased power of the FASB</w:t>
      </w:r>
    </w:p>
    <w:p w:rsidR="005B3797" w:rsidRDefault="00000000">
      <w:pPr>
        <w:keepNext/>
        <w:keepLines/>
        <w:numPr>
          <w:ilvl w:val="7"/>
          <w:numId w:val="1"/>
        </w:numPr>
        <w:spacing w:after="0"/>
      </w:pPr>
      <w:r>
        <w:rPr>
          <w:rFonts w:ascii="Times New Roman"/>
          <w:color w:val="000000"/>
          <w:sz w:val="24"/>
        </w:rPr>
        <w:t>Reduced number of multinational corporations on the NYSE</w:t>
      </w:r>
    </w:p>
    <w:p w:rsidR="005B3797" w:rsidRDefault="00000000">
      <w:pPr>
        <w:keepNext/>
        <w:keepLines/>
        <w:numPr>
          <w:ilvl w:val="7"/>
          <w:numId w:val="1"/>
        </w:numPr>
        <w:spacing w:after="0"/>
      </w:pPr>
      <w:r>
        <w:rPr>
          <w:rFonts w:ascii="Times New Roman"/>
          <w:color w:val="000000"/>
          <w:sz w:val="24"/>
        </w:rPr>
        <w:t xml:space="preserve">Increased diversity of accounting methods used by multinational corporations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Assume that ABCO is a U.S. multinational corporation. Its foreign subsidiaries must report income in their respective countries according to GAAP in those countries. How must ABCO report its consolidated financial statements?</w:t>
      </w:r>
    </w:p>
    <w:p w:rsidR="005B3797" w:rsidRDefault="00000000">
      <w:pPr>
        <w:keepNext/>
        <w:keepLines/>
        <w:numPr>
          <w:ilvl w:val="7"/>
          <w:numId w:val="1"/>
        </w:numPr>
        <w:spacing w:after="0"/>
      </w:pPr>
      <w:r>
        <w:rPr>
          <w:rFonts w:ascii="Times New Roman"/>
          <w:color w:val="000000"/>
          <w:sz w:val="24"/>
        </w:rPr>
        <w:t>ABCO must choose any one country's accounting standards and combine the subsidiary reports into the parent company's statements using that one country's GAAP.</w:t>
      </w:r>
    </w:p>
    <w:p w:rsidR="005B3797" w:rsidRDefault="00000000">
      <w:pPr>
        <w:keepNext/>
        <w:keepLines/>
        <w:numPr>
          <w:ilvl w:val="7"/>
          <w:numId w:val="1"/>
        </w:numPr>
        <w:spacing w:after="0"/>
      </w:pPr>
      <w:r>
        <w:rPr>
          <w:rFonts w:ascii="Times New Roman"/>
          <w:color w:val="000000"/>
          <w:sz w:val="24"/>
        </w:rPr>
        <w:t>Since the company is operating in several different countries, the International Accounting Standards must be used for the consolidated financial statements.</w:t>
      </w:r>
    </w:p>
    <w:p w:rsidR="005B3797" w:rsidRDefault="00000000">
      <w:pPr>
        <w:keepNext/>
        <w:keepLines/>
        <w:numPr>
          <w:ilvl w:val="7"/>
          <w:numId w:val="1"/>
        </w:numPr>
        <w:spacing w:after="0"/>
      </w:pPr>
      <w:r>
        <w:rPr>
          <w:rFonts w:ascii="Times New Roman"/>
          <w:color w:val="000000"/>
          <w:sz w:val="24"/>
        </w:rPr>
        <w:t>Since ABCO is a U.S. corporation, U.S. generally accepted accounting principles, or GAAP, must be used for the consolidated financial statements.</w:t>
      </w:r>
    </w:p>
    <w:p w:rsidR="005B3797" w:rsidRDefault="00000000">
      <w:pPr>
        <w:keepNext/>
        <w:keepLines/>
        <w:numPr>
          <w:ilvl w:val="7"/>
          <w:numId w:val="1"/>
        </w:numPr>
        <w:spacing w:after="0"/>
      </w:pPr>
      <w:r>
        <w:rPr>
          <w:rFonts w:ascii="Times New Roman"/>
          <w:color w:val="000000"/>
          <w:sz w:val="24"/>
        </w:rPr>
        <w:t xml:space="preserve">On the consolidated financial statements, each subsidiary's financial results must be shown in the currency of the country where the subsidiary is located.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In 2020, the country with the largest amount of exports was:</w:t>
      </w:r>
    </w:p>
    <w:p w:rsidR="005B3797" w:rsidRDefault="00000000">
      <w:pPr>
        <w:keepNext/>
        <w:keepLines/>
        <w:numPr>
          <w:ilvl w:val="7"/>
          <w:numId w:val="1"/>
        </w:numPr>
        <w:spacing w:after="0"/>
      </w:pPr>
      <w:r>
        <w:rPr>
          <w:rFonts w:ascii="Times New Roman"/>
          <w:color w:val="000000"/>
          <w:sz w:val="24"/>
        </w:rPr>
        <w:t>the United States of America.</w:t>
      </w:r>
    </w:p>
    <w:p w:rsidR="005B3797" w:rsidRDefault="00000000">
      <w:pPr>
        <w:keepNext/>
        <w:keepLines/>
        <w:numPr>
          <w:ilvl w:val="7"/>
          <w:numId w:val="1"/>
        </w:numPr>
        <w:spacing w:after="0"/>
      </w:pPr>
      <w:r>
        <w:rPr>
          <w:rFonts w:ascii="Times New Roman"/>
          <w:color w:val="000000"/>
          <w:sz w:val="24"/>
        </w:rPr>
        <w:t>China.</w:t>
      </w:r>
    </w:p>
    <w:p w:rsidR="005B3797" w:rsidRDefault="00000000">
      <w:pPr>
        <w:keepNext/>
        <w:keepLines/>
        <w:numPr>
          <w:ilvl w:val="7"/>
          <w:numId w:val="1"/>
        </w:numPr>
        <w:spacing w:after="0"/>
      </w:pPr>
      <w:r>
        <w:rPr>
          <w:rFonts w:ascii="Times New Roman"/>
          <w:color w:val="000000"/>
          <w:sz w:val="24"/>
        </w:rPr>
        <w:t>Japan.</w:t>
      </w:r>
    </w:p>
    <w:p w:rsidR="005B3797" w:rsidRDefault="00000000">
      <w:pPr>
        <w:keepNext/>
        <w:keepLines/>
        <w:numPr>
          <w:ilvl w:val="7"/>
          <w:numId w:val="1"/>
        </w:numPr>
        <w:spacing w:after="0"/>
      </w:pPr>
      <w:r>
        <w:rPr>
          <w:rFonts w:ascii="Times New Roman"/>
          <w:color w:val="000000"/>
          <w:sz w:val="24"/>
        </w:rPr>
        <w:t xml:space="preserve">Germany.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ratios is used in the calculation of the multinationality index (MNI)?</w:t>
      </w:r>
    </w:p>
    <w:p w:rsidR="005B3797" w:rsidRDefault="00000000">
      <w:pPr>
        <w:keepNext/>
        <w:keepLines/>
        <w:numPr>
          <w:ilvl w:val="7"/>
          <w:numId w:val="1"/>
        </w:numPr>
        <w:spacing w:after="0"/>
      </w:pPr>
      <w:r>
        <w:rPr>
          <w:rFonts w:ascii="Times New Roman"/>
          <w:color w:val="000000"/>
          <w:sz w:val="24"/>
        </w:rPr>
        <w:t>Foreign working capital to total working capital</w:t>
      </w:r>
    </w:p>
    <w:p w:rsidR="005B3797" w:rsidRDefault="00000000">
      <w:pPr>
        <w:keepNext/>
        <w:keepLines/>
        <w:numPr>
          <w:ilvl w:val="7"/>
          <w:numId w:val="1"/>
        </w:numPr>
        <w:spacing w:after="0"/>
      </w:pPr>
      <w:r>
        <w:rPr>
          <w:rFonts w:ascii="Times New Roman"/>
          <w:color w:val="000000"/>
          <w:sz w:val="24"/>
        </w:rPr>
        <w:t>Foreign cash to total cash</w:t>
      </w:r>
    </w:p>
    <w:p w:rsidR="005B3797" w:rsidRDefault="00000000">
      <w:pPr>
        <w:keepNext/>
        <w:keepLines/>
        <w:numPr>
          <w:ilvl w:val="7"/>
          <w:numId w:val="1"/>
        </w:numPr>
        <w:spacing w:after="0"/>
      </w:pPr>
      <w:r>
        <w:rPr>
          <w:rFonts w:ascii="Times New Roman"/>
          <w:color w:val="000000"/>
          <w:sz w:val="24"/>
        </w:rPr>
        <w:t>Foreign employment to total employment</w:t>
      </w:r>
    </w:p>
    <w:p w:rsidR="005B3797" w:rsidRDefault="00000000">
      <w:pPr>
        <w:keepNext/>
        <w:keepLines/>
        <w:numPr>
          <w:ilvl w:val="7"/>
          <w:numId w:val="1"/>
        </w:numPr>
        <w:spacing w:after="0"/>
      </w:pPr>
      <w:r>
        <w:rPr>
          <w:rFonts w:ascii="Times New Roman"/>
          <w:color w:val="000000"/>
          <w:sz w:val="24"/>
        </w:rPr>
        <w:t xml:space="preserve">Foreign loans to total loans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The number of companies involved in international trade has grown significantly in recent years. What percent of U.S. exporters are relatively small companies (i.e. less than 20 employees)?</w:t>
      </w:r>
    </w:p>
    <w:p w:rsidR="005B3797" w:rsidRDefault="00000000">
      <w:pPr>
        <w:keepNext/>
        <w:keepLines/>
        <w:numPr>
          <w:ilvl w:val="7"/>
          <w:numId w:val="1"/>
        </w:numPr>
        <w:spacing w:after="0"/>
      </w:pPr>
      <w:r>
        <w:rPr>
          <w:rFonts w:ascii="Times New Roman"/>
          <w:color w:val="000000"/>
          <w:sz w:val="24"/>
        </w:rPr>
        <w:t>Less than 5%</w:t>
      </w:r>
    </w:p>
    <w:p w:rsidR="005B3797" w:rsidRDefault="00000000">
      <w:pPr>
        <w:keepNext/>
        <w:keepLines/>
        <w:numPr>
          <w:ilvl w:val="7"/>
          <w:numId w:val="1"/>
        </w:numPr>
        <w:spacing w:after="0"/>
      </w:pPr>
      <w:r>
        <w:rPr>
          <w:rFonts w:ascii="Times New Roman"/>
          <w:color w:val="000000"/>
          <w:sz w:val="24"/>
        </w:rPr>
        <w:t>10%</w:t>
      </w:r>
    </w:p>
    <w:p w:rsidR="005B3797" w:rsidRDefault="00000000">
      <w:pPr>
        <w:keepNext/>
        <w:keepLines/>
        <w:numPr>
          <w:ilvl w:val="7"/>
          <w:numId w:val="1"/>
        </w:numPr>
        <w:spacing w:after="0"/>
      </w:pPr>
      <w:r>
        <w:rPr>
          <w:rFonts w:ascii="Times New Roman"/>
          <w:color w:val="000000"/>
          <w:sz w:val="24"/>
        </w:rPr>
        <w:t>More than 35%</w:t>
      </w:r>
    </w:p>
    <w:p w:rsidR="005B3797" w:rsidRDefault="00000000">
      <w:pPr>
        <w:keepNext/>
        <w:keepLines/>
        <w:numPr>
          <w:ilvl w:val="7"/>
          <w:numId w:val="1"/>
        </w:numPr>
        <w:spacing w:after="0"/>
      </w:pPr>
      <w:r>
        <w:rPr>
          <w:rFonts w:ascii="Times New Roman"/>
          <w:color w:val="000000"/>
          <w:sz w:val="24"/>
        </w:rPr>
        <w:t>Less than 20%</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OECD is an important supranational entity. What do the letters OECD stand for?</w:t>
      </w:r>
    </w:p>
    <w:p w:rsidR="005B3797" w:rsidRDefault="00000000">
      <w:pPr>
        <w:keepNext/>
        <w:keepLines/>
        <w:numPr>
          <w:ilvl w:val="7"/>
          <w:numId w:val="1"/>
        </w:numPr>
        <w:spacing w:after="0"/>
      </w:pPr>
      <w:r>
        <w:rPr>
          <w:rFonts w:ascii="Times New Roman"/>
          <w:color w:val="000000"/>
          <w:sz w:val="24"/>
        </w:rPr>
        <w:t>Organization of Electrical Companies Directorate</w:t>
      </w:r>
    </w:p>
    <w:p w:rsidR="005B3797" w:rsidRDefault="00000000">
      <w:pPr>
        <w:keepNext/>
        <w:keepLines/>
        <w:numPr>
          <w:ilvl w:val="7"/>
          <w:numId w:val="1"/>
        </w:numPr>
        <w:spacing w:after="0"/>
      </w:pPr>
      <w:r>
        <w:rPr>
          <w:rFonts w:ascii="Times New Roman"/>
          <w:color w:val="000000"/>
          <w:sz w:val="24"/>
        </w:rPr>
        <w:t>Oil Exporting Countries and Developers</w:t>
      </w:r>
    </w:p>
    <w:p w:rsidR="005B3797" w:rsidRDefault="00000000">
      <w:pPr>
        <w:keepNext/>
        <w:keepLines/>
        <w:numPr>
          <w:ilvl w:val="7"/>
          <w:numId w:val="1"/>
        </w:numPr>
        <w:spacing w:after="0"/>
      </w:pPr>
      <w:r>
        <w:rPr>
          <w:rFonts w:ascii="Times New Roman"/>
          <w:color w:val="000000"/>
          <w:sz w:val="24"/>
        </w:rPr>
        <w:t>Organization for Economic Cooperation and Development</w:t>
      </w:r>
    </w:p>
    <w:p w:rsidR="005B3797" w:rsidRDefault="00000000">
      <w:pPr>
        <w:keepNext/>
        <w:keepLines/>
        <w:numPr>
          <w:ilvl w:val="7"/>
          <w:numId w:val="1"/>
        </w:numPr>
        <w:spacing w:after="0"/>
      </w:pPr>
      <w:r>
        <w:rPr>
          <w:rFonts w:ascii="Times New Roman"/>
          <w:color w:val="000000"/>
          <w:sz w:val="24"/>
        </w:rPr>
        <w:t xml:space="preserve">Oil Exporting Corporations and Divisions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countries are collectively known as "the triad"?</w:t>
      </w:r>
    </w:p>
    <w:p w:rsidR="005B3797" w:rsidRDefault="00000000">
      <w:pPr>
        <w:keepNext/>
        <w:keepLines/>
        <w:numPr>
          <w:ilvl w:val="7"/>
          <w:numId w:val="1"/>
        </w:numPr>
        <w:spacing w:after="0"/>
      </w:pPr>
      <w:r>
        <w:rPr>
          <w:rFonts w:ascii="Times New Roman"/>
          <w:color w:val="000000"/>
          <w:sz w:val="24"/>
        </w:rPr>
        <w:t>France, Spain, and Italy</w:t>
      </w:r>
    </w:p>
    <w:p w:rsidR="005B3797" w:rsidRDefault="00000000">
      <w:pPr>
        <w:keepNext/>
        <w:keepLines/>
        <w:numPr>
          <w:ilvl w:val="7"/>
          <w:numId w:val="1"/>
        </w:numPr>
        <w:spacing w:after="0"/>
      </w:pPr>
      <w:r>
        <w:rPr>
          <w:rFonts w:ascii="Times New Roman"/>
          <w:color w:val="000000"/>
          <w:sz w:val="24"/>
        </w:rPr>
        <w:t>Germany, Russia, and China</w:t>
      </w:r>
    </w:p>
    <w:p w:rsidR="005B3797" w:rsidRDefault="00000000">
      <w:pPr>
        <w:keepNext/>
        <w:keepLines/>
        <w:numPr>
          <w:ilvl w:val="7"/>
          <w:numId w:val="1"/>
        </w:numPr>
        <w:spacing w:after="0"/>
      </w:pPr>
      <w:r>
        <w:rPr>
          <w:rFonts w:ascii="Times New Roman"/>
          <w:color w:val="000000"/>
          <w:sz w:val="24"/>
        </w:rPr>
        <w:t>United States, Japan, and Western Europe</w:t>
      </w:r>
    </w:p>
    <w:p w:rsidR="005B3797" w:rsidRDefault="00000000">
      <w:pPr>
        <w:keepNext/>
        <w:keepLines/>
        <w:numPr>
          <w:ilvl w:val="7"/>
          <w:numId w:val="1"/>
        </w:numPr>
        <w:spacing w:after="0"/>
      </w:pPr>
      <w:r>
        <w:rPr>
          <w:rFonts w:ascii="Times New Roman"/>
          <w:color w:val="000000"/>
          <w:sz w:val="24"/>
        </w:rPr>
        <w:t xml:space="preserve">United States, Canada, and Mexico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is true about foreign direct investment?</w:t>
      </w:r>
    </w:p>
    <w:p w:rsidR="005B3797" w:rsidRDefault="00000000">
      <w:pPr>
        <w:keepNext/>
        <w:keepLines/>
        <w:numPr>
          <w:ilvl w:val="7"/>
          <w:numId w:val="1"/>
        </w:numPr>
        <w:spacing w:after="0"/>
      </w:pPr>
      <w:r>
        <w:rPr>
          <w:rFonts w:ascii="Times New Roman"/>
          <w:color w:val="000000"/>
          <w:sz w:val="24"/>
        </w:rPr>
        <w:t>It is a means of reducing transportation costs in export sales.</w:t>
      </w:r>
    </w:p>
    <w:p w:rsidR="005B3797" w:rsidRDefault="00000000">
      <w:pPr>
        <w:keepNext/>
        <w:keepLines/>
        <w:numPr>
          <w:ilvl w:val="7"/>
          <w:numId w:val="1"/>
        </w:numPr>
        <w:spacing w:after="0"/>
      </w:pPr>
      <w:r>
        <w:rPr>
          <w:rFonts w:ascii="Times New Roman"/>
          <w:color w:val="000000"/>
          <w:sz w:val="24"/>
        </w:rPr>
        <w:t>Since the 1980s, foreign direct investment has been relatively stable worldwide.</w:t>
      </w:r>
    </w:p>
    <w:p w:rsidR="005B3797" w:rsidRDefault="00000000">
      <w:pPr>
        <w:keepNext/>
        <w:keepLines/>
        <w:numPr>
          <w:ilvl w:val="7"/>
          <w:numId w:val="1"/>
        </w:numPr>
        <w:spacing w:after="0"/>
      </w:pPr>
      <w:r>
        <w:rPr>
          <w:rFonts w:ascii="Times New Roman"/>
          <w:color w:val="000000"/>
          <w:sz w:val="24"/>
        </w:rPr>
        <w:t>Only very large corporations are undertaking foreign direct investment.</w:t>
      </w:r>
    </w:p>
    <w:p w:rsidR="005B3797" w:rsidRDefault="00000000">
      <w:pPr>
        <w:keepNext/>
        <w:keepLines/>
        <w:numPr>
          <w:ilvl w:val="7"/>
          <w:numId w:val="1"/>
        </w:numPr>
        <w:spacing w:after="0"/>
      </w:pPr>
      <w:r>
        <w:rPr>
          <w:rFonts w:ascii="Times New Roman"/>
          <w:color w:val="000000"/>
          <w:sz w:val="24"/>
        </w:rPr>
        <w:t xml:space="preserve">It refers only to the amount of money U.S. corporations put into non-U.S. businesses.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In the context of multinational corporations, the United States, Japan, and Western Europe are collectively known as the:</w:t>
      </w:r>
    </w:p>
    <w:p w:rsidR="005B3797" w:rsidRDefault="00000000">
      <w:pPr>
        <w:keepNext/>
        <w:keepLines/>
        <w:numPr>
          <w:ilvl w:val="7"/>
          <w:numId w:val="1"/>
        </w:numPr>
        <w:spacing w:after="0"/>
      </w:pPr>
      <w:r>
        <w:rPr>
          <w:rFonts w:ascii="Times New Roman"/>
          <w:color w:val="000000"/>
          <w:sz w:val="24"/>
        </w:rPr>
        <w:t>G8.</w:t>
      </w:r>
    </w:p>
    <w:p w:rsidR="005B3797" w:rsidRDefault="00000000">
      <w:pPr>
        <w:keepNext/>
        <w:keepLines/>
        <w:numPr>
          <w:ilvl w:val="7"/>
          <w:numId w:val="1"/>
        </w:numPr>
        <w:spacing w:after="0"/>
      </w:pPr>
      <w:r>
        <w:rPr>
          <w:rFonts w:ascii="Times New Roman"/>
          <w:color w:val="000000"/>
          <w:sz w:val="24"/>
        </w:rPr>
        <w:t>Commonwealth.</w:t>
      </w:r>
    </w:p>
    <w:p w:rsidR="005B3797" w:rsidRDefault="00000000">
      <w:pPr>
        <w:keepNext/>
        <w:keepLines/>
        <w:numPr>
          <w:ilvl w:val="7"/>
          <w:numId w:val="1"/>
        </w:numPr>
        <w:spacing w:after="0"/>
      </w:pPr>
      <w:r>
        <w:rPr>
          <w:rFonts w:ascii="Times New Roman"/>
          <w:color w:val="000000"/>
          <w:sz w:val="24"/>
        </w:rPr>
        <w:t>triad.</w:t>
      </w:r>
    </w:p>
    <w:p w:rsidR="005B3797" w:rsidRDefault="00000000">
      <w:pPr>
        <w:keepNext/>
        <w:keepLines/>
        <w:numPr>
          <w:ilvl w:val="7"/>
          <w:numId w:val="1"/>
        </w:numPr>
        <w:spacing w:after="0"/>
      </w:pPr>
      <w:r>
        <w:rPr>
          <w:rFonts w:ascii="Times New Roman"/>
          <w:color w:val="000000"/>
          <w:sz w:val="24"/>
        </w:rPr>
        <w:t xml:space="preserve">OECD.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In 2009 what share of the world's gross domestic product (GDP) was generated by the 100 largest multinational companies?</w:t>
      </w:r>
    </w:p>
    <w:p w:rsidR="005B3797" w:rsidRDefault="00000000">
      <w:pPr>
        <w:keepNext/>
        <w:keepLines/>
        <w:numPr>
          <w:ilvl w:val="7"/>
          <w:numId w:val="1"/>
        </w:numPr>
        <w:spacing w:after="0"/>
      </w:pPr>
      <w:r>
        <w:rPr>
          <w:rFonts w:ascii="Times New Roman"/>
          <w:color w:val="000000"/>
          <w:sz w:val="24"/>
        </w:rPr>
        <w:t>4%</w:t>
      </w:r>
    </w:p>
    <w:p w:rsidR="005B3797" w:rsidRDefault="00000000">
      <w:pPr>
        <w:keepNext/>
        <w:keepLines/>
        <w:numPr>
          <w:ilvl w:val="7"/>
          <w:numId w:val="1"/>
        </w:numPr>
        <w:spacing w:after="0"/>
      </w:pPr>
      <w:r>
        <w:rPr>
          <w:rFonts w:ascii="Times New Roman"/>
          <w:color w:val="000000"/>
          <w:sz w:val="24"/>
        </w:rPr>
        <w:t>12%</w:t>
      </w:r>
    </w:p>
    <w:p w:rsidR="005B3797" w:rsidRDefault="00000000">
      <w:pPr>
        <w:keepNext/>
        <w:keepLines/>
        <w:numPr>
          <w:ilvl w:val="7"/>
          <w:numId w:val="1"/>
        </w:numPr>
        <w:spacing w:after="0"/>
      </w:pPr>
      <w:r>
        <w:rPr>
          <w:rFonts w:ascii="Times New Roman"/>
          <w:color w:val="000000"/>
          <w:sz w:val="24"/>
        </w:rPr>
        <w:t>50%</w:t>
      </w:r>
    </w:p>
    <w:p w:rsidR="005B3797" w:rsidRDefault="00000000">
      <w:pPr>
        <w:keepNext/>
        <w:keepLines/>
        <w:numPr>
          <w:ilvl w:val="7"/>
          <w:numId w:val="1"/>
        </w:numPr>
        <w:spacing w:after="0"/>
      </w:pPr>
      <w:r>
        <w:rPr>
          <w:rFonts w:ascii="Times New Roman"/>
          <w:color w:val="000000"/>
          <w:sz w:val="24"/>
        </w:rPr>
        <w:t xml:space="preserve">75%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What does "multinationality" mean?</w:t>
      </w:r>
    </w:p>
    <w:p w:rsidR="005B3797" w:rsidRDefault="00000000">
      <w:pPr>
        <w:keepNext/>
        <w:keepLines/>
        <w:numPr>
          <w:ilvl w:val="7"/>
          <w:numId w:val="1"/>
        </w:numPr>
        <w:spacing w:after="0"/>
      </w:pPr>
      <w:r>
        <w:rPr>
          <w:rFonts w:ascii="Times New Roman"/>
          <w:color w:val="000000"/>
          <w:sz w:val="24"/>
        </w:rPr>
        <w:t>Geographical distribution of sales, assets, and employees of the company</w:t>
      </w:r>
    </w:p>
    <w:p w:rsidR="005B3797" w:rsidRDefault="00000000">
      <w:pPr>
        <w:keepNext/>
        <w:keepLines/>
        <w:numPr>
          <w:ilvl w:val="7"/>
          <w:numId w:val="1"/>
        </w:numPr>
        <w:spacing w:after="0"/>
      </w:pPr>
      <w:r>
        <w:rPr>
          <w:rFonts w:ascii="Times New Roman"/>
          <w:color w:val="000000"/>
          <w:sz w:val="24"/>
        </w:rPr>
        <w:t>The diversity of languages spoken at a company's headquarters</w:t>
      </w:r>
    </w:p>
    <w:p w:rsidR="005B3797" w:rsidRDefault="00000000">
      <w:pPr>
        <w:keepNext/>
        <w:keepLines/>
        <w:numPr>
          <w:ilvl w:val="7"/>
          <w:numId w:val="1"/>
        </w:numPr>
        <w:spacing w:after="0"/>
      </w:pPr>
      <w:r>
        <w:rPr>
          <w:rFonts w:ascii="Times New Roman"/>
          <w:color w:val="000000"/>
          <w:sz w:val="24"/>
        </w:rPr>
        <w:t>The number of stock exchanges where a company's shares are listed</w:t>
      </w:r>
    </w:p>
    <w:p w:rsidR="005B3797" w:rsidRDefault="00000000">
      <w:pPr>
        <w:keepNext/>
        <w:keepLines/>
        <w:numPr>
          <w:ilvl w:val="7"/>
          <w:numId w:val="1"/>
        </w:numPr>
        <w:spacing w:after="0"/>
      </w:pPr>
      <w:r>
        <w:rPr>
          <w:rFonts w:ascii="Times New Roman"/>
          <w:color w:val="000000"/>
          <w:sz w:val="24"/>
        </w:rPr>
        <w:t xml:space="preserve">None of these answers are correct.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 xml:space="preserve">In 2020, the most popular location for total foreign direct investment (FDI) among OECD countries was: </w:t>
      </w:r>
    </w:p>
    <w:p w:rsidR="005B3797" w:rsidRDefault="00000000">
      <w:pPr>
        <w:keepNext/>
        <w:keepLines/>
        <w:numPr>
          <w:ilvl w:val="7"/>
          <w:numId w:val="1"/>
        </w:numPr>
        <w:spacing w:after="0"/>
      </w:pPr>
      <w:r>
        <w:rPr>
          <w:rFonts w:ascii="Times New Roman"/>
          <w:color w:val="000000"/>
          <w:sz w:val="24"/>
        </w:rPr>
        <w:t>France.</w:t>
      </w:r>
    </w:p>
    <w:p w:rsidR="005B3797" w:rsidRDefault="00000000">
      <w:pPr>
        <w:keepNext/>
        <w:keepLines/>
        <w:numPr>
          <w:ilvl w:val="7"/>
          <w:numId w:val="1"/>
        </w:numPr>
        <w:spacing w:after="0"/>
      </w:pPr>
      <w:r>
        <w:rPr>
          <w:rFonts w:ascii="Times New Roman"/>
          <w:color w:val="000000"/>
          <w:sz w:val="24"/>
        </w:rPr>
        <w:t>China.</w:t>
      </w:r>
    </w:p>
    <w:p w:rsidR="005B3797" w:rsidRDefault="00000000">
      <w:pPr>
        <w:keepNext/>
        <w:keepLines/>
        <w:numPr>
          <w:ilvl w:val="7"/>
          <w:numId w:val="1"/>
        </w:numPr>
        <w:spacing w:after="0"/>
      </w:pPr>
      <w:r>
        <w:rPr>
          <w:rFonts w:ascii="Times New Roman"/>
          <w:color w:val="000000"/>
          <w:sz w:val="24"/>
        </w:rPr>
        <w:t>the United States.</w:t>
      </w:r>
    </w:p>
    <w:p w:rsidR="005B3797" w:rsidRDefault="00000000">
      <w:pPr>
        <w:keepNext/>
        <w:keepLines/>
        <w:numPr>
          <w:ilvl w:val="7"/>
          <w:numId w:val="1"/>
        </w:numPr>
        <w:spacing w:after="0"/>
      </w:pPr>
      <w:r>
        <w:rPr>
          <w:rFonts w:ascii="Times New Roman"/>
          <w:color w:val="000000"/>
          <w:sz w:val="24"/>
        </w:rPr>
        <w:t xml:space="preserve">Australia.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The following data relates to Alpha Incorporated and Sigma Solutions:</w:t>
      </w:r>
    </w:p>
    <w:tbl>
      <w:tblPr>
        <w:tblW w:w="0" w:type="auto"/>
        <w:tblInd w:w="360" w:type="dxa"/>
        <w:tblLook w:val="04A0" w:firstRow="1" w:lastRow="0" w:firstColumn="1" w:lastColumn="0" w:noHBand="0" w:noVBand="1"/>
      </w:tblPr>
      <w:tblGrid>
        <w:gridCol w:w="5471"/>
        <w:gridCol w:w="2022"/>
        <w:gridCol w:w="1537"/>
      </w:tblGrid>
      <w:tr w:rsidR="005B3797">
        <w:trPr>
          <w:cantSplit/>
        </w:trPr>
        <w:tc>
          <w:tcPr>
            <w:tcW w:w="6680" w:type="dxa"/>
            <w:tcMar>
              <w:top w:w="15" w:type="dxa"/>
              <w:left w:w="15" w:type="dxa"/>
              <w:bottom w:w="15" w:type="dxa"/>
              <w:right w:w="15" w:type="dxa"/>
            </w:tcMar>
          </w:tcPr>
          <w:p w:rsidR="005B3797" w:rsidRDefault="00000000">
            <w:pPr>
              <w:keepNext/>
              <w:keepLines/>
              <w:spacing w:after="0"/>
              <w:jc w:val="center"/>
            </w:pPr>
            <w:r>
              <w:rPr>
                <w:rFonts w:ascii="Courier New" w:hAnsi="Courier New"/>
                <w:b/>
                <w:color w:val="000000"/>
              </w:rPr>
              <w:t xml:space="preserve">Ratios </w:t>
            </w:r>
          </w:p>
        </w:tc>
        <w:tc>
          <w:tcPr>
            <w:tcW w:w="2180" w:type="dxa"/>
            <w:tcMar>
              <w:top w:w="15" w:type="dxa"/>
              <w:left w:w="15" w:type="dxa"/>
              <w:bottom w:w="15" w:type="dxa"/>
              <w:right w:w="15" w:type="dxa"/>
            </w:tcMar>
          </w:tcPr>
          <w:p w:rsidR="005B3797" w:rsidRDefault="00000000">
            <w:pPr>
              <w:keepNext/>
              <w:keepLines/>
              <w:spacing w:after="0"/>
              <w:jc w:val="center"/>
            </w:pPr>
            <w:r>
              <w:rPr>
                <w:rFonts w:ascii="Courier New" w:hAnsi="Courier New"/>
                <w:b/>
                <w:color w:val="000000"/>
              </w:rPr>
              <w:t xml:space="preserve">Alpha Incorporated </w:t>
            </w:r>
          </w:p>
        </w:tc>
        <w:tc>
          <w:tcPr>
            <w:tcW w:w="1660" w:type="dxa"/>
            <w:tcMar>
              <w:top w:w="15" w:type="dxa"/>
              <w:left w:w="15" w:type="dxa"/>
              <w:bottom w:w="15" w:type="dxa"/>
              <w:right w:w="15" w:type="dxa"/>
            </w:tcMar>
          </w:tcPr>
          <w:p w:rsidR="005B3797" w:rsidRDefault="00000000">
            <w:pPr>
              <w:keepNext/>
              <w:keepLines/>
              <w:spacing w:after="0"/>
              <w:jc w:val="center"/>
            </w:pPr>
            <w:r>
              <w:rPr>
                <w:rFonts w:ascii="Courier New" w:hAnsi="Courier New"/>
                <w:b/>
                <w:color w:val="000000"/>
              </w:rPr>
              <w:t xml:space="preserve">Sigma Solutions </w:t>
            </w:r>
          </w:p>
        </w:tc>
      </w:tr>
      <w:tr w:rsidR="005B3797">
        <w:trPr>
          <w:cantSplit/>
        </w:trPr>
        <w:tc>
          <w:tcPr>
            <w:tcW w:w="6680" w:type="dxa"/>
            <w:tcMar>
              <w:top w:w="15" w:type="dxa"/>
              <w:left w:w="225" w:type="dxa"/>
              <w:bottom w:w="15" w:type="dxa"/>
              <w:right w:w="15" w:type="dxa"/>
            </w:tcMar>
          </w:tcPr>
          <w:p w:rsidR="005B3797" w:rsidRDefault="00000000">
            <w:pPr>
              <w:keepNext/>
              <w:keepLines/>
              <w:spacing w:after="0"/>
            </w:pPr>
            <w:r>
              <w:rPr>
                <w:rFonts w:ascii="Courier New" w:hAnsi="Courier New"/>
                <w:b/>
                <w:color w:val="000000"/>
              </w:rPr>
              <w:t xml:space="preserve">Foreign Assets/Total Assets </w:t>
            </w:r>
          </w:p>
        </w:tc>
        <w:tc>
          <w:tcPr>
            <w:tcW w:w="2180" w:type="dxa"/>
            <w:tcMar>
              <w:top w:w="15" w:type="dxa"/>
              <w:left w:w="15" w:type="dxa"/>
              <w:bottom w:w="15" w:type="dxa"/>
              <w:right w:w="15" w:type="dxa"/>
            </w:tcMar>
          </w:tcPr>
          <w:p w:rsidR="005B3797" w:rsidRDefault="00000000">
            <w:pPr>
              <w:keepNext/>
              <w:keepLines/>
              <w:spacing w:after="0"/>
              <w:jc w:val="center"/>
            </w:pPr>
            <w:r>
              <w:rPr>
                <w:rFonts w:ascii="Courier New" w:hAnsi="Courier New"/>
                <w:color w:val="000000"/>
              </w:rPr>
              <w:t>57</w:t>
            </w:r>
          </w:p>
        </w:tc>
        <w:tc>
          <w:tcPr>
            <w:tcW w:w="1660" w:type="dxa"/>
            <w:tcMar>
              <w:top w:w="15" w:type="dxa"/>
              <w:left w:w="15" w:type="dxa"/>
              <w:bottom w:w="15" w:type="dxa"/>
              <w:right w:w="15" w:type="dxa"/>
            </w:tcMar>
          </w:tcPr>
          <w:p w:rsidR="005B3797" w:rsidRDefault="00000000">
            <w:pPr>
              <w:keepNext/>
              <w:keepLines/>
              <w:spacing w:after="0"/>
              <w:jc w:val="center"/>
            </w:pPr>
            <w:r>
              <w:rPr>
                <w:rFonts w:ascii="Courier New" w:hAnsi="Courier New"/>
                <w:color w:val="000000"/>
              </w:rPr>
              <w:t>63</w:t>
            </w:r>
          </w:p>
        </w:tc>
      </w:tr>
      <w:tr w:rsidR="005B3797">
        <w:trPr>
          <w:cantSplit/>
        </w:trPr>
        <w:tc>
          <w:tcPr>
            <w:tcW w:w="6680" w:type="dxa"/>
            <w:tcMar>
              <w:top w:w="15" w:type="dxa"/>
              <w:left w:w="225" w:type="dxa"/>
              <w:bottom w:w="15" w:type="dxa"/>
              <w:right w:w="15" w:type="dxa"/>
            </w:tcMar>
          </w:tcPr>
          <w:p w:rsidR="005B3797" w:rsidRDefault="00000000">
            <w:pPr>
              <w:keepNext/>
              <w:keepLines/>
              <w:spacing w:after="0"/>
            </w:pPr>
            <w:r>
              <w:rPr>
                <w:rFonts w:ascii="Courier New" w:hAnsi="Courier New"/>
                <w:b/>
                <w:color w:val="000000"/>
              </w:rPr>
              <w:t xml:space="preserve">Foreign Sales/Total Sales </w:t>
            </w:r>
          </w:p>
        </w:tc>
        <w:tc>
          <w:tcPr>
            <w:tcW w:w="2180" w:type="dxa"/>
            <w:tcMar>
              <w:top w:w="15" w:type="dxa"/>
              <w:left w:w="15" w:type="dxa"/>
              <w:bottom w:w="15" w:type="dxa"/>
              <w:right w:w="15" w:type="dxa"/>
            </w:tcMar>
          </w:tcPr>
          <w:p w:rsidR="005B3797" w:rsidRDefault="00000000">
            <w:pPr>
              <w:keepNext/>
              <w:keepLines/>
              <w:spacing w:after="0"/>
              <w:jc w:val="center"/>
            </w:pPr>
            <w:r>
              <w:rPr>
                <w:rFonts w:ascii="Courier New" w:hAnsi="Courier New"/>
                <w:color w:val="000000"/>
              </w:rPr>
              <w:t>60</w:t>
            </w:r>
          </w:p>
        </w:tc>
        <w:tc>
          <w:tcPr>
            <w:tcW w:w="1660" w:type="dxa"/>
            <w:tcMar>
              <w:top w:w="15" w:type="dxa"/>
              <w:left w:w="15" w:type="dxa"/>
              <w:bottom w:w="15" w:type="dxa"/>
              <w:right w:w="15" w:type="dxa"/>
            </w:tcMar>
          </w:tcPr>
          <w:p w:rsidR="005B3797" w:rsidRDefault="00000000">
            <w:pPr>
              <w:keepNext/>
              <w:keepLines/>
              <w:spacing w:after="0"/>
              <w:jc w:val="center"/>
            </w:pPr>
            <w:r>
              <w:rPr>
                <w:rFonts w:ascii="Courier New" w:hAnsi="Courier New"/>
                <w:color w:val="000000"/>
              </w:rPr>
              <w:t>66</w:t>
            </w:r>
          </w:p>
        </w:tc>
      </w:tr>
      <w:tr w:rsidR="005B3797">
        <w:trPr>
          <w:cantSplit/>
        </w:trPr>
        <w:tc>
          <w:tcPr>
            <w:tcW w:w="6680" w:type="dxa"/>
            <w:tcMar>
              <w:top w:w="15" w:type="dxa"/>
              <w:left w:w="225" w:type="dxa"/>
              <w:bottom w:w="15" w:type="dxa"/>
              <w:right w:w="15" w:type="dxa"/>
            </w:tcMar>
          </w:tcPr>
          <w:p w:rsidR="005B3797" w:rsidRDefault="00000000">
            <w:pPr>
              <w:keepNext/>
              <w:keepLines/>
              <w:spacing w:after="0"/>
            </w:pPr>
            <w:r>
              <w:rPr>
                <w:rFonts w:ascii="Courier New" w:hAnsi="Courier New"/>
                <w:b/>
                <w:color w:val="000000"/>
              </w:rPr>
              <w:t xml:space="preserve">Foreign Employment/Total Employment </w:t>
            </w:r>
          </w:p>
        </w:tc>
        <w:tc>
          <w:tcPr>
            <w:tcW w:w="2180" w:type="dxa"/>
            <w:tcMar>
              <w:top w:w="15" w:type="dxa"/>
              <w:left w:w="15" w:type="dxa"/>
              <w:bottom w:w="15" w:type="dxa"/>
              <w:right w:w="15" w:type="dxa"/>
            </w:tcMar>
          </w:tcPr>
          <w:p w:rsidR="005B3797" w:rsidRDefault="00000000">
            <w:pPr>
              <w:keepNext/>
              <w:keepLines/>
              <w:spacing w:after="0"/>
              <w:jc w:val="center"/>
            </w:pPr>
            <w:r>
              <w:rPr>
                <w:rFonts w:ascii="Courier New" w:hAnsi="Courier New"/>
                <w:color w:val="000000"/>
              </w:rPr>
              <w:t>63</w:t>
            </w:r>
          </w:p>
        </w:tc>
        <w:tc>
          <w:tcPr>
            <w:tcW w:w="1660" w:type="dxa"/>
            <w:tcMar>
              <w:top w:w="15" w:type="dxa"/>
              <w:left w:w="15" w:type="dxa"/>
              <w:bottom w:w="15" w:type="dxa"/>
              <w:right w:w="15" w:type="dxa"/>
            </w:tcMar>
          </w:tcPr>
          <w:p w:rsidR="005B3797" w:rsidRDefault="00000000">
            <w:pPr>
              <w:keepNext/>
              <w:keepLines/>
              <w:spacing w:after="0"/>
              <w:jc w:val="center"/>
            </w:pPr>
            <w:r>
              <w:rPr>
                <w:rFonts w:ascii="Courier New" w:hAnsi="Courier New"/>
                <w:color w:val="000000"/>
              </w:rPr>
              <w:t>60</w:t>
            </w:r>
          </w:p>
        </w:tc>
      </w:tr>
    </w:tbl>
    <w:p w:rsidR="005B3797" w:rsidRDefault="00000000">
      <w:pPr>
        <w:keepNext/>
        <w:keepLines/>
        <w:spacing w:after="0"/>
        <w:ind w:left="360"/>
      </w:pPr>
      <w:r>
        <w:rPr>
          <w:rFonts w:ascii="Times New Roman"/>
          <w:color w:val="000000"/>
          <w:sz w:val="24"/>
        </w:rPr>
        <w:t>Which of the following statements is true of Alpha and Sigma?</w:t>
      </w:r>
    </w:p>
    <w:p w:rsidR="005B3797" w:rsidRDefault="00000000">
      <w:pPr>
        <w:keepNext/>
        <w:keepLines/>
        <w:numPr>
          <w:ilvl w:val="7"/>
          <w:numId w:val="1"/>
        </w:numPr>
        <w:spacing w:after="0"/>
      </w:pPr>
      <w:r>
        <w:rPr>
          <w:rFonts w:ascii="Times New Roman"/>
          <w:color w:val="000000"/>
          <w:sz w:val="24"/>
        </w:rPr>
        <w:t>Sigma Solutions is more multinational as its ratio of foreign sales to total sales is more than Alpha Incorporated</w:t>
      </w:r>
    </w:p>
    <w:p w:rsidR="005B3797" w:rsidRDefault="00000000">
      <w:pPr>
        <w:keepNext/>
        <w:keepLines/>
        <w:numPr>
          <w:ilvl w:val="7"/>
          <w:numId w:val="1"/>
        </w:numPr>
        <w:spacing w:after="0"/>
      </w:pPr>
      <w:r>
        <w:rPr>
          <w:rFonts w:ascii="Times New Roman"/>
          <w:color w:val="000000"/>
          <w:sz w:val="24"/>
        </w:rPr>
        <w:t>Alpha Incorporated is more multinational as its ratio of foreign employment to total employment is more than Sigma Solutions.</w:t>
      </w:r>
    </w:p>
    <w:p w:rsidR="005B3797" w:rsidRDefault="00000000">
      <w:pPr>
        <w:keepNext/>
        <w:keepLines/>
        <w:numPr>
          <w:ilvl w:val="7"/>
          <w:numId w:val="1"/>
        </w:numPr>
        <w:spacing w:after="0"/>
      </w:pPr>
      <w:r>
        <w:rPr>
          <w:rFonts w:ascii="Times New Roman"/>
          <w:color w:val="000000"/>
          <w:sz w:val="24"/>
        </w:rPr>
        <w:t>Sigma Solutions has a higher multinationality index than that of Alpha Incorporated</w:t>
      </w:r>
    </w:p>
    <w:p w:rsidR="005B3797" w:rsidRDefault="00000000">
      <w:pPr>
        <w:keepNext/>
        <w:keepLines/>
        <w:numPr>
          <w:ilvl w:val="7"/>
          <w:numId w:val="1"/>
        </w:numPr>
        <w:spacing w:after="0"/>
      </w:pPr>
      <w:r>
        <w:rPr>
          <w:rFonts w:ascii="Times New Roman"/>
          <w:color w:val="000000"/>
          <w:sz w:val="24"/>
        </w:rPr>
        <w:t xml:space="preserve">Alpha Incorporated has a higher multinationality index than that of Sigma Solutions.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As per U.S. corporate tax laws, which of the following statements is true of a company that is incorporated in the U.S. and has a branch in a foreign country?</w:t>
      </w:r>
    </w:p>
    <w:p w:rsidR="005B3797" w:rsidRDefault="00000000">
      <w:pPr>
        <w:keepNext/>
        <w:keepLines/>
        <w:numPr>
          <w:ilvl w:val="7"/>
          <w:numId w:val="1"/>
        </w:numPr>
        <w:spacing w:after="0"/>
      </w:pPr>
      <w:r>
        <w:rPr>
          <w:rFonts w:ascii="Times New Roman"/>
          <w:color w:val="000000"/>
          <w:sz w:val="24"/>
        </w:rPr>
        <w:t>The credit for the amount of taxes already paid is given to arrange for double taxation.</w:t>
      </w:r>
    </w:p>
    <w:p w:rsidR="005B3797" w:rsidRDefault="00000000">
      <w:pPr>
        <w:keepNext/>
        <w:keepLines/>
        <w:numPr>
          <w:ilvl w:val="7"/>
          <w:numId w:val="1"/>
        </w:numPr>
        <w:spacing w:after="0"/>
      </w:pPr>
      <w:r>
        <w:rPr>
          <w:rFonts w:ascii="Times New Roman"/>
          <w:color w:val="000000"/>
          <w:sz w:val="24"/>
        </w:rPr>
        <w:t>The credit for the amount of taxes already paid is given to charge for the taxes not paid in the home country.</w:t>
      </w:r>
    </w:p>
    <w:p w:rsidR="005B3797" w:rsidRDefault="00000000">
      <w:pPr>
        <w:keepNext/>
        <w:keepLines/>
        <w:numPr>
          <w:ilvl w:val="7"/>
          <w:numId w:val="1"/>
        </w:numPr>
        <w:spacing w:after="0"/>
      </w:pPr>
      <w:r>
        <w:rPr>
          <w:rFonts w:ascii="Times New Roman"/>
          <w:color w:val="000000"/>
          <w:sz w:val="24"/>
        </w:rPr>
        <w:t>The credit for the amount of taxes already paid is given to refund the taxes already paid in the home country.</w:t>
      </w:r>
    </w:p>
    <w:p w:rsidR="005B3797" w:rsidRDefault="00000000">
      <w:pPr>
        <w:keepNext/>
        <w:keepLines/>
        <w:numPr>
          <w:ilvl w:val="7"/>
          <w:numId w:val="1"/>
        </w:numPr>
        <w:spacing w:after="0"/>
      </w:pPr>
      <w:r>
        <w:rPr>
          <w:rFonts w:ascii="Times New Roman"/>
          <w:color w:val="000000"/>
          <w:sz w:val="24"/>
        </w:rPr>
        <w:t xml:space="preserve">The credit for the amount of taxes already paid is given to give relief for the taxes paid in the foreign country.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Which of the following is the primary role of an internal auditor?</w:t>
      </w:r>
    </w:p>
    <w:p w:rsidR="005B3797" w:rsidRDefault="00000000">
      <w:pPr>
        <w:keepNext/>
        <w:keepLines/>
        <w:numPr>
          <w:ilvl w:val="7"/>
          <w:numId w:val="1"/>
        </w:numPr>
        <w:spacing w:after="0"/>
      </w:pPr>
      <w:r>
        <w:rPr>
          <w:rFonts w:ascii="Times New Roman"/>
          <w:color w:val="000000"/>
          <w:sz w:val="24"/>
        </w:rPr>
        <w:t>To ensure the adoption of IFRS by all foreign companies</w:t>
      </w:r>
    </w:p>
    <w:p w:rsidR="005B3797" w:rsidRDefault="00000000">
      <w:pPr>
        <w:keepNext/>
        <w:keepLines/>
        <w:numPr>
          <w:ilvl w:val="7"/>
          <w:numId w:val="1"/>
        </w:numPr>
        <w:spacing w:after="0"/>
      </w:pPr>
      <w:r>
        <w:rPr>
          <w:rFonts w:ascii="Times New Roman"/>
          <w:color w:val="000000"/>
          <w:sz w:val="24"/>
        </w:rPr>
        <w:t>To prepare the financial statements of the company</w:t>
      </w:r>
    </w:p>
    <w:p w:rsidR="005B3797" w:rsidRDefault="00000000">
      <w:pPr>
        <w:keepNext/>
        <w:keepLines/>
        <w:numPr>
          <w:ilvl w:val="7"/>
          <w:numId w:val="1"/>
        </w:numPr>
        <w:spacing w:after="0"/>
      </w:pPr>
      <w:r>
        <w:rPr>
          <w:rFonts w:ascii="Times New Roman"/>
          <w:color w:val="000000"/>
          <w:sz w:val="24"/>
        </w:rPr>
        <w:t>To uncover errors, inefficiencies, and fraud</w:t>
      </w:r>
    </w:p>
    <w:p w:rsidR="005B3797" w:rsidRDefault="00000000">
      <w:pPr>
        <w:keepNext/>
        <w:keepLines/>
        <w:numPr>
          <w:ilvl w:val="7"/>
          <w:numId w:val="1"/>
        </w:numPr>
        <w:spacing w:after="0"/>
      </w:pPr>
      <w:r>
        <w:rPr>
          <w:rFonts w:ascii="Times New Roman"/>
          <w:color w:val="000000"/>
          <w:sz w:val="24"/>
        </w:rPr>
        <w:t xml:space="preserve">The prepare the financial budgets for the company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The operations of Silver Lights Incorporated in the U.S. are spread out in Ireland, Finland, and Chile. Which of the following statements is true about the operations of Silver Lights Incorporated?</w:t>
      </w:r>
    </w:p>
    <w:p w:rsidR="005B3797" w:rsidRDefault="00000000">
      <w:pPr>
        <w:keepNext/>
        <w:keepLines/>
        <w:numPr>
          <w:ilvl w:val="7"/>
          <w:numId w:val="1"/>
        </w:numPr>
        <w:spacing w:after="0"/>
      </w:pPr>
      <w:r>
        <w:rPr>
          <w:rFonts w:ascii="Times New Roman"/>
          <w:color w:val="000000"/>
          <w:sz w:val="24"/>
        </w:rPr>
        <w:t>The financial statements of Silver Lights must be prepared in local currencies of the branch countries for consolidation purposes.</w:t>
      </w:r>
    </w:p>
    <w:p w:rsidR="005B3797" w:rsidRDefault="00000000">
      <w:pPr>
        <w:keepNext/>
        <w:keepLines/>
        <w:numPr>
          <w:ilvl w:val="7"/>
          <w:numId w:val="1"/>
        </w:numPr>
        <w:spacing w:after="0"/>
      </w:pPr>
      <w:r>
        <w:rPr>
          <w:rFonts w:ascii="Times New Roman"/>
          <w:color w:val="000000"/>
          <w:sz w:val="24"/>
        </w:rPr>
        <w:t>The external auditor of Silver Lights must be proficient in U.S. auditing and financial reporting standards to audit the operations of branch offices.</w:t>
      </w:r>
    </w:p>
    <w:p w:rsidR="005B3797" w:rsidRDefault="00000000">
      <w:pPr>
        <w:keepNext/>
        <w:keepLines/>
        <w:numPr>
          <w:ilvl w:val="7"/>
          <w:numId w:val="1"/>
        </w:numPr>
        <w:spacing w:after="0"/>
      </w:pPr>
      <w:r>
        <w:rPr>
          <w:rFonts w:ascii="Times New Roman"/>
          <w:color w:val="000000"/>
          <w:sz w:val="24"/>
        </w:rPr>
        <w:t>Silver Lights Incorporated must give credit for the corporate tax paid as per U.S. tax laws to provide relief from double taxation.</w:t>
      </w:r>
    </w:p>
    <w:p w:rsidR="005B3797" w:rsidRDefault="00000000">
      <w:pPr>
        <w:keepNext/>
        <w:keepLines/>
        <w:numPr>
          <w:ilvl w:val="7"/>
          <w:numId w:val="1"/>
        </w:numPr>
        <w:spacing w:after="0"/>
      </w:pPr>
      <w:r>
        <w:rPr>
          <w:rFonts w:ascii="Times New Roman"/>
          <w:color w:val="000000"/>
          <w:sz w:val="24"/>
        </w:rPr>
        <w:t xml:space="preserve">The transfer of parts between U.S. operations and other branches should be at the highest acceptable price most profitable to Silver Lights Incorporated keeping in view the rate of tax and tax authorities in respective nations. </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t>In 2020, the country with the largest amount of imports was:</w:t>
      </w:r>
    </w:p>
    <w:p w:rsidR="005B3797" w:rsidRDefault="00000000">
      <w:pPr>
        <w:keepNext/>
        <w:keepLines/>
        <w:numPr>
          <w:ilvl w:val="7"/>
          <w:numId w:val="1"/>
        </w:numPr>
        <w:spacing w:after="0"/>
      </w:pPr>
      <w:r>
        <w:rPr>
          <w:rFonts w:ascii="Times New Roman"/>
          <w:color w:val="000000"/>
          <w:sz w:val="24"/>
        </w:rPr>
        <w:t>the United States.</w:t>
      </w:r>
    </w:p>
    <w:p w:rsidR="005B3797" w:rsidRDefault="00000000">
      <w:pPr>
        <w:keepNext/>
        <w:keepLines/>
        <w:numPr>
          <w:ilvl w:val="7"/>
          <w:numId w:val="1"/>
        </w:numPr>
        <w:spacing w:after="0"/>
      </w:pPr>
      <w:r>
        <w:rPr>
          <w:rFonts w:ascii="Times New Roman"/>
          <w:color w:val="000000"/>
          <w:sz w:val="24"/>
        </w:rPr>
        <w:t>China.</w:t>
      </w:r>
    </w:p>
    <w:p w:rsidR="005B3797" w:rsidRDefault="00000000">
      <w:pPr>
        <w:keepNext/>
        <w:keepLines/>
        <w:numPr>
          <w:ilvl w:val="7"/>
          <w:numId w:val="1"/>
        </w:numPr>
        <w:spacing w:after="0"/>
      </w:pPr>
      <w:r>
        <w:rPr>
          <w:rFonts w:ascii="Times New Roman"/>
          <w:color w:val="000000"/>
          <w:sz w:val="24"/>
        </w:rPr>
        <w:t>Japan.</w:t>
      </w:r>
    </w:p>
    <w:p w:rsidR="005B3797" w:rsidRDefault="00000000">
      <w:pPr>
        <w:keepNext/>
        <w:keepLines/>
        <w:numPr>
          <w:ilvl w:val="7"/>
          <w:numId w:val="1"/>
        </w:numPr>
        <w:spacing w:after="0"/>
      </w:pPr>
      <w:r>
        <w:rPr>
          <w:rFonts w:ascii="Times New Roman"/>
          <w:color w:val="000000"/>
          <w:sz w:val="24"/>
        </w:rPr>
        <w:t>Germany.</w:t>
      </w:r>
    </w:p>
    <w:p w:rsidR="005B3797" w:rsidRDefault="00000000">
      <w:pPr>
        <w:keepLines/>
        <w:spacing w:after="0"/>
      </w:pPr>
      <w:r>
        <w:rPr>
          <w:rFonts w:ascii="Times New Roman"/>
          <w:sz w:val="24"/>
        </w:rPr>
        <w:br/>
      </w:r>
    </w:p>
    <w:p w:rsidR="005B3797" w:rsidRDefault="00000000">
      <w:pPr>
        <w:keepNext/>
        <w:keepLines/>
        <w:numPr>
          <w:ilvl w:val="0"/>
          <w:numId w:val="1"/>
        </w:numPr>
        <w:spacing w:after="0"/>
      </w:pPr>
      <w:r>
        <w:rPr>
          <w:rFonts w:ascii="Times New Roman"/>
          <w:color w:val="000000"/>
          <w:sz w:val="24"/>
        </w:rPr>
        <w:lastRenderedPageBreak/>
        <w:t>In 2020, the most popular location for greenfield foreign direct investment (FDI) was:</w:t>
      </w:r>
    </w:p>
    <w:p w:rsidR="005B3797" w:rsidRDefault="00000000">
      <w:pPr>
        <w:keepNext/>
        <w:keepLines/>
        <w:numPr>
          <w:ilvl w:val="7"/>
          <w:numId w:val="1"/>
        </w:numPr>
        <w:spacing w:after="0"/>
      </w:pPr>
      <w:r>
        <w:rPr>
          <w:rFonts w:ascii="Times New Roman"/>
          <w:color w:val="000000"/>
          <w:sz w:val="24"/>
        </w:rPr>
        <w:t>France.</w:t>
      </w:r>
    </w:p>
    <w:p w:rsidR="005B3797" w:rsidRDefault="00000000">
      <w:pPr>
        <w:keepNext/>
        <w:keepLines/>
        <w:numPr>
          <w:ilvl w:val="7"/>
          <w:numId w:val="1"/>
        </w:numPr>
        <w:spacing w:after="0"/>
      </w:pPr>
      <w:r>
        <w:rPr>
          <w:rFonts w:ascii="Times New Roman"/>
          <w:color w:val="000000"/>
          <w:sz w:val="24"/>
        </w:rPr>
        <w:t>China.</w:t>
      </w:r>
    </w:p>
    <w:p w:rsidR="005B3797" w:rsidRDefault="00000000">
      <w:pPr>
        <w:keepNext/>
        <w:keepLines/>
        <w:numPr>
          <w:ilvl w:val="7"/>
          <w:numId w:val="1"/>
        </w:numPr>
        <w:spacing w:after="0"/>
      </w:pPr>
      <w:r>
        <w:rPr>
          <w:rFonts w:ascii="Times New Roman"/>
          <w:color w:val="000000"/>
          <w:sz w:val="24"/>
        </w:rPr>
        <w:t>the United States.</w:t>
      </w:r>
    </w:p>
    <w:p w:rsidR="005B3797" w:rsidRDefault="00000000">
      <w:pPr>
        <w:keepNext/>
        <w:keepLines/>
        <w:numPr>
          <w:ilvl w:val="7"/>
          <w:numId w:val="1"/>
        </w:numPr>
        <w:spacing w:after="0"/>
      </w:pPr>
      <w:r>
        <w:rPr>
          <w:rFonts w:ascii="Times New Roman"/>
          <w:color w:val="000000"/>
          <w:sz w:val="24"/>
        </w:rPr>
        <w:t>Australia.</w:t>
      </w:r>
    </w:p>
    <w:p w:rsidR="005B3797" w:rsidRDefault="00000000">
      <w:pPr>
        <w:keepLines/>
        <w:spacing w:after="0"/>
      </w:pPr>
      <w:r>
        <w:rPr>
          <w:rFonts w:ascii="Times New Roman"/>
          <w:sz w:val="24"/>
        </w:rPr>
        <w:br/>
      </w:r>
    </w:p>
    <w:p w:rsidR="005B3797" w:rsidRDefault="00000000">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lastRenderedPageBreak/>
        <w:t>C</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B</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C</w:t>
      </w:r>
    </w:p>
    <w:p w:rsidR="005B3797" w:rsidRDefault="00000000">
      <w:pPr>
        <w:keepLines/>
        <w:numPr>
          <w:ilvl w:val="5"/>
          <w:numId w:val="3"/>
        </w:numPr>
        <w:spacing w:after="0"/>
      </w:pPr>
      <w:r>
        <w:rPr>
          <w:rFonts w:ascii="Times New Roman"/>
          <w:sz w:val="24"/>
        </w:rPr>
        <w:t>D</w:t>
      </w:r>
    </w:p>
    <w:p w:rsidR="005B3797" w:rsidRDefault="00000000">
      <w:pPr>
        <w:keepLines/>
        <w:numPr>
          <w:ilvl w:val="5"/>
          <w:numId w:val="3"/>
        </w:numPr>
        <w:spacing w:after="0"/>
      </w:pPr>
      <w:r>
        <w:rPr>
          <w:rFonts w:ascii="Times New Roman"/>
          <w:sz w:val="24"/>
        </w:rPr>
        <w:t>A</w:t>
      </w:r>
    </w:p>
    <w:p w:rsidR="005B3797" w:rsidRDefault="00000000">
      <w:pPr>
        <w:keepLines/>
        <w:numPr>
          <w:ilvl w:val="5"/>
          <w:numId w:val="3"/>
        </w:numPr>
        <w:spacing w:after="0"/>
      </w:pPr>
      <w:r>
        <w:rPr>
          <w:rFonts w:ascii="Times New Roman"/>
          <w:sz w:val="24"/>
        </w:rPr>
        <w:t>C</w:t>
      </w:r>
    </w:p>
    <w:sectPr w:rsidR="005B379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7B8" w:rsidRDefault="009B17B8">
      <w:pPr>
        <w:spacing w:after="0" w:line="240" w:lineRule="auto"/>
      </w:pPr>
      <w:r>
        <w:separator/>
      </w:r>
    </w:p>
  </w:endnote>
  <w:endnote w:type="continuationSeparator" w:id="0">
    <w:p w:rsidR="009B17B8" w:rsidRDefault="009B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10" w:rsidRDefault="00F8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797" w:rsidRPr="00F82510" w:rsidRDefault="005B3797" w:rsidP="00F82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10" w:rsidRDefault="00F8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7B8" w:rsidRDefault="009B17B8">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9B17B8" w:rsidRDefault="009B17B8"/>
    <w:p w:rsidR="009B17B8" w:rsidRDefault="009B17B8">
      <w:pPr>
        <w:spacing w:after="0" w:line="240" w:lineRule="auto"/>
      </w:pPr>
      <w:r>
        <w:separator/>
      </w:r>
    </w:p>
  </w:footnote>
  <w:footnote w:type="continuationSeparator" w:id="0">
    <w:p w:rsidR="009B17B8" w:rsidRDefault="009B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10" w:rsidRDefault="00F8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10" w:rsidRDefault="00F82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10" w:rsidRDefault="00F8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FD0679A6"/>
    <w:lvl w:ilvl="0" w:tplc="4532EAAA">
      <w:numFmt w:val="decimal"/>
      <w:lvlText w:val=""/>
      <w:lvlJc w:val="left"/>
    </w:lvl>
    <w:lvl w:ilvl="1" w:tplc="2B62DE08">
      <w:start w:val="1"/>
      <w:numFmt w:val="bullet"/>
      <w:lvlText w:val=""/>
      <w:lvlJc w:val="left"/>
      <w:pPr>
        <w:ind w:left="720" w:hanging="360"/>
      </w:pPr>
      <w:rPr>
        <w:rFonts w:ascii="Courier New" w:hAnsi="Courier New" w:hint="default"/>
      </w:rPr>
    </w:lvl>
    <w:lvl w:ilvl="2" w:tplc="81CE51D4">
      <w:numFmt w:val="decimal"/>
      <w:lvlText w:val=""/>
      <w:lvlJc w:val="left"/>
    </w:lvl>
    <w:lvl w:ilvl="3" w:tplc="92BCA8D0">
      <w:numFmt w:val="decimal"/>
      <w:lvlText w:val=""/>
      <w:lvlJc w:val="left"/>
    </w:lvl>
    <w:lvl w:ilvl="4" w:tplc="E26E4100">
      <w:numFmt w:val="decimal"/>
      <w:lvlText w:val=""/>
      <w:lvlJc w:val="left"/>
    </w:lvl>
    <w:lvl w:ilvl="5" w:tplc="19CE6934">
      <w:numFmt w:val="decimal"/>
      <w:lvlText w:val=""/>
      <w:lvlJc w:val="left"/>
    </w:lvl>
    <w:lvl w:ilvl="6" w:tplc="6D7ED8B6">
      <w:numFmt w:val="decimal"/>
      <w:lvlText w:val=""/>
      <w:lvlJc w:val="left"/>
    </w:lvl>
    <w:lvl w:ilvl="7" w:tplc="4D042006">
      <w:numFmt w:val="decimal"/>
      <w:lvlText w:val=""/>
      <w:lvlJc w:val="left"/>
    </w:lvl>
    <w:lvl w:ilvl="8" w:tplc="E14E194C">
      <w:numFmt w:val="decimal"/>
      <w:lvlText w:val=""/>
      <w:lvlJc w:val="left"/>
    </w:lvl>
  </w:abstractNum>
  <w:abstractNum w:abstractNumId="1" w15:restartNumberingAfterBreak="0">
    <w:nsid w:val="08AF2FBE"/>
    <w:multiLevelType w:val="multilevel"/>
    <w:tmpl w:val="B0AC3A6A"/>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42902490"/>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1754427808">
    <w:abstractNumId w:val="2"/>
  </w:num>
  <w:num w:numId="2" w16cid:durableId="1128664095">
    <w:abstractNumId w:val="0"/>
  </w:num>
  <w:num w:numId="3" w16cid:durableId="182145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B3797"/>
    <w:rsid w:val="005B3797"/>
    <w:rsid w:val="009B17B8"/>
    <w:rsid w:val="00F8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533241-E915-4912-98B7-1B277593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F8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2023-04-21T04:44:00Z</dcterms:created>
  <dcterms:modified xsi:type="dcterms:W3CDTF">2023-04-21T04:44:00Z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