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37E4" w:rsidRDefault="00000000">
      <w:pPr>
        <w:keepNext/>
        <w:keepLines/>
        <w:spacing w:after="0"/>
      </w:pPr>
      <w:r>
        <w:rPr>
          <w:rFonts w:ascii="Times New Roman"/>
          <w:sz w:val="28"/>
        </w:rPr>
        <w:t>Student name:__________</w:t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Data analytics is the process of evaluating data with the purpose of drawing conclusions to address business questions.</w:t>
      </w:r>
    </w:p>
    <w:p w:rsidR="00C237E4" w:rsidRDefault="00000000">
      <w:pPr>
        <w:keepNext/>
        <w:keepLines/>
        <w:numPr>
          <w:ilvl w:val="0"/>
          <w:numId w:val="3"/>
        </w:numPr>
        <w:spacing w:after="0"/>
      </w:pPr>
      <w:r>
        <w:rPr>
          <w:rFonts w:ascii="Times New Roman"/>
          <w:sz w:val="24"/>
        </w:rPr>
        <w:t>true</w:t>
      </w:r>
    </w:p>
    <w:p w:rsidR="00C237E4" w:rsidRDefault="00000000">
      <w:pPr>
        <w:keepNext/>
        <w:keepLines/>
        <w:numPr>
          <w:ilvl w:val="0"/>
          <w:numId w:val="3"/>
        </w:numPr>
        <w:spacing w:after="0"/>
      </w:pPr>
      <w:r>
        <w:rPr>
          <w:rFonts w:ascii="Times New Roman"/>
          <w:sz w:val="24"/>
        </w:rPr>
        <w:t>false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The process of data analytics aims to transform raw information into data to create value.</w:t>
      </w:r>
    </w:p>
    <w:p w:rsidR="00C237E4" w:rsidRDefault="00000000">
      <w:pPr>
        <w:keepNext/>
        <w:keepLines/>
        <w:numPr>
          <w:ilvl w:val="0"/>
          <w:numId w:val="3"/>
        </w:numPr>
        <w:spacing w:after="0"/>
      </w:pPr>
      <w:r>
        <w:rPr>
          <w:rFonts w:ascii="Times New Roman"/>
          <w:sz w:val="24"/>
        </w:rPr>
        <w:t>true</w:t>
      </w:r>
    </w:p>
    <w:p w:rsidR="00C237E4" w:rsidRDefault="00000000">
      <w:pPr>
        <w:keepNext/>
        <w:keepLines/>
        <w:numPr>
          <w:ilvl w:val="0"/>
          <w:numId w:val="3"/>
        </w:numPr>
        <w:spacing w:after="0"/>
      </w:pPr>
      <w:r>
        <w:rPr>
          <w:rFonts w:ascii="Times New Roman"/>
          <w:sz w:val="24"/>
        </w:rPr>
        <w:t>false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Data analytics has the potential to transform the manner in which companies run their businesses, however it is not practical in the near future.</w:t>
      </w:r>
    </w:p>
    <w:p w:rsidR="00C237E4" w:rsidRDefault="00000000">
      <w:pPr>
        <w:keepNext/>
        <w:keepLines/>
        <w:numPr>
          <w:ilvl w:val="0"/>
          <w:numId w:val="3"/>
        </w:numPr>
        <w:spacing w:after="0"/>
      </w:pPr>
      <w:r>
        <w:rPr>
          <w:rFonts w:ascii="Times New Roman"/>
          <w:sz w:val="24"/>
        </w:rPr>
        <w:t>true</w:t>
      </w:r>
    </w:p>
    <w:p w:rsidR="00C237E4" w:rsidRDefault="00000000">
      <w:pPr>
        <w:keepNext/>
        <w:keepLines/>
        <w:numPr>
          <w:ilvl w:val="0"/>
          <w:numId w:val="3"/>
        </w:numPr>
        <w:spacing w:after="0"/>
      </w:pPr>
      <w:r>
        <w:rPr>
          <w:rFonts w:ascii="Times New Roman"/>
          <w:sz w:val="24"/>
        </w:rPr>
        <w:t>false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Auditors can use social media to hear what customers are saying about a company and compare this to inventory obsolescence and other estimates.</w:t>
      </w:r>
    </w:p>
    <w:p w:rsidR="00C237E4" w:rsidRDefault="00000000">
      <w:pPr>
        <w:keepNext/>
        <w:keepLines/>
        <w:numPr>
          <w:ilvl w:val="0"/>
          <w:numId w:val="3"/>
        </w:numPr>
        <w:spacing w:after="0"/>
      </w:pPr>
      <w:r>
        <w:rPr>
          <w:rFonts w:ascii="Times New Roman"/>
          <w:sz w:val="24"/>
        </w:rPr>
        <w:t>true</w:t>
      </w:r>
    </w:p>
    <w:p w:rsidR="00C237E4" w:rsidRDefault="00000000">
      <w:pPr>
        <w:keepNext/>
        <w:keepLines/>
        <w:numPr>
          <w:ilvl w:val="0"/>
          <w:numId w:val="3"/>
        </w:numPr>
        <w:spacing w:after="0"/>
      </w:pPr>
      <w:r>
        <w:rPr>
          <w:rFonts w:ascii="Times New Roman"/>
          <w:sz w:val="24"/>
        </w:rPr>
        <w:t>false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Data analytics allows auditors to glean insights that are beneficial to the client, without breeching independence.</w:t>
      </w:r>
    </w:p>
    <w:p w:rsidR="00C237E4" w:rsidRDefault="00000000">
      <w:pPr>
        <w:keepNext/>
        <w:keepLines/>
        <w:numPr>
          <w:ilvl w:val="0"/>
          <w:numId w:val="3"/>
        </w:numPr>
        <w:spacing w:after="0"/>
      </w:pPr>
      <w:r>
        <w:rPr>
          <w:rFonts w:ascii="Times New Roman"/>
          <w:sz w:val="24"/>
        </w:rPr>
        <w:t>true</w:t>
      </w:r>
    </w:p>
    <w:p w:rsidR="00C237E4" w:rsidRDefault="00000000">
      <w:pPr>
        <w:keepNext/>
        <w:keepLines/>
        <w:numPr>
          <w:ilvl w:val="0"/>
          <w:numId w:val="3"/>
        </w:numPr>
        <w:spacing w:after="0"/>
      </w:pPr>
      <w:r>
        <w:rPr>
          <w:rFonts w:ascii="Times New Roman"/>
          <w:sz w:val="24"/>
        </w:rPr>
        <w:t>false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The predictive analytics is an important aspect of data analytics for auditors, but is not applicable for tax accountants.</w:t>
      </w:r>
    </w:p>
    <w:p w:rsidR="00C237E4" w:rsidRDefault="00000000">
      <w:pPr>
        <w:keepNext/>
        <w:keepLines/>
        <w:numPr>
          <w:ilvl w:val="0"/>
          <w:numId w:val="3"/>
        </w:numPr>
        <w:spacing w:after="0"/>
      </w:pPr>
      <w:r>
        <w:rPr>
          <w:rFonts w:ascii="Times New Roman"/>
          <w:sz w:val="24"/>
        </w:rPr>
        <w:t>true</w:t>
      </w:r>
    </w:p>
    <w:p w:rsidR="00C237E4" w:rsidRDefault="00000000">
      <w:pPr>
        <w:keepNext/>
        <w:keepLines/>
        <w:numPr>
          <w:ilvl w:val="0"/>
          <w:numId w:val="3"/>
        </w:numPr>
        <w:spacing w:after="0"/>
      </w:pPr>
      <w:r>
        <w:rPr>
          <w:rFonts w:ascii="Times New Roman"/>
          <w:sz w:val="24"/>
        </w:rPr>
        <w:t>false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lastRenderedPageBreak/>
        <w:t>The I in IMPACT Cycle represents Identify the Question.</w:t>
      </w:r>
    </w:p>
    <w:p w:rsidR="00C237E4" w:rsidRDefault="00000000">
      <w:pPr>
        <w:keepNext/>
        <w:keepLines/>
        <w:numPr>
          <w:ilvl w:val="0"/>
          <w:numId w:val="3"/>
        </w:numPr>
        <w:spacing w:after="0"/>
      </w:pPr>
      <w:r>
        <w:rPr>
          <w:rFonts w:ascii="Times New Roman"/>
          <w:sz w:val="24"/>
        </w:rPr>
        <w:t>true</w:t>
      </w:r>
    </w:p>
    <w:p w:rsidR="00C237E4" w:rsidRDefault="00000000">
      <w:pPr>
        <w:keepNext/>
        <w:keepLines/>
        <w:numPr>
          <w:ilvl w:val="0"/>
          <w:numId w:val="3"/>
        </w:numPr>
        <w:spacing w:after="0"/>
      </w:pPr>
      <w:r>
        <w:rPr>
          <w:rFonts w:ascii="Times New Roman"/>
          <w:sz w:val="24"/>
        </w:rPr>
        <w:t>false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The M in IMPACT Cycle represents Master the Data.</w:t>
      </w:r>
    </w:p>
    <w:p w:rsidR="00C237E4" w:rsidRDefault="00000000">
      <w:pPr>
        <w:keepNext/>
        <w:keepLines/>
        <w:numPr>
          <w:ilvl w:val="0"/>
          <w:numId w:val="3"/>
        </w:numPr>
        <w:spacing w:after="0"/>
      </w:pPr>
      <w:r>
        <w:rPr>
          <w:rFonts w:ascii="Times New Roman"/>
          <w:sz w:val="24"/>
        </w:rPr>
        <w:t>true</w:t>
      </w:r>
    </w:p>
    <w:p w:rsidR="00C237E4" w:rsidRDefault="00000000">
      <w:pPr>
        <w:keepNext/>
        <w:keepLines/>
        <w:numPr>
          <w:ilvl w:val="0"/>
          <w:numId w:val="3"/>
        </w:numPr>
        <w:spacing w:after="0"/>
      </w:pPr>
      <w:r>
        <w:rPr>
          <w:rFonts w:ascii="Times New Roman"/>
          <w:sz w:val="24"/>
        </w:rPr>
        <w:t>false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The P in IMPACT Cycle represents Predict the Results.</w:t>
      </w:r>
    </w:p>
    <w:p w:rsidR="00C237E4" w:rsidRDefault="00000000">
      <w:pPr>
        <w:keepNext/>
        <w:keepLines/>
        <w:numPr>
          <w:ilvl w:val="0"/>
          <w:numId w:val="3"/>
        </w:numPr>
        <w:spacing w:after="0"/>
      </w:pPr>
      <w:r>
        <w:rPr>
          <w:rFonts w:ascii="Times New Roman"/>
          <w:sz w:val="24"/>
        </w:rPr>
        <w:t>true</w:t>
      </w:r>
    </w:p>
    <w:p w:rsidR="00C237E4" w:rsidRDefault="00000000">
      <w:pPr>
        <w:keepNext/>
        <w:keepLines/>
        <w:numPr>
          <w:ilvl w:val="0"/>
          <w:numId w:val="3"/>
        </w:numPr>
        <w:spacing w:after="0"/>
      </w:pPr>
      <w:r>
        <w:rPr>
          <w:rFonts w:ascii="Times New Roman"/>
          <w:sz w:val="24"/>
        </w:rPr>
        <w:t>false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The A in IMPACT Cycle represents Analyze the Data.</w:t>
      </w:r>
    </w:p>
    <w:p w:rsidR="00C237E4" w:rsidRDefault="00000000">
      <w:pPr>
        <w:keepNext/>
        <w:keepLines/>
        <w:numPr>
          <w:ilvl w:val="0"/>
          <w:numId w:val="3"/>
        </w:numPr>
        <w:spacing w:after="0"/>
      </w:pPr>
      <w:r>
        <w:rPr>
          <w:rFonts w:ascii="Times New Roman"/>
          <w:sz w:val="24"/>
        </w:rPr>
        <w:t>true</w:t>
      </w:r>
    </w:p>
    <w:p w:rsidR="00C237E4" w:rsidRDefault="00000000">
      <w:pPr>
        <w:keepNext/>
        <w:keepLines/>
        <w:numPr>
          <w:ilvl w:val="0"/>
          <w:numId w:val="3"/>
        </w:numPr>
        <w:spacing w:after="0"/>
      </w:pPr>
      <w:r>
        <w:rPr>
          <w:rFonts w:ascii="Times New Roman"/>
          <w:sz w:val="24"/>
        </w:rPr>
        <w:t>false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The C in IMPACT Cycle represents Continuously Track.</w:t>
      </w:r>
    </w:p>
    <w:p w:rsidR="00C237E4" w:rsidRDefault="00000000">
      <w:pPr>
        <w:keepNext/>
        <w:keepLines/>
        <w:numPr>
          <w:ilvl w:val="0"/>
          <w:numId w:val="3"/>
        </w:numPr>
        <w:spacing w:after="0"/>
      </w:pPr>
      <w:r>
        <w:rPr>
          <w:rFonts w:ascii="Times New Roman"/>
          <w:sz w:val="24"/>
        </w:rPr>
        <w:t>true</w:t>
      </w:r>
    </w:p>
    <w:p w:rsidR="00C237E4" w:rsidRDefault="00000000">
      <w:pPr>
        <w:keepNext/>
        <w:keepLines/>
        <w:numPr>
          <w:ilvl w:val="0"/>
          <w:numId w:val="3"/>
        </w:numPr>
        <w:spacing w:after="0"/>
      </w:pPr>
      <w:r>
        <w:rPr>
          <w:rFonts w:ascii="Times New Roman"/>
          <w:sz w:val="24"/>
        </w:rPr>
        <w:t>false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The T in IMPACT Cycle represents Track Outcomes.</w:t>
      </w:r>
    </w:p>
    <w:p w:rsidR="00C237E4" w:rsidRDefault="00000000">
      <w:pPr>
        <w:keepNext/>
        <w:keepLines/>
        <w:numPr>
          <w:ilvl w:val="0"/>
          <w:numId w:val="3"/>
        </w:numPr>
        <w:spacing w:after="0"/>
      </w:pPr>
      <w:r>
        <w:rPr>
          <w:rFonts w:ascii="Times New Roman"/>
          <w:sz w:val="24"/>
        </w:rPr>
        <w:t>true</w:t>
      </w:r>
    </w:p>
    <w:p w:rsidR="00C237E4" w:rsidRDefault="00000000">
      <w:pPr>
        <w:keepNext/>
        <w:keepLines/>
        <w:numPr>
          <w:ilvl w:val="0"/>
          <w:numId w:val="3"/>
        </w:numPr>
        <w:spacing w:after="0"/>
      </w:pPr>
      <w:r>
        <w:rPr>
          <w:rFonts w:ascii="Times New Roman"/>
          <w:sz w:val="24"/>
        </w:rPr>
        <w:t>false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The IMPACT cycle is iterative, as insights are gained, outcomes are tracked, and new questions are identified.</w:t>
      </w:r>
    </w:p>
    <w:p w:rsidR="00C237E4" w:rsidRDefault="00000000">
      <w:pPr>
        <w:keepNext/>
        <w:keepLines/>
        <w:numPr>
          <w:ilvl w:val="0"/>
          <w:numId w:val="3"/>
        </w:numPr>
        <w:spacing w:after="0"/>
      </w:pPr>
      <w:r>
        <w:rPr>
          <w:rFonts w:ascii="Times New Roman"/>
          <w:sz w:val="24"/>
        </w:rPr>
        <w:t>true</w:t>
      </w:r>
    </w:p>
    <w:p w:rsidR="00C237E4" w:rsidRDefault="00000000">
      <w:pPr>
        <w:keepNext/>
        <w:keepLines/>
        <w:numPr>
          <w:ilvl w:val="0"/>
          <w:numId w:val="3"/>
        </w:numPr>
        <w:spacing w:after="0"/>
      </w:pPr>
      <w:r>
        <w:rPr>
          <w:rFonts w:ascii="Times New Roman"/>
          <w:sz w:val="24"/>
        </w:rPr>
        <w:t>false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lastRenderedPageBreak/>
        <w:t>Data analysis through data manipulation is performing basic analysis to understand the quality of the underlying data and its ability to address the business question.</w:t>
      </w:r>
    </w:p>
    <w:p w:rsidR="00C237E4" w:rsidRDefault="00000000">
      <w:pPr>
        <w:keepNext/>
        <w:keepLines/>
        <w:numPr>
          <w:ilvl w:val="0"/>
          <w:numId w:val="3"/>
        </w:numPr>
        <w:spacing w:after="0"/>
      </w:pPr>
      <w:r>
        <w:rPr>
          <w:rFonts w:ascii="Times New Roman"/>
          <w:sz w:val="24"/>
        </w:rPr>
        <w:t>true</w:t>
      </w:r>
    </w:p>
    <w:p w:rsidR="00C237E4" w:rsidRDefault="00000000">
      <w:pPr>
        <w:keepNext/>
        <w:keepLines/>
        <w:numPr>
          <w:ilvl w:val="0"/>
          <w:numId w:val="3"/>
        </w:numPr>
        <w:spacing w:after="0"/>
      </w:pPr>
      <w:r>
        <w:rPr>
          <w:rFonts w:ascii="Times New Roman"/>
          <w:sz w:val="24"/>
        </w:rPr>
        <w:t>false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To be proficient in data analysis, accountants need to become data scientists.</w:t>
      </w:r>
    </w:p>
    <w:p w:rsidR="00C237E4" w:rsidRDefault="00000000">
      <w:pPr>
        <w:keepNext/>
        <w:keepLines/>
        <w:numPr>
          <w:ilvl w:val="0"/>
          <w:numId w:val="3"/>
        </w:numPr>
        <w:spacing w:after="0"/>
      </w:pPr>
      <w:r>
        <w:rPr>
          <w:rFonts w:ascii="Times New Roman"/>
          <w:sz w:val="24"/>
        </w:rPr>
        <w:t>true</w:t>
      </w:r>
    </w:p>
    <w:p w:rsidR="00C237E4" w:rsidRDefault="00000000">
      <w:pPr>
        <w:keepNext/>
        <w:keepLines/>
        <w:numPr>
          <w:ilvl w:val="0"/>
          <w:numId w:val="3"/>
        </w:numPr>
        <w:spacing w:after="0"/>
      </w:pPr>
      <w:r>
        <w:rPr>
          <w:rFonts w:ascii="Times New Roman"/>
          <w:sz w:val="24"/>
        </w:rPr>
        <w:t>false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By developing an analytics mindset, accountants will be able to recognize when and how data analytics can address business questions.</w:t>
      </w:r>
    </w:p>
    <w:p w:rsidR="00C237E4" w:rsidRDefault="00000000">
      <w:pPr>
        <w:keepNext/>
        <w:keepLines/>
        <w:numPr>
          <w:ilvl w:val="0"/>
          <w:numId w:val="3"/>
        </w:numPr>
        <w:spacing w:after="0"/>
      </w:pPr>
      <w:r>
        <w:rPr>
          <w:rFonts w:ascii="Times New Roman"/>
          <w:sz w:val="24"/>
        </w:rPr>
        <w:t>true</w:t>
      </w:r>
    </w:p>
    <w:p w:rsidR="00C237E4" w:rsidRDefault="00000000">
      <w:pPr>
        <w:keepNext/>
        <w:keepLines/>
        <w:numPr>
          <w:ilvl w:val="0"/>
          <w:numId w:val="3"/>
        </w:numPr>
        <w:spacing w:after="0"/>
      </w:pPr>
      <w:r>
        <w:rPr>
          <w:rFonts w:ascii="Times New Roman"/>
          <w:sz w:val="24"/>
        </w:rPr>
        <w:t>false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While it is important for accountants to clearly articulate the business problem, drawing appropriate conclusions, based on the data, should be left to statisticians.</w:t>
      </w:r>
    </w:p>
    <w:p w:rsidR="00C237E4" w:rsidRDefault="00000000">
      <w:pPr>
        <w:keepNext/>
        <w:keepLines/>
        <w:numPr>
          <w:ilvl w:val="0"/>
          <w:numId w:val="3"/>
        </w:numPr>
        <w:spacing w:after="0"/>
      </w:pPr>
      <w:r>
        <w:rPr>
          <w:rFonts w:ascii="Times New Roman"/>
          <w:sz w:val="24"/>
        </w:rPr>
        <w:t>true</w:t>
      </w:r>
    </w:p>
    <w:p w:rsidR="00C237E4" w:rsidRDefault="00000000">
      <w:pPr>
        <w:keepNext/>
        <w:keepLines/>
        <w:numPr>
          <w:ilvl w:val="0"/>
          <w:numId w:val="3"/>
        </w:numPr>
        <w:spacing w:after="0"/>
      </w:pPr>
      <w:r>
        <w:rPr>
          <w:rFonts w:ascii="Times New Roman"/>
          <w:sz w:val="24"/>
        </w:rPr>
        <w:t>false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Analytic-minded accountants should report results of analysis in an accessible way to each varied decision maker and their specific needs.</w:t>
      </w:r>
    </w:p>
    <w:p w:rsidR="00C237E4" w:rsidRDefault="00000000">
      <w:pPr>
        <w:keepNext/>
        <w:keepLines/>
        <w:numPr>
          <w:ilvl w:val="0"/>
          <w:numId w:val="3"/>
        </w:numPr>
        <w:spacing w:after="0"/>
      </w:pPr>
      <w:r>
        <w:rPr>
          <w:rFonts w:ascii="Times New Roman"/>
          <w:sz w:val="24"/>
        </w:rPr>
        <w:t>true</w:t>
      </w:r>
    </w:p>
    <w:p w:rsidR="00C237E4" w:rsidRDefault="00000000">
      <w:pPr>
        <w:keepNext/>
        <w:keepLines/>
        <w:numPr>
          <w:ilvl w:val="0"/>
          <w:numId w:val="3"/>
        </w:numPr>
        <w:spacing w:after="0"/>
      </w:pPr>
      <w:r>
        <w:rPr>
          <w:rFonts w:ascii="Times New Roman"/>
          <w:sz w:val="24"/>
        </w:rPr>
        <w:t>false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 xml:space="preserve">With a goal to give organizations the information they need to make sound and timely business decisions, data analytics often involves all of the following </w:t>
      </w:r>
      <w:r>
        <w:rPr>
          <w:rFonts w:ascii="Times New Roman"/>
          <w:i/>
          <w:color w:val="000000"/>
          <w:sz w:val="24"/>
        </w:rPr>
        <w:t>except</w:t>
      </w:r>
      <w:r>
        <w:rPr>
          <w:rFonts w:ascii="Times New Roman"/>
          <w:color w:val="000000"/>
          <w:sz w:val="24"/>
        </w:rPr>
        <w:t>: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technologies.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statistics.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strategies.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databases.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lastRenderedPageBreak/>
        <w:t>Patterns discovered from __________ enable businesses to identify opportunities and risks and better plan for __________.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past archives; the future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current data; the future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current data; today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past archives; today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Which of the following best describes the goal of descriptive data analysis: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recognize what is meant by data quality, be it completeness, reliability or validity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perform basic analysis to understand the quality of the underlying data and its ability to address the business question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demonstrate ability to sort, rearrange, merge, and reconfigure data in a manner that allows enhanced analysis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comprehend the process needed to clean and prepare the data before analysis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sz w:val="24"/>
        </w:rPr>
        <w:t>Which of the following Microsoft software tool specializes in data joining?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sz w:val="24"/>
        </w:rPr>
        <w:t>Excel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sz w:val="24"/>
        </w:rPr>
        <w:t>Power Query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sz w:val="24"/>
        </w:rPr>
        <w:t>Power BI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sz w:val="24"/>
        </w:rPr>
        <w:t>Power Automate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sz w:val="24"/>
        </w:rPr>
        <w:t>Which of the following Microsoft software tools specializes in creating dashboards?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sz w:val="24"/>
        </w:rPr>
        <w:t>Excel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sz w:val="24"/>
        </w:rPr>
        <w:t>Power Query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sz w:val="24"/>
        </w:rPr>
        <w:t>Power BI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sz w:val="24"/>
        </w:rPr>
        <w:t>Power Automate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sz w:val="24"/>
        </w:rPr>
        <w:t>Which of the following Tableau software tools specializes in data transformation?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sz w:val="24"/>
        </w:rPr>
        <w:t>Tableau Desktop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sz w:val="24"/>
        </w:rPr>
        <w:t>Tableau Prep Builder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sz w:val="24"/>
        </w:rPr>
        <w:t>Tableau Public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sz w:val="24"/>
        </w:rPr>
        <w:t>Tableau Visualize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sz w:val="24"/>
        </w:rPr>
        <w:lastRenderedPageBreak/>
        <w:t>Which of the following Tableau software tools specializes in creating dashboards?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sz w:val="24"/>
        </w:rPr>
        <w:t>Tableau Desktop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sz w:val="24"/>
        </w:rPr>
        <w:t>Tableau Prep Builder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sz w:val="24"/>
        </w:rPr>
        <w:t>Tableau Public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sz w:val="24"/>
        </w:rPr>
        <w:t>Tableau Visualize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Which of the following best describes the goal of data quality: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recognize what is meant by data quality, be it completeness, reliability or validity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perform basic analysis to understand the quality of the underlying data and its ability to address the business question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demonstrate ability to sort, rearrange, merge, and reconfigure data in a manner that allows enhanced analysis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comprehend the process needed to clean and prepare the data before analysis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Which of the following best describes the goal of data manipulation: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recognize what is meant by data quality, be it completeness, reliability or validity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perform basic analysis to understand the quality of the underlying data and its ability to address the business question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demonstrate ability to sort, rearrange, merge, and reconfigure data in a manner that allows enhanced analysis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comprehend the process needed to clean and prepare the data before analysis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Which of the following best describes the goal of data scrubbing and data preparation: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recognize what is meant by data quality, be it completeness, reliability or validity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perform basic analysis to understand the quality of the underlying data and its ability to address the business question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demonstrate ability to sort, rearrange, merge and reconfigure data in a manner that allows enhanced analysis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comprehend the process needed to clean and prepare the data before analysis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lastRenderedPageBreak/>
        <w:t>Which of the following best describes the goal of developing an analytics mindset: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recognize when and how data analytics can address business questions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perform basic analysis to understand the quality of the underlying data and its ability to address the business question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recognize what is meant by data quality, be it completeness, reliability or validity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comprehend the process needed to clean and prepare the data before analysis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Which of the following best describes the goal of data visualization and data reporting: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recognize when and how data analytics can address business questions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perform basic analysis to understand the quality of the underlying data and its ability to address the business question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recognize what is meant by data quality, be it completeness, reliability or validity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report results of analysis in an accessible way to each varied decision maker and their specific needs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Which of the following best describes the goal of defining and addressing problems through statistical data analysis: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recognize what is meant by data quality, be it completeness, reliability or validity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perform basic analysis to understand the quality of the underlying data and its ability to address the business question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demonstrate ability to sort, rearrange, merge and reconfigure data in a manner that allows enhanced analysis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identify and implement an approach that will use statistical data analysis to draw conclusions and make recommendations on a timely basis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 xml:space="preserve">While accountants don't need to become data scientists, they must know how to do the following </w:t>
      </w:r>
      <w:r>
        <w:rPr>
          <w:rFonts w:ascii="Times New Roman"/>
          <w:i/>
          <w:color w:val="000000"/>
          <w:sz w:val="24"/>
        </w:rPr>
        <w:t>except</w:t>
      </w:r>
      <w:r>
        <w:rPr>
          <w:rFonts w:ascii="Times New Roman"/>
          <w:color w:val="000000"/>
          <w:sz w:val="24"/>
        </w:rPr>
        <w:t>: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Clearly articulate the business problem the company is facing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Communicate with the data scientists about specific data needs and understand the underlying quality of the data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Build a data repository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Comprehend the process needed to clean and prepare the data before analysis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lastRenderedPageBreak/>
        <w:t>Data analytics professionals estimate that they spend between __________ of their time cleaning data so it can be analyzed.</w:t>
      </w: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sz w:val="24"/>
        </w:rPr>
        <w:t>50 percent and 90 percent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sz w:val="24"/>
        </w:rPr>
        <w:t>10 percent and 20 percent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sz w:val="24"/>
        </w:rPr>
        <w:t>20 percent and 50 percent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sz w:val="24"/>
        </w:rPr>
        <w:t>70 percent and 95 percent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Which approach to data analytics attempts to estimate or predict, for each unit, the numerical value of some variable using some type of statistical model?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Similarity matching.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Classification.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Data reduction.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Regression.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Which approach to data analytics attempts to characterize the typical behavior of an individual, group or population by generating summary statistics about the data?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Similarity matching.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Profiling.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Data reduction.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Regression.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Since some transactions need more attention than others, the data reduction approach would arguably be most important for the __________ function.</w:t>
      </w: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sz w:val="24"/>
        </w:rPr>
        <w:t>audit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sz w:val="24"/>
        </w:rPr>
        <w:t>tax.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sz w:val="24"/>
        </w:rPr>
        <w:t>management accounting.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sz w:val="24"/>
        </w:rPr>
        <w:t>Regression.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Which approach to data analytics attempts to reduce the amount of information that needs to be considered to focus on the most critical items?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Similarity matching.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Profiling.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Data reduction.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Regression.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Which of the following best describes the classification approach to data analytics?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An attempt to assign each unit (or individual) in a population into a few categories.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An attempt to identify similar individuals based on data known about them.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An attempt to divide individuals into groups in a useful or meaningful way.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An attempt to discover associations between individuals based on transactions involving them.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Which of the following best describes the clustering approach to data analytics?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An attempt to assign each unit (or individual) in a population into a few categories.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An attempt to identify similar individuals based on data known about them.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An attempt to divide individuals into groups in a useful or meaningful way.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An attempt to discover associations between individuals based on transactions involving them.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Which of the following best describes the similarity matching approach to data analytics?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An attempt to assign each unit (or individual) in a population into a few categories.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An attempt to identify similar individuals based on data known about them.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An attempt to divide individuals into groups in a useful or meaningful way.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An attempt to discover associations between individuals based on transactions involving them.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Which of the following best describes the regression approach to data analytics?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An attempt to estimate or predict, for each unit, the numerical value of some variable using some type of statistical model.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An attempt to predict a relationship between two data items.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An attempt to divide individuals into groups in a useful or meaningful way.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An attempt to discover associations between individuals based on transactions involving them.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Which of the following best describes the co-occurrence grouping approach to data analytics?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An attempt to characterize the typical behavior of an individual, group or population by generating summary statistics about the data.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An attempt to predict a relationship between two data items.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An attempt to reduce the amount of information that needs to be considered to focus on the most critical items.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An attempt to discover associations between individuals based on transactions involving them.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Which of the following best describes the link prediction approach to data analytics?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An attempt to characterize the typical behavior of an individual, group or population by generating summary statistics about the data.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An attempt to predict a relationship between two data items.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An attempt to reduce the amount of information that needs to be considered to focus on the most critical items.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An attempt to discover associations between individuals based on transactions involving them.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Which of the following best describes the profiling approach to data analytics?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An attempt to characterize the typical behavior of an individual, group or population by generating summary statistics about the data.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An attempt to predict a relationship between two data items.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An attempt to reduce the amount of information that needs to be considered to focus on the most critical items.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An attempt to discover associations between individuals based on transactions involving them.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Which of the following best describes the data reduction approach to data analytics?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An attempt to characterize the typical behavior of an individual, group or population by generating summary statistics about the data.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An attempt to predict a relationship between two data items.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An attempt to reduce the amount of information that needs to be considered to focus on the most critical items.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An attempt to discover associations between individuals based on transactions involving them.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Which approach to data analytics attempts to discover associations between individuals based on transactions involving them?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Similarity matching.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Clustering.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Co-occurrence grouping.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Link prediction.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Which approach to data analytics attempts to identify similar individuals based on data known about them?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Similarity matching.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Clustering.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Co-occurrence grouping.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Link prediction.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Which approach to data analytics attempts to predict a relationship between two data items?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Similarity matching.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Clustering.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Co-occurrence grouping.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Link prediction.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Which approach to data analytics attempts to divide individuals into groups in a useful or meaningful way?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Similarity matching.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Clustering.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Co-occurrence grouping.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Link prediction.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 xml:space="preserve">The IMPACT cycle includes all the following processes </w:t>
      </w:r>
      <w:r>
        <w:rPr>
          <w:rFonts w:ascii="Times New Roman"/>
          <w:i/>
          <w:color w:val="000000"/>
          <w:sz w:val="24"/>
        </w:rPr>
        <w:t>except</w:t>
      </w:r>
      <w:r>
        <w:rPr>
          <w:rFonts w:ascii="Times New Roman"/>
          <w:color w:val="000000"/>
          <w:sz w:val="24"/>
        </w:rPr>
        <w:t>: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Identify the questions.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Address and refine results.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Track outcomes.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Predict the results.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One of the most important aspects of data analytics that impacts tax is: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predictive analytics.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co-occurrence grouping.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similarity matching.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data quality.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If we are predicting which companies go bankrupt, bankruptcy would be the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dependent variable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independent variable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explanatory variable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classification variable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If a bank uses credit risk score to determine who will receive a loan, the credit risk score would be considered the: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dependent variable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independent variable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response variable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classification variable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If a bank uses credit risk score to determine who will receive a loan, the variable predicting who will receive a loan would be considered the: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dependent variable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independent variable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determinant variable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classification variable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The 4V</w:t>
      </w:r>
      <w:r>
        <w:rPr>
          <w:rFonts w:ascii="Times New Roman"/>
          <w:color w:val="000000"/>
          <w:sz w:val="24"/>
        </w:rPr>
        <w:t>’</w:t>
      </w:r>
      <w:r>
        <w:rPr>
          <w:rFonts w:ascii="Times New Roman"/>
          <w:color w:val="000000"/>
          <w:sz w:val="24"/>
        </w:rPr>
        <w:t>s of Big Data include all but the following: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volatility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variety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velocity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veracity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A recent study from McKinsey Global Institute estimates that Data Analytics could generate up to $2 __________ in value.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billion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trillion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million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thousand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The PwC</w:t>
      </w:r>
      <w:r>
        <w:rPr>
          <w:rFonts w:ascii="Times New Roman"/>
          <w:color w:val="000000"/>
          <w:sz w:val="24"/>
        </w:rPr>
        <w:t>’</w:t>
      </w:r>
      <w:r>
        <w:rPr>
          <w:rFonts w:ascii="Times New Roman"/>
          <w:color w:val="000000"/>
          <w:sz w:val="24"/>
        </w:rPr>
        <w:t>s 6</w:t>
      </w:r>
      <w:r>
        <w:rPr>
          <w:rFonts w:ascii="Times New Roman"/>
          <w:color w:val="000000"/>
          <w:sz w:val="24"/>
          <w:vertAlign w:val="superscript"/>
        </w:rPr>
        <w:t>th</w:t>
      </w:r>
      <w:r>
        <w:rPr>
          <w:rFonts w:ascii="Times New Roman"/>
          <w:color w:val="000000"/>
          <w:sz w:val="24"/>
        </w:rPr>
        <w:t xml:space="preserve"> Annual Digital IQ survey of more than 1,400 leaders from digital business, the area of investment that tops CEOs</w:t>
      </w:r>
      <w:r>
        <w:rPr>
          <w:rFonts w:ascii="Times New Roman"/>
          <w:color w:val="000000"/>
          <w:sz w:val="24"/>
        </w:rPr>
        <w:t>’</w:t>
      </w:r>
      <w:r>
        <w:rPr>
          <w:rFonts w:ascii="Times New Roman"/>
          <w:color w:val="000000"/>
          <w:sz w:val="24"/>
        </w:rPr>
        <w:t xml:space="preserve"> list of priorities is: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information technology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capital expenditures including hardware and software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accounting data analytics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business analytics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According to PwC</w:t>
      </w:r>
      <w:r>
        <w:rPr>
          <w:rFonts w:ascii="Times New Roman"/>
          <w:color w:val="000000"/>
          <w:sz w:val="24"/>
        </w:rPr>
        <w:t>’</w:t>
      </w:r>
      <w:r>
        <w:rPr>
          <w:rFonts w:ascii="Times New Roman"/>
          <w:color w:val="000000"/>
          <w:sz w:val="24"/>
        </w:rPr>
        <w:t>s 18</w:t>
      </w:r>
      <w:r>
        <w:rPr>
          <w:rFonts w:ascii="Times New Roman"/>
          <w:color w:val="000000"/>
          <w:sz w:val="24"/>
          <w:vertAlign w:val="superscript"/>
        </w:rPr>
        <w:t>th</w:t>
      </w:r>
      <w:r>
        <w:rPr>
          <w:rFonts w:ascii="Times New Roman"/>
          <w:color w:val="000000"/>
          <w:sz w:val="24"/>
        </w:rPr>
        <w:t xml:space="preserve"> Annual Global CEO survey, __________ percent of chief executive officers put a high value on data analytics.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95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86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55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35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According to the text, as the debt-to-income ratio increases, there is __________ chance of a loan getting rejected by the bank.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a greater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a lesser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no effect on the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According to the text, as the length of employment increases, there is __________ chance of a loan getting rejected by the bank.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a greater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a lesser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no effect on the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According to the text, as the credit score increases, there is __________ chance of a loan getting rejected by the bank.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a greater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a lesser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color w:val="000000"/>
          <w:sz w:val="24"/>
        </w:rPr>
        <w:t>no effect on the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sz w:val="24"/>
        </w:rPr>
        <w:t>In the LendingClub dataset, a credit score is synonymous with: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sz w:val="24"/>
        </w:rPr>
        <w:t>a debt score.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sz w:val="24"/>
        </w:rPr>
        <w:t>a risk score.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sz w:val="24"/>
        </w:rPr>
        <w:t>a credit card score.</w:t>
      </w:r>
    </w:p>
    <w:p w:rsidR="00C237E4" w:rsidRDefault="00000000">
      <w:pPr>
        <w:keepNext/>
        <w:keepLines/>
        <w:numPr>
          <w:ilvl w:val="7"/>
          <w:numId w:val="1"/>
        </w:numPr>
        <w:spacing w:after="0"/>
      </w:pPr>
      <w:r>
        <w:rPr>
          <w:rFonts w:ascii="Times New Roman"/>
          <w:sz w:val="24"/>
        </w:rPr>
        <w:t>a premium score.</w:t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List and describe the eight (8) different approaches to data analytics.</w:t>
      </w:r>
    </w:p>
    <w:p w:rsidR="00C237E4" w:rsidRDefault="00000000">
      <w:pPr>
        <w:keepNext/>
        <w:keepLines/>
        <w:spacing w:after="0"/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List and explain four (4) of the seven (7) data analytic skills needed by analytic-minded accountants:</w:t>
      </w:r>
    </w:p>
    <w:p w:rsidR="00C237E4" w:rsidRDefault="00000000">
      <w:pPr>
        <w:keepNext/>
        <w:keepLines/>
        <w:spacing w:after="0"/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As more and more data are available, some would argue that the role of accounting is changing. While accountants don't need to become data scientists, they must develop a base level skill set. Whether they are the Director of Tax for Hewlett Packard or their external auditor, which basic skills are needed by an analytic-minded accountant?</w:t>
      </w:r>
    </w:p>
    <w:p w:rsidR="00C237E4" w:rsidRDefault="00000000">
      <w:pPr>
        <w:keepNext/>
        <w:keepLines/>
        <w:spacing w:after="0"/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What is the regression approach? How might the regression approach be used in auditing?</w:t>
      </w:r>
    </w:p>
    <w:p w:rsidR="00C237E4" w:rsidRDefault="00000000">
      <w:pPr>
        <w:keepNext/>
        <w:keepLines/>
        <w:spacing w:after="0"/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numPr>
          <w:ilvl w:val="0"/>
          <w:numId w:val="1"/>
        </w:numPr>
        <w:spacing w:after="0"/>
      </w:pPr>
      <w:r>
        <w:rPr>
          <w:rFonts w:ascii="Times New Roman"/>
          <w:color w:val="000000"/>
          <w:sz w:val="24"/>
        </w:rPr>
        <w:t>Assume that you have just started a new job as a credit manager for a Fortune 500 company. Using all steps in the IMPACT Cycle, provide examples of tasks that would be performed as part of each step and state the information/data you would need to make a decision if a customer is credit worthy.</w:t>
      </w:r>
    </w:p>
    <w:p w:rsidR="00C237E4" w:rsidRDefault="00000000">
      <w:pPr>
        <w:keepNext/>
        <w:keepLines/>
        <w:spacing w:after="0"/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:rsidR="00C237E4" w:rsidRDefault="00000000">
      <w:pPr>
        <w:keepLines/>
        <w:spacing w:after="0"/>
      </w:pPr>
      <w:r>
        <w:rPr>
          <w:rFonts w:ascii="Times New Roman"/>
          <w:sz w:val="24"/>
        </w:rPr>
        <w:br/>
      </w:r>
    </w:p>
    <w:p w:rsidR="00C237E4" w:rsidRDefault="00000000">
      <w:pPr>
        <w:keepNext/>
        <w:keepLines/>
        <w:spacing w:after="0"/>
      </w:pPr>
      <w:r>
        <w:rPr>
          <w:rFonts w:ascii="Times New Roman"/>
          <w:b/>
          <w:sz w:val="36"/>
        </w:rPr>
        <w:br w:type="page"/>
        <w:t>Answer Key</w:t>
      </w:r>
      <w:r>
        <w:rPr>
          <w:rFonts w:ascii="Times New Roman"/>
          <w:b/>
          <w:sz w:val="36"/>
        </w:rPr>
        <w:br/>
      </w:r>
      <w:r>
        <w:rPr>
          <w:rFonts w:ascii="Times New Roman"/>
          <w:sz w:val="32"/>
        </w:rPr>
        <w:t>Test name: chapter 1</w:t>
      </w:r>
      <w:r>
        <w:rPr>
          <w:rFonts w:ascii="Times New Roman"/>
          <w:sz w:val="32"/>
        </w:rPr>
        <w:br/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TRUE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FALSE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FALSE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TRUE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TRUE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FALSE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TRUE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TRUE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FALSE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FALSE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FALSE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TRUE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TRUE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FALSE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FALSE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TRUE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FALSE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TRUE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C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A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B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B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C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B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A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A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C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D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A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D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D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C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A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D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B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A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C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A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C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B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A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D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B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A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C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C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A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D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B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D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A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A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B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A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A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B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D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B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A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B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B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B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Essay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Essay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Essay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Essay</w:t>
      </w:r>
    </w:p>
    <w:p w:rsidR="00C237E4" w:rsidRDefault="00000000">
      <w:pPr>
        <w:keepLines/>
        <w:numPr>
          <w:ilvl w:val="5"/>
          <w:numId w:val="3"/>
        </w:numPr>
        <w:spacing w:after="0"/>
      </w:pPr>
      <w:r>
        <w:rPr>
          <w:rFonts w:ascii="Times New Roman"/>
          <w:sz w:val="24"/>
        </w:rPr>
        <w:t>Essay</w:t>
      </w:r>
    </w:p>
    <w:sectPr w:rsidR="00C23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37B3" w:rsidRDefault="00EB37B3">
      <w:pPr>
        <w:spacing w:after="0" w:line="240" w:lineRule="auto"/>
      </w:pPr>
      <w:r>
        <w:separator/>
      </w:r>
    </w:p>
  </w:endnote>
  <w:endnote w:type="continuationSeparator" w:id="0">
    <w:p w:rsidR="00EB37B3" w:rsidRDefault="00EB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2FCC" w:rsidRDefault="00322F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37E4" w:rsidRPr="00322FCC" w:rsidRDefault="00C237E4" w:rsidP="00322F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2FCC" w:rsidRDefault="00322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37B3" w:rsidRDefault="00EB37B3">
      <w:pPr>
        <w:spacing w:after="0"/>
      </w:pPr>
      <w:r>
        <w:rPr>
          <w:rFonts w:ascii="Calibri"/>
          <w:noProof/>
          <w:sz w:val="24"/>
        </w:rPr>
        <w:t>Version 1</w:t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fldChar w:fldCharType="begin"/>
      </w:r>
      <w:r>
        <w:instrText xml:space="preserve"> PAGE \* MERGEFORMAT </w:instrText>
      </w:r>
      <w:r>
        <w:fldChar w:fldCharType="separate"/>
      </w:r>
      <w:r>
        <w:fldChar w:fldCharType="end"/>
      </w:r>
    </w:p>
    <w:p w:rsidR="00EB37B3" w:rsidRDefault="00EB37B3"/>
    <w:p w:rsidR="00EB37B3" w:rsidRDefault="00EB37B3">
      <w:pPr>
        <w:spacing w:after="0" w:line="240" w:lineRule="auto"/>
      </w:pPr>
      <w:r>
        <w:separator/>
      </w:r>
    </w:p>
  </w:footnote>
  <w:footnote w:type="continuationSeparator" w:id="0">
    <w:p w:rsidR="00EB37B3" w:rsidRDefault="00EB3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2FCC" w:rsidRDefault="00322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2FCC" w:rsidRDefault="00322F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2FCC" w:rsidRDefault="00322F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DD45"/>
    <w:multiLevelType w:val="hybridMultilevel"/>
    <w:tmpl w:val="B42471E8"/>
    <w:lvl w:ilvl="0" w:tplc="42D6613C">
      <w:numFmt w:val="decimal"/>
      <w:lvlText w:val=""/>
      <w:lvlJc w:val="left"/>
    </w:lvl>
    <w:lvl w:ilvl="1" w:tplc="9D925498">
      <w:start w:val="1"/>
      <w:numFmt w:val="bullet"/>
      <w:lvlText w:val=""/>
      <w:lvlJc w:val="left"/>
      <w:pPr>
        <w:ind w:left="720" w:hanging="360"/>
      </w:pPr>
      <w:rPr>
        <w:rFonts w:ascii="Courier New" w:hAnsi="Courier New" w:hint="default"/>
      </w:rPr>
    </w:lvl>
    <w:lvl w:ilvl="2" w:tplc="A3325624">
      <w:numFmt w:val="decimal"/>
      <w:lvlText w:val=""/>
      <w:lvlJc w:val="left"/>
    </w:lvl>
    <w:lvl w:ilvl="3" w:tplc="3C5E3638">
      <w:numFmt w:val="decimal"/>
      <w:lvlText w:val=""/>
      <w:lvlJc w:val="left"/>
    </w:lvl>
    <w:lvl w:ilvl="4" w:tplc="5B2073A8">
      <w:numFmt w:val="decimal"/>
      <w:lvlText w:val=""/>
      <w:lvlJc w:val="left"/>
    </w:lvl>
    <w:lvl w:ilvl="5" w:tplc="85BC1EB0">
      <w:numFmt w:val="decimal"/>
      <w:lvlText w:val=""/>
      <w:lvlJc w:val="left"/>
    </w:lvl>
    <w:lvl w:ilvl="6" w:tplc="87DEDC48">
      <w:numFmt w:val="decimal"/>
      <w:lvlText w:val=""/>
      <w:lvlJc w:val="left"/>
    </w:lvl>
    <w:lvl w:ilvl="7" w:tplc="600C0982">
      <w:numFmt w:val="decimal"/>
      <w:lvlText w:val=""/>
      <w:lvlJc w:val="left"/>
    </w:lvl>
    <w:lvl w:ilvl="8" w:tplc="1D50DF8C">
      <w:numFmt w:val="decimal"/>
      <w:lvlText w:val=""/>
      <w:lvlJc w:val="left"/>
    </w:lvl>
  </w:abstractNum>
  <w:abstractNum w:abstractNumId="1" w15:restartNumberingAfterBreak="0">
    <w:nsid w:val="08AF2FBE"/>
    <w:multiLevelType w:val="multilevel"/>
    <w:tmpl w:val="D46CC346"/>
    <w:lvl w:ilvl="0">
      <w:start w:val="1"/>
      <w:numFmt w:val="bullet"/>
      <w:lvlText w:val="⊚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decimal"/>
      <w:lvlText w:val="%6)"/>
      <w:lvlJc w:val="left"/>
      <w:pPr>
        <w:ind w:left="360" w:hanging="360"/>
      </w:pPr>
    </w:lvl>
    <w:lvl w:ilvl="6">
      <w:start w:val="1"/>
      <w:numFmt w:val="decimal"/>
      <w:lvlText w:val="%6.%7)"/>
      <w:lvlJc w:val="left"/>
      <w:pPr>
        <w:ind w:left="360" w:hanging="360"/>
      </w:pPr>
    </w:lvl>
    <w:lvl w:ilvl="7">
      <w:start w:val="1"/>
      <w:numFmt w:val="decimal"/>
      <w:lvlText w:val="%8)"/>
      <w:lvlJc w:val="left"/>
      <w:pPr>
        <w:ind w:left="360" w:hanging="360"/>
      </w:pPr>
    </w:lvl>
    <w:lvl w:ilvl="8">
      <w:start w:val="1"/>
      <w:numFmt w:val="decimal"/>
      <w:lvlText w:val="%8.%9)"/>
      <w:lvlJc w:val="left"/>
      <w:pPr>
        <w:ind w:left="360" w:hanging="360"/>
      </w:pPr>
    </w:lvl>
  </w:abstractNum>
  <w:abstractNum w:abstractNumId="2" w15:restartNumberingAfterBreak="0">
    <w:nsid w:val="1AC290BF"/>
    <w:multiLevelType w:val="multilevel"/>
    <w:tmpl w:val="91CA5A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)"/>
      <w:lvlJc w:val="left"/>
      <w:pPr>
        <w:ind w:left="8280" w:hanging="360"/>
      </w:pPr>
    </w:lvl>
    <w:lvl w:ilvl="2">
      <w:start w:val="1"/>
      <w:numFmt w:val="decimal"/>
      <w:lvlText w:val="%1.%3)"/>
      <w:lvlJc w:val="left"/>
      <w:pPr>
        <w:ind w:left="360" w:hanging="360"/>
      </w:pPr>
    </w:lvl>
    <w:lvl w:ilvl="3">
      <w:start w:val="1"/>
      <w:numFmt w:val="decimal"/>
      <w:lvlText w:val="%1.%3)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720" w:hanging="360"/>
      </w:pPr>
    </w:lvl>
    <w:lvl w:ilvl="5">
      <w:start w:val="1"/>
      <w:numFmt w:val="upperLetter"/>
      <w:lvlText w:val="%6."/>
      <w:lvlJc w:val="left"/>
      <w:pPr>
        <w:ind w:left="720" w:hanging="360"/>
      </w:pPr>
    </w:lvl>
    <w:lvl w:ilvl="6">
      <w:start w:val="1"/>
      <w:numFmt w:val="decimal"/>
      <w:lvlText w:val="%7."/>
      <w:lvlJc w:val="left"/>
      <w:pPr>
        <w:ind w:left="720" w:hanging="360"/>
      </w:pPr>
    </w:lvl>
    <w:lvl w:ilvl="7">
      <w:start w:val="1"/>
      <w:numFmt w:val="upperLetter"/>
      <w:lvlText w:val="%8)"/>
      <w:lvlJc w:val="left"/>
      <w:pPr>
        <w:ind w:left="1080" w:hanging="360"/>
      </w:pPr>
    </w:lvl>
    <w:lvl w:ilvl="8">
      <w:start w:val="1"/>
      <w:numFmt w:val="upperLetter"/>
      <w:lvlText w:val="%9)"/>
      <w:lvlJc w:val="left"/>
      <w:pPr>
        <w:ind w:left="1080" w:hanging="360"/>
      </w:pPr>
    </w:lvl>
  </w:abstractNum>
  <w:num w:numId="1" w16cid:durableId="1679304851">
    <w:abstractNumId w:val="2"/>
  </w:num>
  <w:num w:numId="2" w16cid:durableId="771970957">
    <w:abstractNumId w:val="0"/>
  </w:num>
  <w:num w:numId="3" w16cid:durableId="210074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C237E4"/>
    <w:rsid w:val="00322FCC"/>
    <w:rsid w:val="00C237E4"/>
    <w:rsid w:val="00EB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C3410CF-0815-483D-A84C-350306B6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22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2339</Words>
  <Characters>13335</Characters>
  <Application>Microsoft Office Word</Application>
  <DocSecurity>0</DocSecurity>
  <Lines>111</Lines>
  <Paragraphs>31</Paragraphs>
  <ScaleCrop>false</ScaleCrop>
  <Company/>
  <LinksUpToDate>false</LinksUpToDate>
  <CharactersWithSpaces>15643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 Laptop</cp:lastModifiedBy>
  <cp:revision>2</cp:revision>
  <dcterms:created xsi:type="dcterms:W3CDTF">2023-04-29T23:59:00Z</dcterms:created>
  <dcterms:modified xsi:type="dcterms:W3CDTF">2023-04-29T23:59:00Z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Some content may be Copyright, McGraw Hill LLC</vt:lpwstr>
  </property>
</Properties>
</file>