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E8AC1" w14:textId="77777777" w:rsidR="00120AEC" w:rsidRDefault="00000000">
      <w:pPr>
        <w:keepNext/>
        <w:keepLines/>
      </w:pPr>
      <w:r>
        <w:rPr>
          <w:rFonts w:ascii="Times New Roman"/>
          <w:sz w:val="28"/>
        </w:rPr>
        <w:t>Student name:__________</w:t>
      </w:r>
    </w:p>
    <w:p w14:paraId="4E2DE016" w14:textId="77777777" w:rsidR="00120AEC" w:rsidRDefault="00000000">
      <w:pPr>
        <w:keepNext/>
        <w:keepLines/>
        <w:sectPr w:rsidR="00120AEC">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pPr>
      <w:r>
        <w:rPr>
          <w:rFonts w:ascii="Times New Roman"/>
          <w:b/>
          <w:sz w:val="24"/>
        </w:rPr>
        <w:t>1)</w:t>
      </w:r>
      <w:r>
        <w:rPr>
          <w:rFonts w:ascii="Times New Roman"/>
          <w:b/>
          <w:sz w:val="24"/>
        </w:rPr>
        <w:tab/>
      </w:r>
      <w:r>
        <w:rPr>
          <w:rFonts w:ascii="Times New Roman"/>
          <w:sz w:val="24"/>
        </w:rPr>
        <w:t>The physical developments of puberty are influenced by which of the following?</w:t>
      </w:r>
    </w:p>
    <w:p w14:paraId="50FA7AE4"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1) ______</w:t>
      </w:r>
    </w:p>
    <w:p w14:paraId="344960EF"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environmental factors</w:t>
      </w:r>
      <w:r>
        <w:rPr>
          <w:rFonts w:ascii="Times New Roman"/>
          <w:sz w:val="24"/>
        </w:rPr>
        <w:tab/>
      </w:r>
      <w:r>
        <w:rPr>
          <w:rFonts w:ascii="Times New Roman"/>
          <w:sz w:val="24"/>
        </w:rPr>
        <w:br/>
      </w:r>
      <w:r>
        <w:rPr>
          <w:rFonts w:ascii="Times New Roman"/>
          <w:sz w:val="24"/>
        </w:rPr>
        <w:tab/>
        <w:t>B) an identity crisis</w:t>
      </w:r>
      <w:r>
        <w:rPr>
          <w:rFonts w:ascii="Times New Roman"/>
          <w:sz w:val="24"/>
        </w:rPr>
        <w:br/>
      </w:r>
      <w:r>
        <w:rPr>
          <w:rFonts w:ascii="Times New Roman"/>
          <w:sz w:val="24"/>
        </w:rPr>
        <w:tab/>
        <w:t>C) psychological factors</w:t>
      </w:r>
      <w:r>
        <w:rPr>
          <w:rFonts w:ascii="Times New Roman"/>
          <w:sz w:val="24"/>
        </w:rPr>
        <w:br/>
      </w:r>
      <w:r>
        <w:rPr>
          <w:rFonts w:ascii="Times New Roman"/>
          <w:sz w:val="24"/>
        </w:rPr>
        <w:tab/>
        <w:t>D) falling in love</w:t>
      </w:r>
      <w:r>
        <w:rPr>
          <w:rFonts w:ascii="Times New Roman"/>
          <w:sz w:val="24"/>
        </w:rPr>
        <w:br/>
      </w:r>
      <w:r>
        <w:rPr>
          <w:rFonts w:ascii="Times New Roman"/>
          <w:sz w:val="24"/>
        </w:rPr>
        <w:tab/>
      </w:r>
    </w:p>
    <w:p w14:paraId="7E187E12"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Medium</w:t>
      </w:r>
      <w:r>
        <w:rPr>
          <w:rFonts w:ascii="Times New Roman"/>
          <w:sz w:val="20"/>
        </w:rPr>
        <w:br/>
        <w:t>Bloom's : Understand</w:t>
      </w:r>
      <w:r>
        <w:rPr>
          <w:rFonts w:ascii="Times New Roman"/>
          <w:sz w:val="20"/>
        </w:rPr>
        <w:br/>
        <w:t>null : APA LO: 1.2 Develop a working knowledge of psychology's content domains.</w:t>
      </w:r>
      <w:r>
        <w:rPr>
          <w:rFonts w:ascii="Times New Roman"/>
          <w:sz w:val="20"/>
        </w:rPr>
        <w:br/>
        <w:t>Learning Objective : 01-01 Describe the three chief physical manifestations of puberty.</w:t>
      </w:r>
      <w:r>
        <w:rPr>
          <w:rFonts w:ascii="Times New Roman"/>
          <w:sz w:val="20"/>
        </w:rPr>
        <w:br/>
      </w:r>
    </w:p>
    <w:p w14:paraId="0CA98329"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E1970DE"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2)</w:t>
      </w:r>
      <w:r>
        <w:rPr>
          <w:rFonts w:ascii="Times New Roman"/>
          <w:b/>
          <w:sz w:val="24"/>
        </w:rPr>
        <w:tab/>
      </w:r>
      <w:r>
        <w:rPr>
          <w:rFonts w:ascii="Times New Roman"/>
          <w:sz w:val="24"/>
        </w:rPr>
        <w:t>The physical transformation from child to adult is called</w:t>
      </w:r>
    </w:p>
    <w:p w14:paraId="110BDE9A"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2) ______</w:t>
      </w:r>
    </w:p>
    <w:p w14:paraId="0F676748"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puberty.</w:t>
      </w:r>
      <w:r>
        <w:rPr>
          <w:rFonts w:ascii="Times New Roman"/>
          <w:sz w:val="24"/>
        </w:rPr>
        <w:tab/>
      </w:r>
      <w:r>
        <w:rPr>
          <w:rFonts w:ascii="Times New Roman"/>
          <w:sz w:val="24"/>
        </w:rPr>
        <w:br/>
      </w:r>
      <w:r>
        <w:rPr>
          <w:rFonts w:ascii="Times New Roman"/>
          <w:sz w:val="24"/>
        </w:rPr>
        <w:tab/>
        <w:t>B) early adolescence.</w:t>
      </w:r>
      <w:r>
        <w:rPr>
          <w:rFonts w:ascii="Times New Roman"/>
          <w:sz w:val="24"/>
        </w:rPr>
        <w:br/>
      </w:r>
      <w:r>
        <w:rPr>
          <w:rFonts w:ascii="Times New Roman"/>
          <w:sz w:val="24"/>
        </w:rPr>
        <w:tab/>
        <w:t>C) middle adolescence.</w:t>
      </w:r>
      <w:r>
        <w:rPr>
          <w:rFonts w:ascii="Times New Roman"/>
          <w:sz w:val="24"/>
        </w:rPr>
        <w:br/>
      </w:r>
      <w:r>
        <w:rPr>
          <w:rFonts w:ascii="Times New Roman"/>
          <w:sz w:val="24"/>
        </w:rPr>
        <w:tab/>
        <w:t>D) late adolescence.</w:t>
      </w:r>
      <w:r>
        <w:rPr>
          <w:rFonts w:ascii="Times New Roman"/>
          <w:sz w:val="24"/>
        </w:rPr>
        <w:br/>
      </w:r>
      <w:r>
        <w:rPr>
          <w:rFonts w:ascii="Times New Roman"/>
          <w:sz w:val="24"/>
        </w:rPr>
        <w:tab/>
      </w:r>
    </w:p>
    <w:p w14:paraId="0CF1E484"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Learning Objective : 01-01 Describe the three chief physical manifestations of puberty.</w:t>
      </w:r>
      <w:r>
        <w:rPr>
          <w:rFonts w:ascii="Times New Roman"/>
          <w:sz w:val="20"/>
        </w:rPr>
        <w:br/>
        <w:t>null : APA LO: 1.1 Describe key concepts, principles, and overarching themes in psychology.</w:t>
      </w:r>
      <w:r>
        <w:rPr>
          <w:rFonts w:ascii="Times New Roman"/>
          <w:sz w:val="20"/>
        </w:rPr>
        <w:br/>
        <w:t>Bloom's : Remember</w:t>
      </w:r>
      <w:r>
        <w:rPr>
          <w:rFonts w:ascii="Times New Roman"/>
          <w:sz w:val="20"/>
        </w:rPr>
        <w:br/>
        <w:t>Difficulty : Easy</w:t>
      </w:r>
      <w:r>
        <w:rPr>
          <w:rFonts w:ascii="Times New Roman"/>
          <w:sz w:val="20"/>
        </w:rPr>
        <w:br/>
      </w:r>
    </w:p>
    <w:p w14:paraId="36D847A3"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2410E16"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3)</w:t>
      </w:r>
      <w:r>
        <w:rPr>
          <w:rFonts w:ascii="Times New Roman"/>
          <w:b/>
          <w:sz w:val="24"/>
        </w:rPr>
        <w:tab/>
      </w:r>
      <w:r>
        <w:rPr>
          <w:rFonts w:ascii="Times New Roman"/>
          <w:color w:val="000000"/>
          <w:sz w:val="24"/>
        </w:rPr>
        <w:t>The term</w:t>
      </w:r>
      <w:r>
        <w:rPr>
          <w:rFonts w:ascii="Times New Roman"/>
          <w:i/>
          <w:color w:val="000000"/>
          <w:sz w:val="24"/>
        </w:rPr>
        <w:t>puberty</w:t>
      </w:r>
      <w:r>
        <w:rPr>
          <w:rFonts w:ascii="Times New Roman"/>
          <w:color w:val="000000"/>
          <w:sz w:val="24"/>
        </w:rPr>
        <w:t xml:space="preserve"> refers to the period during which an individual</w:t>
      </w:r>
    </w:p>
    <w:p w14:paraId="34C61B9D"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lastRenderedPageBreak/>
        <w:t>3) ______</w:t>
      </w:r>
    </w:p>
    <w:p w14:paraId="2F1E23AA"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is between the ages of 12 and 15.</w:t>
      </w:r>
      <w:r>
        <w:rPr>
          <w:rFonts w:ascii="Times New Roman"/>
          <w:sz w:val="24"/>
        </w:rPr>
        <w:tab/>
      </w:r>
      <w:r>
        <w:rPr>
          <w:rFonts w:ascii="Times New Roman"/>
          <w:sz w:val="24"/>
        </w:rPr>
        <w:br/>
      </w:r>
      <w:r>
        <w:rPr>
          <w:rFonts w:ascii="Times New Roman"/>
          <w:sz w:val="24"/>
        </w:rPr>
        <w:tab/>
        <w:t>B) creates new hormones via the endocrine system.</w:t>
      </w:r>
      <w:r>
        <w:rPr>
          <w:rFonts w:ascii="Times New Roman"/>
          <w:sz w:val="24"/>
        </w:rPr>
        <w:br/>
      </w:r>
      <w:r>
        <w:rPr>
          <w:rFonts w:ascii="Times New Roman"/>
          <w:sz w:val="24"/>
        </w:rPr>
        <w:tab/>
        <w:t>C) becomes capable of sexual reproduction.</w:t>
      </w:r>
      <w:r>
        <w:rPr>
          <w:rFonts w:ascii="Times New Roman"/>
          <w:sz w:val="24"/>
        </w:rPr>
        <w:br/>
      </w:r>
      <w:r>
        <w:rPr>
          <w:rFonts w:ascii="Times New Roman"/>
          <w:sz w:val="24"/>
        </w:rPr>
        <w:tab/>
        <w:t>D) stops growing in height.</w:t>
      </w:r>
      <w:r>
        <w:rPr>
          <w:rFonts w:ascii="Times New Roman"/>
          <w:sz w:val="24"/>
        </w:rPr>
        <w:br/>
      </w:r>
      <w:r>
        <w:rPr>
          <w:rFonts w:ascii="Times New Roman"/>
          <w:sz w:val="24"/>
        </w:rPr>
        <w:tab/>
      </w:r>
    </w:p>
    <w:p w14:paraId="324AEB21"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Learning Objective : 01-01 Describe the three chief physical manifestations of puberty.</w:t>
      </w:r>
      <w:r>
        <w:rPr>
          <w:rFonts w:ascii="Times New Roman"/>
          <w:sz w:val="20"/>
        </w:rPr>
        <w:br/>
        <w:t>null : APA LO: 1.1 Describe key concepts, principles, and overarching themes in psychology.</w:t>
      </w:r>
      <w:r>
        <w:rPr>
          <w:rFonts w:ascii="Times New Roman"/>
          <w:sz w:val="20"/>
        </w:rPr>
        <w:br/>
        <w:t>Bloom's : Remember</w:t>
      </w:r>
      <w:r>
        <w:rPr>
          <w:rFonts w:ascii="Times New Roman"/>
          <w:sz w:val="20"/>
        </w:rPr>
        <w:br/>
        <w:t>Difficulty : Easy</w:t>
      </w:r>
      <w:r>
        <w:rPr>
          <w:rFonts w:ascii="Times New Roman"/>
          <w:sz w:val="20"/>
        </w:rPr>
        <w:br/>
      </w:r>
    </w:p>
    <w:p w14:paraId="7F2B1791"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33419ED"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4)</w:t>
      </w:r>
      <w:r>
        <w:rPr>
          <w:rFonts w:ascii="Times New Roman"/>
          <w:b/>
          <w:sz w:val="24"/>
        </w:rPr>
        <w:tab/>
      </w:r>
      <w:r>
        <w:rPr>
          <w:rFonts w:ascii="Times New Roman"/>
          <w:color w:val="000000"/>
          <w:sz w:val="24"/>
        </w:rPr>
        <w:t>Physically, puberty involves a rapid increase in growth, development of primary sex characteristics, changes in the brain</w:t>
      </w:r>
      <w:r>
        <w:rPr>
          <w:rFonts w:ascii="Times New Roman"/>
          <w:color w:val="000000"/>
          <w:sz w:val="24"/>
        </w:rPr>
        <w:t>’</w:t>
      </w:r>
      <w:r>
        <w:rPr>
          <w:rFonts w:ascii="Times New Roman"/>
          <w:color w:val="000000"/>
          <w:sz w:val="24"/>
        </w:rPr>
        <w:t>s anatomy, and</w:t>
      </w:r>
    </w:p>
    <w:p w14:paraId="70D36380"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4) ______</w:t>
      </w:r>
    </w:p>
    <w:p w14:paraId="789D0D7F"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an increase in psychological stress.</w:t>
      </w:r>
      <w:r>
        <w:rPr>
          <w:rFonts w:ascii="Times New Roman"/>
          <w:sz w:val="24"/>
        </w:rPr>
        <w:tab/>
      </w:r>
      <w:r>
        <w:rPr>
          <w:rFonts w:ascii="Times New Roman"/>
          <w:sz w:val="24"/>
        </w:rPr>
        <w:br/>
      </w:r>
      <w:r>
        <w:rPr>
          <w:rFonts w:ascii="Times New Roman"/>
          <w:sz w:val="24"/>
        </w:rPr>
        <w:tab/>
        <w:t>B) a series of public initiation rites.</w:t>
      </w:r>
      <w:r>
        <w:rPr>
          <w:rFonts w:ascii="Times New Roman"/>
          <w:sz w:val="24"/>
        </w:rPr>
        <w:br/>
      </w:r>
      <w:r>
        <w:rPr>
          <w:rFonts w:ascii="Times New Roman"/>
          <w:sz w:val="24"/>
        </w:rPr>
        <w:tab/>
        <w:t>C) development of secondary sex characteristics.</w:t>
      </w:r>
      <w:r>
        <w:rPr>
          <w:rFonts w:ascii="Times New Roman"/>
          <w:sz w:val="24"/>
        </w:rPr>
        <w:br/>
      </w:r>
      <w:r>
        <w:rPr>
          <w:rFonts w:ascii="Times New Roman"/>
          <w:sz w:val="24"/>
        </w:rPr>
        <w:tab/>
        <w:t>D) increases in intellectual functioning.</w:t>
      </w:r>
      <w:r>
        <w:rPr>
          <w:rFonts w:ascii="Times New Roman"/>
          <w:sz w:val="24"/>
        </w:rPr>
        <w:br/>
      </w:r>
      <w:r>
        <w:rPr>
          <w:rFonts w:ascii="Times New Roman"/>
          <w:sz w:val="24"/>
        </w:rPr>
        <w:tab/>
      </w:r>
    </w:p>
    <w:p w14:paraId="3C1BC5D6"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null : APA LO: 1.2 Develop a working knowledge of psychology's content domains.</w:t>
      </w:r>
      <w:r>
        <w:rPr>
          <w:rFonts w:ascii="Times New Roman"/>
          <w:sz w:val="20"/>
        </w:rPr>
        <w:br/>
        <w:t>Learning Objective : 01-01 Describe the three chief physical manifestations of puberty.</w:t>
      </w:r>
      <w:r>
        <w:rPr>
          <w:rFonts w:ascii="Times New Roman"/>
          <w:sz w:val="20"/>
        </w:rPr>
        <w:br/>
        <w:t>Bloom's : Remember</w:t>
      </w:r>
      <w:r>
        <w:rPr>
          <w:rFonts w:ascii="Times New Roman"/>
          <w:sz w:val="20"/>
        </w:rPr>
        <w:br/>
        <w:t>Difficulty : Easy</w:t>
      </w:r>
      <w:r>
        <w:rPr>
          <w:rFonts w:ascii="Times New Roman"/>
          <w:sz w:val="20"/>
        </w:rPr>
        <w:br/>
      </w:r>
    </w:p>
    <w:p w14:paraId="10817099"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0C9467E"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5)</w:t>
      </w:r>
      <w:r>
        <w:rPr>
          <w:rFonts w:ascii="Times New Roman"/>
          <w:b/>
          <w:sz w:val="24"/>
        </w:rPr>
        <w:tab/>
      </w:r>
      <w:r>
        <w:rPr>
          <w:rFonts w:ascii="Times New Roman"/>
          <w:color w:val="000000"/>
          <w:sz w:val="24"/>
        </w:rPr>
        <w:t>The simultaneous release of growth hormones, thyroid hormones, and______Blank stimulates rapid acceleration in height and weight during puberty.</w:t>
      </w:r>
    </w:p>
    <w:p w14:paraId="54A2305B"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5) ______</w:t>
      </w:r>
    </w:p>
    <w:p w14:paraId="6D25F211"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leptin</w:t>
      </w:r>
      <w:r>
        <w:rPr>
          <w:rFonts w:ascii="Times New Roman"/>
          <w:sz w:val="24"/>
        </w:rPr>
        <w:tab/>
      </w:r>
      <w:r>
        <w:rPr>
          <w:rFonts w:ascii="Times New Roman"/>
          <w:sz w:val="24"/>
        </w:rPr>
        <w:br/>
      </w:r>
      <w:r>
        <w:rPr>
          <w:rFonts w:ascii="Times New Roman"/>
          <w:sz w:val="24"/>
        </w:rPr>
        <w:tab/>
        <w:t>B) estrogens</w:t>
      </w:r>
      <w:r>
        <w:rPr>
          <w:rFonts w:ascii="Times New Roman"/>
          <w:sz w:val="24"/>
        </w:rPr>
        <w:br/>
      </w:r>
      <w:r>
        <w:rPr>
          <w:rFonts w:ascii="Times New Roman"/>
          <w:sz w:val="24"/>
        </w:rPr>
        <w:tab/>
        <w:t>C) androgens</w:t>
      </w:r>
      <w:r>
        <w:rPr>
          <w:rFonts w:ascii="Times New Roman"/>
          <w:sz w:val="24"/>
        </w:rPr>
        <w:br/>
      </w:r>
      <w:r>
        <w:rPr>
          <w:rFonts w:ascii="Times New Roman"/>
          <w:sz w:val="24"/>
        </w:rPr>
        <w:tab/>
        <w:t>D) testosterone</w:t>
      </w:r>
      <w:r>
        <w:rPr>
          <w:rFonts w:ascii="Times New Roman"/>
          <w:sz w:val="24"/>
        </w:rPr>
        <w:br/>
      </w:r>
      <w:r>
        <w:rPr>
          <w:rFonts w:ascii="Times New Roman"/>
          <w:sz w:val="24"/>
        </w:rPr>
        <w:tab/>
      </w:r>
    </w:p>
    <w:p w14:paraId="63C45C4D"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Medium</w:t>
      </w:r>
      <w:r>
        <w:rPr>
          <w:rFonts w:ascii="Times New Roman"/>
          <w:sz w:val="20"/>
        </w:rPr>
        <w:br/>
        <w:t>Bloom's : Understand</w:t>
      </w:r>
      <w:r>
        <w:rPr>
          <w:rFonts w:ascii="Times New Roman"/>
          <w:sz w:val="20"/>
        </w:rPr>
        <w:br/>
        <w:t>null : APA LO: 1.2 Develop a working knowledge of psychology's content domains.</w:t>
      </w:r>
      <w:r>
        <w:rPr>
          <w:rFonts w:ascii="Times New Roman"/>
          <w:sz w:val="20"/>
        </w:rPr>
        <w:br/>
        <w:t>Learning Objective : 01-01 Describe the three chief physical manifestations of puberty.</w:t>
      </w:r>
      <w:r>
        <w:rPr>
          <w:rFonts w:ascii="Times New Roman"/>
          <w:sz w:val="20"/>
        </w:rPr>
        <w:br/>
      </w:r>
    </w:p>
    <w:p w14:paraId="7F15E5FD"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62509F5"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6)</w:t>
      </w:r>
      <w:r>
        <w:rPr>
          <w:rFonts w:ascii="Times New Roman"/>
          <w:b/>
          <w:sz w:val="24"/>
        </w:rPr>
        <w:tab/>
      </w:r>
      <w:r>
        <w:rPr>
          <w:rFonts w:ascii="Times New Roman"/>
          <w:sz w:val="24"/>
        </w:rPr>
        <w:t>The hormonally induced increase in the rate of growth in height and weight is referred to as</w:t>
      </w:r>
    </w:p>
    <w:p w14:paraId="55FBB6F9"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6) ______</w:t>
      </w:r>
    </w:p>
    <w:p w14:paraId="34A7466D"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adolescent growth spurt.</w:t>
      </w:r>
      <w:r>
        <w:rPr>
          <w:rFonts w:ascii="Times New Roman"/>
          <w:sz w:val="24"/>
        </w:rPr>
        <w:tab/>
      </w:r>
      <w:r>
        <w:rPr>
          <w:rFonts w:ascii="Times New Roman"/>
          <w:sz w:val="24"/>
        </w:rPr>
        <w:br/>
      </w:r>
      <w:r>
        <w:rPr>
          <w:rFonts w:ascii="Times New Roman"/>
          <w:sz w:val="24"/>
        </w:rPr>
        <w:tab/>
        <w:t>B) peak height velocity.</w:t>
      </w:r>
      <w:r>
        <w:rPr>
          <w:rFonts w:ascii="Times New Roman"/>
          <w:sz w:val="24"/>
        </w:rPr>
        <w:br/>
      </w:r>
      <w:r>
        <w:rPr>
          <w:rFonts w:ascii="Times New Roman"/>
          <w:sz w:val="24"/>
        </w:rPr>
        <w:tab/>
        <w:t>C) epiphysis.</w:t>
      </w:r>
      <w:r>
        <w:rPr>
          <w:rFonts w:ascii="Times New Roman"/>
          <w:sz w:val="24"/>
        </w:rPr>
        <w:br/>
      </w:r>
      <w:r>
        <w:rPr>
          <w:rFonts w:ascii="Times New Roman"/>
          <w:sz w:val="24"/>
        </w:rPr>
        <w:tab/>
        <w:t>D) somatic development.</w:t>
      </w:r>
      <w:r>
        <w:rPr>
          <w:rFonts w:ascii="Times New Roman"/>
          <w:sz w:val="24"/>
        </w:rPr>
        <w:br/>
      </w:r>
      <w:r>
        <w:rPr>
          <w:rFonts w:ascii="Times New Roman"/>
          <w:sz w:val="24"/>
        </w:rPr>
        <w:tab/>
      </w:r>
    </w:p>
    <w:p w14:paraId="10458085"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null : APA LO: 1.2 Develop a working knowledge of psychology's content domains.</w:t>
      </w:r>
      <w:r>
        <w:rPr>
          <w:rFonts w:ascii="Times New Roman"/>
          <w:sz w:val="20"/>
        </w:rPr>
        <w:br/>
        <w:t>Learning Objective : 01-01 Describe the three chief physical manifestations of puberty.</w:t>
      </w:r>
      <w:r>
        <w:rPr>
          <w:rFonts w:ascii="Times New Roman"/>
          <w:sz w:val="20"/>
        </w:rPr>
        <w:br/>
        <w:t>Bloom's : Remember</w:t>
      </w:r>
      <w:r>
        <w:rPr>
          <w:rFonts w:ascii="Times New Roman"/>
          <w:sz w:val="20"/>
        </w:rPr>
        <w:br/>
        <w:t>Difficulty : Easy</w:t>
      </w:r>
      <w:r>
        <w:rPr>
          <w:rFonts w:ascii="Times New Roman"/>
          <w:sz w:val="20"/>
        </w:rPr>
        <w:br/>
      </w:r>
    </w:p>
    <w:p w14:paraId="55601547"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21D3003"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7)</w:t>
      </w:r>
      <w:r>
        <w:rPr>
          <w:rFonts w:ascii="Times New Roman"/>
          <w:b/>
          <w:sz w:val="24"/>
        </w:rPr>
        <w:tab/>
      </w:r>
      <w:r>
        <w:rPr>
          <w:rFonts w:ascii="Times New Roman"/>
          <w:sz w:val="24"/>
        </w:rPr>
        <w:t>At the time when adolescents are growing most rapidly, they grow at about the same rate as</w:t>
      </w:r>
    </w:p>
    <w:p w14:paraId="14C7E086"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7) ______</w:t>
      </w:r>
    </w:p>
    <w:p w14:paraId="52FD2AB4"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newborns.</w:t>
      </w:r>
      <w:r>
        <w:rPr>
          <w:rFonts w:ascii="Times New Roman"/>
          <w:sz w:val="24"/>
        </w:rPr>
        <w:tab/>
      </w:r>
      <w:r>
        <w:rPr>
          <w:rFonts w:ascii="Times New Roman"/>
          <w:sz w:val="24"/>
        </w:rPr>
        <w:br/>
      </w:r>
      <w:r>
        <w:rPr>
          <w:rFonts w:ascii="Times New Roman"/>
          <w:sz w:val="24"/>
        </w:rPr>
        <w:tab/>
        <w:t>B) infants.</w:t>
      </w:r>
      <w:r>
        <w:rPr>
          <w:rFonts w:ascii="Times New Roman"/>
          <w:sz w:val="24"/>
        </w:rPr>
        <w:br/>
      </w:r>
      <w:r>
        <w:rPr>
          <w:rFonts w:ascii="Times New Roman"/>
          <w:sz w:val="24"/>
        </w:rPr>
        <w:tab/>
        <w:t>C) toddlers.</w:t>
      </w:r>
      <w:r>
        <w:rPr>
          <w:rFonts w:ascii="Times New Roman"/>
          <w:sz w:val="24"/>
        </w:rPr>
        <w:br/>
      </w:r>
      <w:r>
        <w:rPr>
          <w:rFonts w:ascii="Times New Roman"/>
          <w:sz w:val="24"/>
        </w:rPr>
        <w:tab/>
        <w:t>D) elementary schoolchildren.</w:t>
      </w:r>
      <w:r>
        <w:rPr>
          <w:rFonts w:ascii="Times New Roman"/>
          <w:sz w:val="24"/>
        </w:rPr>
        <w:br/>
      </w:r>
      <w:r>
        <w:rPr>
          <w:rFonts w:ascii="Times New Roman"/>
          <w:sz w:val="24"/>
        </w:rPr>
        <w:tab/>
      </w:r>
    </w:p>
    <w:p w14:paraId="555C13CE"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null : APA LO: 1.2 Develop a working knowledge of psychology's content domains.</w:t>
      </w:r>
      <w:r>
        <w:rPr>
          <w:rFonts w:ascii="Times New Roman"/>
          <w:sz w:val="20"/>
        </w:rPr>
        <w:br/>
        <w:t>Learning Objective : 01-01 Describe the three chief physical manifestations of puberty.</w:t>
      </w:r>
      <w:r>
        <w:rPr>
          <w:rFonts w:ascii="Times New Roman"/>
          <w:sz w:val="20"/>
        </w:rPr>
        <w:br/>
        <w:t>Bloom's : Remember</w:t>
      </w:r>
      <w:r>
        <w:rPr>
          <w:rFonts w:ascii="Times New Roman"/>
          <w:sz w:val="20"/>
        </w:rPr>
        <w:br/>
        <w:t>Difficulty : Easy</w:t>
      </w:r>
      <w:r>
        <w:rPr>
          <w:rFonts w:ascii="Times New Roman"/>
          <w:sz w:val="20"/>
        </w:rPr>
        <w:br/>
      </w:r>
    </w:p>
    <w:p w14:paraId="4870AC90"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598EB47"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8)</w:t>
      </w:r>
      <w:r>
        <w:rPr>
          <w:rFonts w:ascii="Times New Roman"/>
          <w:b/>
          <w:sz w:val="24"/>
        </w:rPr>
        <w:tab/>
      </w:r>
      <w:r>
        <w:rPr>
          <w:rFonts w:ascii="Times New Roman"/>
          <w:sz w:val="24"/>
        </w:rPr>
        <w:t>The adolescent growth spurt</w:t>
      </w:r>
    </w:p>
    <w:p w14:paraId="7686C9E6"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8) ______</w:t>
      </w:r>
    </w:p>
    <w:p w14:paraId="2BFC64DB"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generally begins two years earlier for girls than for boys.</w:t>
      </w:r>
      <w:r>
        <w:rPr>
          <w:rFonts w:ascii="Times New Roman"/>
          <w:sz w:val="24"/>
        </w:rPr>
        <w:tab/>
      </w:r>
      <w:r>
        <w:rPr>
          <w:rFonts w:ascii="Times New Roman"/>
          <w:sz w:val="24"/>
        </w:rPr>
        <w:br/>
      </w:r>
      <w:r>
        <w:rPr>
          <w:rFonts w:ascii="Times New Roman"/>
          <w:sz w:val="24"/>
        </w:rPr>
        <w:tab/>
        <w:t>B) generally begins two years earlier for boys than for girls.</w:t>
      </w:r>
      <w:r>
        <w:rPr>
          <w:rFonts w:ascii="Times New Roman"/>
          <w:sz w:val="24"/>
        </w:rPr>
        <w:br/>
      </w:r>
      <w:r>
        <w:rPr>
          <w:rFonts w:ascii="Times New Roman"/>
          <w:sz w:val="24"/>
        </w:rPr>
        <w:tab/>
        <w:t>C) increases around age 15 for boys and girls.</w:t>
      </w:r>
      <w:r>
        <w:rPr>
          <w:rFonts w:ascii="Times New Roman"/>
          <w:sz w:val="24"/>
        </w:rPr>
        <w:br/>
      </w:r>
      <w:r>
        <w:rPr>
          <w:rFonts w:ascii="Times New Roman"/>
          <w:sz w:val="24"/>
        </w:rPr>
        <w:tab/>
        <w:t>D) proceeds along a smooth and rapid course over the teen years.</w:t>
      </w:r>
      <w:r>
        <w:rPr>
          <w:rFonts w:ascii="Times New Roman"/>
          <w:sz w:val="24"/>
        </w:rPr>
        <w:br/>
      </w:r>
      <w:r>
        <w:rPr>
          <w:rFonts w:ascii="Times New Roman"/>
          <w:sz w:val="24"/>
        </w:rPr>
        <w:tab/>
      </w:r>
    </w:p>
    <w:p w14:paraId="0CB5F968"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null : APA LO: 1.2 Develop a working knowledge of psychology's content domains.</w:t>
      </w:r>
      <w:r>
        <w:rPr>
          <w:rFonts w:ascii="Times New Roman"/>
          <w:sz w:val="20"/>
        </w:rPr>
        <w:br/>
        <w:t>Learning Objective : 01-01 Describe the three chief physical manifestations of puberty.</w:t>
      </w:r>
      <w:r>
        <w:rPr>
          <w:rFonts w:ascii="Times New Roman"/>
          <w:sz w:val="20"/>
        </w:rPr>
        <w:br/>
        <w:t>Bloom's : Remember</w:t>
      </w:r>
      <w:r>
        <w:rPr>
          <w:rFonts w:ascii="Times New Roman"/>
          <w:sz w:val="20"/>
        </w:rPr>
        <w:br/>
        <w:t>Difficulty : Easy</w:t>
      </w:r>
      <w:r>
        <w:rPr>
          <w:rFonts w:ascii="Times New Roman"/>
          <w:sz w:val="20"/>
        </w:rPr>
        <w:br/>
      </w:r>
    </w:p>
    <w:p w14:paraId="3C2DC813"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3614AB5"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9)</w:t>
      </w:r>
      <w:r>
        <w:rPr>
          <w:rFonts w:ascii="Times New Roman"/>
          <w:b/>
          <w:sz w:val="24"/>
        </w:rPr>
        <w:tab/>
      </w:r>
      <w:r>
        <w:rPr>
          <w:rFonts w:ascii="Times New Roman"/>
          <w:sz w:val="24"/>
        </w:rPr>
        <w:t>Which of the following statements about changes in skeletal structure during puberty is true?</w:t>
      </w:r>
    </w:p>
    <w:p w14:paraId="067BD860"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9) ______</w:t>
      </w:r>
    </w:p>
    <w:p w14:paraId="58288D73"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One marker that indicates the termination in growth in height is epiphysis.</w:t>
      </w:r>
      <w:r>
        <w:rPr>
          <w:rFonts w:ascii="Times New Roman"/>
          <w:sz w:val="24"/>
        </w:rPr>
        <w:tab/>
      </w:r>
      <w:r>
        <w:rPr>
          <w:rFonts w:ascii="Times New Roman"/>
          <w:sz w:val="24"/>
        </w:rPr>
        <w:br/>
      </w:r>
      <w:r>
        <w:rPr>
          <w:rFonts w:ascii="Times New Roman"/>
          <w:sz w:val="24"/>
        </w:rPr>
        <w:tab/>
        <w:t>B) Bones become more porous and more likely to break.</w:t>
      </w:r>
      <w:r>
        <w:rPr>
          <w:rFonts w:ascii="Times New Roman"/>
          <w:sz w:val="24"/>
        </w:rPr>
        <w:br/>
      </w:r>
      <w:r>
        <w:rPr>
          <w:rFonts w:ascii="Times New Roman"/>
          <w:sz w:val="24"/>
        </w:rPr>
        <w:tab/>
      </w:r>
      <w:r>
        <w:rPr>
          <w:rFonts w:ascii="Times New Roman"/>
          <w:color w:val="000000"/>
          <w:sz w:val="24"/>
        </w:rPr>
        <w:t>C) Nearly half an individual's adult height is gained during puberty.</w:t>
      </w:r>
      <w:r>
        <w:rPr>
          <w:rFonts w:ascii="Times New Roman"/>
          <w:sz w:val="24"/>
        </w:rPr>
        <w:br/>
      </w:r>
      <w:r>
        <w:rPr>
          <w:rFonts w:ascii="Times New Roman"/>
          <w:sz w:val="24"/>
        </w:rPr>
        <w:tab/>
        <w:t>D) Growth begins with the torso and shoulders, proceeds to the arms and legs, then to the extremities.</w:t>
      </w:r>
      <w:r>
        <w:rPr>
          <w:rFonts w:ascii="Times New Roman"/>
          <w:sz w:val="24"/>
        </w:rPr>
        <w:br/>
      </w:r>
      <w:r>
        <w:rPr>
          <w:rFonts w:ascii="Times New Roman"/>
          <w:sz w:val="24"/>
        </w:rPr>
        <w:tab/>
      </w:r>
    </w:p>
    <w:p w14:paraId="26C765EC"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Medium</w:t>
      </w:r>
      <w:r>
        <w:rPr>
          <w:rFonts w:ascii="Times New Roman"/>
          <w:sz w:val="20"/>
        </w:rPr>
        <w:br/>
        <w:t>Bloom's : Understand</w:t>
      </w:r>
      <w:r>
        <w:rPr>
          <w:rFonts w:ascii="Times New Roman"/>
          <w:sz w:val="20"/>
        </w:rPr>
        <w:br/>
        <w:t>null : APA LO: 1.2 Develop a working knowledge of psychology's content domains.</w:t>
      </w:r>
      <w:r>
        <w:rPr>
          <w:rFonts w:ascii="Times New Roman"/>
          <w:sz w:val="20"/>
        </w:rPr>
        <w:br/>
        <w:t>Learning Objective : 01-01 Describe the three chief physical manifestations of puberty.</w:t>
      </w:r>
      <w:r>
        <w:rPr>
          <w:rFonts w:ascii="Times New Roman"/>
          <w:sz w:val="20"/>
        </w:rPr>
        <w:br/>
      </w:r>
    </w:p>
    <w:p w14:paraId="4A9DCCDA"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2C890ED"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10)</w:t>
      </w:r>
      <w:r>
        <w:rPr>
          <w:rFonts w:ascii="Times New Roman"/>
          <w:b/>
          <w:sz w:val="24"/>
        </w:rPr>
        <w:tab/>
      </w:r>
      <w:r>
        <w:rPr>
          <w:rFonts w:ascii="Times New Roman"/>
          <w:color w:val="000000"/>
          <w:sz w:val="24"/>
        </w:rPr>
        <w:t>Professor Radon is studying the______Blank system, which produces, circulates, and regulates levels of hormones in the body.</w:t>
      </w:r>
    </w:p>
    <w:p w14:paraId="036CA3C0"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10) ______</w:t>
      </w:r>
    </w:p>
    <w:p w14:paraId="79D2B372"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adrenal</w:t>
      </w:r>
      <w:r>
        <w:rPr>
          <w:rFonts w:ascii="Times New Roman"/>
          <w:sz w:val="24"/>
        </w:rPr>
        <w:tab/>
      </w:r>
      <w:r>
        <w:rPr>
          <w:rFonts w:ascii="Times New Roman"/>
          <w:sz w:val="24"/>
        </w:rPr>
        <w:br/>
      </w:r>
      <w:r>
        <w:rPr>
          <w:rFonts w:ascii="Times New Roman"/>
          <w:sz w:val="24"/>
        </w:rPr>
        <w:tab/>
        <w:t>B) circulatory</w:t>
      </w:r>
      <w:r>
        <w:rPr>
          <w:rFonts w:ascii="Times New Roman"/>
          <w:sz w:val="24"/>
        </w:rPr>
        <w:br/>
      </w:r>
      <w:r>
        <w:rPr>
          <w:rFonts w:ascii="Times New Roman"/>
          <w:sz w:val="24"/>
        </w:rPr>
        <w:tab/>
        <w:t>C) respiratory</w:t>
      </w:r>
      <w:r>
        <w:rPr>
          <w:rFonts w:ascii="Times New Roman"/>
          <w:sz w:val="24"/>
        </w:rPr>
        <w:br/>
      </w:r>
      <w:r>
        <w:rPr>
          <w:rFonts w:ascii="Times New Roman"/>
          <w:sz w:val="24"/>
        </w:rPr>
        <w:tab/>
        <w:t>D) endocrine</w:t>
      </w:r>
      <w:r>
        <w:rPr>
          <w:rFonts w:ascii="Times New Roman"/>
          <w:sz w:val="24"/>
        </w:rPr>
        <w:br/>
      </w:r>
      <w:r>
        <w:rPr>
          <w:rFonts w:ascii="Times New Roman"/>
          <w:sz w:val="24"/>
        </w:rPr>
        <w:tab/>
      </w:r>
    </w:p>
    <w:p w14:paraId="233B0D2F"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Medium</w:t>
      </w:r>
      <w:r>
        <w:rPr>
          <w:rFonts w:ascii="Times New Roman"/>
          <w:sz w:val="20"/>
        </w:rPr>
        <w:br/>
        <w:t>Bloom's : Understand</w:t>
      </w:r>
      <w:r>
        <w:rPr>
          <w:rFonts w:ascii="Times New Roman"/>
          <w:sz w:val="20"/>
        </w:rPr>
        <w:br/>
        <w:t>null : APA LO: 1.2 Develop a working knowledge of psychology's content domains.</w:t>
      </w:r>
      <w:r>
        <w:rPr>
          <w:rFonts w:ascii="Times New Roman"/>
          <w:sz w:val="20"/>
        </w:rPr>
        <w:br/>
        <w:t>Learning Objective : 01-02 Discuss the role of the hypothalamus and pituitary gland in the hormonal f</w:t>
      </w:r>
      <w:r>
        <w:rPr>
          <w:rFonts w:ascii="Times New Roman"/>
          <w:sz w:val="20"/>
        </w:rPr>
        <w:br/>
      </w:r>
    </w:p>
    <w:p w14:paraId="2B7585CA"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69A5552"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11)</w:t>
      </w:r>
      <w:r>
        <w:rPr>
          <w:rFonts w:ascii="Times New Roman"/>
          <w:b/>
          <w:sz w:val="24"/>
        </w:rPr>
        <w:tab/>
      </w:r>
      <w:r>
        <w:rPr>
          <w:rFonts w:ascii="Times New Roman"/>
          <w:sz w:val="24"/>
        </w:rPr>
        <w:t>Which of the following statements about the production of hormones at puberty is true?</w:t>
      </w:r>
    </w:p>
    <w:p w14:paraId="79C81ACE"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11) ______</w:t>
      </w:r>
    </w:p>
    <w:p w14:paraId="0CB93FE2"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The body begins to produce several hormones that have not been present until this time.</w:t>
      </w:r>
      <w:r>
        <w:rPr>
          <w:rFonts w:ascii="Times New Roman"/>
          <w:sz w:val="24"/>
        </w:rPr>
        <w:tab/>
      </w:r>
      <w:r>
        <w:rPr>
          <w:rFonts w:ascii="Times New Roman"/>
          <w:sz w:val="24"/>
        </w:rPr>
        <w:br/>
      </w:r>
      <w:r>
        <w:rPr>
          <w:rFonts w:ascii="Times New Roman"/>
          <w:sz w:val="24"/>
        </w:rPr>
        <w:tab/>
        <w:t>B) There is an increase in the production of certain hormones.</w:t>
      </w:r>
      <w:r>
        <w:rPr>
          <w:rFonts w:ascii="Times New Roman"/>
          <w:sz w:val="24"/>
        </w:rPr>
        <w:br/>
      </w:r>
      <w:r>
        <w:rPr>
          <w:rFonts w:ascii="Times New Roman"/>
          <w:sz w:val="24"/>
        </w:rPr>
        <w:tab/>
      </w:r>
      <w:r>
        <w:rPr>
          <w:rFonts w:ascii="Times New Roman"/>
          <w:color w:val="000000"/>
          <w:sz w:val="24"/>
        </w:rPr>
        <w:t>C) Boys' bodies produce more estrogens, and girls' bodies produce more androgens.</w:t>
      </w:r>
      <w:r>
        <w:rPr>
          <w:rFonts w:ascii="Times New Roman"/>
          <w:sz w:val="24"/>
        </w:rPr>
        <w:br/>
      </w:r>
      <w:r>
        <w:rPr>
          <w:rFonts w:ascii="Times New Roman"/>
          <w:sz w:val="24"/>
        </w:rPr>
        <w:tab/>
        <w:t>D) The feedback loop regulating the endocrine system becomes increasingly less important.</w:t>
      </w:r>
      <w:r>
        <w:rPr>
          <w:rFonts w:ascii="Times New Roman"/>
          <w:sz w:val="24"/>
        </w:rPr>
        <w:br/>
      </w:r>
      <w:r>
        <w:rPr>
          <w:rFonts w:ascii="Times New Roman"/>
          <w:sz w:val="24"/>
        </w:rPr>
        <w:tab/>
      </w:r>
    </w:p>
    <w:p w14:paraId="39D47C12"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Medium</w:t>
      </w:r>
      <w:r>
        <w:rPr>
          <w:rFonts w:ascii="Times New Roman"/>
          <w:sz w:val="20"/>
        </w:rPr>
        <w:br/>
        <w:t>Bloom's : Understand</w:t>
      </w:r>
      <w:r>
        <w:rPr>
          <w:rFonts w:ascii="Times New Roman"/>
          <w:sz w:val="20"/>
        </w:rPr>
        <w:br/>
        <w:t>null : APA LO: 1.2 Develop a working knowledge of psychology's content domains.</w:t>
      </w:r>
      <w:r>
        <w:rPr>
          <w:rFonts w:ascii="Times New Roman"/>
          <w:sz w:val="20"/>
        </w:rPr>
        <w:br/>
        <w:t>Learning Objective : 01-02 Discuss the role of the hypothalamus and pituitary gland in the hormonal f</w:t>
      </w:r>
      <w:r>
        <w:rPr>
          <w:rFonts w:ascii="Times New Roman"/>
          <w:sz w:val="20"/>
        </w:rPr>
        <w:br/>
      </w:r>
    </w:p>
    <w:p w14:paraId="27A89682"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9A2B626"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12)</w:t>
      </w:r>
      <w:r>
        <w:rPr>
          <w:rFonts w:ascii="Times New Roman"/>
          <w:b/>
          <w:sz w:val="24"/>
        </w:rPr>
        <w:tab/>
      </w:r>
      <w:r>
        <w:rPr>
          <w:rFonts w:ascii="Times New Roman"/>
          <w:color w:val="000000"/>
          <w:sz w:val="24"/>
        </w:rPr>
        <w:t>When levels of androgens and estrogens fall below the set points, the______Blank stops inhibiting the pituitary gland, thus permitting it to stimulate the release of sex hormones by the gonads.</w:t>
      </w:r>
    </w:p>
    <w:p w14:paraId="423276C5"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12) ______</w:t>
      </w:r>
    </w:p>
    <w:p w14:paraId="2503286D"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thyroid</w:t>
      </w:r>
      <w:r>
        <w:rPr>
          <w:rFonts w:ascii="Times New Roman"/>
          <w:sz w:val="24"/>
        </w:rPr>
        <w:tab/>
      </w:r>
      <w:r>
        <w:rPr>
          <w:rFonts w:ascii="Times New Roman"/>
          <w:sz w:val="24"/>
        </w:rPr>
        <w:br/>
      </w:r>
      <w:r>
        <w:rPr>
          <w:rFonts w:ascii="Times New Roman"/>
          <w:sz w:val="24"/>
        </w:rPr>
        <w:tab/>
        <w:t>B) adrenal gland</w:t>
      </w:r>
      <w:r>
        <w:rPr>
          <w:rFonts w:ascii="Times New Roman"/>
          <w:sz w:val="24"/>
        </w:rPr>
        <w:br/>
      </w:r>
      <w:r>
        <w:rPr>
          <w:rFonts w:ascii="Times New Roman"/>
          <w:sz w:val="24"/>
        </w:rPr>
        <w:tab/>
        <w:t>C) hypothalamus</w:t>
      </w:r>
      <w:r>
        <w:rPr>
          <w:rFonts w:ascii="Times New Roman"/>
          <w:sz w:val="24"/>
        </w:rPr>
        <w:br/>
      </w:r>
      <w:r>
        <w:rPr>
          <w:rFonts w:ascii="Times New Roman"/>
          <w:sz w:val="24"/>
        </w:rPr>
        <w:tab/>
        <w:t>D) feedback loop</w:t>
      </w:r>
      <w:r>
        <w:rPr>
          <w:rFonts w:ascii="Times New Roman"/>
          <w:sz w:val="24"/>
        </w:rPr>
        <w:br/>
      </w:r>
      <w:r>
        <w:rPr>
          <w:rFonts w:ascii="Times New Roman"/>
          <w:sz w:val="24"/>
        </w:rPr>
        <w:tab/>
      </w:r>
    </w:p>
    <w:p w14:paraId="0532B4AB"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Medium</w:t>
      </w:r>
      <w:r>
        <w:rPr>
          <w:rFonts w:ascii="Times New Roman"/>
          <w:sz w:val="20"/>
        </w:rPr>
        <w:br/>
        <w:t>Bloom's : Understand</w:t>
      </w:r>
      <w:r>
        <w:rPr>
          <w:rFonts w:ascii="Times New Roman"/>
          <w:sz w:val="20"/>
        </w:rPr>
        <w:br/>
        <w:t>null : APA LO: 1.2 Develop a working knowledge of psychology's content domains.</w:t>
      </w:r>
      <w:r>
        <w:rPr>
          <w:rFonts w:ascii="Times New Roman"/>
          <w:sz w:val="20"/>
        </w:rPr>
        <w:br/>
        <w:t>Learning Objective : 01-02 Discuss the role of the hypothalamus and pituitary gland in the hormonal f</w:t>
      </w:r>
      <w:r>
        <w:rPr>
          <w:rFonts w:ascii="Times New Roman"/>
          <w:sz w:val="20"/>
        </w:rPr>
        <w:br/>
      </w:r>
    </w:p>
    <w:p w14:paraId="0549BA26"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876F5DB"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13)</w:t>
      </w:r>
      <w:r>
        <w:rPr>
          <w:rFonts w:ascii="Times New Roman"/>
          <w:b/>
          <w:sz w:val="24"/>
        </w:rPr>
        <w:tab/>
      </w:r>
      <w:r>
        <w:rPr>
          <w:rFonts w:ascii="Times New Roman"/>
          <w:sz w:val="24"/>
        </w:rPr>
        <w:t>The maturation of the adrenal glands is called</w:t>
      </w:r>
    </w:p>
    <w:p w14:paraId="06C2B94A"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13) ______</w:t>
      </w:r>
    </w:p>
    <w:p w14:paraId="774B008E"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androgen.</w:t>
      </w:r>
      <w:r>
        <w:rPr>
          <w:rFonts w:ascii="Times New Roman"/>
          <w:sz w:val="24"/>
        </w:rPr>
        <w:tab/>
      </w:r>
      <w:r>
        <w:rPr>
          <w:rFonts w:ascii="Times New Roman"/>
          <w:sz w:val="24"/>
        </w:rPr>
        <w:br/>
      </w:r>
      <w:r>
        <w:rPr>
          <w:rFonts w:ascii="Times New Roman"/>
          <w:sz w:val="24"/>
        </w:rPr>
        <w:tab/>
        <w:t>B) estrogen.</w:t>
      </w:r>
      <w:r>
        <w:rPr>
          <w:rFonts w:ascii="Times New Roman"/>
          <w:sz w:val="24"/>
        </w:rPr>
        <w:br/>
      </w:r>
      <w:r>
        <w:rPr>
          <w:rFonts w:ascii="Times New Roman"/>
          <w:sz w:val="24"/>
        </w:rPr>
        <w:tab/>
        <w:t>C) adrenarche.</w:t>
      </w:r>
      <w:r>
        <w:rPr>
          <w:rFonts w:ascii="Times New Roman"/>
          <w:sz w:val="24"/>
        </w:rPr>
        <w:br/>
      </w:r>
      <w:r>
        <w:rPr>
          <w:rFonts w:ascii="Times New Roman"/>
          <w:sz w:val="24"/>
        </w:rPr>
        <w:tab/>
        <w:t>D) HPG axis.</w:t>
      </w:r>
      <w:r>
        <w:rPr>
          <w:rFonts w:ascii="Times New Roman"/>
          <w:sz w:val="24"/>
        </w:rPr>
        <w:br/>
      </w:r>
      <w:r>
        <w:rPr>
          <w:rFonts w:ascii="Times New Roman"/>
          <w:sz w:val="24"/>
        </w:rPr>
        <w:tab/>
      </w:r>
    </w:p>
    <w:p w14:paraId="13613C07"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Learning Objective : 01-02 Discuss the role of the hypothalamus and pituitary gland in the hormonal f</w:t>
      </w:r>
      <w:r>
        <w:rPr>
          <w:rFonts w:ascii="Times New Roman"/>
          <w:sz w:val="20"/>
        </w:rPr>
        <w:br/>
        <w:t>null : APA LO: 1.1 Describe key concepts, principles, and overarching themes in psychology.</w:t>
      </w:r>
      <w:r>
        <w:rPr>
          <w:rFonts w:ascii="Times New Roman"/>
          <w:sz w:val="20"/>
        </w:rPr>
        <w:br/>
        <w:t>Bloom's : Remember</w:t>
      </w:r>
      <w:r>
        <w:rPr>
          <w:rFonts w:ascii="Times New Roman"/>
          <w:sz w:val="20"/>
        </w:rPr>
        <w:br/>
        <w:t>Difficulty : Easy</w:t>
      </w:r>
      <w:r>
        <w:rPr>
          <w:rFonts w:ascii="Times New Roman"/>
          <w:sz w:val="20"/>
        </w:rPr>
        <w:br/>
      </w:r>
    </w:p>
    <w:p w14:paraId="14489683"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FC2DB62"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14)</w:t>
      </w:r>
      <w:r>
        <w:rPr>
          <w:rFonts w:ascii="Times New Roman"/>
          <w:b/>
          <w:sz w:val="24"/>
        </w:rPr>
        <w:tab/>
      </w:r>
      <w:r>
        <w:rPr>
          <w:rFonts w:ascii="Times New Roman"/>
          <w:color w:val="000000"/>
          <w:sz w:val="24"/>
        </w:rPr>
        <w:t>Adrenarche contributes to the development of______Blank, signaling the beginning of sexual maturation to others.</w:t>
      </w:r>
    </w:p>
    <w:p w14:paraId="3167167E"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14) ______</w:t>
      </w:r>
    </w:p>
    <w:p w14:paraId="5AD6BC15"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body hair</w:t>
      </w:r>
      <w:r>
        <w:rPr>
          <w:rFonts w:ascii="Times New Roman"/>
          <w:sz w:val="24"/>
        </w:rPr>
        <w:tab/>
      </w:r>
      <w:r>
        <w:rPr>
          <w:rFonts w:ascii="Times New Roman"/>
          <w:sz w:val="24"/>
        </w:rPr>
        <w:br/>
      </w:r>
      <w:r>
        <w:rPr>
          <w:rFonts w:ascii="Times New Roman"/>
          <w:sz w:val="24"/>
        </w:rPr>
        <w:tab/>
        <w:t>B) body odor</w:t>
      </w:r>
      <w:r>
        <w:rPr>
          <w:rFonts w:ascii="Times New Roman"/>
          <w:sz w:val="24"/>
        </w:rPr>
        <w:br/>
      </w:r>
      <w:r>
        <w:rPr>
          <w:rFonts w:ascii="Times New Roman"/>
          <w:sz w:val="24"/>
        </w:rPr>
        <w:tab/>
        <w:t>C) sex characteristics</w:t>
      </w:r>
      <w:r>
        <w:rPr>
          <w:rFonts w:ascii="Times New Roman"/>
          <w:sz w:val="24"/>
        </w:rPr>
        <w:br/>
      </w:r>
      <w:r>
        <w:rPr>
          <w:rFonts w:ascii="Times New Roman"/>
          <w:sz w:val="24"/>
        </w:rPr>
        <w:tab/>
        <w:t>D) gonads</w:t>
      </w:r>
      <w:r>
        <w:rPr>
          <w:rFonts w:ascii="Times New Roman"/>
          <w:sz w:val="24"/>
        </w:rPr>
        <w:br/>
      </w:r>
      <w:r>
        <w:rPr>
          <w:rFonts w:ascii="Times New Roman"/>
          <w:sz w:val="24"/>
        </w:rPr>
        <w:tab/>
      </w:r>
    </w:p>
    <w:p w14:paraId="7AFA6970"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Medium</w:t>
      </w:r>
      <w:r>
        <w:rPr>
          <w:rFonts w:ascii="Times New Roman"/>
          <w:sz w:val="20"/>
        </w:rPr>
        <w:br/>
        <w:t>Bloom's : Understand</w:t>
      </w:r>
      <w:r>
        <w:rPr>
          <w:rFonts w:ascii="Times New Roman"/>
          <w:sz w:val="20"/>
        </w:rPr>
        <w:br/>
        <w:t>null : APA LO: 1.2 Develop a working knowledge of psychology's content domains.</w:t>
      </w:r>
      <w:r>
        <w:rPr>
          <w:rFonts w:ascii="Times New Roman"/>
          <w:sz w:val="20"/>
        </w:rPr>
        <w:br/>
        <w:t>Learning Objective : 01-02 Discuss the role of the hypothalamus and pituitary gland in the hormonal f</w:t>
      </w:r>
      <w:r>
        <w:rPr>
          <w:rFonts w:ascii="Times New Roman"/>
          <w:sz w:val="20"/>
        </w:rPr>
        <w:br/>
      </w:r>
    </w:p>
    <w:p w14:paraId="73ABD888"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29EDA83"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15)</w:t>
      </w:r>
      <w:r>
        <w:rPr>
          <w:rFonts w:ascii="Times New Roman"/>
          <w:b/>
          <w:sz w:val="24"/>
        </w:rPr>
        <w:tab/>
      </w:r>
      <w:r>
        <w:rPr>
          <w:rFonts w:ascii="Times New Roman"/>
          <w:sz w:val="24"/>
        </w:rPr>
        <w:t>Which of the following is part of the feedback loop in the endocrine system?</w:t>
      </w:r>
    </w:p>
    <w:p w14:paraId="433185DE"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15) ______</w:t>
      </w:r>
    </w:p>
    <w:p w14:paraId="5DE96AEA"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adrenal gland</w:t>
      </w:r>
      <w:r>
        <w:rPr>
          <w:rFonts w:ascii="Times New Roman"/>
          <w:sz w:val="24"/>
        </w:rPr>
        <w:tab/>
      </w:r>
      <w:r>
        <w:rPr>
          <w:rFonts w:ascii="Times New Roman"/>
          <w:sz w:val="24"/>
        </w:rPr>
        <w:br/>
      </w:r>
      <w:r>
        <w:rPr>
          <w:rFonts w:ascii="Times New Roman"/>
          <w:sz w:val="24"/>
        </w:rPr>
        <w:tab/>
        <w:t>B) melatonin</w:t>
      </w:r>
      <w:r>
        <w:rPr>
          <w:rFonts w:ascii="Times New Roman"/>
          <w:sz w:val="24"/>
        </w:rPr>
        <w:br/>
      </w:r>
      <w:r>
        <w:rPr>
          <w:rFonts w:ascii="Times New Roman"/>
          <w:sz w:val="24"/>
        </w:rPr>
        <w:tab/>
        <w:t>C) pituitary gland</w:t>
      </w:r>
      <w:r>
        <w:rPr>
          <w:rFonts w:ascii="Times New Roman"/>
          <w:sz w:val="24"/>
        </w:rPr>
        <w:br/>
      </w:r>
      <w:r>
        <w:rPr>
          <w:rFonts w:ascii="Times New Roman"/>
          <w:sz w:val="24"/>
        </w:rPr>
        <w:tab/>
        <w:t>D) thyroid hormones</w:t>
      </w:r>
      <w:r>
        <w:rPr>
          <w:rFonts w:ascii="Times New Roman"/>
          <w:sz w:val="24"/>
        </w:rPr>
        <w:br/>
      </w:r>
      <w:r>
        <w:rPr>
          <w:rFonts w:ascii="Times New Roman"/>
          <w:sz w:val="24"/>
        </w:rPr>
        <w:tab/>
      </w:r>
    </w:p>
    <w:p w14:paraId="5EB787F8"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Medium</w:t>
      </w:r>
      <w:r>
        <w:rPr>
          <w:rFonts w:ascii="Times New Roman"/>
          <w:sz w:val="20"/>
        </w:rPr>
        <w:br/>
        <w:t>Bloom's : Understand</w:t>
      </w:r>
      <w:r>
        <w:rPr>
          <w:rFonts w:ascii="Times New Roman"/>
          <w:sz w:val="20"/>
        </w:rPr>
        <w:br/>
        <w:t>Learning Objective : 01-02 Discuss the role of the hypothalamus and pituitary gland in the hormonal f</w:t>
      </w:r>
      <w:r>
        <w:rPr>
          <w:rFonts w:ascii="Times New Roman"/>
          <w:sz w:val="20"/>
        </w:rPr>
        <w:br/>
        <w:t>null : APA LO: 1.1 Describe key concepts, principles, and overarching themes in psychology.</w:t>
      </w:r>
      <w:r>
        <w:rPr>
          <w:rFonts w:ascii="Times New Roman"/>
          <w:sz w:val="20"/>
        </w:rPr>
        <w:br/>
      </w:r>
    </w:p>
    <w:p w14:paraId="41E823B0"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1ADF4AD"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16)</w:t>
      </w:r>
      <w:r>
        <w:rPr>
          <w:rFonts w:ascii="Times New Roman"/>
          <w:b/>
          <w:sz w:val="24"/>
        </w:rPr>
        <w:tab/>
      </w:r>
      <w:r>
        <w:rPr>
          <w:rFonts w:ascii="Times New Roman"/>
          <w:sz w:val="24"/>
        </w:rPr>
        <w:t>Which of the following statements about prenatal development is true?</w:t>
      </w:r>
    </w:p>
    <w:p w14:paraId="09904D3E"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16) ______</w:t>
      </w:r>
    </w:p>
    <w:p w14:paraId="7FF0066F"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Up until about eight weeks after conception, all human brains are masculine.</w:t>
      </w:r>
      <w:r>
        <w:rPr>
          <w:rFonts w:ascii="Times New Roman"/>
          <w:sz w:val="24"/>
        </w:rPr>
        <w:tab/>
      </w:r>
      <w:r>
        <w:rPr>
          <w:rFonts w:ascii="Times New Roman"/>
          <w:sz w:val="24"/>
        </w:rPr>
        <w:br/>
      </w:r>
      <w:r>
        <w:rPr>
          <w:rFonts w:ascii="Times New Roman"/>
          <w:sz w:val="24"/>
        </w:rPr>
        <w:tab/>
        <w:t>B) Puberty is part of a gradual process that begins at conception.</w:t>
      </w:r>
      <w:r>
        <w:rPr>
          <w:rFonts w:ascii="Times New Roman"/>
          <w:sz w:val="24"/>
        </w:rPr>
        <w:br/>
      </w:r>
      <w:r>
        <w:rPr>
          <w:rFonts w:ascii="Times New Roman"/>
          <w:sz w:val="24"/>
        </w:rPr>
        <w:tab/>
        <w:t>C) Sex hormones do not appear in the brain during fetal development.</w:t>
      </w:r>
      <w:r>
        <w:rPr>
          <w:rFonts w:ascii="Times New Roman"/>
          <w:sz w:val="24"/>
        </w:rPr>
        <w:br/>
      </w:r>
      <w:r>
        <w:rPr>
          <w:rFonts w:ascii="Times New Roman"/>
          <w:sz w:val="24"/>
        </w:rPr>
        <w:tab/>
        <w:t>D) Fetal exposure to cortisol is directly linked to the timing of puberty.</w:t>
      </w:r>
      <w:r>
        <w:rPr>
          <w:rFonts w:ascii="Times New Roman"/>
          <w:sz w:val="24"/>
        </w:rPr>
        <w:br/>
      </w:r>
      <w:r>
        <w:rPr>
          <w:rFonts w:ascii="Times New Roman"/>
          <w:sz w:val="24"/>
        </w:rPr>
        <w:tab/>
      </w:r>
    </w:p>
    <w:p w14:paraId="3633C906"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Medium</w:t>
      </w:r>
      <w:r>
        <w:rPr>
          <w:rFonts w:ascii="Times New Roman"/>
          <w:sz w:val="20"/>
        </w:rPr>
        <w:br/>
        <w:t>Bloom's : Understand</w:t>
      </w:r>
      <w:r>
        <w:rPr>
          <w:rFonts w:ascii="Times New Roman"/>
          <w:sz w:val="20"/>
        </w:rPr>
        <w:br/>
        <w:t>null : APA LO: 1.2 Develop a working knowledge of psychology's content domains.</w:t>
      </w:r>
      <w:r>
        <w:rPr>
          <w:rFonts w:ascii="Times New Roman"/>
          <w:sz w:val="20"/>
        </w:rPr>
        <w:br/>
        <w:t>Learning Objective : 01-03 List the normal sequence of events in puberty for males and females.</w:t>
      </w:r>
      <w:r>
        <w:rPr>
          <w:rFonts w:ascii="Times New Roman"/>
          <w:sz w:val="20"/>
        </w:rPr>
        <w:br/>
      </w:r>
    </w:p>
    <w:p w14:paraId="7BB3CDB5"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BE7937D"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17)</w:t>
      </w:r>
      <w:r>
        <w:rPr>
          <w:rFonts w:ascii="Times New Roman"/>
          <w:b/>
          <w:sz w:val="24"/>
        </w:rPr>
        <w:tab/>
      </w:r>
      <w:r>
        <w:rPr>
          <w:rFonts w:ascii="Times New Roman"/>
          <w:color w:val="000000"/>
          <w:sz w:val="24"/>
        </w:rPr>
        <w:t>The average girl in the United States reaches______Blank, the time of her first menstrual period, sometime between the ages of 12 and 14.</w:t>
      </w:r>
    </w:p>
    <w:p w14:paraId="3E11EA44"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17) ______</w:t>
      </w:r>
    </w:p>
    <w:p w14:paraId="505513F6"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sexual maturity</w:t>
      </w:r>
      <w:r>
        <w:rPr>
          <w:rFonts w:ascii="Times New Roman"/>
          <w:sz w:val="24"/>
        </w:rPr>
        <w:tab/>
      </w:r>
      <w:r>
        <w:rPr>
          <w:rFonts w:ascii="Times New Roman"/>
          <w:sz w:val="24"/>
        </w:rPr>
        <w:br/>
      </w:r>
      <w:r>
        <w:rPr>
          <w:rFonts w:ascii="Times New Roman"/>
          <w:sz w:val="24"/>
        </w:rPr>
        <w:tab/>
        <w:t>B) menarche</w:t>
      </w:r>
      <w:r>
        <w:rPr>
          <w:rFonts w:ascii="Times New Roman"/>
          <w:sz w:val="24"/>
        </w:rPr>
        <w:br/>
      </w:r>
      <w:r>
        <w:rPr>
          <w:rFonts w:ascii="Times New Roman"/>
          <w:sz w:val="24"/>
        </w:rPr>
        <w:tab/>
        <w:t>C) puberty</w:t>
      </w:r>
      <w:r>
        <w:rPr>
          <w:rFonts w:ascii="Times New Roman"/>
          <w:sz w:val="24"/>
        </w:rPr>
        <w:br/>
      </w:r>
      <w:r>
        <w:rPr>
          <w:rFonts w:ascii="Times New Roman"/>
          <w:sz w:val="24"/>
        </w:rPr>
        <w:tab/>
        <w:t>D) adrenarche</w:t>
      </w:r>
      <w:r>
        <w:rPr>
          <w:rFonts w:ascii="Times New Roman"/>
          <w:sz w:val="24"/>
        </w:rPr>
        <w:br/>
      </w:r>
      <w:r>
        <w:rPr>
          <w:rFonts w:ascii="Times New Roman"/>
          <w:sz w:val="24"/>
        </w:rPr>
        <w:tab/>
      </w:r>
    </w:p>
    <w:p w14:paraId="6AEB955D"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Medium</w:t>
      </w:r>
      <w:r>
        <w:rPr>
          <w:rFonts w:ascii="Times New Roman"/>
          <w:sz w:val="20"/>
        </w:rPr>
        <w:br/>
        <w:t>Bloom's : Understand</w:t>
      </w:r>
      <w:r>
        <w:rPr>
          <w:rFonts w:ascii="Times New Roman"/>
          <w:sz w:val="20"/>
        </w:rPr>
        <w:br/>
        <w:t>Learning Objective : 01-03 List the normal sequence of events in puberty for males and females.</w:t>
      </w:r>
      <w:r>
        <w:rPr>
          <w:rFonts w:ascii="Times New Roman"/>
          <w:sz w:val="20"/>
        </w:rPr>
        <w:br/>
        <w:t>null : APA LO: 1.1 Describe key concepts, principles, and overarching themes in psychology.</w:t>
      </w:r>
      <w:r>
        <w:rPr>
          <w:rFonts w:ascii="Times New Roman"/>
          <w:sz w:val="20"/>
        </w:rPr>
        <w:br/>
      </w:r>
    </w:p>
    <w:p w14:paraId="6ACDF82F"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AB71663"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18)</w:t>
      </w:r>
      <w:r>
        <w:rPr>
          <w:rFonts w:ascii="Times New Roman"/>
          <w:b/>
          <w:sz w:val="24"/>
        </w:rPr>
        <w:tab/>
      </w:r>
      <w:r>
        <w:rPr>
          <w:rFonts w:ascii="Times New Roman"/>
          <w:sz w:val="24"/>
        </w:rPr>
        <w:t>Which of the following sex characteristics is the first to develop in boys?</w:t>
      </w:r>
    </w:p>
    <w:p w14:paraId="5CE2C2C8"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18) ______</w:t>
      </w:r>
    </w:p>
    <w:p w14:paraId="02576560"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production of sperm</w:t>
      </w:r>
      <w:r>
        <w:rPr>
          <w:rFonts w:ascii="Times New Roman"/>
          <w:sz w:val="24"/>
        </w:rPr>
        <w:tab/>
      </w:r>
      <w:r>
        <w:rPr>
          <w:rFonts w:ascii="Times New Roman"/>
          <w:sz w:val="24"/>
        </w:rPr>
        <w:br/>
      </w:r>
      <w:r>
        <w:rPr>
          <w:rFonts w:ascii="Times New Roman"/>
          <w:sz w:val="24"/>
        </w:rPr>
        <w:tab/>
        <w:t>B) appearance of facial hair</w:t>
      </w:r>
      <w:r>
        <w:rPr>
          <w:rFonts w:ascii="Times New Roman"/>
          <w:sz w:val="24"/>
        </w:rPr>
        <w:br/>
      </w:r>
      <w:r>
        <w:rPr>
          <w:rFonts w:ascii="Times New Roman"/>
          <w:sz w:val="24"/>
        </w:rPr>
        <w:tab/>
        <w:t>C) growth of testes and scrotum</w:t>
      </w:r>
      <w:r>
        <w:rPr>
          <w:rFonts w:ascii="Times New Roman"/>
          <w:sz w:val="24"/>
        </w:rPr>
        <w:br/>
      </w:r>
      <w:r>
        <w:rPr>
          <w:rFonts w:ascii="Times New Roman"/>
          <w:sz w:val="24"/>
        </w:rPr>
        <w:tab/>
        <w:t>D) growth of penis</w:t>
      </w:r>
      <w:r>
        <w:rPr>
          <w:rFonts w:ascii="Times New Roman"/>
          <w:sz w:val="24"/>
        </w:rPr>
        <w:br/>
      </w:r>
      <w:r>
        <w:rPr>
          <w:rFonts w:ascii="Times New Roman"/>
          <w:sz w:val="24"/>
        </w:rPr>
        <w:tab/>
      </w:r>
    </w:p>
    <w:p w14:paraId="6DD8CADF"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null : APA LO: 1.2 Develop a working knowledge of psychology's content domains.</w:t>
      </w:r>
      <w:r>
        <w:rPr>
          <w:rFonts w:ascii="Times New Roman"/>
          <w:sz w:val="20"/>
        </w:rPr>
        <w:br/>
        <w:t>Learning Objective : 01-03 List the normal sequence of events in puberty for males and females.</w:t>
      </w:r>
      <w:r>
        <w:rPr>
          <w:rFonts w:ascii="Times New Roman"/>
          <w:sz w:val="20"/>
        </w:rPr>
        <w:br/>
        <w:t>Bloom's : Remember</w:t>
      </w:r>
      <w:r>
        <w:rPr>
          <w:rFonts w:ascii="Times New Roman"/>
          <w:sz w:val="20"/>
        </w:rPr>
        <w:br/>
        <w:t>Difficulty : Easy</w:t>
      </w:r>
      <w:r>
        <w:rPr>
          <w:rFonts w:ascii="Times New Roman"/>
          <w:sz w:val="20"/>
        </w:rPr>
        <w:br/>
      </w:r>
    </w:p>
    <w:p w14:paraId="30EBB34B"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D4A0C67"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19)</w:t>
      </w:r>
      <w:r>
        <w:rPr>
          <w:rFonts w:ascii="Times New Roman"/>
          <w:b/>
          <w:sz w:val="24"/>
        </w:rPr>
        <w:tab/>
      </w:r>
      <w:r>
        <w:rPr>
          <w:rFonts w:ascii="Times New Roman"/>
          <w:sz w:val="24"/>
        </w:rPr>
        <w:t>The first ejaculation of semen that occurs is</w:t>
      </w:r>
    </w:p>
    <w:p w14:paraId="7CCAA22E"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19) ______</w:t>
      </w:r>
    </w:p>
    <w:p w14:paraId="04BCCBF4"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biologically predetermined.</w:t>
      </w:r>
      <w:r>
        <w:rPr>
          <w:rFonts w:ascii="Times New Roman"/>
          <w:sz w:val="24"/>
        </w:rPr>
        <w:tab/>
      </w:r>
      <w:r>
        <w:rPr>
          <w:rFonts w:ascii="Times New Roman"/>
          <w:sz w:val="24"/>
        </w:rPr>
        <w:br/>
      </w:r>
      <w:r>
        <w:rPr>
          <w:rFonts w:ascii="Times New Roman"/>
          <w:sz w:val="24"/>
        </w:rPr>
        <w:tab/>
        <w:t>B) genetically inherited.</w:t>
      </w:r>
      <w:r>
        <w:rPr>
          <w:rFonts w:ascii="Times New Roman"/>
          <w:sz w:val="24"/>
        </w:rPr>
        <w:br/>
      </w:r>
      <w:r>
        <w:rPr>
          <w:rFonts w:ascii="Times New Roman"/>
          <w:sz w:val="24"/>
        </w:rPr>
        <w:tab/>
        <w:t>C) often determined culturally.</w:t>
      </w:r>
      <w:r>
        <w:rPr>
          <w:rFonts w:ascii="Times New Roman"/>
          <w:sz w:val="24"/>
        </w:rPr>
        <w:br/>
      </w:r>
      <w:r>
        <w:rPr>
          <w:rFonts w:ascii="Times New Roman"/>
          <w:sz w:val="24"/>
        </w:rPr>
        <w:tab/>
        <w:t>D) two years after accelerated penis growth.</w:t>
      </w:r>
      <w:r>
        <w:rPr>
          <w:rFonts w:ascii="Times New Roman"/>
          <w:sz w:val="24"/>
        </w:rPr>
        <w:br/>
      </w:r>
      <w:r>
        <w:rPr>
          <w:rFonts w:ascii="Times New Roman"/>
          <w:sz w:val="24"/>
        </w:rPr>
        <w:tab/>
      </w:r>
    </w:p>
    <w:p w14:paraId="59E91240"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Medium</w:t>
      </w:r>
      <w:r>
        <w:rPr>
          <w:rFonts w:ascii="Times New Roman"/>
          <w:sz w:val="20"/>
        </w:rPr>
        <w:br/>
        <w:t>Bloom's : Understand</w:t>
      </w:r>
      <w:r>
        <w:rPr>
          <w:rFonts w:ascii="Times New Roman"/>
          <w:sz w:val="20"/>
        </w:rPr>
        <w:br/>
        <w:t>null : APA LO: 1.2 Develop a working knowledge of psychology's content domains.</w:t>
      </w:r>
      <w:r>
        <w:rPr>
          <w:rFonts w:ascii="Times New Roman"/>
          <w:sz w:val="20"/>
        </w:rPr>
        <w:br/>
        <w:t>Learning Objective : 01-03 List the normal sequence of events in puberty for males and females.</w:t>
      </w:r>
      <w:r>
        <w:rPr>
          <w:rFonts w:ascii="Times New Roman"/>
          <w:sz w:val="20"/>
        </w:rPr>
        <w:br/>
      </w:r>
    </w:p>
    <w:p w14:paraId="5D6E0D72"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206B357"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20)</w:t>
      </w:r>
      <w:r>
        <w:rPr>
          <w:rFonts w:ascii="Times New Roman"/>
          <w:b/>
          <w:sz w:val="24"/>
        </w:rPr>
        <w:tab/>
      </w:r>
      <w:r>
        <w:rPr>
          <w:rFonts w:ascii="Times New Roman"/>
          <w:color w:val="000000"/>
          <w:sz w:val="24"/>
        </w:rPr>
        <w:t>As Yu Yan's breasts are beginning to develop, she will most likely experience concurrent</w:t>
      </w:r>
    </w:p>
    <w:p w14:paraId="361B0425"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20) ______</w:t>
      </w:r>
    </w:p>
    <w:p w14:paraId="457ADCBA"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menarche.</w:t>
      </w:r>
      <w:r>
        <w:rPr>
          <w:rFonts w:ascii="Times New Roman"/>
          <w:sz w:val="24"/>
        </w:rPr>
        <w:tab/>
      </w:r>
      <w:r>
        <w:rPr>
          <w:rFonts w:ascii="Times New Roman"/>
          <w:sz w:val="24"/>
        </w:rPr>
        <w:br/>
      </w:r>
      <w:r>
        <w:rPr>
          <w:rFonts w:ascii="Times New Roman"/>
          <w:sz w:val="24"/>
        </w:rPr>
        <w:tab/>
        <w:t>B) ovulation.</w:t>
      </w:r>
      <w:r>
        <w:rPr>
          <w:rFonts w:ascii="Times New Roman"/>
          <w:sz w:val="24"/>
        </w:rPr>
        <w:br/>
      </w:r>
      <w:r>
        <w:rPr>
          <w:rFonts w:ascii="Times New Roman"/>
          <w:sz w:val="24"/>
        </w:rPr>
        <w:tab/>
        <w:t>C) growth of pubic hair.</w:t>
      </w:r>
      <w:r>
        <w:rPr>
          <w:rFonts w:ascii="Times New Roman"/>
          <w:sz w:val="24"/>
        </w:rPr>
        <w:br/>
      </w:r>
      <w:r>
        <w:rPr>
          <w:rFonts w:ascii="Times New Roman"/>
          <w:sz w:val="24"/>
        </w:rPr>
        <w:tab/>
        <w:t>D) growth in height.</w:t>
      </w:r>
      <w:r>
        <w:rPr>
          <w:rFonts w:ascii="Times New Roman"/>
          <w:sz w:val="24"/>
        </w:rPr>
        <w:br/>
      </w:r>
      <w:r>
        <w:rPr>
          <w:rFonts w:ascii="Times New Roman"/>
          <w:sz w:val="24"/>
        </w:rPr>
        <w:tab/>
      </w:r>
    </w:p>
    <w:p w14:paraId="1572AAE2"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Medium</w:t>
      </w:r>
      <w:r>
        <w:rPr>
          <w:rFonts w:ascii="Times New Roman"/>
          <w:sz w:val="20"/>
        </w:rPr>
        <w:br/>
        <w:t>Bloom's : Understand</w:t>
      </w:r>
      <w:r>
        <w:rPr>
          <w:rFonts w:ascii="Times New Roman"/>
          <w:sz w:val="20"/>
        </w:rPr>
        <w:br/>
        <w:t>null : APA LO: 1.2 Develop a working knowledge of psychology's content domains.</w:t>
      </w:r>
      <w:r>
        <w:rPr>
          <w:rFonts w:ascii="Times New Roman"/>
          <w:sz w:val="20"/>
        </w:rPr>
        <w:br/>
        <w:t>Learning Objective : 01-03 List the normal sequence of events in puberty for males and females.</w:t>
      </w:r>
      <w:r>
        <w:rPr>
          <w:rFonts w:ascii="Times New Roman"/>
          <w:sz w:val="20"/>
        </w:rPr>
        <w:br/>
      </w:r>
    </w:p>
    <w:p w14:paraId="6B125560"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9622356"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21)</w:t>
      </w:r>
      <w:r>
        <w:rPr>
          <w:rFonts w:ascii="Times New Roman"/>
          <w:b/>
          <w:sz w:val="24"/>
        </w:rPr>
        <w:tab/>
      </w:r>
      <w:r>
        <w:rPr>
          <w:rFonts w:ascii="Times New Roman"/>
          <w:sz w:val="24"/>
        </w:rPr>
        <w:t>Which of the following female sex characteristics is usually the last to develop?</w:t>
      </w:r>
    </w:p>
    <w:p w14:paraId="04F25D9B"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21) ______</w:t>
      </w:r>
    </w:p>
    <w:p w14:paraId="60FDC219"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menarche</w:t>
      </w:r>
      <w:r>
        <w:rPr>
          <w:rFonts w:ascii="Times New Roman"/>
          <w:sz w:val="24"/>
        </w:rPr>
        <w:tab/>
      </w:r>
      <w:r>
        <w:rPr>
          <w:rFonts w:ascii="Times New Roman"/>
          <w:sz w:val="24"/>
        </w:rPr>
        <w:br/>
      </w:r>
      <w:r>
        <w:rPr>
          <w:rFonts w:ascii="Times New Roman"/>
          <w:sz w:val="24"/>
        </w:rPr>
        <w:tab/>
        <w:t>B) regular ovulation</w:t>
      </w:r>
      <w:r>
        <w:rPr>
          <w:rFonts w:ascii="Times New Roman"/>
          <w:sz w:val="24"/>
        </w:rPr>
        <w:br/>
      </w:r>
      <w:r>
        <w:rPr>
          <w:rFonts w:ascii="Times New Roman"/>
          <w:sz w:val="24"/>
        </w:rPr>
        <w:tab/>
        <w:t>C) development of the areola</w:t>
      </w:r>
      <w:r>
        <w:rPr>
          <w:rFonts w:ascii="Times New Roman"/>
          <w:sz w:val="24"/>
        </w:rPr>
        <w:br/>
      </w:r>
      <w:r>
        <w:rPr>
          <w:rFonts w:ascii="Times New Roman"/>
          <w:sz w:val="24"/>
        </w:rPr>
        <w:tab/>
        <w:t>D) growth of pubic hair</w:t>
      </w:r>
      <w:r>
        <w:rPr>
          <w:rFonts w:ascii="Times New Roman"/>
          <w:sz w:val="24"/>
        </w:rPr>
        <w:br/>
      </w:r>
      <w:r>
        <w:rPr>
          <w:rFonts w:ascii="Times New Roman"/>
          <w:sz w:val="24"/>
        </w:rPr>
        <w:tab/>
      </w:r>
    </w:p>
    <w:p w14:paraId="020C1B2B"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Medium</w:t>
      </w:r>
      <w:r>
        <w:rPr>
          <w:rFonts w:ascii="Times New Roman"/>
          <w:sz w:val="20"/>
        </w:rPr>
        <w:br/>
        <w:t>Bloom's : Understand</w:t>
      </w:r>
      <w:r>
        <w:rPr>
          <w:rFonts w:ascii="Times New Roman"/>
          <w:sz w:val="20"/>
        </w:rPr>
        <w:br/>
        <w:t>null : APA LO: 1.2 Develop a working knowledge of psychology's content domains.</w:t>
      </w:r>
      <w:r>
        <w:rPr>
          <w:rFonts w:ascii="Times New Roman"/>
          <w:sz w:val="20"/>
        </w:rPr>
        <w:br/>
        <w:t>Learning Objective : 01-03 List the normal sequence of events in puberty for males and females.</w:t>
      </w:r>
      <w:r>
        <w:rPr>
          <w:rFonts w:ascii="Times New Roman"/>
          <w:sz w:val="20"/>
        </w:rPr>
        <w:br/>
      </w:r>
    </w:p>
    <w:p w14:paraId="257AEB2F"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79D2425"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22)</w:t>
      </w:r>
      <w:r>
        <w:rPr>
          <w:rFonts w:ascii="Times New Roman"/>
          <w:b/>
          <w:sz w:val="24"/>
        </w:rPr>
        <w:tab/>
      </w:r>
      <w:r>
        <w:rPr>
          <w:rFonts w:ascii="Times New Roman"/>
          <w:sz w:val="24"/>
        </w:rPr>
        <w:t>Which of the following statements about puberty in girls is true?</w:t>
      </w:r>
    </w:p>
    <w:p w14:paraId="62808784"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22) ______</w:t>
      </w:r>
    </w:p>
    <w:p w14:paraId="77DBB854"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Regular ovulation and the ability to carry a baby to term usually follow menarche immediately.</w:t>
      </w:r>
      <w:r>
        <w:rPr>
          <w:rFonts w:ascii="Times New Roman"/>
          <w:sz w:val="24"/>
        </w:rPr>
        <w:tab/>
      </w:r>
      <w:r>
        <w:rPr>
          <w:rFonts w:ascii="Times New Roman"/>
          <w:sz w:val="24"/>
        </w:rPr>
        <w:br/>
      </w:r>
      <w:r>
        <w:rPr>
          <w:rFonts w:ascii="Times New Roman"/>
          <w:sz w:val="24"/>
        </w:rPr>
        <w:tab/>
        <w:t>B) The development of the areola and nipple are far better indicators of sexual maturation than is breast size.</w:t>
      </w:r>
      <w:r>
        <w:rPr>
          <w:rFonts w:ascii="Times New Roman"/>
          <w:sz w:val="24"/>
        </w:rPr>
        <w:br/>
      </w:r>
      <w:r>
        <w:rPr>
          <w:rFonts w:ascii="Times New Roman"/>
          <w:sz w:val="24"/>
        </w:rPr>
        <w:tab/>
        <w:t>C) Menarche occurs very early in the process of sexual development.</w:t>
      </w:r>
      <w:r>
        <w:rPr>
          <w:rFonts w:ascii="Times New Roman"/>
          <w:sz w:val="24"/>
        </w:rPr>
        <w:br/>
      </w:r>
      <w:r>
        <w:rPr>
          <w:rFonts w:ascii="Times New Roman"/>
          <w:sz w:val="24"/>
        </w:rPr>
        <w:tab/>
        <w:t>D) The changes in the nipple and areola occur earlier in large breasts.</w:t>
      </w:r>
      <w:r>
        <w:rPr>
          <w:rFonts w:ascii="Times New Roman"/>
          <w:sz w:val="24"/>
        </w:rPr>
        <w:br/>
      </w:r>
      <w:r>
        <w:rPr>
          <w:rFonts w:ascii="Times New Roman"/>
          <w:sz w:val="24"/>
        </w:rPr>
        <w:tab/>
      </w:r>
    </w:p>
    <w:p w14:paraId="433B6580"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Medium</w:t>
      </w:r>
      <w:r>
        <w:rPr>
          <w:rFonts w:ascii="Times New Roman"/>
          <w:sz w:val="20"/>
        </w:rPr>
        <w:br/>
        <w:t>Bloom's : Understand</w:t>
      </w:r>
      <w:r>
        <w:rPr>
          <w:rFonts w:ascii="Times New Roman"/>
          <w:sz w:val="20"/>
        </w:rPr>
        <w:br/>
        <w:t>null : APA LO: 1.2 Develop a working knowledge of psychology's content domains.</w:t>
      </w:r>
      <w:r>
        <w:rPr>
          <w:rFonts w:ascii="Times New Roman"/>
          <w:sz w:val="20"/>
        </w:rPr>
        <w:br/>
        <w:t>Learning Objective : 01-03 List the normal sequence of events in puberty for males and females.</w:t>
      </w:r>
      <w:r>
        <w:rPr>
          <w:rFonts w:ascii="Times New Roman"/>
          <w:sz w:val="20"/>
        </w:rPr>
        <w:br/>
      </w:r>
    </w:p>
    <w:p w14:paraId="58B1CA6C"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7AF72CB"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23)</w:t>
      </w:r>
      <w:r>
        <w:rPr>
          <w:rFonts w:ascii="Times New Roman"/>
          <w:b/>
          <w:sz w:val="24"/>
        </w:rPr>
        <w:tab/>
      </w:r>
      <w:r>
        <w:rPr>
          <w:rFonts w:ascii="Times New Roman"/>
          <w:sz w:val="24"/>
        </w:rPr>
        <w:t>The first sign of puberty in girls is generally</w:t>
      </w:r>
    </w:p>
    <w:p w14:paraId="60D39C40"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23) ______</w:t>
      </w:r>
    </w:p>
    <w:p w14:paraId="311E4088"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growth of breasts.</w:t>
      </w:r>
      <w:r>
        <w:rPr>
          <w:rFonts w:ascii="Times New Roman"/>
          <w:sz w:val="24"/>
        </w:rPr>
        <w:tab/>
      </w:r>
      <w:r>
        <w:rPr>
          <w:rFonts w:ascii="Times New Roman"/>
          <w:sz w:val="24"/>
        </w:rPr>
        <w:br/>
      </w:r>
      <w:r>
        <w:rPr>
          <w:rFonts w:ascii="Times New Roman"/>
          <w:sz w:val="24"/>
        </w:rPr>
        <w:tab/>
        <w:t>B) underarm hair.</w:t>
      </w:r>
      <w:r>
        <w:rPr>
          <w:rFonts w:ascii="Times New Roman"/>
          <w:sz w:val="24"/>
        </w:rPr>
        <w:br/>
      </w:r>
      <w:r>
        <w:rPr>
          <w:rFonts w:ascii="Times New Roman"/>
          <w:sz w:val="24"/>
        </w:rPr>
        <w:tab/>
        <w:t>C) menarche.</w:t>
      </w:r>
      <w:r>
        <w:rPr>
          <w:rFonts w:ascii="Times New Roman"/>
          <w:sz w:val="24"/>
        </w:rPr>
        <w:br/>
      </w:r>
      <w:r>
        <w:rPr>
          <w:rFonts w:ascii="Times New Roman"/>
          <w:sz w:val="24"/>
        </w:rPr>
        <w:tab/>
        <w:t>D) acne.</w:t>
      </w:r>
      <w:r>
        <w:rPr>
          <w:rFonts w:ascii="Times New Roman"/>
          <w:sz w:val="24"/>
        </w:rPr>
        <w:br/>
      </w:r>
      <w:r>
        <w:rPr>
          <w:rFonts w:ascii="Times New Roman"/>
          <w:sz w:val="24"/>
        </w:rPr>
        <w:tab/>
      </w:r>
    </w:p>
    <w:p w14:paraId="709E6FDB"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null : APA LO: 1.2 Develop a working knowledge of psychology's content domains.</w:t>
      </w:r>
      <w:r>
        <w:rPr>
          <w:rFonts w:ascii="Times New Roman"/>
          <w:sz w:val="20"/>
        </w:rPr>
        <w:br/>
        <w:t>Learning Objective : 01-03 List the normal sequence of events in puberty for males and females.</w:t>
      </w:r>
      <w:r>
        <w:rPr>
          <w:rFonts w:ascii="Times New Roman"/>
          <w:sz w:val="20"/>
        </w:rPr>
        <w:br/>
        <w:t>Bloom's : Remember</w:t>
      </w:r>
      <w:r>
        <w:rPr>
          <w:rFonts w:ascii="Times New Roman"/>
          <w:sz w:val="20"/>
        </w:rPr>
        <w:br/>
        <w:t>Difficulty : Easy</w:t>
      </w:r>
      <w:r>
        <w:rPr>
          <w:rFonts w:ascii="Times New Roman"/>
          <w:sz w:val="20"/>
        </w:rPr>
        <w:br/>
      </w:r>
    </w:p>
    <w:p w14:paraId="09360538"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872F51B"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24)</w:t>
      </w:r>
      <w:r>
        <w:rPr>
          <w:rFonts w:ascii="Times New Roman"/>
          <w:b/>
          <w:sz w:val="24"/>
        </w:rPr>
        <w:tab/>
      </w:r>
      <w:r>
        <w:rPr>
          <w:rFonts w:ascii="Times New Roman"/>
          <w:sz w:val="24"/>
        </w:rPr>
        <w:t>Which of the following statements about the timing and tempo of sexual maturation is true?</w:t>
      </w:r>
    </w:p>
    <w:p w14:paraId="6D31FCC0"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24) ______</w:t>
      </w:r>
    </w:p>
    <w:p w14:paraId="31BA39FA"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 the United States, and in all other countries, menarche typically occurs around age 12.</w:t>
      </w:r>
      <w:r>
        <w:rPr>
          <w:rFonts w:ascii="Times New Roman"/>
          <w:sz w:val="24"/>
        </w:rPr>
        <w:tab/>
      </w:r>
      <w:r>
        <w:rPr>
          <w:rFonts w:ascii="Times New Roman"/>
          <w:sz w:val="24"/>
        </w:rPr>
        <w:br/>
      </w:r>
      <w:r>
        <w:rPr>
          <w:rFonts w:ascii="Times New Roman"/>
          <w:sz w:val="24"/>
        </w:rPr>
        <w:tab/>
        <w:t>B) The duration of puberty varies widely, from 1.5 to 6 years in girls and 2 to 5 years in boys.</w:t>
      </w:r>
      <w:r>
        <w:rPr>
          <w:rFonts w:ascii="Times New Roman"/>
          <w:sz w:val="24"/>
        </w:rPr>
        <w:br/>
      </w:r>
      <w:r>
        <w:rPr>
          <w:rFonts w:ascii="Times New Roman"/>
          <w:sz w:val="24"/>
        </w:rPr>
        <w:tab/>
        <w:t>C) Adolescents who begin puberty early also complete it early.</w:t>
      </w:r>
      <w:r>
        <w:rPr>
          <w:rFonts w:ascii="Times New Roman"/>
          <w:sz w:val="24"/>
        </w:rPr>
        <w:br/>
      </w:r>
      <w:r>
        <w:rPr>
          <w:rFonts w:ascii="Times New Roman"/>
          <w:sz w:val="24"/>
        </w:rPr>
        <w:tab/>
        <w:t>D) Adolescents who begin puberty earlier usually grow to be taller adults.</w:t>
      </w:r>
      <w:r>
        <w:rPr>
          <w:rFonts w:ascii="Times New Roman"/>
          <w:sz w:val="24"/>
        </w:rPr>
        <w:br/>
      </w:r>
      <w:r>
        <w:rPr>
          <w:rFonts w:ascii="Times New Roman"/>
          <w:sz w:val="24"/>
        </w:rPr>
        <w:tab/>
      </w:r>
    </w:p>
    <w:p w14:paraId="504EF8C5"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Medium</w:t>
      </w:r>
      <w:r>
        <w:rPr>
          <w:rFonts w:ascii="Times New Roman"/>
          <w:sz w:val="20"/>
        </w:rPr>
        <w:br/>
        <w:t>Bloom's : Understand</w:t>
      </w:r>
      <w:r>
        <w:rPr>
          <w:rFonts w:ascii="Times New Roman"/>
          <w:sz w:val="20"/>
        </w:rPr>
        <w:br/>
        <w:t>null : APA LO: 1.2 Develop a working knowledge of psychology's content domains.</w:t>
      </w:r>
      <w:r>
        <w:rPr>
          <w:rFonts w:ascii="Times New Roman"/>
          <w:sz w:val="20"/>
        </w:rPr>
        <w:br/>
        <w:t>Learning Objective : 01-03 List the normal sequence of events in puberty for males and females.</w:t>
      </w:r>
      <w:r>
        <w:rPr>
          <w:rFonts w:ascii="Times New Roman"/>
          <w:sz w:val="20"/>
        </w:rPr>
        <w:br/>
      </w:r>
    </w:p>
    <w:p w14:paraId="00AA8C51"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9D59E5F"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25)</w:t>
      </w:r>
      <w:r>
        <w:rPr>
          <w:rFonts w:ascii="Times New Roman"/>
          <w:b/>
          <w:sz w:val="24"/>
        </w:rPr>
        <w:tab/>
      </w:r>
      <w:r>
        <w:rPr>
          <w:rFonts w:ascii="Times New Roman"/>
          <w:sz w:val="24"/>
        </w:rPr>
        <w:t>Osman is a junior high student anticipating puberty. He wants to know when puberty will start and how long it will take until he looks like and is considered an adult. His health teacher tells him that the timing and rate of puberty</w:t>
      </w:r>
    </w:p>
    <w:p w14:paraId="03297D08"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lastRenderedPageBreak/>
        <w:t>25) ______</w:t>
      </w:r>
    </w:p>
    <w:p w14:paraId="69AE44B4"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is highly variable and influenced by both genetic and environmental factors.</w:t>
      </w:r>
      <w:r>
        <w:rPr>
          <w:rFonts w:ascii="Times New Roman"/>
          <w:sz w:val="24"/>
        </w:rPr>
        <w:tab/>
      </w:r>
      <w:r>
        <w:rPr>
          <w:rFonts w:ascii="Times New Roman"/>
          <w:sz w:val="24"/>
        </w:rPr>
        <w:br/>
      </w:r>
      <w:r>
        <w:rPr>
          <w:rFonts w:ascii="Times New Roman"/>
          <w:sz w:val="24"/>
        </w:rPr>
        <w:tab/>
        <w:t>B) is highly predictable, beginning around 12 years of age and taking four years to complete.</w:t>
      </w:r>
      <w:r>
        <w:rPr>
          <w:rFonts w:ascii="Times New Roman"/>
          <w:sz w:val="24"/>
        </w:rPr>
        <w:br/>
      </w:r>
      <w:r>
        <w:rPr>
          <w:rFonts w:ascii="Times New Roman"/>
          <w:sz w:val="24"/>
        </w:rPr>
        <w:tab/>
        <w:t>C) can be accelerated through good nutrition and excessive exercise.</w:t>
      </w:r>
      <w:r>
        <w:rPr>
          <w:rFonts w:ascii="Times New Roman"/>
          <w:sz w:val="24"/>
        </w:rPr>
        <w:br/>
      </w:r>
      <w:r>
        <w:rPr>
          <w:rFonts w:ascii="Times New Roman"/>
          <w:sz w:val="24"/>
        </w:rPr>
        <w:tab/>
        <w:t>D) is determined more by his environmental and family situation than genetics.</w:t>
      </w:r>
      <w:r>
        <w:rPr>
          <w:rFonts w:ascii="Times New Roman"/>
          <w:sz w:val="24"/>
        </w:rPr>
        <w:br/>
      </w:r>
      <w:r>
        <w:rPr>
          <w:rFonts w:ascii="Times New Roman"/>
          <w:sz w:val="24"/>
        </w:rPr>
        <w:tab/>
      </w:r>
    </w:p>
    <w:p w14:paraId="5D8E96B4"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Difficulty : Medium</w:t>
      </w:r>
      <w:r>
        <w:rPr>
          <w:rFonts w:ascii="Times New Roman"/>
          <w:sz w:val="20"/>
        </w:rPr>
        <w:br/>
        <w:t>Learning Objective : 01-04 Discuss the factors, both biological and environmental, that influence ind</w:t>
      </w:r>
      <w:r>
        <w:rPr>
          <w:rFonts w:ascii="Times New Roman"/>
          <w:sz w:val="20"/>
        </w:rPr>
        <w:br/>
        <w:t>null : APA LO: 5.1 Apply psychological content and skills to career goals.</w:t>
      </w:r>
      <w:r>
        <w:rPr>
          <w:rFonts w:ascii="Times New Roman"/>
          <w:sz w:val="20"/>
        </w:rPr>
        <w:br/>
      </w:r>
    </w:p>
    <w:p w14:paraId="4238605E"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7D5BBFC"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26)</w:t>
      </w:r>
      <w:r>
        <w:rPr>
          <w:rFonts w:ascii="Times New Roman"/>
          <w:b/>
          <w:sz w:val="24"/>
        </w:rPr>
        <w:tab/>
      </w:r>
      <w:r>
        <w:rPr>
          <w:rFonts w:ascii="Times New Roman"/>
          <w:sz w:val="24"/>
        </w:rPr>
        <w:t>Based on research addressing ethnic differences in the timing and rate of pubertal maturation, which American girl would be expected to mature earliest?</w:t>
      </w:r>
    </w:p>
    <w:p w14:paraId="2D99711D"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26) ______</w:t>
      </w:r>
    </w:p>
    <w:p w14:paraId="729532B5"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Brandy, a middle-income Black adolescent</w:t>
      </w:r>
      <w:r>
        <w:rPr>
          <w:rFonts w:ascii="Times New Roman"/>
          <w:sz w:val="24"/>
        </w:rPr>
        <w:tab/>
      </w:r>
      <w:r>
        <w:rPr>
          <w:rFonts w:ascii="Times New Roman"/>
          <w:sz w:val="24"/>
        </w:rPr>
        <w:br/>
      </w:r>
      <w:r>
        <w:rPr>
          <w:rFonts w:ascii="Times New Roman"/>
          <w:sz w:val="24"/>
        </w:rPr>
        <w:tab/>
        <w:t>B) Miranda, a middle-income Latinx adolescent</w:t>
      </w:r>
      <w:r>
        <w:rPr>
          <w:rFonts w:ascii="Times New Roman"/>
          <w:sz w:val="24"/>
        </w:rPr>
        <w:br/>
      </w:r>
      <w:r>
        <w:rPr>
          <w:rFonts w:ascii="Times New Roman"/>
          <w:sz w:val="24"/>
        </w:rPr>
        <w:tab/>
        <w:t>C) Emily, a middle-income White adolescent</w:t>
      </w:r>
      <w:r>
        <w:rPr>
          <w:rFonts w:ascii="Times New Roman"/>
          <w:sz w:val="24"/>
        </w:rPr>
        <w:br/>
      </w:r>
      <w:r>
        <w:rPr>
          <w:rFonts w:ascii="Times New Roman"/>
          <w:sz w:val="24"/>
        </w:rPr>
        <w:tab/>
        <w:t>D) Grace, a middle-income Asian adolescent</w:t>
      </w:r>
      <w:r>
        <w:rPr>
          <w:rFonts w:ascii="Times New Roman"/>
          <w:sz w:val="24"/>
        </w:rPr>
        <w:br/>
      </w:r>
      <w:r>
        <w:rPr>
          <w:rFonts w:ascii="Times New Roman"/>
          <w:sz w:val="24"/>
        </w:rPr>
        <w:tab/>
      </w:r>
    </w:p>
    <w:p w14:paraId="60C74D67"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null : APA LO: 2.5 Incorporate sociocultural factors in scientific inquiry.</w:t>
      </w:r>
      <w:r>
        <w:rPr>
          <w:rFonts w:ascii="Times New Roman"/>
          <w:sz w:val="20"/>
        </w:rPr>
        <w:br/>
        <w:t>Bloom's : Analyze</w:t>
      </w:r>
      <w:r>
        <w:rPr>
          <w:rFonts w:ascii="Times New Roman"/>
          <w:sz w:val="20"/>
        </w:rPr>
        <w:br/>
        <w:t>Difficulty : Hard</w:t>
      </w:r>
      <w:r>
        <w:rPr>
          <w:rFonts w:ascii="Times New Roman"/>
          <w:sz w:val="20"/>
        </w:rPr>
        <w:br/>
        <w:t>Learning Objective : 01-04 Discuss the factors, both biological and environmental, that influence ind</w:t>
      </w:r>
      <w:r>
        <w:rPr>
          <w:rFonts w:ascii="Times New Roman"/>
          <w:sz w:val="20"/>
        </w:rPr>
        <w:br/>
      </w:r>
    </w:p>
    <w:p w14:paraId="58F147CD"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B5C6614"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27)</w:t>
      </w:r>
      <w:r>
        <w:rPr>
          <w:rFonts w:ascii="Times New Roman"/>
          <w:b/>
          <w:sz w:val="24"/>
        </w:rPr>
        <w:tab/>
      </w:r>
      <w:r>
        <w:rPr>
          <w:rFonts w:ascii="Times New Roman"/>
          <w:sz w:val="24"/>
        </w:rPr>
        <w:t>Which of the following factors is most important in determining the onset of puberty?</w:t>
      </w:r>
    </w:p>
    <w:p w14:paraId="62C4E89A"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27) ______</w:t>
      </w:r>
    </w:p>
    <w:p w14:paraId="371C45E5"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the presence of sexually mature partners in the environment</w:t>
      </w:r>
      <w:r>
        <w:rPr>
          <w:rFonts w:ascii="Times New Roman"/>
          <w:sz w:val="24"/>
        </w:rPr>
        <w:tab/>
      </w:r>
      <w:r>
        <w:rPr>
          <w:rFonts w:ascii="Times New Roman"/>
          <w:sz w:val="24"/>
        </w:rPr>
        <w:br/>
      </w:r>
      <w:r>
        <w:rPr>
          <w:rFonts w:ascii="Times New Roman"/>
          <w:sz w:val="24"/>
        </w:rPr>
        <w:tab/>
        <w:t>B) whether the individual is healthy enough to begin reproduction</w:t>
      </w:r>
      <w:r>
        <w:rPr>
          <w:rFonts w:ascii="Times New Roman"/>
          <w:sz w:val="24"/>
        </w:rPr>
        <w:br/>
      </w:r>
      <w:r>
        <w:rPr>
          <w:rFonts w:ascii="Times New Roman"/>
          <w:sz w:val="24"/>
        </w:rPr>
        <w:tab/>
      </w:r>
      <w:r>
        <w:rPr>
          <w:rFonts w:ascii="Times New Roman"/>
          <w:color w:val="000000"/>
          <w:sz w:val="24"/>
        </w:rPr>
        <w:t>C) information coded in an individual's genes</w:t>
      </w:r>
      <w:r>
        <w:rPr>
          <w:rFonts w:ascii="Times New Roman"/>
          <w:sz w:val="24"/>
        </w:rPr>
        <w:br/>
      </w:r>
      <w:r>
        <w:rPr>
          <w:rFonts w:ascii="Times New Roman"/>
          <w:sz w:val="24"/>
        </w:rPr>
        <w:tab/>
        <w:t>D) whether there are nutritional resources available to support a pregnancy</w:t>
      </w:r>
      <w:r>
        <w:rPr>
          <w:rFonts w:ascii="Times New Roman"/>
          <w:sz w:val="24"/>
        </w:rPr>
        <w:br/>
      </w:r>
      <w:r>
        <w:rPr>
          <w:rFonts w:ascii="Times New Roman"/>
          <w:sz w:val="24"/>
        </w:rPr>
        <w:tab/>
      </w:r>
    </w:p>
    <w:p w14:paraId="52B235E3"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null : APA LO: 1.2 Develop a working knowledge of psychology's content domains.</w:t>
      </w:r>
      <w:r>
        <w:rPr>
          <w:rFonts w:ascii="Times New Roman"/>
          <w:sz w:val="20"/>
        </w:rPr>
        <w:br/>
        <w:t>Bloom's : Analyze</w:t>
      </w:r>
      <w:r>
        <w:rPr>
          <w:rFonts w:ascii="Times New Roman"/>
          <w:sz w:val="20"/>
        </w:rPr>
        <w:br/>
        <w:t>Difficulty : Hard</w:t>
      </w:r>
      <w:r>
        <w:rPr>
          <w:rFonts w:ascii="Times New Roman"/>
          <w:sz w:val="20"/>
        </w:rPr>
        <w:br/>
        <w:t>Learning Objective : 01-04 Discuss the factors, both biological and environmental, that influence ind</w:t>
      </w:r>
      <w:r>
        <w:rPr>
          <w:rFonts w:ascii="Times New Roman"/>
          <w:sz w:val="20"/>
        </w:rPr>
        <w:br/>
      </w:r>
    </w:p>
    <w:p w14:paraId="19CA1B2F"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981AC1E"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28)</w:t>
      </w:r>
      <w:r>
        <w:rPr>
          <w:rFonts w:ascii="Times New Roman"/>
          <w:b/>
          <w:sz w:val="24"/>
        </w:rPr>
        <w:tab/>
      </w:r>
      <w:r>
        <w:rPr>
          <w:rFonts w:ascii="Times New Roman"/>
          <w:sz w:val="24"/>
        </w:rPr>
        <w:t>Which of the following statements accurately describes the role leptin plays in the onset of puberty?</w:t>
      </w:r>
    </w:p>
    <w:p w14:paraId="7EB4F720"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28) ______</w:t>
      </w:r>
    </w:p>
    <w:p w14:paraId="7F798D1E"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Low levels of leptin increase melatonin production, which triggers puberty.</w:t>
      </w:r>
      <w:r>
        <w:rPr>
          <w:rFonts w:ascii="Times New Roman"/>
          <w:sz w:val="24"/>
        </w:rPr>
        <w:tab/>
      </w:r>
      <w:r>
        <w:rPr>
          <w:rFonts w:ascii="Times New Roman"/>
          <w:sz w:val="24"/>
        </w:rPr>
        <w:br/>
      </w:r>
      <w:r>
        <w:rPr>
          <w:rFonts w:ascii="Times New Roman"/>
          <w:sz w:val="24"/>
        </w:rPr>
        <w:tab/>
        <w:t>B) Leptin stimulates production of kisspeptin, which triggers puberty.</w:t>
      </w:r>
      <w:r>
        <w:rPr>
          <w:rFonts w:ascii="Times New Roman"/>
          <w:sz w:val="24"/>
        </w:rPr>
        <w:br/>
      </w:r>
      <w:r>
        <w:rPr>
          <w:rFonts w:ascii="Times New Roman"/>
          <w:sz w:val="24"/>
        </w:rPr>
        <w:tab/>
        <w:t>C) Leptin is inhibited by cortisol, which can delay puberty.</w:t>
      </w:r>
      <w:r>
        <w:rPr>
          <w:rFonts w:ascii="Times New Roman"/>
          <w:sz w:val="24"/>
        </w:rPr>
        <w:br/>
      </w:r>
      <w:r>
        <w:rPr>
          <w:rFonts w:ascii="Times New Roman"/>
          <w:sz w:val="24"/>
        </w:rPr>
        <w:tab/>
        <w:t>D) High levels of leptin inhibit kisspeptin, thus delaying puberty.</w:t>
      </w:r>
      <w:r>
        <w:rPr>
          <w:rFonts w:ascii="Times New Roman"/>
          <w:sz w:val="24"/>
        </w:rPr>
        <w:br/>
      </w:r>
      <w:r>
        <w:rPr>
          <w:rFonts w:ascii="Times New Roman"/>
          <w:sz w:val="24"/>
        </w:rPr>
        <w:tab/>
      </w:r>
    </w:p>
    <w:p w14:paraId="7527B9E5"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Medium</w:t>
      </w:r>
      <w:r>
        <w:rPr>
          <w:rFonts w:ascii="Times New Roman"/>
          <w:sz w:val="20"/>
        </w:rPr>
        <w:br/>
        <w:t>Bloom's : Understand</w:t>
      </w:r>
      <w:r>
        <w:rPr>
          <w:rFonts w:ascii="Times New Roman"/>
          <w:sz w:val="20"/>
        </w:rPr>
        <w:br/>
        <w:t>null : APA LO: 1.1 Describe key concepts, principles, and overarching themes in psychology.</w:t>
      </w:r>
      <w:r>
        <w:rPr>
          <w:rFonts w:ascii="Times New Roman"/>
          <w:sz w:val="20"/>
        </w:rPr>
        <w:br/>
        <w:t>Learning Objective : 01-04 Discuss the factors, both biological and environmental, that influence ind</w:t>
      </w:r>
      <w:r>
        <w:rPr>
          <w:rFonts w:ascii="Times New Roman"/>
          <w:sz w:val="20"/>
        </w:rPr>
        <w:br/>
      </w:r>
    </w:p>
    <w:p w14:paraId="10138C17"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8F2189C"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29)</w:t>
      </w:r>
      <w:r>
        <w:rPr>
          <w:rFonts w:ascii="Times New Roman"/>
          <w:b/>
          <w:sz w:val="24"/>
        </w:rPr>
        <w:tab/>
      </w:r>
      <w:r>
        <w:rPr>
          <w:rFonts w:ascii="Times New Roman"/>
          <w:sz w:val="24"/>
        </w:rPr>
        <w:t>Which of the following environmental factors affects the onset of puberty?</w:t>
      </w:r>
    </w:p>
    <w:p w14:paraId="5AA6F2BC"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29) ______</w:t>
      </w:r>
    </w:p>
    <w:p w14:paraId="51BAFCDF"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exposure to cold temperatures</w:t>
      </w:r>
      <w:r>
        <w:rPr>
          <w:rFonts w:ascii="Times New Roman"/>
          <w:sz w:val="24"/>
        </w:rPr>
        <w:tab/>
      </w:r>
      <w:r>
        <w:rPr>
          <w:rFonts w:ascii="Times New Roman"/>
          <w:sz w:val="24"/>
        </w:rPr>
        <w:br/>
      </w:r>
      <w:r>
        <w:rPr>
          <w:rFonts w:ascii="Times New Roman"/>
          <w:sz w:val="24"/>
        </w:rPr>
        <w:tab/>
        <w:t>B) changing seasons</w:t>
      </w:r>
      <w:r>
        <w:rPr>
          <w:rFonts w:ascii="Times New Roman"/>
          <w:sz w:val="24"/>
        </w:rPr>
        <w:br/>
      </w:r>
      <w:r>
        <w:rPr>
          <w:rFonts w:ascii="Times New Roman"/>
          <w:sz w:val="24"/>
        </w:rPr>
        <w:tab/>
        <w:t>C) poor air quality</w:t>
      </w:r>
      <w:r>
        <w:rPr>
          <w:rFonts w:ascii="Times New Roman"/>
          <w:sz w:val="24"/>
        </w:rPr>
        <w:br/>
      </w:r>
      <w:r>
        <w:rPr>
          <w:rFonts w:ascii="Times New Roman"/>
          <w:sz w:val="24"/>
        </w:rPr>
        <w:tab/>
        <w:t>D) amount of light exposure</w:t>
      </w:r>
      <w:r>
        <w:rPr>
          <w:rFonts w:ascii="Times New Roman"/>
          <w:sz w:val="24"/>
        </w:rPr>
        <w:br/>
      </w:r>
      <w:r>
        <w:rPr>
          <w:rFonts w:ascii="Times New Roman"/>
          <w:sz w:val="24"/>
        </w:rPr>
        <w:tab/>
      </w:r>
    </w:p>
    <w:p w14:paraId="0D83EA68"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null : APA LO: 1.2 Develop a working knowledge of psychology's content domains.</w:t>
      </w:r>
      <w:r>
        <w:rPr>
          <w:rFonts w:ascii="Times New Roman"/>
          <w:sz w:val="20"/>
        </w:rPr>
        <w:br/>
        <w:t>Bloom's : Remember</w:t>
      </w:r>
      <w:r>
        <w:rPr>
          <w:rFonts w:ascii="Times New Roman"/>
          <w:sz w:val="20"/>
        </w:rPr>
        <w:br/>
        <w:t>Difficulty : Easy</w:t>
      </w:r>
      <w:r>
        <w:rPr>
          <w:rFonts w:ascii="Times New Roman"/>
          <w:sz w:val="20"/>
        </w:rPr>
        <w:br/>
        <w:t>Learning Objective : 01-04 Discuss the factors, both biological and environmental, that influence ind</w:t>
      </w:r>
      <w:r>
        <w:rPr>
          <w:rFonts w:ascii="Times New Roman"/>
          <w:sz w:val="20"/>
        </w:rPr>
        <w:br/>
      </w:r>
    </w:p>
    <w:p w14:paraId="18C440C5"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BF586C1"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30)</w:t>
      </w:r>
      <w:r>
        <w:rPr>
          <w:rFonts w:ascii="Times New Roman"/>
          <w:b/>
          <w:sz w:val="24"/>
        </w:rPr>
        <w:tab/>
      </w:r>
      <w:r>
        <w:rPr>
          <w:rFonts w:ascii="Times New Roman"/>
          <w:sz w:val="24"/>
        </w:rPr>
        <w:t>During puberty, the structure and functioning of the brain</w:t>
      </w:r>
    </w:p>
    <w:p w14:paraId="553F7500"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30) ______</w:t>
      </w:r>
    </w:p>
    <w:p w14:paraId="7E786780"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are impacted by reduced levels of sex hormones.</w:t>
      </w:r>
      <w:r>
        <w:rPr>
          <w:rFonts w:ascii="Times New Roman"/>
          <w:sz w:val="24"/>
        </w:rPr>
        <w:tab/>
      </w:r>
      <w:r>
        <w:rPr>
          <w:rFonts w:ascii="Times New Roman"/>
          <w:sz w:val="24"/>
        </w:rPr>
        <w:br/>
      </w:r>
      <w:r>
        <w:rPr>
          <w:rFonts w:ascii="Times New Roman"/>
          <w:sz w:val="24"/>
        </w:rPr>
        <w:tab/>
        <w:t>B) do not undergo changes that influence behavior.</w:t>
      </w:r>
      <w:r>
        <w:rPr>
          <w:rFonts w:ascii="Times New Roman"/>
          <w:sz w:val="24"/>
        </w:rPr>
        <w:br/>
      </w:r>
      <w:r>
        <w:rPr>
          <w:rFonts w:ascii="Times New Roman"/>
          <w:sz w:val="24"/>
        </w:rPr>
        <w:tab/>
        <w:t>C) have a direct effect on certain patterns of behavior.</w:t>
      </w:r>
      <w:r>
        <w:rPr>
          <w:rFonts w:ascii="Times New Roman"/>
          <w:sz w:val="24"/>
        </w:rPr>
        <w:br/>
      </w:r>
      <w:r>
        <w:rPr>
          <w:rFonts w:ascii="Times New Roman"/>
          <w:sz w:val="24"/>
        </w:rPr>
        <w:tab/>
        <w:t>D) show less activity in regions controlling emotions.</w:t>
      </w:r>
      <w:r>
        <w:rPr>
          <w:rFonts w:ascii="Times New Roman"/>
          <w:sz w:val="24"/>
        </w:rPr>
        <w:br/>
      </w:r>
      <w:r>
        <w:rPr>
          <w:rFonts w:ascii="Times New Roman"/>
          <w:sz w:val="24"/>
        </w:rPr>
        <w:tab/>
      </w:r>
    </w:p>
    <w:p w14:paraId="6C2785EB"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Medium</w:t>
      </w:r>
      <w:r>
        <w:rPr>
          <w:rFonts w:ascii="Times New Roman"/>
          <w:sz w:val="20"/>
        </w:rPr>
        <w:br/>
        <w:t>Bloom's : Understand</w:t>
      </w:r>
      <w:r>
        <w:rPr>
          <w:rFonts w:ascii="Times New Roman"/>
          <w:sz w:val="20"/>
        </w:rPr>
        <w:br/>
        <w:t>null : APA LO: 1.2 Develop a working knowledge of psychology's content domains.</w:t>
      </w:r>
      <w:r>
        <w:rPr>
          <w:rFonts w:ascii="Times New Roman"/>
          <w:sz w:val="20"/>
        </w:rPr>
        <w:br/>
        <w:t>Learning Objective : 01-04 Discuss the factors, both biological and environmental, that influence ind</w:t>
      </w:r>
      <w:r>
        <w:rPr>
          <w:rFonts w:ascii="Times New Roman"/>
          <w:sz w:val="20"/>
        </w:rPr>
        <w:br/>
      </w:r>
    </w:p>
    <w:p w14:paraId="43498248"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617CC02"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31)</w:t>
      </w:r>
      <w:r>
        <w:rPr>
          <w:rFonts w:ascii="Times New Roman"/>
          <w:b/>
          <w:sz w:val="24"/>
        </w:rPr>
        <w:tab/>
      </w:r>
      <w:r>
        <w:rPr>
          <w:rFonts w:ascii="Times New Roman"/>
          <w:color w:val="000000"/>
          <w:sz w:val="24"/>
        </w:rPr>
        <w:t>Pubertal hormones affect brain systems in ways that increase adolescents'</w:t>
      </w:r>
    </w:p>
    <w:p w14:paraId="09FA705A"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31) ______</w:t>
      </w:r>
    </w:p>
    <w:p w14:paraId="67B4D77A"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aggression levels.</w:t>
      </w:r>
      <w:r>
        <w:rPr>
          <w:rFonts w:ascii="Times New Roman"/>
          <w:sz w:val="24"/>
        </w:rPr>
        <w:tab/>
      </w:r>
      <w:r>
        <w:rPr>
          <w:rFonts w:ascii="Times New Roman"/>
          <w:sz w:val="24"/>
        </w:rPr>
        <w:br/>
      </w:r>
      <w:r>
        <w:rPr>
          <w:rFonts w:ascii="Times New Roman"/>
          <w:sz w:val="24"/>
        </w:rPr>
        <w:tab/>
        <w:t>B) emotional arousal.</w:t>
      </w:r>
      <w:r>
        <w:rPr>
          <w:rFonts w:ascii="Times New Roman"/>
          <w:sz w:val="24"/>
        </w:rPr>
        <w:br/>
      </w:r>
      <w:r>
        <w:rPr>
          <w:rFonts w:ascii="Times New Roman"/>
          <w:sz w:val="24"/>
        </w:rPr>
        <w:tab/>
        <w:t>C) desire to rebel.</w:t>
      </w:r>
      <w:r>
        <w:rPr>
          <w:rFonts w:ascii="Times New Roman"/>
          <w:sz w:val="24"/>
        </w:rPr>
        <w:br/>
      </w:r>
      <w:r>
        <w:rPr>
          <w:rFonts w:ascii="Times New Roman"/>
          <w:sz w:val="24"/>
        </w:rPr>
        <w:tab/>
        <w:t>D) dependency levels.</w:t>
      </w:r>
      <w:r>
        <w:rPr>
          <w:rFonts w:ascii="Times New Roman"/>
          <w:sz w:val="24"/>
        </w:rPr>
        <w:br/>
      </w:r>
      <w:r>
        <w:rPr>
          <w:rFonts w:ascii="Times New Roman"/>
          <w:sz w:val="24"/>
        </w:rPr>
        <w:tab/>
      </w:r>
    </w:p>
    <w:p w14:paraId="1FBB58A9"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null : APA LO: 1.3 Describe applications of psychology.</w:t>
      </w:r>
      <w:r>
        <w:rPr>
          <w:rFonts w:ascii="Times New Roman"/>
          <w:sz w:val="20"/>
        </w:rPr>
        <w:br/>
        <w:t>Accessibility : Keyboard Navigation</w:t>
      </w:r>
      <w:r>
        <w:rPr>
          <w:rFonts w:ascii="Times New Roman"/>
          <w:sz w:val="20"/>
        </w:rPr>
        <w:br/>
        <w:t>Difficulty : Medium</w:t>
      </w:r>
      <w:r>
        <w:rPr>
          <w:rFonts w:ascii="Times New Roman"/>
          <w:sz w:val="20"/>
        </w:rPr>
        <w:br/>
        <w:t>Bloom's : Understand</w:t>
      </w:r>
      <w:r>
        <w:rPr>
          <w:rFonts w:ascii="Times New Roman"/>
          <w:sz w:val="20"/>
        </w:rPr>
        <w:br/>
        <w:t>Learning Objective : 01-04 Discuss the factors, both biological and environmental, that influence ind</w:t>
      </w:r>
      <w:r>
        <w:rPr>
          <w:rFonts w:ascii="Times New Roman"/>
          <w:sz w:val="20"/>
        </w:rPr>
        <w:br/>
      </w:r>
    </w:p>
    <w:p w14:paraId="7145101A"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187A4F1"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32)</w:t>
      </w:r>
      <w:r>
        <w:rPr>
          <w:rFonts w:ascii="Times New Roman"/>
          <w:b/>
          <w:sz w:val="24"/>
        </w:rPr>
        <w:tab/>
      </w:r>
      <w:r>
        <w:rPr>
          <w:rFonts w:ascii="Times New Roman"/>
          <w:color w:val="000000"/>
          <w:sz w:val="24"/>
        </w:rPr>
        <w:t>After about eight weeks of conception, male fetuses are exposed to higher levels of________Blank, resulting in a more "masculinized" brain.</w:t>
      </w:r>
    </w:p>
    <w:p w14:paraId="4BCF6FD1"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32) ______</w:t>
      </w:r>
    </w:p>
    <w:p w14:paraId="70017C97"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testosterone</w:t>
      </w:r>
      <w:r>
        <w:rPr>
          <w:rFonts w:ascii="Times New Roman"/>
          <w:sz w:val="24"/>
        </w:rPr>
        <w:tab/>
      </w:r>
      <w:r>
        <w:rPr>
          <w:rFonts w:ascii="Times New Roman"/>
          <w:sz w:val="24"/>
        </w:rPr>
        <w:br/>
      </w:r>
      <w:r>
        <w:rPr>
          <w:rFonts w:ascii="Times New Roman"/>
          <w:sz w:val="24"/>
        </w:rPr>
        <w:tab/>
        <w:t>B) melatonin</w:t>
      </w:r>
      <w:r>
        <w:rPr>
          <w:rFonts w:ascii="Times New Roman"/>
          <w:sz w:val="24"/>
        </w:rPr>
        <w:br/>
      </w:r>
      <w:r>
        <w:rPr>
          <w:rFonts w:ascii="Times New Roman"/>
          <w:sz w:val="24"/>
        </w:rPr>
        <w:tab/>
        <w:t>C) estrogen</w:t>
      </w:r>
      <w:r>
        <w:rPr>
          <w:rFonts w:ascii="Times New Roman"/>
          <w:sz w:val="24"/>
        </w:rPr>
        <w:br/>
      </w:r>
      <w:r>
        <w:rPr>
          <w:rFonts w:ascii="Times New Roman"/>
          <w:sz w:val="24"/>
        </w:rPr>
        <w:tab/>
        <w:t>D) kisspeptin</w:t>
      </w:r>
      <w:r>
        <w:rPr>
          <w:rFonts w:ascii="Times New Roman"/>
          <w:sz w:val="24"/>
        </w:rPr>
        <w:br/>
      </w:r>
      <w:r>
        <w:rPr>
          <w:rFonts w:ascii="Times New Roman"/>
          <w:sz w:val="24"/>
        </w:rPr>
        <w:tab/>
      </w:r>
    </w:p>
    <w:p w14:paraId="0415A618"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null : APA LO: 1.2 Develop a working knowledge of psychology's content domains.</w:t>
      </w:r>
      <w:r>
        <w:rPr>
          <w:rFonts w:ascii="Times New Roman"/>
          <w:sz w:val="20"/>
        </w:rPr>
        <w:br/>
        <w:t>Bloom's : Remember</w:t>
      </w:r>
      <w:r>
        <w:rPr>
          <w:rFonts w:ascii="Times New Roman"/>
          <w:sz w:val="20"/>
        </w:rPr>
        <w:br/>
        <w:t>Difficulty : Easy</w:t>
      </w:r>
      <w:r>
        <w:rPr>
          <w:rFonts w:ascii="Times New Roman"/>
          <w:sz w:val="20"/>
        </w:rPr>
        <w:br/>
        <w:t>Learning Objective : 01-04 Discuss the factors, both biological and environmental, that influence ind</w:t>
      </w:r>
      <w:r>
        <w:rPr>
          <w:rFonts w:ascii="Times New Roman"/>
          <w:sz w:val="20"/>
        </w:rPr>
        <w:br/>
      </w:r>
    </w:p>
    <w:p w14:paraId="4D91964C"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53FC88F"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33)</w:t>
      </w:r>
      <w:r>
        <w:rPr>
          <w:rFonts w:ascii="Times New Roman"/>
          <w:b/>
          <w:sz w:val="24"/>
        </w:rPr>
        <w:tab/>
      </w:r>
      <w:r>
        <w:rPr>
          <w:rFonts w:ascii="Times New Roman"/>
          <w:sz w:val="24"/>
        </w:rPr>
        <w:t>Which of the following can delay the onset of puberty?</w:t>
      </w:r>
    </w:p>
    <w:p w14:paraId="5AFE05D1"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33) ______</w:t>
      </w:r>
    </w:p>
    <w:p w14:paraId="5E320408"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stress</w:t>
      </w:r>
      <w:r>
        <w:rPr>
          <w:rFonts w:ascii="Times New Roman"/>
          <w:sz w:val="24"/>
        </w:rPr>
        <w:tab/>
      </w:r>
      <w:r>
        <w:rPr>
          <w:rFonts w:ascii="Times New Roman"/>
          <w:sz w:val="24"/>
        </w:rPr>
        <w:br/>
      </w:r>
      <w:r>
        <w:rPr>
          <w:rFonts w:ascii="Times New Roman"/>
          <w:sz w:val="24"/>
        </w:rPr>
        <w:tab/>
        <w:t>B) childhood abuse</w:t>
      </w:r>
      <w:r>
        <w:rPr>
          <w:rFonts w:ascii="Times New Roman"/>
          <w:sz w:val="24"/>
        </w:rPr>
        <w:br/>
      </w:r>
      <w:r>
        <w:rPr>
          <w:rFonts w:ascii="Times New Roman"/>
          <w:sz w:val="24"/>
        </w:rPr>
        <w:tab/>
        <w:t>C) nutritional deficiencies</w:t>
      </w:r>
      <w:r>
        <w:rPr>
          <w:rFonts w:ascii="Times New Roman"/>
          <w:sz w:val="24"/>
        </w:rPr>
        <w:br/>
      </w:r>
      <w:r>
        <w:rPr>
          <w:rFonts w:ascii="Times New Roman"/>
          <w:sz w:val="24"/>
        </w:rPr>
        <w:tab/>
        <w:t>D) lack of exercise</w:t>
      </w:r>
      <w:r>
        <w:rPr>
          <w:rFonts w:ascii="Times New Roman"/>
          <w:sz w:val="24"/>
        </w:rPr>
        <w:br/>
      </w:r>
      <w:r>
        <w:rPr>
          <w:rFonts w:ascii="Times New Roman"/>
          <w:sz w:val="24"/>
        </w:rPr>
        <w:tab/>
      </w:r>
    </w:p>
    <w:p w14:paraId="3FD19055"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Medium</w:t>
      </w:r>
      <w:r>
        <w:rPr>
          <w:rFonts w:ascii="Times New Roman"/>
          <w:sz w:val="20"/>
        </w:rPr>
        <w:br/>
        <w:t>Bloom's : Understand</w:t>
      </w:r>
      <w:r>
        <w:rPr>
          <w:rFonts w:ascii="Times New Roman"/>
          <w:sz w:val="20"/>
        </w:rPr>
        <w:br/>
        <w:t>null : APA LO: 1.2 Develop a working knowledge of psychology's content domains.</w:t>
      </w:r>
      <w:r>
        <w:rPr>
          <w:rFonts w:ascii="Times New Roman"/>
          <w:sz w:val="20"/>
        </w:rPr>
        <w:br/>
        <w:t>Learning Objective : 01-04 Discuss the factors, both biological and environmental, that influence ind</w:t>
      </w:r>
      <w:r>
        <w:rPr>
          <w:rFonts w:ascii="Times New Roman"/>
          <w:sz w:val="20"/>
        </w:rPr>
        <w:br/>
      </w:r>
    </w:p>
    <w:p w14:paraId="659AD628"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016AF1A"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34)</w:t>
      </w:r>
      <w:r>
        <w:rPr>
          <w:rFonts w:ascii="Times New Roman"/>
          <w:b/>
          <w:sz w:val="24"/>
        </w:rPr>
        <w:tab/>
      </w:r>
      <w:r>
        <w:rPr>
          <w:rFonts w:ascii="Times New Roman"/>
          <w:sz w:val="24"/>
        </w:rPr>
        <w:t>Differences in the timing and rate of puberty among individuals growing up in the same general environment are largely caused by which factor?</w:t>
      </w:r>
    </w:p>
    <w:p w14:paraId="01482183"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34) ______</w:t>
      </w:r>
    </w:p>
    <w:p w14:paraId="473A4062"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hormones</w:t>
      </w:r>
      <w:r>
        <w:rPr>
          <w:rFonts w:ascii="Times New Roman"/>
          <w:sz w:val="24"/>
        </w:rPr>
        <w:tab/>
      </w:r>
      <w:r>
        <w:rPr>
          <w:rFonts w:ascii="Times New Roman"/>
          <w:sz w:val="24"/>
        </w:rPr>
        <w:br/>
      </w:r>
      <w:r>
        <w:rPr>
          <w:rFonts w:ascii="Times New Roman"/>
          <w:sz w:val="24"/>
        </w:rPr>
        <w:tab/>
        <w:t>B) genetics</w:t>
      </w:r>
      <w:r>
        <w:rPr>
          <w:rFonts w:ascii="Times New Roman"/>
          <w:sz w:val="24"/>
        </w:rPr>
        <w:br/>
      </w:r>
      <w:r>
        <w:rPr>
          <w:rFonts w:ascii="Times New Roman"/>
          <w:sz w:val="24"/>
        </w:rPr>
        <w:tab/>
        <w:t>C) exercise</w:t>
      </w:r>
      <w:r>
        <w:rPr>
          <w:rFonts w:ascii="Times New Roman"/>
          <w:sz w:val="24"/>
        </w:rPr>
        <w:br/>
      </w:r>
      <w:r>
        <w:rPr>
          <w:rFonts w:ascii="Times New Roman"/>
          <w:sz w:val="24"/>
        </w:rPr>
        <w:tab/>
        <w:t>D) psychology</w:t>
      </w:r>
      <w:r>
        <w:rPr>
          <w:rFonts w:ascii="Times New Roman"/>
          <w:sz w:val="24"/>
        </w:rPr>
        <w:br/>
      </w:r>
      <w:r>
        <w:rPr>
          <w:rFonts w:ascii="Times New Roman"/>
          <w:sz w:val="24"/>
        </w:rPr>
        <w:tab/>
      </w:r>
    </w:p>
    <w:p w14:paraId="20C4D406"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Medium</w:t>
      </w:r>
      <w:r>
        <w:rPr>
          <w:rFonts w:ascii="Times New Roman"/>
          <w:sz w:val="20"/>
        </w:rPr>
        <w:br/>
        <w:t>Bloom's : Understand</w:t>
      </w:r>
      <w:r>
        <w:rPr>
          <w:rFonts w:ascii="Times New Roman"/>
          <w:sz w:val="20"/>
        </w:rPr>
        <w:br/>
        <w:t>null : APA LO: 1.2 Develop a working knowledge of psychology's content domains.</w:t>
      </w:r>
      <w:r>
        <w:rPr>
          <w:rFonts w:ascii="Times New Roman"/>
          <w:sz w:val="20"/>
        </w:rPr>
        <w:br/>
        <w:t>Learning Objective : 01-04 Discuss the factors, both biological and environmental, that influence ind</w:t>
      </w:r>
      <w:r>
        <w:rPr>
          <w:rFonts w:ascii="Times New Roman"/>
          <w:sz w:val="20"/>
        </w:rPr>
        <w:br/>
      </w:r>
    </w:p>
    <w:p w14:paraId="3A06BFF9"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FFF8C79"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35)</w:t>
      </w:r>
      <w:r>
        <w:rPr>
          <w:rFonts w:ascii="Times New Roman"/>
          <w:b/>
          <w:sz w:val="24"/>
        </w:rPr>
        <w:tab/>
      </w:r>
      <w:r>
        <w:rPr>
          <w:rFonts w:ascii="Times New Roman"/>
          <w:sz w:val="24"/>
        </w:rPr>
        <w:t>Which of the following factors can hasten the onset of maturation?</w:t>
      </w:r>
    </w:p>
    <w:p w14:paraId="79BCCFB3"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35) ______</w:t>
      </w:r>
    </w:p>
    <w:p w14:paraId="5B790CBF"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peer pressure</w:t>
      </w:r>
      <w:r>
        <w:rPr>
          <w:rFonts w:ascii="Times New Roman"/>
          <w:sz w:val="24"/>
        </w:rPr>
        <w:tab/>
      </w:r>
      <w:r>
        <w:rPr>
          <w:rFonts w:ascii="Times New Roman"/>
          <w:sz w:val="24"/>
        </w:rPr>
        <w:br/>
      </w:r>
      <w:r>
        <w:rPr>
          <w:rFonts w:ascii="Times New Roman"/>
          <w:sz w:val="24"/>
        </w:rPr>
        <w:tab/>
        <w:t>B) protein deficiency</w:t>
      </w:r>
      <w:r>
        <w:rPr>
          <w:rFonts w:ascii="Times New Roman"/>
          <w:sz w:val="24"/>
        </w:rPr>
        <w:br/>
      </w:r>
      <w:r>
        <w:rPr>
          <w:rFonts w:ascii="Times New Roman"/>
          <w:sz w:val="24"/>
        </w:rPr>
        <w:tab/>
        <w:t>C) chronic illness</w:t>
      </w:r>
      <w:r>
        <w:rPr>
          <w:rFonts w:ascii="Times New Roman"/>
          <w:sz w:val="24"/>
        </w:rPr>
        <w:br/>
      </w:r>
      <w:r>
        <w:rPr>
          <w:rFonts w:ascii="Times New Roman"/>
          <w:sz w:val="24"/>
        </w:rPr>
        <w:tab/>
        <w:t>D) father absence</w:t>
      </w:r>
      <w:r>
        <w:rPr>
          <w:rFonts w:ascii="Times New Roman"/>
          <w:sz w:val="24"/>
        </w:rPr>
        <w:br/>
      </w:r>
      <w:r>
        <w:rPr>
          <w:rFonts w:ascii="Times New Roman"/>
          <w:sz w:val="24"/>
        </w:rPr>
        <w:tab/>
      </w:r>
    </w:p>
    <w:p w14:paraId="4DEAEC01"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null : APA LO: 1.3 Describe applications of psychology.</w:t>
      </w:r>
      <w:r>
        <w:rPr>
          <w:rFonts w:ascii="Times New Roman"/>
          <w:sz w:val="20"/>
        </w:rPr>
        <w:br/>
        <w:t>Accessibility : Keyboard Navigation</w:t>
      </w:r>
      <w:r>
        <w:rPr>
          <w:rFonts w:ascii="Times New Roman"/>
          <w:sz w:val="20"/>
        </w:rPr>
        <w:br/>
        <w:t>Bloom's : Apply</w:t>
      </w:r>
      <w:r>
        <w:rPr>
          <w:rFonts w:ascii="Times New Roman"/>
          <w:sz w:val="20"/>
        </w:rPr>
        <w:br/>
        <w:t>Difficulty : Medium</w:t>
      </w:r>
      <w:r>
        <w:rPr>
          <w:rFonts w:ascii="Times New Roman"/>
          <w:sz w:val="20"/>
        </w:rPr>
        <w:br/>
        <w:t>Learning Objective : 01-04 Discuss the factors, both biological and environmental, that influence ind</w:t>
      </w:r>
      <w:r>
        <w:rPr>
          <w:rFonts w:ascii="Times New Roman"/>
          <w:sz w:val="20"/>
        </w:rPr>
        <w:br/>
      </w:r>
    </w:p>
    <w:p w14:paraId="486CBC6D"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E85882E"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36)</w:t>
      </w:r>
      <w:r>
        <w:rPr>
          <w:rFonts w:ascii="Times New Roman"/>
          <w:b/>
          <w:sz w:val="24"/>
        </w:rPr>
        <w:tab/>
      </w:r>
      <w:r>
        <w:rPr>
          <w:rFonts w:ascii="Times New Roman"/>
          <w:color w:val="000000"/>
          <w:sz w:val="24"/>
        </w:rPr>
        <w:t>Lucia, a 17-year-old living in a college dormitory, has noticed that her menstrual periods have begun to synchronize with______Blank, which is compelling evidence that social relationships can affect biological functioning.</w:t>
      </w:r>
    </w:p>
    <w:p w14:paraId="33C5F360"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36) ______</w:t>
      </w:r>
    </w:p>
    <w:p w14:paraId="4C167939"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time her female roommate menstruates</w:t>
      </w:r>
      <w:r>
        <w:rPr>
          <w:rFonts w:ascii="Times New Roman"/>
          <w:sz w:val="24"/>
        </w:rPr>
        <w:tab/>
      </w:r>
      <w:r>
        <w:rPr>
          <w:rFonts w:ascii="Times New Roman"/>
          <w:sz w:val="24"/>
        </w:rPr>
        <w:br/>
      </w:r>
      <w:r>
        <w:rPr>
          <w:rFonts w:ascii="Times New Roman"/>
          <w:sz w:val="24"/>
        </w:rPr>
        <w:tab/>
        <w:t>B) her most stressful days of the month</w:t>
      </w:r>
      <w:r>
        <w:rPr>
          <w:rFonts w:ascii="Times New Roman"/>
          <w:sz w:val="24"/>
        </w:rPr>
        <w:br/>
      </w:r>
      <w:r>
        <w:rPr>
          <w:rFonts w:ascii="Times New Roman"/>
          <w:sz w:val="24"/>
        </w:rPr>
        <w:tab/>
        <w:t>C) the days she feels most sexually aroused</w:t>
      </w:r>
      <w:r>
        <w:rPr>
          <w:rFonts w:ascii="Times New Roman"/>
          <w:sz w:val="24"/>
        </w:rPr>
        <w:br/>
      </w:r>
      <w:r>
        <w:rPr>
          <w:rFonts w:ascii="Times New Roman"/>
          <w:sz w:val="24"/>
        </w:rPr>
        <w:tab/>
        <w:t>D) her biological sister living in a different city</w:t>
      </w:r>
      <w:r>
        <w:rPr>
          <w:rFonts w:ascii="Times New Roman"/>
          <w:sz w:val="24"/>
        </w:rPr>
        <w:br/>
      </w:r>
      <w:r>
        <w:rPr>
          <w:rFonts w:ascii="Times New Roman"/>
          <w:sz w:val="24"/>
        </w:rPr>
        <w:tab/>
      </w:r>
    </w:p>
    <w:p w14:paraId="15356743"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Understand</w:t>
      </w:r>
      <w:r>
        <w:rPr>
          <w:rFonts w:ascii="Times New Roman"/>
          <w:sz w:val="20"/>
        </w:rPr>
        <w:br/>
        <w:t>null : APA LO: 1.2 Develop a working knowledge of psychology's content domains.</w:t>
      </w:r>
      <w:r>
        <w:rPr>
          <w:rFonts w:ascii="Times New Roman"/>
          <w:sz w:val="20"/>
        </w:rPr>
        <w:br/>
        <w:t>Difficulty : Easy</w:t>
      </w:r>
      <w:r>
        <w:rPr>
          <w:rFonts w:ascii="Times New Roman"/>
          <w:sz w:val="20"/>
        </w:rPr>
        <w:br/>
        <w:t>Learning Objective : 01-04 Discuss the factors, both biological and environmental, that influence ind</w:t>
      </w:r>
      <w:r>
        <w:rPr>
          <w:rFonts w:ascii="Times New Roman"/>
          <w:sz w:val="20"/>
        </w:rPr>
        <w:br/>
      </w:r>
    </w:p>
    <w:p w14:paraId="3CC729DD"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F9DE9CA"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37)</w:t>
      </w:r>
      <w:r>
        <w:rPr>
          <w:rFonts w:ascii="Times New Roman"/>
          <w:b/>
          <w:sz w:val="24"/>
        </w:rPr>
        <w:tab/>
      </w:r>
      <w:r>
        <w:rPr>
          <w:rFonts w:ascii="Times New Roman"/>
          <w:sz w:val="24"/>
        </w:rPr>
        <w:t>In general, puberty is beginning earlier and taking</w:t>
      </w:r>
    </w:p>
    <w:p w14:paraId="281EB071"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37) ______</w:t>
      </w:r>
    </w:p>
    <w:p w14:paraId="3C63B285"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less time to complete in girls.</w:t>
      </w:r>
      <w:r>
        <w:rPr>
          <w:rFonts w:ascii="Times New Roman"/>
          <w:sz w:val="24"/>
        </w:rPr>
        <w:tab/>
      </w:r>
      <w:r>
        <w:rPr>
          <w:rFonts w:ascii="Times New Roman"/>
          <w:sz w:val="24"/>
        </w:rPr>
        <w:br/>
      </w:r>
      <w:r>
        <w:rPr>
          <w:rFonts w:ascii="Times New Roman"/>
          <w:sz w:val="24"/>
        </w:rPr>
        <w:tab/>
        <w:t>B) longer to complete in both sexes.</w:t>
      </w:r>
      <w:r>
        <w:rPr>
          <w:rFonts w:ascii="Times New Roman"/>
          <w:sz w:val="24"/>
        </w:rPr>
        <w:br/>
      </w:r>
      <w:r>
        <w:rPr>
          <w:rFonts w:ascii="Times New Roman"/>
          <w:sz w:val="24"/>
        </w:rPr>
        <w:tab/>
        <w:t>C) longer to complete in girls.</w:t>
      </w:r>
      <w:r>
        <w:rPr>
          <w:rFonts w:ascii="Times New Roman"/>
          <w:sz w:val="24"/>
        </w:rPr>
        <w:br/>
      </w:r>
      <w:r>
        <w:rPr>
          <w:rFonts w:ascii="Times New Roman"/>
          <w:sz w:val="24"/>
        </w:rPr>
        <w:tab/>
        <w:t>D) less time to complete in boys.</w:t>
      </w:r>
      <w:r>
        <w:rPr>
          <w:rFonts w:ascii="Times New Roman"/>
          <w:sz w:val="24"/>
        </w:rPr>
        <w:br/>
      </w:r>
      <w:r>
        <w:rPr>
          <w:rFonts w:ascii="Times New Roman"/>
          <w:sz w:val="24"/>
        </w:rPr>
        <w:tab/>
      </w:r>
    </w:p>
    <w:p w14:paraId="57C47F7E"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Medium</w:t>
      </w:r>
      <w:r>
        <w:rPr>
          <w:rFonts w:ascii="Times New Roman"/>
          <w:sz w:val="20"/>
        </w:rPr>
        <w:br/>
        <w:t>Bloom's : Understand</w:t>
      </w:r>
      <w:r>
        <w:rPr>
          <w:rFonts w:ascii="Times New Roman"/>
          <w:sz w:val="20"/>
        </w:rPr>
        <w:br/>
        <w:t>null : APA LO: 1.2 Develop a working knowledge of psychology's content domains.</w:t>
      </w:r>
      <w:r>
        <w:rPr>
          <w:rFonts w:ascii="Times New Roman"/>
          <w:sz w:val="20"/>
        </w:rPr>
        <w:br/>
        <w:t>Learning Objective : 01-04 Discuss the factors, both biological and environmental, that influence ind</w:t>
      </w:r>
      <w:r>
        <w:rPr>
          <w:rFonts w:ascii="Times New Roman"/>
          <w:sz w:val="20"/>
        </w:rPr>
        <w:br/>
      </w:r>
    </w:p>
    <w:p w14:paraId="285BE32F"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82756D1"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38)</w:t>
      </w:r>
      <w:r>
        <w:rPr>
          <w:rFonts w:ascii="Times New Roman"/>
          <w:b/>
          <w:sz w:val="24"/>
        </w:rPr>
        <w:tab/>
      </w:r>
      <w:r>
        <w:rPr>
          <w:rFonts w:ascii="Times New Roman"/>
          <w:sz w:val="24"/>
        </w:rPr>
        <w:t>Professor Kendall has been researching adolescent maturation around the world. Which of the following is she likely to determine has the smallest role in determining group differences in pubertal maturation?</w:t>
      </w:r>
    </w:p>
    <w:p w14:paraId="483A7A79"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38) ______</w:t>
      </w:r>
    </w:p>
    <w:p w14:paraId="0679590A"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nutrition</w:t>
      </w:r>
      <w:r>
        <w:rPr>
          <w:rFonts w:ascii="Times New Roman"/>
          <w:sz w:val="24"/>
        </w:rPr>
        <w:tab/>
      </w:r>
      <w:r>
        <w:rPr>
          <w:rFonts w:ascii="Times New Roman"/>
          <w:sz w:val="24"/>
        </w:rPr>
        <w:br/>
      </w:r>
      <w:r>
        <w:rPr>
          <w:rFonts w:ascii="Times New Roman"/>
          <w:sz w:val="24"/>
        </w:rPr>
        <w:tab/>
        <w:t>B) sanitation</w:t>
      </w:r>
      <w:r>
        <w:rPr>
          <w:rFonts w:ascii="Times New Roman"/>
          <w:sz w:val="24"/>
        </w:rPr>
        <w:br/>
      </w:r>
      <w:r>
        <w:rPr>
          <w:rFonts w:ascii="Times New Roman"/>
          <w:sz w:val="24"/>
        </w:rPr>
        <w:tab/>
        <w:t>C) infectious diseases</w:t>
      </w:r>
      <w:r>
        <w:rPr>
          <w:rFonts w:ascii="Times New Roman"/>
          <w:sz w:val="24"/>
        </w:rPr>
        <w:br/>
      </w:r>
      <w:r>
        <w:rPr>
          <w:rFonts w:ascii="Times New Roman"/>
          <w:sz w:val="24"/>
        </w:rPr>
        <w:tab/>
        <w:t>D) genetics</w:t>
      </w:r>
      <w:r>
        <w:rPr>
          <w:rFonts w:ascii="Times New Roman"/>
          <w:sz w:val="24"/>
        </w:rPr>
        <w:br/>
      </w:r>
      <w:r>
        <w:rPr>
          <w:rFonts w:ascii="Times New Roman"/>
          <w:sz w:val="24"/>
        </w:rPr>
        <w:tab/>
      </w:r>
    </w:p>
    <w:p w14:paraId="78598961"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Difficulty : Medium</w:t>
      </w:r>
      <w:r>
        <w:rPr>
          <w:rFonts w:ascii="Times New Roman"/>
          <w:sz w:val="20"/>
        </w:rPr>
        <w:br/>
        <w:t>Learning Objective : 01-04 Discuss the factors, both biological and environmental, that influence ind</w:t>
      </w:r>
      <w:r>
        <w:rPr>
          <w:rFonts w:ascii="Times New Roman"/>
          <w:sz w:val="20"/>
        </w:rPr>
        <w:br/>
        <w:t>null : APA LO: 5.1 Apply psychological content and skills to career goals.</w:t>
      </w:r>
      <w:r>
        <w:rPr>
          <w:rFonts w:ascii="Times New Roman"/>
          <w:sz w:val="20"/>
        </w:rPr>
        <w:br/>
      </w:r>
    </w:p>
    <w:p w14:paraId="1DF849A6"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92E1F13"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39)</w:t>
      </w:r>
      <w:r>
        <w:rPr>
          <w:rFonts w:ascii="Times New Roman"/>
          <w:b/>
          <w:sz w:val="24"/>
        </w:rPr>
        <w:tab/>
      </w:r>
      <w:r>
        <w:rPr>
          <w:rFonts w:ascii="Times New Roman"/>
          <w:sz w:val="24"/>
        </w:rPr>
        <w:t>Over the past century, the onset of puberty has been coming at an earlier age. This is referred to as the</w:t>
      </w:r>
    </w:p>
    <w:p w14:paraId="596AF777"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39) ______</w:t>
      </w:r>
    </w:p>
    <w:p w14:paraId="77A468B8"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cross-sectional trend.</w:t>
      </w:r>
      <w:r>
        <w:rPr>
          <w:rFonts w:ascii="Times New Roman"/>
          <w:sz w:val="24"/>
        </w:rPr>
        <w:tab/>
      </w:r>
      <w:r>
        <w:rPr>
          <w:rFonts w:ascii="Times New Roman"/>
          <w:sz w:val="24"/>
        </w:rPr>
        <w:br/>
      </w:r>
      <w:r>
        <w:rPr>
          <w:rFonts w:ascii="Times New Roman"/>
          <w:sz w:val="24"/>
        </w:rPr>
        <w:tab/>
        <w:t>B) endocrine trend.</w:t>
      </w:r>
      <w:r>
        <w:rPr>
          <w:rFonts w:ascii="Times New Roman"/>
          <w:sz w:val="24"/>
        </w:rPr>
        <w:br/>
      </w:r>
      <w:r>
        <w:rPr>
          <w:rFonts w:ascii="Times New Roman"/>
          <w:sz w:val="24"/>
        </w:rPr>
        <w:tab/>
        <w:t>C) menarche trend.</w:t>
      </w:r>
      <w:r>
        <w:rPr>
          <w:rFonts w:ascii="Times New Roman"/>
          <w:sz w:val="24"/>
        </w:rPr>
        <w:br/>
      </w:r>
      <w:r>
        <w:rPr>
          <w:rFonts w:ascii="Times New Roman"/>
          <w:sz w:val="24"/>
        </w:rPr>
        <w:tab/>
        <w:t>D) secular trend.</w:t>
      </w:r>
      <w:r>
        <w:rPr>
          <w:rFonts w:ascii="Times New Roman"/>
          <w:sz w:val="24"/>
        </w:rPr>
        <w:br/>
      </w:r>
      <w:r>
        <w:rPr>
          <w:rFonts w:ascii="Times New Roman"/>
          <w:sz w:val="24"/>
        </w:rPr>
        <w:tab/>
      </w:r>
    </w:p>
    <w:p w14:paraId="79524889"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null : APA LO: 1.1 Describe key concepts, principles, and overarching themes in psychology.</w:t>
      </w:r>
      <w:r>
        <w:rPr>
          <w:rFonts w:ascii="Times New Roman"/>
          <w:sz w:val="20"/>
        </w:rPr>
        <w:br/>
        <w:t>Bloom's : Remember</w:t>
      </w:r>
      <w:r>
        <w:rPr>
          <w:rFonts w:ascii="Times New Roman"/>
          <w:sz w:val="20"/>
        </w:rPr>
        <w:br/>
        <w:t>Difficulty : Easy</w:t>
      </w:r>
      <w:r>
        <w:rPr>
          <w:rFonts w:ascii="Times New Roman"/>
          <w:sz w:val="20"/>
        </w:rPr>
        <w:br/>
        <w:t>Learning Objective : 01-04 Discuss the factors, both biological and environmental, that influence ind</w:t>
      </w:r>
      <w:r>
        <w:rPr>
          <w:rFonts w:ascii="Times New Roman"/>
          <w:sz w:val="20"/>
        </w:rPr>
        <w:br/>
      </w:r>
    </w:p>
    <w:p w14:paraId="64B5ACF9"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8B9BA61"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40)</w:t>
      </w:r>
      <w:r>
        <w:rPr>
          <w:rFonts w:ascii="Times New Roman"/>
          <w:b/>
          <w:sz w:val="24"/>
        </w:rPr>
        <w:tab/>
      </w:r>
      <w:r>
        <w:rPr>
          <w:rFonts w:ascii="Times New Roman"/>
          <w:sz w:val="24"/>
        </w:rPr>
        <w:t>Who is at the greatest risk of developing body dissatisfaction?</w:t>
      </w:r>
    </w:p>
    <w:p w14:paraId="782FE09E"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40) ______</w:t>
      </w:r>
    </w:p>
    <w:p w14:paraId="5FC9153E"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Callie, an early-maturing White girl who compares herself to her friends</w:t>
      </w:r>
      <w:r>
        <w:rPr>
          <w:rFonts w:ascii="Times New Roman"/>
          <w:sz w:val="24"/>
        </w:rPr>
        <w:tab/>
      </w:r>
      <w:r>
        <w:rPr>
          <w:rFonts w:ascii="Times New Roman"/>
          <w:sz w:val="24"/>
        </w:rPr>
        <w:br/>
      </w:r>
      <w:r>
        <w:rPr>
          <w:rFonts w:ascii="Times New Roman"/>
          <w:sz w:val="24"/>
        </w:rPr>
        <w:tab/>
        <w:t>B) Jada, a late-maturing Black girl who compares herself to media images</w:t>
      </w:r>
      <w:r>
        <w:rPr>
          <w:rFonts w:ascii="Times New Roman"/>
          <w:sz w:val="24"/>
        </w:rPr>
        <w:br/>
      </w:r>
      <w:r>
        <w:rPr>
          <w:rFonts w:ascii="Times New Roman"/>
          <w:sz w:val="24"/>
        </w:rPr>
        <w:tab/>
        <w:t>C) Tyree, an early-maturing Black male who compares himself to his friends</w:t>
      </w:r>
      <w:r>
        <w:rPr>
          <w:rFonts w:ascii="Times New Roman"/>
          <w:sz w:val="24"/>
        </w:rPr>
        <w:br/>
      </w:r>
      <w:r>
        <w:rPr>
          <w:rFonts w:ascii="Times New Roman"/>
          <w:sz w:val="24"/>
        </w:rPr>
        <w:tab/>
        <w:t>D) Michael, a late-maturing White male who feels he is not muscular enough</w:t>
      </w:r>
      <w:r>
        <w:rPr>
          <w:rFonts w:ascii="Times New Roman"/>
          <w:sz w:val="24"/>
        </w:rPr>
        <w:br/>
      </w:r>
      <w:r>
        <w:rPr>
          <w:rFonts w:ascii="Times New Roman"/>
          <w:sz w:val="24"/>
        </w:rPr>
        <w:tab/>
      </w:r>
    </w:p>
    <w:p w14:paraId="4040D180"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null : APA LO: 2.5 Incorporate sociocultural factors in scientific inquiry.</w:t>
      </w:r>
      <w:r>
        <w:rPr>
          <w:rFonts w:ascii="Times New Roman"/>
          <w:sz w:val="20"/>
        </w:rPr>
        <w:br/>
        <w:t>Learning Objective : 01-05 Explain the adjustments that accompany puberty and comment on the advantag</w:t>
      </w:r>
      <w:r>
        <w:rPr>
          <w:rFonts w:ascii="Times New Roman"/>
          <w:sz w:val="20"/>
        </w:rPr>
        <w:br/>
        <w:t>Bloom's : Analyze</w:t>
      </w:r>
      <w:r>
        <w:rPr>
          <w:rFonts w:ascii="Times New Roman"/>
          <w:sz w:val="20"/>
        </w:rPr>
        <w:br/>
        <w:t>Difficulty : Hard</w:t>
      </w:r>
      <w:r>
        <w:rPr>
          <w:rFonts w:ascii="Times New Roman"/>
          <w:sz w:val="20"/>
        </w:rPr>
        <w:br/>
      </w:r>
    </w:p>
    <w:p w14:paraId="11B1FD82"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4572E2E"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41)</w:t>
      </w:r>
      <w:r>
        <w:rPr>
          <w:rFonts w:ascii="Times New Roman"/>
          <w:b/>
          <w:sz w:val="24"/>
        </w:rPr>
        <w:tab/>
      </w:r>
      <w:r>
        <w:rPr>
          <w:rFonts w:ascii="Times New Roman"/>
          <w:sz w:val="24"/>
        </w:rPr>
        <w:t>Which of the following is probably true for Ashley, an early-maturing girl who was short and stocky as a child?</w:t>
      </w:r>
    </w:p>
    <w:p w14:paraId="4F937F44"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41) ______</w:t>
      </w:r>
    </w:p>
    <w:p w14:paraId="6886248C"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After puberty, she will be shorter and heavier than her late-maturing peers.</w:t>
      </w:r>
      <w:r>
        <w:rPr>
          <w:rFonts w:ascii="Times New Roman"/>
          <w:sz w:val="24"/>
        </w:rPr>
        <w:tab/>
      </w:r>
      <w:r>
        <w:rPr>
          <w:rFonts w:ascii="Times New Roman"/>
          <w:sz w:val="24"/>
        </w:rPr>
        <w:br/>
      </w:r>
      <w:r>
        <w:rPr>
          <w:rFonts w:ascii="Times New Roman"/>
          <w:sz w:val="24"/>
        </w:rPr>
        <w:tab/>
        <w:t>B) After puberty, she will be shorter and thinner than her late-maturing peers.</w:t>
      </w:r>
      <w:r>
        <w:rPr>
          <w:rFonts w:ascii="Times New Roman"/>
          <w:sz w:val="24"/>
        </w:rPr>
        <w:br/>
      </w:r>
      <w:r>
        <w:rPr>
          <w:rFonts w:ascii="Times New Roman"/>
          <w:sz w:val="24"/>
        </w:rPr>
        <w:tab/>
        <w:t>C) After puberty, she will be taller and heavier than her late-maturing peers.</w:t>
      </w:r>
      <w:r>
        <w:rPr>
          <w:rFonts w:ascii="Times New Roman"/>
          <w:sz w:val="24"/>
        </w:rPr>
        <w:br/>
      </w:r>
      <w:r>
        <w:rPr>
          <w:rFonts w:ascii="Times New Roman"/>
          <w:sz w:val="24"/>
        </w:rPr>
        <w:tab/>
        <w:t>D) After puberty, she will be taller and thinner than her late-maturing peers.</w:t>
      </w:r>
      <w:r>
        <w:rPr>
          <w:rFonts w:ascii="Times New Roman"/>
          <w:sz w:val="24"/>
        </w:rPr>
        <w:br/>
      </w:r>
      <w:r>
        <w:rPr>
          <w:rFonts w:ascii="Times New Roman"/>
          <w:sz w:val="24"/>
        </w:rPr>
        <w:tab/>
      </w:r>
    </w:p>
    <w:p w14:paraId="7D350EAF"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null : APA LO: 1.3 Describe applications of psychology.</w:t>
      </w:r>
      <w:r>
        <w:rPr>
          <w:rFonts w:ascii="Times New Roman"/>
          <w:sz w:val="20"/>
        </w:rPr>
        <w:br/>
        <w:t>Accessibility : Keyboard Navigation</w:t>
      </w:r>
      <w:r>
        <w:rPr>
          <w:rFonts w:ascii="Times New Roman"/>
          <w:sz w:val="20"/>
        </w:rPr>
        <w:br/>
        <w:t>Bloom's : Apply</w:t>
      </w:r>
      <w:r>
        <w:rPr>
          <w:rFonts w:ascii="Times New Roman"/>
          <w:sz w:val="20"/>
        </w:rPr>
        <w:br/>
        <w:t>Learning Objective : 01-05 Explain the adjustments that accompany puberty and comment on the advantag</w:t>
      </w:r>
      <w:r>
        <w:rPr>
          <w:rFonts w:ascii="Times New Roman"/>
          <w:sz w:val="20"/>
        </w:rPr>
        <w:br/>
        <w:t>Difficulty : Hard</w:t>
      </w:r>
      <w:r>
        <w:rPr>
          <w:rFonts w:ascii="Times New Roman"/>
          <w:sz w:val="20"/>
        </w:rPr>
        <w:br/>
      </w:r>
    </w:p>
    <w:p w14:paraId="77814B21"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62C1F0F"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42)</w:t>
      </w:r>
      <w:r>
        <w:rPr>
          <w:rFonts w:ascii="Times New Roman"/>
          <w:b/>
          <w:sz w:val="24"/>
        </w:rPr>
        <w:tab/>
      </w:r>
      <w:r>
        <w:rPr>
          <w:rFonts w:ascii="Times New Roman"/>
          <w:sz w:val="24"/>
        </w:rPr>
        <w:t>Which of the following statements about hormonal changes of puberty is true?</w:t>
      </w:r>
    </w:p>
    <w:p w14:paraId="55B055D8"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42) ______</w:t>
      </w:r>
    </w:p>
    <w:p w14:paraId="68DA1FAD"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Hormonal changes affect the brain in ways that increase adolescents' desire for sensation-seeking activities.</w:t>
      </w:r>
      <w:r>
        <w:rPr>
          <w:rFonts w:ascii="Times New Roman"/>
          <w:sz w:val="24"/>
        </w:rPr>
        <w:tab/>
      </w:r>
      <w:r>
        <w:rPr>
          <w:rFonts w:ascii="Times New Roman"/>
          <w:sz w:val="24"/>
        </w:rPr>
        <w:br/>
      </w:r>
      <w:r>
        <w:rPr>
          <w:rFonts w:ascii="Times New Roman"/>
          <w:sz w:val="24"/>
        </w:rPr>
        <w:tab/>
        <w:t>B) Hormonal changes of puberty make adolescents more risk averse.</w:t>
      </w:r>
      <w:r>
        <w:rPr>
          <w:rFonts w:ascii="Times New Roman"/>
          <w:sz w:val="24"/>
        </w:rPr>
        <w:br/>
      </w:r>
      <w:r>
        <w:rPr>
          <w:rFonts w:ascii="Times New Roman"/>
          <w:sz w:val="24"/>
        </w:rPr>
        <w:tab/>
        <w:t>C) Hormonal changes of puberty make adolescents more introverted.</w:t>
      </w:r>
      <w:r>
        <w:rPr>
          <w:rFonts w:ascii="Times New Roman"/>
          <w:sz w:val="24"/>
        </w:rPr>
        <w:br/>
      </w:r>
      <w:r>
        <w:rPr>
          <w:rFonts w:ascii="Times New Roman"/>
          <w:sz w:val="24"/>
        </w:rPr>
        <w:tab/>
      </w:r>
      <w:r>
        <w:rPr>
          <w:rFonts w:ascii="Times New Roman"/>
          <w:color w:val="000000"/>
          <w:sz w:val="24"/>
        </w:rPr>
        <w:t>D) Hormonal changes affect the brain in ways that decrease adolescents' desire for rewarding activities.</w:t>
      </w:r>
      <w:r>
        <w:rPr>
          <w:rFonts w:ascii="Times New Roman"/>
          <w:sz w:val="24"/>
        </w:rPr>
        <w:br/>
      </w:r>
      <w:r>
        <w:rPr>
          <w:rFonts w:ascii="Times New Roman"/>
          <w:sz w:val="24"/>
        </w:rPr>
        <w:tab/>
      </w:r>
    </w:p>
    <w:p w14:paraId="12FE1262"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Medium</w:t>
      </w:r>
      <w:r>
        <w:rPr>
          <w:rFonts w:ascii="Times New Roman"/>
          <w:sz w:val="20"/>
        </w:rPr>
        <w:br/>
        <w:t>Bloom's : Understand</w:t>
      </w:r>
      <w:r>
        <w:rPr>
          <w:rFonts w:ascii="Times New Roman"/>
          <w:sz w:val="20"/>
        </w:rPr>
        <w:br/>
        <w:t>null : APA LO: 1.2 Develop a working knowledge of psychology's content domains.</w:t>
      </w:r>
      <w:r>
        <w:rPr>
          <w:rFonts w:ascii="Times New Roman"/>
          <w:sz w:val="20"/>
        </w:rPr>
        <w:br/>
        <w:t>Learning Objective : 01-05 Explain the adjustments that accompany puberty and comment on the advantag</w:t>
      </w:r>
      <w:r>
        <w:rPr>
          <w:rFonts w:ascii="Times New Roman"/>
          <w:sz w:val="20"/>
        </w:rPr>
        <w:br/>
      </w:r>
    </w:p>
    <w:p w14:paraId="3813E79C"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EA91360"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43)</w:t>
      </w:r>
      <w:r>
        <w:rPr>
          <w:rFonts w:ascii="Times New Roman"/>
          <w:b/>
          <w:sz w:val="24"/>
        </w:rPr>
        <w:tab/>
      </w:r>
      <w:r>
        <w:rPr>
          <w:rFonts w:ascii="Times New Roman"/>
          <w:sz w:val="24"/>
        </w:rPr>
        <w:t>Suzanne and Carlos are the first members of their class to begin the pubertal transition. Based on what you know about early-maturing adolescents, Suzanne and Carlos are more likely to</w:t>
      </w:r>
    </w:p>
    <w:p w14:paraId="6759438E"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43) ______</w:t>
      </w:r>
    </w:p>
    <w:p w14:paraId="66819E30"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become involved in delinquent behavior.</w:t>
      </w:r>
      <w:r>
        <w:rPr>
          <w:rFonts w:ascii="Times New Roman"/>
          <w:sz w:val="24"/>
        </w:rPr>
        <w:tab/>
      </w:r>
      <w:r>
        <w:rPr>
          <w:rFonts w:ascii="Times New Roman"/>
          <w:sz w:val="24"/>
        </w:rPr>
        <w:br/>
      </w:r>
      <w:r>
        <w:rPr>
          <w:rFonts w:ascii="Times New Roman"/>
          <w:sz w:val="24"/>
        </w:rPr>
        <w:tab/>
        <w:t>B) be academically successful in school.</w:t>
      </w:r>
      <w:r>
        <w:rPr>
          <w:rFonts w:ascii="Times New Roman"/>
          <w:sz w:val="24"/>
        </w:rPr>
        <w:br/>
      </w:r>
      <w:r>
        <w:rPr>
          <w:rFonts w:ascii="Times New Roman"/>
          <w:sz w:val="24"/>
        </w:rPr>
        <w:tab/>
        <w:t>C) be ostracized by their classmates.</w:t>
      </w:r>
      <w:r>
        <w:rPr>
          <w:rFonts w:ascii="Times New Roman"/>
          <w:sz w:val="24"/>
        </w:rPr>
        <w:br/>
      </w:r>
      <w:r>
        <w:rPr>
          <w:rFonts w:ascii="Times New Roman"/>
          <w:sz w:val="24"/>
        </w:rPr>
        <w:tab/>
        <w:t>D) get along well with their parents.</w:t>
      </w:r>
      <w:r>
        <w:rPr>
          <w:rFonts w:ascii="Times New Roman"/>
          <w:sz w:val="24"/>
        </w:rPr>
        <w:br/>
      </w:r>
      <w:r>
        <w:rPr>
          <w:rFonts w:ascii="Times New Roman"/>
          <w:sz w:val="24"/>
        </w:rPr>
        <w:tab/>
      </w:r>
    </w:p>
    <w:p w14:paraId="159E7E18"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null : APA LO: 1.3 Describe applications of psychology.</w:t>
      </w:r>
      <w:r>
        <w:rPr>
          <w:rFonts w:ascii="Times New Roman"/>
          <w:sz w:val="20"/>
        </w:rPr>
        <w:br/>
        <w:t>Accessibility : Keyboard Navigation</w:t>
      </w:r>
      <w:r>
        <w:rPr>
          <w:rFonts w:ascii="Times New Roman"/>
          <w:sz w:val="20"/>
        </w:rPr>
        <w:br/>
        <w:t>Bloom's : Apply</w:t>
      </w:r>
      <w:r>
        <w:rPr>
          <w:rFonts w:ascii="Times New Roman"/>
          <w:sz w:val="20"/>
        </w:rPr>
        <w:br/>
        <w:t>Difficulty : Medium</w:t>
      </w:r>
      <w:r>
        <w:rPr>
          <w:rFonts w:ascii="Times New Roman"/>
          <w:sz w:val="20"/>
        </w:rPr>
        <w:br/>
        <w:t>Learning Objective : 01-05 Explain the adjustments that accompany puberty and comment on the advantag</w:t>
      </w:r>
      <w:r>
        <w:rPr>
          <w:rFonts w:ascii="Times New Roman"/>
          <w:sz w:val="20"/>
        </w:rPr>
        <w:br/>
      </w:r>
    </w:p>
    <w:p w14:paraId="7C580C59"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8DEA3EC"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44)</w:t>
      </w:r>
      <w:r>
        <w:rPr>
          <w:rFonts w:ascii="Times New Roman"/>
          <w:b/>
          <w:sz w:val="24"/>
        </w:rPr>
        <w:tab/>
      </w:r>
      <w:r>
        <w:rPr>
          <w:rFonts w:ascii="Times New Roman"/>
          <w:sz w:val="24"/>
        </w:rPr>
        <w:t>Which of the following characteristics is associated with being an early-maturing boy?</w:t>
      </w:r>
    </w:p>
    <w:p w14:paraId="70437CA8"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44) ______</w:t>
      </w:r>
    </w:p>
    <w:p w14:paraId="681236C2"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fewer problem behaviors</w:t>
      </w:r>
      <w:r>
        <w:rPr>
          <w:rFonts w:ascii="Times New Roman"/>
          <w:sz w:val="24"/>
        </w:rPr>
        <w:tab/>
      </w:r>
      <w:r>
        <w:rPr>
          <w:rFonts w:ascii="Times New Roman"/>
          <w:sz w:val="24"/>
        </w:rPr>
        <w:br/>
      </w:r>
      <w:r>
        <w:rPr>
          <w:rFonts w:ascii="Times New Roman"/>
          <w:sz w:val="24"/>
        </w:rPr>
        <w:tab/>
        <w:t>B) more even temperament</w:t>
      </w:r>
      <w:r>
        <w:rPr>
          <w:rFonts w:ascii="Times New Roman"/>
          <w:sz w:val="24"/>
        </w:rPr>
        <w:br/>
      </w:r>
      <w:r>
        <w:rPr>
          <w:rFonts w:ascii="Times New Roman"/>
          <w:sz w:val="24"/>
        </w:rPr>
        <w:tab/>
        <w:t>C) a more positive self-image</w:t>
      </w:r>
      <w:r>
        <w:rPr>
          <w:rFonts w:ascii="Times New Roman"/>
          <w:sz w:val="24"/>
        </w:rPr>
        <w:br/>
      </w:r>
      <w:r>
        <w:rPr>
          <w:rFonts w:ascii="Times New Roman"/>
          <w:sz w:val="24"/>
        </w:rPr>
        <w:tab/>
        <w:t>D) more intellectual curiosity</w:t>
      </w:r>
      <w:r>
        <w:rPr>
          <w:rFonts w:ascii="Times New Roman"/>
          <w:sz w:val="24"/>
        </w:rPr>
        <w:br/>
      </w:r>
      <w:r>
        <w:rPr>
          <w:rFonts w:ascii="Times New Roman"/>
          <w:sz w:val="24"/>
        </w:rPr>
        <w:tab/>
      </w:r>
    </w:p>
    <w:p w14:paraId="1DCBA8E4"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Medium</w:t>
      </w:r>
      <w:r>
        <w:rPr>
          <w:rFonts w:ascii="Times New Roman"/>
          <w:sz w:val="20"/>
        </w:rPr>
        <w:br/>
        <w:t>Bloom's : Understand</w:t>
      </w:r>
      <w:r>
        <w:rPr>
          <w:rFonts w:ascii="Times New Roman"/>
          <w:sz w:val="20"/>
        </w:rPr>
        <w:br/>
        <w:t>null : APA LO: 1.2 Develop a working knowledge of psychology's content domains.</w:t>
      </w:r>
      <w:r>
        <w:rPr>
          <w:rFonts w:ascii="Times New Roman"/>
          <w:sz w:val="20"/>
        </w:rPr>
        <w:br/>
        <w:t>Learning Objective : 01-05 Explain the adjustments that accompany puberty and comment on the advantag</w:t>
      </w:r>
      <w:r>
        <w:rPr>
          <w:rFonts w:ascii="Times New Roman"/>
          <w:sz w:val="20"/>
        </w:rPr>
        <w:br/>
      </w:r>
    </w:p>
    <w:p w14:paraId="291AE256"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769B6DE"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45)</w:t>
      </w:r>
      <w:r>
        <w:rPr>
          <w:rFonts w:ascii="Times New Roman"/>
          <w:b/>
          <w:sz w:val="24"/>
        </w:rPr>
        <w:tab/>
      </w:r>
      <w:r>
        <w:rPr>
          <w:rFonts w:ascii="Times New Roman"/>
          <w:color w:val="000000"/>
          <w:sz w:val="24"/>
        </w:rPr>
        <w:t>Mikhail, an early maturer, is more likely to______Blank than Devon, a late maturer.</w:t>
      </w:r>
    </w:p>
    <w:p w14:paraId="7D9909E8"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45) ______</w:t>
      </w:r>
    </w:p>
    <w:p w14:paraId="731E1060"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socialize with younger boys</w:t>
      </w:r>
      <w:r>
        <w:rPr>
          <w:rFonts w:ascii="Times New Roman"/>
          <w:sz w:val="24"/>
        </w:rPr>
        <w:tab/>
      </w:r>
      <w:r>
        <w:rPr>
          <w:rFonts w:ascii="Times New Roman"/>
          <w:sz w:val="24"/>
        </w:rPr>
        <w:br/>
      </w:r>
      <w:r>
        <w:rPr>
          <w:rFonts w:ascii="Times New Roman"/>
          <w:sz w:val="24"/>
        </w:rPr>
        <w:tab/>
        <w:t>B) suffer greater consequences if bullied by peers</w:t>
      </w:r>
      <w:r>
        <w:rPr>
          <w:rFonts w:ascii="Times New Roman"/>
          <w:sz w:val="24"/>
        </w:rPr>
        <w:br/>
      </w:r>
      <w:r>
        <w:rPr>
          <w:rFonts w:ascii="Times New Roman"/>
          <w:sz w:val="24"/>
        </w:rPr>
        <w:tab/>
        <w:t>C) be closely supervised by his parents</w:t>
      </w:r>
      <w:r>
        <w:rPr>
          <w:rFonts w:ascii="Times New Roman"/>
          <w:sz w:val="24"/>
        </w:rPr>
        <w:br/>
      </w:r>
      <w:r>
        <w:rPr>
          <w:rFonts w:ascii="Times New Roman"/>
          <w:sz w:val="24"/>
        </w:rPr>
        <w:tab/>
        <w:t>D) have low self-esteem</w:t>
      </w:r>
      <w:r>
        <w:rPr>
          <w:rFonts w:ascii="Times New Roman"/>
          <w:sz w:val="24"/>
        </w:rPr>
        <w:br/>
      </w:r>
      <w:r>
        <w:rPr>
          <w:rFonts w:ascii="Times New Roman"/>
          <w:sz w:val="24"/>
        </w:rPr>
        <w:tab/>
      </w:r>
    </w:p>
    <w:p w14:paraId="63671FE5"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null : APA LO: 1.3 Describe applications of psychology.</w:t>
      </w:r>
      <w:r>
        <w:rPr>
          <w:rFonts w:ascii="Times New Roman"/>
          <w:sz w:val="20"/>
        </w:rPr>
        <w:br/>
        <w:t>Accessibility : Keyboard Navigation</w:t>
      </w:r>
      <w:r>
        <w:rPr>
          <w:rFonts w:ascii="Times New Roman"/>
          <w:sz w:val="20"/>
        </w:rPr>
        <w:br/>
        <w:t>Bloom's : Apply</w:t>
      </w:r>
      <w:r>
        <w:rPr>
          <w:rFonts w:ascii="Times New Roman"/>
          <w:sz w:val="20"/>
        </w:rPr>
        <w:br/>
        <w:t>Difficulty : Medium</w:t>
      </w:r>
      <w:r>
        <w:rPr>
          <w:rFonts w:ascii="Times New Roman"/>
          <w:sz w:val="20"/>
        </w:rPr>
        <w:br/>
        <w:t>Learning Objective : 01-05 Explain the adjustments that accompany puberty and comment on the advantag</w:t>
      </w:r>
      <w:r>
        <w:rPr>
          <w:rFonts w:ascii="Times New Roman"/>
          <w:sz w:val="20"/>
        </w:rPr>
        <w:br/>
      </w:r>
    </w:p>
    <w:p w14:paraId="063F7920"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C166770"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46)</w:t>
      </w:r>
      <w:r>
        <w:rPr>
          <w:rFonts w:ascii="Times New Roman"/>
          <w:b/>
          <w:sz w:val="24"/>
        </w:rPr>
        <w:tab/>
      </w:r>
      <w:r>
        <w:rPr>
          <w:rFonts w:ascii="Times New Roman"/>
          <w:sz w:val="24"/>
        </w:rPr>
        <w:t>Early-maturing boys</w:t>
      </w:r>
    </w:p>
    <w:p w14:paraId="128B10FA"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46) ______</w:t>
      </w:r>
    </w:p>
    <w:p w14:paraId="7C16FFC3"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are more likely to have low self-esteem.</w:t>
      </w:r>
      <w:r>
        <w:rPr>
          <w:rFonts w:ascii="Times New Roman"/>
          <w:sz w:val="24"/>
        </w:rPr>
        <w:tab/>
      </w:r>
      <w:r>
        <w:rPr>
          <w:rFonts w:ascii="Times New Roman"/>
          <w:sz w:val="24"/>
        </w:rPr>
        <w:br/>
      </w:r>
      <w:r>
        <w:rPr>
          <w:rFonts w:ascii="Times New Roman"/>
          <w:sz w:val="24"/>
        </w:rPr>
        <w:tab/>
        <w:t>B) may have higher rates of depression.</w:t>
      </w:r>
      <w:r>
        <w:rPr>
          <w:rFonts w:ascii="Times New Roman"/>
          <w:sz w:val="24"/>
        </w:rPr>
        <w:br/>
      </w:r>
      <w:r>
        <w:rPr>
          <w:rFonts w:ascii="Times New Roman"/>
          <w:sz w:val="24"/>
        </w:rPr>
        <w:tab/>
        <w:t>C) are better prepared to deal with changes of adolescence.</w:t>
      </w:r>
      <w:r>
        <w:rPr>
          <w:rFonts w:ascii="Times New Roman"/>
          <w:sz w:val="24"/>
        </w:rPr>
        <w:br/>
      </w:r>
      <w:r>
        <w:rPr>
          <w:rFonts w:ascii="Times New Roman"/>
          <w:sz w:val="24"/>
        </w:rPr>
        <w:tab/>
        <w:t>D) act more childish than their later-maturing peers.</w:t>
      </w:r>
      <w:r>
        <w:rPr>
          <w:rFonts w:ascii="Times New Roman"/>
          <w:sz w:val="24"/>
        </w:rPr>
        <w:br/>
      </w:r>
      <w:r>
        <w:rPr>
          <w:rFonts w:ascii="Times New Roman"/>
          <w:sz w:val="24"/>
        </w:rPr>
        <w:tab/>
      </w:r>
    </w:p>
    <w:p w14:paraId="195EDDD8"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null : APA LO: 1.2 Develop a working knowledge of psychology's content domains.</w:t>
      </w:r>
      <w:r>
        <w:rPr>
          <w:rFonts w:ascii="Times New Roman"/>
          <w:sz w:val="20"/>
        </w:rPr>
        <w:br/>
        <w:t>Learning Objective : 01-05 Explain the adjustments that accompany puberty and comment on the advantag</w:t>
      </w:r>
      <w:r>
        <w:rPr>
          <w:rFonts w:ascii="Times New Roman"/>
          <w:sz w:val="20"/>
        </w:rPr>
        <w:br/>
        <w:t>Bloom's : Remember</w:t>
      </w:r>
      <w:r>
        <w:rPr>
          <w:rFonts w:ascii="Times New Roman"/>
          <w:sz w:val="20"/>
        </w:rPr>
        <w:br/>
        <w:t>Difficulty : Easy</w:t>
      </w:r>
      <w:r>
        <w:rPr>
          <w:rFonts w:ascii="Times New Roman"/>
          <w:sz w:val="20"/>
        </w:rPr>
        <w:br/>
      </w:r>
    </w:p>
    <w:p w14:paraId="677160A3"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3953DC3"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47)</w:t>
      </w:r>
      <w:r>
        <w:rPr>
          <w:rFonts w:ascii="Times New Roman"/>
          <w:b/>
          <w:sz w:val="24"/>
        </w:rPr>
        <w:tab/>
      </w:r>
      <w:r>
        <w:rPr>
          <w:rFonts w:ascii="Times New Roman"/>
          <w:sz w:val="24"/>
        </w:rPr>
        <w:t>As young adults, later-maturing boys are more susceptible to depression, often because they perceive themselves as</w:t>
      </w:r>
    </w:p>
    <w:p w14:paraId="0F6F0E93"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47) ______</w:t>
      </w:r>
    </w:p>
    <w:p w14:paraId="328EE1BD"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more mature.</w:t>
      </w:r>
      <w:r>
        <w:rPr>
          <w:rFonts w:ascii="Times New Roman"/>
          <w:sz w:val="24"/>
        </w:rPr>
        <w:tab/>
      </w:r>
      <w:r>
        <w:rPr>
          <w:rFonts w:ascii="Times New Roman"/>
          <w:sz w:val="24"/>
        </w:rPr>
        <w:br/>
      </w:r>
      <w:r>
        <w:rPr>
          <w:rFonts w:ascii="Times New Roman"/>
          <w:sz w:val="24"/>
        </w:rPr>
        <w:tab/>
        <w:t>B) less attractive.</w:t>
      </w:r>
      <w:r>
        <w:rPr>
          <w:rFonts w:ascii="Times New Roman"/>
          <w:sz w:val="24"/>
        </w:rPr>
        <w:br/>
      </w:r>
      <w:r>
        <w:rPr>
          <w:rFonts w:ascii="Times New Roman"/>
          <w:sz w:val="24"/>
        </w:rPr>
        <w:tab/>
        <w:t>C) less masculine.</w:t>
      </w:r>
      <w:r>
        <w:rPr>
          <w:rFonts w:ascii="Times New Roman"/>
          <w:sz w:val="24"/>
        </w:rPr>
        <w:br/>
      </w:r>
      <w:r>
        <w:rPr>
          <w:rFonts w:ascii="Times New Roman"/>
          <w:sz w:val="24"/>
        </w:rPr>
        <w:tab/>
        <w:t>D) more childish.</w:t>
      </w:r>
      <w:r>
        <w:rPr>
          <w:rFonts w:ascii="Times New Roman"/>
          <w:sz w:val="24"/>
        </w:rPr>
        <w:br/>
      </w:r>
      <w:r>
        <w:rPr>
          <w:rFonts w:ascii="Times New Roman"/>
          <w:sz w:val="24"/>
        </w:rPr>
        <w:tab/>
      </w:r>
    </w:p>
    <w:p w14:paraId="2E76DC50"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Medium</w:t>
      </w:r>
      <w:r>
        <w:rPr>
          <w:rFonts w:ascii="Times New Roman"/>
          <w:sz w:val="20"/>
        </w:rPr>
        <w:br/>
        <w:t>Bloom's : Understand</w:t>
      </w:r>
      <w:r>
        <w:rPr>
          <w:rFonts w:ascii="Times New Roman"/>
          <w:sz w:val="20"/>
        </w:rPr>
        <w:br/>
        <w:t>null : APA LO: 1.2 Develop a working knowledge of psychology's content domains.</w:t>
      </w:r>
      <w:r>
        <w:rPr>
          <w:rFonts w:ascii="Times New Roman"/>
          <w:sz w:val="20"/>
        </w:rPr>
        <w:br/>
        <w:t>Learning Objective : 01-05 Explain the adjustments that accompany puberty and comment on the advantag</w:t>
      </w:r>
      <w:r>
        <w:rPr>
          <w:rFonts w:ascii="Times New Roman"/>
          <w:sz w:val="20"/>
        </w:rPr>
        <w:br/>
      </w:r>
    </w:p>
    <w:p w14:paraId="20EEBBEF"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1AC959F"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48)</w:t>
      </w:r>
      <w:r>
        <w:rPr>
          <w:rFonts w:ascii="Times New Roman"/>
          <w:b/>
          <w:sz w:val="24"/>
        </w:rPr>
        <w:tab/>
      </w:r>
      <w:r>
        <w:rPr>
          <w:rFonts w:ascii="Times New Roman"/>
          <w:sz w:val="24"/>
        </w:rPr>
        <w:t>During puberty, individuals who mature early are likely to exhibit which of the following?</w:t>
      </w:r>
    </w:p>
    <w:p w14:paraId="54F4A76A"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48) ______</w:t>
      </w:r>
    </w:p>
    <w:p w14:paraId="48C75F42"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more intellectual curiosity</w:t>
      </w:r>
      <w:r>
        <w:rPr>
          <w:rFonts w:ascii="Times New Roman"/>
          <w:sz w:val="24"/>
        </w:rPr>
        <w:tab/>
      </w:r>
      <w:r>
        <w:rPr>
          <w:rFonts w:ascii="Times New Roman"/>
          <w:sz w:val="24"/>
        </w:rPr>
        <w:br/>
      </w:r>
      <w:r>
        <w:rPr>
          <w:rFonts w:ascii="Times New Roman"/>
          <w:sz w:val="24"/>
        </w:rPr>
        <w:tab/>
        <w:t>B) less frequent temper tantrums</w:t>
      </w:r>
      <w:r>
        <w:rPr>
          <w:rFonts w:ascii="Times New Roman"/>
          <w:sz w:val="24"/>
        </w:rPr>
        <w:br/>
      </w:r>
      <w:r>
        <w:rPr>
          <w:rFonts w:ascii="Times New Roman"/>
          <w:sz w:val="24"/>
        </w:rPr>
        <w:tab/>
        <w:t>C) less depression and anxiety</w:t>
      </w:r>
      <w:r>
        <w:rPr>
          <w:rFonts w:ascii="Times New Roman"/>
          <w:sz w:val="24"/>
        </w:rPr>
        <w:br/>
      </w:r>
      <w:r>
        <w:rPr>
          <w:rFonts w:ascii="Times New Roman"/>
          <w:sz w:val="24"/>
        </w:rPr>
        <w:tab/>
        <w:t>D) problem behavior, such as drug use</w:t>
      </w:r>
      <w:r>
        <w:rPr>
          <w:rFonts w:ascii="Times New Roman"/>
          <w:sz w:val="24"/>
        </w:rPr>
        <w:br/>
      </w:r>
      <w:r>
        <w:rPr>
          <w:rFonts w:ascii="Times New Roman"/>
          <w:sz w:val="24"/>
        </w:rPr>
        <w:tab/>
      </w:r>
    </w:p>
    <w:p w14:paraId="239E37FA"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Medium</w:t>
      </w:r>
      <w:r>
        <w:rPr>
          <w:rFonts w:ascii="Times New Roman"/>
          <w:sz w:val="20"/>
        </w:rPr>
        <w:br/>
        <w:t>Bloom's : Understand</w:t>
      </w:r>
      <w:r>
        <w:rPr>
          <w:rFonts w:ascii="Times New Roman"/>
          <w:sz w:val="20"/>
        </w:rPr>
        <w:br/>
        <w:t>null : APA LO: 1.2 Develop a working knowledge of psychology's content domains.</w:t>
      </w:r>
      <w:r>
        <w:rPr>
          <w:rFonts w:ascii="Times New Roman"/>
          <w:sz w:val="20"/>
        </w:rPr>
        <w:br/>
        <w:t>Learning Objective : 01-05 Explain the adjustments that accompany puberty and comment on the advantag</w:t>
      </w:r>
      <w:r>
        <w:rPr>
          <w:rFonts w:ascii="Times New Roman"/>
          <w:sz w:val="20"/>
        </w:rPr>
        <w:br/>
      </w:r>
    </w:p>
    <w:p w14:paraId="07D632DD"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F69EEE0"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49)</w:t>
      </w:r>
      <w:r>
        <w:rPr>
          <w:rFonts w:ascii="Times New Roman"/>
          <w:b/>
          <w:sz w:val="24"/>
        </w:rPr>
        <w:tab/>
      </w:r>
      <w:r>
        <w:rPr>
          <w:rFonts w:ascii="Times New Roman"/>
          <w:sz w:val="24"/>
        </w:rPr>
        <w:t>In America, early-maturing girls are more likely than their late-maturing peers to</w:t>
      </w:r>
    </w:p>
    <w:p w14:paraId="5DFDCFC1"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49) ______</w:t>
      </w:r>
    </w:p>
    <w:p w14:paraId="6D180AC8"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be unpopular with their peers.</w:t>
      </w:r>
      <w:r>
        <w:rPr>
          <w:rFonts w:ascii="Times New Roman"/>
          <w:sz w:val="24"/>
        </w:rPr>
        <w:tab/>
      </w:r>
      <w:r>
        <w:rPr>
          <w:rFonts w:ascii="Times New Roman"/>
          <w:sz w:val="24"/>
        </w:rPr>
        <w:br/>
      </w:r>
      <w:r>
        <w:rPr>
          <w:rFonts w:ascii="Times New Roman"/>
          <w:sz w:val="24"/>
        </w:rPr>
        <w:tab/>
        <w:t>B) have a negative self-image.</w:t>
      </w:r>
      <w:r>
        <w:rPr>
          <w:rFonts w:ascii="Times New Roman"/>
          <w:sz w:val="24"/>
        </w:rPr>
        <w:br/>
      </w:r>
      <w:r>
        <w:rPr>
          <w:rFonts w:ascii="Times New Roman"/>
          <w:sz w:val="24"/>
        </w:rPr>
        <w:tab/>
        <w:t>C) succeed in school.</w:t>
      </w:r>
      <w:r>
        <w:rPr>
          <w:rFonts w:ascii="Times New Roman"/>
          <w:sz w:val="24"/>
        </w:rPr>
        <w:br/>
      </w:r>
      <w:r>
        <w:rPr>
          <w:rFonts w:ascii="Times New Roman"/>
          <w:sz w:val="24"/>
        </w:rPr>
        <w:tab/>
        <w:t>D) perceive themselves as attractive.</w:t>
      </w:r>
      <w:r>
        <w:rPr>
          <w:rFonts w:ascii="Times New Roman"/>
          <w:sz w:val="24"/>
        </w:rPr>
        <w:br/>
      </w:r>
      <w:r>
        <w:rPr>
          <w:rFonts w:ascii="Times New Roman"/>
          <w:sz w:val="24"/>
        </w:rPr>
        <w:tab/>
      </w:r>
    </w:p>
    <w:p w14:paraId="4E629B88"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null : APA LO: 1.3 Describe applications of psychology.</w:t>
      </w:r>
      <w:r>
        <w:rPr>
          <w:rFonts w:ascii="Times New Roman"/>
          <w:sz w:val="20"/>
        </w:rPr>
        <w:br/>
        <w:t>Accessibility : Keyboard Navigation</w:t>
      </w:r>
      <w:r>
        <w:rPr>
          <w:rFonts w:ascii="Times New Roman"/>
          <w:sz w:val="20"/>
        </w:rPr>
        <w:br/>
        <w:t>Bloom's : Apply</w:t>
      </w:r>
      <w:r>
        <w:rPr>
          <w:rFonts w:ascii="Times New Roman"/>
          <w:sz w:val="20"/>
        </w:rPr>
        <w:br/>
        <w:t>Difficulty : Medium</w:t>
      </w:r>
      <w:r>
        <w:rPr>
          <w:rFonts w:ascii="Times New Roman"/>
          <w:sz w:val="20"/>
        </w:rPr>
        <w:br/>
        <w:t>Learning Objective : 01-05 Explain the adjustments that accompany puberty and comment on the advantag</w:t>
      </w:r>
      <w:r>
        <w:rPr>
          <w:rFonts w:ascii="Times New Roman"/>
          <w:sz w:val="20"/>
        </w:rPr>
        <w:br/>
      </w:r>
    </w:p>
    <w:p w14:paraId="37F59A6E"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432489F"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50)</w:t>
      </w:r>
      <w:r>
        <w:rPr>
          <w:rFonts w:ascii="Times New Roman"/>
          <w:b/>
          <w:sz w:val="24"/>
        </w:rPr>
        <w:tab/>
      </w:r>
      <w:r>
        <w:rPr>
          <w:rFonts w:ascii="Times New Roman"/>
          <w:sz w:val="24"/>
        </w:rPr>
        <w:t>Avram is a late-maturing boy. A year after pubertal onset, we would expect Avram to show which advantage over his early-maturing peers?</w:t>
      </w:r>
    </w:p>
    <w:p w14:paraId="7818F3B8"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50) ______</w:t>
      </w:r>
    </w:p>
    <w:p w14:paraId="704AD2A0"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greater athletic ability</w:t>
      </w:r>
      <w:r>
        <w:rPr>
          <w:rFonts w:ascii="Times New Roman"/>
          <w:sz w:val="24"/>
        </w:rPr>
        <w:tab/>
      </w:r>
      <w:r>
        <w:rPr>
          <w:rFonts w:ascii="Times New Roman"/>
          <w:sz w:val="24"/>
        </w:rPr>
        <w:br/>
      </w:r>
      <w:r>
        <w:rPr>
          <w:rFonts w:ascii="Times New Roman"/>
          <w:sz w:val="24"/>
        </w:rPr>
        <w:tab/>
        <w:t>B) more popularity with the opposite sex</w:t>
      </w:r>
      <w:r>
        <w:rPr>
          <w:rFonts w:ascii="Times New Roman"/>
          <w:sz w:val="24"/>
        </w:rPr>
        <w:br/>
      </w:r>
      <w:r>
        <w:rPr>
          <w:rFonts w:ascii="Times New Roman"/>
          <w:sz w:val="24"/>
        </w:rPr>
        <w:tab/>
        <w:t>C) lower chance of being bullied</w:t>
      </w:r>
      <w:r>
        <w:rPr>
          <w:rFonts w:ascii="Times New Roman"/>
          <w:sz w:val="24"/>
        </w:rPr>
        <w:br/>
      </w:r>
      <w:r>
        <w:rPr>
          <w:rFonts w:ascii="Times New Roman"/>
          <w:sz w:val="24"/>
        </w:rPr>
        <w:tab/>
        <w:t>D) higher levels of social initiative</w:t>
      </w:r>
      <w:r>
        <w:rPr>
          <w:rFonts w:ascii="Times New Roman"/>
          <w:sz w:val="24"/>
        </w:rPr>
        <w:br/>
      </w:r>
      <w:r>
        <w:rPr>
          <w:rFonts w:ascii="Times New Roman"/>
          <w:sz w:val="24"/>
        </w:rPr>
        <w:tab/>
      </w:r>
    </w:p>
    <w:p w14:paraId="017F3CD7"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null : APA LO: 1.3 Describe applications of psychology.</w:t>
      </w:r>
      <w:r>
        <w:rPr>
          <w:rFonts w:ascii="Times New Roman"/>
          <w:sz w:val="20"/>
        </w:rPr>
        <w:br/>
        <w:t>Accessibility : Keyboard Navigation</w:t>
      </w:r>
      <w:r>
        <w:rPr>
          <w:rFonts w:ascii="Times New Roman"/>
          <w:sz w:val="20"/>
        </w:rPr>
        <w:br/>
        <w:t>Bloom's : Apply</w:t>
      </w:r>
      <w:r>
        <w:rPr>
          <w:rFonts w:ascii="Times New Roman"/>
          <w:sz w:val="20"/>
        </w:rPr>
        <w:br/>
        <w:t>Difficulty : Medium</w:t>
      </w:r>
      <w:r>
        <w:rPr>
          <w:rFonts w:ascii="Times New Roman"/>
          <w:sz w:val="20"/>
        </w:rPr>
        <w:br/>
        <w:t>Learning Objective : 01-05 Explain the adjustments that accompany puberty and comment on the advantag</w:t>
      </w:r>
      <w:r>
        <w:rPr>
          <w:rFonts w:ascii="Times New Roman"/>
          <w:sz w:val="20"/>
        </w:rPr>
        <w:br/>
      </w:r>
    </w:p>
    <w:p w14:paraId="094DA933"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360B9A3"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51)</w:t>
      </w:r>
      <w:r>
        <w:rPr>
          <w:rFonts w:ascii="Times New Roman"/>
          <w:b/>
          <w:sz w:val="24"/>
        </w:rPr>
        <w:tab/>
      </w:r>
      <w:r>
        <w:rPr>
          <w:rFonts w:ascii="Times New Roman"/>
          <w:sz w:val="24"/>
        </w:rPr>
        <w:t>Which of the following characteristics is typically associated with being an early-maturing girl?</w:t>
      </w:r>
    </w:p>
    <w:p w14:paraId="30BE525C"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51) ______</w:t>
      </w:r>
    </w:p>
    <w:p w14:paraId="106A4EBB"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feelings of awkwardness and self-consciousness</w:t>
      </w:r>
      <w:r>
        <w:rPr>
          <w:rFonts w:ascii="Times New Roman"/>
          <w:sz w:val="24"/>
        </w:rPr>
        <w:tab/>
      </w:r>
      <w:r>
        <w:rPr>
          <w:rFonts w:ascii="Times New Roman"/>
          <w:sz w:val="24"/>
        </w:rPr>
        <w:br/>
      </w:r>
      <w:r>
        <w:rPr>
          <w:rFonts w:ascii="Times New Roman"/>
          <w:sz w:val="24"/>
        </w:rPr>
        <w:tab/>
        <w:t>B) being less popular, especially with boys</w:t>
      </w:r>
      <w:r>
        <w:rPr>
          <w:rFonts w:ascii="Times New Roman"/>
          <w:sz w:val="24"/>
        </w:rPr>
        <w:br/>
      </w:r>
      <w:r>
        <w:rPr>
          <w:rFonts w:ascii="Times New Roman"/>
          <w:sz w:val="24"/>
        </w:rPr>
        <w:tab/>
        <w:t>C) a more positive body image</w:t>
      </w:r>
      <w:r>
        <w:rPr>
          <w:rFonts w:ascii="Times New Roman"/>
          <w:sz w:val="24"/>
        </w:rPr>
        <w:br/>
      </w:r>
      <w:r>
        <w:rPr>
          <w:rFonts w:ascii="Times New Roman"/>
          <w:sz w:val="24"/>
        </w:rPr>
        <w:tab/>
        <w:t>D) better physical health in adulthood</w:t>
      </w:r>
      <w:r>
        <w:rPr>
          <w:rFonts w:ascii="Times New Roman"/>
          <w:sz w:val="24"/>
        </w:rPr>
        <w:br/>
      </w:r>
      <w:r>
        <w:rPr>
          <w:rFonts w:ascii="Times New Roman"/>
          <w:sz w:val="24"/>
        </w:rPr>
        <w:tab/>
      </w:r>
    </w:p>
    <w:p w14:paraId="595B19B6"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null : APA LO: 1.2 Develop a working knowledge of psychology's content domains.</w:t>
      </w:r>
      <w:r>
        <w:rPr>
          <w:rFonts w:ascii="Times New Roman"/>
          <w:sz w:val="20"/>
        </w:rPr>
        <w:br/>
        <w:t>Learning Objective : 01-05 Explain the adjustments that accompany puberty and comment on the advantag</w:t>
      </w:r>
      <w:r>
        <w:rPr>
          <w:rFonts w:ascii="Times New Roman"/>
          <w:sz w:val="20"/>
        </w:rPr>
        <w:br/>
        <w:t>Bloom's : Remember</w:t>
      </w:r>
      <w:r>
        <w:rPr>
          <w:rFonts w:ascii="Times New Roman"/>
          <w:sz w:val="20"/>
        </w:rPr>
        <w:br/>
        <w:t>Difficulty : Easy</w:t>
      </w:r>
      <w:r>
        <w:rPr>
          <w:rFonts w:ascii="Times New Roman"/>
          <w:sz w:val="20"/>
        </w:rPr>
        <w:br/>
      </w:r>
    </w:p>
    <w:p w14:paraId="16F63F09"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FDD0B3E"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52)</w:t>
      </w:r>
      <w:r>
        <w:rPr>
          <w:rFonts w:ascii="Times New Roman"/>
          <w:b/>
          <w:sz w:val="24"/>
        </w:rPr>
        <w:tab/>
      </w:r>
      <w:r>
        <w:rPr>
          <w:rFonts w:ascii="Times New Roman"/>
          <w:sz w:val="24"/>
        </w:rPr>
        <w:t>The main reason for sex differences in the impact of early and late maturation is</w:t>
      </w:r>
    </w:p>
    <w:p w14:paraId="5E053498"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52) ______</w:t>
      </w:r>
    </w:p>
    <w:p w14:paraId="08BF9ACA"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biological differences between male and female brains.</w:t>
      </w:r>
      <w:r>
        <w:rPr>
          <w:rFonts w:ascii="Times New Roman"/>
          <w:sz w:val="24"/>
        </w:rPr>
        <w:tab/>
      </w:r>
      <w:r>
        <w:rPr>
          <w:rFonts w:ascii="Times New Roman"/>
          <w:sz w:val="24"/>
        </w:rPr>
        <w:br/>
      </w:r>
      <w:r>
        <w:rPr>
          <w:rFonts w:ascii="Times New Roman"/>
          <w:sz w:val="24"/>
        </w:rPr>
        <w:tab/>
        <w:t>B) psychological differences between boys and girls.</w:t>
      </w:r>
      <w:r>
        <w:rPr>
          <w:rFonts w:ascii="Times New Roman"/>
          <w:sz w:val="24"/>
        </w:rPr>
        <w:br/>
      </w:r>
      <w:r>
        <w:rPr>
          <w:rFonts w:ascii="Times New Roman"/>
          <w:sz w:val="24"/>
        </w:rPr>
        <w:tab/>
        <w:t>C) the different rates at which boys and girls mature.</w:t>
      </w:r>
      <w:r>
        <w:rPr>
          <w:rFonts w:ascii="Times New Roman"/>
          <w:sz w:val="24"/>
        </w:rPr>
        <w:br/>
      </w:r>
      <w:r>
        <w:rPr>
          <w:rFonts w:ascii="Times New Roman"/>
          <w:sz w:val="24"/>
        </w:rPr>
        <w:tab/>
        <w:t>D) different cultural expectations of boys and girls.</w:t>
      </w:r>
      <w:r>
        <w:rPr>
          <w:rFonts w:ascii="Times New Roman"/>
          <w:sz w:val="24"/>
        </w:rPr>
        <w:br/>
      </w:r>
      <w:r>
        <w:rPr>
          <w:rFonts w:ascii="Times New Roman"/>
          <w:sz w:val="24"/>
        </w:rPr>
        <w:tab/>
      </w:r>
    </w:p>
    <w:p w14:paraId="39A1FC9E"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null : APA LO: 1.3 Describe applications of psychology.</w:t>
      </w:r>
      <w:r>
        <w:rPr>
          <w:rFonts w:ascii="Times New Roman"/>
          <w:sz w:val="20"/>
        </w:rPr>
        <w:br/>
        <w:t>Accessibility : Keyboard Navigation</w:t>
      </w:r>
      <w:r>
        <w:rPr>
          <w:rFonts w:ascii="Times New Roman"/>
          <w:sz w:val="20"/>
        </w:rPr>
        <w:br/>
        <w:t>Bloom's : Apply</w:t>
      </w:r>
      <w:r>
        <w:rPr>
          <w:rFonts w:ascii="Times New Roman"/>
          <w:sz w:val="20"/>
        </w:rPr>
        <w:br/>
        <w:t>Learning Objective : 01-05 Explain the adjustments that accompany puberty and comment on the advantag</w:t>
      </w:r>
      <w:r>
        <w:rPr>
          <w:rFonts w:ascii="Times New Roman"/>
          <w:sz w:val="20"/>
        </w:rPr>
        <w:br/>
        <w:t>Difficulty : Hard</w:t>
      </w:r>
      <w:r>
        <w:rPr>
          <w:rFonts w:ascii="Times New Roman"/>
          <w:sz w:val="20"/>
        </w:rPr>
        <w:br/>
      </w:r>
    </w:p>
    <w:p w14:paraId="16650CF2"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DAE67B2"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53)</w:t>
      </w:r>
      <w:r>
        <w:rPr>
          <w:rFonts w:ascii="Times New Roman"/>
          <w:b/>
          <w:sz w:val="24"/>
        </w:rPr>
        <w:tab/>
      </w:r>
      <w:r>
        <w:rPr>
          <w:rFonts w:ascii="Times New Roman"/>
          <w:sz w:val="24"/>
        </w:rPr>
        <w:t>Nadia is an early-maturing girl. Compared to her late-maturing peers, which of the following statements is most likely to be true for Nadia?</w:t>
      </w:r>
    </w:p>
    <w:p w14:paraId="66CCF1F3"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53) ______</w:t>
      </w:r>
    </w:p>
    <w:p w14:paraId="5F6AF2C2"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Nadia is less likely to have depression, anxiety, or an eating disorder.</w:t>
      </w:r>
      <w:r>
        <w:rPr>
          <w:rFonts w:ascii="Times New Roman"/>
          <w:sz w:val="24"/>
        </w:rPr>
        <w:tab/>
      </w:r>
      <w:r>
        <w:rPr>
          <w:rFonts w:ascii="Times New Roman"/>
          <w:sz w:val="24"/>
        </w:rPr>
        <w:br/>
      </w:r>
      <w:r>
        <w:rPr>
          <w:rFonts w:ascii="Times New Roman"/>
          <w:sz w:val="24"/>
        </w:rPr>
        <w:tab/>
        <w:t>B) Nadia is likely to be more popular with boys but less popular with girls.</w:t>
      </w:r>
      <w:r>
        <w:rPr>
          <w:rFonts w:ascii="Times New Roman"/>
          <w:sz w:val="24"/>
        </w:rPr>
        <w:br/>
      </w:r>
      <w:r>
        <w:rPr>
          <w:rFonts w:ascii="Times New Roman"/>
          <w:sz w:val="24"/>
        </w:rPr>
        <w:tab/>
        <w:t>C) Nadia is more likely to be popular with both the girls and the boys.</w:t>
      </w:r>
      <w:r>
        <w:rPr>
          <w:rFonts w:ascii="Times New Roman"/>
          <w:sz w:val="24"/>
        </w:rPr>
        <w:br/>
      </w:r>
      <w:r>
        <w:rPr>
          <w:rFonts w:ascii="Times New Roman"/>
          <w:sz w:val="24"/>
        </w:rPr>
        <w:tab/>
        <w:t>D) Nadia is less likely to be the victim of rumors, gossip, and social exclusion.</w:t>
      </w:r>
      <w:r>
        <w:rPr>
          <w:rFonts w:ascii="Times New Roman"/>
          <w:sz w:val="24"/>
        </w:rPr>
        <w:br/>
      </w:r>
      <w:r>
        <w:rPr>
          <w:rFonts w:ascii="Times New Roman"/>
          <w:sz w:val="24"/>
        </w:rPr>
        <w:tab/>
      </w:r>
    </w:p>
    <w:p w14:paraId="24EFE381"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null : APA LO: 1.3 Describe applications of psychology.</w:t>
      </w:r>
      <w:r>
        <w:rPr>
          <w:rFonts w:ascii="Times New Roman"/>
          <w:sz w:val="20"/>
        </w:rPr>
        <w:br/>
        <w:t>Accessibility : Keyboard Navigation</w:t>
      </w:r>
      <w:r>
        <w:rPr>
          <w:rFonts w:ascii="Times New Roman"/>
          <w:sz w:val="20"/>
        </w:rPr>
        <w:br/>
        <w:t>Bloom's : Apply</w:t>
      </w:r>
      <w:r>
        <w:rPr>
          <w:rFonts w:ascii="Times New Roman"/>
          <w:sz w:val="20"/>
        </w:rPr>
        <w:br/>
        <w:t>Difficulty : Medium</w:t>
      </w:r>
      <w:r>
        <w:rPr>
          <w:rFonts w:ascii="Times New Roman"/>
          <w:sz w:val="20"/>
        </w:rPr>
        <w:br/>
        <w:t>Learning Objective : 01-05 Explain the adjustments that accompany puberty and comment on the advantag</w:t>
      </w:r>
      <w:r>
        <w:rPr>
          <w:rFonts w:ascii="Times New Roman"/>
          <w:sz w:val="20"/>
        </w:rPr>
        <w:br/>
      </w:r>
    </w:p>
    <w:p w14:paraId="21F79C57"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3356C3B"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54)</w:t>
      </w:r>
      <w:r>
        <w:rPr>
          <w:rFonts w:ascii="Times New Roman"/>
          <w:b/>
          <w:sz w:val="24"/>
        </w:rPr>
        <w:tab/>
      </w:r>
      <w:r>
        <w:rPr>
          <w:rFonts w:ascii="Times New Roman"/>
          <w:sz w:val="24"/>
        </w:rPr>
        <w:t>The impact of early maturation on problem behaviors or depression is worse when adolescents</w:t>
      </w:r>
    </w:p>
    <w:p w14:paraId="2385D6DF"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54) ______</w:t>
      </w:r>
    </w:p>
    <w:p w14:paraId="6090EEC5"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have many stressful life events.</w:t>
      </w:r>
      <w:r>
        <w:rPr>
          <w:rFonts w:ascii="Times New Roman"/>
          <w:sz w:val="24"/>
        </w:rPr>
        <w:tab/>
      </w:r>
      <w:r>
        <w:rPr>
          <w:rFonts w:ascii="Times New Roman"/>
          <w:sz w:val="24"/>
        </w:rPr>
        <w:br/>
      </w:r>
      <w:r>
        <w:rPr>
          <w:rFonts w:ascii="Times New Roman"/>
          <w:sz w:val="24"/>
        </w:rPr>
        <w:tab/>
        <w:t>B) are from ethnic minority families.</w:t>
      </w:r>
      <w:r>
        <w:rPr>
          <w:rFonts w:ascii="Times New Roman"/>
          <w:sz w:val="24"/>
        </w:rPr>
        <w:br/>
      </w:r>
      <w:r>
        <w:rPr>
          <w:rFonts w:ascii="Times New Roman"/>
          <w:sz w:val="24"/>
        </w:rPr>
        <w:tab/>
        <w:t>C) are involved in romantic relationships.</w:t>
      </w:r>
      <w:r>
        <w:rPr>
          <w:rFonts w:ascii="Times New Roman"/>
          <w:sz w:val="24"/>
        </w:rPr>
        <w:br/>
      </w:r>
      <w:r>
        <w:rPr>
          <w:rFonts w:ascii="Times New Roman"/>
          <w:sz w:val="24"/>
        </w:rPr>
        <w:tab/>
        <w:t>D) are unpopular with their peers.</w:t>
      </w:r>
      <w:r>
        <w:rPr>
          <w:rFonts w:ascii="Times New Roman"/>
          <w:sz w:val="24"/>
        </w:rPr>
        <w:br/>
      </w:r>
      <w:r>
        <w:rPr>
          <w:rFonts w:ascii="Times New Roman"/>
          <w:sz w:val="24"/>
        </w:rPr>
        <w:tab/>
      </w:r>
    </w:p>
    <w:p w14:paraId="3324D987"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Medium</w:t>
      </w:r>
      <w:r>
        <w:rPr>
          <w:rFonts w:ascii="Times New Roman"/>
          <w:sz w:val="20"/>
        </w:rPr>
        <w:br/>
        <w:t>Bloom's : Understand</w:t>
      </w:r>
      <w:r>
        <w:rPr>
          <w:rFonts w:ascii="Times New Roman"/>
          <w:sz w:val="20"/>
        </w:rPr>
        <w:br/>
        <w:t>null : APA LO: 1.2 Develop a working knowledge of psychology's content domains.</w:t>
      </w:r>
      <w:r>
        <w:rPr>
          <w:rFonts w:ascii="Times New Roman"/>
          <w:sz w:val="20"/>
        </w:rPr>
        <w:br/>
        <w:t>Learning Objective : 01-05 Explain the adjustments that accompany puberty and comment on the advantag</w:t>
      </w:r>
      <w:r>
        <w:rPr>
          <w:rFonts w:ascii="Times New Roman"/>
          <w:sz w:val="20"/>
        </w:rPr>
        <w:br/>
      </w:r>
    </w:p>
    <w:p w14:paraId="27B9E158"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106A385"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55)</w:t>
      </w:r>
      <w:r>
        <w:rPr>
          <w:rFonts w:ascii="Times New Roman"/>
          <w:b/>
          <w:sz w:val="24"/>
        </w:rPr>
        <w:tab/>
      </w:r>
      <w:r>
        <w:rPr>
          <w:rFonts w:ascii="Times New Roman"/>
          <w:sz w:val="24"/>
        </w:rPr>
        <w:t>The individuals who are most likely to think of themselves as being "off schedule" with respect to their physical development are</w:t>
      </w:r>
    </w:p>
    <w:p w14:paraId="16BBE1C9"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55) ______</w:t>
      </w:r>
    </w:p>
    <w:p w14:paraId="40D1A5E6"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girls who mature late and boys who mature early.</w:t>
      </w:r>
      <w:r>
        <w:rPr>
          <w:rFonts w:ascii="Times New Roman"/>
          <w:sz w:val="24"/>
        </w:rPr>
        <w:tab/>
      </w:r>
      <w:r>
        <w:rPr>
          <w:rFonts w:ascii="Times New Roman"/>
          <w:sz w:val="24"/>
        </w:rPr>
        <w:br/>
      </w:r>
      <w:r>
        <w:rPr>
          <w:rFonts w:ascii="Times New Roman"/>
          <w:sz w:val="24"/>
        </w:rPr>
        <w:tab/>
        <w:t>B) girls who mature early and boys who mature late.</w:t>
      </w:r>
      <w:r>
        <w:rPr>
          <w:rFonts w:ascii="Times New Roman"/>
          <w:sz w:val="24"/>
        </w:rPr>
        <w:br/>
      </w:r>
      <w:r>
        <w:rPr>
          <w:rFonts w:ascii="Times New Roman"/>
          <w:sz w:val="24"/>
        </w:rPr>
        <w:tab/>
        <w:t>C) boys and girls who mature late.</w:t>
      </w:r>
      <w:r>
        <w:rPr>
          <w:rFonts w:ascii="Times New Roman"/>
          <w:sz w:val="24"/>
        </w:rPr>
        <w:br/>
      </w:r>
      <w:r>
        <w:rPr>
          <w:rFonts w:ascii="Times New Roman"/>
          <w:sz w:val="24"/>
        </w:rPr>
        <w:tab/>
        <w:t>D) boys and girls who mature early.</w:t>
      </w:r>
      <w:r>
        <w:rPr>
          <w:rFonts w:ascii="Times New Roman"/>
          <w:sz w:val="24"/>
        </w:rPr>
        <w:br/>
      </w:r>
      <w:r>
        <w:rPr>
          <w:rFonts w:ascii="Times New Roman"/>
          <w:sz w:val="24"/>
        </w:rPr>
        <w:tab/>
      </w:r>
    </w:p>
    <w:p w14:paraId="45D64624"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null : APA LO: 1.3 Describe applications of psychology.</w:t>
      </w:r>
      <w:r>
        <w:rPr>
          <w:rFonts w:ascii="Times New Roman"/>
          <w:sz w:val="20"/>
        </w:rPr>
        <w:br/>
        <w:t>Accessibility : Keyboard Navigation</w:t>
      </w:r>
      <w:r>
        <w:rPr>
          <w:rFonts w:ascii="Times New Roman"/>
          <w:sz w:val="20"/>
        </w:rPr>
        <w:br/>
        <w:t>Bloom's : Apply</w:t>
      </w:r>
      <w:r>
        <w:rPr>
          <w:rFonts w:ascii="Times New Roman"/>
          <w:sz w:val="20"/>
        </w:rPr>
        <w:br/>
        <w:t>Difficulty : Medium</w:t>
      </w:r>
      <w:r>
        <w:rPr>
          <w:rFonts w:ascii="Times New Roman"/>
          <w:sz w:val="20"/>
        </w:rPr>
        <w:br/>
        <w:t>Learning Objective : 01-05 Explain the adjustments that accompany puberty and comment on the advantag</w:t>
      </w:r>
      <w:r>
        <w:rPr>
          <w:rFonts w:ascii="Times New Roman"/>
          <w:sz w:val="20"/>
        </w:rPr>
        <w:br/>
      </w:r>
    </w:p>
    <w:p w14:paraId="484DA7E6"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62EEDB5"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56)</w:t>
      </w:r>
      <w:r>
        <w:rPr>
          <w:rFonts w:ascii="Times New Roman"/>
          <w:b/>
          <w:sz w:val="24"/>
        </w:rPr>
        <w:tab/>
      </w:r>
      <w:r>
        <w:rPr>
          <w:rFonts w:ascii="Times New Roman"/>
          <w:sz w:val="24"/>
        </w:rPr>
        <w:t>Follow-up studies of Swedish women who had been early maturers found that as adults they were</w:t>
      </w:r>
    </w:p>
    <w:p w14:paraId="316219B6"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56) ______</w:t>
      </w:r>
    </w:p>
    <w:p w14:paraId="1B81369B"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less likely to experience physical health problems.</w:t>
      </w:r>
      <w:r>
        <w:rPr>
          <w:rFonts w:ascii="Times New Roman"/>
          <w:sz w:val="24"/>
        </w:rPr>
        <w:tab/>
      </w:r>
      <w:r>
        <w:rPr>
          <w:rFonts w:ascii="Times New Roman"/>
          <w:sz w:val="24"/>
        </w:rPr>
        <w:br/>
      </w:r>
      <w:r>
        <w:rPr>
          <w:rFonts w:ascii="Times New Roman"/>
          <w:sz w:val="24"/>
        </w:rPr>
        <w:tab/>
        <w:t>B) less likely to continue their education beyond high school.</w:t>
      </w:r>
      <w:r>
        <w:rPr>
          <w:rFonts w:ascii="Times New Roman"/>
          <w:sz w:val="24"/>
        </w:rPr>
        <w:br/>
      </w:r>
      <w:r>
        <w:rPr>
          <w:rFonts w:ascii="Times New Roman"/>
          <w:sz w:val="24"/>
        </w:rPr>
        <w:tab/>
        <w:t>C) more likely to continue their education beyond high school.</w:t>
      </w:r>
      <w:r>
        <w:rPr>
          <w:rFonts w:ascii="Times New Roman"/>
          <w:sz w:val="24"/>
        </w:rPr>
        <w:br/>
      </w:r>
      <w:r>
        <w:rPr>
          <w:rFonts w:ascii="Times New Roman"/>
          <w:sz w:val="24"/>
        </w:rPr>
        <w:tab/>
        <w:t>D) indistinguishable from those who had been late maturers.</w:t>
      </w:r>
      <w:r>
        <w:rPr>
          <w:rFonts w:ascii="Times New Roman"/>
          <w:sz w:val="24"/>
        </w:rPr>
        <w:br/>
      </w:r>
      <w:r>
        <w:rPr>
          <w:rFonts w:ascii="Times New Roman"/>
          <w:sz w:val="24"/>
        </w:rPr>
        <w:tab/>
      </w:r>
    </w:p>
    <w:p w14:paraId="4718A9D5"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null : APA LO: 1.2 Develop a working knowledge of psychology's content domains.</w:t>
      </w:r>
      <w:r>
        <w:rPr>
          <w:rFonts w:ascii="Times New Roman"/>
          <w:sz w:val="20"/>
        </w:rPr>
        <w:br/>
        <w:t>Learning Objective : 01-05 Explain the adjustments that accompany puberty and comment on the advantag</w:t>
      </w:r>
      <w:r>
        <w:rPr>
          <w:rFonts w:ascii="Times New Roman"/>
          <w:sz w:val="20"/>
        </w:rPr>
        <w:br/>
        <w:t>Bloom's : Remember</w:t>
      </w:r>
      <w:r>
        <w:rPr>
          <w:rFonts w:ascii="Times New Roman"/>
          <w:sz w:val="20"/>
        </w:rPr>
        <w:br/>
        <w:t>Difficulty : Easy</w:t>
      </w:r>
      <w:r>
        <w:rPr>
          <w:rFonts w:ascii="Times New Roman"/>
          <w:sz w:val="20"/>
        </w:rPr>
        <w:br/>
      </w:r>
    </w:p>
    <w:p w14:paraId="18381BD6"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B9090D9"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57)</w:t>
      </w:r>
      <w:r>
        <w:rPr>
          <w:rFonts w:ascii="Times New Roman"/>
          <w:b/>
          <w:sz w:val="24"/>
        </w:rPr>
        <w:tab/>
      </w:r>
      <w:r>
        <w:rPr>
          <w:rFonts w:ascii="Times New Roman"/>
          <w:sz w:val="24"/>
        </w:rPr>
        <w:t>Which of the following girls will experience the greatest menstrual discomfort?</w:t>
      </w:r>
    </w:p>
    <w:p w14:paraId="34119FD6"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57) ______</w:t>
      </w:r>
    </w:p>
    <w:p w14:paraId="232DA7C4"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Sarita, who is prepared for the physical changes</w:t>
      </w:r>
      <w:r>
        <w:rPr>
          <w:rFonts w:ascii="Times New Roman"/>
          <w:sz w:val="24"/>
        </w:rPr>
        <w:tab/>
      </w:r>
      <w:r>
        <w:rPr>
          <w:rFonts w:ascii="Times New Roman"/>
          <w:sz w:val="24"/>
        </w:rPr>
        <w:br/>
      </w:r>
      <w:r>
        <w:rPr>
          <w:rFonts w:ascii="Times New Roman"/>
          <w:sz w:val="24"/>
        </w:rPr>
        <w:tab/>
        <w:t>B) Alison, who is a late maturer</w:t>
      </w:r>
      <w:r>
        <w:rPr>
          <w:rFonts w:ascii="Times New Roman"/>
          <w:sz w:val="24"/>
        </w:rPr>
        <w:br/>
      </w:r>
      <w:r>
        <w:rPr>
          <w:rFonts w:ascii="Times New Roman"/>
          <w:sz w:val="24"/>
        </w:rPr>
        <w:tab/>
        <w:t>C) Loryn, who has a negative attitude toward menarche</w:t>
      </w:r>
      <w:r>
        <w:rPr>
          <w:rFonts w:ascii="Times New Roman"/>
          <w:sz w:val="24"/>
        </w:rPr>
        <w:br/>
      </w:r>
      <w:r>
        <w:rPr>
          <w:rFonts w:ascii="Times New Roman"/>
          <w:sz w:val="24"/>
        </w:rPr>
        <w:tab/>
        <w:t>D) Deepika, who is unpopular among her classmates</w:t>
      </w:r>
      <w:r>
        <w:rPr>
          <w:rFonts w:ascii="Times New Roman"/>
          <w:sz w:val="24"/>
        </w:rPr>
        <w:br/>
      </w:r>
      <w:r>
        <w:rPr>
          <w:rFonts w:ascii="Times New Roman"/>
          <w:sz w:val="24"/>
        </w:rPr>
        <w:tab/>
      </w:r>
    </w:p>
    <w:p w14:paraId="2989C792"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null : APA LO: 1.3 Describe applications of psychology.</w:t>
      </w:r>
      <w:r>
        <w:rPr>
          <w:rFonts w:ascii="Times New Roman"/>
          <w:sz w:val="20"/>
        </w:rPr>
        <w:br/>
        <w:t>Accessibility : Keyboard Navigation</w:t>
      </w:r>
      <w:r>
        <w:rPr>
          <w:rFonts w:ascii="Times New Roman"/>
          <w:sz w:val="20"/>
        </w:rPr>
        <w:br/>
        <w:t>Bloom's : Apply</w:t>
      </w:r>
      <w:r>
        <w:rPr>
          <w:rFonts w:ascii="Times New Roman"/>
          <w:sz w:val="20"/>
        </w:rPr>
        <w:br/>
        <w:t>Difficulty : Medium</w:t>
      </w:r>
      <w:r>
        <w:rPr>
          <w:rFonts w:ascii="Times New Roman"/>
          <w:sz w:val="20"/>
        </w:rPr>
        <w:br/>
        <w:t>Learning Objective : 01-06 Describe how physical maturation affects the adolescent's self-image, mood</w:t>
      </w:r>
      <w:r>
        <w:rPr>
          <w:rFonts w:ascii="Times New Roman"/>
          <w:sz w:val="20"/>
        </w:rPr>
        <w:br/>
      </w:r>
    </w:p>
    <w:p w14:paraId="25B9FCD0"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B248A0E"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58)</w:t>
      </w:r>
      <w:r>
        <w:rPr>
          <w:rFonts w:ascii="Times New Roman"/>
          <w:b/>
          <w:sz w:val="24"/>
        </w:rPr>
        <w:tab/>
      </w:r>
      <w:r>
        <w:rPr>
          <w:rFonts w:ascii="Times New Roman"/>
          <w:sz w:val="24"/>
        </w:rPr>
        <w:t>Studies have shown that prepubertal girls who expect menstruation to be uncomfortable report</w:t>
      </w:r>
    </w:p>
    <w:p w14:paraId="73D13AC3"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58) ______</w:t>
      </w:r>
    </w:p>
    <w:p w14:paraId="3CC83876"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milder menstrual symptoms than their peers.</w:t>
      </w:r>
      <w:r>
        <w:rPr>
          <w:rFonts w:ascii="Times New Roman"/>
          <w:sz w:val="24"/>
        </w:rPr>
        <w:tab/>
      </w:r>
      <w:r>
        <w:rPr>
          <w:rFonts w:ascii="Times New Roman"/>
          <w:sz w:val="24"/>
        </w:rPr>
        <w:br/>
      </w:r>
      <w:r>
        <w:rPr>
          <w:rFonts w:ascii="Times New Roman"/>
          <w:sz w:val="24"/>
        </w:rPr>
        <w:tab/>
        <w:t>B) more severe menstrual symptoms than their peers.</w:t>
      </w:r>
      <w:r>
        <w:rPr>
          <w:rFonts w:ascii="Times New Roman"/>
          <w:sz w:val="24"/>
        </w:rPr>
        <w:br/>
      </w:r>
      <w:r>
        <w:rPr>
          <w:rFonts w:ascii="Times New Roman"/>
          <w:sz w:val="24"/>
        </w:rPr>
        <w:tab/>
        <w:t>C) about the same level of menstrual symptoms as their peers.</w:t>
      </w:r>
      <w:r>
        <w:rPr>
          <w:rFonts w:ascii="Times New Roman"/>
          <w:sz w:val="24"/>
        </w:rPr>
        <w:br/>
      </w:r>
      <w:r>
        <w:rPr>
          <w:rFonts w:ascii="Times New Roman"/>
          <w:sz w:val="24"/>
        </w:rPr>
        <w:tab/>
        <w:t>D) experiencing menarche sooner than their peers.</w:t>
      </w:r>
      <w:r>
        <w:rPr>
          <w:rFonts w:ascii="Times New Roman"/>
          <w:sz w:val="24"/>
        </w:rPr>
        <w:br/>
      </w:r>
      <w:r>
        <w:rPr>
          <w:rFonts w:ascii="Times New Roman"/>
          <w:sz w:val="24"/>
        </w:rPr>
        <w:tab/>
      </w:r>
    </w:p>
    <w:p w14:paraId="682AD6D0"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Medium</w:t>
      </w:r>
      <w:r>
        <w:rPr>
          <w:rFonts w:ascii="Times New Roman"/>
          <w:sz w:val="20"/>
        </w:rPr>
        <w:br/>
        <w:t>Learning Objective : 01-06 Describe how physical maturation affects the adolescent's self-image, mood</w:t>
      </w:r>
      <w:r>
        <w:rPr>
          <w:rFonts w:ascii="Times New Roman"/>
          <w:sz w:val="20"/>
        </w:rPr>
        <w:br/>
        <w:t>Bloom's : Understand</w:t>
      </w:r>
      <w:r>
        <w:rPr>
          <w:rFonts w:ascii="Times New Roman"/>
          <w:sz w:val="20"/>
        </w:rPr>
        <w:br/>
        <w:t>null : APA LO: 1.2 Develop a working knowledge of psychology's content domains.</w:t>
      </w:r>
      <w:r>
        <w:rPr>
          <w:rFonts w:ascii="Times New Roman"/>
          <w:sz w:val="20"/>
        </w:rPr>
        <w:br/>
      </w:r>
    </w:p>
    <w:p w14:paraId="4E7FE27F"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B21026C"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59)</w:t>
      </w:r>
      <w:r>
        <w:rPr>
          <w:rFonts w:ascii="Times New Roman"/>
          <w:b/>
          <w:sz w:val="24"/>
        </w:rPr>
        <w:tab/>
      </w:r>
      <w:r>
        <w:rPr>
          <w:rFonts w:ascii="Times New Roman"/>
          <w:sz w:val="24"/>
        </w:rPr>
        <w:t>Which of the following conditions is most likely to produce the most favorable and easiest adjustment to menarche?</w:t>
      </w:r>
    </w:p>
    <w:p w14:paraId="5C66AC5E"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59) ______</w:t>
      </w:r>
    </w:p>
    <w:p w14:paraId="69EF88C2"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The girl's mother prepares her by describing the unpleasant aspects of menarche.</w:t>
      </w:r>
      <w:r>
        <w:rPr>
          <w:rFonts w:ascii="Times New Roman"/>
          <w:sz w:val="24"/>
        </w:rPr>
        <w:tab/>
      </w:r>
      <w:r>
        <w:rPr>
          <w:rFonts w:ascii="Times New Roman"/>
          <w:sz w:val="24"/>
        </w:rPr>
        <w:br/>
      </w:r>
      <w:r>
        <w:rPr>
          <w:rFonts w:ascii="Times New Roman"/>
          <w:sz w:val="24"/>
        </w:rPr>
        <w:tab/>
        <w:t>B) The girl reaches menarche earlier than her peers.</w:t>
      </w:r>
      <w:r>
        <w:rPr>
          <w:rFonts w:ascii="Times New Roman"/>
          <w:sz w:val="24"/>
        </w:rPr>
        <w:br/>
      </w:r>
      <w:r>
        <w:rPr>
          <w:rFonts w:ascii="Times New Roman"/>
          <w:sz w:val="24"/>
        </w:rPr>
        <w:tab/>
        <w:t>C) Menarche occurs before the girl has learned about the physical changes that will happen.</w:t>
      </w:r>
      <w:r>
        <w:rPr>
          <w:rFonts w:ascii="Times New Roman"/>
          <w:sz w:val="24"/>
        </w:rPr>
        <w:br/>
      </w:r>
      <w:r>
        <w:rPr>
          <w:rFonts w:ascii="Times New Roman"/>
          <w:sz w:val="24"/>
        </w:rPr>
        <w:tab/>
        <w:t>D) The girl knows the facts about the physical changes her body will undergo.</w:t>
      </w:r>
      <w:r>
        <w:rPr>
          <w:rFonts w:ascii="Times New Roman"/>
          <w:sz w:val="24"/>
        </w:rPr>
        <w:br/>
      </w:r>
      <w:r>
        <w:rPr>
          <w:rFonts w:ascii="Times New Roman"/>
          <w:sz w:val="24"/>
        </w:rPr>
        <w:tab/>
      </w:r>
    </w:p>
    <w:p w14:paraId="255E68EC"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null : APA LO: 1.3 Describe applications of psychology.</w:t>
      </w:r>
      <w:r>
        <w:rPr>
          <w:rFonts w:ascii="Times New Roman"/>
          <w:sz w:val="20"/>
        </w:rPr>
        <w:br/>
        <w:t>Accessibility : Keyboard Navigation</w:t>
      </w:r>
      <w:r>
        <w:rPr>
          <w:rFonts w:ascii="Times New Roman"/>
          <w:sz w:val="20"/>
        </w:rPr>
        <w:br/>
        <w:t>Learning Objective : 01-06 Describe how physical maturation affects the adolescent's self-image, mood</w:t>
      </w:r>
      <w:r>
        <w:rPr>
          <w:rFonts w:ascii="Times New Roman"/>
          <w:sz w:val="20"/>
        </w:rPr>
        <w:br/>
        <w:t>Bloom's : Analyze</w:t>
      </w:r>
      <w:r>
        <w:rPr>
          <w:rFonts w:ascii="Times New Roman"/>
          <w:sz w:val="20"/>
        </w:rPr>
        <w:br/>
        <w:t>Difficulty : Hard</w:t>
      </w:r>
      <w:r>
        <w:rPr>
          <w:rFonts w:ascii="Times New Roman"/>
          <w:sz w:val="20"/>
        </w:rPr>
        <w:br/>
      </w:r>
    </w:p>
    <w:p w14:paraId="31EBF589"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4374D67"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60)</w:t>
      </w:r>
      <w:r>
        <w:rPr>
          <w:rFonts w:ascii="Times New Roman"/>
          <w:b/>
          <w:sz w:val="24"/>
        </w:rPr>
        <w:tab/>
      </w:r>
      <w:r>
        <w:rPr>
          <w:rFonts w:ascii="Times New Roman"/>
          <w:sz w:val="24"/>
        </w:rPr>
        <w:t>When adolescents in the United States begin to experience specific pubertal events, which of the following is most likely to occur?</w:t>
      </w:r>
    </w:p>
    <w:p w14:paraId="18A150F2"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60) ______</w:t>
      </w:r>
    </w:p>
    <w:p w14:paraId="7FAB164C"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A girl's mother will be the first person the girl tells that she has begun to menstruate.</w:t>
      </w:r>
      <w:r>
        <w:rPr>
          <w:rFonts w:ascii="Times New Roman"/>
          <w:sz w:val="24"/>
        </w:rPr>
        <w:tab/>
      </w:r>
      <w:r>
        <w:rPr>
          <w:rFonts w:ascii="Times New Roman"/>
          <w:sz w:val="24"/>
        </w:rPr>
        <w:br/>
      </w:r>
      <w:r>
        <w:rPr>
          <w:rFonts w:ascii="Times New Roman"/>
          <w:sz w:val="24"/>
        </w:rPr>
        <w:tab/>
      </w:r>
      <w:r>
        <w:rPr>
          <w:rFonts w:ascii="Times New Roman"/>
          <w:color w:val="000000"/>
          <w:sz w:val="24"/>
        </w:rPr>
        <w:t>B) A girl's best friend will be the first person the girl tells that she has begun to menstruate.</w:t>
      </w:r>
      <w:r>
        <w:rPr>
          <w:rFonts w:ascii="Times New Roman"/>
          <w:sz w:val="24"/>
        </w:rPr>
        <w:br/>
      </w:r>
      <w:r>
        <w:rPr>
          <w:rFonts w:ascii="Times New Roman"/>
          <w:sz w:val="24"/>
        </w:rPr>
        <w:tab/>
        <w:t>C) A girl is likely not to tell anyone that she is menstruating for the first several months.</w:t>
      </w:r>
      <w:r>
        <w:rPr>
          <w:rFonts w:ascii="Times New Roman"/>
          <w:sz w:val="24"/>
        </w:rPr>
        <w:br/>
      </w:r>
      <w:r>
        <w:rPr>
          <w:rFonts w:ascii="Times New Roman"/>
          <w:sz w:val="24"/>
        </w:rPr>
        <w:tab/>
        <w:t>D) A boy will tell his friends about his first ejaculation soon after it occurs.</w:t>
      </w:r>
      <w:r>
        <w:rPr>
          <w:rFonts w:ascii="Times New Roman"/>
          <w:sz w:val="24"/>
        </w:rPr>
        <w:br/>
      </w:r>
      <w:r>
        <w:rPr>
          <w:rFonts w:ascii="Times New Roman"/>
          <w:sz w:val="24"/>
        </w:rPr>
        <w:tab/>
      </w:r>
    </w:p>
    <w:p w14:paraId="61835F43"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null : APA LO: 1.3 Describe applications of psychology.</w:t>
      </w:r>
      <w:r>
        <w:rPr>
          <w:rFonts w:ascii="Times New Roman"/>
          <w:sz w:val="20"/>
        </w:rPr>
        <w:br/>
        <w:t>Accessibility : Keyboard Navigation</w:t>
      </w:r>
      <w:r>
        <w:rPr>
          <w:rFonts w:ascii="Times New Roman"/>
          <w:sz w:val="20"/>
        </w:rPr>
        <w:br/>
        <w:t>Bloom's : Apply</w:t>
      </w:r>
      <w:r>
        <w:rPr>
          <w:rFonts w:ascii="Times New Roman"/>
          <w:sz w:val="20"/>
        </w:rPr>
        <w:br/>
        <w:t>Difficulty : Medium</w:t>
      </w:r>
      <w:r>
        <w:rPr>
          <w:rFonts w:ascii="Times New Roman"/>
          <w:sz w:val="20"/>
        </w:rPr>
        <w:br/>
        <w:t>Learning Objective : 01-06 Describe how physical maturation affects the adolescent's self-image, mood</w:t>
      </w:r>
      <w:r>
        <w:rPr>
          <w:rFonts w:ascii="Times New Roman"/>
          <w:sz w:val="20"/>
        </w:rPr>
        <w:br/>
      </w:r>
    </w:p>
    <w:p w14:paraId="07EA7EB6"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A0BB8C6"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61)</w:t>
      </w:r>
      <w:r>
        <w:rPr>
          <w:rFonts w:ascii="Times New Roman"/>
          <w:b/>
          <w:sz w:val="24"/>
        </w:rPr>
        <w:tab/>
      </w:r>
      <w:r>
        <w:rPr>
          <w:rFonts w:ascii="Times New Roman"/>
          <w:color w:val="000000"/>
          <w:sz w:val="24"/>
        </w:rPr>
        <w:t>Which of the following statements about puberty's impact on family relationships is true?</w:t>
      </w:r>
    </w:p>
    <w:p w14:paraId="3EBC67A9"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61) ______</w:t>
      </w:r>
    </w:p>
    <w:p w14:paraId="5CE18F2A"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Puberty appears to increase distance between parents and children.</w:t>
      </w:r>
      <w:r>
        <w:rPr>
          <w:rFonts w:ascii="Times New Roman"/>
          <w:sz w:val="24"/>
        </w:rPr>
        <w:tab/>
      </w:r>
      <w:r>
        <w:rPr>
          <w:rFonts w:ascii="Times New Roman"/>
          <w:sz w:val="24"/>
        </w:rPr>
        <w:br/>
      </w:r>
      <w:r>
        <w:rPr>
          <w:rFonts w:ascii="Times New Roman"/>
          <w:sz w:val="24"/>
        </w:rPr>
        <w:tab/>
        <w:t>B) Other species do not experience distance during the pubertal transition.</w:t>
      </w:r>
      <w:r>
        <w:rPr>
          <w:rFonts w:ascii="Times New Roman"/>
          <w:sz w:val="24"/>
        </w:rPr>
        <w:br/>
      </w:r>
      <w:r>
        <w:rPr>
          <w:rFonts w:ascii="Times New Roman"/>
          <w:sz w:val="24"/>
        </w:rPr>
        <w:tab/>
        <w:t>C) The distancing effect of puberty on families occurs regardless of ethnicity.</w:t>
      </w:r>
      <w:r>
        <w:rPr>
          <w:rFonts w:ascii="Times New Roman"/>
          <w:sz w:val="24"/>
        </w:rPr>
        <w:br/>
      </w:r>
      <w:r>
        <w:rPr>
          <w:rFonts w:ascii="Times New Roman"/>
          <w:sz w:val="24"/>
        </w:rPr>
        <w:tab/>
        <w:t>D) Puberty is more likely to disrupt family relationships if it happens early.</w:t>
      </w:r>
      <w:r>
        <w:rPr>
          <w:rFonts w:ascii="Times New Roman"/>
          <w:sz w:val="24"/>
        </w:rPr>
        <w:br/>
      </w:r>
      <w:r>
        <w:rPr>
          <w:rFonts w:ascii="Times New Roman"/>
          <w:sz w:val="24"/>
        </w:rPr>
        <w:tab/>
      </w:r>
    </w:p>
    <w:p w14:paraId="543E371E"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Medium</w:t>
      </w:r>
      <w:r>
        <w:rPr>
          <w:rFonts w:ascii="Times New Roman"/>
          <w:sz w:val="20"/>
        </w:rPr>
        <w:br/>
        <w:t>Learning Objective : 01-06 Describe how physical maturation affects the adolescent's self-image, mood</w:t>
      </w:r>
      <w:r>
        <w:rPr>
          <w:rFonts w:ascii="Times New Roman"/>
          <w:sz w:val="20"/>
        </w:rPr>
        <w:br/>
        <w:t>null : APA LO: 2.5 Incorporate sociocultural factors in scientific inquiry.</w:t>
      </w:r>
      <w:r>
        <w:rPr>
          <w:rFonts w:ascii="Times New Roman"/>
          <w:sz w:val="20"/>
        </w:rPr>
        <w:br/>
        <w:t>Bloom's : Understand</w:t>
      </w:r>
      <w:r>
        <w:rPr>
          <w:rFonts w:ascii="Times New Roman"/>
          <w:sz w:val="20"/>
        </w:rPr>
        <w:br/>
      </w:r>
    </w:p>
    <w:p w14:paraId="71D55336"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FE62C3D"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62)</w:t>
      </w:r>
      <w:r>
        <w:rPr>
          <w:rFonts w:ascii="Times New Roman"/>
          <w:b/>
          <w:sz w:val="24"/>
        </w:rPr>
        <w:tab/>
      </w:r>
      <w:r>
        <w:rPr>
          <w:rFonts w:ascii="Times New Roman"/>
          <w:sz w:val="24"/>
        </w:rPr>
        <w:t>One reason for the sex difference in athletic performance during early adolescence is the difference in</w:t>
      </w:r>
    </w:p>
    <w:p w14:paraId="5C3BF01B"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62) ______</w:t>
      </w:r>
    </w:p>
    <w:p w14:paraId="027734BF"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timing of the growth spurt.</w:t>
      </w:r>
      <w:r>
        <w:rPr>
          <w:rFonts w:ascii="Times New Roman"/>
          <w:sz w:val="24"/>
        </w:rPr>
        <w:tab/>
      </w:r>
      <w:r>
        <w:rPr>
          <w:rFonts w:ascii="Times New Roman"/>
          <w:sz w:val="24"/>
        </w:rPr>
        <w:br/>
      </w:r>
      <w:r>
        <w:rPr>
          <w:rFonts w:ascii="Times New Roman"/>
          <w:sz w:val="24"/>
        </w:rPr>
        <w:tab/>
        <w:t>B) levels of body satisfaction.</w:t>
      </w:r>
      <w:r>
        <w:rPr>
          <w:rFonts w:ascii="Times New Roman"/>
          <w:sz w:val="24"/>
        </w:rPr>
        <w:br/>
      </w:r>
      <w:r>
        <w:rPr>
          <w:rFonts w:ascii="Times New Roman"/>
          <w:sz w:val="24"/>
        </w:rPr>
        <w:tab/>
        <w:t>C) the size of the hypothalamus.</w:t>
      </w:r>
      <w:r>
        <w:rPr>
          <w:rFonts w:ascii="Times New Roman"/>
          <w:sz w:val="24"/>
        </w:rPr>
        <w:br/>
      </w:r>
      <w:r>
        <w:rPr>
          <w:rFonts w:ascii="Times New Roman"/>
          <w:sz w:val="24"/>
        </w:rPr>
        <w:tab/>
        <w:t>D) the amount of body fat.</w:t>
      </w:r>
      <w:r>
        <w:rPr>
          <w:rFonts w:ascii="Times New Roman"/>
          <w:sz w:val="24"/>
        </w:rPr>
        <w:br/>
      </w:r>
      <w:r>
        <w:rPr>
          <w:rFonts w:ascii="Times New Roman"/>
          <w:sz w:val="24"/>
        </w:rPr>
        <w:tab/>
      </w:r>
    </w:p>
    <w:p w14:paraId="322F3D4F"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Medium</w:t>
      </w:r>
      <w:r>
        <w:rPr>
          <w:rFonts w:ascii="Times New Roman"/>
          <w:sz w:val="20"/>
        </w:rPr>
        <w:br/>
        <w:t>Learning Objective : 01-06 Describe how physical maturation affects the adolescent's self-image, mood</w:t>
      </w:r>
      <w:r>
        <w:rPr>
          <w:rFonts w:ascii="Times New Roman"/>
          <w:sz w:val="20"/>
        </w:rPr>
        <w:br/>
        <w:t>Bloom's : Understand</w:t>
      </w:r>
      <w:r>
        <w:rPr>
          <w:rFonts w:ascii="Times New Roman"/>
          <w:sz w:val="20"/>
        </w:rPr>
        <w:br/>
        <w:t>null : APA LO: 1.2 Develop a working knowledge of psychology's content domains.</w:t>
      </w:r>
      <w:r>
        <w:rPr>
          <w:rFonts w:ascii="Times New Roman"/>
          <w:sz w:val="20"/>
        </w:rPr>
        <w:br/>
      </w:r>
    </w:p>
    <w:p w14:paraId="594FC2D6"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3F272FE"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63)</w:t>
      </w:r>
      <w:r>
        <w:rPr>
          <w:rFonts w:ascii="Times New Roman"/>
          <w:b/>
          <w:sz w:val="24"/>
        </w:rPr>
        <w:tab/>
      </w:r>
      <w:r>
        <w:rPr>
          <w:rFonts w:ascii="Times New Roman"/>
          <w:sz w:val="24"/>
        </w:rPr>
        <w:t>Although both sexes experience changes in muscle tissue and body fat, the ratio of muscle to body fat is</w:t>
      </w:r>
    </w:p>
    <w:p w14:paraId="67325FA6"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63) ______</w:t>
      </w:r>
    </w:p>
    <w:p w14:paraId="128C5A4B"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greater in boys than girls.</w:t>
      </w:r>
      <w:r>
        <w:rPr>
          <w:rFonts w:ascii="Times New Roman"/>
          <w:sz w:val="24"/>
        </w:rPr>
        <w:tab/>
      </w:r>
      <w:r>
        <w:rPr>
          <w:rFonts w:ascii="Times New Roman"/>
          <w:sz w:val="24"/>
        </w:rPr>
        <w:br/>
      </w:r>
      <w:r>
        <w:rPr>
          <w:rFonts w:ascii="Times New Roman"/>
          <w:sz w:val="24"/>
        </w:rPr>
        <w:tab/>
        <w:t>B) greater in girls than boys.</w:t>
      </w:r>
      <w:r>
        <w:rPr>
          <w:rFonts w:ascii="Times New Roman"/>
          <w:sz w:val="24"/>
        </w:rPr>
        <w:br/>
      </w:r>
      <w:r>
        <w:rPr>
          <w:rFonts w:ascii="Times New Roman"/>
          <w:sz w:val="24"/>
        </w:rPr>
        <w:tab/>
        <w:t>C) about the same in both genders.</w:t>
      </w:r>
      <w:r>
        <w:rPr>
          <w:rFonts w:ascii="Times New Roman"/>
          <w:sz w:val="24"/>
        </w:rPr>
        <w:br/>
      </w:r>
      <w:r>
        <w:rPr>
          <w:rFonts w:ascii="Times New Roman"/>
          <w:sz w:val="24"/>
        </w:rPr>
        <w:tab/>
        <w:t>D) greater in early-maturing girls than in late-maturing boys.</w:t>
      </w:r>
      <w:r>
        <w:rPr>
          <w:rFonts w:ascii="Times New Roman"/>
          <w:sz w:val="24"/>
        </w:rPr>
        <w:br/>
      </w:r>
      <w:r>
        <w:rPr>
          <w:rFonts w:ascii="Times New Roman"/>
          <w:sz w:val="24"/>
        </w:rPr>
        <w:tab/>
      </w:r>
    </w:p>
    <w:p w14:paraId="2D70B3CF"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Medium</w:t>
      </w:r>
      <w:r>
        <w:rPr>
          <w:rFonts w:ascii="Times New Roman"/>
          <w:sz w:val="20"/>
        </w:rPr>
        <w:br/>
        <w:t>Learning Objective : 01-06 Describe how physical maturation affects the adolescent's self-image, mood</w:t>
      </w:r>
      <w:r>
        <w:rPr>
          <w:rFonts w:ascii="Times New Roman"/>
          <w:sz w:val="20"/>
        </w:rPr>
        <w:br/>
        <w:t>Bloom's : Understand</w:t>
      </w:r>
      <w:r>
        <w:rPr>
          <w:rFonts w:ascii="Times New Roman"/>
          <w:sz w:val="20"/>
        </w:rPr>
        <w:br/>
        <w:t>null : APA LO: 1.2 Develop a working knowledge of psychology's content domains.</w:t>
      </w:r>
      <w:r>
        <w:rPr>
          <w:rFonts w:ascii="Times New Roman"/>
          <w:sz w:val="20"/>
        </w:rPr>
        <w:br/>
      </w:r>
    </w:p>
    <w:p w14:paraId="57AEC764"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7243432"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64)</w:t>
      </w:r>
      <w:r>
        <w:rPr>
          <w:rFonts w:ascii="Times New Roman"/>
          <w:b/>
          <w:sz w:val="24"/>
        </w:rPr>
        <w:tab/>
      </w:r>
      <w:r>
        <w:rPr>
          <w:rFonts w:ascii="Times New Roman"/>
          <w:sz w:val="24"/>
        </w:rPr>
        <w:t>Brianna, an adolescent girl, is more susceptible to feelings of body dissatisfaction if she compares herself to</w:t>
      </w:r>
    </w:p>
    <w:p w14:paraId="72F35F71"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64) ______</w:t>
      </w:r>
    </w:p>
    <w:p w14:paraId="7DA166DC"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Keegan, her twin brother.</w:t>
      </w:r>
      <w:r>
        <w:rPr>
          <w:rFonts w:ascii="Times New Roman"/>
          <w:sz w:val="24"/>
        </w:rPr>
        <w:tab/>
      </w:r>
      <w:r>
        <w:rPr>
          <w:rFonts w:ascii="Times New Roman"/>
          <w:sz w:val="24"/>
        </w:rPr>
        <w:br/>
      </w:r>
      <w:r>
        <w:rPr>
          <w:rFonts w:ascii="Times New Roman"/>
          <w:sz w:val="24"/>
        </w:rPr>
        <w:tab/>
        <w:t>B) Keira, her older sister.</w:t>
      </w:r>
      <w:r>
        <w:rPr>
          <w:rFonts w:ascii="Times New Roman"/>
          <w:sz w:val="24"/>
        </w:rPr>
        <w:br/>
      </w:r>
      <w:r>
        <w:rPr>
          <w:rFonts w:ascii="Times New Roman"/>
          <w:sz w:val="24"/>
        </w:rPr>
        <w:tab/>
        <w:t>C) Barbara, her mother.</w:t>
      </w:r>
      <w:r>
        <w:rPr>
          <w:rFonts w:ascii="Times New Roman"/>
          <w:sz w:val="24"/>
        </w:rPr>
        <w:br/>
      </w:r>
      <w:r>
        <w:rPr>
          <w:rFonts w:ascii="Times New Roman"/>
          <w:sz w:val="24"/>
        </w:rPr>
        <w:tab/>
        <w:t>D) Ayomi, her best friend.</w:t>
      </w:r>
      <w:r>
        <w:rPr>
          <w:rFonts w:ascii="Times New Roman"/>
          <w:sz w:val="24"/>
        </w:rPr>
        <w:br/>
      </w:r>
      <w:r>
        <w:rPr>
          <w:rFonts w:ascii="Times New Roman"/>
          <w:sz w:val="24"/>
        </w:rPr>
        <w:tab/>
      </w:r>
    </w:p>
    <w:p w14:paraId="33F40D05"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Learning Objective : 01-06 Describe how physical maturation affects the adolescent's self-image, mood</w:t>
      </w:r>
      <w:r>
        <w:rPr>
          <w:rFonts w:ascii="Times New Roman"/>
          <w:sz w:val="20"/>
        </w:rPr>
        <w:br/>
        <w:t>null : APA LO: 1.2 Develop a working knowledge of psychology's content domains.</w:t>
      </w:r>
      <w:r>
        <w:rPr>
          <w:rFonts w:ascii="Times New Roman"/>
          <w:sz w:val="20"/>
        </w:rPr>
        <w:br/>
        <w:t>Bloom's : Analyze</w:t>
      </w:r>
      <w:r>
        <w:rPr>
          <w:rFonts w:ascii="Times New Roman"/>
          <w:sz w:val="20"/>
        </w:rPr>
        <w:br/>
        <w:t>Difficulty : Hard</w:t>
      </w:r>
      <w:r>
        <w:rPr>
          <w:rFonts w:ascii="Times New Roman"/>
          <w:sz w:val="20"/>
        </w:rPr>
        <w:br/>
      </w:r>
    </w:p>
    <w:p w14:paraId="34A43F7A"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C23E9D0"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65)</w:t>
      </w:r>
      <w:r>
        <w:rPr>
          <w:rFonts w:ascii="Times New Roman"/>
          <w:b/>
          <w:sz w:val="24"/>
        </w:rPr>
        <w:tab/>
      </w:r>
      <w:r>
        <w:rPr>
          <w:rFonts w:ascii="Times New Roman"/>
          <w:sz w:val="24"/>
        </w:rPr>
        <w:t>The rapid increase in body fat that adolescent girls experience</w:t>
      </w:r>
    </w:p>
    <w:p w14:paraId="28CD96C6"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65) ______</w:t>
      </w:r>
    </w:p>
    <w:p w14:paraId="721DE4F8"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leads to a majority of adolescent girls dieting unnecessarily.</w:t>
      </w:r>
      <w:r>
        <w:rPr>
          <w:rFonts w:ascii="Times New Roman"/>
          <w:sz w:val="24"/>
        </w:rPr>
        <w:tab/>
      </w:r>
      <w:r>
        <w:rPr>
          <w:rFonts w:ascii="Times New Roman"/>
          <w:sz w:val="24"/>
        </w:rPr>
        <w:br/>
      </w:r>
      <w:r>
        <w:rPr>
          <w:rFonts w:ascii="Times New Roman"/>
          <w:sz w:val="24"/>
        </w:rPr>
        <w:tab/>
        <w:t>B) leads to an increase in healthy eating patterns among adolescent girls.</w:t>
      </w:r>
      <w:r>
        <w:rPr>
          <w:rFonts w:ascii="Times New Roman"/>
          <w:sz w:val="24"/>
        </w:rPr>
        <w:br/>
      </w:r>
      <w:r>
        <w:rPr>
          <w:rFonts w:ascii="Times New Roman"/>
          <w:sz w:val="24"/>
        </w:rPr>
        <w:tab/>
        <w:t>C) increases feelings of body dissatisfaction among Black adolescent girls.</w:t>
      </w:r>
      <w:r>
        <w:rPr>
          <w:rFonts w:ascii="Times New Roman"/>
          <w:sz w:val="24"/>
        </w:rPr>
        <w:br/>
      </w:r>
      <w:r>
        <w:rPr>
          <w:rFonts w:ascii="Times New Roman"/>
          <w:sz w:val="24"/>
        </w:rPr>
        <w:tab/>
        <w:t>D) is a major risk factor for obesity among adolescent girls.</w:t>
      </w:r>
      <w:r>
        <w:rPr>
          <w:rFonts w:ascii="Times New Roman"/>
          <w:sz w:val="24"/>
        </w:rPr>
        <w:br/>
      </w:r>
      <w:r>
        <w:rPr>
          <w:rFonts w:ascii="Times New Roman"/>
          <w:sz w:val="24"/>
        </w:rPr>
        <w:tab/>
      </w:r>
    </w:p>
    <w:p w14:paraId="7FE60363"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Medium</w:t>
      </w:r>
      <w:r>
        <w:rPr>
          <w:rFonts w:ascii="Times New Roman"/>
          <w:sz w:val="20"/>
        </w:rPr>
        <w:br/>
        <w:t>Learning Objective : 01-06 Describe how physical maturation affects the adolescent's self-image, mood</w:t>
      </w:r>
      <w:r>
        <w:rPr>
          <w:rFonts w:ascii="Times New Roman"/>
          <w:sz w:val="20"/>
        </w:rPr>
        <w:br/>
        <w:t>null : APA LO: 2.5 Incorporate sociocultural factors in scientific inquiry.</w:t>
      </w:r>
      <w:r>
        <w:rPr>
          <w:rFonts w:ascii="Times New Roman"/>
          <w:sz w:val="20"/>
        </w:rPr>
        <w:br/>
        <w:t>Bloom's : Understand</w:t>
      </w:r>
      <w:r>
        <w:rPr>
          <w:rFonts w:ascii="Times New Roman"/>
          <w:sz w:val="20"/>
        </w:rPr>
        <w:br/>
      </w:r>
    </w:p>
    <w:p w14:paraId="361CF290"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F92530F"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66)</w:t>
      </w:r>
      <w:r>
        <w:rPr>
          <w:rFonts w:ascii="Times New Roman"/>
          <w:b/>
          <w:sz w:val="24"/>
        </w:rPr>
        <w:tab/>
      </w:r>
      <w:r>
        <w:rPr>
          <w:rFonts w:ascii="Times New Roman"/>
          <w:sz w:val="24"/>
        </w:rPr>
        <w:t>There is strong pressure on girls to be thin in which parts of the world?</w:t>
      </w:r>
    </w:p>
    <w:p w14:paraId="7B892AA1"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66) ______</w:t>
      </w:r>
    </w:p>
    <w:p w14:paraId="58356DEE"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America, Europe, and Asia</w:t>
      </w:r>
      <w:r>
        <w:rPr>
          <w:rFonts w:ascii="Times New Roman"/>
          <w:sz w:val="24"/>
        </w:rPr>
        <w:tab/>
      </w:r>
      <w:r>
        <w:rPr>
          <w:rFonts w:ascii="Times New Roman"/>
          <w:sz w:val="24"/>
        </w:rPr>
        <w:br/>
      </w:r>
      <w:r>
        <w:rPr>
          <w:rFonts w:ascii="Times New Roman"/>
          <w:sz w:val="24"/>
        </w:rPr>
        <w:tab/>
        <w:t>B) Africa and the Middle East</w:t>
      </w:r>
      <w:r>
        <w:rPr>
          <w:rFonts w:ascii="Times New Roman"/>
          <w:sz w:val="24"/>
        </w:rPr>
        <w:br/>
      </w:r>
      <w:r>
        <w:rPr>
          <w:rFonts w:ascii="Times New Roman"/>
          <w:sz w:val="24"/>
        </w:rPr>
        <w:tab/>
        <w:t>C) the Southern Hemisphere</w:t>
      </w:r>
      <w:r>
        <w:rPr>
          <w:rFonts w:ascii="Times New Roman"/>
          <w:sz w:val="24"/>
        </w:rPr>
        <w:br/>
      </w:r>
      <w:r>
        <w:rPr>
          <w:rFonts w:ascii="Times New Roman"/>
          <w:sz w:val="24"/>
        </w:rPr>
        <w:tab/>
        <w:t>D) the Eastern Hemisphere</w:t>
      </w:r>
      <w:r>
        <w:rPr>
          <w:rFonts w:ascii="Times New Roman"/>
          <w:sz w:val="24"/>
        </w:rPr>
        <w:br/>
      </w:r>
      <w:r>
        <w:rPr>
          <w:rFonts w:ascii="Times New Roman"/>
          <w:sz w:val="24"/>
        </w:rPr>
        <w:tab/>
      </w:r>
    </w:p>
    <w:p w14:paraId="14C71EA7"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Learning Objective : 01-06 Describe how physical maturation affects the adolescent's self-image, mood</w:t>
      </w:r>
      <w:r>
        <w:rPr>
          <w:rFonts w:ascii="Times New Roman"/>
          <w:sz w:val="20"/>
        </w:rPr>
        <w:br/>
        <w:t>null : APA LO: 2.5 Incorporate sociocultural factors in scientific inquiry.</w:t>
      </w:r>
      <w:r>
        <w:rPr>
          <w:rFonts w:ascii="Times New Roman"/>
          <w:sz w:val="20"/>
        </w:rPr>
        <w:br/>
        <w:t>Bloom's : Remember</w:t>
      </w:r>
      <w:r>
        <w:rPr>
          <w:rFonts w:ascii="Times New Roman"/>
          <w:sz w:val="20"/>
        </w:rPr>
        <w:br/>
        <w:t>Difficulty : Easy</w:t>
      </w:r>
      <w:r>
        <w:rPr>
          <w:rFonts w:ascii="Times New Roman"/>
          <w:sz w:val="20"/>
        </w:rPr>
        <w:br/>
      </w:r>
    </w:p>
    <w:p w14:paraId="35EFA251"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532D95D"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67)</w:t>
      </w:r>
      <w:r>
        <w:rPr>
          <w:rFonts w:ascii="Times New Roman"/>
          <w:b/>
          <w:sz w:val="24"/>
        </w:rPr>
        <w:tab/>
      </w:r>
      <w:r>
        <w:rPr>
          <w:rFonts w:ascii="Times New Roman"/>
          <w:color w:val="000000"/>
          <w:sz w:val="24"/>
        </w:rPr>
        <w:t>The biological changes that take place during puberty can indirectly cause changes in adolescents' behavior in which of the following ways?</w:t>
      </w:r>
    </w:p>
    <w:p w14:paraId="4AC999C1"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67) ______</w:t>
      </w:r>
    </w:p>
    <w:p w14:paraId="331C5A34"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biological changes cause adolescents to feel moodier as they mature.</w:t>
      </w:r>
      <w:r>
        <w:rPr>
          <w:rFonts w:ascii="Times New Roman"/>
          <w:sz w:val="24"/>
        </w:rPr>
        <w:tab/>
      </w:r>
      <w:r>
        <w:rPr>
          <w:rFonts w:ascii="Times New Roman"/>
          <w:sz w:val="24"/>
        </w:rPr>
        <w:br/>
      </w:r>
      <w:r>
        <w:rPr>
          <w:rFonts w:ascii="Times New Roman"/>
          <w:sz w:val="24"/>
        </w:rPr>
        <w:tab/>
      </w:r>
      <w:r>
        <w:rPr>
          <w:rFonts w:ascii="Times New Roman"/>
          <w:color w:val="000000"/>
          <w:sz w:val="24"/>
        </w:rPr>
        <w:t>B) The biological changes affect adolescents' self-image.</w:t>
      </w:r>
      <w:r>
        <w:rPr>
          <w:rFonts w:ascii="Times New Roman"/>
          <w:sz w:val="24"/>
        </w:rPr>
        <w:br/>
      </w:r>
      <w:r>
        <w:rPr>
          <w:rFonts w:ascii="Times New Roman"/>
          <w:sz w:val="24"/>
        </w:rPr>
        <w:tab/>
      </w:r>
      <w:r>
        <w:rPr>
          <w:rFonts w:ascii="Times New Roman"/>
          <w:color w:val="000000"/>
          <w:sz w:val="24"/>
        </w:rPr>
        <w:t>C) The biological changes cause adolescents' sleep cycle to shift earlier.</w:t>
      </w:r>
      <w:r>
        <w:rPr>
          <w:rFonts w:ascii="Times New Roman"/>
          <w:sz w:val="24"/>
        </w:rPr>
        <w:br/>
      </w:r>
      <w:r>
        <w:rPr>
          <w:rFonts w:ascii="Times New Roman"/>
          <w:sz w:val="24"/>
        </w:rPr>
        <w:tab/>
        <w:t>D) The biological changes cause increased emotional distance from parents in all ethnic groups.</w:t>
      </w:r>
      <w:r>
        <w:rPr>
          <w:rFonts w:ascii="Times New Roman"/>
          <w:sz w:val="24"/>
        </w:rPr>
        <w:br/>
      </w:r>
      <w:r>
        <w:rPr>
          <w:rFonts w:ascii="Times New Roman"/>
          <w:sz w:val="24"/>
        </w:rPr>
        <w:tab/>
      </w:r>
    </w:p>
    <w:p w14:paraId="61BD559B"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Medium</w:t>
      </w:r>
      <w:r>
        <w:rPr>
          <w:rFonts w:ascii="Times New Roman"/>
          <w:sz w:val="20"/>
        </w:rPr>
        <w:br/>
        <w:t>Learning Objective : 01-06 Describe how physical maturation affects the adolescent's self-image, mood</w:t>
      </w:r>
      <w:r>
        <w:rPr>
          <w:rFonts w:ascii="Times New Roman"/>
          <w:sz w:val="20"/>
        </w:rPr>
        <w:br/>
        <w:t>Bloom's : Understand</w:t>
      </w:r>
      <w:r>
        <w:rPr>
          <w:rFonts w:ascii="Times New Roman"/>
          <w:sz w:val="20"/>
        </w:rPr>
        <w:br/>
        <w:t>null : APA LO: 1.2 Develop a working knowledge of psychology's content domains.</w:t>
      </w:r>
      <w:r>
        <w:rPr>
          <w:rFonts w:ascii="Times New Roman"/>
          <w:sz w:val="20"/>
        </w:rPr>
        <w:br/>
      </w:r>
    </w:p>
    <w:p w14:paraId="3789F78C"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2EA8057"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68)</w:t>
      </w:r>
      <w:r>
        <w:rPr>
          <w:rFonts w:ascii="Times New Roman"/>
          <w:b/>
          <w:sz w:val="24"/>
        </w:rPr>
        <w:tab/>
      </w:r>
      <w:r>
        <w:rPr>
          <w:rFonts w:ascii="Times New Roman"/>
          <w:sz w:val="24"/>
        </w:rPr>
        <w:t>Dr. Davis is interested in how puberty affects adjustment. He studies a group of 100 junior high school students over the course of three years. He is conducting what kind of study?</w:t>
      </w:r>
    </w:p>
    <w:p w14:paraId="394A5236"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68) ______</w:t>
      </w:r>
    </w:p>
    <w:p w14:paraId="7340BBD4"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longitudinal</w:t>
      </w:r>
      <w:r>
        <w:rPr>
          <w:rFonts w:ascii="Times New Roman"/>
          <w:sz w:val="24"/>
        </w:rPr>
        <w:tab/>
      </w:r>
      <w:r>
        <w:rPr>
          <w:rFonts w:ascii="Times New Roman"/>
          <w:sz w:val="24"/>
        </w:rPr>
        <w:br/>
      </w:r>
      <w:r>
        <w:rPr>
          <w:rFonts w:ascii="Times New Roman"/>
          <w:sz w:val="24"/>
        </w:rPr>
        <w:tab/>
        <w:t>B) cross-sectional</w:t>
      </w:r>
      <w:r>
        <w:rPr>
          <w:rFonts w:ascii="Times New Roman"/>
          <w:sz w:val="24"/>
        </w:rPr>
        <w:br/>
      </w:r>
      <w:r>
        <w:rPr>
          <w:rFonts w:ascii="Times New Roman"/>
          <w:sz w:val="24"/>
        </w:rPr>
        <w:tab/>
        <w:t>C) case study</w:t>
      </w:r>
      <w:r>
        <w:rPr>
          <w:rFonts w:ascii="Times New Roman"/>
          <w:sz w:val="24"/>
        </w:rPr>
        <w:br/>
      </w:r>
      <w:r>
        <w:rPr>
          <w:rFonts w:ascii="Times New Roman"/>
          <w:sz w:val="24"/>
        </w:rPr>
        <w:tab/>
        <w:t>D) correlational</w:t>
      </w:r>
      <w:r>
        <w:rPr>
          <w:rFonts w:ascii="Times New Roman"/>
          <w:sz w:val="24"/>
        </w:rPr>
        <w:br/>
      </w:r>
      <w:r>
        <w:rPr>
          <w:rFonts w:ascii="Times New Roman"/>
          <w:sz w:val="24"/>
        </w:rPr>
        <w:tab/>
      </w:r>
    </w:p>
    <w:p w14:paraId="1572A888"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Medium</w:t>
      </w:r>
      <w:r>
        <w:rPr>
          <w:rFonts w:ascii="Times New Roman"/>
          <w:sz w:val="20"/>
        </w:rPr>
        <w:br/>
        <w:t>Learning Objective : 01-06 Describe how physical maturation affects the adolescent's self-image, mood</w:t>
      </w:r>
      <w:r>
        <w:rPr>
          <w:rFonts w:ascii="Times New Roman"/>
          <w:sz w:val="20"/>
        </w:rPr>
        <w:br/>
        <w:t>Bloom's : Understand</w:t>
      </w:r>
      <w:r>
        <w:rPr>
          <w:rFonts w:ascii="Times New Roman"/>
          <w:sz w:val="20"/>
        </w:rPr>
        <w:br/>
        <w:t>null : APA LO: 5.1 Apply psychological content and skills to career goals.</w:t>
      </w:r>
      <w:r>
        <w:rPr>
          <w:rFonts w:ascii="Times New Roman"/>
          <w:sz w:val="20"/>
        </w:rPr>
        <w:br/>
      </w:r>
    </w:p>
    <w:p w14:paraId="6AB82E43"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6D3BDC5"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69)</w:t>
      </w:r>
      <w:r>
        <w:rPr>
          <w:rFonts w:ascii="Times New Roman"/>
          <w:b/>
          <w:sz w:val="24"/>
        </w:rPr>
        <w:tab/>
      </w:r>
      <w:r>
        <w:rPr>
          <w:rFonts w:ascii="Times New Roman"/>
          <w:sz w:val="24"/>
        </w:rPr>
        <w:t>Which of the following statements about body image is true?</w:t>
      </w:r>
    </w:p>
    <w:p w14:paraId="74240AF3"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69) ______</w:t>
      </w:r>
    </w:p>
    <w:p w14:paraId="25C50B0F"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Adolescents tend to have negative feelings about their bodies when they begin puberty.</w:t>
      </w:r>
      <w:r>
        <w:rPr>
          <w:rFonts w:ascii="Times New Roman"/>
          <w:sz w:val="24"/>
        </w:rPr>
        <w:tab/>
      </w:r>
      <w:r>
        <w:rPr>
          <w:rFonts w:ascii="Times New Roman"/>
          <w:sz w:val="24"/>
        </w:rPr>
        <w:br/>
      </w:r>
      <w:r>
        <w:rPr>
          <w:rFonts w:ascii="Times New Roman"/>
          <w:sz w:val="24"/>
        </w:rPr>
        <w:tab/>
      </w:r>
      <w:r>
        <w:rPr>
          <w:rFonts w:ascii="Times New Roman"/>
          <w:color w:val="000000"/>
          <w:sz w:val="24"/>
        </w:rPr>
        <w:t>B) Adolescents' feelings about their bodies when they begin puberty change little over time.</w:t>
      </w:r>
      <w:r>
        <w:rPr>
          <w:rFonts w:ascii="Times New Roman"/>
          <w:sz w:val="24"/>
        </w:rPr>
        <w:br/>
      </w:r>
      <w:r>
        <w:rPr>
          <w:rFonts w:ascii="Times New Roman"/>
          <w:sz w:val="24"/>
        </w:rPr>
        <w:tab/>
      </w:r>
      <w:r>
        <w:rPr>
          <w:rFonts w:ascii="Times New Roman"/>
          <w:color w:val="000000"/>
          <w:sz w:val="24"/>
        </w:rPr>
        <w:t>C) Adolescents' feelings about their bodies depend on how their peers view them.</w:t>
      </w:r>
      <w:r>
        <w:rPr>
          <w:rFonts w:ascii="Times New Roman"/>
          <w:sz w:val="24"/>
        </w:rPr>
        <w:br/>
      </w:r>
      <w:r>
        <w:rPr>
          <w:rFonts w:ascii="Times New Roman"/>
          <w:sz w:val="24"/>
        </w:rPr>
        <w:tab/>
        <w:t>D) Adolescents tend to have positive feelings about their bodies when puberty is complete.</w:t>
      </w:r>
      <w:r>
        <w:rPr>
          <w:rFonts w:ascii="Times New Roman"/>
          <w:sz w:val="24"/>
        </w:rPr>
        <w:br/>
      </w:r>
      <w:r>
        <w:rPr>
          <w:rFonts w:ascii="Times New Roman"/>
          <w:sz w:val="24"/>
        </w:rPr>
        <w:tab/>
      </w:r>
    </w:p>
    <w:p w14:paraId="1345FED1"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Medium</w:t>
      </w:r>
      <w:r>
        <w:rPr>
          <w:rFonts w:ascii="Times New Roman"/>
          <w:sz w:val="20"/>
        </w:rPr>
        <w:br/>
        <w:t>Learning Objective : 01-06 Describe how physical maturation affects the adolescent's self-image, mood</w:t>
      </w:r>
      <w:r>
        <w:rPr>
          <w:rFonts w:ascii="Times New Roman"/>
          <w:sz w:val="20"/>
        </w:rPr>
        <w:br/>
        <w:t>Bloom's : Understand</w:t>
      </w:r>
      <w:r>
        <w:rPr>
          <w:rFonts w:ascii="Times New Roman"/>
          <w:sz w:val="20"/>
        </w:rPr>
        <w:br/>
        <w:t>null : APA LO: 1.2 Develop a working knowledge of psychology's content domains.</w:t>
      </w:r>
      <w:r>
        <w:rPr>
          <w:rFonts w:ascii="Times New Roman"/>
          <w:sz w:val="20"/>
        </w:rPr>
        <w:br/>
      </w:r>
    </w:p>
    <w:p w14:paraId="7F4D4C86"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37D9E26"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70)</w:t>
      </w:r>
      <w:r>
        <w:rPr>
          <w:rFonts w:ascii="Times New Roman"/>
          <w:b/>
          <w:sz w:val="24"/>
        </w:rPr>
        <w:tab/>
      </w:r>
      <w:r>
        <w:rPr>
          <w:rFonts w:ascii="Times New Roman"/>
          <w:sz w:val="24"/>
        </w:rPr>
        <w:t>Which of the following statements about adolescent mood swings is true?</w:t>
      </w:r>
    </w:p>
    <w:p w14:paraId="1529002F"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70) ______</w:t>
      </w:r>
    </w:p>
    <w:p w14:paraId="60F8BF86"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effect of hormones on adolescent mood swings is strongest toward the end of puberty.</w:t>
      </w:r>
      <w:r>
        <w:rPr>
          <w:rFonts w:ascii="Times New Roman"/>
          <w:sz w:val="24"/>
        </w:rPr>
        <w:tab/>
      </w:r>
      <w:r>
        <w:rPr>
          <w:rFonts w:ascii="Times New Roman"/>
          <w:sz w:val="24"/>
        </w:rPr>
        <w:br/>
      </w:r>
      <w:r>
        <w:rPr>
          <w:rFonts w:ascii="Times New Roman"/>
          <w:sz w:val="24"/>
        </w:rPr>
        <w:tab/>
        <w:t>B) The majority of adolescents do not report large ups and downs in their moods.</w:t>
      </w:r>
      <w:r>
        <w:rPr>
          <w:rFonts w:ascii="Times New Roman"/>
          <w:sz w:val="24"/>
        </w:rPr>
        <w:br/>
      </w:r>
      <w:r>
        <w:rPr>
          <w:rFonts w:ascii="Times New Roman"/>
          <w:sz w:val="24"/>
        </w:rPr>
        <w:tab/>
        <w:t>C) Adolescent girls are more prone to mood swings than their male peers.</w:t>
      </w:r>
      <w:r>
        <w:rPr>
          <w:rFonts w:ascii="Times New Roman"/>
          <w:sz w:val="24"/>
        </w:rPr>
        <w:br/>
      </w:r>
      <w:r>
        <w:rPr>
          <w:rFonts w:ascii="Times New Roman"/>
          <w:sz w:val="24"/>
        </w:rPr>
        <w:tab/>
        <w:t>D) Pubertal hormones make adolescents less responsive to their social environment.</w:t>
      </w:r>
      <w:r>
        <w:rPr>
          <w:rFonts w:ascii="Times New Roman"/>
          <w:sz w:val="24"/>
        </w:rPr>
        <w:br/>
      </w:r>
      <w:r>
        <w:rPr>
          <w:rFonts w:ascii="Times New Roman"/>
          <w:sz w:val="24"/>
        </w:rPr>
        <w:tab/>
      </w:r>
    </w:p>
    <w:p w14:paraId="41D85737"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Medium</w:t>
      </w:r>
      <w:r>
        <w:rPr>
          <w:rFonts w:ascii="Times New Roman"/>
          <w:sz w:val="20"/>
        </w:rPr>
        <w:br/>
        <w:t>Learning Objective : 01-06 Describe how physical maturation affects the adolescent's self-image, mood</w:t>
      </w:r>
      <w:r>
        <w:rPr>
          <w:rFonts w:ascii="Times New Roman"/>
          <w:sz w:val="20"/>
        </w:rPr>
        <w:br/>
        <w:t>Bloom's : Understand</w:t>
      </w:r>
      <w:r>
        <w:rPr>
          <w:rFonts w:ascii="Times New Roman"/>
          <w:sz w:val="20"/>
        </w:rPr>
        <w:br/>
        <w:t>null : APA LO: 1.2 Develop a working knowledge of psychology's content domains.</w:t>
      </w:r>
      <w:r>
        <w:rPr>
          <w:rFonts w:ascii="Times New Roman"/>
          <w:sz w:val="20"/>
        </w:rPr>
        <w:br/>
      </w:r>
    </w:p>
    <w:p w14:paraId="2396A329"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4FE2EFD"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71)</w:t>
      </w:r>
      <w:r>
        <w:rPr>
          <w:rFonts w:ascii="Times New Roman"/>
          <w:b/>
          <w:sz w:val="24"/>
        </w:rPr>
        <w:tab/>
      </w:r>
      <w:r>
        <w:rPr>
          <w:rFonts w:ascii="Times New Roman"/>
          <w:sz w:val="24"/>
        </w:rPr>
        <w:t>Which of the following plays the greatest role in the development of depression?</w:t>
      </w:r>
    </w:p>
    <w:p w14:paraId="065D8A9D"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71) ______</w:t>
      </w:r>
    </w:p>
    <w:p w14:paraId="4D9B4F53"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rapid increases in hormones</w:t>
      </w:r>
      <w:r>
        <w:rPr>
          <w:rFonts w:ascii="Times New Roman"/>
          <w:sz w:val="24"/>
        </w:rPr>
        <w:tab/>
      </w:r>
      <w:r>
        <w:rPr>
          <w:rFonts w:ascii="Times New Roman"/>
          <w:sz w:val="24"/>
        </w:rPr>
        <w:br/>
      </w:r>
      <w:r>
        <w:rPr>
          <w:rFonts w:ascii="Times New Roman"/>
          <w:sz w:val="24"/>
        </w:rPr>
        <w:tab/>
        <w:t>B) early maturation</w:t>
      </w:r>
      <w:r>
        <w:rPr>
          <w:rFonts w:ascii="Times New Roman"/>
          <w:sz w:val="24"/>
        </w:rPr>
        <w:br/>
      </w:r>
      <w:r>
        <w:rPr>
          <w:rFonts w:ascii="Times New Roman"/>
          <w:sz w:val="24"/>
        </w:rPr>
        <w:tab/>
        <w:t>C) stressful life events</w:t>
      </w:r>
      <w:r>
        <w:rPr>
          <w:rFonts w:ascii="Times New Roman"/>
          <w:sz w:val="24"/>
        </w:rPr>
        <w:br/>
      </w:r>
      <w:r>
        <w:rPr>
          <w:rFonts w:ascii="Times New Roman"/>
          <w:sz w:val="24"/>
        </w:rPr>
        <w:tab/>
        <w:t>D) the delayed phase preference</w:t>
      </w:r>
      <w:r>
        <w:rPr>
          <w:rFonts w:ascii="Times New Roman"/>
          <w:sz w:val="24"/>
        </w:rPr>
        <w:br/>
      </w:r>
      <w:r>
        <w:rPr>
          <w:rFonts w:ascii="Times New Roman"/>
          <w:sz w:val="24"/>
        </w:rPr>
        <w:tab/>
      </w:r>
    </w:p>
    <w:p w14:paraId="5A3EF606"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null : APA LO: 1.3 Describe applications of psychology.</w:t>
      </w:r>
      <w:r>
        <w:rPr>
          <w:rFonts w:ascii="Times New Roman"/>
          <w:sz w:val="20"/>
        </w:rPr>
        <w:br/>
        <w:t>Accessibility : Keyboard Navigation</w:t>
      </w:r>
      <w:r>
        <w:rPr>
          <w:rFonts w:ascii="Times New Roman"/>
          <w:sz w:val="20"/>
        </w:rPr>
        <w:br/>
        <w:t>Learning Objective : 01-06 Describe how physical maturation affects the adolescent's self-image, mood</w:t>
      </w:r>
      <w:r>
        <w:rPr>
          <w:rFonts w:ascii="Times New Roman"/>
          <w:sz w:val="20"/>
        </w:rPr>
        <w:br/>
        <w:t>Bloom's : Analyze</w:t>
      </w:r>
      <w:r>
        <w:rPr>
          <w:rFonts w:ascii="Times New Roman"/>
          <w:sz w:val="20"/>
        </w:rPr>
        <w:br/>
        <w:t>Difficulty : Hard</w:t>
      </w:r>
      <w:r>
        <w:rPr>
          <w:rFonts w:ascii="Times New Roman"/>
          <w:sz w:val="20"/>
        </w:rPr>
        <w:br/>
      </w:r>
    </w:p>
    <w:p w14:paraId="3C7119F9"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9FE3E78"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72)</w:t>
      </w:r>
      <w:r>
        <w:rPr>
          <w:rFonts w:ascii="Times New Roman"/>
          <w:b/>
          <w:sz w:val="24"/>
        </w:rPr>
        <w:tab/>
      </w:r>
      <w:r>
        <w:rPr>
          <w:rFonts w:ascii="Times New Roman"/>
          <w:sz w:val="24"/>
        </w:rPr>
        <w:t>Studies show that adolescent mood swings are most closely related to changes in</w:t>
      </w:r>
    </w:p>
    <w:p w14:paraId="09AF79B5"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72) ______</w:t>
      </w:r>
    </w:p>
    <w:p w14:paraId="2BDCCEC0"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hormone levels.</w:t>
      </w:r>
      <w:r>
        <w:rPr>
          <w:rFonts w:ascii="Times New Roman"/>
          <w:sz w:val="24"/>
        </w:rPr>
        <w:tab/>
      </w:r>
      <w:r>
        <w:rPr>
          <w:rFonts w:ascii="Times New Roman"/>
          <w:sz w:val="24"/>
        </w:rPr>
        <w:br/>
      </w:r>
      <w:r>
        <w:rPr>
          <w:rFonts w:ascii="Times New Roman"/>
          <w:sz w:val="24"/>
        </w:rPr>
        <w:tab/>
        <w:t>B) seasons.</w:t>
      </w:r>
      <w:r>
        <w:rPr>
          <w:rFonts w:ascii="Times New Roman"/>
          <w:sz w:val="24"/>
        </w:rPr>
        <w:br/>
      </w:r>
      <w:r>
        <w:rPr>
          <w:rFonts w:ascii="Times New Roman"/>
          <w:sz w:val="24"/>
        </w:rPr>
        <w:tab/>
        <w:t>C) nutrition.</w:t>
      </w:r>
      <w:r>
        <w:rPr>
          <w:rFonts w:ascii="Times New Roman"/>
          <w:sz w:val="24"/>
        </w:rPr>
        <w:br/>
      </w:r>
      <w:r>
        <w:rPr>
          <w:rFonts w:ascii="Times New Roman"/>
          <w:sz w:val="24"/>
        </w:rPr>
        <w:tab/>
        <w:t>D) activities.</w:t>
      </w:r>
      <w:r>
        <w:rPr>
          <w:rFonts w:ascii="Times New Roman"/>
          <w:sz w:val="24"/>
        </w:rPr>
        <w:br/>
      </w:r>
      <w:r>
        <w:rPr>
          <w:rFonts w:ascii="Times New Roman"/>
          <w:sz w:val="24"/>
        </w:rPr>
        <w:tab/>
      </w:r>
    </w:p>
    <w:p w14:paraId="50F465DA"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Medium</w:t>
      </w:r>
      <w:r>
        <w:rPr>
          <w:rFonts w:ascii="Times New Roman"/>
          <w:sz w:val="20"/>
        </w:rPr>
        <w:br/>
        <w:t>Learning Objective : 01-06 Describe how physical maturation affects the adolescent's self-image, mood</w:t>
      </w:r>
      <w:r>
        <w:rPr>
          <w:rFonts w:ascii="Times New Roman"/>
          <w:sz w:val="20"/>
        </w:rPr>
        <w:br/>
        <w:t>Bloom's : Understand</w:t>
      </w:r>
      <w:r>
        <w:rPr>
          <w:rFonts w:ascii="Times New Roman"/>
          <w:sz w:val="20"/>
        </w:rPr>
        <w:br/>
        <w:t>null : APA LO: 1.2 Develop a working knowledge of psychology's content domains.</w:t>
      </w:r>
      <w:r>
        <w:rPr>
          <w:rFonts w:ascii="Times New Roman"/>
          <w:sz w:val="20"/>
        </w:rPr>
        <w:br/>
      </w:r>
    </w:p>
    <w:p w14:paraId="4AF44EAF"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97B7E65"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73)</w:t>
      </w:r>
      <w:r>
        <w:rPr>
          <w:rFonts w:ascii="Times New Roman"/>
          <w:b/>
          <w:sz w:val="24"/>
        </w:rPr>
        <w:tab/>
      </w:r>
      <w:r>
        <w:rPr>
          <w:rFonts w:ascii="Times New Roman"/>
          <w:sz w:val="24"/>
        </w:rPr>
        <w:t>Dr. Achikeh is studying whether puberty is stressful. As she recruits candidates for her study, she determines that adolescents who found puberty to be stressful are more likely to come from which group?</w:t>
      </w:r>
    </w:p>
    <w:p w14:paraId="31ACB4F8"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73) ______</w:t>
      </w:r>
    </w:p>
    <w:p w14:paraId="49A7647C"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females who matured late</w:t>
      </w:r>
      <w:r>
        <w:rPr>
          <w:rFonts w:ascii="Times New Roman"/>
          <w:sz w:val="24"/>
        </w:rPr>
        <w:tab/>
      </w:r>
      <w:r>
        <w:rPr>
          <w:rFonts w:ascii="Times New Roman"/>
          <w:sz w:val="24"/>
        </w:rPr>
        <w:br/>
      </w:r>
      <w:r>
        <w:rPr>
          <w:rFonts w:ascii="Times New Roman"/>
          <w:sz w:val="24"/>
        </w:rPr>
        <w:tab/>
        <w:t>B) males who matured early</w:t>
      </w:r>
      <w:r>
        <w:rPr>
          <w:rFonts w:ascii="Times New Roman"/>
          <w:sz w:val="24"/>
        </w:rPr>
        <w:br/>
      </w:r>
      <w:r>
        <w:rPr>
          <w:rFonts w:ascii="Times New Roman"/>
          <w:sz w:val="24"/>
        </w:rPr>
        <w:tab/>
        <w:t>C) females who matured early</w:t>
      </w:r>
      <w:r>
        <w:rPr>
          <w:rFonts w:ascii="Times New Roman"/>
          <w:sz w:val="24"/>
        </w:rPr>
        <w:br/>
      </w:r>
      <w:r>
        <w:rPr>
          <w:rFonts w:ascii="Times New Roman"/>
          <w:sz w:val="24"/>
        </w:rPr>
        <w:tab/>
        <w:t>D) males who matured late</w:t>
      </w:r>
      <w:r>
        <w:rPr>
          <w:rFonts w:ascii="Times New Roman"/>
          <w:sz w:val="24"/>
        </w:rPr>
        <w:br/>
      </w:r>
      <w:r>
        <w:rPr>
          <w:rFonts w:ascii="Times New Roman"/>
          <w:sz w:val="24"/>
        </w:rPr>
        <w:tab/>
      </w:r>
    </w:p>
    <w:p w14:paraId="35C6D372"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Difficulty : Medium</w:t>
      </w:r>
      <w:r>
        <w:rPr>
          <w:rFonts w:ascii="Times New Roman"/>
          <w:sz w:val="20"/>
        </w:rPr>
        <w:br/>
        <w:t>Learning Objective : 01-06 Describe how physical maturation affects the adolescent's self-image, mood</w:t>
      </w:r>
      <w:r>
        <w:rPr>
          <w:rFonts w:ascii="Times New Roman"/>
          <w:sz w:val="20"/>
        </w:rPr>
        <w:br/>
        <w:t>null : APA LO: 2.5 Incorporate sociocultural factors in scientific inquiry.</w:t>
      </w:r>
      <w:r>
        <w:rPr>
          <w:rFonts w:ascii="Times New Roman"/>
          <w:sz w:val="20"/>
        </w:rPr>
        <w:br/>
      </w:r>
    </w:p>
    <w:p w14:paraId="27AA938F"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5EB91F1"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74)</w:t>
      </w:r>
      <w:r>
        <w:rPr>
          <w:rFonts w:ascii="Times New Roman"/>
          <w:b/>
          <w:sz w:val="24"/>
        </w:rPr>
        <w:tab/>
      </w:r>
      <w:r>
        <w:rPr>
          <w:rFonts w:ascii="Times New Roman"/>
          <w:sz w:val="24"/>
        </w:rPr>
        <w:t>Heightened susceptibility to stress during adolescence is an example of the fact that puberty makes the brain</w:t>
      </w:r>
    </w:p>
    <w:p w14:paraId="494A9ED8"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74) ______</w:t>
      </w:r>
    </w:p>
    <w:p w14:paraId="4EBCAB92"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more malleable</w:t>
      </w:r>
      <w:r>
        <w:rPr>
          <w:rFonts w:ascii="Times New Roman"/>
          <w:sz w:val="24"/>
        </w:rPr>
        <w:tab/>
      </w:r>
      <w:r>
        <w:rPr>
          <w:rFonts w:ascii="Times New Roman"/>
          <w:sz w:val="24"/>
        </w:rPr>
        <w:br/>
      </w:r>
      <w:r>
        <w:rPr>
          <w:rFonts w:ascii="Times New Roman"/>
          <w:sz w:val="24"/>
        </w:rPr>
        <w:tab/>
        <w:t>B) less malleable</w:t>
      </w:r>
      <w:r>
        <w:rPr>
          <w:rFonts w:ascii="Times New Roman"/>
          <w:sz w:val="24"/>
        </w:rPr>
        <w:br/>
      </w:r>
      <w:r>
        <w:rPr>
          <w:rFonts w:ascii="Times New Roman"/>
          <w:sz w:val="24"/>
        </w:rPr>
        <w:tab/>
        <w:t>C) higher functioning</w:t>
      </w:r>
      <w:r>
        <w:rPr>
          <w:rFonts w:ascii="Times New Roman"/>
          <w:sz w:val="24"/>
        </w:rPr>
        <w:br/>
      </w:r>
      <w:r>
        <w:rPr>
          <w:rFonts w:ascii="Times New Roman"/>
          <w:sz w:val="24"/>
        </w:rPr>
        <w:tab/>
        <w:t>D) lower functioning</w:t>
      </w:r>
      <w:r>
        <w:rPr>
          <w:rFonts w:ascii="Times New Roman"/>
          <w:sz w:val="24"/>
        </w:rPr>
        <w:br/>
      </w:r>
      <w:r>
        <w:rPr>
          <w:rFonts w:ascii="Times New Roman"/>
          <w:sz w:val="24"/>
        </w:rPr>
        <w:tab/>
      </w:r>
    </w:p>
    <w:p w14:paraId="370ED77B"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Difficulty : Medium</w:t>
      </w:r>
      <w:r>
        <w:rPr>
          <w:rFonts w:ascii="Times New Roman"/>
          <w:sz w:val="20"/>
        </w:rPr>
        <w:br/>
        <w:t>Learning Objective : 01-06 Describe how physical maturation affects the adolescent's self-image, mood</w:t>
      </w:r>
      <w:r>
        <w:rPr>
          <w:rFonts w:ascii="Times New Roman"/>
          <w:sz w:val="20"/>
        </w:rPr>
        <w:br/>
        <w:t>null : APA LO: 1.2 Develop a working knowledge of psychology's content domains.</w:t>
      </w:r>
      <w:r>
        <w:rPr>
          <w:rFonts w:ascii="Times New Roman"/>
          <w:sz w:val="20"/>
        </w:rPr>
        <w:br/>
      </w:r>
    </w:p>
    <w:p w14:paraId="4F6D628C"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26A7F09"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75)</w:t>
      </w:r>
      <w:r>
        <w:rPr>
          <w:rFonts w:ascii="Times New Roman"/>
          <w:b/>
          <w:sz w:val="24"/>
        </w:rPr>
        <w:tab/>
      </w:r>
      <w:r>
        <w:rPr>
          <w:rFonts w:ascii="Times New Roman"/>
          <w:sz w:val="24"/>
        </w:rPr>
        <w:t>Which of the following students is most at risk of developing depression?</w:t>
      </w:r>
    </w:p>
    <w:p w14:paraId="3A983E82"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75) ______</w:t>
      </w:r>
    </w:p>
    <w:p w14:paraId="7DA2CA94"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Johan, a teenage boy who stays up until 12:00 a.m. every night reading books and begins school at 10:00 a.m.</w:t>
      </w:r>
      <w:r>
        <w:rPr>
          <w:rFonts w:ascii="Times New Roman"/>
          <w:sz w:val="24"/>
        </w:rPr>
        <w:tab/>
      </w:r>
      <w:r>
        <w:rPr>
          <w:rFonts w:ascii="Times New Roman"/>
          <w:sz w:val="24"/>
        </w:rPr>
        <w:br/>
      </w:r>
      <w:r>
        <w:rPr>
          <w:rFonts w:ascii="Times New Roman"/>
          <w:sz w:val="24"/>
        </w:rPr>
        <w:tab/>
        <w:t>B) Sofia, a teenage girl who stays up until 12:00 a.m. using her smartphone and begins school at 8:00 a.m.</w:t>
      </w:r>
      <w:r>
        <w:rPr>
          <w:rFonts w:ascii="Times New Roman"/>
          <w:sz w:val="24"/>
        </w:rPr>
        <w:br/>
      </w:r>
      <w:r>
        <w:rPr>
          <w:rFonts w:ascii="Times New Roman"/>
          <w:sz w:val="24"/>
        </w:rPr>
        <w:tab/>
        <w:t>C) Afua, a teenage girl who goes to bed at 10:00 p.m. and begins school at 8:00 a.m.</w:t>
      </w:r>
      <w:r>
        <w:rPr>
          <w:rFonts w:ascii="Times New Roman"/>
          <w:sz w:val="24"/>
        </w:rPr>
        <w:br/>
      </w:r>
      <w:r>
        <w:rPr>
          <w:rFonts w:ascii="Times New Roman"/>
          <w:sz w:val="24"/>
        </w:rPr>
        <w:tab/>
        <w:t>D) Hinata, a teenage boy who stays up until 1:00 a.m. watching television and begins school at 10:00 a.m.</w:t>
      </w:r>
      <w:r>
        <w:rPr>
          <w:rFonts w:ascii="Times New Roman"/>
          <w:sz w:val="24"/>
        </w:rPr>
        <w:br/>
      </w:r>
      <w:r>
        <w:rPr>
          <w:rFonts w:ascii="Times New Roman"/>
          <w:sz w:val="24"/>
        </w:rPr>
        <w:tab/>
      </w:r>
    </w:p>
    <w:p w14:paraId="6942894C"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null : APA LO: 1.3 Describe applications of psychology.</w:t>
      </w:r>
      <w:r>
        <w:rPr>
          <w:rFonts w:ascii="Times New Roman"/>
          <w:sz w:val="20"/>
        </w:rPr>
        <w:br/>
        <w:t>Accessibility : Keyboard Navigation</w:t>
      </w:r>
      <w:r>
        <w:rPr>
          <w:rFonts w:ascii="Times New Roman"/>
          <w:sz w:val="20"/>
        </w:rPr>
        <w:br/>
        <w:t>Bloom's : Analyze</w:t>
      </w:r>
      <w:r>
        <w:rPr>
          <w:rFonts w:ascii="Times New Roman"/>
          <w:sz w:val="20"/>
        </w:rPr>
        <w:br/>
        <w:t>Difficulty : Hard</w:t>
      </w:r>
      <w:r>
        <w:rPr>
          <w:rFonts w:ascii="Times New Roman"/>
          <w:sz w:val="20"/>
        </w:rPr>
        <w:br/>
        <w:t>Learning Objective : 01-07 Describe the major changes in adolescent sleep patterns and how these chan</w:t>
      </w:r>
      <w:r>
        <w:rPr>
          <w:rFonts w:ascii="Times New Roman"/>
          <w:sz w:val="20"/>
        </w:rPr>
        <w:br/>
      </w:r>
    </w:p>
    <w:p w14:paraId="389A1A6D"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AF49E12"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76)</w:t>
      </w:r>
      <w:r>
        <w:rPr>
          <w:rFonts w:ascii="Times New Roman"/>
          <w:b/>
          <w:sz w:val="24"/>
        </w:rPr>
        <w:tab/>
      </w:r>
      <w:r>
        <w:rPr>
          <w:rFonts w:ascii="Times New Roman"/>
          <w:sz w:val="24"/>
        </w:rPr>
        <w:t>Given a choice, Darrell would prefer to stay up until 1:00 a.m. and sleep until 10:00 a.m. This pattern is called the</w:t>
      </w:r>
    </w:p>
    <w:p w14:paraId="6560BD2D"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76) ______</w:t>
      </w:r>
    </w:p>
    <w:p w14:paraId="4B4660BB"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secular trend.</w:t>
      </w:r>
      <w:r>
        <w:rPr>
          <w:rFonts w:ascii="Times New Roman"/>
          <w:sz w:val="24"/>
        </w:rPr>
        <w:tab/>
      </w:r>
      <w:r>
        <w:rPr>
          <w:rFonts w:ascii="Times New Roman"/>
          <w:sz w:val="24"/>
        </w:rPr>
        <w:br/>
      </w:r>
      <w:r>
        <w:rPr>
          <w:rFonts w:ascii="Times New Roman"/>
          <w:sz w:val="24"/>
        </w:rPr>
        <w:tab/>
        <w:t>B) delayed phase preference.</w:t>
      </w:r>
      <w:r>
        <w:rPr>
          <w:rFonts w:ascii="Times New Roman"/>
          <w:sz w:val="24"/>
        </w:rPr>
        <w:br/>
      </w:r>
      <w:r>
        <w:rPr>
          <w:rFonts w:ascii="Times New Roman"/>
          <w:sz w:val="24"/>
        </w:rPr>
        <w:tab/>
        <w:t>C) longitudinal design.</w:t>
      </w:r>
      <w:r>
        <w:rPr>
          <w:rFonts w:ascii="Times New Roman"/>
          <w:sz w:val="24"/>
        </w:rPr>
        <w:br/>
      </w:r>
      <w:r>
        <w:rPr>
          <w:rFonts w:ascii="Times New Roman"/>
          <w:sz w:val="24"/>
        </w:rPr>
        <w:tab/>
        <w:t>D) Tanner stages.</w:t>
      </w:r>
      <w:r>
        <w:rPr>
          <w:rFonts w:ascii="Times New Roman"/>
          <w:sz w:val="24"/>
        </w:rPr>
        <w:br/>
      </w:r>
      <w:r>
        <w:rPr>
          <w:rFonts w:ascii="Times New Roman"/>
          <w:sz w:val="24"/>
        </w:rPr>
        <w:tab/>
      </w:r>
    </w:p>
    <w:p w14:paraId="65F9C9A9"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Medium</w:t>
      </w:r>
      <w:r>
        <w:rPr>
          <w:rFonts w:ascii="Times New Roman"/>
          <w:sz w:val="20"/>
        </w:rPr>
        <w:br/>
        <w:t>Bloom's : Understand</w:t>
      </w:r>
      <w:r>
        <w:rPr>
          <w:rFonts w:ascii="Times New Roman"/>
          <w:sz w:val="20"/>
        </w:rPr>
        <w:br/>
        <w:t>null : APA LO: 1.1 Describe key concepts, principles, and overarching themes in psychology.</w:t>
      </w:r>
      <w:r>
        <w:rPr>
          <w:rFonts w:ascii="Times New Roman"/>
          <w:sz w:val="20"/>
        </w:rPr>
        <w:br/>
        <w:t>Learning Objective : 01-07 Describe the major changes in adolescent sleep patterns and how these chan</w:t>
      </w:r>
      <w:r>
        <w:rPr>
          <w:rFonts w:ascii="Times New Roman"/>
          <w:sz w:val="20"/>
        </w:rPr>
        <w:br/>
      </w:r>
    </w:p>
    <w:p w14:paraId="3ABA4F88"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889E6E8"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77)</w:t>
      </w:r>
      <w:r>
        <w:rPr>
          <w:rFonts w:ascii="Times New Roman"/>
          <w:b/>
          <w:sz w:val="24"/>
        </w:rPr>
        <w:tab/>
      </w:r>
      <w:r>
        <w:rPr>
          <w:rFonts w:ascii="Times New Roman"/>
          <w:sz w:val="24"/>
        </w:rPr>
        <w:t>Which of the following statements accurately describes melatonin activity during adolescence?</w:t>
      </w:r>
    </w:p>
    <w:p w14:paraId="7D6C053B"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77) ______</w:t>
      </w:r>
    </w:p>
    <w:p w14:paraId="3411960E"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cycle of melatonin secretion is shifted earlier at puberty.</w:t>
      </w:r>
      <w:r>
        <w:rPr>
          <w:rFonts w:ascii="Times New Roman"/>
          <w:sz w:val="24"/>
        </w:rPr>
        <w:tab/>
      </w:r>
      <w:r>
        <w:rPr>
          <w:rFonts w:ascii="Times New Roman"/>
          <w:sz w:val="24"/>
        </w:rPr>
        <w:br/>
      </w:r>
      <w:r>
        <w:rPr>
          <w:rFonts w:ascii="Times New Roman"/>
          <w:sz w:val="24"/>
        </w:rPr>
        <w:tab/>
        <w:t>B) The cycle of melatonin secretion is shifted later at puberty.</w:t>
      </w:r>
      <w:r>
        <w:rPr>
          <w:rFonts w:ascii="Times New Roman"/>
          <w:sz w:val="24"/>
        </w:rPr>
        <w:br/>
      </w:r>
      <w:r>
        <w:rPr>
          <w:rFonts w:ascii="Times New Roman"/>
          <w:sz w:val="24"/>
        </w:rPr>
        <w:tab/>
        <w:t>C) Melatonin levels are not affected by puberty.</w:t>
      </w:r>
      <w:r>
        <w:rPr>
          <w:rFonts w:ascii="Times New Roman"/>
          <w:sz w:val="24"/>
        </w:rPr>
        <w:br/>
      </w:r>
      <w:r>
        <w:rPr>
          <w:rFonts w:ascii="Times New Roman"/>
          <w:sz w:val="24"/>
        </w:rPr>
        <w:tab/>
        <w:t>D) Melatonin levels change only after puberty is complete.</w:t>
      </w:r>
      <w:r>
        <w:rPr>
          <w:rFonts w:ascii="Times New Roman"/>
          <w:sz w:val="24"/>
        </w:rPr>
        <w:br/>
      </w:r>
      <w:r>
        <w:rPr>
          <w:rFonts w:ascii="Times New Roman"/>
          <w:sz w:val="24"/>
        </w:rPr>
        <w:tab/>
      </w:r>
    </w:p>
    <w:p w14:paraId="21B66709"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Medium</w:t>
      </w:r>
      <w:r>
        <w:rPr>
          <w:rFonts w:ascii="Times New Roman"/>
          <w:sz w:val="20"/>
        </w:rPr>
        <w:br/>
        <w:t>Bloom's : Understand</w:t>
      </w:r>
      <w:r>
        <w:rPr>
          <w:rFonts w:ascii="Times New Roman"/>
          <w:sz w:val="20"/>
        </w:rPr>
        <w:br/>
        <w:t>null : APA LO: 1.2 Develop a working knowledge of psychology's content domains.</w:t>
      </w:r>
      <w:r>
        <w:rPr>
          <w:rFonts w:ascii="Times New Roman"/>
          <w:sz w:val="20"/>
        </w:rPr>
        <w:br/>
        <w:t>Learning Objective : 01-07 Describe the major changes in adolescent sleep patterns and how these chan</w:t>
      </w:r>
      <w:r>
        <w:rPr>
          <w:rFonts w:ascii="Times New Roman"/>
          <w:sz w:val="20"/>
        </w:rPr>
        <w:br/>
      </w:r>
    </w:p>
    <w:p w14:paraId="6D9B96D7"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4F69664"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78)</w:t>
      </w:r>
      <w:r>
        <w:rPr>
          <w:rFonts w:ascii="Times New Roman"/>
          <w:b/>
          <w:sz w:val="24"/>
        </w:rPr>
        <w:tab/>
      </w:r>
      <w:r>
        <w:rPr>
          <w:rFonts w:ascii="Times New Roman"/>
          <w:sz w:val="24"/>
        </w:rPr>
        <w:t>The delayed phase preference suggests that school should</w:t>
      </w:r>
    </w:p>
    <w:p w14:paraId="02F43D8B"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78) ______</w:t>
      </w:r>
    </w:p>
    <w:p w14:paraId="6EE9AE59"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be held in the afternoon and evening.</w:t>
      </w:r>
      <w:r>
        <w:rPr>
          <w:rFonts w:ascii="Times New Roman"/>
          <w:sz w:val="24"/>
        </w:rPr>
        <w:tab/>
      </w:r>
      <w:r>
        <w:rPr>
          <w:rFonts w:ascii="Times New Roman"/>
          <w:sz w:val="24"/>
        </w:rPr>
        <w:br/>
      </w:r>
      <w:r>
        <w:rPr>
          <w:rFonts w:ascii="Times New Roman"/>
          <w:sz w:val="24"/>
        </w:rPr>
        <w:tab/>
        <w:t>B) be held year-round.</w:t>
      </w:r>
      <w:r>
        <w:rPr>
          <w:rFonts w:ascii="Times New Roman"/>
          <w:sz w:val="24"/>
        </w:rPr>
        <w:br/>
      </w:r>
      <w:r>
        <w:rPr>
          <w:rFonts w:ascii="Times New Roman"/>
          <w:sz w:val="24"/>
        </w:rPr>
        <w:tab/>
        <w:t>C) begin later in the morning.</w:t>
      </w:r>
      <w:r>
        <w:rPr>
          <w:rFonts w:ascii="Times New Roman"/>
          <w:sz w:val="24"/>
        </w:rPr>
        <w:br/>
      </w:r>
      <w:r>
        <w:rPr>
          <w:rFonts w:ascii="Times New Roman"/>
          <w:sz w:val="24"/>
        </w:rPr>
        <w:tab/>
        <w:t>D) begin earlier in the morning.</w:t>
      </w:r>
      <w:r>
        <w:rPr>
          <w:rFonts w:ascii="Times New Roman"/>
          <w:sz w:val="24"/>
        </w:rPr>
        <w:br/>
      </w:r>
      <w:r>
        <w:rPr>
          <w:rFonts w:ascii="Times New Roman"/>
          <w:sz w:val="24"/>
        </w:rPr>
        <w:tab/>
      </w:r>
    </w:p>
    <w:p w14:paraId="15D276A9"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null : APA LO: 1.3 Describe applications of psychology.</w:t>
      </w:r>
      <w:r>
        <w:rPr>
          <w:rFonts w:ascii="Times New Roman"/>
          <w:sz w:val="20"/>
        </w:rPr>
        <w:br/>
        <w:t>Accessibility : Keyboard Navigation</w:t>
      </w:r>
      <w:r>
        <w:rPr>
          <w:rFonts w:ascii="Times New Roman"/>
          <w:sz w:val="20"/>
        </w:rPr>
        <w:br/>
        <w:t>Bloom's : Apply</w:t>
      </w:r>
      <w:r>
        <w:rPr>
          <w:rFonts w:ascii="Times New Roman"/>
          <w:sz w:val="20"/>
        </w:rPr>
        <w:br/>
        <w:t>Difficulty : Medium</w:t>
      </w:r>
      <w:r>
        <w:rPr>
          <w:rFonts w:ascii="Times New Roman"/>
          <w:sz w:val="20"/>
        </w:rPr>
        <w:br/>
        <w:t>Learning Objective : 01-07 Describe the major changes in adolescent sleep patterns and how these chan</w:t>
      </w:r>
      <w:r>
        <w:rPr>
          <w:rFonts w:ascii="Times New Roman"/>
          <w:sz w:val="20"/>
        </w:rPr>
        <w:br/>
      </w:r>
    </w:p>
    <w:p w14:paraId="461EF235"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C3EB9AA"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79)</w:t>
      </w:r>
      <w:r>
        <w:rPr>
          <w:rFonts w:ascii="Times New Roman"/>
          <w:b/>
          <w:sz w:val="24"/>
        </w:rPr>
        <w:tab/>
      </w:r>
      <w:r>
        <w:rPr>
          <w:rFonts w:ascii="Times New Roman"/>
          <w:sz w:val="24"/>
        </w:rPr>
        <w:t>Maia has an erratic sleep schedule. On weekdays she stays up past midnight and gets up early for school. On weekends she stays up even later and sleeps in until noon. The best way for Maia to improve her sleep is to</w:t>
      </w:r>
    </w:p>
    <w:p w14:paraId="7D658380"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79) ______</w:t>
      </w:r>
    </w:p>
    <w:p w14:paraId="3A72B00C"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go to bed early on weekdays and stay up late only on weekends.</w:t>
      </w:r>
      <w:r>
        <w:rPr>
          <w:rFonts w:ascii="Times New Roman"/>
          <w:sz w:val="24"/>
        </w:rPr>
        <w:tab/>
      </w:r>
      <w:r>
        <w:rPr>
          <w:rFonts w:ascii="Times New Roman"/>
          <w:sz w:val="24"/>
        </w:rPr>
        <w:br/>
      </w:r>
      <w:r>
        <w:rPr>
          <w:rFonts w:ascii="Times New Roman"/>
          <w:sz w:val="24"/>
        </w:rPr>
        <w:tab/>
        <w:t>B) go to bed early on weekends to make up for lost sleep during the week.</w:t>
      </w:r>
      <w:r>
        <w:rPr>
          <w:rFonts w:ascii="Times New Roman"/>
          <w:sz w:val="24"/>
        </w:rPr>
        <w:br/>
      </w:r>
      <w:r>
        <w:rPr>
          <w:rFonts w:ascii="Times New Roman"/>
          <w:sz w:val="24"/>
        </w:rPr>
        <w:tab/>
        <w:t>C) get up at the same time on both weekdays and weekends.</w:t>
      </w:r>
      <w:r>
        <w:rPr>
          <w:rFonts w:ascii="Times New Roman"/>
          <w:sz w:val="24"/>
        </w:rPr>
        <w:br/>
      </w:r>
      <w:r>
        <w:rPr>
          <w:rFonts w:ascii="Times New Roman"/>
          <w:sz w:val="24"/>
        </w:rPr>
        <w:tab/>
        <w:t>D) get up whenever she feels most awake on weekends.</w:t>
      </w:r>
      <w:r>
        <w:rPr>
          <w:rFonts w:ascii="Times New Roman"/>
          <w:sz w:val="24"/>
        </w:rPr>
        <w:br/>
      </w:r>
      <w:r>
        <w:rPr>
          <w:rFonts w:ascii="Times New Roman"/>
          <w:sz w:val="24"/>
        </w:rPr>
        <w:tab/>
      </w:r>
    </w:p>
    <w:p w14:paraId="5CD8A196"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null : APA LO: 1.3 Describe applications of psychology.</w:t>
      </w:r>
      <w:r>
        <w:rPr>
          <w:rFonts w:ascii="Times New Roman"/>
          <w:sz w:val="20"/>
        </w:rPr>
        <w:br/>
        <w:t>Accessibility : Keyboard Navigation</w:t>
      </w:r>
      <w:r>
        <w:rPr>
          <w:rFonts w:ascii="Times New Roman"/>
          <w:sz w:val="20"/>
        </w:rPr>
        <w:br/>
        <w:t>Bloom's : Apply</w:t>
      </w:r>
      <w:r>
        <w:rPr>
          <w:rFonts w:ascii="Times New Roman"/>
          <w:sz w:val="20"/>
        </w:rPr>
        <w:br/>
        <w:t>Difficulty : Medium</w:t>
      </w:r>
      <w:r>
        <w:rPr>
          <w:rFonts w:ascii="Times New Roman"/>
          <w:sz w:val="20"/>
        </w:rPr>
        <w:br/>
        <w:t>Learning Objective : 01-07 Describe the major changes in adolescent sleep patterns and how these chan</w:t>
      </w:r>
      <w:r>
        <w:rPr>
          <w:rFonts w:ascii="Times New Roman"/>
          <w:sz w:val="20"/>
        </w:rPr>
        <w:br/>
      </w:r>
    </w:p>
    <w:p w14:paraId="7DBBE08A"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BA2014D"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80)</w:t>
      </w:r>
      <w:r>
        <w:rPr>
          <w:rFonts w:ascii="Times New Roman"/>
          <w:b/>
          <w:sz w:val="24"/>
        </w:rPr>
        <w:tab/>
      </w:r>
      <w:r>
        <w:rPr>
          <w:rFonts w:ascii="Times New Roman"/>
          <w:color w:val="000000"/>
          <w:sz w:val="24"/>
        </w:rPr>
        <w:t>Farez's school schedule has changed, and he now gets an extra hour of sleep in the morning. Farez is most likely to experience which of the following?</w:t>
      </w:r>
    </w:p>
    <w:p w14:paraId="0118A17F"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80) ______</w:t>
      </w:r>
    </w:p>
    <w:p w14:paraId="28F8334B"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improved self-control</w:t>
      </w:r>
      <w:r>
        <w:rPr>
          <w:rFonts w:ascii="Times New Roman"/>
          <w:sz w:val="24"/>
        </w:rPr>
        <w:tab/>
      </w:r>
      <w:r>
        <w:rPr>
          <w:rFonts w:ascii="Times New Roman"/>
          <w:sz w:val="24"/>
        </w:rPr>
        <w:br/>
      </w:r>
      <w:r>
        <w:rPr>
          <w:rFonts w:ascii="Times New Roman"/>
          <w:sz w:val="24"/>
        </w:rPr>
        <w:tab/>
        <w:t>B) cognitive impairment</w:t>
      </w:r>
      <w:r>
        <w:rPr>
          <w:rFonts w:ascii="Times New Roman"/>
          <w:sz w:val="24"/>
        </w:rPr>
        <w:br/>
      </w:r>
      <w:r>
        <w:rPr>
          <w:rFonts w:ascii="Times New Roman"/>
          <w:sz w:val="24"/>
        </w:rPr>
        <w:tab/>
        <w:t>C) obesity</w:t>
      </w:r>
      <w:r>
        <w:rPr>
          <w:rFonts w:ascii="Times New Roman"/>
          <w:sz w:val="24"/>
        </w:rPr>
        <w:br/>
      </w:r>
      <w:r>
        <w:rPr>
          <w:rFonts w:ascii="Times New Roman"/>
          <w:sz w:val="24"/>
        </w:rPr>
        <w:tab/>
        <w:t>D) a later rise in melatonin</w:t>
      </w:r>
      <w:r>
        <w:rPr>
          <w:rFonts w:ascii="Times New Roman"/>
          <w:sz w:val="24"/>
        </w:rPr>
        <w:br/>
      </w:r>
      <w:r>
        <w:rPr>
          <w:rFonts w:ascii="Times New Roman"/>
          <w:sz w:val="24"/>
        </w:rPr>
        <w:tab/>
      </w:r>
    </w:p>
    <w:p w14:paraId="54D499E4"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Medium</w:t>
      </w:r>
      <w:r>
        <w:rPr>
          <w:rFonts w:ascii="Times New Roman"/>
          <w:sz w:val="20"/>
        </w:rPr>
        <w:br/>
        <w:t>Bloom's : Understand</w:t>
      </w:r>
      <w:r>
        <w:rPr>
          <w:rFonts w:ascii="Times New Roman"/>
          <w:sz w:val="20"/>
        </w:rPr>
        <w:br/>
        <w:t>null : APA LO: 1.2 Develop a working knowledge of psychology's content domains.</w:t>
      </w:r>
      <w:r>
        <w:rPr>
          <w:rFonts w:ascii="Times New Roman"/>
          <w:sz w:val="20"/>
        </w:rPr>
        <w:br/>
        <w:t>Learning Objective : 01-07 Describe the major changes in adolescent sleep patterns and how these chan</w:t>
      </w:r>
      <w:r>
        <w:rPr>
          <w:rFonts w:ascii="Times New Roman"/>
          <w:sz w:val="20"/>
        </w:rPr>
        <w:br/>
      </w:r>
    </w:p>
    <w:p w14:paraId="7B209668"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C36FC62"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81)</w:t>
      </w:r>
      <w:r>
        <w:rPr>
          <w:rFonts w:ascii="Times New Roman"/>
          <w:b/>
          <w:sz w:val="24"/>
        </w:rPr>
        <w:tab/>
      </w:r>
      <w:r>
        <w:rPr>
          <w:rFonts w:ascii="Times New Roman"/>
          <w:color w:val="000000"/>
          <w:sz w:val="24"/>
        </w:rPr>
        <w:t>Compared with several decades ago, today's teenagers get</w:t>
      </w:r>
    </w:p>
    <w:p w14:paraId="547D04F5"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81) ______</w:t>
      </w:r>
    </w:p>
    <w:p w14:paraId="5B33FE2C"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about the same amount of sleep.</w:t>
      </w:r>
      <w:r>
        <w:rPr>
          <w:rFonts w:ascii="Times New Roman"/>
          <w:sz w:val="24"/>
        </w:rPr>
        <w:tab/>
      </w:r>
      <w:r>
        <w:rPr>
          <w:rFonts w:ascii="Times New Roman"/>
          <w:sz w:val="24"/>
        </w:rPr>
        <w:br/>
      </w:r>
      <w:r>
        <w:rPr>
          <w:rFonts w:ascii="Times New Roman"/>
          <w:sz w:val="24"/>
        </w:rPr>
        <w:tab/>
        <w:t>B) more variable amounts of sleep.</w:t>
      </w:r>
      <w:r>
        <w:rPr>
          <w:rFonts w:ascii="Times New Roman"/>
          <w:sz w:val="24"/>
        </w:rPr>
        <w:br/>
      </w:r>
      <w:r>
        <w:rPr>
          <w:rFonts w:ascii="Times New Roman"/>
          <w:sz w:val="24"/>
        </w:rPr>
        <w:tab/>
        <w:t>C) significantly more sleep.</w:t>
      </w:r>
      <w:r>
        <w:rPr>
          <w:rFonts w:ascii="Times New Roman"/>
          <w:sz w:val="24"/>
        </w:rPr>
        <w:br/>
      </w:r>
      <w:r>
        <w:rPr>
          <w:rFonts w:ascii="Times New Roman"/>
          <w:sz w:val="24"/>
        </w:rPr>
        <w:tab/>
        <w:t>D) significantly less sleep.</w:t>
      </w:r>
      <w:r>
        <w:rPr>
          <w:rFonts w:ascii="Times New Roman"/>
          <w:sz w:val="24"/>
        </w:rPr>
        <w:br/>
      </w:r>
      <w:r>
        <w:rPr>
          <w:rFonts w:ascii="Times New Roman"/>
          <w:sz w:val="24"/>
        </w:rPr>
        <w:tab/>
      </w:r>
    </w:p>
    <w:p w14:paraId="74AACFA6"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null : APA LO: 1.2 Develop a working knowledge of psychology's content domains.</w:t>
      </w:r>
      <w:r>
        <w:rPr>
          <w:rFonts w:ascii="Times New Roman"/>
          <w:sz w:val="20"/>
        </w:rPr>
        <w:br/>
        <w:t>Bloom's : Remember</w:t>
      </w:r>
      <w:r>
        <w:rPr>
          <w:rFonts w:ascii="Times New Roman"/>
          <w:sz w:val="20"/>
        </w:rPr>
        <w:br/>
        <w:t>Difficulty : Easy</w:t>
      </w:r>
      <w:r>
        <w:rPr>
          <w:rFonts w:ascii="Times New Roman"/>
          <w:sz w:val="20"/>
        </w:rPr>
        <w:br/>
        <w:t>Learning Objective : 01-07 Describe the major changes in adolescent sleep patterns and how these chan</w:t>
      </w:r>
      <w:r>
        <w:rPr>
          <w:rFonts w:ascii="Times New Roman"/>
          <w:sz w:val="20"/>
        </w:rPr>
        <w:br/>
      </w:r>
    </w:p>
    <w:p w14:paraId="57ED0233"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A7A31C6"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82)</w:t>
      </w:r>
      <w:r>
        <w:rPr>
          <w:rFonts w:ascii="Times New Roman"/>
          <w:b/>
          <w:sz w:val="24"/>
        </w:rPr>
        <w:tab/>
      </w:r>
      <w:r>
        <w:rPr>
          <w:rFonts w:ascii="Times New Roman"/>
          <w:sz w:val="24"/>
        </w:rPr>
        <w:t>The nighttime increase in melatonin likely begins latest in which of the following individuals?</w:t>
      </w:r>
    </w:p>
    <w:p w14:paraId="7CD44B33"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82) ______</w:t>
      </w:r>
    </w:p>
    <w:p w14:paraId="7755CE4C"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Okapi, a 13-year-old boy who has just begun puberty</w:t>
      </w:r>
      <w:r>
        <w:rPr>
          <w:rFonts w:ascii="Times New Roman"/>
          <w:sz w:val="24"/>
        </w:rPr>
        <w:tab/>
      </w:r>
      <w:r>
        <w:rPr>
          <w:rFonts w:ascii="Times New Roman"/>
          <w:sz w:val="24"/>
        </w:rPr>
        <w:br/>
      </w:r>
      <w:r>
        <w:rPr>
          <w:rFonts w:ascii="Times New Roman"/>
          <w:sz w:val="24"/>
        </w:rPr>
        <w:tab/>
        <w:t>B) Rochana, a 14-year-old girl who experienced menarche two years prior</w:t>
      </w:r>
      <w:r>
        <w:rPr>
          <w:rFonts w:ascii="Times New Roman"/>
          <w:sz w:val="24"/>
        </w:rPr>
        <w:br/>
      </w:r>
      <w:r>
        <w:rPr>
          <w:rFonts w:ascii="Times New Roman"/>
          <w:sz w:val="24"/>
        </w:rPr>
        <w:tab/>
        <w:t>C) Aleksy, a 14-year-old boy who is still developing pubic hair</w:t>
      </w:r>
      <w:r>
        <w:rPr>
          <w:rFonts w:ascii="Times New Roman"/>
          <w:sz w:val="24"/>
        </w:rPr>
        <w:br/>
      </w:r>
      <w:r>
        <w:rPr>
          <w:rFonts w:ascii="Times New Roman"/>
          <w:sz w:val="24"/>
        </w:rPr>
        <w:tab/>
        <w:t>D) Olivia, a 15-year-old girl who is just beginning to develop breasts</w:t>
      </w:r>
      <w:r>
        <w:rPr>
          <w:rFonts w:ascii="Times New Roman"/>
          <w:sz w:val="24"/>
        </w:rPr>
        <w:br/>
      </w:r>
      <w:r>
        <w:rPr>
          <w:rFonts w:ascii="Times New Roman"/>
          <w:sz w:val="24"/>
        </w:rPr>
        <w:tab/>
      </w:r>
    </w:p>
    <w:p w14:paraId="31D833AB"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null : APA LO: 1.2 Develop a working knowledge of psychology's content domains.</w:t>
      </w:r>
      <w:r>
        <w:rPr>
          <w:rFonts w:ascii="Times New Roman"/>
          <w:sz w:val="20"/>
        </w:rPr>
        <w:br/>
        <w:t>Bloom's : Analyze</w:t>
      </w:r>
      <w:r>
        <w:rPr>
          <w:rFonts w:ascii="Times New Roman"/>
          <w:sz w:val="20"/>
        </w:rPr>
        <w:br/>
        <w:t>Difficulty : Hard</w:t>
      </w:r>
      <w:r>
        <w:rPr>
          <w:rFonts w:ascii="Times New Roman"/>
          <w:sz w:val="20"/>
        </w:rPr>
        <w:br/>
        <w:t>Learning Objective : 01-07 Describe the major changes in adolescent sleep patterns and how these chan</w:t>
      </w:r>
      <w:r>
        <w:rPr>
          <w:rFonts w:ascii="Times New Roman"/>
          <w:sz w:val="20"/>
        </w:rPr>
        <w:br/>
      </w:r>
    </w:p>
    <w:p w14:paraId="4E42FCEA"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AED7605"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83)</w:t>
      </w:r>
      <w:r>
        <w:rPr>
          <w:rFonts w:ascii="Times New Roman"/>
          <w:b/>
          <w:sz w:val="24"/>
        </w:rPr>
        <w:tab/>
      </w:r>
      <w:r>
        <w:rPr>
          <w:rFonts w:ascii="Times New Roman"/>
          <w:sz w:val="24"/>
        </w:rPr>
        <w:t>Melatonin levels change naturally in response to</w:t>
      </w:r>
    </w:p>
    <w:p w14:paraId="02D595EE"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83) ______</w:t>
      </w:r>
    </w:p>
    <w:p w14:paraId="56E58587"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stress hormones.</w:t>
      </w:r>
      <w:r>
        <w:rPr>
          <w:rFonts w:ascii="Times New Roman"/>
          <w:sz w:val="24"/>
        </w:rPr>
        <w:tab/>
      </w:r>
      <w:r>
        <w:rPr>
          <w:rFonts w:ascii="Times New Roman"/>
          <w:sz w:val="24"/>
        </w:rPr>
        <w:br/>
      </w:r>
      <w:r>
        <w:rPr>
          <w:rFonts w:ascii="Times New Roman"/>
          <w:sz w:val="24"/>
        </w:rPr>
        <w:tab/>
        <w:t>B) androgens and estrogens.</w:t>
      </w:r>
      <w:r>
        <w:rPr>
          <w:rFonts w:ascii="Times New Roman"/>
          <w:sz w:val="24"/>
        </w:rPr>
        <w:br/>
      </w:r>
      <w:r>
        <w:rPr>
          <w:rFonts w:ascii="Times New Roman"/>
          <w:sz w:val="24"/>
        </w:rPr>
        <w:tab/>
        <w:t>C) sleep-wake cycles.</w:t>
      </w:r>
      <w:r>
        <w:rPr>
          <w:rFonts w:ascii="Times New Roman"/>
          <w:sz w:val="24"/>
        </w:rPr>
        <w:br/>
      </w:r>
      <w:r>
        <w:rPr>
          <w:rFonts w:ascii="Times New Roman"/>
          <w:sz w:val="24"/>
        </w:rPr>
        <w:tab/>
        <w:t>D) the amount of light.</w:t>
      </w:r>
      <w:r>
        <w:rPr>
          <w:rFonts w:ascii="Times New Roman"/>
          <w:sz w:val="24"/>
        </w:rPr>
        <w:br/>
      </w:r>
      <w:r>
        <w:rPr>
          <w:rFonts w:ascii="Times New Roman"/>
          <w:sz w:val="24"/>
        </w:rPr>
        <w:tab/>
      </w:r>
    </w:p>
    <w:p w14:paraId="3E40837B"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null : APA LO: 1.2 Develop a working knowledge of psychology's content domains.</w:t>
      </w:r>
      <w:r>
        <w:rPr>
          <w:rFonts w:ascii="Times New Roman"/>
          <w:sz w:val="20"/>
        </w:rPr>
        <w:br/>
        <w:t>Bloom's : Remember</w:t>
      </w:r>
      <w:r>
        <w:rPr>
          <w:rFonts w:ascii="Times New Roman"/>
          <w:sz w:val="20"/>
        </w:rPr>
        <w:br/>
        <w:t>Difficulty : Easy</w:t>
      </w:r>
      <w:r>
        <w:rPr>
          <w:rFonts w:ascii="Times New Roman"/>
          <w:sz w:val="20"/>
        </w:rPr>
        <w:br/>
        <w:t>Learning Objective : 01-07 Describe the major changes in adolescent sleep patterns and how these chan</w:t>
      </w:r>
      <w:r>
        <w:rPr>
          <w:rFonts w:ascii="Times New Roman"/>
          <w:sz w:val="20"/>
        </w:rPr>
        <w:br/>
      </w:r>
    </w:p>
    <w:p w14:paraId="4C00E4B1"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952406D"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84)</w:t>
      </w:r>
      <w:r>
        <w:rPr>
          <w:rFonts w:ascii="Times New Roman"/>
          <w:b/>
          <w:sz w:val="24"/>
        </w:rPr>
        <w:tab/>
      </w:r>
      <w:r>
        <w:rPr>
          <w:rFonts w:ascii="Times New Roman"/>
          <w:color w:val="000000"/>
          <w:sz w:val="24"/>
        </w:rPr>
        <w:t>The________Blank is the minimal amount of energy one uses when resting.</w:t>
      </w:r>
    </w:p>
    <w:p w14:paraId="437E858A"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84) ______</w:t>
      </w:r>
    </w:p>
    <w:p w14:paraId="67D5E735"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basal metabolism rate</w:t>
      </w:r>
      <w:r>
        <w:rPr>
          <w:rFonts w:ascii="Times New Roman"/>
          <w:sz w:val="24"/>
        </w:rPr>
        <w:tab/>
      </w:r>
      <w:r>
        <w:rPr>
          <w:rFonts w:ascii="Times New Roman"/>
          <w:sz w:val="24"/>
        </w:rPr>
        <w:br/>
      </w:r>
      <w:r>
        <w:rPr>
          <w:rFonts w:ascii="Times New Roman"/>
          <w:sz w:val="24"/>
        </w:rPr>
        <w:tab/>
        <w:t>B) delayed phase preference</w:t>
      </w:r>
      <w:r>
        <w:rPr>
          <w:rFonts w:ascii="Times New Roman"/>
          <w:sz w:val="24"/>
        </w:rPr>
        <w:br/>
      </w:r>
      <w:r>
        <w:rPr>
          <w:rFonts w:ascii="Times New Roman"/>
          <w:sz w:val="24"/>
        </w:rPr>
        <w:tab/>
        <w:t>C) secular trend</w:t>
      </w:r>
      <w:r>
        <w:rPr>
          <w:rFonts w:ascii="Times New Roman"/>
          <w:sz w:val="24"/>
        </w:rPr>
        <w:br/>
      </w:r>
      <w:r>
        <w:rPr>
          <w:rFonts w:ascii="Times New Roman"/>
          <w:sz w:val="24"/>
        </w:rPr>
        <w:tab/>
        <w:t>D) feedback loop</w:t>
      </w:r>
      <w:r>
        <w:rPr>
          <w:rFonts w:ascii="Times New Roman"/>
          <w:sz w:val="24"/>
        </w:rPr>
        <w:br/>
      </w:r>
      <w:r>
        <w:rPr>
          <w:rFonts w:ascii="Times New Roman"/>
          <w:sz w:val="24"/>
        </w:rPr>
        <w:tab/>
      </w:r>
    </w:p>
    <w:p w14:paraId="1413C18F"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Learning Objective : 01-08 Describe anorexia nervosa, bulimia, binge eating disorder, and obesity. Ho</w:t>
      </w:r>
      <w:r>
        <w:rPr>
          <w:rFonts w:ascii="Times New Roman"/>
          <w:sz w:val="20"/>
        </w:rPr>
        <w:br/>
        <w:t>null : APA LO: 1.1 Describe key concepts, principles, and overarching themes in psychology.</w:t>
      </w:r>
      <w:r>
        <w:rPr>
          <w:rFonts w:ascii="Times New Roman"/>
          <w:sz w:val="20"/>
        </w:rPr>
        <w:br/>
        <w:t>Bloom's : Remember</w:t>
      </w:r>
      <w:r>
        <w:rPr>
          <w:rFonts w:ascii="Times New Roman"/>
          <w:sz w:val="20"/>
        </w:rPr>
        <w:br/>
        <w:t>Difficulty : Easy</w:t>
      </w:r>
      <w:r>
        <w:rPr>
          <w:rFonts w:ascii="Times New Roman"/>
          <w:sz w:val="20"/>
        </w:rPr>
        <w:br/>
      </w:r>
    </w:p>
    <w:p w14:paraId="54F5549A"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2BB86FD"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85)</w:t>
      </w:r>
      <w:r>
        <w:rPr>
          <w:rFonts w:ascii="Times New Roman"/>
          <w:b/>
          <w:sz w:val="24"/>
        </w:rPr>
        <w:tab/>
      </w:r>
      <w:r>
        <w:rPr>
          <w:rFonts w:ascii="Times New Roman"/>
          <w:color w:val="000000"/>
          <w:sz w:val="24"/>
        </w:rPr>
        <w:t>The ratio of an individual</w:t>
      </w:r>
      <w:r>
        <w:rPr>
          <w:rFonts w:ascii="Times New Roman"/>
          <w:color w:val="000000"/>
          <w:sz w:val="24"/>
        </w:rPr>
        <w:t>’</w:t>
      </w:r>
      <w:r>
        <w:rPr>
          <w:rFonts w:ascii="Times New Roman"/>
          <w:color w:val="000000"/>
          <w:sz w:val="24"/>
        </w:rPr>
        <w:t>s weight to height, used to gauge when a person is overweight or obese, is called</w:t>
      </w:r>
    </w:p>
    <w:p w14:paraId="4F367917"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85) ______</w:t>
      </w:r>
    </w:p>
    <w:p w14:paraId="77D057BF"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change in body composition.</w:t>
      </w:r>
      <w:r>
        <w:rPr>
          <w:rFonts w:ascii="Times New Roman"/>
          <w:sz w:val="24"/>
        </w:rPr>
        <w:tab/>
      </w:r>
      <w:r>
        <w:rPr>
          <w:rFonts w:ascii="Times New Roman"/>
          <w:sz w:val="24"/>
        </w:rPr>
        <w:br/>
      </w:r>
      <w:r>
        <w:rPr>
          <w:rFonts w:ascii="Times New Roman"/>
          <w:sz w:val="24"/>
        </w:rPr>
        <w:tab/>
        <w:t>B) body mass index.</w:t>
      </w:r>
      <w:r>
        <w:rPr>
          <w:rFonts w:ascii="Times New Roman"/>
          <w:sz w:val="24"/>
        </w:rPr>
        <w:br/>
      </w:r>
      <w:r>
        <w:rPr>
          <w:rFonts w:ascii="Times New Roman"/>
          <w:sz w:val="24"/>
        </w:rPr>
        <w:tab/>
        <w:t>C) secular trend.</w:t>
      </w:r>
      <w:r>
        <w:rPr>
          <w:rFonts w:ascii="Times New Roman"/>
          <w:sz w:val="24"/>
        </w:rPr>
        <w:br/>
      </w:r>
      <w:r>
        <w:rPr>
          <w:rFonts w:ascii="Times New Roman"/>
          <w:sz w:val="24"/>
        </w:rPr>
        <w:tab/>
        <w:t>D) feedback loop.</w:t>
      </w:r>
      <w:r>
        <w:rPr>
          <w:rFonts w:ascii="Times New Roman"/>
          <w:sz w:val="24"/>
        </w:rPr>
        <w:br/>
      </w:r>
      <w:r>
        <w:rPr>
          <w:rFonts w:ascii="Times New Roman"/>
          <w:sz w:val="24"/>
        </w:rPr>
        <w:tab/>
      </w:r>
    </w:p>
    <w:p w14:paraId="0EC325EA"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Learning Objective : 01-08 Describe anorexia nervosa, bulimia, binge eating disorder, and obesity. Ho</w:t>
      </w:r>
      <w:r>
        <w:rPr>
          <w:rFonts w:ascii="Times New Roman"/>
          <w:sz w:val="20"/>
        </w:rPr>
        <w:br/>
        <w:t>null : APA LO: 1.1 Describe key concepts, principles, and overarching themes in psychology.</w:t>
      </w:r>
      <w:r>
        <w:rPr>
          <w:rFonts w:ascii="Times New Roman"/>
          <w:sz w:val="20"/>
        </w:rPr>
        <w:br/>
        <w:t>Bloom's : Remember</w:t>
      </w:r>
      <w:r>
        <w:rPr>
          <w:rFonts w:ascii="Times New Roman"/>
          <w:sz w:val="20"/>
        </w:rPr>
        <w:br/>
        <w:t>Difficulty : Easy</w:t>
      </w:r>
      <w:r>
        <w:rPr>
          <w:rFonts w:ascii="Times New Roman"/>
          <w:sz w:val="20"/>
        </w:rPr>
        <w:br/>
      </w:r>
    </w:p>
    <w:p w14:paraId="6F92284B"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520BE7B"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86)</w:t>
      </w:r>
      <w:r>
        <w:rPr>
          <w:rFonts w:ascii="Times New Roman"/>
          <w:b/>
          <w:sz w:val="24"/>
        </w:rPr>
        <w:tab/>
      </w:r>
      <w:r>
        <w:rPr>
          <w:rFonts w:ascii="Times New Roman"/>
          <w:sz w:val="24"/>
        </w:rPr>
        <w:t>Which of the following is true about obesity?</w:t>
      </w:r>
    </w:p>
    <w:p w14:paraId="64384AA0"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86) ______</w:t>
      </w:r>
    </w:p>
    <w:p w14:paraId="5E93C313"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Obesity is a body mass index at or above the 95th percentile.</w:t>
      </w:r>
      <w:r>
        <w:rPr>
          <w:rFonts w:ascii="Times New Roman"/>
          <w:sz w:val="24"/>
        </w:rPr>
        <w:tab/>
      </w:r>
      <w:r>
        <w:rPr>
          <w:rFonts w:ascii="Times New Roman"/>
          <w:sz w:val="24"/>
        </w:rPr>
        <w:br/>
      </w:r>
      <w:r>
        <w:rPr>
          <w:rFonts w:ascii="Times New Roman"/>
          <w:sz w:val="24"/>
        </w:rPr>
        <w:tab/>
        <w:t>B) Thirty percent of American adolescents are obese.</w:t>
      </w:r>
      <w:r>
        <w:rPr>
          <w:rFonts w:ascii="Times New Roman"/>
          <w:sz w:val="24"/>
        </w:rPr>
        <w:br/>
      </w:r>
      <w:r>
        <w:rPr>
          <w:rFonts w:ascii="Times New Roman"/>
          <w:sz w:val="24"/>
        </w:rPr>
        <w:tab/>
        <w:t>C) The rate of obesity has quadrupled since 2005.</w:t>
      </w:r>
      <w:r>
        <w:rPr>
          <w:rFonts w:ascii="Times New Roman"/>
          <w:sz w:val="24"/>
        </w:rPr>
        <w:br/>
      </w:r>
      <w:r>
        <w:rPr>
          <w:rFonts w:ascii="Times New Roman"/>
          <w:sz w:val="24"/>
        </w:rPr>
        <w:tab/>
        <w:t>D) Obesity is caused by a low basal metabolic rate.</w:t>
      </w:r>
      <w:r>
        <w:rPr>
          <w:rFonts w:ascii="Times New Roman"/>
          <w:sz w:val="24"/>
        </w:rPr>
        <w:br/>
      </w:r>
      <w:r>
        <w:rPr>
          <w:rFonts w:ascii="Times New Roman"/>
          <w:sz w:val="24"/>
        </w:rPr>
        <w:tab/>
      </w:r>
    </w:p>
    <w:p w14:paraId="65AF9FC5"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Learning Objective : 01-08 Describe anorexia nervosa, bulimia, binge eating disorder, and obesity. Ho</w:t>
      </w:r>
      <w:r>
        <w:rPr>
          <w:rFonts w:ascii="Times New Roman"/>
          <w:sz w:val="20"/>
        </w:rPr>
        <w:br/>
        <w:t>null : APA LO: 1.1 Describe key concepts, principles, and overarching themes in psychology.</w:t>
      </w:r>
      <w:r>
        <w:rPr>
          <w:rFonts w:ascii="Times New Roman"/>
          <w:sz w:val="20"/>
        </w:rPr>
        <w:br/>
        <w:t>Bloom's : Remember</w:t>
      </w:r>
      <w:r>
        <w:rPr>
          <w:rFonts w:ascii="Times New Roman"/>
          <w:sz w:val="20"/>
        </w:rPr>
        <w:br/>
        <w:t>Difficulty : Easy</w:t>
      </w:r>
      <w:r>
        <w:rPr>
          <w:rFonts w:ascii="Times New Roman"/>
          <w:sz w:val="20"/>
        </w:rPr>
        <w:br/>
      </w:r>
    </w:p>
    <w:p w14:paraId="1D9129AD"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4F894E8"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87)</w:t>
      </w:r>
      <w:r>
        <w:rPr>
          <w:rFonts w:ascii="Times New Roman"/>
          <w:b/>
          <w:sz w:val="24"/>
        </w:rPr>
        <w:tab/>
      </w:r>
      <w:r>
        <w:rPr>
          <w:rFonts w:ascii="Times New Roman"/>
          <w:sz w:val="24"/>
        </w:rPr>
        <w:t>Which group does research show has seen the greatest rise in obesity?</w:t>
      </w:r>
    </w:p>
    <w:p w14:paraId="2F7577ED"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87) ______</w:t>
      </w:r>
    </w:p>
    <w:p w14:paraId="48868B4D"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Black girls</w:t>
      </w:r>
      <w:r>
        <w:rPr>
          <w:rFonts w:ascii="Times New Roman"/>
          <w:sz w:val="24"/>
        </w:rPr>
        <w:tab/>
      </w:r>
      <w:r>
        <w:rPr>
          <w:rFonts w:ascii="Times New Roman"/>
          <w:sz w:val="24"/>
        </w:rPr>
        <w:br/>
      </w:r>
      <w:r>
        <w:rPr>
          <w:rFonts w:ascii="Times New Roman"/>
          <w:sz w:val="24"/>
        </w:rPr>
        <w:tab/>
        <w:t>B) Black boys</w:t>
      </w:r>
      <w:r>
        <w:rPr>
          <w:rFonts w:ascii="Times New Roman"/>
          <w:sz w:val="24"/>
        </w:rPr>
        <w:br/>
      </w:r>
      <w:r>
        <w:rPr>
          <w:rFonts w:ascii="Times New Roman"/>
          <w:sz w:val="24"/>
        </w:rPr>
        <w:tab/>
        <w:t>C) White boys</w:t>
      </w:r>
      <w:r>
        <w:rPr>
          <w:rFonts w:ascii="Times New Roman"/>
          <w:sz w:val="24"/>
        </w:rPr>
        <w:br/>
      </w:r>
      <w:r>
        <w:rPr>
          <w:rFonts w:ascii="Times New Roman"/>
          <w:sz w:val="24"/>
        </w:rPr>
        <w:tab/>
        <w:t>D) White girls</w:t>
      </w:r>
      <w:r>
        <w:rPr>
          <w:rFonts w:ascii="Times New Roman"/>
          <w:sz w:val="24"/>
        </w:rPr>
        <w:br/>
      </w:r>
      <w:r>
        <w:rPr>
          <w:rFonts w:ascii="Times New Roman"/>
          <w:sz w:val="24"/>
        </w:rPr>
        <w:tab/>
      </w:r>
    </w:p>
    <w:p w14:paraId="6C9AD865"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Medium</w:t>
      </w:r>
      <w:r>
        <w:rPr>
          <w:rFonts w:ascii="Times New Roman"/>
          <w:sz w:val="20"/>
        </w:rPr>
        <w:br/>
        <w:t>null : APA LO: 2.5 Incorporate sociocultural factors in scientific inquiry.</w:t>
      </w:r>
      <w:r>
        <w:rPr>
          <w:rFonts w:ascii="Times New Roman"/>
          <w:sz w:val="20"/>
        </w:rPr>
        <w:br/>
        <w:t>Bloom's : Understand</w:t>
      </w:r>
      <w:r>
        <w:rPr>
          <w:rFonts w:ascii="Times New Roman"/>
          <w:sz w:val="20"/>
        </w:rPr>
        <w:br/>
        <w:t>Learning Objective : 01-08 Describe anorexia nervosa, bulimia, binge eating disorder, and obesity. Ho</w:t>
      </w:r>
      <w:r>
        <w:rPr>
          <w:rFonts w:ascii="Times New Roman"/>
          <w:sz w:val="20"/>
        </w:rPr>
        <w:br/>
      </w:r>
    </w:p>
    <w:p w14:paraId="0B6C8937"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DD8B375"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88)</w:t>
      </w:r>
      <w:r>
        <w:rPr>
          <w:rFonts w:ascii="Times New Roman"/>
          <w:b/>
          <w:sz w:val="24"/>
        </w:rPr>
        <w:tab/>
      </w:r>
      <w:r>
        <w:rPr>
          <w:rFonts w:ascii="Times New Roman"/>
          <w:sz w:val="24"/>
        </w:rPr>
        <w:t>According to the textbook, in general, the amount of time individuals spend in sedentary activities</w:t>
      </w:r>
    </w:p>
    <w:p w14:paraId="5D697D59"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88) ______</w:t>
      </w:r>
    </w:p>
    <w:p w14:paraId="32FAA41D"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increases from childhood to adolescence.</w:t>
      </w:r>
      <w:r>
        <w:rPr>
          <w:rFonts w:ascii="Times New Roman"/>
          <w:sz w:val="24"/>
        </w:rPr>
        <w:tab/>
      </w:r>
      <w:r>
        <w:rPr>
          <w:rFonts w:ascii="Times New Roman"/>
          <w:sz w:val="24"/>
        </w:rPr>
        <w:br/>
      </w:r>
      <w:r>
        <w:rPr>
          <w:rFonts w:ascii="Times New Roman"/>
          <w:sz w:val="24"/>
        </w:rPr>
        <w:tab/>
        <w:t>B) decreases from childhood to adolescence.</w:t>
      </w:r>
      <w:r>
        <w:rPr>
          <w:rFonts w:ascii="Times New Roman"/>
          <w:sz w:val="24"/>
        </w:rPr>
        <w:br/>
      </w:r>
      <w:r>
        <w:rPr>
          <w:rFonts w:ascii="Times New Roman"/>
          <w:sz w:val="24"/>
        </w:rPr>
        <w:tab/>
        <w:t>C) remains the same from childhood to adolescence.</w:t>
      </w:r>
      <w:r>
        <w:rPr>
          <w:rFonts w:ascii="Times New Roman"/>
          <w:sz w:val="24"/>
        </w:rPr>
        <w:br/>
      </w:r>
      <w:r>
        <w:rPr>
          <w:rFonts w:ascii="Times New Roman"/>
          <w:sz w:val="24"/>
        </w:rPr>
        <w:tab/>
        <w:t>D) is directly related to socioeconomic status.</w:t>
      </w:r>
      <w:r>
        <w:rPr>
          <w:rFonts w:ascii="Times New Roman"/>
          <w:sz w:val="24"/>
        </w:rPr>
        <w:br/>
      </w:r>
      <w:r>
        <w:rPr>
          <w:rFonts w:ascii="Times New Roman"/>
          <w:sz w:val="24"/>
        </w:rPr>
        <w:tab/>
      </w:r>
    </w:p>
    <w:p w14:paraId="5476ABC6"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Medium</w:t>
      </w:r>
      <w:r>
        <w:rPr>
          <w:rFonts w:ascii="Times New Roman"/>
          <w:sz w:val="20"/>
        </w:rPr>
        <w:br/>
        <w:t>Bloom's : Understand</w:t>
      </w:r>
      <w:r>
        <w:rPr>
          <w:rFonts w:ascii="Times New Roman"/>
          <w:sz w:val="20"/>
        </w:rPr>
        <w:br/>
        <w:t>Learning Objective : 01-08 Describe anorexia nervosa, bulimia, binge eating disorder, and obesity. Ho</w:t>
      </w:r>
      <w:r>
        <w:rPr>
          <w:rFonts w:ascii="Times New Roman"/>
          <w:sz w:val="20"/>
        </w:rPr>
        <w:br/>
        <w:t>null : APA LO: 1.2 Develop a working knowledge of psychology's content domains.</w:t>
      </w:r>
      <w:r>
        <w:rPr>
          <w:rFonts w:ascii="Times New Roman"/>
          <w:sz w:val="20"/>
        </w:rPr>
        <w:br/>
      </w:r>
    </w:p>
    <w:p w14:paraId="67A8B075"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D865710"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89)</w:t>
      </w:r>
      <w:r>
        <w:rPr>
          <w:rFonts w:ascii="Times New Roman"/>
          <w:b/>
          <w:sz w:val="24"/>
        </w:rPr>
        <w:tab/>
      </w:r>
      <w:r>
        <w:rPr>
          <w:rFonts w:ascii="Times New Roman"/>
          <w:sz w:val="24"/>
        </w:rPr>
        <w:t>Which of the following statements about obesity is true?</w:t>
      </w:r>
    </w:p>
    <w:p w14:paraId="35C6E37E"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89) ______</w:t>
      </w:r>
    </w:p>
    <w:p w14:paraId="2A123B15"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Obesity is especially prevalent among middle-class adolescents.</w:t>
      </w:r>
      <w:r>
        <w:rPr>
          <w:rFonts w:ascii="Times New Roman"/>
          <w:sz w:val="24"/>
        </w:rPr>
        <w:tab/>
      </w:r>
      <w:r>
        <w:rPr>
          <w:rFonts w:ascii="Times New Roman"/>
          <w:sz w:val="24"/>
        </w:rPr>
        <w:br/>
      </w:r>
      <w:r>
        <w:rPr>
          <w:rFonts w:ascii="Times New Roman"/>
          <w:sz w:val="24"/>
        </w:rPr>
        <w:tab/>
        <w:t>B) Adolescent obesity has been especially dramatic among White males.</w:t>
      </w:r>
      <w:r>
        <w:rPr>
          <w:rFonts w:ascii="Times New Roman"/>
          <w:sz w:val="24"/>
        </w:rPr>
        <w:br/>
      </w:r>
      <w:r>
        <w:rPr>
          <w:rFonts w:ascii="Times New Roman"/>
          <w:sz w:val="24"/>
        </w:rPr>
        <w:tab/>
        <w:t>C) Adolescent obesity is limited to the United States.</w:t>
      </w:r>
      <w:r>
        <w:rPr>
          <w:rFonts w:ascii="Times New Roman"/>
          <w:sz w:val="24"/>
        </w:rPr>
        <w:br/>
      </w:r>
      <w:r>
        <w:rPr>
          <w:rFonts w:ascii="Times New Roman"/>
          <w:sz w:val="24"/>
        </w:rPr>
        <w:tab/>
        <w:t>D) Obesity is the most serious health problem of American adolescents.</w:t>
      </w:r>
      <w:r>
        <w:rPr>
          <w:rFonts w:ascii="Times New Roman"/>
          <w:sz w:val="24"/>
        </w:rPr>
        <w:br/>
      </w:r>
      <w:r>
        <w:rPr>
          <w:rFonts w:ascii="Times New Roman"/>
          <w:sz w:val="24"/>
        </w:rPr>
        <w:tab/>
      </w:r>
    </w:p>
    <w:p w14:paraId="18715419"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Medium</w:t>
      </w:r>
      <w:r>
        <w:rPr>
          <w:rFonts w:ascii="Times New Roman"/>
          <w:sz w:val="20"/>
        </w:rPr>
        <w:br/>
        <w:t>null : APA LO: 2.5 Incorporate sociocultural factors in scientific inquiry.</w:t>
      </w:r>
      <w:r>
        <w:rPr>
          <w:rFonts w:ascii="Times New Roman"/>
          <w:sz w:val="20"/>
        </w:rPr>
        <w:br/>
        <w:t>Bloom's : Understand</w:t>
      </w:r>
      <w:r>
        <w:rPr>
          <w:rFonts w:ascii="Times New Roman"/>
          <w:sz w:val="20"/>
        </w:rPr>
        <w:br/>
        <w:t>Learning Objective : 01-08 Describe anorexia nervosa, bulimia, binge eating disorder, and obesity. Ho</w:t>
      </w:r>
      <w:r>
        <w:rPr>
          <w:rFonts w:ascii="Times New Roman"/>
          <w:sz w:val="20"/>
        </w:rPr>
        <w:br/>
      </w:r>
    </w:p>
    <w:p w14:paraId="4EB3F0CA"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8294794"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90)</w:t>
      </w:r>
      <w:r>
        <w:rPr>
          <w:rFonts w:ascii="Times New Roman"/>
          <w:b/>
          <w:sz w:val="24"/>
        </w:rPr>
        <w:tab/>
      </w:r>
      <w:r>
        <w:rPr>
          <w:rFonts w:ascii="Times New Roman"/>
          <w:sz w:val="24"/>
        </w:rPr>
        <w:t>Which of the following adolescents is most likely to maintain a healthy weight?</w:t>
      </w:r>
    </w:p>
    <w:p w14:paraId="12ABDC93"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90) ______</w:t>
      </w:r>
    </w:p>
    <w:p w14:paraId="6639A4C7"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Maryam, who gets inadequate sleep on school nights</w:t>
      </w:r>
      <w:r>
        <w:rPr>
          <w:rFonts w:ascii="Times New Roman"/>
          <w:sz w:val="24"/>
        </w:rPr>
        <w:tab/>
      </w:r>
      <w:r>
        <w:rPr>
          <w:rFonts w:ascii="Times New Roman"/>
          <w:sz w:val="24"/>
        </w:rPr>
        <w:br/>
      </w:r>
      <w:r>
        <w:rPr>
          <w:rFonts w:ascii="Times New Roman"/>
          <w:sz w:val="24"/>
        </w:rPr>
        <w:tab/>
        <w:t>B) Kevin, who has a history of depression</w:t>
      </w:r>
      <w:r>
        <w:rPr>
          <w:rFonts w:ascii="Times New Roman"/>
          <w:sz w:val="24"/>
        </w:rPr>
        <w:br/>
      </w:r>
      <w:r>
        <w:rPr>
          <w:rFonts w:ascii="Times New Roman"/>
          <w:sz w:val="24"/>
        </w:rPr>
        <w:tab/>
        <w:t>C) Anton, whose friends love junk food</w:t>
      </w:r>
      <w:r>
        <w:rPr>
          <w:rFonts w:ascii="Times New Roman"/>
          <w:sz w:val="24"/>
        </w:rPr>
        <w:br/>
      </w:r>
      <w:r>
        <w:rPr>
          <w:rFonts w:ascii="Times New Roman"/>
          <w:sz w:val="24"/>
        </w:rPr>
        <w:tab/>
      </w:r>
      <w:r>
        <w:rPr>
          <w:rFonts w:ascii="Times New Roman"/>
          <w:color w:val="000000"/>
          <w:sz w:val="24"/>
        </w:rPr>
        <w:t>D) Charice, who is a member of her school's tennis team</w:t>
      </w:r>
      <w:r>
        <w:rPr>
          <w:rFonts w:ascii="Times New Roman"/>
          <w:sz w:val="24"/>
        </w:rPr>
        <w:br/>
      </w:r>
      <w:r>
        <w:rPr>
          <w:rFonts w:ascii="Times New Roman"/>
          <w:sz w:val="24"/>
        </w:rPr>
        <w:tab/>
      </w:r>
    </w:p>
    <w:p w14:paraId="4C735B08"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Learning Objective : 01-08 Describe anorexia nervosa, bulimia, binge eating disorder, and obesity. Ho</w:t>
      </w:r>
      <w:r>
        <w:rPr>
          <w:rFonts w:ascii="Times New Roman"/>
          <w:sz w:val="20"/>
        </w:rPr>
        <w:br/>
        <w:t>null : APA LO: 1.2 Develop a working knowledge of psychology's content domains.</w:t>
      </w:r>
      <w:r>
        <w:rPr>
          <w:rFonts w:ascii="Times New Roman"/>
          <w:sz w:val="20"/>
        </w:rPr>
        <w:br/>
        <w:t>Bloom's : Analyze</w:t>
      </w:r>
      <w:r>
        <w:rPr>
          <w:rFonts w:ascii="Times New Roman"/>
          <w:sz w:val="20"/>
        </w:rPr>
        <w:br/>
        <w:t>Difficulty : Hard</w:t>
      </w:r>
      <w:r>
        <w:rPr>
          <w:rFonts w:ascii="Times New Roman"/>
          <w:sz w:val="20"/>
        </w:rPr>
        <w:br/>
      </w:r>
    </w:p>
    <w:p w14:paraId="00781B9A"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AC78052"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91)</w:t>
      </w:r>
      <w:r>
        <w:rPr>
          <w:rFonts w:ascii="Times New Roman"/>
          <w:b/>
          <w:sz w:val="24"/>
        </w:rPr>
        <w:tab/>
      </w:r>
      <w:r>
        <w:rPr>
          <w:rFonts w:ascii="Times New Roman"/>
          <w:sz w:val="24"/>
        </w:rPr>
        <w:t>Rosa often eats large amounts of fast food quickly. Rosa is upset by her eating habits but cannot seem to stop. Tanya believes that "thin is in" and uses vomiting and laxatives as a way to keep her weight down. Both girls exhibit what psychologists call</w:t>
      </w:r>
    </w:p>
    <w:p w14:paraId="7292850E"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91) ______</w:t>
      </w:r>
    </w:p>
    <w:p w14:paraId="7A07696C"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disordered eating.</w:t>
      </w:r>
      <w:r>
        <w:rPr>
          <w:rFonts w:ascii="Times New Roman"/>
          <w:sz w:val="24"/>
        </w:rPr>
        <w:tab/>
      </w:r>
      <w:r>
        <w:rPr>
          <w:rFonts w:ascii="Times New Roman"/>
          <w:sz w:val="24"/>
        </w:rPr>
        <w:br/>
      </w:r>
      <w:r>
        <w:rPr>
          <w:rFonts w:ascii="Times New Roman"/>
          <w:sz w:val="24"/>
        </w:rPr>
        <w:tab/>
        <w:t>B) bulimia.</w:t>
      </w:r>
      <w:r>
        <w:rPr>
          <w:rFonts w:ascii="Times New Roman"/>
          <w:sz w:val="24"/>
        </w:rPr>
        <w:br/>
      </w:r>
      <w:r>
        <w:rPr>
          <w:rFonts w:ascii="Times New Roman"/>
          <w:sz w:val="24"/>
        </w:rPr>
        <w:tab/>
        <w:t>C) anorexia nervosa.</w:t>
      </w:r>
      <w:r>
        <w:rPr>
          <w:rFonts w:ascii="Times New Roman"/>
          <w:sz w:val="24"/>
        </w:rPr>
        <w:br/>
      </w:r>
      <w:r>
        <w:rPr>
          <w:rFonts w:ascii="Times New Roman"/>
          <w:sz w:val="24"/>
        </w:rPr>
        <w:tab/>
        <w:t>D) binge eating disorder.</w:t>
      </w:r>
      <w:r>
        <w:rPr>
          <w:rFonts w:ascii="Times New Roman"/>
          <w:sz w:val="24"/>
        </w:rPr>
        <w:br/>
      </w:r>
      <w:r>
        <w:rPr>
          <w:rFonts w:ascii="Times New Roman"/>
          <w:sz w:val="24"/>
        </w:rPr>
        <w:tab/>
      </w:r>
    </w:p>
    <w:p w14:paraId="09645C15"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Medium</w:t>
      </w:r>
      <w:r>
        <w:rPr>
          <w:rFonts w:ascii="Times New Roman"/>
          <w:sz w:val="20"/>
        </w:rPr>
        <w:br/>
        <w:t>Bloom's : Understand</w:t>
      </w:r>
      <w:r>
        <w:rPr>
          <w:rFonts w:ascii="Times New Roman"/>
          <w:sz w:val="20"/>
        </w:rPr>
        <w:br/>
        <w:t>Learning Objective : 01-08 Describe anorexia nervosa, bulimia, binge eating disorder, and obesity. Ho</w:t>
      </w:r>
      <w:r>
        <w:rPr>
          <w:rFonts w:ascii="Times New Roman"/>
          <w:sz w:val="20"/>
        </w:rPr>
        <w:br/>
        <w:t>null : APA LO: 1.1 Describe key concepts, principles, and overarching themes in psychology.</w:t>
      </w:r>
      <w:r>
        <w:rPr>
          <w:rFonts w:ascii="Times New Roman"/>
          <w:sz w:val="20"/>
        </w:rPr>
        <w:br/>
      </w:r>
    </w:p>
    <w:p w14:paraId="6A2D513E"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7929987"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92)</w:t>
      </w:r>
      <w:r>
        <w:rPr>
          <w:rFonts w:ascii="Times New Roman"/>
          <w:b/>
          <w:sz w:val="24"/>
        </w:rPr>
        <w:tab/>
      </w:r>
      <w:r>
        <w:rPr>
          <w:rFonts w:ascii="Times New Roman"/>
          <w:sz w:val="24"/>
        </w:rPr>
        <w:t>Which of the following is associated with disordered eating in the United States?</w:t>
      </w:r>
    </w:p>
    <w:p w14:paraId="7E18C05B"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92) ______</w:t>
      </w:r>
    </w:p>
    <w:p w14:paraId="16986DFA"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having a positive body image</w:t>
      </w:r>
      <w:r>
        <w:rPr>
          <w:rFonts w:ascii="Times New Roman"/>
          <w:sz w:val="24"/>
        </w:rPr>
        <w:tab/>
      </w:r>
      <w:r>
        <w:rPr>
          <w:rFonts w:ascii="Times New Roman"/>
          <w:sz w:val="24"/>
        </w:rPr>
        <w:br/>
      </w:r>
      <w:r>
        <w:rPr>
          <w:rFonts w:ascii="Times New Roman"/>
          <w:sz w:val="24"/>
        </w:rPr>
        <w:tab/>
        <w:t>B) having parents who are healthy weight</w:t>
      </w:r>
      <w:r>
        <w:rPr>
          <w:rFonts w:ascii="Times New Roman"/>
          <w:sz w:val="24"/>
        </w:rPr>
        <w:br/>
      </w:r>
      <w:r>
        <w:rPr>
          <w:rFonts w:ascii="Times New Roman"/>
          <w:sz w:val="24"/>
        </w:rPr>
        <w:tab/>
        <w:t>C) alcohol and tobacco use</w:t>
      </w:r>
      <w:r>
        <w:rPr>
          <w:rFonts w:ascii="Times New Roman"/>
          <w:sz w:val="24"/>
        </w:rPr>
        <w:br/>
      </w:r>
      <w:r>
        <w:rPr>
          <w:rFonts w:ascii="Times New Roman"/>
          <w:sz w:val="24"/>
        </w:rPr>
        <w:tab/>
        <w:t>D) strong friendships</w:t>
      </w:r>
      <w:r>
        <w:rPr>
          <w:rFonts w:ascii="Times New Roman"/>
          <w:sz w:val="24"/>
        </w:rPr>
        <w:br/>
      </w:r>
      <w:r>
        <w:rPr>
          <w:rFonts w:ascii="Times New Roman"/>
          <w:sz w:val="24"/>
        </w:rPr>
        <w:tab/>
      </w:r>
    </w:p>
    <w:p w14:paraId="70BFE0AA"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Medium</w:t>
      </w:r>
      <w:r>
        <w:rPr>
          <w:rFonts w:ascii="Times New Roman"/>
          <w:sz w:val="20"/>
        </w:rPr>
        <w:br/>
        <w:t>null : APA LO: 2.5 Incorporate sociocultural factors in scientific inquiry.</w:t>
      </w:r>
      <w:r>
        <w:rPr>
          <w:rFonts w:ascii="Times New Roman"/>
          <w:sz w:val="20"/>
        </w:rPr>
        <w:br/>
        <w:t>Bloom's : Understand</w:t>
      </w:r>
      <w:r>
        <w:rPr>
          <w:rFonts w:ascii="Times New Roman"/>
          <w:sz w:val="20"/>
        </w:rPr>
        <w:br/>
        <w:t>Learning Objective : 01-08 Describe anorexia nervosa, bulimia, binge eating disorder, and obesity. Ho</w:t>
      </w:r>
      <w:r>
        <w:rPr>
          <w:rFonts w:ascii="Times New Roman"/>
          <w:sz w:val="20"/>
        </w:rPr>
        <w:br/>
      </w:r>
    </w:p>
    <w:p w14:paraId="0C1AD997"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D1A24D5"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93)</w:t>
      </w:r>
      <w:r>
        <w:rPr>
          <w:rFonts w:ascii="Times New Roman"/>
          <w:b/>
          <w:sz w:val="24"/>
        </w:rPr>
        <w:tab/>
      </w:r>
      <w:r>
        <w:rPr>
          <w:rFonts w:ascii="Times New Roman"/>
          <w:sz w:val="24"/>
        </w:rPr>
        <w:t>Kasmitha has been known to go on eating binges and then purge immediately afterward. Kasmitha is probably suffering from</w:t>
      </w:r>
    </w:p>
    <w:p w14:paraId="6F03FB4F"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93) ______</w:t>
      </w:r>
    </w:p>
    <w:p w14:paraId="06CCF053"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anorexia nervosa.</w:t>
      </w:r>
      <w:r>
        <w:rPr>
          <w:rFonts w:ascii="Times New Roman"/>
          <w:sz w:val="24"/>
        </w:rPr>
        <w:tab/>
      </w:r>
      <w:r>
        <w:rPr>
          <w:rFonts w:ascii="Times New Roman"/>
          <w:sz w:val="24"/>
        </w:rPr>
        <w:br/>
      </w:r>
      <w:r>
        <w:rPr>
          <w:rFonts w:ascii="Times New Roman"/>
          <w:sz w:val="24"/>
        </w:rPr>
        <w:tab/>
        <w:t>B) bulimia.</w:t>
      </w:r>
      <w:r>
        <w:rPr>
          <w:rFonts w:ascii="Times New Roman"/>
          <w:sz w:val="24"/>
        </w:rPr>
        <w:br/>
      </w:r>
      <w:r>
        <w:rPr>
          <w:rFonts w:ascii="Times New Roman"/>
          <w:sz w:val="24"/>
        </w:rPr>
        <w:tab/>
        <w:t>C) binge eating disorder.</w:t>
      </w:r>
      <w:r>
        <w:rPr>
          <w:rFonts w:ascii="Times New Roman"/>
          <w:sz w:val="24"/>
        </w:rPr>
        <w:br/>
      </w:r>
      <w:r>
        <w:rPr>
          <w:rFonts w:ascii="Times New Roman"/>
          <w:sz w:val="24"/>
        </w:rPr>
        <w:tab/>
        <w:t>D) obesity.</w:t>
      </w:r>
      <w:r>
        <w:rPr>
          <w:rFonts w:ascii="Times New Roman"/>
          <w:sz w:val="24"/>
        </w:rPr>
        <w:br/>
      </w:r>
      <w:r>
        <w:rPr>
          <w:rFonts w:ascii="Times New Roman"/>
          <w:sz w:val="24"/>
        </w:rPr>
        <w:tab/>
      </w:r>
    </w:p>
    <w:p w14:paraId="7F2C65E8"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null : APA LO: 1.3 Describe applications of psychology.</w:t>
      </w:r>
      <w:r>
        <w:rPr>
          <w:rFonts w:ascii="Times New Roman"/>
          <w:sz w:val="20"/>
        </w:rPr>
        <w:br/>
        <w:t>Accessibility : Keyboard Navigation</w:t>
      </w:r>
      <w:r>
        <w:rPr>
          <w:rFonts w:ascii="Times New Roman"/>
          <w:sz w:val="20"/>
        </w:rPr>
        <w:br/>
        <w:t>Difficulty : Medium</w:t>
      </w:r>
      <w:r>
        <w:rPr>
          <w:rFonts w:ascii="Times New Roman"/>
          <w:sz w:val="20"/>
        </w:rPr>
        <w:br/>
        <w:t>Bloom's : Understand</w:t>
      </w:r>
      <w:r>
        <w:rPr>
          <w:rFonts w:ascii="Times New Roman"/>
          <w:sz w:val="20"/>
        </w:rPr>
        <w:br/>
        <w:t>Learning Objective : 01-08 Describe anorexia nervosa, bulimia, binge eating disorder, and obesity. Ho</w:t>
      </w:r>
      <w:r>
        <w:rPr>
          <w:rFonts w:ascii="Times New Roman"/>
          <w:sz w:val="20"/>
        </w:rPr>
        <w:br/>
      </w:r>
    </w:p>
    <w:p w14:paraId="654E799A"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E9C00C2"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94)</w:t>
      </w:r>
      <w:r>
        <w:rPr>
          <w:rFonts w:ascii="Times New Roman"/>
          <w:b/>
          <w:sz w:val="24"/>
        </w:rPr>
        <w:tab/>
      </w:r>
      <w:r>
        <w:rPr>
          <w:rFonts w:ascii="Times New Roman"/>
          <w:sz w:val="24"/>
        </w:rPr>
        <w:t>Fabiola has been known to exercise excessively, count calories, and diet obsessively. She is currently depriving herself of food even though she is 20 pounds underweight. Fabiola is probably suffering from</w:t>
      </w:r>
    </w:p>
    <w:p w14:paraId="11D5D6F7"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94) ______</w:t>
      </w:r>
    </w:p>
    <w:p w14:paraId="53A475F4"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anorexia nervosa.</w:t>
      </w:r>
      <w:r>
        <w:rPr>
          <w:rFonts w:ascii="Times New Roman"/>
          <w:sz w:val="24"/>
        </w:rPr>
        <w:tab/>
      </w:r>
      <w:r>
        <w:rPr>
          <w:rFonts w:ascii="Times New Roman"/>
          <w:sz w:val="24"/>
        </w:rPr>
        <w:br/>
      </w:r>
      <w:r>
        <w:rPr>
          <w:rFonts w:ascii="Times New Roman"/>
          <w:sz w:val="24"/>
        </w:rPr>
        <w:tab/>
        <w:t>B) bulimia.</w:t>
      </w:r>
      <w:r>
        <w:rPr>
          <w:rFonts w:ascii="Times New Roman"/>
          <w:sz w:val="24"/>
        </w:rPr>
        <w:br/>
      </w:r>
      <w:r>
        <w:rPr>
          <w:rFonts w:ascii="Times New Roman"/>
          <w:sz w:val="24"/>
        </w:rPr>
        <w:tab/>
        <w:t>C) binge eating disorder.</w:t>
      </w:r>
      <w:r>
        <w:rPr>
          <w:rFonts w:ascii="Times New Roman"/>
          <w:sz w:val="24"/>
        </w:rPr>
        <w:br/>
      </w:r>
      <w:r>
        <w:rPr>
          <w:rFonts w:ascii="Times New Roman"/>
          <w:sz w:val="24"/>
        </w:rPr>
        <w:tab/>
        <w:t>D) depression.</w:t>
      </w:r>
      <w:r>
        <w:rPr>
          <w:rFonts w:ascii="Times New Roman"/>
          <w:sz w:val="24"/>
        </w:rPr>
        <w:br/>
      </w:r>
      <w:r>
        <w:rPr>
          <w:rFonts w:ascii="Times New Roman"/>
          <w:sz w:val="24"/>
        </w:rPr>
        <w:tab/>
      </w:r>
    </w:p>
    <w:p w14:paraId="674E02A1"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null : APA LO: 1.3 Describe applications of psychology.</w:t>
      </w:r>
      <w:r>
        <w:rPr>
          <w:rFonts w:ascii="Times New Roman"/>
          <w:sz w:val="20"/>
        </w:rPr>
        <w:br/>
        <w:t>Accessibility : Keyboard Navigation</w:t>
      </w:r>
      <w:r>
        <w:rPr>
          <w:rFonts w:ascii="Times New Roman"/>
          <w:sz w:val="20"/>
        </w:rPr>
        <w:br/>
        <w:t>Difficulty : Medium</w:t>
      </w:r>
      <w:r>
        <w:rPr>
          <w:rFonts w:ascii="Times New Roman"/>
          <w:sz w:val="20"/>
        </w:rPr>
        <w:br/>
        <w:t>Bloom's : Understand</w:t>
      </w:r>
      <w:r>
        <w:rPr>
          <w:rFonts w:ascii="Times New Roman"/>
          <w:sz w:val="20"/>
        </w:rPr>
        <w:br/>
        <w:t>Learning Objective : 01-08 Describe anorexia nervosa, bulimia, binge eating disorder, and obesity. Ho</w:t>
      </w:r>
      <w:r>
        <w:rPr>
          <w:rFonts w:ascii="Times New Roman"/>
          <w:sz w:val="20"/>
        </w:rPr>
        <w:br/>
      </w:r>
    </w:p>
    <w:p w14:paraId="36C7D765"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B9F0FAA"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95)</w:t>
      </w:r>
      <w:r>
        <w:rPr>
          <w:rFonts w:ascii="Times New Roman"/>
          <w:b/>
          <w:sz w:val="24"/>
        </w:rPr>
        <w:tab/>
      </w:r>
      <w:r>
        <w:rPr>
          <w:rFonts w:ascii="Times New Roman"/>
          <w:sz w:val="24"/>
        </w:rPr>
        <w:t>The potentially fatal disorder in which young women starve themselves is called</w:t>
      </w:r>
    </w:p>
    <w:p w14:paraId="1028BBA9"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95) ______</w:t>
      </w:r>
    </w:p>
    <w:p w14:paraId="05B40024"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bulimia.</w:t>
      </w:r>
      <w:r>
        <w:rPr>
          <w:rFonts w:ascii="Times New Roman"/>
          <w:sz w:val="24"/>
        </w:rPr>
        <w:tab/>
      </w:r>
      <w:r>
        <w:rPr>
          <w:rFonts w:ascii="Times New Roman"/>
          <w:sz w:val="24"/>
        </w:rPr>
        <w:br/>
      </w:r>
      <w:r>
        <w:rPr>
          <w:rFonts w:ascii="Times New Roman"/>
          <w:sz w:val="24"/>
        </w:rPr>
        <w:tab/>
        <w:t>B) anorexia nervosa.</w:t>
      </w:r>
      <w:r>
        <w:rPr>
          <w:rFonts w:ascii="Times New Roman"/>
          <w:sz w:val="24"/>
        </w:rPr>
        <w:br/>
      </w:r>
      <w:r>
        <w:rPr>
          <w:rFonts w:ascii="Times New Roman"/>
          <w:sz w:val="24"/>
        </w:rPr>
        <w:tab/>
        <w:t>C) obesity nervosa.</w:t>
      </w:r>
      <w:r>
        <w:rPr>
          <w:rFonts w:ascii="Times New Roman"/>
          <w:sz w:val="24"/>
        </w:rPr>
        <w:br/>
      </w:r>
      <w:r>
        <w:rPr>
          <w:rFonts w:ascii="Times New Roman"/>
          <w:sz w:val="24"/>
        </w:rPr>
        <w:tab/>
        <w:t>D) purging.</w:t>
      </w:r>
      <w:r>
        <w:rPr>
          <w:rFonts w:ascii="Times New Roman"/>
          <w:sz w:val="24"/>
        </w:rPr>
        <w:br/>
      </w:r>
      <w:r>
        <w:rPr>
          <w:rFonts w:ascii="Times New Roman"/>
          <w:sz w:val="24"/>
        </w:rPr>
        <w:tab/>
      </w:r>
    </w:p>
    <w:p w14:paraId="65760BF7"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Learning Objective : 01-08 Describe anorexia nervosa, bulimia, binge eating disorder, and obesity. Ho</w:t>
      </w:r>
      <w:r>
        <w:rPr>
          <w:rFonts w:ascii="Times New Roman"/>
          <w:sz w:val="20"/>
        </w:rPr>
        <w:br/>
        <w:t>null : APA LO: 1.1 Describe key concepts, principles, and overarching themes in psychology.</w:t>
      </w:r>
      <w:r>
        <w:rPr>
          <w:rFonts w:ascii="Times New Roman"/>
          <w:sz w:val="20"/>
        </w:rPr>
        <w:br/>
        <w:t>Bloom's : Remember</w:t>
      </w:r>
      <w:r>
        <w:rPr>
          <w:rFonts w:ascii="Times New Roman"/>
          <w:sz w:val="20"/>
        </w:rPr>
        <w:br/>
        <w:t>Difficulty : Easy</w:t>
      </w:r>
      <w:r>
        <w:rPr>
          <w:rFonts w:ascii="Times New Roman"/>
          <w:sz w:val="20"/>
        </w:rPr>
        <w:br/>
      </w:r>
    </w:p>
    <w:p w14:paraId="7CB5E6FB"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96B2CBB"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96)</w:t>
      </w:r>
      <w:r>
        <w:rPr>
          <w:rFonts w:ascii="Times New Roman"/>
          <w:b/>
          <w:sz w:val="24"/>
        </w:rPr>
        <w:tab/>
      </w:r>
      <w:r>
        <w:rPr>
          <w:rFonts w:ascii="Times New Roman"/>
          <w:sz w:val="24"/>
        </w:rPr>
        <w:t>Eating disorders are more common in</w:t>
      </w:r>
    </w:p>
    <w:p w14:paraId="4FA00462"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96) ______</w:t>
      </w:r>
    </w:p>
    <w:p w14:paraId="48D50682"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Black adolescents than White adolescents.</w:t>
      </w:r>
      <w:r>
        <w:rPr>
          <w:rFonts w:ascii="Times New Roman"/>
          <w:sz w:val="24"/>
        </w:rPr>
        <w:tab/>
      </w:r>
      <w:r>
        <w:rPr>
          <w:rFonts w:ascii="Times New Roman"/>
          <w:sz w:val="24"/>
        </w:rPr>
        <w:br/>
      </w:r>
      <w:r>
        <w:rPr>
          <w:rFonts w:ascii="Times New Roman"/>
          <w:sz w:val="24"/>
        </w:rPr>
        <w:tab/>
        <w:t>B) affluent adolescents than poor adolescents.</w:t>
      </w:r>
      <w:r>
        <w:rPr>
          <w:rFonts w:ascii="Times New Roman"/>
          <w:sz w:val="24"/>
        </w:rPr>
        <w:br/>
      </w:r>
      <w:r>
        <w:rPr>
          <w:rFonts w:ascii="Times New Roman"/>
          <w:sz w:val="24"/>
        </w:rPr>
        <w:tab/>
        <w:t>C) White adolescents than Latinx adolescents.</w:t>
      </w:r>
      <w:r>
        <w:rPr>
          <w:rFonts w:ascii="Times New Roman"/>
          <w:sz w:val="24"/>
        </w:rPr>
        <w:br/>
      </w:r>
      <w:r>
        <w:rPr>
          <w:rFonts w:ascii="Times New Roman"/>
          <w:sz w:val="24"/>
        </w:rPr>
        <w:tab/>
        <w:t>D) female adolescents than male adolescents.</w:t>
      </w:r>
      <w:r>
        <w:rPr>
          <w:rFonts w:ascii="Times New Roman"/>
          <w:sz w:val="24"/>
        </w:rPr>
        <w:br/>
      </w:r>
      <w:r>
        <w:rPr>
          <w:rFonts w:ascii="Times New Roman"/>
          <w:sz w:val="24"/>
        </w:rPr>
        <w:tab/>
      </w:r>
    </w:p>
    <w:p w14:paraId="2F677A13"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Medium</w:t>
      </w:r>
      <w:r>
        <w:rPr>
          <w:rFonts w:ascii="Times New Roman"/>
          <w:sz w:val="20"/>
        </w:rPr>
        <w:br/>
        <w:t>null : APA LO: 2.5 Incorporate sociocultural factors in scientific inquiry.</w:t>
      </w:r>
      <w:r>
        <w:rPr>
          <w:rFonts w:ascii="Times New Roman"/>
          <w:sz w:val="20"/>
        </w:rPr>
        <w:br/>
        <w:t>Bloom's : Understand</w:t>
      </w:r>
      <w:r>
        <w:rPr>
          <w:rFonts w:ascii="Times New Roman"/>
          <w:sz w:val="20"/>
        </w:rPr>
        <w:br/>
        <w:t>Learning Objective : 01-08 Describe anorexia nervosa, bulimia, binge eating disorder, and obesity. Ho</w:t>
      </w:r>
      <w:r>
        <w:rPr>
          <w:rFonts w:ascii="Times New Roman"/>
          <w:sz w:val="20"/>
        </w:rPr>
        <w:br/>
      </w:r>
    </w:p>
    <w:p w14:paraId="2FC3045E"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78B5F57"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97)</w:t>
      </w:r>
      <w:r>
        <w:rPr>
          <w:rFonts w:ascii="Times New Roman"/>
          <w:b/>
          <w:sz w:val="24"/>
        </w:rPr>
        <w:tab/>
      </w:r>
      <w:r>
        <w:rPr>
          <w:rFonts w:ascii="Times New Roman"/>
          <w:sz w:val="24"/>
        </w:rPr>
        <w:t>Which of the following teenagers most closely resembles the profile of someone who has binge eating disorder?</w:t>
      </w:r>
    </w:p>
    <w:p w14:paraId="68D57A99"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97) ______</w:t>
      </w:r>
    </w:p>
    <w:p w14:paraId="60CD324C"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Ye-jun, a wrestler who nearly starves himself so he can stay in his weight bracket</w:t>
      </w:r>
      <w:r>
        <w:rPr>
          <w:rFonts w:ascii="Times New Roman"/>
          <w:sz w:val="24"/>
        </w:rPr>
        <w:tab/>
      </w:r>
      <w:r>
        <w:rPr>
          <w:rFonts w:ascii="Times New Roman"/>
          <w:sz w:val="24"/>
        </w:rPr>
        <w:br/>
      </w:r>
      <w:r>
        <w:rPr>
          <w:rFonts w:ascii="Times New Roman"/>
          <w:sz w:val="24"/>
        </w:rPr>
        <w:tab/>
        <w:t>B) Carla, a gymnast who binges on junk food but makes herself vomit after each meal</w:t>
      </w:r>
      <w:r>
        <w:rPr>
          <w:rFonts w:ascii="Times New Roman"/>
          <w:sz w:val="24"/>
        </w:rPr>
        <w:br/>
      </w:r>
      <w:r>
        <w:rPr>
          <w:rFonts w:ascii="Times New Roman"/>
          <w:sz w:val="24"/>
        </w:rPr>
        <w:tab/>
        <w:t>C) Solomon, a football player who believes he is overweight and exercises twice a day, seven days a week</w:t>
      </w:r>
      <w:r>
        <w:rPr>
          <w:rFonts w:ascii="Times New Roman"/>
          <w:sz w:val="24"/>
        </w:rPr>
        <w:br/>
      </w:r>
      <w:r>
        <w:rPr>
          <w:rFonts w:ascii="Times New Roman"/>
          <w:sz w:val="24"/>
        </w:rPr>
        <w:tab/>
        <w:t>D) Sherri, a volleyball player who binges on junk food but does not engage in any weight loss behaviors</w:t>
      </w:r>
      <w:r>
        <w:rPr>
          <w:rFonts w:ascii="Times New Roman"/>
          <w:sz w:val="24"/>
        </w:rPr>
        <w:br/>
      </w:r>
      <w:r>
        <w:rPr>
          <w:rFonts w:ascii="Times New Roman"/>
          <w:sz w:val="24"/>
        </w:rPr>
        <w:tab/>
      </w:r>
    </w:p>
    <w:p w14:paraId="3B0F6AF8"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null : APA LO: 1.3 Describe applications of psychology.</w:t>
      </w:r>
      <w:r>
        <w:rPr>
          <w:rFonts w:ascii="Times New Roman"/>
          <w:sz w:val="20"/>
        </w:rPr>
        <w:br/>
        <w:t>Accessibility : Keyboard Navigation</w:t>
      </w:r>
      <w:r>
        <w:rPr>
          <w:rFonts w:ascii="Times New Roman"/>
          <w:sz w:val="20"/>
        </w:rPr>
        <w:br/>
        <w:t>Difficulty : Medium</w:t>
      </w:r>
      <w:r>
        <w:rPr>
          <w:rFonts w:ascii="Times New Roman"/>
          <w:sz w:val="20"/>
        </w:rPr>
        <w:br/>
        <w:t>Learning Objective : 01-08 Describe anorexia nervosa, bulimia, binge eating disorder, and obesity. Ho</w:t>
      </w:r>
      <w:r>
        <w:rPr>
          <w:rFonts w:ascii="Times New Roman"/>
          <w:sz w:val="20"/>
        </w:rPr>
        <w:br/>
        <w:t>Bloom's : Analyze</w:t>
      </w:r>
      <w:r>
        <w:rPr>
          <w:rFonts w:ascii="Times New Roman"/>
          <w:sz w:val="20"/>
        </w:rPr>
        <w:br/>
      </w:r>
    </w:p>
    <w:p w14:paraId="5987925F"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1071E07"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98)</w:t>
      </w:r>
      <w:r>
        <w:rPr>
          <w:rFonts w:ascii="Times New Roman"/>
          <w:b/>
          <w:sz w:val="24"/>
        </w:rPr>
        <w:tab/>
      </w:r>
      <w:r>
        <w:rPr>
          <w:rFonts w:ascii="Times New Roman"/>
          <w:sz w:val="24"/>
        </w:rPr>
        <w:t>Which of the following statements about cultural influences on disordered eating is correct?</w:t>
      </w:r>
    </w:p>
    <w:p w14:paraId="4917D260"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98) ______</w:t>
      </w:r>
    </w:p>
    <w:p w14:paraId="31EE92EE"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Anorexia nervosa is more prevalent in Western cultures.</w:t>
      </w:r>
      <w:r>
        <w:rPr>
          <w:rFonts w:ascii="Times New Roman"/>
          <w:sz w:val="24"/>
        </w:rPr>
        <w:tab/>
      </w:r>
      <w:r>
        <w:rPr>
          <w:rFonts w:ascii="Times New Roman"/>
          <w:sz w:val="24"/>
        </w:rPr>
        <w:br/>
      </w:r>
      <w:r>
        <w:rPr>
          <w:rFonts w:ascii="Times New Roman"/>
          <w:sz w:val="24"/>
        </w:rPr>
        <w:tab/>
        <w:t>B) Rates of anorexia nervosa vary based on body ideals across cultures.</w:t>
      </w:r>
      <w:r>
        <w:rPr>
          <w:rFonts w:ascii="Times New Roman"/>
          <w:sz w:val="24"/>
        </w:rPr>
        <w:br/>
      </w:r>
      <w:r>
        <w:rPr>
          <w:rFonts w:ascii="Times New Roman"/>
          <w:sz w:val="24"/>
        </w:rPr>
        <w:tab/>
        <w:t>C) Bulimia is found all over the world and is more linked to genetics than culture.</w:t>
      </w:r>
      <w:r>
        <w:rPr>
          <w:rFonts w:ascii="Times New Roman"/>
          <w:sz w:val="24"/>
        </w:rPr>
        <w:br/>
      </w:r>
      <w:r>
        <w:rPr>
          <w:rFonts w:ascii="Times New Roman"/>
          <w:sz w:val="24"/>
        </w:rPr>
        <w:tab/>
        <w:t>D) Rates of bulimia are influenced by levels of body dissatisfaction in Western cultures.</w:t>
      </w:r>
      <w:r>
        <w:rPr>
          <w:rFonts w:ascii="Times New Roman"/>
          <w:sz w:val="24"/>
        </w:rPr>
        <w:br/>
      </w:r>
      <w:r>
        <w:rPr>
          <w:rFonts w:ascii="Times New Roman"/>
          <w:sz w:val="24"/>
        </w:rPr>
        <w:tab/>
      </w:r>
    </w:p>
    <w:p w14:paraId="28877713"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Medium</w:t>
      </w:r>
      <w:r>
        <w:rPr>
          <w:rFonts w:ascii="Times New Roman"/>
          <w:sz w:val="20"/>
        </w:rPr>
        <w:br/>
        <w:t>null : APA LO: 2.5 Incorporate sociocultural factors in scientific inquiry.</w:t>
      </w:r>
      <w:r>
        <w:rPr>
          <w:rFonts w:ascii="Times New Roman"/>
          <w:sz w:val="20"/>
        </w:rPr>
        <w:br/>
        <w:t>Bloom's : Understand</w:t>
      </w:r>
      <w:r>
        <w:rPr>
          <w:rFonts w:ascii="Times New Roman"/>
          <w:sz w:val="20"/>
        </w:rPr>
        <w:br/>
        <w:t>Learning Objective : 01-08 Describe anorexia nervosa, bulimia, binge eating disorder, and obesity. Ho</w:t>
      </w:r>
      <w:r>
        <w:rPr>
          <w:rFonts w:ascii="Times New Roman"/>
          <w:sz w:val="20"/>
        </w:rPr>
        <w:br/>
      </w:r>
    </w:p>
    <w:p w14:paraId="6FEFD9BC"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F80E639"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99)</w:t>
      </w:r>
      <w:r>
        <w:rPr>
          <w:rFonts w:ascii="Times New Roman"/>
          <w:b/>
          <w:sz w:val="24"/>
        </w:rPr>
        <w:tab/>
      </w:r>
      <w:r>
        <w:rPr>
          <w:rFonts w:ascii="Times New Roman"/>
          <w:sz w:val="24"/>
        </w:rPr>
        <w:t>Which adolescent has the lowest risk of developing an eating disorder?</w:t>
      </w:r>
    </w:p>
    <w:p w14:paraId="6F0D0C52"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99) ______</w:t>
      </w:r>
    </w:p>
    <w:p w14:paraId="629E8A0B"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Valeria, a second-generation Colombian American girl who wants to fit in with American culture</w:t>
      </w:r>
      <w:r>
        <w:rPr>
          <w:rFonts w:ascii="Times New Roman"/>
          <w:sz w:val="24"/>
        </w:rPr>
        <w:tab/>
      </w:r>
      <w:r>
        <w:rPr>
          <w:rFonts w:ascii="Times New Roman"/>
          <w:sz w:val="24"/>
        </w:rPr>
        <w:br/>
      </w:r>
      <w:r>
        <w:rPr>
          <w:rFonts w:ascii="Times New Roman"/>
          <w:sz w:val="24"/>
        </w:rPr>
        <w:tab/>
        <w:t>B) Tengfei, a late-maturing boy who has a good relationship with his parents</w:t>
      </w:r>
      <w:r>
        <w:rPr>
          <w:rFonts w:ascii="Times New Roman"/>
          <w:sz w:val="24"/>
        </w:rPr>
        <w:br/>
      </w:r>
      <w:r>
        <w:rPr>
          <w:rFonts w:ascii="Times New Roman"/>
          <w:sz w:val="24"/>
        </w:rPr>
        <w:tab/>
        <w:t>C) Brooklyn, a girl whose mother diets frequently and was diagnosed with bulimia as a teenager</w:t>
      </w:r>
      <w:r>
        <w:rPr>
          <w:rFonts w:ascii="Times New Roman"/>
          <w:sz w:val="24"/>
        </w:rPr>
        <w:br/>
      </w:r>
      <w:r>
        <w:rPr>
          <w:rFonts w:ascii="Times New Roman"/>
          <w:sz w:val="24"/>
        </w:rPr>
        <w:tab/>
        <w:t>D) Dominique, an early-maturing Black girl who loves following fashion influencers on social media</w:t>
      </w:r>
      <w:r>
        <w:rPr>
          <w:rFonts w:ascii="Times New Roman"/>
          <w:sz w:val="24"/>
        </w:rPr>
        <w:br/>
      </w:r>
      <w:r>
        <w:rPr>
          <w:rFonts w:ascii="Times New Roman"/>
          <w:sz w:val="24"/>
        </w:rPr>
        <w:tab/>
      </w:r>
    </w:p>
    <w:p w14:paraId="7722A355"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null : APA LO: 2.5 Incorporate sociocultural factors in scientific inquiry.</w:t>
      </w:r>
      <w:r>
        <w:rPr>
          <w:rFonts w:ascii="Times New Roman"/>
          <w:sz w:val="20"/>
        </w:rPr>
        <w:br/>
        <w:t>Learning Objective : 01-08 Describe anorexia nervosa, bulimia, binge eating disorder, and obesity. Ho</w:t>
      </w:r>
      <w:r>
        <w:rPr>
          <w:rFonts w:ascii="Times New Roman"/>
          <w:sz w:val="20"/>
        </w:rPr>
        <w:br/>
        <w:t>Bloom's : Analyze</w:t>
      </w:r>
      <w:r>
        <w:rPr>
          <w:rFonts w:ascii="Times New Roman"/>
          <w:sz w:val="20"/>
        </w:rPr>
        <w:br/>
        <w:t>Difficulty : Hard</w:t>
      </w:r>
      <w:r>
        <w:rPr>
          <w:rFonts w:ascii="Times New Roman"/>
          <w:sz w:val="20"/>
        </w:rPr>
        <w:br/>
      </w:r>
    </w:p>
    <w:p w14:paraId="06E0DDD5"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BAAE1DB"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100)</w:t>
      </w:r>
      <w:r>
        <w:rPr>
          <w:rFonts w:ascii="Times New Roman"/>
          <w:b/>
          <w:sz w:val="24"/>
        </w:rPr>
        <w:tab/>
      </w:r>
      <w:r>
        <w:rPr>
          <w:rFonts w:ascii="Times New Roman"/>
          <w:sz w:val="24"/>
        </w:rPr>
        <w:t>Which of the following is an example of an extremely disturbed body image, as is seen with eating disorders?</w:t>
      </w:r>
    </w:p>
    <w:p w14:paraId="65A79893"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100) ______</w:t>
      </w:r>
    </w:p>
    <w:p w14:paraId="69952FB8"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Selma, who has a body mass index in the 5th percentile and believes she is overweight</w:t>
      </w:r>
      <w:r>
        <w:rPr>
          <w:rFonts w:ascii="Times New Roman"/>
          <w:sz w:val="24"/>
        </w:rPr>
        <w:tab/>
      </w:r>
      <w:r>
        <w:rPr>
          <w:rFonts w:ascii="Times New Roman"/>
          <w:sz w:val="24"/>
        </w:rPr>
        <w:br/>
      </w:r>
      <w:r>
        <w:rPr>
          <w:rFonts w:ascii="Times New Roman"/>
          <w:sz w:val="24"/>
        </w:rPr>
        <w:tab/>
        <w:t>B) Angelica, who has a body mass index in the 88th percentile and believes she needs to lose weight</w:t>
      </w:r>
      <w:r>
        <w:rPr>
          <w:rFonts w:ascii="Times New Roman"/>
          <w:sz w:val="24"/>
        </w:rPr>
        <w:br/>
      </w:r>
      <w:r>
        <w:rPr>
          <w:rFonts w:ascii="Times New Roman"/>
          <w:sz w:val="24"/>
        </w:rPr>
        <w:tab/>
        <w:t>C) Rania, who has a body mass index in the 85th percentile and is happy with her body</w:t>
      </w:r>
      <w:r>
        <w:rPr>
          <w:rFonts w:ascii="Times New Roman"/>
          <w:sz w:val="24"/>
        </w:rPr>
        <w:br/>
      </w:r>
      <w:r>
        <w:rPr>
          <w:rFonts w:ascii="Times New Roman"/>
          <w:sz w:val="24"/>
        </w:rPr>
        <w:tab/>
        <w:t>D) Esther, who has a body mass index in the 55th percentile and has a negative body image</w:t>
      </w:r>
      <w:r>
        <w:rPr>
          <w:rFonts w:ascii="Times New Roman"/>
          <w:sz w:val="24"/>
        </w:rPr>
        <w:br/>
      </w:r>
      <w:r>
        <w:rPr>
          <w:rFonts w:ascii="Times New Roman"/>
          <w:sz w:val="24"/>
        </w:rPr>
        <w:tab/>
      </w:r>
    </w:p>
    <w:p w14:paraId="1B548A66"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null : APA LO: 1.3 Describe applications of psychology.</w:t>
      </w:r>
      <w:r>
        <w:rPr>
          <w:rFonts w:ascii="Times New Roman"/>
          <w:sz w:val="20"/>
        </w:rPr>
        <w:br/>
        <w:t>Accessibility : Keyboard Navigation</w:t>
      </w:r>
      <w:r>
        <w:rPr>
          <w:rFonts w:ascii="Times New Roman"/>
          <w:sz w:val="20"/>
        </w:rPr>
        <w:br/>
        <w:t>Bloom's : Apply</w:t>
      </w:r>
      <w:r>
        <w:rPr>
          <w:rFonts w:ascii="Times New Roman"/>
          <w:sz w:val="20"/>
        </w:rPr>
        <w:br/>
        <w:t>Difficulty : Medium</w:t>
      </w:r>
      <w:r>
        <w:rPr>
          <w:rFonts w:ascii="Times New Roman"/>
          <w:sz w:val="20"/>
        </w:rPr>
        <w:br/>
        <w:t>Learning Objective : 01-08 Describe anorexia nervosa, bulimia, binge eating disorder, and obesity. Ho</w:t>
      </w:r>
      <w:r>
        <w:rPr>
          <w:rFonts w:ascii="Times New Roman"/>
          <w:sz w:val="20"/>
        </w:rPr>
        <w:br/>
      </w:r>
    </w:p>
    <w:p w14:paraId="154E3BC1"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55726A3"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101)</w:t>
      </w:r>
      <w:r>
        <w:rPr>
          <w:rFonts w:ascii="Times New Roman"/>
          <w:b/>
          <w:sz w:val="24"/>
        </w:rPr>
        <w:tab/>
      </w:r>
      <w:r>
        <w:rPr>
          <w:rFonts w:ascii="Times New Roman"/>
          <w:color w:val="000000"/>
          <w:sz w:val="24"/>
        </w:rPr>
        <w:t>Adolescent girls' belief that being thin will make them more popular with boys is based on</w:t>
      </w:r>
    </w:p>
    <w:p w14:paraId="2B723F04"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101) ______</w:t>
      </w:r>
    </w:p>
    <w:p w14:paraId="58E84369"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images from movies, television, and social media.</w:t>
      </w:r>
      <w:r>
        <w:rPr>
          <w:rFonts w:ascii="Times New Roman"/>
          <w:sz w:val="24"/>
        </w:rPr>
        <w:tab/>
      </w:r>
      <w:r>
        <w:rPr>
          <w:rFonts w:ascii="Times New Roman"/>
          <w:sz w:val="24"/>
        </w:rPr>
        <w:br/>
      </w:r>
      <w:r>
        <w:rPr>
          <w:rFonts w:ascii="Times New Roman"/>
          <w:sz w:val="24"/>
        </w:rPr>
        <w:tab/>
        <w:t>B) the opinions of their parents and peers.</w:t>
      </w:r>
      <w:r>
        <w:rPr>
          <w:rFonts w:ascii="Times New Roman"/>
          <w:sz w:val="24"/>
        </w:rPr>
        <w:br/>
      </w:r>
      <w:r>
        <w:rPr>
          <w:rFonts w:ascii="Times New Roman"/>
          <w:sz w:val="24"/>
        </w:rPr>
        <w:tab/>
        <w:t>C) the reality of their experiences.</w:t>
      </w:r>
      <w:r>
        <w:rPr>
          <w:rFonts w:ascii="Times New Roman"/>
          <w:sz w:val="24"/>
        </w:rPr>
        <w:br/>
      </w:r>
      <w:r>
        <w:rPr>
          <w:rFonts w:ascii="Times New Roman"/>
          <w:sz w:val="24"/>
        </w:rPr>
        <w:tab/>
        <w:t>D) their own negative self-images.</w:t>
      </w:r>
      <w:r>
        <w:rPr>
          <w:rFonts w:ascii="Times New Roman"/>
          <w:sz w:val="24"/>
        </w:rPr>
        <w:br/>
      </w:r>
      <w:r>
        <w:rPr>
          <w:rFonts w:ascii="Times New Roman"/>
          <w:sz w:val="24"/>
        </w:rPr>
        <w:tab/>
      </w:r>
    </w:p>
    <w:p w14:paraId="616EED82"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Medium</w:t>
      </w:r>
      <w:r>
        <w:rPr>
          <w:rFonts w:ascii="Times New Roman"/>
          <w:sz w:val="20"/>
        </w:rPr>
        <w:br/>
        <w:t>Bloom's : Understand</w:t>
      </w:r>
      <w:r>
        <w:rPr>
          <w:rFonts w:ascii="Times New Roman"/>
          <w:sz w:val="20"/>
        </w:rPr>
        <w:br/>
        <w:t>Learning Objective : 01-08 Describe anorexia nervosa, bulimia, binge eating disorder, and obesity. Ho</w:t>
      </w:r>
      <w:r>
        <w:rPr>
          <w:rFonts w:ascii="Times New Roman"/>
          <w:sz w:val="20"/>
        </w:rPr>
        <w:br/>
        <w:t>null : APA LO: 1.2 Develop a working knowledge of psychology's content domains.</w:t>
      </w:r>
      <w:r>
        <w:rPr>
          <w:rFonts w:ascii="Times New Roman"/>
          <w:sz w:val="20"/>
        </w:rPr>
        <w:br/>
      </w:r>
    </w:p>
    <w:p w14:paraId="779A704F"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AD38FF7"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102)</w:t>
      </w:r>
      <w:r>
        <w:rPr>
          <w:rFonts w:ascii="Times New Roman"/>
          <w:b/>
          <w:sz w:val="24"/>
        </w:rPr>
        <w:tab/>
      </w:r>
      <w:r>
        <w:rPr>
          <w:rFonts w:ascii="Times New Roman"/>
          <w:sz w:val="24"/>
        </w:rPr>
        <w:t>Dr. Perez is treating Ethan, a 15-year-old boy for bulimia. Dr. Perez should be aware that</w:t>
      </w:r>
    </w:p>
    <w:p w14:paraId="2146EDF2" w14:textId="77777777" w:rsidR="00120AEC" w:rsidRDefault="00000000">
      <w:pPr>
        <w:keepNext/>
        <w:keepLines/>
        <w:jc w:val="right"/>
        <w:sectPr w:rsidR="00120AEC">
          <w:type w:val="continuous"/>
          <w:pgSz w:w="12240" w:h="15840"/>
          <w:pgMar w:top="1440" w:right="1440" w:bottom="1440" w:left="1440" w:header="720" w:footer="720" w:gutter="0"/>
          <w:cols w:space="720"/>
          <w:docGrid w:linePitch="360"/>
        </w:sectPr>
      </w:pPr>
      <w:r>
        <w:rPr>
          <w:rFonts w:ascii="Times New Roman"/>
          <w:sz w:val="24"/>
        </w:rPr>
        <w:t>102) ______</w:t>
      </w:r>
    </w:p>
    <w:p w14:paraId="39231017"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Ethan probably also uses anabolic steroids and exercises excessively.</w:t>
      </w:r>
      <w:r>
        <w:rPr>
          <w:rFonts w:ascii="Times New Roman"/>
          <w:sz w:val="24"/>
        </w:rPr>
        <w:tab/>
      </w:r>
      <w:r>
        <w:rPr>
          <w:rFonts w:ascii="Times New Roman"/>
          <w:sz w:val="24"/>
        </w:rPr>
        <w:br/>
      </w:r>
      <w:r>
        <w:rPr>
          <w:rFonts w:ascii="Times New Roman"/>
          <w:sz w:val="24"/>
        </w:rPr>
        <w:tab/>
      </w:r>
      <w:r>
        <w:rPr>
          <w:rFonts w:ascii="Times New Roman"/>
          <w:color w:val="000000"/>
          <w:sz w:val="24"/>
        </w:rPr>
        <w:t>B) Ethan's condition may have resulted from being bullied by his peers.</w:t>
      </w:r>
      <w:r>
        <w:rPr>
          <w:rFonts w:ascii="Times New Roman"/>
          <w:sz w:val="24"/>
        </w:rPr>
        <w:br/>
      </w:r>
      <w:r>
        <w:rPr>
          <w:rFonts w:ascii="Times New Roman"/>
          <w:sz w:val="24"/>
        </w:rPr>
        <w:tab/>
      </w:r>
      <w:r>
        <w:rPr>
          <w:rFonts w:ascii="Times New Roman"/>
          <w:color w:val="000000"/>
          <w:sz w:val="24"/>
        </w:rPr>
        <w:t>C) Ethan's condition will not likely persist into adulthood.</w:t>
      </w:r>
      <w:r>
        <w:rPr>
          <w:rFonts w:ascii="Times New Roman"/>
          <w:sz w:val="24"/>
        </w:rPr>
        <w:br/>
      </w:r>
      <w:r>
        <w:rPr>
          <w:rFonts w:ascii="Times New Roman"/>
          <w:sz w:val="24"/>
        </w:rPr>
        <w:tab/>
        <w:t>D) Ethan may also need treatment for other mental health problems.</w:t>
      </w:r>
      <w:r>
        <w:rPr>
          <w:rFonts w:ascii="Times New Roman"/>
          <w:sz w:val="24"/>
        </w:rPr>
        <w:br/>
      </w:r>
      <w:r>
        <w:rPr>
          <w:rFonts w:ascii="Times New Roman"/>
          <w:sz w:val="24"/>
        </w:rPr>
        <w:tab/>
      </w:r>
    </w:p>
    <w:p w14:paraId="112D1E85"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Learning Objective : 01-08 Describe anorexia nervosa, bulimia, binge eating disorder, and obesity. Ho</w:t>
      </w:r>
      <w:r>
        <w:rPr>
          <w:rFonts w:ascii="Times New Roman"/>
          <w:sz w:val="20"/>
        </w:rPr>
        <w:br/>
        <w:t>Difficulty : Hard</w:t>
      </w:r>
      <w:r>
        <w:rPr>
          <w:rFonts w:ascii="Times New Roman"/>
          <w:sz w:val="20"/>
        </w:rPr>
        <w:br/>
        <w:t>null : APA LO: 5.1 Apply psychological content and skills to career goals.</w:t>
      </w:r>
      <w:r>
        <w:rPr>
          <w:rFonts w:ascii="Times New Roman"/>
          <w:sz w:val="20"/>
        </w:rPr>
        <w:br/>
      </w:r>
    </w:p>
    <w:p w14:paraId="0AF897D5"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DE56CBD"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103)</w:t>
      </w:r>
      <w:r>
        <w:rPr>
          <w:rFonts w:ascii="Times New Roman"/>
          <w:b/>
          <w:sz w:val="24"/>
        </w:rPr>
        <w:tab/>
      </w:r>
      <w:r>
        <w:rPr>
          <w:rFonts w:ascii="Times New Roman"/>
          <w:sz w:val="24"/>
        </w:rPr>
        <w:t>Dr. Singh believes that adolescence is a time of storm and stress caused by the production of new hormones. Do you agree or disagree with this conclusion? Be sure to support your answer with what you know about the physiological changes of adolescence. (HINT: What do we know about the endocrine system?)</w:t>
      </w:r>
    </w:p>
    <w:p w14:paraId="65898EDC"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93A8608"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Learning Objective : 01-02 Discuss the role of the hypothalamus and pituitary gland in the hormonal f</w:t>
      </w:r>
      <w:r>
        <w:rPr>
          <w:rFonts w:ascii="Times New Roman"/>
          <w:sz w:val="20"/>
        </w:rPr>
        <w:br/>
        <w:t>Difficulty : Hard</w:t>
      </w:r>
      <w:r>
        <w:rPr>
          <w:rFonts w:ascii="Times New Roman"/>
          <w:sz w:val="20"/>
        </w:rPr>
        <w:br/>
        <w:t>null : APA LO: 2.2 Demonstrate psychology information literacy.</w:t>
      </w:r>
      <w:r>
        <w:rPr>
          <w:rFonts w:ascii="Times New Roman"/>
          <w:sz w:val="20"/>
        </w:rPr>
        <w:br/>
        <w:t>Bloom's : Evaluate</w:t>
      </w:r>
      <w:r>
        <w:rPr>
          <w:rFonts w:ascii="Times New Roman"/>
          <w:sz w:val="20"/>
        </w:rPr>
        <w:br/>
      </w:r>
    </w:p>
    <w:p w14:paraId="0534C145"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3E717CE"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104)</w:t>
      </w:r>
      <w:r>
        <w:rPr>
          <w:rFonts w:ascii="Times New Roman"/>
          <w:b/>
          <w:sz w:val="24"/>
        </w:rPr>
        <w:tab/>
      </w:r>
      <w:r>
        <w:rPr>
          <w:rFonts w:ascii="Times New Roman"/>
          <w:color w:val="000000"/>
          <w:sz w:val="24"/>
        </w:rPr>
        <w:t>In Mr. Novak's seventh-grade health class, there is a pair of 12-year-old fraternal twins, Shawn and Serenity. Serenity has recently grown a couple inches taller than Shawn, who is concerned that he's not growing as fast as she is. What changes should Shawn expect to go through during puberty compared with his sister? What are the changes in growth and sexual maturation that boys and girls experience during puberty, and how do they differ?</w:t>
      </w:r>
    </w:p>
    <w:p w14:paraId="63892C53"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0765AF9"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null : APA LO: 1.2 Develop a working knowledge of psychology's content domains.</w:t>
      </w:r>
      <w:r>
        <w:rPr>
          <w:rFonts w:ascii="Times New Roman"/>
          <w:sz w:val="20"/>
        </w:rPr>
        <w:br/>
        <w:t>Bloom's : Analyze</w:t>
      </w:r>
      <w:r>
        <w:rPr>
          <w:rFonts w:ascii="Times New Roman"/>
          <w:sz w:val="20"/>
        </w:rPr>
        <w:br/>
        <w:t>Difficulty : Hard</w:t>
      </w:r>
      <w:r>
        <w:rPr>
          <w:rFonts w:ascii="Times New Roman"/>
          <w:sz w:val="20"/>
        </w:rPr>
        <w:br/>
        <w:t>Learning Objective : 01-03 List the normal sequence of events in puberty for males and females.</w:t>
      </w:r>
      <w:r>
        <w:rPr>
          <w:rFonts w:ascii="Times New Roman"/>
          <w:sz w:val="20"/>
        </w:rPr>
        <w:br/>
      </w:r>
    </w:p>
    <w:p w14:paraId="778CCEBB"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FE3D8B0"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105)</w:t>
      </w:r>
      <w:r>
        <w:rPr>
          <w:rFonts w:ascii="Times New Roman"/>
          <w:b/>
          <w:sz w:val="24"/>
        </w:rPr>
        <w:tab/>
      </w:r>
      <w:r>
        <w:rPr>
          <w:rFonts w:ascii="Times New Roman"/>
          <w:color w:val="000000"/>
          <w:sz w:val="24"/>
        </w:rPr>
        <w:t>Over the years you've kept in touch with your high school counselor, who has now asked you (an adolescent development expert!) to talk to the parents of his high school students. He has asked you to give a parenting class focusing on the types of issues and events parents might expect to occur during puberty, with an emphasis on problems parents might anticipate and how to avoid these problems. What will you tell the parents?</w:t>
      </w:r>
    </w:p>
    <w:p w14:paraId="12FCC26A"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5BB1455"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Apply</w:t>
      </w:r>
      <w:r>
        <w:rPr>
          <w:rFonts w:ascii="Times New Roman"/>
          <w:sz w:val="20"/>
        </w:rPr>
        <w:br/>
        <w:t>Difficulty : Medium</w:t>
      </w:r>
      <w:r>
        <w:rPr>
          <w:rFonts w:ascii="Times New Roman"/>
          <w:sz w:val="20"/>
        </w:rPr>
        <w:br/>
        <w:t>Learning Objective : 01-05 Explain the adjustments that accompany puberty and comment on the advantag</w:t>
      </w:r>
      <w:r>
        <w:rPr>
          <w:rFonts w:ascii="Times New Roman"/>
          <w:sz w:val="20"/>
        </w:rPr>
        <w:br/>
        <w:t>null : APA LO: 5.1 Apply psychological content and skills to career goals.</w:t>
      </w:r>
      <w:r>
        <w:rPr>
          <w:rFonts w:ascii="Times New Roman"/>
          <w:sz w:val="20"/>
        </w:rPr>
        <w:br/>
      </w:r>
    </w:p>
    <w:p w14:paraId="7507C0B7"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5792364"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106)</w:t>
      </w:r>
      <w:r>
        <w:rPr>
          <w:rFonts w:ascii="Times New Roman"/>
          <w:b/>
          <w:sz w:val="24"/>
        </w:rPr>
        <w:tab/>
      </w:r>
      <w:r>
        <w:rPr>
          <w:rFonts w:ascii="Times New Roman"/>
          <w:color w:val="000000"/>
          <w:sz w:val="24"/>
        </w:rPr>
        <w:t>Imagine that your friend has told you that she recently heard that scientists can use a person's DNA to determine exactly when that person will go through puberty. Do you agree with her? What evidence supports your decision?</w:t>
      </w:r>
    </w:p>
    <w:p w14:paraId="534F975B"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F6E6AB5"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null : APA LO: 1.2 Develop a working knowledge of psychology's content domains.</w:t>
      </w:r>
      <w:r>
        <w:rPr>
          <w:rFonts w:ascii="Times New Roman"/>
          <w:sz w:val="20"/>
        </w:rPr>
        <w:br/>
        <w:t>Bloom's : Analyze</w:t>
      </w:r>
      <w:r>
        <w:rPr>
          <w:rFonts w:ascii="Times New Roman"/>
          <w:sz w:val="20"/>
        </w:rPr>
        <w:br/>
        <w:t>Difficulty : Hard</w:t>
      </w:r>
      <w:r>
        <w:rPr>
          <w:rFonts w:ascii="Times New Roman"/>
          <w:sz w:val="20"/>
        </w:rPr>
        <w:br/>
        <w:t>Learning Objective : 01-04 Discuss the factors, both biological and environmental, that influence ind</w:t>
      </w:r>
      <w:r>
        <w:rPr>
          <w:rFonts w:ascii="Times New Roman"/>
          <w:sz w:val="20"/>
        </w:rPr>
        <w:br/>
      </w:r>
    </w:p>
    <w:p w14:paraId="3A0063C4"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C003104"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107)</w:t>
      </w:r>
      <w:r>
        <w:rPr>
          <w:rFonts w:ascii="Times New Roman"/>
          <w:b/>
          <w:sz w:val="24"/>
        </w:rPr>
        <w:tab/>
      </w:r>
      <w:r>
        <w:rPr>
          <w:rFonts w:ascii="Times New Roman"/>
          <w:color w:val="000000"/>
          <w:sz w:val="24"/>
        </w:rPr>
        <w:t>Maria and John are the first two students in their class to begin the transition into adolescence. Based on what you know about the timing of puberty during adolescence, what effect, if any, will this have on Maria</w:t>
      </w:r>
      <w:r>
        <w:rPr>
          <w:rFonts w:ascii="Times New Roman"/>
          <w:color w:val="000000"/>
          <w:sz w:val="24"/>
        </w:rPr>
        <w:t>’</w:t>
      </w:r>
      <w:r>
        <w:rPr>
          <w:rFonts w:ascii="Times New Roman"/>
          <w:color w:val="000000"/>
          <w:sz w:val="24"/>
        </w:rPr>
        <w:t>s and John's development?</w:t>
      </w:r>
    </w:p>
    <w:p w14:paraId="6E6545FC"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E3AC517"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null : APA LO: 1.3 Describe applications of psychology.</w:t>
      </w:r>
      <w:r>
        <w:rPr>
          <w:rFonts w:ascii="Times New Roman"/>
          <w:sz w:val="20"/>
        </w:rPr>
        <w:br/>
        <w:t>Accessibility : Keyboard Navigation</w:t>
      </w:r>
      <w:r>
        <w:rPr>
          <w:rFonts w:ascii="Times New Roman"/>
          <w:sz w:val="20"/>
        </w:rPr>
        <w:br/>
        <w:t>Bloom's : Apply</w:t>
      </w:r>
      <w:r>
        <w:rPr>
          <w:rFonts w:ascii="Times New Roman"/>
          <w:sz w:val="20"/>
        </w:rPr>
        <w:br/>
        <w:t>Difficulty : Medium</w:t>
      </w:r>
      <w:r>
        <w:rPr>
          <w:rFonts w:ascii="Times New Roman"/>
          <w:sz w:val="20"/>
        </w:rPr>
        <w:br/>
        <w:t>Learning Objective : 01-05 Explain the adjustments that accompany puberty and comment on the advantag</w:t>
      </w:r>
      <w:r>
        <w:rPr>
          <w:rFonts w:ascii="Times New Roman"/>
          <w:sz w:val="20"/>
        </w:rPr>
        <w:br/>
      </w:r>
    </w:p>
    <w:p w14:paraId="6FA7D699"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4E0A438"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108)</w:t>
      </w:r>
      <w:r>
        <w:rPr>
          <w:rFonts w:ascii="Times New Roman"/>
          <w:b/>
          <w:sz w:val="24"/>
        </w:rPr>
        <w:tab/>
      </w:r>
      <w:r>
        <w:rPr>
          <w:rFonts w:ascii="Times New Roman"/>
          <w:color w:val="000000"/>
          <w:sz w:val="24"/>
        </w:rPr>
        <w:t>Emma and Montrell are the last two students in their class to begin the transition into adolescence. Based on what you have learned about the timing of puberty during adolescence, what effect, if any, will this have on Emma's and Montrell's development?</w:t>
      </w:r>
    </w:p>
    <w:p w14:paraId="0908BCE8"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F43CB7A"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null : APA LO: 1.3 Describe applications of psychology.</w:t>
      </w:r>
      <w:r>
        <w:rPr>
          <w:rFonts w:ascii="Times New Roman"/>
          <w:sz w:val="20"/>
        </w:rPr>
        <w:br/>
        <w:t>Accessibility : Keyboard Navigation</w:t>
      </w:r>
      <w:r>
        <w:rPr>
          <w:rFonts w:ascii="Times New Roman"/>
          <w:sz w:val="20"/>
        </w:rPr>
        <w:br/>
        <w:t>Bloom's : Apply</w:t>
      </w:r>
      <w:r>
        <w:rPr>
          <w:rFonts w:ascii="Times New Roman"/>
          <w:sz w:val="20"/>
        </w:rPr>
        <w:br/>
        <w:t>Difficulty : Medium</w:t>
      </w:r>
      <w:r>
        <w:rPr>
          <w:rFonts w:ascii="Times New Roman"/>
          <w:sz w:val="20"/>
        </w:rPr>
        <w:br/>
        <w:t>Learning Objective : 01-05 Explain the adjustments that accompany puberty and comment on the advantag</w:t>
      </w:r>
      <w:r>
        <w:rPr>
          <w:rFonts w:ascii="Times New Roman"/>
          <w:sz w:val="20"/>
        </w:rPr>
        <w:br/>
      </w:r>
    </w:p>
    <w:p w14:paraId="56E1CDD4"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FA214EF"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109)</w:t>
      </w:r>
      <w:r>
        <w:rPr>
          <w:rFonts w:ascii="Times New Roman"/>
          <w:b/>
          <w:sz w:val="24"/>
        </w:rPr>
        <w:tab/>
      </w:r>
      <w:r>
        <w:rPr>
          <w:rFonts w:ascii="Times New Roman"/>
          <w:sz w:val="24"/>
        </w:rPr>
        <w:t>Diego, an adolescent boy, and Hiyori, an adolescent girl, are both in the middle of puberty. They have each noticed changes in the physical structure of their bodies. Describe the changes in stature and dimensions of the body that Diego and Hiyori have already or will most likely experience. Given the nature of sex differences in the physical changes of puberty, is it inevitable that Hiyori will experience body dissatisfaction? What about Diego?</w:t>
      </w:r>
    </w:p>
    <w:p w14:paraId="7809E345"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E60D517"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Learning Objective : 01-06 Describe how physical maturation affects the adolescent's self-image, mood</w:t>
      </w:r>
      <w:r>
        <w:rPr>
          <w:rFonts w:ascii="Times New Roman"/>
          <w:sz w:val="20"/>
        </w:rPr>
        <w:br/>
        <w:t>null : APA LO: 1.2 Develop a working knowledge of psychology's content domains.</w:t>
      </w:r>
      <w:r>
        <w:rPr>
          <w:rFonts w:ascii="Times New Roman"/>
          <w:sz w:val="20"/>
        </w:rPr>
        <w:br/>
        <w:t>Bloom's : Analyze</w:t>
      </w:r>
      <w:r>
        <w:rPr>
          <w:rFonts w:ascii="Times New Roman"/>
          <w:sz w:val="20"/>
        </w:rPr>
        <w:br/>
        <w:t>Difficulty : Hard</w:t>
      </w:r>
      <w:r>
        <w:rPr>
          <w:rFonts w:ascii="Times New Roman"/>
          <w:sz w:val="20"/>
        </w:rPr>
        <w:br/>
      </w:r>
    </w:p>
    <w:p w14:paraId="53DB931E"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9A7D5D8"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110)</w:t>
      </w:r>
      <w:r>
        <w:rPr>
          <w:rFonts w:ascii="Times New Roman"/>
          <w:b/>
          <w:sz w:val="24"/>
        </w:rPr>
        <w:tab/>
      </w:r>
      <w:r>
        <w:rPr>
          <w:rFonts w:ascii="Times New Roman"/>
          <w:color w:val="000000"/>
          <w:sz w:val="24"/>
        </w:rPr>
        <w:t>Fifteen-year-old Maya's parents are worried about her. Maya seems to be sleepy all the time. She sometimes falls asleep at the kitchen table when she gets home from school but stays up late at night, past 11:00 p.m., when her parents go to sleep. Maya also seems to be irritable a lot of the time. On weekends, Maya usually sleeps until noon, even though her parents have asked her to get up earlier to help with chores. Maya's parents insist that she never had any problems like this when she was younger. How would you explain the changes in Maya's behavior (particularly her sleep changes) to her parents?</w:t>
      </w:r>
    </w:p>
    <w:p w14:paraId="26C3812F"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53FA704"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null : APA LO: 1.3 Describe applications of psychology.</w:t>
      </w:r>
      <w:r>
        <w:rPr>
          <w:rFonts w:ascii="Times New Roman"/>
          <w:sz w:val="20"/>
        </w:rPr>
        <w:br/>
        <w:t>Accessibility : Keyboard Navigation</w:t>
      </w:r>
      <w:r>
        <w:rPr>
          <w:rFonts w:ascii="Times New Roman"/>
          <w:sz w:val="20"/>
        </w:rPr>
        <w:br/>
        <w:t>Bloom's : Apply</w:t>
      </w:r>
      <w:r>
        <w:rPr>
          <w:rFonts w:ascii="Times New Roman"/>
          <w:sz w:val="20"/>
        </w:rPr>
        <w:br/>
        <w:t>Difficulty : Medium</w:t>
      </w:r>
      <w:r>
        <w:rPr>
          <w:rFonts w:ascii="Times New Roman"/>
          <w:sz w:val="20"/>
        </w:rPr>
        <w:br/>
        <w:t>Learning Objective : 01-07 Describe the major changes in adolescent sleep patterns and how these chan</w:t>
      </w:r>
      <w:r>
        <w:rPr>
          <w:rFonts w:ascii="Times New Roman"/>
          <w:sz w:val="20"/>
        </w:rPr>
        <w:br/>
      </w:r>
    </w:p>
    <w:p w14:paraId="65F70E1B"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1E510DA"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b/>
          <w:sz w:val="24"/>
        </w:rPr>
        <w:t>111)</w:t>
      </w:r>
      <w:r>
        <w:rPr>
          <w:rFonts w:ascii="Times New Roman"/>
          <w:b/>
          <w:sz w:val="24"/>
        </w:rPr>
        <w:tab/>
      </w:r>
      <w:r>
        <w:rPr>
          <w:rFonts w:ascii="Times New Roman"/>
          <w:sz w:val="24"/>
        </w:rPr>
        <w:t>You are giving a presentation on puberty and eating disorders to parents at a junior high school. What would you say so that they understand the relationship between puberty and eating disorders?</w:t>
      </w:r>
    </w:p>
    <w:p w14:paraId="5BC45C60" w14:textId="77777777" w:rsidR="00120AEC" w:rsidRDefault="00000000">
      <w:pPr>
        <w:keepNext/>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718BF45"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Understand</w:t>
      </w:r>
      <w:r>
        <w:rPr>
          <w:rFonts w:ascii="Times New Roman"/>
          <w:sz w:val="20"/>
        </w:rPr>
        <w:br/>
        <w:t>Learning Objective : 01-08 Describe anorexia nervosa, bulimia, binge eating disorder, and obesity. Ho</w:t>
      </w:r>
      <w:r>
        <w:rPr>
          <w:rFonts w:ascii="Times New Roman"/>
          <w:sz w:val="20"/>
        </w:rPr>
        <w:br/>
        <w:t>Difficulty : Hard</w:t>
      </w:r>
      <w:r>
        <w:rPr>
          <w:rFonts w:ascii="Times New Roman"/>
          <w:sz w:val="20"/>
        </w:rPr>
        <w:br/>
        <w:t>null : APA LO: 5.1 Apply psychological content and skills to career goals.</w:t>
      </w:r>
      <w:r>
        <w:rPr>
          <w:rFonts w:ascii="Times New Roman"/>
          <w:sz w:val="20"/>
        </w:rPr>
        <w:br/>
      </w:r>
    </w:p>
    <w:p w14:paraId="2B6E7F3A"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913A0A6"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b/>
          <w:sz w:val="36"/>
        </w:rPr>
        <w:br w:type="page"/>
        <w:t>Answer Key</w:t>
      </w:r>
      <w:r>
        <w:rPr>
          <w:rFonts w:ascii="Times New Roman"/>
          <w:b/>
          <w:sz w:val="36"/>
        </w:rPr>
        <w:br/>
      </w:r>
      <w:r>
        <w:rPr>
          <w:rFonts w:ascii="Times New Roman"/>
          <w:b/>
          <w:sz w:val="36"/>
        </w:rPr>
        <w:br/>
      </w:r>
      <w:r>
        <w:rPr>
          <w:rFonts w:ascii="Times New Roman"/>
          <w:sz w:val="32"/>
        </w:rPr>
        <w:t>Test name: chapter 1</w:t>
      </w:r>
      <w:r>
        <w:rPr>
          <w:rFonts w:ascii="Times New Roman"/>
          <w:sz w:val="32"/>
        </w:rPr>
        <w:br/>
      </w:r>
      <w:r>
        <w:rPr>
          <w:rFonts w:ascii="Times New Roman"/>
          <w:sz w:val="32"/>
        </w:rPr>
        <w:br/>
      </w:r>
    </w:p>
    <w:p w14:paraId="1106CC36"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1) A</w:t>
      </w:r>
      <w:r>
        <w:rPr>
          <w:rFonts w:ascii="Times New Roman"/>
          <w:sz w:val="32"/>
        </w:rPr>
        <w:br/>
      </w:r>
    </w:p>
    <w:p w14:paraId="4CD4E72B"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2) A</w:t>
      </w:r>
      <w:r>
        <w:rPr>
          <w:rFonts w:ascii="Times New Roman"/>
          <w:sz w:val="32"/>
        </w:rPr>
        <w:br/>
      </w:r>
    </w:p>
    <w:p w14:paraId="1EB53543"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3) C</w:t>
      </w:r>
      <w:r>
        <w:rPr>
          <w:rFonts w:ascii="Times New Roman"/>
          <w:sz w:val="32"/>
        </w:rPr>
        <w:br/>
      </w:r>
    </w:p>
    <w:p w14:paraId="28C9209C"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4) C</w:t>
      </w:r>
      <w:r>
        <w:rPr>
          <w:rFonts w:ascii="Times New Roman"/>
          <w:sz w:val="32"/>
        </w:rPr>
        <w:br/>
      </w:r>
    </w:p>
    <w:p w14:paraId="46F4CF46"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5) C</w:t>
      </w:r>
      <w:r>
        <w:rPr>
          <w:rFonts w:ascii="Times New Roman"/>
          <w:sz w:val="32"/>
        </w:rPr>
        <w:br/>
      </w:r>
    </w:p>
    <w:p w14:paraId="38C078A9"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6) A</w:t>
      </w:r>
      <w:r>
        <w:rPr>
          <w:rFonts w:ascii="Times New Roman"/>
          <w:sz w:val="32"/>
        </w:rPr>
        <w:br/>
      </w:r>
    </w:p>
    <w:p w14:paraId="4AE1C921"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7) C</w:t>
      </w:r>
      <w:r>
        <w:rPr>
          <w:rFonts w:ascii="Times New Roman"/>
          <w:sz w:val="32"/>
        </w:rPr>
        <w:br/>
      </w:r>
    </w:p>
    <w:p w14:paraId="52EDD9BE"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8) A</w:t>
      </w:r>
      <w:r>
        <w:rPr>
          <w:rFonts w:ascii="Times New Roman"/>
          <w:sz w:val="32"/>
        </w:rPr>
        <w:br/>
      </w:r>
    </w:p>
    <w:p w14:paraId="09C7374D"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9) A</w:t>
      </w:r>
      <w:r>
        <w:rPr>
          <w:rFonts w:ascii="Times New Roman"/>
          <w:sz w:val="32"/>
        </w:rPr>
        <w:br/>
      </w:r>
    </w:p>
    <w:p w14:paraId="3AA14051"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10) D</w:t>
      </w:r>
      <w:r>
        <w:rPr>
          <w:rFonts w:ascii="Times New Roman"/>
          <w:sz w:val="32"/>
        </w:rPr>
        <w:br/>
      </w:r>
    </w:p>
    <w:p w14:paraId="572D37DE"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11) B</w:t>
      </w:r>
      <w:r>
        <w:rPr>
          <w:rFonts w:ascii="Times New Roman"/>
          <w:sz w:val="32"/>
        </w:rPr>
        <w:br/>
      </w:r>
    </w:p>
    <w:p w14:paraId="7CC534AF"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12) C</w:t>
      </w:r>
      <w:r>
        <w:rPr>
          <w:rFonts w:ascii="Times New Roman"/>
          <w:sz w:val="32"/>
        </w:rPr>
        <w:br/>
      </w:r>
    </w:p>
    <w:p w14:paraId="34831323"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13) C</w:t>
      </w:r>
      <w:r>
        <w:rPr>
          <w:rFonts w:ascii="Times New Roman"/>
          <w:sz w:val="32"/>
        </w:rPr>
        <w:br/>
      </w:r>
    </w:p>
    <w:p w14:paraId="2381FF68"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14) B</w:t>
      </w:r>
      <w:r>
        <w:rPr>
          <w:rFonts w:ascii="Times New Roman"/>
          <w:sz w:val="32"/>
        </w:rPr>
        <w:br/>
      </w:r>
    </w:p>
    <w:p w14:paraId="4D2FFC84"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15) C</w:t>
      </w:r>
      <w:r>
        <w:rPr>
          <w:rFonts w:ascii="Times New Roman"/>
          <w:sz w:val="32"/>
        </w:rPr>
        <w:br/>
      </w:r>
    </w:p>
    <w:p w14:paraId="44F73596"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16) B</w:t>
      </w:r>
      <w:r>
        <w:rPr>
          <w:rFonts w:ascii="Times New Roman"/>
          <w:sz w:val="32"/>
        </w:rPr>
        <w:br/>
      </w:r>
    </w:p>
    <w:p w14:paraId="5ACF88F7"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17) B</w:t>
      </w:r>
      <w:r>
        <w:rPr>
          <w:rFonts w:ascii="Times New Roman"/>
          <w:sz w:val="32"/>
        </w:rPr>
        <w:br/>
      </w:r>
    </w:p>
    <w:p w14:paraId="66C664E3"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18) C</w:t>
      </w:r>
      <w:r>
        <w:rPr>
          <w:rFonts w:ascii="Times New Roman"/>
          <w:sz w:val="32"/>
        </w:rPr>
        <w:br/>
      </w:r>
    </w:p>
    <w:p w14:paraId="64194DA7"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19) C</w:t>
      </w:r>
      <w:r>
        <w:rPr>
          <w:rFonts w:ascii="Times New Roman"/>
          <w:sz w:val="32"/>
        </w:rPr>
        <w:br/>
      </w:r>
    </w:p>
    <w:p w14:paraId="39C4DCCE"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20) C</w:t>
      </w:r>
      <w:r>
        <w:rPr>
          <w:rFonts w:ascii="Times New Roman"/>
          <w:sz w:val="32"/>
        </w:rPr>
        <w:br/>
      </w:r>
    </w:p>
    <w:p w14:paraId="50579C35"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21) B</w:t>
      </w:r>
      <w:r>
        <w:rPr>
          <w:rFonts w:ascii="Times New Roman"/>
          <w:sz w:val="32"/>
        </w:rPr>
        <w:br/>
      </w:r>
    </w:p>
    <w:p w14:paraId="4C108122"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22) B</w:t>
      </w:r>
      <w:r>
        <w:rPr>
          <w:rFonts w:ascii="Times New Roman"/>
          <w:sz w:val="32"/>
        </w:rPr>
        <w:br/>
      </w:r>
    </w:p>
    <w:p w14:paraId="3036D410"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23) A</w:t>
      </w:r>
      <w:r>
        <w:rPr>
          <w:rFonts w:ascii="Times New Roman"/>
          <w:sz w:val="32"/>
        </w:rPr>
        <w:br/>
      </w:r>
    </w:p>
    <w:p w14:paraId="42723411"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24) B</w:t>
      </w:r>
      <w:r>
        <w:rPr>
          <w:rFonts w:ascii="Times New Roman"/>
          <w:sz w:val="32"/>
        </w:rPr>
        <w:br/>
      </w:r>
    </w:p>
    <w:p w14:paraId="32444A3E"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25) A</w:t>
      </w:r>
      <w:r>
        <w:rPr>
          <w:rFonts w:ascii="Times New Roman"/>
          <w:sz w:val="32"/>
        </w:rPr>
        <w:br/>
      </w:r>
    </w:p>
    <w:p w14:paraId="00E0ECBE"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26) A</w:t>
      </w:r>
      <w:r>
        <w:rPr>
          <w:rFonts w:ascii="Times New Roman"/>
          <w:sz w:val="32"/>
        </w:rPr>
        <w:br/>
      </w:r>
    </w:p>
    <w:p w14:paraId="4FE6DBB0"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27) C</w:t>
      </w:r>
      <w:r>
        <w:rPr>
          <w:rFonts w:ascii="Times New Roman"/>
          <w:sz w:val="32"/>
        </w:rPr>
        <w:br/>
      </w:r>
    </w:p>
    <w:p w14:paraId="6686BE49"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28) B</w:t>
      </w:r>
      <w:r>
        <w:rPr>
          <w:rFonts w:ascii="Times New Roman"/>
          <w:sz w:val="32"/>
        </w:rPr>
        <w:br/>
      </w:r>
    </w:p>
    <w:p w14:paraId="5A3EE988"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29) D</w:t>
      </w:r>
      <w:r>
        <w:rPr>
          <w:rFonts w:ascii="Times New Roman"/>
          <w:sz w:val="32"/>
        </w:rPr>
        <w:br/>
      </w:r>
    </w:p>
    <w:p w14:paraId="3A91FFA4"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30) C</w:t>
      </w:r>
      <w:r>
        <w:rPr>
          <w:rFonts w:ascii="Times New Roman"/>
          <w:sz w:val="32"/>
        </w:rPr>
        <w:br/>
      </w:r>
    </w:p>
    <w:p w14:paraId="0E090C60"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31) B</w:t>
      </w:r>
      <w:r>
        <w:rPr>
          <w:rFonts w:ascii="Times New Roman"/>
          <w:sz w:val="32"/>
        </w:rPr>
        <w:br/>
      </w:r>
    </w:p>
    <w:p w14:paraId="0C2C7188"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32) A</w:t>
      </w:r>
      <w:r>
        <w:rPr>
          <w:rFonts w:ascii="Times New Roman"/>
          <w:sz w:val="32"/>
        </w:rPr>
        <w:br/>
      </w:r>
    </w:p>
    <w:p w14:paraId="200C19CB"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33) C</w:t>
      </w:r>
      <w:r>
        <w:rPr>
          <w:rFonts w:ascii="Times New Roman"/>
          <w:sz w:val="32"/>
        </w:rPr>
        <w:br/>
      </w:r>
    </w:p>
    <w:p w14:paraId="0B463ABE"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34) B</w:t>
      </w:r>
      <w:r>
        <w:rPr>
          <w:rFonts w:ascii="Times New Roman"/>
          <w:sz w:val="32"/>
        </w:rPr>
        <w:br/>
      </w:r>
    </w:p>
    <w:p w14:paraId="20485521"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35) D</w:t>
      </w:r>
      <w:r>
        <w:rPr>
          <w:rFonts w:ascii="Times New Roman"/>
          <w:sz w:val="32"/>
        </w:rPr>
        <w:br/>
      </w:r>
    </w:p>
    <w:p w14:paraId="11F69F1E"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36) A</w:t>
      </w:r>
      <w:r>
        <w:rPr>
          <w:rFonts w:ascii="Times New Roman"/>
          <w:sz w:val="32"/>
        </w:rPr>
        <w:br/>
      </w:r>
    </w:p>
    <w:p w14:paraId="3D430A5B"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37) B</w:t>
      </w:r>
      <w:r>
        <w:rPr>
          <w:rFonts w:ascii="Times New Roman"/>
          <w:sz w:val="32"/>
        </w:rPr>
        <w:br/>
      </w:r>
    </w:p>
    <w:p w14:paraId="4FF11156"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38) D</w:t>
      </w:r>
      <w:r>
        <w:rPr>
          <w:rFonts w:ascii="Times New Roman"/>
          <w:sz w:val="32"/>
        </w:rPr>
        <w:br/>
      </w:r>
    </w:p>
    <w:p w14:paraId="6E32E6A2"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39) D</w:t>
      </w:r>
      <w:r>
        <w:rPr>
          <w:rFonts w:ascii="Times New Roman"/>
          <w:sz w:val="32"/>
        </w:rPr>
        <w:br/>
      </w:r>
    </w:p>
    <w:p w14:paraId="31C6BF40"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40) A</w:t>
      </w:r>
      <w:r>
        <w:rPr>
          <w:rFonts w:ascii="Times New Roman"/>
          <w:sz w:val="32"/>
        </w:rPr>
        <w:br/>
      </w:r>
    </w:p>
    <w:p w14:paraId="30A3D165"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41) A</w:t>
      </w:r>
      <w:r>
        <w:rPr>
          <w:rFonts w:ascii="Times New Roman"/>
          <w:sz w:val="32"/>
        </w:rPr>
        <w:br/>
      </w:r>
    </w:p>
    <w:p w14:paraId="17A4CCB0"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42) A</w:t>
      </w:r>
      <w:r>
        <w:rPr>
          <w:rFonts w:ascii="Times New Roman"/>
          <w:sz w:val="32"/>
        </w:rPr>
        <w:br/>
      </w:r>
    </w:p>
    <w:p w14:paraId="284D29DF"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43) A</w:t>
      </w:r>
      <w:r>
        <w:rPr>
          <w:rFonts w:ascii="Times New Roman"/>
          <w:sz w:val="32"/>
        </w:rPr>
        <w:br/>
      </w:r>
    </w:p>
    <w:p w14:paraId="334C10C0"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44) C</w:t>
      </w:r>
      <w:r>
        <w:rPr>
          <w:rFonts w:ascii="Times New Roman"/>
          <w:sz w:val="32"/>
        </w:rPr>
        <w:br/>
      </w:r>
    </w:p>
    <w:p w14:paraId="082B6D32"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45) B</w:t>
      </w:r>
      <w:r>
        <w:rPr>
          <w:rFonts w:ascii="Times New Roman"/>
          <w:sz w:val="32"/>
        </w:rPr>
        <w:br/>
      </w:r>
    </w:p>
    <w:p w14:paraId="0508C9AB"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46) B</w:t>
      </w:r>
      <w:r>
        <w:rPr>
          <w:rFonts w:ascii="Times New Roman"/>
          <w:sz w:val="32"/>
        </w:rPr>
        <w:br/>
      </w:r>
    </w:p>
    <w:p w14:paraId="3D2D68EF"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47) C</w:t>
      </w:r>
      <w:r>
        <w:rPr>
          <w:rFonts w:ascii="Times New Roman"/>
          <w:sz w:val="32"/>
        </w:rPr>
        <w:br/>
      </w:r>
    </w:p>
    <w:p w14:paraId="121F5B10"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48) D</w:t>
      </w:r>
      <w:r>
        <w:rPr>
          <w:rFonts w:ascii="Times New Roman"/>
          <w:sz w:val="32"/>
        </w:rPr>
        <w:br/>
      </w:r>
    </w:p>
    <w:p w14:paraId="57F53E2B"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49) B</w:t>
      </w:r>
      <w:r>
        <w:rPr>
          <w:rFonts w:ascii="Times New Roman"/>
          <w:sz w:val="32"/>
        </w:rPr>
        <w:br/>
      </w:r>
    </w:p>
    <w:p w14:paraId="765ECACA"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50) D</w:t>
      </w:r>
      <w:r>
        <w:rPr>
          <w:rFonts w:ascii="Times New Roman"/>
          <w:sz w:val="32"/>
        </w:rPr>
        <w:br/>
      </w:r>
    </w:p>
    <w:p w14:paraId="2D96990D"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51) A</w:t>
      </w:r>
      <w:r>
        <w:rPr>
          <w:rFonts w:ascii="Times New Roman"/>
          <w:sz w:val="32"/>
        </w:rPr>
        <w:br/>
      </w:r>
    </w:p>
    <w:p w14:paraId="057A5055"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52) D</w:t>
      </w:r>
      <w:r>
        <w:rPr>
          <w:rFonts w:ascii="Times New Roman"/>
          <w:sz w:val="32"/>
        </w:rPr>
        <w:br/>
      </w:r>
    </w:p>
    <w:p w14:paraId="406880BB"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53) C</w:t>
      </w:r>
      <w:r>
        <w:rPr>
          <w:rFonts w:ascii="Times New Roman"/>
          <w:sz w:val="32"/>
        </w:rPr>
        <w:br/>
      </w:r>
    </w:p>
    <w:p w14:paraId="041F5416"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54) A</w:t>
      </w:r>
      <w:r>
        <w:rPr>
          <w:rFonts w:ascii="Times New Roman"/>
          <w:sz w:val="32"/>
        </w:rPr>
        <w:br/>
      </w:r>
    </w:p>
    <w:p w14:paraId="40E994C7"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55) B</w:t>
      </w:r>
      <w:r>
        <w:rPr>
          <w:rFonts w:ascii="Times New Roman"/>
          <w:sz w:val="32"/>
        </w:rPr>
        <w:br/>
      </w:r>
    </w:p>
    <w:p w14:paraId="5BFD6664"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56) B</w:t>
      </w:r>
      <w:r>
        <w:rPr>
          <w:rFonts w:ascii="Times New Roman"/>
          <w:sz w:val="32"/>
        </w:rPr>
        <w:br/>
      </w:r>
    </w:p>
    <w:p w14:paraId="234DEAD6"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57) C</w:t>
      </w:r>
      <w:r>
        <w:rPr>
          <w:rFonts w:ascii="Times New Roman"/>
          <w:sz w:val="32"/>
        </w:rPr>
        <w:br/>
      </w:r>
    </w:p>
    <w:p w14:paraId="7F36EBC8"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58) B</w:t>
      </w:r>
      <w:r>
        <w:rPr>
          <w:rFonts w:ascii="Times New Roman"/>
          <w:sz w:val="32"/>
        </w:rPr>
        <w:br/>
      </w:r>
    </w:p>
    <w:p w14:paraId="790041E7"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59) D</w:t>
      </w:r>
      <w:r>
        <w:rPr>
          <w:rFonts w:ascii="Times New Roman"/>
          <w:sz w:val="32"/>
        </w:rPr>
        <w:br/>
      </w:r>
    </w:p>
    <w:p w14:paraId="19ED2AA4"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60) A</w:t>
      </w:r>
      <w:r>
        <w:rPr>
          <w:rFonts w:ascii="Times New Roman"/>
          <w:sz w:val="32"/>
        </w:rPr>
        <w:br/>
      </w:r>
    </w:p>
    <w:p w14:paraId="3A898276"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61) A</w:t>
      </w:r>
      <w:r>
        <w:rPr>
          <w:rFonts w:ascii="Times New Roman"/>
          <w:sz w:val="32"/>
        </w:rPr>
        <w:br/>
      </w:r>
    </w:p>
    <w:p w14:paraId="485EBB23"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62) D</w:t>
      </w:r>
      <w:r>
        <w:rPr>
          <w:rFonts w:ascii="Times New Roman"/>
          <w:sz w:val="32"/>
        </w:rPr>
        <w:br/>
      </w:r>
    </w:p>
    <w:p w14:paraId="753E187C"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63) A</w:t>
      </w:r>
      <w:r>
        <w:rPr>
          <w:rFonts w:ascii="Times New Roman"/>
          <w:sz w:val="32"/>
        </w:rPr>
        <w:br/>
      </w:r>
    </w:p>
    <w:p w14:paraId="6A3E4707"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64) D</w:t>
      </w:r>
      <w:r>
        <w:rPr>
          <w:rFonts w:ascii="Times New Roman"/>
          <w:sz w:val="32"/>
        </w:rPr>
        <w:br/>
      </w:r>
    </w:p>
    <w:p w14:paraId="7237CCA7"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65) A</w:t>
      </w:r>
      <w:r>
        <w:rPr>
          <w:rFonts w:ascii="Times New Roman"/>
          <w:sz w:val="32"/>
        </w:rPr>
        <w:br/>
      </w:r>
    </w:p>
    <w:p w14:paraId="61B31F32"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66) A</w:t>
      </w:r>
      <w:r>
        <w:rPr>
          <w:rFonts w:ascii="Times New Roman"/>
          <w:sz w:val="32"/>
        </w:rPr>
        <w:br/>
      </w:r>
    </w:p>
    <w:p w14:paraId="2FC0BD2C"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67) B</w:t>
      </w:r>
      <w:r>
        <w:rPr>
          <w:rFonts w:ascii="Times New Roman"/>
          <w:sz w:val="32"/>
        </w:rPr>
        <w:br/>
      </w:r>
    </w:p>
    <w:p w14:paraId="10260C11"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68) A</w:t>
      </w:r>
      <w:r>
        <w:rPr>
          <w:rFonts w:ascii="Times New Roman"/>
          <w:sz w:val="32"/>
        </w:rPr>
        <w:br/>
      </w:r>
    </w:p>
    <w:p w14:paraId="1EA99BCE"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69) B</w:t>
      </w:r>
      <w:r>
        <w:rPr>
          <w:rFonts w:ascii="Times New Roman"/>
          <w:sz w:val="32"/>
        </w:rPr>
        <w:br/>
      </w:r>
    </w:p>
    <w:p w14:paraId="6BCAE714"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70) B</w:t>
      </w:r>
      <w:r>
        <w:rPr>
          <w:rFonts w:ascii="Times New Roman"/>
          <w:sz w:val="32"/>
        </w:rPr>
        <w:br/>
      </w:r>
    </w:p>
    <w:p w14:paraId="620FE1C6"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71) C</w:t>
      </w:r>
      <w:r>
        <w:rPr>
          <w:rFonts w:ascii="Times New Roman"/>
          <w:sz w:val="32"/>
        </w:rPr>
        <w:br/>
      </w:r>
    </w:p>
    <w:p w14:paraId="16555E58"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72) D</w:t>
      </w:r>
      <w:r>
        <w:rPr>
          <w:rFonts w:ascii="Times New Roman"/>
          <w:sz w:val="32"/>
        </w:rPr>
        <w:br/>
      </w:r>
    </w:p>
    <w:p w14:paraId="641121A5"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73) C</w:t>
      </w:r>
      <w:r>
        <w:rPr>
          <w:rFonts w:ascii="Times New Roman"/>
          <w:sz w:val="32"/>
        </w:rPr>
        <w:br/>
      </w:r>
    </w:p>
    <w:p w14:paraId="0044A251"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74) A</w:t>
      </w:r>
      <w:r>
        <w:rPr>
          <w:rFonts w:ascii="Times New Roman"/>
          <w:sz w:val="32"/>
        </w:rPr>
        <w:br/>
      </w:r>
    </w:p>
    <w:p w14:paraId="6413BC10"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75) B</w:t>
      </w:r>
      <w:r>
        <w:rPr>
          <w:rFonts w:ascii="Times New Roman"/>
          <w:sz w:val="32"/>
        </w:rPr>
        <w:br/>
      </w:r>
    </w:p>
    <w:p w14:paraId="6422AC52"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76) B</w:t>
      </w:r>
      <w:r>
        <w:rPr>
          <w:rFonts w:ascii="Times New Roman"/>
          <w:sz w:val="32"/>
        </w:rPr>
        <w:br/>
      </w:r>
    </w:p>
    <w:p w14:paraId="2139AD58"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77) B</w:t>
      </w:r>
      <w:r>
        <w:rPr>
          <w:rFonts w:ascii="Times New Roman"/>
          <w:sz w:val="32"/>
        </w:rPr>
        <w:br/>
      </w:r>
    </w:p>
    <w:p w14:paraId="3CBBBD7E"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78) C</w:t>
      </w:r>
      <w:r>
        <w:rPr>
          <w:rFonts w:ascii="Times New Roman"/>
          <w:sz w:val="32"/>
        </w:rPr>
        <w:br/>
      </w:r>
    </w:p>
    <w:p w14:paraId="09617147"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79) C</w:t>
      </w:r>
      <w:r>
        <w:rPr>
          <w:rFonts w:ascii="Times New Roman"/>
          <w:sz w:val="32"/>
        </w:rPr>
        <w:br/>
      </w:r>
    </w:p>
    <w:p w14:paraId="7A4376D9"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80) A</w:t>
      </w:r>
      <w:r>
        <w:rPr>
          <w:rFonts w:ascii="Times New Roman"/>
          <w:sz w:val="32"/>
        </w:rPr>
        <w:br/>
      </w:r>
    </w:p>
    <w:p w14:paraId="09335CAB"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81) D</w:t>
      </w:r>
      <w:r>
        <w:rPr>
          <w:rFonts w:ascii="Times New Roman"/>
          <w:sz w:val="32"/>
        </w:rPr>
        <w:br/>
      </w:r>
    </w:p>
    <w:p w14:paraId="1276CD16"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82) B</w:t>
      </w:r>
      <w:r>
        <w:rPr>
          <w:rFonts w:ascii="Times New Roman"/>
          <w:sz w:val="32"/>
        </w:rPr>
        <w:br/>
      </w:r>
    </w:p>
    <w:p w14:paraId="72A68AF9"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83) D</w:t>
      </w:r>
      <w:r>
        <w:rPr>
          <w:rFonts w:ascii="Times New Roman"/>
          <w:sz w:val="32"/>
        </w:rPr>
        <w:br/>
      </w:r>
    </w:p>
    <w:p w14:paraId="7A2E6552"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84) A</w:t>
      </w:r>
      <w:r>
        <w:rPr>
          <w:rFonts w:ascii="Times New Roman"/>
          <w:sz w:val="32"/>
        </w:rPr>
        <w:br/>
      </w:r>
    </w:p>
    <w:p w14:paraId="60F1E629"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85) B</w:t>
      </w:r>
      <w:r>
        <w:rPr>
          <w:rFonts w:ascii="Times New Roman"/>
          <w:sz w:val="32"/>
        </w:rPr>
        <w:br/>
      </w:r>
    </w:p>
    <w:p w14:paraId="3B1797F9"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86) A</w:t>
      </w:r>
      <w:r>
        <w:rPr>
          <w:rFonts w:ascii="Times New Roman"/>
          <w:sz w:val="32"/>
        </w:rPr>
        <w:br/>
      </w:r>
    </w:p>
    <w:p w14:paraId="132E0693"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87) A</w:t>
      </w:r>
      <w:r>
        <w:rPr>
          <w:rFonts w:ascii="Times New Roman"/>
          <w:sz w:val="32"/>
        </w:rPr>
        <w:br/>
      </w:r>
    </w:p>
    <w:p w14:paraId="67BEE415"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88) A</w:t>
      </w:r>
      <w:r>
        <w:rPr>
          <w:rFonts w:ascii="Times New Roman"/>
          <w:sz w:val="32"/>
        </w:rPr>
        <w:br/>
      </w:r>
    </w:p>
    <w:p w14:paraId="2140D9B0"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89) D</w:t>
      </w:r>
      <w:r>
        <w:rPr>
          <w:rFonts w:ascii="Times New Roman"/>
          <w:sz w:val="32"/>
        </w:rPr>
        <w:br/>
      </w:r>
    </w:p>
    <w:p w14:paraId="4FEC0988"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90) D</w:t>
      </w:r>
      <w:r>
        <w:rPr>
          <w:rFonts w:ascii="Times New Roman"/>
          <w:sz w:val="32"/>
        </w:rPr>
        <w:br/>
      </w:r>
    </w:p>
    <w:p w14:paraId="2D368305"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91) A</w:t>
      </w:r>
      <w:r>
        <w:rPr>
          <w:rFonts w:ascii="Times New Roman"/>
          <w:sz w:val="32"/>
        </w:rPr>
        <w:br/>
      </w:r>
    </w:p>
    <w:p w14:paraId="1F4D1DC7"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92) C</w:t>
      </w:r>
      <w:r>
        <w:rPr>
          <w:rFonts w:ascii="Times New Roman"/>
          <w:sz w:val="32"/>
        </w:rPr>
        <w:br/>
      </w:r>
    </w:p>
    <w:p w14:paraId="6C7C0F4A"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93) B</w:t>
      </w:r>
      <w:r>
        <w:rPr>
          <w:rFonts w:ascii="Times New Roman"/>
          <w:sz w:val="32"/>
        </w:rPr>
        <w:br/>
      </w:r>
    </w:p>
    <w:p w14:paraId="6E638C55"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94) A</w:t>
      </w:r>
      <w:r>
        <w:rPr>
          <w:rFonts w:ascii="Times New Roman"/>
          <w:sz w:val="32"/>
        </w:rPr>
        <w:br/>
      </w:r>
    </w:p>
    <w:p w14:paraId="7C0B7BDB"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95) B</w:t>
      </w:r>
      <w:r>
        <w:rPr>
          <w:rFonts w:ascii="Times New Roman"/>
          <w:sz w:val="32"/>
        </w:rPr>
        <w:br/>
      </w:r>
    </w:p>
    <w:p w14:paraId="5F9B7ED0"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96) D</w:t>
      </w:r>
      <w:r>
        <w:rPr>
          <w:rFonts w:ascii="Times New Roman"/>
          <w:sz w:val="32"/>
        </w:rPr>
        <w:br/>
      </w:r>
    </w:p>
    <w:p w14:paraId="6B5CCDF2"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97) D</w:t>
      </w:r>
      <w:r>
        <w:rPr>
          <w:rFonts w:ascii="Times New Roman"/>
          <w:sz w:val="32"/>
        </w:rPr>
        <w:br/>
      </w:r>
    </w:p>
    <w:p w14:paraId="6255BBB1"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98) D</w:t>
      </w:r>
      <w:r>
        <w:rPr>
          <w:rFonts w:ascii="Times New Roman"/>
          <w:sz w:val="32"/>
        </w:rPr>
        <w:br/>
      </w:r>
    </w:p>
    <w:p w14:paraId="0E0E5C08"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99) B</w:t>
      </w:r>
      <w:r>
        <w:rPr>
          <w:rFonts w:ascii="Times New Roman"/>
          <w:sz w:val="32"/>
        </w:rPr>
        <w:br/>
      </w:r>
    </w:p>
    <w:p w14:paraId="57ED5381"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100) A</w:t>
      </w:r>
      <w:r>
        <w:rPr>
          <w:rFonts w:ascii="Times New Roman"/>
          <w:sz w:val="32"/>
        </w:rPr>
        <w:br/>
      </w:r>
    </w:p>
    <w:p w14:paraId="46A96955"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101) C</w:t>
      </w:r>
      <w:r>
        <w:rPr>
          <w:rFonts w:ascii="Times New Roman"/>
          <w:sz w:val="32"/>
        </w:rPr>
        <w:br/>
      </w:r>
    </w:p>
    <w:p w14:paraId="6C3ACA2D"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sz w:val="32"/>
        </w:rPr>
        <w:t>102) D</w:t>
      </w:r>
      <w:r>
        <w:rPr>
          <w:rFonts w:ascii="Times New Roman"/>
          <w:sz w:val="32"/>
        </w:rPr>
        <w:br/>
      </w:r>
    </w:p>
    <w:p w14:paraId="266B1A8F"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hAnsi="Times New Roman"/>
          <w:color w:val="000000"/>
          <w:sz w:val="32"/>
        </w:rPr>
        <w:t>103)I disagree with Dr. Singh's belief that adolescence is a time of storm and stress. All of our hormones are present at birth; the only change is in the amount that they are secreted as we grow. Our endocrine system produces, regulates, and controls the hormones in our body. The endocrine system can be equated to a thermostat—the sex hormones are set at a certain set point that is controlled by the hypothalamus stimulating the pituitary gland to trigger the gonads, which will secrete androgens in males and estrogens in females (males and females have both but in different amounts). The onset of puberty is triggered by a desensitization of the hypothalamus to the level of hormones it needs to keep it at the set point. When this happens, a higher level is needed to get the hypothalamus at its new "temperature"; this is the feedback loop system that occurs in puberty. It is not the result of new hormones, just a change in the amounts.</w:t>
      </w:r>
      <w:r>
        <w:br/>
      </w:r>
      <w:r>
        <w:rPr>
          <w:rFonts w:ascii="Times New Roman" w:hAnsi="Times New Roman"/>
          <w:color w:val="000000"/>
          <w:sz w:val="32"/>
        </w:rPr>
        <w:t>Key Points:</w:t>
      </w:r>
      <w:r>
        <w:br/>
      </w:r>
      <w:r>
        <w:rPr>
          <w:rFonts w:ascii="Times New Roman" w:hAnsi="Times New Roman"/>
          <w:color w:val="000000"/>
          <w:sz w:val="32"/>
        </w:rPr>
        <w:t>a) Adolescence is not a time of storm and stress.</w:t>
      </w:r>
      <w:r>
        <w:br/>
      </w:r>
      <w:r>
        <w:rPr>
          <w:rFonts w:ascii="Times New Roman" w:hAnsi="Times New Roman"/>
          <w:color w:val="000000"/>
          <w:sz w:val="32"/>
        </w:rPr>
        <w:t>b) Include a description of the endocrine system.</w:t>
      </w:r>
      <w:r>
        <w:br/>
      </w:r>
      <w:r>
        <w:rPr>
          <w:rFonts w:ascii="Times New Roman" w:hAnsi="Times New Roman"/>
          <w:color w:val="000000"/>
          <w:sz w:val="32"/>
        </w:rPr>
        <w:t xml:space="preserve"> c) Mention the desensitization of the hypothalamus.</w:t>
      </w:r>
    </w:p>
    <w:p w14:paraId="75E69D50"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hAnsi="Times New Roman"/>
          <w:color w:val="000000"/>
          <w:sz w:val="32"/>
        </w:rPr>
        <w:t>104)Serenity is experiencing the adolescent growth spurt, which typically begins earlier in girls by about two years, although boys usually grow at a faster rate. Shawn's height may catch up to Serenity's within a couple of years. After he begins his growth spurt, Shawn will likely see growth of pubic hair and of the testes and scrotum, while Serenity is more likely to experience breast development first, followed by pubic hair. Boys then usually experience penis growth with the first ejaculation about a year later, although this is often culturally determined. Voice changes and facial and body hair tend to be later developments. On the other hand, after breast development and pubic hair, girls typically experience growth of the reproductive organs—the uterus, vagina, labia, and clitoris. Menarche (the beginning of menstruation) tends to be a later development. Regular ovulation usually follows menarche by about two years. One way in which boys and girls differ is that boys are usually fertile before they look grown up, while girls tend to look like adults before they have full reproductive function.</w:t>
      </w:r>
      <w:r>
        <w:br/>
      </w:r>
      <w:r>
        <w:rPr>
          <w:rFonts w:ascii="Times New Roman" w:hAnsi="Times New Roman"/>
          <w:color w:val="000000"/>
          <w:sz w:val="32"/>
        </w:rPr>
        <w:t>Key Points:</w:t>
      </w:r>
      <w:r>
        <w:br/>
      </w:r>
      <w:r>
        <w:rPr>
          <w:rFonts w:ascii="Times New Roman" w:hAnsi="Times New Roman"/>
          <w:color w:val="000000"/>
          <w:sz w:val="32"/>
        </w:rPr>
        <w:t>a) The adolescent growth spurt begins earlier for girls than for boys by about two years.</w:t>
      </w:r>
      <w:r>
        <w:br/>
      </w:r>
      <w:r>
        <w:rPr>
          <w:rFonts w:ascii="Times New Roman" w:hAnsi="Times New Roman"/>
          <w:color w:val="000000"/>
          <w:sz w:val="32"/>
        </w:rPr>
        <w:t>b) After the growth spurt, boys experience growth of pubic hair and the sex organs, followed by the first ejaculation and later voice changes and body and facial hair.</w:t>
      </w:r>
      <w:r>
        <w:br/>
      </w:r>
      <w:r>
        <w:rPr>
          <w:rFonts w:ascii="Times New Roman" w:hAnsi="Times New Roman"/>
          <w:color w:val="000000"/>
          <w:sz w:val="32"/>
        </w:rPr>
        <w:t>c) Girls develop breasts and pubic hair first, followed by growth of the reproductive organs, then menarche, and eventually regular ovulation.</w:t>
      </w:r>
      <w:r>
        <w:br/>
      </w:r>
    </w:p>
    <w:p w14:paraId="2B2DFD33"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hAnsi="Times New Roman"/>
          <w:color w:val="000000"/>
          <w:sz w:val="32"/>
        </w:rPr>
        <w:t>105)The timing and rate of development varies widely for individuals both within and among groups, and helping youngsters understand what they can expect in terms of development and in terms of variation can help them deal with the changes they experience. Timing, however, can have a huge impact on boys and girls, with early-maturing girls and late-maturing boys being especially vulnerable to self-esteem issues and early-maturing adolescents being at risk for problem behaviors, including dropping out of school. The direct effects of biological changes during adolescence, primarily from hormonal changes, can increase sex drive and sexual activity; also, changes in adolescents' self-image can affect their behavior, and changes in appearance may cause others to react to them differently, such as expecting mature behavior from someone who appears to be physically mature. Despite the popular belief that adolescents are prone to mood swings, these variations are greatly exaggerated and are often due to specific events going on in the adolescent's life. A particular health concern, however, involves changes in sleep patterns—adolescents need nine hours of sleep a night, and because they are staying up later, they would benefit from waking later and starting classes later, not earlier, than they did in elementary and junior high school. Many of the problems that occur, especially from being early or late maturing, are linked either to preexisting problems from childhood or cultural attitudes and expectations. By understanding and addressing the issues, pitfalls, and factors affecting these aspects of development, adults can help adolescents work through them.</w:t>
      </w:r>
      <w:r>
        <w:br/>
      </w:r>
      <w:r>
        <w:rPr>
          <w:rFonts w:ascii="Times New Roman" w:hAnsi="Times New Roman"/>
          <w:color w:val="000000"/>
          <w:sz w:val="32"/>
        </w:rPr>
        <w:t>Key Points:</w:t>
      </w:r>
      <w:r>
        <w:br/>
      </w:r>
      <w:r>
        <w:rPr>
          <w:rFonts w:ascii="Times New Roman" w:hAnsi="Times New Roman"/>
          <w:color w:val="000000"/>
          <w:sz w:val="32"/>
        </w:rPr>
        <w:t>a) There are differences in the timing and rate of development that may have an impact on adolescents.</w:t>
      </w:r>
      <w:r>
        <w:br/>
      </w:r>
      <w:r>
        <w:rPr>
          <w:rFonts w:ascii="Times New Roman" w:hAnsi="Times New Roman"/>
          <w:color w:val="000000"/>
          <w:sz w:val="32"/>
        </w:rPr>
        <w:t>b) Biological changes can affect psychological functioning directly and indirectly.</w:t>
      </w:r>
      <w:r>
        <w:br/>
      </w:r>
      <w:r>
        <w:rPr>
          <w:rFonts w:ascii="Times New Roman" w:hAnsi="Times New Roman"/>
          <w:color w:val="000000"/>
          <w:sz w:val="32"/>
        </w:rPr>
        <w:t>c) Moodiness is not as prevalent as commonly believed.</w:t>
      </w:r>
      <w:r>
        <w:br/>
      </w:r>
      <w:r>
        <w:rPr>
          <w:rFonts w:ascii="Times New Roman" w:hAnsi="Times New Roman"/>
          <w:color w:val="000000"/>
          <w:sz w:val="32"/>
        </w:rPr>
        <w:t>d) Changes in sleep patterns suggest a need for changes in schedules.</w:t>
      </w:r>
      <w:r>
        <w:br/>
      </w:r>
      <w:r>
        <w:rPr>
          <w:rFonts w:ascii="Times New Roman" w:hAnsi="Times New Roman"/>
          <w:color w:val="000000"/>
          <w:sz w:val="32"/>
        </w:rPr>
        <w:t>e) Problems are often associated with childhood problems and cultural contexts.</w:t>
      </w:r>
      <w:r>
        <w:br/>
      </w:r>
    </w:p>
    <w:p w14:paraId="1E57602D"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hAnsi="Times New Roman"/>
          <w:color w:val="000000"/>
          <w:sz w:val="32"/>
        </w:rPr>
        <w:t>106)The timing of puberty is highly variable (puberty onset can occur anytime between ages 8 and 13 in American girls and between ages 9 and 14 in American boys). Although the timing of puberty is indeed highly heritable, the environment can also have a substantial impact on pubertal onset. The two most influential environmental factors are nutrition and health. In fact, puberty can be significantly delayed if an individual has a history of nutrient deficiencies, caloric restriction, or chronic illnesses. There are also important familial factors that are related to pubertal onset: puberty tends to begin slightly earlier among girls who grow up in high-conflict families, girls who grow up with a stepfather, girls who were physically or sexually abused during childhood, and girls who grew up in father-absent households. There is also quite a bit of research that has documented a secular trend—that menarche among American girls has occurred at earlier and earlier ages. The secular trend could be due to better nutrition, better sanitation, and better control of infectious diseases (it is likely not due to variations in genes).</w:t>
      </w:r>
      <w:r>
        <w:br/>
      </w:r>
      <w:r>
        <w:rPr>
          <w:rFonts w:ascii="Times New Roman" w:hAnsi="Times New Roman"/>
          <w:color w:val="000000"/>
          <w:sz w:val="32"/>
        </w:rPr>
        <w:t>Key Points:</w:t>
      </w:r>
      <w:r>
        <w:br/>
      </w:r>
      <w:r>
        <w:rPr>
          <w:rFonts w:ascii="Times New Roman" w:hAnsi="Times New Roman"/>
          <w:color w:val="000000"/>
          <w:sz w:val="32"/>
        </w:rPr>
        <w:t>a) Timing of puberty is highly variable.</w:t>
      </w:r>
      <w:r>
        <w:br/>
      </w:r>
      <w:r>
        <w:rPr>
          <w:rFonts w:ascii="Times New Roman" w:hAnsi="Times New Roman"/>
          <w:color w:val="000000"/>
          <w:sz w:val="32"/>
        </w:rPr>
        <w:t>b) Timing of puberty is influenced by genetic and environmental factors.</w:t>
      </w:r>
      <w:r>
        <w:br/>
      </w:r>
      <w:r>
        <w:rPr>
          <w:rFonts w:ascii="Times New Roman" w:hAnsi="Times New Roman"/>
          <w:color w:val="000000"/>
          <w:sz w:val="32"/>
        </w:rPr>
        <w:t>b) Age at puberty onset has declined over time (secular trend).</w:t>
      </w:r>
      <w:r>
        <w:br/>
      </w:r>
    </w:p>
    <w:p w14:paraId="19115F3D"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hAnsi="Times New Roman"/>
          <w:color w:val="000000"/>
          <w:sz w:val="32"/>
        </w:rPr>
        <w:t>107)Maria, an early maturer, is more likely to suffer from low self-esteem and depression than her on-time or late-maturing peers. She may even suffer from eating disorders, panic attacks, or social anxiety or be the victim of rumors, gossip, and social exclusion. She might receive more attention from older boys and in turn start participating in deviant activities. John, on the other hand, will not experience as many emotional difficulties as Maria. He may also be quite popular and self-confident, as it is likely that he will be tall and muscular before his peers. However, like Maria, he is also more likely to participate in deviant activities, such as alcohol and drug use, delinquency, and problems at school. However, it is important to note that the ultimate impact of the timing of pubertal onset will depend on the broader context in which maturation takes place.</w:t>
      </w:r>
      <w:r>
        <w:br/>
      </w:r>
      <w:r>
        <w:rPr>
          <w:rFonts w:ascii="Times New Roman" w:hAnsi="Times New Roman"/>
          <w:color w:val="000000"/>
          <w:sz w:val="32"/>
        </w:rPr>
        <w:t>Key Points:</w:t>
      </w:r>
      <w:r>
        <w:br/>
      </w:r>
      <w:r>
        <w:rPr>
          <w:rFonts w:ascii="Times New Roman" w:hAnsi="Times New Roman"/>
          <w:color w:val="000000"/>
          <w:sz w:val="32"/>
        </w:rPr>
        <w:t>a) Early maturation is more negative for girls and more positive for boys.</w:t>
      </w:r>
      <w:r>
        <w:br/>
      </w:r>
      <w:r>
        <w:rPr>
          <w:rFonts w:ascii="Times New Roman" w:hAnsi="Times New Roman"/>
          <w:color w:val="000000"/>
          <w:sz w:val="32"/>
        </w:rPr>
        <w:t>b) Early-maturing adolescents tend to engage in more delinquent activities.</w:t>
      </w:r>
      <w:r>
        <w:br/>
      </w:r>
      <w:r>
        <w:rPr>
          <w:rFonts w:ascii="Times New Roman" w:hAnsi="Times New Roman"/>
          <w:color w:val="000000"/>
          <w:sz w:val="32"/>
        </w:rPr>
        <w:t>c) Impact of puberty depends on the broader context in which adolescents live.</w:t>
      </w:r>
      <w:r>
        <w:br/>
      </w:r>
    </w:p>
    <w:p w14:paraId="4A7F662D"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hAnsi="Times New Roman"/>
          <w:color w:val="000000"/>
          <w:sz w:val="32"/>
        </w:rPr>
        <w:t>108)Emma is likely to experience many positive effects of late maturation. For example, she is more likely to be the thin, "leggy" American ideal, and she will have more time to prepare for puberty than early or on-time maturers (she may even have fewer psychological problems than early and on-time girls). Emma is also less likely than early maturers to engage in delinquent behaviors. For Montrell, there are greater disadvantages: he will be seen as childish and have trouble being noticed by his peers; he will also have less self-confidence than his early-maturing peers or on-time maturers. However, it is also likely that Montrell will be better able to control his temper and impulses during puberty (as he will be relatively older and more mature than his early-maturing peers were when they went through puberty).</w:t>
      </w:r>
      <w:r>
        <w:br/>
      </w:r>
      <w:r>
        <w:rPr>
          <w:rFonts w:ascii="Times New Roman" w:hAnsi="Times New Roman"/>
          <w:color w:val="000000"/>
          <w:sz w:val="32"/>
        </w:rPr>
        <w:t>Key Points:</w:t>
      </w:r>
      <w:r>
        <w:br/>
      </w:r>
      <w:r>
        <w:rPr>
          <w:rFonts w:ascii="Times New Roman" w:hAnsi="Times New Roman"/>
          <w:color w:val="000000"/>
          <w:sz w:val="32"/>
        </w:rPr>
        <w:t>a) Late maturation is more negative for boys and more positive for girls.</w:t>
      </w:r>
      <w:r>
        <w:br/>
      </w:r>
      <w:r>
        <w:rPr>
          <w:rFonts w:ascii="Times New Roman" w:hAnsi="Times New Roman"/>
          <w:color w:val="000000"/>
          <w:sz w:val="32"/>
        </w:rPr>
        <w:t>b) Late-maturing adolescents tend to engage in less delinquent activities.</w:t>
      </w:r>
      <w:r>
        <w:br/>
      </w:r>
      <w:r>
        <w:rPr>
          <w:rFonts w:ascii="Times New Roman" w:hAnsi="Times New Roman"/>
          <w:color w:val="000000"/>
          <w:sz w:val="32"/>
        </w:rPr>
        <w:t>c) Impact of puberty depends on the broader context in which adolescents live.</w:t>
      </w:r>
      <w:r>
        <w:br/>
      </w:r>
    </w:p>
    <w:p w14:paraId="147F9CF9"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hAnsi="Times New Roman"/>
          <w:color w:val="000000"/>
          <w:sz w:val="32"/>
        </w:rPr>
        <w:t>109)The simultaneous release of growth hormones, thyroid hormones, and androgens lead to the adolescent growth spurt, which Hiyori will probably experience two years prior to Diego. When Hiyori and Diego are growing most rapidly during adolescence, they will grow at approximately the same rate as a toddler. Much of the height gain during puberty results from an increase in torso length rather than leg length. The sequence in which Hiyori and Diego will grow will be pretty comparable: first the extremities (head, hands, and feet), then the arms and legs, followed by torso and shoulder growth. One marker that indicates the termination in growth in height is epiphysis (closing of the ends of the long bones in the body). In addition to sheer changes in height and weight, there are changes in the relative proportion of body muscle and body fat. Diego might decrease in body fat just before puberty, whereas Hiyori will probably increase in body fat more rapidly during puberty. Hiyori might react to the increase in body fat at puberty by dieting unnecessarily. At the end, Diego will probably finish adolescence with a muscle-to-fat ratio of about 3 to 1, while Hiyori will probably be 5 to 4. According to one estimate, about half of the sex difference in athletic performance during early adolescence results simply from the difference in body fat. The rapid increase in body fat that occurs among females in early adolescence frequently prompts young girls to become overly concerned about their weight (even if their weight is within the normal range for their height and weight). Although more than half of adolescent girls diet unnecessarily during this time in response to the increase in body fat, if Hiyori matures early, begins dating early, or compares herself with her peers, she will be particularly susceptible to body dissatisfaction. Diego's feelings about how he looks will probably revolve around how muscular he is and will probably be less affected by comparisons with peers.</w:t>
      </w:r>
      <w:r>
        <w:br/>
      </w:r>
      <w:r>
        <w:rPr>
          <w:rFonts w:ascii="Times New Roman" w:hAnsi="Times New Roman"/>
          <w:color w:val="000000"/>
          <w:sz w:val="32"/>
        </w:rPr>
        <w:t>Key Points:</w:t>
      </w:r>
      <w:r>
        <w:br/>
      </w:r>
      <w:r>
        <w:rPr>
          <w:rFonts w:ascii="Times New Roman" w:hAnsi="Times New Roman"/>
          <w:color w:val="000000"/>
          <w:sz w:val="32"/>
        </w:rPr>
        <w:t>a) Describe the asynchronicity of body growth.</w:t>
      </w:r>
      <w:r>
        <w:br/>
      </w:r>
      <w:r>
        <w:rPr>
          <w:rFonts w:ascii="Times New Roman" w:hAnsi="Times New Roman"/>
          <w:color w:val="000000"/>
          <w:sz w:val="32"/>
        </w:rPr>
        <w:t>b) Explain the changes in the relative proportion of body muscle and body fat.</w:t>
      </w:r>
      <w:r>
        <w:br/>
      </w:r>
      <w:r>
        <w:rPr>
          <w:rFonts w:ascii="Times New Roman" w:hAnsi="Times New Roman"/>
          <w:color w:val="000000"/>
          <w:sz w:val="32"/>
        </w:rPr>
        <w:t>b) Describe why girls are prone to body dissatisfaction.</w:t>
      </w:r>
      <w:r>
        <w:br/>
      </w:r>
    </w:p>
    <w:p w14:paraId="7EB5C103"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hAnsi="Times New Roman"/>
          <w:color w:val="000000"/>
          <w:sz w:val="32"/>
        </w:rPr>
        <w:t>110)According to research, Maya's sleep pattern is a result of the delayed phase preference in which adolescents' biological clock shifts later. Her circadian rhythm is no longer the same as it was when she was a child. Melatonin, for example, is secreted two hours later after puberty, and therefore causes teens to be sleepier later. Adolescents are more sleep deprived, and this may also be due to more freedom to choose their own bedtime and the external stimuli available to teens today, such as social media and television. Research shows that adolescents who do not get enough sleep suffer from poorer mental health, more delinquency, and more substance use and are more likely to be overweight. Furthermore, adolescents are better able to fight sleep than are children and stay up later to watch TV or use their phones (environmental distractions). As a result of these changes, Maya would like to sleep later and wake up later, but school prevents her from doing so and subsequently makes Maya sleep deprived.</w:t>
      </w:r>
      <w:r>
        <w:br/>
      </w:r>
      <w:r>
        <w:rPr>
          <w:rFonts w:ascii="Times New Roman" w:hAnsi="Times New Roman"/>
          <w:color w:val="000000"/>
          <w:sz w:val="32"/>
        </w:rPr>
        <w:t>Key Points:</w:t>
      </w:r>
      <w:r>
        <w:br/>
      </w:r>
      <w:r>
        <w:rPr>
          <w:rFonts w:ascii="Times New Roman" w:hAnsi="Times New Roman"/>
          <w:color w:val="000000"/>
          <w:sz w:val="32"/>
        </w:rPr>
        <w:t>a) Mention and define delayed phase preference, circadian rhythm, and melatonin shift.</w:t>
      </w:r>
      <w:r>
        <w:br/>
      </w:r>
      <w:r>
        <w:rPr>
          <w:rFonts w:ascii="Times New Roman" w:hAnsi="Times New Roman"/>
          <w:color w:val="000000"/>
          <w:sz w:val="32"/>
        </w:rPr>
        <w:t>b) Mention influence of external and environmental stimuli (e.g., artificial light, computers).</w:t>
      </w:r>
      <w:r>
        <w:br/>
      </w:r>
      <w:r>
        <w:rPr>
          <w:rFonts w:ascii="Times New Roman" w:hAnsi="Times New Roman"/>
          <w:color w:val="000000"/>
          <w:sz w:val="32"/>
        </w:rPr>
        <w:t>c) Mention early school start times.</w:t>
      </w:r>
      <w:r>
        <w:br/>
      </w:r>
      <w:r>
        <w:rPr>
          <w:rFonts w:ascii="Times New Roman" w:hAnsi="Times New Roman"/>
          <w:color w:val="000000"/>
          <w:sz w:val="32"/>
        </w:rPr>
        <w:t>d) Mention sleep deprivation.</w:t>
      </w:r>
      <w:r>
        <w:br/>
      </w:r>
      <w:r>
        <w:rPr>
          <w:rFonts w:ascii="Times New Roman" w:hAnsi="Times New Roman"/>
          <w:color w:val="000000"/>
          <w:sz w:val="32"/>
        </w:rPr>
        <w:t>e) Adolescents are better able to fight sleepiness than children, enabling them to stay up even later.</w:t>
      </w:r>
      <w:r>
        <w:br/>
      </w:r>
    </w:p>
    <w:p w14:paraId="1DBA9803" w14:textId="77777777" w:rsidR="00120AEC" w:rsidRDefault="00000000">
      <w:pPr>
        <w:keepLines/>
        <w:sectPr w:rsidR="00120AEC">
          <w:type w:val="continuous"/>
          <w:pgSz w:w="12240" w:h="15840"/>
          <w:pgMar w:top="1440" w:right="1440" w:bottom="1440" w:left="1440" w:header="720" w:footer="720" w:gutter="0"/>
          <w:cols w:space="720"/>
          <w:docGrid w:linePitch="360"/>
        </w:sectPr>
      </w:pPr>
      <w:r>
        <w:rPr>
          <w:rFonts w:ascii="Times New Roman" w:hAnsi="Times New Roman"/>
          <w:color w:val="000000"/>
          <w:sz w:val="32"/>
        </w:rPr>
        <w:t>111)Although a variety of nutritional and behavioral factors can lead to weight gains during adolescence, gaining weight can sometimes result directly from the physical changes of puberty. Not only does the ratio of body fat to muscle increase markedly during puberty, but the body's basal metabolism rate also drops. Normal weight gain and change in body composition, which accompanies puberty, leads many adolescents, especially girls, to become extremely concerned about their weight. Girls who go through puberty earlier than their peers have an increased likelihood of developing disordered eating patterns. Eating disorders that promote starving and dieting, such as anorexia and bulimia, can affect hormone levels that initiate puberty. A consequence of starvation during early adolescence is that pubertal development is severely delayed. Eating disorders are also linked to other mental health problems, such as depression or obsessive-compulsive disorder. Sometimes psychological issues precede the development of an eating disorder; therefore, these disorders are considered manifestations of underlying psychological distress.</w:t>
      </w:r>
      <w:r>
        <w:br/>
      </w:r>
      <w:r>
        <w:rPr>
          <w:rFonts w:ascii="Times New Roman" w:hAnsi="Times New Roman"/>
          <w:color w:val="000000"/>
          <w:sz w:val="32"/>
        </w:rPr>
        <w:t>Key Points:</w:t>
      </w:r>
      <w:r>
        <w:br/>
      </w:r>
      <w:r>
        <w:rPr>
          <w:rFonts w:ascii="Times New Roman" w:hAnsi="Times New Roman"/>
          <w:color w:val="000000"/>
          <w:sz w:val="32"/>
        </w:rPr>
        <w:t>a) Mention physical changes that could relate to eating disordered behavior (e.g., weight gain caused by drop in basal metabolism rate, ratio of muscle to fat).</w:t>
      </w:r>
      <w:r>
        <w:br/>
      </w:r>
      <w:r>
        <w:rPr>
          <w:rFonts w:ascii="Times New Roman" w:hAnsi="Times New Roman"/>
          <w:color w:val="000000"/>
          <w:sz w:val="32"/>
        </w:rPr>
        <w:t>b) Early-maturing girls are at greater risk.</w:t>
      </w:r>
      <w:r>
        <w:br/>
      </w:r>
      <w:r>
        <w:rPr>
          <w:rFonts w:ascii="Times New Roman" w:hAnsi="Times New Roman"/>
          <w:color w:val="000000"/>
          <w:sz w:val="32"/>
        </w:rPr>
        <w:t>c) Anorexia nervosa and bulimia can delay pubertal development.</w:t>
      </w:r>
      <w:r>
        <w:br/>
      </w:r>
      <w:r>
        <w:rPr>
          <w:rFonts w:ascii="Times New Roman" w:hAnsi="Times New Roman"/>
          <w:color w:val="000000"/>
          <w:sz w:val="32"/>
        </w:rPr>
        <w:t>d) Eating disorders are best understood as manifestations of internalized distress.</w:t>
      </w:r>
      <w:r>
        <w:br/>
      </w:r>
    </w:p>
    <w:p w14:paraId="1A6671C0" w14:textId="77777777" w:rsidR="006E6E08" w:rsidRDefault="006E6E08"/>
    <w:sectPr w:rsidR="006E6E0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C8E6E" w14:textId="77777777" w:rsidR="006E6E08" w:rsidRDefault="006E6E08">
      <w:pPr>
        <w:spacing w:after="0" w:line="240" w:lineRule="auto"/>
      </w:pPr>
      <w:r>
        <w:separator/>
      </w:r>
    </w:p>
  </w:endnote>
  <w:endnote w:type="continuationSeparator" w:id="0">
    <w:p w14:paraId="5170C60B" w14:textId="77777777" w:rsidR="006E6E08" w:rsidRDefault="006E6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76D45" w14:textId="77777777" w:rsidR="00220539" w:rsidRDefault="00220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659E5" w14:textId="0AE94BDA" w:rsidR="00120AEC" w:rsidRPr="00220539" w:rsidRDefault="00120AEC" w:rsidP="002205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3D8CD" w14:textId="77777777" w:rsidR="00220539" w:rsidRDefault="00220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CA8E1" w14:textId="77777777" w:rsidR="006E6E08" w:rsidRDefault="006E6E08">
      <w:pPr>
        <w:spacing w:after="0"/>
      </w:pPr>
      <w:r>
        <w:rPr>
          <w:rFonts w:ascii="Calibri"/>
          <w:noProof/>
          <w:sz w:val="24"/>
        </w:rPr>
        <w:t>Version 1</w:t>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fldChar w:fldCharType="begin"/>
      </w:r>
      <w:r>
        <w:instrText xml:space="preserve"> PAGE \* MERGEFORMAT </w:instrText>
      </w:r>
      <w:r>
        <w:fldChar w:fldCharType="separate"/>
      </w:r>
      <w:r>
        <w:fldChar w:fldCharType="end"/>
      </w:r>
    </w:p>
    <w:p w14:paraId="316776D0" w14:textId="77777777" w:rsidR="006E6E08" w:rsidRDefault="006E6E08"/>
    <w:p w14:paraId="6945D071" w14:textId="77777777" w:rsidR="006E6E08" w:rsidRDefault="006E6E08">
      <w:pPr>
        <w:spacing w:after="0" w:line="240" w:lineRule="auto"/>
      </w:pPr>
      <w:r>
        <w:separator/>
      </w:r>
    </w:p>
  </w:footnote>
  <w:footnote w:type="continuationSeparator" w:id="0">
    <w:p w14:paraId="47D97D68" w14:textId="77777777" w:rsidR="006E6E08" w:rsidRDefault="006E6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1CE13" w14:textId="77777777" w:rsidR="00220539" w:rsidRDefault="00220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0B7CF" w14:textId="77777777" w:rsidR="00220539" w:rsidRDefault="002205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E689" w14:textId="77777777" w:rsidR="00220539" w:rsidRDefault="002205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120AEC"/>
    <w:rsid w:val="00120AEC"/>
    <w:rsid w:val="00220539"/>
    <w:rsid w:val="006E6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0F1833"/>
  <w15:docId w15:val="{31F9B5E4-C098-4CB3-A1A0-FF074BAD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styleId="Footer">
    <w:name w:val="footer"/>
    <w:basedOn w:val="Normal"/>
    <w:link w:val="FooterChar"/>
    <w:uiPriority w:val="99"/>
    <w:unhideWhenUsed/>
    <w:rsid w:val="00220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11646</Words>
  <Characters>66386</Characters>
  <Application>Microsoft Office Word</Application>
  <DocSecurity>0</DocSecurity>
  <Lines>553</Lines>
  <Paragraphs>155</Paragraphs>
  <ScaleCrop>false</ScaleCrop>
  <Company/>
  <LinksUpToDate>false</LinksUpToDate>
  <CharactersWithSpaces>77877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 Laptop</cp:lastModifiedBy>
  <cp:revision>3</cp:revision>
  <dcterms:created xsi:type="dcterms:W3CDTF">2022-08-19T17:17:00Z</dcterms:created>
  <dcterms:modified xsi:type="dcterms:W3CDTF">2022-08-19T17:17:00Z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Some content may be Copyright, McGraw Hill LLC</vt:lpwstr>
  </property>
</Properties>
</file>