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D86EF" w14:textId="77777777" w:rsidR="00C83093" w:rsidRDefault="00000000">
      <w:pPr>
        <w:keepNext/>
        <w:keepLines/>
      </w:pPr>
      <w:r>
        <w:rPr>
          <w:rFonts w:ascii="Times New Roman"/>
          <w:sz w:val="28"/>
        </w:rPr>
        <w:t>Student name:__________</w:t>
      </w:r>
    </w:p>
    <w:p w14:paraId="1BAE6750" w14:textId="77777777" w:rsidR="00C83093" w:rsidRDefault="00000000">
      <w:pPr>
        <w:keepNext/>
        <w:keepLines/>
        <w:sectPr w:rsidR="00C83093">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Cell theory is one of the foundations of biology. What are the tenets of the cell theory? Check all that apply.</w:t>
      </w:r>
      <w:r>
        <w:rPr>
          <w:rFonts w:ascii="Times New Roman"/>
          <w:sz w:val="24"/>
        </w:rPr>
        <w:br/>
      </w:r>
    </w:p>
    <w:p w14:paraId="0CBE3A30"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 ______</w:t>
      </w:r>
    </w:p>
    <w:p w14:paraId="78CAF9E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All organisms are made up of more than one cell.</w:t>
      </w:r>
      <w:r>
        <w:rPr>
          <w:rFonts w:ascii="Times New Roman"/>
          <w:sz w:val="24"/>
        </w:rPr>
        <w:tab/>
      </w:r>
      <w:r>
        <w:rPr>
          <w:rFonts w:ascii="Times New Roman"/>
          <w:sz w:val="24"/>
        </w:rPr>
        <w:br/>
      </w:r>
      <w:r>
        <w:rPr>
          <w:rFonts w:ascii="Times New Roman"/>
          <w:sz w:val="24"/>
        </w:rPr>
        <w:tab/>
        <w:t>B) All cells have the ability to move.</w:t>
      </w:r>
      <w:r>
        <w:rPr>
          <w:rFonts w:ascii="Times New Roman"/>
          <w:sz w:val="24"/>
        </w:rPr>
        <w:br/>
      </w:r>
      <w:r>
        <w:rPr>
          <w:rFonts w:ascii="Times New Roman"/>
          <w:sz w:val="24"/>
        </w:rPr>
        <w:tab/>
        <w:t>C) Cells carry genetic material passed to daughter cells during cellular division.</w:t>
      </w:r>
      <w:r>
        <w:rPr>
          <w:rFonts w:ascii="Times New Roman"/>
          <w:sz w:val="24"/>
        </w:rPr>
        <w:br/>
      </w:r>
      <w:r>
        <w:rPr>
          <w:rFonts w:ascii="Times New Roman"/>
          <w:sz w:val="24"/>
        </w:rPr>
        <w:tab/>
        <w:t>D) Cells arise from other cells through the process of cell division.</w:t>
      </w:r>
      <w:r>
        <w:rPr>
          <w:rFonts w:ascii="Times New Roman"/>
          <w:sz w:val="24"/>
        </w:rPr>
        <w:br/>
      </w:r>
      <w:r>
        <w:rPr>
          <w:rFonts w:ascii="Times New Roman"/>
          <w:sz w:val="24"/>
        </w:rPr>
        <w:tab/>
        <w:t>E) Organisms are formed through spontaneous generation</w:t>
      </w:r>
      <w:r>
        <w:rPr>
          <w:rFonts w:ascii="Times New Roman"/>
          <w:sz w:val="24"/>
        </w:rPr>
        <w:br/>
      </w:r>
      <w:r>
        <w:rPr>
          <w:rFonts w:ascii="Times New Roman"/>
          <w:sz w:val="24"/>
        </w:rPr>
        <w:tab/>
        <w:t>F) All living organisms consist of cells</w:t>
      </w:r>
      <w:r>
        <w:rPr>
          <w:rFonts w:ascii="Times New Roman"/>
          <w:sz w:val="24"/>
        </w:rPr>
        <w:br/>
      </w:r>
      <w:r>
        <w:rPr>
          <w:rFonts w:ascii="Times New Roman"/>
          <w:sz w:val="24"/>
        </w:rPr>
        <w:tab/>
      </w:r>
    </w:p>
    <w:p w14:paraId="1DE23B8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Learning Objective : 01.04.01 Discuss the core concepts that underlie the study of biology.</w:t>
      </w:r>
      <w:r>
        <w:rPr>
          <w:rFonts w:ascii="Times New Roman"/>
          <w:sz w:val="20"/>
        </w:rPr>
        <w:br/>
        <w:t>Section : 01.04</w:t>
      </w:r>
      <w:r>
        <w:rPr>
          <w:rFonts w:ascii="Times New Roman"/>
          <w:sz w:val="20"/>
        </w:rPr>
        <w:br/>
        <w:t>Topic : Core Concepts in Biology</w:t>
      </w:r>
      <w:r>
        <w:rPr>
          <w:rFonts w:ascii="Times New Roman"/>
          <w:sz w:val="20"/>
        </w:rPr>
        <w:br/>
        <w:t>Gradable : automatic</w:t>
      </w:r>
      <w:r>
        <w:rPr>
          <w:rFonts w:ascii="Times New Roman"/>
          <w:sz w:val="20"/>
        </w:rPr>
        <w:br/>
      </w:r>
    </w:p>
    <w:p w14:paraId="0B11B86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1DB2606"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Darwin's theory of evolution is supported by many modern pieces of evidence. Check all that apply.</w:t>
      </w:r>
      <w:r>
        <w:rPr>
          <w:rFonts w:ascii="Times New Roman"/>
          <w:sz w:val="24"/>
        </w:rPr>
        <w:br/>
      </w:r>
    </w:p>
    <w:p w14:paraId="0F4E8448"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 ______</w:t>
      </w:r>
    </w:p>
    <w:p w14:paraId="5235784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New measurements of the age of the earth.</w:t>
      </w:r>
      <w:r>
        <w:rPr>
          <w:rFonts w:ascii="Times New Roman"/>
          <w:sz w:val="24"/>
        </w:rPr>
        <w:tab/>
      </w:r>
      <w:r>
        <w:rPr>
          <w:rFonts w:ascii="Times New Roman"/>
          <w:sz w:val="24"/>
        </w:rPr>
        <w:br/>
      </w:r>
      <w:r>
        <w:rPr>
          <w:rFonts w:ascii="Times New Roman"/>
          <w:sz w:val="24"/>
        </w:rPr>
        <w:tab/>
        <w:t>B) An understanding of the mechanism of heredity.</w:t>
      </w:r>
      <w:r>
        <w:rPr>
          <w:rFonts w:ascii="Times New Roman"/>
          <w:sz w:val="24"/>
        </w:rPr>
        <w:br/>
      </w:r>
      <w:r>
        <w:rPr>
          <w:rFonts w:ascii="Times New Roman"/>
          <w:sz w:val="24"/>
        </w:rPr>
        <w:tab/>
        <w:t>C) Human population growth.</w:t>
      </w:r>
      <w:r>
        <w:rPr>
          <w:rFonts w:ascii="Times New Roman"/>
          <w:sz w:val="24"/>
        </w:rPr>
        <w:br/>
      </w:r>
      <w:r>
        <w:rPr>
          <w:rFonts w:ascii="Times New Roman"/>
          <w:sz w:val="24"/>
        </w:rPr>
        <w:tab/>
        <w:t>D) Comparative studies of animal structures.</w:t>
      </w:r>
      <w:r>
        <w:rPr>
          <w:rFonts w:ascii="Times New Roman"/>
          <w:sz w:val="24"/>
        </w:rPr>
        <w:br/>
      </w:r>
      <w:r>
        <w:rPr>
          <w:rFonts w:ascii="Times New Roman"/>
          <w:sz w:val="24"/>
        </w:rPr>
        <w:tab/>
        <w:t>E) Similarities in DNA of related species.</w:t>
      </w:r>
      <w:r>
        <w:rPr>
          <w:rFonts w:ascii="Times New Roman"/>
          <w:sz w:val="24"/>
        </w:rPr>
        <w:br/>
      </w:r>
      <w:r>
        <w:rPr>
          <w:rFonts w:ascii="Times New Roman"/>
          <w:sz w:val="24"/>
        </w:rPr>
        <w:tab/>
      </w:r>
    </w:p>
    <w:p w14:paraId="6854FA0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1F082F5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0CE5D0"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Science is subdivided into specific areas of study termed disciplines. These divisions are artificial but are helpful to narrow the massive scope of scientific knowledge to a manageable amount. Given what you know about each, which scientific division is likely to present the best answer to a question about how fluid dynamics affect blood pressure in mammals?</w:t>
      </w:r>
    </w:p>
    <w:p w14:paraId="41D921CC"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 ______</w:t>
      </w:r>
    </w:p>
    <w:p w14:paraId="41F262A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Biochemistry </w:t>
      </w:r>
      <w:r>
        <w:rPr>
          <w:rFonts w:ascii="Times New Roman"/>
          <w:color w:val="000000"/>
          <w:sz w:val="24"/>
        </w:rPr>
        <w:t>–</w:t>
      </w:r>
      <w:r>
        <w:rPr>
          <w:rFonts w:ascii="Times New Roman"/>
          <w:color w:val="000000"/>
          <w:sz w:val="24"/>
        </w:rPr>
        <w:t xml:space="preserve"> study of chemical reactions needed for life function, usually at the cellular level.</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Bioinformatics </w:t>
      </w:r>
      <w:r>
        <w:rPr>
          <w:rFonts w:ascii="Times New Roman"/>
          <w:color w:val="000000"/>
          <w:sz w:val="24"/>
        </w:rPr>
        <w:t>–</w:t>
      </w:r>
      <w:r>
        <w:rPr>
          <w:rFonts w:ascii="Times New Roman"/>
          <w:color w:val="000000"/>
          <w:sz w:val="24"/>
        </w:rPr>
        <w:t xml:space="preserve"> use of technology to study and store biological data</w:t>
      </w:r>
      <w:r>
        <w:rPr>
          <w:rFonts w:ascii="Times New Roman"/>
          <w:sz w:val="24"/>
        </w:rPr>
        <w:br/>
      </w:r>
      <w:r>
        <w:rPr>
          <w:rFonts w:ascii="Times New Roman"/>
          <w:sz w:val="24"/>
        </w:rPr>
        <w:tab/>
      </w:r>
      <w:r>
        <w:rPr>
          <w:rFonts w:ascii="Times New Roman"/>
          <w:color w:val="000000"/>
          <w:sz w:val="24"/>
        </w:rPr>
        <w:t xml:space="preserve">C) Biophysics </w:t>
      </w:r>
      <w:r>
        <w:rPr>
          <w:rFonts w:ascii="Times New Roman"/>
          <w:color w:val="000000"/>
          <w:sz w:val="24"/>
        </w:rPr>
        <w:t>–</w:t>
      </w:r>
      <w:r>
        <w:rPr>
          <w:rFonts w:ascii="Times New Roman"/>
          <w:color w:val="000000"/>
          <w:sz w:val="24"/>
        </w:rPr>
        <w:t xml:space="preserve"> study of biological processes through physics</w:t>
      </w:r>
      <w:r>
        <w:rPr>
          <w:rFonts w:ascii="Times New Roman"/>
          <w:sz w:val="24"/>
        </w:rPr>
        <w:br/>
      </w:r>
      <w:r>
        <w:rPr>
          <w:rFonts w:ascii="Times New Roman"/>
          <w:sz w:val="24"/>
        </w:rPr>
        <w:tab/>
      </w:r>
      <w:r>
        <w:rPr>
          <w:rFonts w:ascii="Times New Roman"/>
          <w:color w:val="000000"/>
          <w:sz w:val="24"/>
        </w:rPr>
        <w:t xml:space="preserve">D) Biology </w:t>
      </w:r>
      <w:r>
        <w:rPr>
          <w:rFonts w:ascii="Times New Roman"/>
          <w:color w:val="000000"/>
          <w:sz w:val="24"/>
        </w:rPr>
        <w:t>–</w:t>
      </w:r>
      <w:r>
        <w:rPr>
          <w:rFonts w:ascii="Times New Roman"/>
          <w:color w:val="000000"/>
          <w:sz w:val="24"/>
        </w:rPr>
        <w:t xml:space="preserve"> study of life</w:t>
      </w:r>
      <w:r>
        <w:rPr>
          <w:rFonts w:ascii="Times New Roman"/>
          <w:sz w:val="24"/>
        </w:rPr>
        <w:br/>
      </w:r>
      <w:r>
        <w:rPr>
          <w:rFonts w:ascii="Times New Roman"/>
          <w:sz w:val="24"/>
        </w:rPr>
        <w:tab/>
      </w:r>
    </w:p>
    <w:p w14:paraId="0ABF8ED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Section : 01.01</w:t>
      </w:r>
      <w:r>
        <w:rPr>
          <w:rFonts w:ascii="Times New Roman"/>
          <w:sz w:val="20"/>
        </w:rPr>
        <w:br/>
        <w:t>Learning Objective : 01.01.01 Compare biology to other natural sciences.</w:t>
      </w:r>
      <w:r>
        <w:rPr>
          <w:rFonts w:ascii="Times New Roman"/>
          <w:sz w:val="20"/>
        </w:rPr>
        <w:br/>
        <w:t>Accessibility : Keyboard Navigation</w:t>
      </w:r>
      <w:r>
        <w:rPr>
          <w:rFonts w:ascii="Times New Roman"/>
          <w:sz w:val="20"/>
        </w:rPr>
        <w:br/>
        <w:t>Topic : The Science of Life</w:t>
      </w:r>
      <w:r>
        <w:rPr>
          <w:rFonts w:ascii="Times New Roman"/>
          <w:sz w:val="20"/>
        </w:rPr>
        <w:br/>
        <w:t>Gradable : automatic</w:t>
      </w:r>
      <w:r>
        <w:rPr>
          <w:rFonts w:ascii="Times New Roman"/>
          <w:sz w:val="20"/>
        </w:rPr>
        <w:br/>
      </w:r>
    </w:p>
    <w:p w14:paraId="71D69BD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125CF50"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Based on hierarchical levels of biological organization, which of these choices represents the broadest level?</w:t>
      </w:r>
    </w:p>
    <w:p w14:paraId="328F1717"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 ______</w:t>
      </w:r>
    </w:p>
    <w:p w14:paraId="36759DD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Endocrine system</w:t>
      </w:r>
      <w:r>
        <w:rPr>
          <w:rFonts w:ascii="Times New Roman"/>
          <w:sz w:val="24"/>
        </w:rPr>
        <w:tab/>
      </w:r>
      <w:r>
        <w:rPr>
          <w:rFonts w:ascii="Times New Roman"/>
          <w:sz w:val="24"/>
        </w:rPr>
        <w:br/>
      </w:r>
      <w:r>
        <w:rPr>
          <w:rFonts w:ascii="Times New Roman"/>
          <w:sz w:val="24"/>
        </w:rPr>
        <w:tab/>
        <w:t>B) 3 toed sloths</w:t>
      </w:r>
      <w:r>
        <w:rPr>
          <w:rFonts w:ascii="Times New Roman"/>
          <w:sz w:val="24"/>
        </w:rPr>
        <w:br/>
      </w:r>
      <w:r>
        <w:rPr>
          <w:rFonts w:ascii="Times New Roman"/>
          <w:sz w:val="24"/>
        </w:rPr>
        <w:tab/>
        <w:t>C) School of piranhas</w:t>
      </w:r>
      <w:r>
        <w:rPr>
          <w:rFonts w:ascii="Times New Roman"/>
          <w:sz w:val="24"/>
        </w:rPr>
        <w:br/>
      </w:r>
      <w:r>
        <w:rPr>
          <w:rFonts w:ascii="Times New Roman"/>
          <w:sz w:val="24"/>
        </w:rPr>
        <w:tab/>
        <w:t>D) Amazon Basin</w:t>
      </w:r>
      <w:r>
        <w:rPr>
          <w:rFonts w:ascii="Times New Roman"/>
          <w:sz w:val="24"/>
        </w:rPr>
        <w:br/>
      </w:r>
      <w:r>
        <w:rPr>
          <w:rFonts w:ascii="Times New Roman"/>
          <w:sz w:val="24"/>
        </w:rPr>
        <w:tab/>
        <w:t>E) Jaguars, giant anteaters, macaws, capybaras</w:t>
      </w:r>
      <w:r>
        <w:rPr>
          <w:rFonts w:ascii="Times New Roman"/>
          <w:sz w:val="24"/>
        </w:rPr>
        <w:br/>
      </w:r>
      <w:r>
        <w:rPr>
          <w:rFonts w:ascii="Times New Roman"/>
          <w:sz w:val="24"/>
        </w:rPr>
        <w:tab/>
      </w:r>
    </w:p>
    <w:p w14:paraId="5934AB0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Section : 01.01</w:t>
      </w:r>
      <w:r>
        <w:rPr>
          <w:rFonts w:ascii="Times New Roman"/>
          <w:sz w:val="20"/>
        </w:rPr>
        <w:br/>
        <w:t>Accessibility : Keyboard Navigation</w:t>
      </w:r>
      <w:r>
        <w:rPr>
          <w:rFonts w:ascii="Times New Roman"/>
          <w:sz w:val="20"/>
        </w:rPr>
        <w:br/>
        <w:t>Topic : The Science of Life</w:t>
      </w:r>
      <w:r>
        <w:rPr>
          <w:rFonts w:ascii="Times New Roman"/>
          <w:sz w:val="20"/>
        </w:rPr>
        <w:br/>
        <w:t>Learning Objective : 01.01.03 Characterize the hierarchical organization of living systems.</w:t>
      </w:r>
      <w:r>
        <w:rPr>
          <w:rFonts w:ascii="Times New Roman"/>
          <w:sz w:val="20"/>
        </w:rPr>
        <w:br/>
        <w:t>Gradable : automatic</w:t>
      </w:r>
      <w:r>
        <w:rPr>
          <w:rFonts w:ascii="Times New Roman"/>
          <w:sz w:val="20"/>
        </w:rPr>
        <w:br/>
      </w:r>
    </w:p>
    <w:p w14:paraId="549108C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B0B663B"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Experiments are carried out to test a hypothesis by changing one variable at a time and should include an unchanged variable termed a(n)_________blank.</w:t>
      </w:r>
    </w:p>
    <w:p w14:paraId="5F5DC364"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 ______</w:t>
      </w:r>
    </w:p>
    <w:p w14:paraId="2B1DCAF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experimental variable</w:t>
      </w:r>
      <w:r>
        <w:rPr>
          <w:rFonts w:ascii="Times New Roman"/>
          <w:sz w:val="24"/>
        </w:rPr>
        <w:tab/>
      </w:r>
      <w:r>
        <w:rPr>
          <w:rFonts w:ascii="Times New Roman"/>
          <w:sz w:val="24"/>
        </w:rPr>
        <w:br/>
      </w:r>
      <w:r>
        <w:rPr>
          <w:rFonts w:ascii="Times New Roman"/>
          <w:sz w:val="24"/>
        </w:rPr>
        <w:tab/>
        <w:t>B) altered variable</w:t>
      </w:r>
      <w:r>
        <w:rPr>
          <w:rFonts w:ascii="Times New Roman"/>
          <w:sz w:val="24"/>
        </w:rPr>
        <w:br/>
      </w:r>
      <w:r>
        <w:rPr>
          <w:rFonts w:ascii="Times New Roman"/>
          <w:sz w:val="24"/>
        </w:rPr>
        <w:tab/>
        <w:t>C) control</w:t>
      </w:r>
      <w:r>
        <w:rPr>
          <w:rFonts w:ascii="Times New Roman"/>
          <w:sz w:val="24"/>
        </w:rPr>
        <w:br/>
      </w:r>
      <w:r>
        <w:rPr>
          <w:rFonts w:ascii="Times New Roman"/>
          <w:sz w:val="24"/>
        </w:rPr>
        <w:tab/>
        <w:t>D) stable variable</w:t>
      </w:r>
      <w:r>
        <w:rPr>
          <w:rFonts w:ascii="Times New Roman"/>
          <w:sz w:val="24"/>
        </w:rPr>
        <w:br/>
      </w:r>
      <w:r>
        <w:rPr>
          <w:rFonts w:ascii="Times New Roman"/>
          <w:sz w:val="24"/>
        </w:rPr>
        <w:tab/>
      </w:r>
    </w:p>
    <w:p w14:paraId="310128D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1487E31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20E624"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The method of reasoning that uses construction of general principles by careful examination of many specific cases is called:</w:t>
      </w:r>
    </w:p>
    <w:p w14:paraId="5529D0AA"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lastRenderedPageBreak/>
        <w:t>6) ______</w:t>
      </w:r>
    </w:p>
    <w:p w14:paraId="4036DE9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deductive reasoning.</w:t>
      </w:r>
      <w:r>
        <w:rPr>
          <w:rFonts w:ascii="Times New Roman"/>
          <w:sz w:val="24"/>
        </w:rPr>
        <w:tab/>
      </w:r>
      <w:r>
        <w:rPr>
          <w:rFonts w:ascii="Times New Roman"/>
          <w:sz w:val="24"/>
        </w:rPr>
        <w:br/>
      </w:r>
      <w:r>
        <w:rPr>
          <w:rFonts w:ascii="Times New Roman"/>
          <w:sz w:val="24"/>
        </w:rPr>
        <w:tab/>
        <w:t>B) theoretical reasoning.</w:t>
      </w:r>
      <w:r>
        <w:rPr>
          <w:rFonts w:ascii="Times New Roman"/>
          <w:sz w:val="24"/>
        </w:rPr>
        <w:br/>
      </w:r>
      <w:r>
        <w:rPr>
          <w:rFonts w:ascii="Times New Roman"/>
          <w:sz w:val="24"/>
        </w:rPr>
        <w:tab/>
        <w:t>C) hypothetical reasoning.</w:t>
      </w:r>
      <w:r>
        <w:rPr>
          <w:rFonts w:ascii="Times New Roman"/>
          <w:sz w:val="24"/>
        </w:rPr>
        <w:br/>
      </w:r>
      <w:r>
        <w:rPr>
          <w:rFonts w:ascii="Times New Roman"/>
          <w:sz w:val="24"/>
        </w:rPr>
        <w:tab/>
        <w:t>D) inductive reasoning.</w:t>
      </w:r>
      <w:r>
        <w:rPr>
          <w:rFonts w:ascii="Times New Roman"/>
          <w:sz w:val="24"/>
        </w:rPr>
        <w:br/>
      </w:r>
      <w:r>
        <w:rPr>
          <w:rFonts w:ascii="Times New Roman"/>
          <w:sz w:val="24"/>
        </w:rPr>
        <w:tab/>
        <w:t>E) experimental reasoning.</w:t>
      </w:r>
      <w:r>
        <w:rPr>
          <w:rFonts w:ascii="Times New Roman"/>
          <w:sz w:val="24"/>
        </w:rPr>
        <w:br/>
      </w:r>
      <w:r>
        <w:rPr>
          <w:rFonts w:ascii="Times New Roman"/>
          <w:sz w:val="24"/>
        </w:rPr>
        <w:tab/>
      </w:r>
    </w:p>
    <w:p w14:paraId="14059EE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Gradable : automatic</w:t>
      </w:r>
      <w:r>
        <w:rPr>
          <w:rFonts w:ascii="Times New Roman"/>
          <w:sz w:val="20"/>
        </w:rPr>
        <w:br/>
      </w:r>
    </w:p>
    <w:p w14:paraId="36AE7E5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313800"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Dr. Ratard was trying to determine the cause of a mysterious epidemic affecting fish in the Gulf of Mexico. His proposal that the deaths were caused by an organism called a protist is considered a(n)_________blank</w:t>
      </w:r>
    </w:p>
    <w:p w14:paraId="7E3E4FE2"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7) ______</w:t>
      </w:r>
    </w:p>
    <w:p w14:paraId="378B82E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experiment.</w:t>
      </w:r>
      <w:r>
        <w:rPr>
          <w:rFonts w:ascii="Times New Roman"/>
          <w:sz w:val="24"/>
        </w:rPr>
        <w:tab/>
      </w:r>
      <w:r>
        <w:rPr>
          <w:rFonts w:ascii="Times New Roman"/>
          <w:sz w:val="24"/>
        </w:rPr>
        <w:br/>
      </w:r>
      <w:r>
        <w:rPr>
          <w:rFonts w:ascii="Times New Roman"/>
          <w:sz w:val="24"/>
        </w:rPr>
        <w:tab/>
        <w:t>B) hypothesis.</w:t>
      </w:r>
      <w:r>
        <w:rPr>
          <w:rFonts w:ascii="Times New Roman"/>
          <w:sz w:val="24"/>
        </w:rPr>
        <w:br/>
      </w:r>
      <w:r>
        <w:rPr>
          <w:rFonts w:ascii="Times New Roman"/>
          <w:sz w:val="24"/>
        </w:rPr>
        <w:tab/>
        <w:t>C) conclusion.</w:t>
      </w:r>
      <w:r>
        <w:rPr>
          <w:rFonts w:ascii="Times New Roman"/>
          <w:sz w:val="24"/>
        </w:rPr>
        <w:br/>
      </w:r>
      <w:r>
        <w:rPr>
          <w:rFonts w:ascii="Times New Roman"/>
          <w:sz w:val="24"/>
        </w:rPr>
        <w:tab/>
        <w:t>D) theory.</w:t>
      </w:r>
      <w:r>
        <w:rPr>
          <w:rFonts w:ascii="Times New Roman"/>
          <w:sz w:val="24"/>
        </w:rPr>
        <w:br/>
      </w:r>
      <w:r>
        <w:rPr>
          <w:rFonts w:ascii="Times New Roman"/>
          <w:sz w:val="24"/>
        </w:rPr>
        <w:tab/>
        <w:t>E) data set.</w:t>
      </w:r>
      <w:r>
        <w:rPr>
          <w:rFonts w:ascii="Times New Roman"/>
          <w:sz w:val="24"/>
        </w:rPr>
        <w:br/>
      </w:r>
      <w:r>
        <w:rPr>
          <w:rFonts w:ascii="Times New Roman"/>
          <w:sz w:val="24"/>
        </w:rPr>
        <w:tab/>
      </w:r>
    </w:p>
    <w:p w14:paraId="7E2A47E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3715ADF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5C0453B"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 xml:space="preserve">After Darwin concluded his voyage on the </w:t>
      </w:r>
      <w:r>
        <w:rPr>
          <w:rFonts w:ascii="Times New Roman"/>
          <w:i/>
          <w:color w:val="000000"/>
          <w:sz w:val="24"/>
        </w:rPr>
        <w:t>Beagle</w:t>
      </w:r>
      <w:r>
        <w:rPr>
          <w:rFonts w:ascii="Times New Roman"/>
          <w:color w:val="000000"/>
          <w:sz w:val="24"/>
        </w:rPr>
        <w:t>, he proposed that the process of natural selection was a mechanism for:</w:t>
      </w:r>
    </w:p>
    <w:p w14:paraId="4C2CDA79"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8) ______</w:t>
      </w:r>
    </w:p>
    <w:p w14:paraId="6FC63F5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artificial selection.</w:t>
      </w:r>
      <w:r>
        <w:rPr>
          <w:rFonts w:ascii="Times New Roman"/>
          <w:sz w:val="24"/>
        </w:rPr>
        <w:tab/>
      </w:r>
      <w:r>
        <w:rPr>
          <w:rFonts w:ascii="Times New Roman"/>
          <w:sz w:val="24"/>
        </w:rPr>
        <w:br/>
      </w:r>
      <w:r>
        <w:rPr>
          <w:rFonts w:ascii="Times New Roman"/>
          <w:sz w:val="24"/>
        </w:rPr>
        <w:tab/>
        <w:t>B) evolution.</w:t>
      </w:r>
      <w:r>
        <w:rPr>
          <w:rFonts w:ascii="Times New Roman"/>
          <w:sz w:val="24"/>
        </w:rPr>
        <w:br/>
      </w:r>
      <w:r>
        <w:rPr>
          <w:rFonts w:ascii="Times New Roman"/>
          <w:sz w:val="24"/>
        </w:rPr>
        <w:tab/>
        <w:t>C) sexual selection.</w:t>
      </w:r>
      <w:r>
        <w:rPr>
          <w:rFonts w:ascii="Times New Roman"/>
          <w:sz w:val="24"/>
        </w:rPr>
        <w:br/>
      </w:r>
      <w:r>
        <w:rPr>
          <w:rFonts w:ascii="Times New Roman"/>
          <w:sz w:val="24"/>
        </w:rPr>
        <w:tab/>
        <w:t>D) speciation.</w:t>
      </w:r>
      <w:r>
        <w:rPr>
          <w:rFonts w:ascii="Times New Roman"/>
          <w:sz w:val="24"/>
        </w:rPr>
        <w:br/>
      </w:r>
      <w:r>
        <w:rPr>
          <w:rFonts w:ascii="Times New Roman"/>
          <w:sz w:val="24"/>
        </w:rPr>
        <w:tab/>
        <w:t>E) overpopulation of finches on the Galapagos Islands.</w:t>
      </w:r>
      <w:r>
        <w:rPr>
          <w:rFonts w:ascii="Times New Roman"/>
          <w:sz w:val="24"/>
        </w:rPr>
        <w:br/>
      </w:r>
      <w:r>
        <w:rPr>
          <w:rFonts w:ascii="Times New Roman"/>
          <w:sz w:val="24"/>
        </w:rPr>
        <w:tab/>
      </w:r>
    </w:p>
    <w:p w14:paraId="23785E8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5BCEE87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BB8D009"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A scientific theory is:</w:t>
      </w:r>
    </w:p>
    <w:p w14:paraId="6C11A296"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9) ______</w:t>
      </w:r>
    </w:p>
    <w:p w14:paraId="7B9752F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suggested explanation that accounts for observations.</w:t>
      </w:r>
      <w:r>
        <w:rPr>
          <w:rFonts w:ascii="Times New Roman"/>
          <w:sz w:val="24"/>
        </w:rPr>
        <w:tab/>
      </w:r>
      <w:r>
        <w:rPr>
          <w:rFonts w:ascii="Times New Roman"/>
          <w:sz w:val="24"/>
        </w:rPr>
        <w:br/>
      </w:r>
      <w:r>
        <w:rPr>
          <w:rFonts w:ascii="Times New Roman"/>
          <w:sz w:val="24"/>
        </w:rPr>
        <w:tab/>
        <w:t>B) a way to organize how we think about a problem.</w:t>
      </w:r>
      <w:r>
        <w:rPr>
          <w:rFonts w:ascii="Times New Roman"/>
          <w:sz w:val="24"/>
        </w:rPr>
        <w:br/>
      </w:r>
      <w:r>
        <w:rPr>
          <w:rFonts w:ascii="Times New Roman"/>
          <w:sz w:val="24"/>
        </w:rPr>
        <w:tab/>
        <w:t>C) a concept that is supported by experimental evidence that explains the facts in an area of study.</w:t>
      </w:r>
      <w:r>
        <w:rPr>
          <w:rFonts w:ascii="Times New Roman"/>
          <w:sz w:val="24"/>
        </w:rPr>
        <w:br/>
      </w:r>
      <w:r>
        <w:rPr>
          <w:rFonts w:ascii="Times New Roman"/>
          <w:sz w:val="24"/>
        </w:rPr>
        <w:tab/>
        <w:t>D) a way to understand a complex system by reducing it to its working parts.</w:t>
      </w:r>
      <w:r>
        <w:rPr>
          <w:rFonts w:ascii="Times New Roman"/>
          <w:sz w:val="24"/>
        </w:rPr>
        <w:br/>
      </w:r>
      <w:r>
        <w:rPr>
          <w:rFonts w:ascii="Times New Roman"/>
          <w:sz w:val="24"/>
        </w:rPr>
        <w:tab/>
      </w:r>
    </w:p>
    <w:p w14:paraId="7756E54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5BA7F33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2A9E5C"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What common life characteristic would cells from a daisy, bacteria, and a dog all have?</w:t>
      </w:r>
      <w:r>
        <w:rPr>
          <w:rFonts w:ascii="Times New Roman"/>
          <w:sz w:val="24"/>
        </w:rPr>
        <w:br/>
      </w:r>
    </w:p>
    <w:p w14:paraId="5F0A024A"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10) ______</w:t>
      </w:r>
    </w:p>
    <w:p w14:paraId="1E06CD0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DNA</w:t>
      </w:r>
      <w:r>
        <w:rPr>
          <w:rFonts w:ascii="Times New Roman"/>
          <w:sz w:val="24"/>
        </w:rPr>
        <w:tab/>
      </w:r>
      <w:r>
        <w:rPr>
          <w:rFonts w:ascii="Times New Roman"/>
          <w:sz w:val="24"/>
        </w:rPr>
        <w:br/>
      </w:r>
      <w:r>
        <w:rPr>
          <w:rFonts w:ascii="Times New Roman"/>
          <w:sz w:val="24"/>
        </w:rPr>
        <w:tab/>
        <w:t>B) cell walls</w:t>
      </w:r>
      <w:r>
        <w:rPr>
          <w:rFonts w:ascii="Times New Roman"/>
          <w:sz w:val="24"/>
        </w:rPr>
        <w:br/>
      </w:r>
      <w:r>
        <w:rPr>
          <w:rFonts w:ascii="Times New Roman"/>
          <w:sz w:val="24"/>
        </w:rPr>
        <w:tab/>
        <w:t>C) organs</w:t>
      </w:r>
      <w:r>
        <w:rPr>
          <w:rFonts w:ascii="Times New Roman"/>
          <w:sz w:val="24"/>
        </w:rPr>
        <w:br/>
      </w:r>
      <w:r>
        <w:rPr>
          <w:rFonts w:ascii="Times New Roman"/>
          <w:sz w:val="24"/>
        </w:rPr>
        <w:tab/>
        <w:t>D) ability to conduct photosynthesis</w:t>
      </w:r>
      <w:r>
        <w:rPr>
          <w:rFonts w:ascii="Times New Roman"/>
          <w:sz w:val="24"/>
        </w:rPr>
        <w:br/>
      </w:r>
      <w:r>
        <w:rPr>
          <w:rFonts w:ascii="Times New Roman"/>
          <w:sz w:val="24"/>
        </w:rPr>
        <w:tab/>
      </w:r>
    </w:p>
    <w:p w14:paraId="05F4D1A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Section : 01.01</w:t>
      </w:r>
      <w:r>
        <w:rPr>
          <w:rFonts w:ascii="Times New Roman"/>
          <w:sz w:val="20"/>
        </w:rPr>
        <w:br/>
        <w:t>Accessibility : Keyboard Navigation</w:t>
      </w:r>
      <w:r>
        <w:rPr>
          <w:rFonts w:ascii="Times New Roman"/>
          <w:sz w:val="20"/>
        </w:rPr>
        <w:br/>
        <w:t>Topic : The Science of Life</w:t>
      </w:r>
      <w:r>
        <w:rPr>
          <w:rFonts w:ascii="Times New Roman"/>
          <w:sz w:val="20"/>
        </w:rPr>
        <w:br/>
        <w:t>Bloom's : 2. Understand</w:t>
      </w:r>
      <w:r>
        <w:rPr>
          <w:rFonts w:ascii="Times New Roman"/>
          <w:sz w:val="20"/>
        </w:rPr>
        <w:br/>
        <w:t>Learning Objective : 01.01.02 Describe the characteristics of living systems.</w:t>
      </w:r>
      <w:r>
        <w:rPr>
          <w:rFonts w:ascii="Times New Roman"/>
          <w:sz w:val="20"/>
        </w:rPr>
        <w:br/>
        <w:t>Gradable : automatic</w:t>
      </w:r>
      <w:r>
        <w:rPr>
          <w:rFonts w:ascii="Times New Roman"/>
          <w:sz w:val="20"/>
        </w:rPr>
        <w:br/>
      </w:r>
    </w:p>
    <w:p w14:paraId="1C1B9F0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AB19614"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A yellow jacket, an insect in the order Hymenoptera, stung me. A wasp, an insect in Hymenoptera, stung me. A hornet, an insect in Hymenoptera, stung me. I see a pattern. All insects in this order must have stingers. What type of reasoning does this represent?</w:t>
      </w:r>
    </w:p>
    <w:p w14:paraId="39D76DBC"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11) ______</w:t>
      </w:r>
    </w:p>
    <w:p w14:paraId="1899916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inductive reasoning</w:t>
      </w:r>
      <w:r>
        <w:rPr>
          <w:rFonts w:ascii="Times New Roman"/>
          <w:sz w:val="24"/>
        </w:rPr>
        <w:tab/>
      </w:r>
      <w:r>
        <w:rPr>
          <w:rFonts w:ascii="Times New Roman"/>
          <w:sz w:val="24"/>
        </w:rPr>
        <w:br/>
      </w:r>
      <w:r>
        <w:rPr>
          <w:rFonts w:ascii="Times New Roman"/>
          <w:sz w:val="24"/>
        </w:rPr>
        <w:tab/>
        <w:t>B) deductive reasoning</w:t>
      </w:r>
      <w:r>
        <w:rPr>
          <w:rFonts w:ascii="Times New Roman"/>
          <w:sz w:val="24"/>
        </w:rPr>
        <w:br/>
      </w:r>
      <w:r>
        <w:rPr>
          <w:rFonts w:ascii="Times New Roman"/>
          <w:sz w:val="24"/>
        </w:rPr>
        <w:tab/>
        <w:t>C) reductionism</w:t>
      </w:r>
      <w:r>
        <w:rPr>
          <w:rFonts w:ascii="Times New Roman"/>
          <w:sz w:val="24"/>
        </w:rPr>
        <w:br/>
      </w:r>
      <w:r>
        <w:rPr>
          <w:rFonts w:ascii="Times New Roman"/>
          <w:sz w:val="24"/>
        </w:rPr>
        <w:tab/>
        <w:t>D) comparative reasoning</w:t>
      </w:r>
      <w:r>
        <w:rPr>
          <w:rFonts w:ascii="Times New Roman"/>
          <w:sz w:val="24"/>
        </w:rPr>
        <w:br/>
      </w:r>
      <w:r>
        <w:rPr>
          <w:rFonts w:ascii="Times New Roman"/>
          <w:sz w:val="24"/>
        </w:rPr>
        <w:tab/>
      </w:r>
    </w:p>
    <w:p w14:paraId="566CCB0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Bloom's : 2. Understand</w:t>
      </w:r>
      <w:r>
        <w:rPr>
          <w:rFonts w:ascii="Times New Roman"/>
          <w:sz w:val="20"/>
        </w:rPr>
        <w:br/>
        <w:t>Gradable : automatic</w:t>
      </w:r>
      <w:r>
        <w:rPr>
          <w:rFonts w:ascii="Times New Roman"/>
          <w:sz w:val="20"/>
        </w:rPr>
        <w:br/>
      </w:r>
    </w:p>
    <w:p w14:paraId="26B6A45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CC5A2D"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You explain to your study group that a hypothesis is:</w:t>
      </w:r>
    </w:p>
    <w:p w14:paraId="05AC5AC0"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12) ______</w:t>
      </w:r>
    </w:p>
    <w:p w14:paraId="4022288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explanation that accounts for careful observations.</w:t>
      </w:r>
      <w:r>
        <w:rPr>
          <w:rFonts w:ascii="Times New Roman"/>
          <w:sz w:val="24"/>
        </w:rPr>
        <w:tab/>
      </w:r>
      <w:r>
        <w:rPr>
          <w:rFonts w:ascii="Times New Roman"/>
          <w:sz w:val="24"/>
        </w:rPr>
        <w:br/>
      </w:r>
      <w:r>
        <w:rPr>
          <w:rFonts w:ascii="Times New Roman"/>
          <w:sz w:val="24"/>
        </w:rPr>
        <w:tab/>
        <w:t>B) a proposition that will be true and fits the known facts.</w:t>
      </w:r>
      <w:r>
        <w:rPr>
          <w:rFonts w:ascii="Times New Roman"/>
          <w:sz w:val="24"/>
        </w:rPr>
        <w:br/>
      </w:r>
      <w:r>
        <w:rPr>
          <w:rFonts w:ascii="Times New Roman"/>
          <w:sz w:val="24"/>
        </w:rPr>
        <w:tab/>
        <w:t>C) a theory.</w:t>
      </w:r>
      <w:r>
        <w:rPr>
          <w:rFonts w:ascii="Times New Roman"/>
          <w:sz w:val="24"/>
        </w:rPr>
        <w:br/>
      </w:r>
      <w:r>
        <w:rPr>
          <w:rFonts w:ascii="Times New Roman"/>
          <w:sz w:val="24"/>
        </w:rPr>
        <w:tab/>
        <w:t>D) constant over time.</w:t>
      </w:r>
      <w:r>
        <w:rPr>
          <w:rFonts w:ascii="Times New Roman"/>
          <w:sz w:val="24"/>
        </w:rPr>
        <w:br/>
      </w:r>
      <w:r>
        <w:rPr>
          <w:rFonts w:ascii="Times New Roman"/>
          <w:sz w:val="24"/>
        </w:rPr>
        <w:tab/>
      </w:r>
    </w:p>
    <w:p w14:paraId="7979A66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4AF16B5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B01C83"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A suggested explanation that might be true and is subject to testing by further observations is a(n):</w:t>
      </w:r>
    </w:p>
    <w:p w14:paraId="414285A3"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13) ______</w:t>
      </w:r>
    </w:p>
    <w:p w14:paraId="300D92F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experiment.</w:t>
      </w:r>
      <w:r>
        <w:rPr>
          <w:rFonts w:ascii="Times New Roman"/>
          <w:sz w:val="24"/>
        </w:rPr>
        <w:tab/>
      </w:r>
      <w:r>
        <w:rPr>
          <w:rFonts w:ascii="Times New Roman"/>
          <w:sz w:val="24"/>
        </w:rPr>
        <w:br/>
      </w:r>
      <w:r>
        <w:rPr>
          <w:rFonts w:ascii="Times New Roman"/>
          <w:sz w:val="24"/>
        </w:rPr>
        <w:tab/>
        <w:t>B) generality.</w:t>
      </w:r>
      <w:r>
        <w:rPr>
          <w:rFonts w:ascii="Times New Roman"/>
          <w:sz w:val="24"/>
        </w:rPr>
        <w:br/>
      </w:r>
      <w:r>
        <w:rPr>
          <w:rFonts w:ascii="Times New Roman"/>
          <w:sz w:val="24"/>
        </w:rPr>
        <w:tab/>
        <w:t>C) hypothesis.</w:t>
      </w:r>
      <w:r>
        <w:rPr>
          <w:rFonts w:ascii="Times New Roman"/>
          <w:sz w:val="24"/>
        </w:rPr>
        <w:br/>
      </w:r>
      <w:r>
        <w:rPr>
          <w:rFonts w:ascii="Times New Roman"/>
          <w:sz w:val="24"/>
        </w:rPr>
        <w:tab/>
        <w:t>D) scientific principle.</w:t>
      </w:r>
      <w:r>
        <w:rPr>
          <w:rFonts w:ascii="Times New Roman"/>
          <w:sz w:val="24"/>
        </w:rPr>
        <w:br/>
      </w:r>
      <w:r>
        <w:rPr>
          <w:rFonts w:ascii="Times New Roman"/>
          <w:sz w:val="24"/>
        </w:rPr>
        <w:tab/>
        <w:t>E) theory.</w:t>
      </w:r>
      <w:r>
        <w:rPr>
          <w:rFonts w:ascii="Times New Roman"/>
          <w:sz w:val="24"/>
        </w:rPr>
        <w:br/>
      </w:r>
      <w:r>
        <w:rPr>
          <w:rFonts w:ascii="Times New Roman"/>
          <w:sz w:val="24"/>
        </w:rPr>
        <w:tab/>
      </w:r>
    </w:p>
    <w:p w14:paraId="13CBAB8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0781254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80D617"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Based on the literature, you hypothesize that students in traditional biology lectures will have the same grades as students in online biology lectures. You decide to test your hypothesis by comparing grades of students in traditional and online biology lectures over a semester. As a result of the experiment, you observe that the grades in the traditional lectures and the grades in the online lectures are not significantly different. What do these observations allow you to do?</w:t>
      </w:r>
    </w:p>
    <w:p w14:paraId="69A1DF09"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14) ______</w:t>
      </w:r>
    </w:p>
    <w:p w14:paraId="01F63C5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reject the hypothesis</w:t>
      </w:r>
      <w:r>
        <w:rPr>
          <w:rFonts w:ascii="Times New Roman"/>
          <w:sz w:val="24"/>
        </w:rPr>
        <w:tab/>
      </w:r>
      <w:r>
        <w:rPr>
          <w:rFonts w:ascii="Times New Roman"/>
          <w:sz w:val="24"/>
        </w:rPr>
        <w:br/>
      </w:r>
      <w:r>
        <w:rPr>
          <w:rFonts w:ascii="Times New Roman"/>
          <w:sz w:val="24"/>
        </w:rPr>
        <w:tab/>
        <w:t>B) modify the hypothesis to fit the results</w:t>
      </w:r>
      <w:r>
        <w:rPr>
          <w:rFonts w:ascii="Times New Roman"/>
          <w:sz w:val="24"/>
        </w:rPr>
        <w:br/>
      </w:r>
      <w:r>
        <w:rPr>
          <w:rFonts w:ascii="Times New Roman"/>
          <w:sz w:val="24"/>
        </w:rPr>
        <w:tab/>
        <w:t>C) develop a scientific theory</w:t>
      </w:r>
      <w:r>
        <w:rPr>
          <w:rFonts w:ascii="Times New Roman"/>
          <w:sz w:val="24"/>
        </w:rPr>
        <w:br/>
      </w:r>
      <w:r>
        <w:rPr>
          <w:rFonts w:ascii="Times New Roman"/>
          <w:sz w:val="24"/>
        </w:rPr>
        <w:tab/>
        <w:t>D) retain the hypothesis</w:t>
      </w:r>
      <w:r>
        <w:rPr>
          <w:rFonts w:ascii="Times New Roman"/>
          <w:sz w:val="24"/>
        </w:rPr>
        <w:br/>
      </w:r>
      <w:r>
        <w:rPr>
          <w:rFonts w:ascii="Times New Roman"/>
          <w:sz w:val="24"/>
        </w:rPr>
        <w:tab/>
      </w:r>
    </w:p>
    <w:p w14:paraId="5E75429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5387D5F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D298B41"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Your microwave will not turn on, and you speculate that a circuit breaker in the house has been tripped. In scientific terminology, the steps would be described as:</w:t>
      </w:r>
    </w:p>
    <w:p w14:paraId="5DCFFA81"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15) ______</w:t>
      </w:r>
    </w:p>
    <w:p w14:paraId="0ECA020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forming conclusions from the results of experiments.</w:t>
      </w:r>
      <w:r>
        <w:rPr>
          <w:rFonts w:ascii="Times New Roman"/>
          <w:sz w:val="24"/>
        </w:rPr>
        <w:tab/>
      </w:r>
      <w:r>
        <w:rPr>
          <w:rFonts w:ascii="Times New Roman"/>
          <w:sz w:val="24"/>
        </w:rPr>
        <w:br/>
      </w:r>
      <w:r>
        <w:rPr>
          <w:rFonts w:ascii="Times New Roman"/>
          <w:sz w:val="24"/>
        </w:rPr>
        <w:tab/>
        <w:t>B) developing an observation based on a hypothesis.</w:t>
      </w:r>
      <w:r>
        <w:rPr>
          <w:rFonts w:ascii="Times New Roman"/>
          <w:sz w:val="24"/>
        </w:rPr>
        <w:br/>
      </w:r>
      <w:r>
        <w:rPr>
          <w:rFonts w:ascii="Times New Roman"/>
          <w:sz w:val="24"/>
        </w:rPr>
        <w:tab/>
        <w:t>C) developing a hypothesis based on an observation.</w:t>
      </w:r>
      <w:r>
        <w:rPr>
          <w:rFonts w:ascii="Times New Roman"/>
          <w:sz w:val="24"/>
        </w:rPr>
        <w:br/>
      </w:r>
      <w:r>
        <w:rPr>
          <w:rFonts w:ascii="Times New Roman"/>
          <w:sz w:val="24"/>
        </w:rPr>
        <w:tab/>
        <w:t>D) testing a prediction generated from a hypothesis.</w:t>
      </w:r>
      <w:r>
        <w:rPr>
          <w:rFonts w:ascii="Times New Roman"/>
          <w:sz w:val="24"/>
        </w:rPr>
        <w:br/>
      </w:r>
      <w:r>
        <w:rPr>
          <w:rFonts w:ascii="Times New Roman"/>
          <w:sz w:val="24"/>
        </w:rPr>
        <w:tab/>
      </w:r>
    </w:p>
    <w:p w14:paraId="76BD88B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6033703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6582D7"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sz w:val="24"/>
        </w:rPr>
        <w:t>A student poses the question: How does the presence of dissolved salt affect the freezing point of water? To answer this question, the student set up two conditions. In the first condition, the student added salt to water in a container and referred to this condition as the variable. In the second condition, the student did not add any salt to water in a second container and referred to this condition as the control. The student took both containers and attempted to freeze the water at various temperatures to assess the freezing point. Would this be a valid experiment?</w:t>
      </w:r>
    </w:p>
    <w:p w14:paraId="4159522A"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16) ______</w:t>
      </w:r>
    </w:p>
    <w:p w14:paraId="1AB1E9D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Yes, because there is more than one variable.</w:t>
      </w:r>
      <w:r>
        <w:rPr>
          <w:rFonts w:ascii="Times New Roman"/>
          <w:sz w:val="24"/>
        </w:rPr>
        <w:tab/>
      </w:r>
      <w:r>
        <w:rPr>
          <w:rFonts w:ascii="Times New Roman"/>
          <w:sz w:val="24"/>
        </w:rPr>
        <w:br/>
      </w:r>
      <w:r>
        <w:rPr>
          <w:rFonts w:ascii="Times New Roman"/>
          <w:sz w:val="24"/>
        </w:rPr>
        <w:tab/>
        <w:t>B) Yes, because there is one variable and a control</w:t>
      </w:r>
      <w:r>
        <w:rPr>
          <w:rFonts w:ascii="Times New Roman"/>
          <w:sz w:val="24"/>
        </w:rPr>
        <w:br/>
      </w:r>
      <w:r>
        <w:rPr>
          <w:rFonts w:ascii="Times New Roman"/>
          <w:sz w:val="24"/>
        </w:rPr>
        <w:tab/>
        <w:t>C) No, because there is not more than one variable</w:t>
      </w:r>
      <w:r>
        <w:rPr>
          <w:rFonts w:ascii="Times New Roman"/>
          <w:sz w:val="24"/>
        </w:rPr>
        <w:br/>
      </w:r>
      <w:r>
        <w:rPr>
          <w:rFonts w:ascii="Times New Roman"/>
          <w:sz w:val="24"/>
        </w:rPr>
        <w:tab/>
        <w:t>D) No because there is only one variable and a control</w:t>
      </w:r>
      <w:r>
        <w:rPr>
          <w:rFonts w:ascii="Times New Roman"/>
          <w:sz w:val="24"/>
        </w:rPr>
        <w:br/>
      </w:r>
      <w:r>
        <w:rPr>
          <w:rFonts w:ascii="Times New Roman"/>
          <w:sz w:val="24"/>
        </w:rPr>
        <w:tab/>
      </w:r>
    </w:p>
    <w:p w14:paraId="36652CC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6274C82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52F80E5"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sz w:val="24"/>
        </w:rPr>
        <w:t>Karl Popper suggested that scientists use "imaginative preconception," which means that successful scientists:</w:t>
      </w:r>
    </w:p>
    <w:p w14:paraId="7A70AD46"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17) ______</w:t>
      </w:r>
    </w:p>
    <w:p w14:paraId="4FB45FB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often predict the outcome of experiments.</w:t>
      </w:r>
      <w:r>
        <w:rPr>
          <w:rFonts w:ascii="Times New Roman"/>
          <w:sz w:val="24"/>
        </w:rPr>
        <w:tab/>
      </w:r>
      <w:r>
        <w:rPr>
          <w:rFonts w:ascii="Times New Roman"/>
          <w:sz w:val="24"/>
        </w:rPr>
        <w:br/>
      </w:r>
      <w:r>
        <w:rPr>
          <w:rFonts w:ascii="Times New Roman"/>
          <w:sz w:val="24"/>
        </w:rPr>
        <w:tab/>
        <w:t>B) cannot predict the outcome of experiments.</w:t>
      </w:r>
      <w:r>
        <w:rPr>
          <w:rFonts w:ascii="Times New Roman"/>
          <w:sz w:val="24"/>
        </w:rPr>
        <w:br/>
      </w:r>
      <w:r>
        <w:rPr>
          <w:rFonts w:ascii="Times New Roman"/>
          <w:sz w:val="24"/>
        </w:rPr>
        <w:tab/>
        <w:t>C) do not need to do experiments to test their ideas.</w:t>
      </w:r>
      <w:r>
        <w:rPr>
          <w:rFonts w:ascii="Times New Roman"/>
          <w:sz w:val="24"/>
        </w:rPr>
        <w:br/>
      </w:r>
      <w:r>
        <w:rPr>
          <w:rFonts w:ascii="Times New Roman"/>
          <w:sz w:val="24"/>
        </w:rPr>
        <w:tab/>
        <w:t>D) do not keep records of experiments that fail.</w:t>
      </w:r>
      <w:r>
        <w:rPr>
          <w:rFonts w:ascii="Times New Roman"/>
          <w:sz w:val="24"/>
        </w:rPr>
        <w:br/>
      </w:r>
      <w:r>
        <w:rPr>
          <w:rFonts w:ascii="Times New Roman"/>
          <w:sz w:val="24"/>
        </w:rPr>
        <w:tab/>
        <w:t>E) only perform applied research.</w:t>
      </w:r>
      <w:r>
        <w:rPr>
          <w:rFonts w:ascii="Times New Roman"/>
          <w:sz w:val="24"/>
        </w:rPr>
        <w:br/>
      </w:r>
      <w:r>
        <w:rPr>
          <w:rFonts w:ascii="Times New Roman"/>
          <w:sz w:val="24"/>
        </w:rPr>
        <w:tab/>
      </w:r>
    </w:p>
    <w:p w14:paraId="55C826E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7A8838D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6F9654C"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The proposal that one type of organism can change gradually into another type over a long period of time is known as:</w:t>
      </w:r>
    </w:p>
    <w:p w14:paraId="38B002AE"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18) ______</w:t>
      </w:r>
    </w:p>
    <w:p w14:paraId="5363A08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evolution.</w:t>
      </w:r>
      <w:r>
        <w:rPr>
          <w:rFonts w:ascii="Times New Roman"/>
          <w:sz w:val="24"/>
        </w:rPr>
        <w:tab/>
      </w:r>
      <w:r>
        <w:rPr>
          <w:rFonts w:ascii="Times New Roman"/>
          <w:sz w:val="24"/>
        </w:rPr>
        <w:br/>
      </w:r>
      <w:r>
        <w:rPr>
          <w:rFonts w:ascii="Times New Roman"/>
          <w:sz w:val="24"/>
        </w:rPr>
        <w:tab/>
        <w:t>B) natural history.</w:t>
      </w:r>
      <w:r>
        <w:rPr>
          <w:rFonts w:ascii="Times New Roman"/>
          <w:sz w:val="24"/>
        </w:rPr>
        <w:br/>
      </w:r>
      <w:r>
        <w:rPr>
          <w:rFonts w:ascii="Times New Roman"/>
          <w:sz w:val="24"/>
        </w:rPr>
        <w:tab/>
        <w:t>C) preconception.</w:t>
      </w:r>
      <w:r>
        <w:rPr>
          <w:rFonts w:ascii="Times New Roman"/>
          <w:sz w:val="24"/>
        </w:rPr>
        <w:br/>
      </w:r>
      <w:r>
        <w:rPr>
          <w:rFonts w:ascii="Times New Roman"/>
          <w:sz w:val="24"/>
        </w:rPr>
        <w:tab/>
        <w:t>D) preservation.</w:t>
      </w:r>
      <w:r>
        <w:rPr>
          <w:rFonts w:ascii="Times New Roman"/>
          <w:sz w:val="24"/>
        </w:rPr>
        <w:br/>
      </w:r>
      <w:r>
        <w:rPr>
          <w:rFonts w:ascii="Times New Roman"/>
          <w:sz w:val="24"/>
        </w:rPr>
        <w:tab/>
      </w:r>
    </w:p>
    <w:p w14:paraId="30125AA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4B2C529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7E696536"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Darwin's ideas on evolution were advanced for his time. His approach to science and natural selection were supported by what main tenet?</w:t>
      </w:r>
      <w:r>
        <w:rPr>
          <w:rFonts w:ascii="Times New Roman"/>
          <w:sz w:val="24"/>
        </w:rPr>
        <w:br/>
      </w:r>
    </w:p>
    <w:p w14:paraId="2C5CBA36"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19) ______</w:t>
      </w:r>
    </w:p>
    <w:p w14:paraId="7C606B2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Various organisms and their structures resulted from a spontaneous action.</w:t>
      </w:r>
      <w:r>
        <w:rPr>
          <w:rFonts w:ascii="Times New Roman"/>
          <w:sz w:val="24"/>
        </w:rPr>
        <w:tab/>
      </w:r>
      <w:r>
        <w:rPr>
          <w:rFonts w:ascii="Times New Roman"/>
          <w:sz w:val="24"/>
        </w:rPr>
        <w:br/>
      </w:r>
      <w:r>
        <w:rPr>
          <w:rFonts w:ascii="Times New Roman"/>
          <w:sz w:val="24"/>
        </w:rPr>
        <w:tab/>
        <w:t>B) Species were unchangeable over the course of time.</w:t>
      </w:r>
      <w:r>
        <w:rPr>
          <w:rFonts w:ascii="Times New Roman"/>
          <w:sz w:val="24"/>
        </w:rPr>
        <w:br/>
      </w:r>
      <w:r>
        <w:rPr>
          <w:rFonts w:ascii="Times New Roman"/>
          <w:sz w:val="24"/>
        </w:rPr>
        <w:tab/>
        <w:t>C) The world is fixed and constant.</w:t>
      </w:r>
      <w:r>
        <w:rPr>
          <w:rFonts w:ascii="Times New Roman"/>
          <w:sz w:val="24"/>
        </w:rPr>
        <w:br/>
      </w:r>
      <w:r>
        <w:rPr>
          <w:rFonts w:ascii="Times New Roman"/>
          <w:sz w:val="24"/>
        </w:rPr>
        <w:tab/>
        <w:t>D) Operation of natural laws produces constant change and improvement.</w:t>
      </w:r>
      <w:r>
        <w:rPr>
          <w:rFonts w:ascii="Times New Roman"/>
          <w:sz w:val="24"/>
        </w:rPr>
        <w:br/>
      </w:r>
      <w:r>
        <w:rPr>
          <w:rFonts w:ascii="Times New Roman"/>
          <w:sz w:val="24"/>
        </w:rPr>
        <w:tab/>
      </w:r>
    </w:p>
    <w:p w14:paraId="19FC9B1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0AD6205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A272EE"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sz w:val="24"/>
        </w:rPr>
        <w:t>Besides Darwin, the theory of evolution by means of natural selection was also independently proposed by:</w:t>
      </w:r>
    </w:p>
    <w:p w14:paraId="1A1FF472"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20) ______</w:t>
      </w:r>
    </w:p>
    <w:p w14:paraId="56F1870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Alfred Wallace.</w:t>
      </w:r>
      <w:r>
        <w:rPr>
          <w:rFonts w:ascii="Times New Roman"/>
          <w:sz w:val="24"/>
        </w:rPr>
        <w:tab/>
      </w:r>
      <w:r>
        <w:rPr>
          <w:rFonts w:ascii="Times New Roman"/>
          <w:sz w:val="24"/>
        </w:rPr>
        <w:br/>
      </w:r>
      <w:r>
        <w:rPr>
          <w:rFonts w:ascii="Times New Roman"/>
          <w:sz w:val="24"/>
        </w:rPr>
        <w:tab/>
        <w:t>B) Charles Lyell.</w:t>
      </w:r>
      <w:r>
        <w:rPr>
          <w:rFonts w:ascii="Times New Roman"/>
          <w:sz w:val="24"/>
        </w:rPr>
        <w:br/>
      </w:r>
      <w:r>
        <w:rPr>
          <w:rFonts w:ascii="Times New Roman"/>
          <w:sz w:val="24"/>
        </w:rPr>
        <w:tab/>
        <w:t>C) Thomas Malthus.</w:t>
      </w:r>
      <w:r>
        <w:rPr>
          <w:rFonts w:ascii="Times New Roman"/>
          <w:sz w:val="24"/>
        </w:rPr>
        <w:br/>
      </w:r>
      <w:r>
        <w:rPr>
          <w:rFonts w:ascii="Times New Roman"/>
          <w:sz w:val="24"/>
        </w:rPr>
        <w:tab/>
        <w:t>D) Karl Popper.</w:t>
      </w:r>
      <w:r>
        <w:rPr>
          <w:rFonts w:ascii="Times New Roman"/>
          <w:sz w:val="24"/>
        </w:rPr>
        <w:br/>
      </w:r>
      <w:r>
        <w:rPr>
          <w:rFonts w:ascii="Times New Roman"/>
          <w:sz w:val="24"/>
        </w:rPr>
        <w:tab/>
        <w:t>E) Peter Raven.</w:t>
      </w:r>
      <w:r>
        <w:rPr>
          <w:rFonts w:ascii="Times New Roman"/>
          <w:sz w:val="24"/>
        </w:rPr>
        <w:br/>
      </w:r>
      <w:r>
        <w:rPr>
          <w:rFonts w:ascii="Times New Roman"/>
          <w:sz w:val="24"/>
        </w:rPr>
        <w:tab/>
      </w:r>
    </w:p>
    <w:p w14:paraId="0AD66B5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5EE1BBB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EBD2D2"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The term that Darwin used to describe the concept that those with superior physical, behavior or other attributes are more likely to survive than those that are not so well endowed, and thus are more likely to pass their traits to the next generation, is called:</w:t>
      </w:r>
    </w:p>
    <w:p w14:paraId="36038C9E"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21) ______</w:t>
      </w:r>
    </w:p>
    <w:p w14:paraId="41366A6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biological diversity</w:t>
      </w:r>
      <w:r>
        <w:rPr>
          <w:rFonts w:ascii="Times New Roman"/>
          <w:sz w:val="24"/>
        </w:rPr>
        <w:tab/>
      </w:r>
      <w:r>
        <w:rPr>
          <w:rFonts w:ascii="Times New Roman"/>
          <w:sz w:val="24"/>
        </w:rPr>
        <w:br/>
      </w:r>
      <w:r>
        <w:rPr>
          <w:rFonts w:ascii="Times New Roman"/>
          <w:sz w:val="24"/>
        </w:rPr>
        <w:tab/>
        <w:t>B) geometric progression</w:t>
      </w:r>
      <w:r>
        <w:rPr>
          <w:rFonts w:ascii="Times New Roman"/>
          <w:sz w:val="24"/>
        </w:rPr>
        <w:br/>
      </w:r>
      <w:r>
        <w:rPr>
          <w:rFonts w:ascii="Times New Roman"/>
          <w:sz w:val="24"/>
        </w:rPr>
        <w:tab/>
        <w:t>C) natural selection</w:t>
      </w:r>
      <w:r>
        <w:rPr>
          <w:rFonts w:ascii="Times New Roman"/>
          <w:sz w:val="24"/>
        </w:rPr>
        <w:br/>
      </w:r>
      <w:r>
        <w:rPr>
          <w:rFonts w:ascii="Times New Roman"/>
          <w:sz w:val="24"/>
        </w:rPr>
        <w:tab/>
        <w:t>D) superior beings</w:t>
      </w:r>
      <w:r>
        <w:rPr>
          <w:rFonts w:ascii="Times New Roman"/>
          <w:sz w:val="24"/>
        </w:rPr>
        <w:br/>
      </w:r>
      <w:r>
        <w:rPr>
          <w:rFonts w:ascii="Times New Roman"/>
          <w:sz w:val="24"/>
        </w:rPr>
        <w:tab/>
        <w:t>E) survival of modifications</w:t>
      </w:r>
      <w:r>
        <w:rPr>
          <w:rFonts w:ascii="Times New Roman"/>
          <w:sz w:val="24"/>
        </w:rPr>
        <w:br/>
      </w:r>
      <w:r>
        <w:rPr>
          <w:rFonts w:ascii="Times New Roman"/>
          <w:sz w:val="24"/>
        </w:rPr>
        <w:tab/>
      </w:r>
    </w:p>
    <w:p w14:paraId="5F9DE06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46B7364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DA9E741"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A key contribution to Darwin's thinking was the concept of limits put on the geometric growth of populations by nature, originally proposed by:</w:t>
      </w:r>
    </w:p>
    <w:p w14:paraId="7A19A1EB"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22) ______</w:t>
      </w:r>
    </w:p>
    <w:p w14:paraId="4465B79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Charles Lyell.</w:t>
      </w:r>
      <w:r>
        <w:rPr>
          <w:rFonts w:ascii="Times New Roman"/>
          <w:sz w:val="24"/>
        </w:rPr>
        <w:tab/>
      </w:r>
      <w:r>
        <w:rPr>
          <w:rFonts w:ascii="Times New Roman"/>
          <w:sz w:val="24"/>
        </w:rPr>
        <w:br/>
      </w:r>
      <w:r>
        <w:rPr>
          <w:rFonts w:ascii="Times New Roman"/>
          <w:sz w:val="24"/>
        </w:rPr>
        <w:tab/>
        <w:t>B) Thomas Malthus.</w:t>
      </w:r>
      <w:r>
        <w:rPr>
          <w:rFonts w:ascii="Times New Roman"/>
          <w:sz w:val="24"/>
        </w:rPr>
        <w:br/>
      </w:r>
      <w:r>
        <w:rPr>
          <w:rFonts w:ascii="Times New Roman"/>
          <w:sz w:val="24"/>
        </w:rPr>
        <w:tab/>
        <w:t>C) Karl Popper.</w:t>
      </w:r>
      <w:r>
        <w:rPr>
          <w:rFonts w:ascii="Times New Roman"/>
          <w:sz w:val="24"/>
        </w:rPr>
        <w:br/>
      </w:r>
      <w:r>
        <w:rPr>
          <w:rFonts w:ascii="Times New Roman"/>
          <w:sz w:val="24"/>
        </w:rPr>
        <w:tab/>
        <w:t>D) Peter Raven.</w:t>
      </w:r>
      <w:r>
        <w:rPr>
          <w:rFonts w:ascii="Times New Roman"/>
          <w:sz w:val="24"/>
        </w:rPr>
        <w:br/>
      </w:r>
      <w:r>
        <w:rPr>
          <w:rFonts w:ascii="Times New Roman"/>
          <w:sz w:val="24"/>
        </w:rPr>
        <w:tab/>
        <w:t>E) Russel Wallace.</w:t>
      </w:r>
      <w:r>
        <w:rPr>
          <w:rFonts w:ascii="Times New Roman"/>
          <w:sz w:val="24"/>
        </w:rPr>
        <w:br/>
      </w:r>
      <w:r>
        <w:rPr>
          <w:rFonts w:ascii="Times New Roman"/>
          <w:sz w:val="24"/>
        </w:rPr>
        <w:tab/>
      </w:r>
    </w:p>
    <w:p w14:paraId="0D4037F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73B046C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C988C79"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Darwin's book in which he described his views on evolution is:</w:t>
      </w:r>
    </w:p>
    <w:p w14:paraId="1351D6C0"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23) ______</w:t>
      </w:r>
    </w:p>
    <w:p w14:paraId="45A8409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Principles of Geology.</w:t>
      </w:r>
      <w:r>
        <w:rPr>
          <w:rFonts w:ascii="Times New Roman"/>
          <w:sz w:val="24"/>
        </w:rPr>
        <w:tab/>
      </w:r>
      <w:r>
        <w:rPr>
          <w:rFonts w:ascii="Times New Roman"/>
          <w:sz w:val="24"/>
        </w:rPr>
        <w:br/>
      </w:r>
      <w:r>
        <w:rPr>
          <w:rFonts w:ascii="Times New Roman"/>
          <w:sz w:val="24"/>
        </w:rPr>
        <w:tab/>
        <w:t>B) On the Principle of Population.</w:t>
      </w:r>
      <w:r>
        <w:rPr>
          <w:rFonts w:ascii="Times New Roman"/>
          <w:sz w:val="24"/>
        </w:rPr>
        <w:br/>
      </w:r>
      <w:r>
        <w:rPr>
          <w:rFonts w:ascii="Times New Roman"/>
          <w:sz w:val="24"/>
        </w:rPr>
        <w:tab/>
        <w:t>C) On the Origin of Species.</w:t>
      </w:r>
      <w:r>
        <w:rPr>
          <w:rFonts w:ascii="Times New Roman"/>
          <w:sz w:val="24"/>
        </w:rPr>
        <w:br/>
      </w:r>
      <w:r>
        <w:rPr>
          <w:rFonts w:ascii="Times New Roman"/>
          <w:sz w:val="24"/>
        </w:rPr>
        <w:tab/>
        <w:t>D) Survival of the Fittest.</w:t>
      </w:r>
      <w:r>
        <w:rPr>
          <w:rFonts w:ascii="Times New Roman"/>
          <w:sz w:val="24"/>
        </w:rPr>
        <w:br/>
      </w:r>
      <w:r>
        <w:rPr>
          <w:rFonts w:ascii="Times New Roman"/>
          <w:sz w:val="24"/>
        </w:rPr>
        <w:tab/>
      </w:r>
    </w:p>
    <w:p w14:paraId="62C2CD9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66556FB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6ACC913"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Recent discoveries of microscopic fossils have extended the known history of life to about:</w:t>
      </w:r>
    </w:p>
    <w:p w14:paraId="5DAAE42C"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24) ______</w:t>
      </w:r>
    </w:p>
    <w:p w14:paraId="0000590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3.5 billion years ago.</w:t>
      </w:r>
      <w:r>
        <w:rPr>
          <w:rFonts w:ascii="Times New Roman"/>
          <w:sz w:val="24"/>
        </w:rPr>
        <w:tab/>
      </w:r>
      <w:r>
        <w:rPr>
          <w:rFonts w:ascii="Times New Roman"/>
          <w:sz w:val="24"/>
        </w:rPr>
        <w:br/>
      </w:r>
      <w:r>
        <w:rPr>
          <w:rFonts w:ascii="Times New Roman"/>
          <w:sz w:val="24"/>
        </w:rPr>
        <w:tab/>
        <w:t>B) 2 billion years ago.</w:t>
      </w:r>
      <w:r>
        <w:rPr>
          <w:rFonts w:ascii="Times New Roman"/>
          <w:sz w:val="24"/>
        </w:rPr>
        <w:br/>
      </w:r>
      <w:r>
        <w:rPr>
          <w:rFonts w:ascii="Times New Roman"/>
          <w:sz w:val="24"/>
        </w:rPr>
        <w:tab/>
        <w:t>C) 4.5 billion years ago.</w:t>
      </w:r>
      <w:r>
        <w:rPr>
          <w:rFonts w:ascii="Times New Roman"/>
          <w:sz w:val="24"/>
        </w:rPr>
        <w:br/>
      </w:r>
      <w:r>
        <w:rPr>
          <w:rFonts w:ascii="Times New Roman"/>
          <w:sz w:val="24"/>
        </w:rPr>
        <w:tab/>
        <w:t>D) 1 billion years ago.</w:t>
      </w:r>
      <w:r>
        <w:rPr>
          <w:rFonts w:ascii="Times New Roman"/>
          <w:sz w:val="24"/>
        </w:rPr>
        <w:br/>
      </w:r>
      <w:r>
        <w:rPr>
          <w:rFonts w:ascii="Times New Roman"/>
          <w:sz w:val="24"/>
        </w:rPr>
        <w:tab/>
      </w:r>
    </w:p>
    <w:p w14:paraId="2863603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076F0A8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F4B26A"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In California, a species of salamanders were geographically separated over time. The group that lived in southern California relied heavily on large gold blotches on their skin that helped to camouflage them from predators. The group that lived along the coast adopted a color pattern that mimicked a poisonous, colorful newt common to that area. Instead of being camouflaged, these salamanders advertised their colors. What type of selection process has occurred over time?</w:t>
      </w:r>
    </w:p>
    <w:p w14:paraId="4B6D7BA0"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25) ______</w:t>
      </w:r>
    </w:p>
    <w:p w14:paraId="422C914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artificial selection</w:t>
      </w:r>
      <w:r>
        <w:rPr>
          <w:rFonts w:ascii="Times New Roman"/>
          <w:sz w:val="24"/>
        </w:rPr>
        <w:tab/>
      </w:r>
      <w:r>
        <w:rPr>
          <w:rFonts w:ascii="Times New Roman"/>
          <w:sz w:val="24"/>
        </w:rPr>
        <w:br/>
      </w:r>
      <w:r>
        <w:rPr>
          <w:rFonts w:ascii="Times New Roman"/>
          <w:sz w:val="24"/>
        </w:rPr>
        <w:tab/>
        <w:t>B) natural selection</w:t>
      </w:r>
      <w:r>
        <w:rPr>
          <w:rFonts w:ascii="Times New Roman"/>
          <w:sz w:val="24"/>
        </w:rPr>
        <w:br/>
      </w:r>
      <w:r>
        <w:rPr>
          <w:rFonts w:ascii="Times New Roman"/>
          <w:sz w:val="24"/>
        </w:rPr>
        <w:tab/>
        <w:t>C) experimental selection</w:t>
      </w:r>
      <w:r>
        <w:rPr>
          <w:rFonts w:ascii="Times New Roman"/>
          <w:sz w:val="24"/>
        </w:rPr>
        <w:br/>
      </w:r>
      <w:r>
        <w:rPr>
          <w:rFonts w:ascii="Times New Roman"/>
          <w:sz w:val="24"/>
        </w:rPr>
        <w:tab/>
        <w:t>D) theoretical selection</w:t>
      </w:r>
      <w:r>
        <w:rPr>
          <w:rFonts w:ascii="Times New Roman"/>
          <w:sz w:val="24"/>
        </w:rPr>
        <w:br/>
      </w:r>
      <w:r>
        <w:rPr>
          <w:rFonts w:ascii="Times New Roman"/>
          <w:sz w:val="24"/>
        </w:rPr>
        <w:tab/>
      </w:r>
    </w:p>
    <w:p w14:paraId="42CE16B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7749BCE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E19927"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The same basic array of bones is modified to give rise to the wing of a bat and the fin of a porpoise. Such anatomical structures are called:</w:t>
      </w:r>
    </w:p>
    <w:p w14:paraId="03BD4AE8"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26) ______</w:t>
      </w:r>
    </w:p>
    <w:p w14:paraId="0FEF62A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analogous.</w:t>
      </w:r>
      <w:r>
        <w:rPr>
          <w:rFonts w:ascii="Times New Roman"/>
          <w:sz w:val="24"/>
        </w:rPr>
        <w:tab/>
      </w:r>
      <w:r>
        <w:rPr>
          <w:rFonts w:ascii="Times New Roman"/>
          <w:sz w:val="24"/>
        </w:rPr>
        <w:br/>
      </w:r>
      <w:r>
        <w:rPr>
          <w:rFonts w:ascii="Times New Roman"/>
          <w:sz w:val="24"/>
        </w:rPr>
        <w:tab/>
        <w:t>B) uniform.</w:t>
      </w:r>
      <w:r>
        <w:rPr>
          <w:rFonts w:ascii="Times New Roman"/>
          <w:sz w:val="24"/>
        </w:rPr>
        <w:br/>
      </w:r>
      <w:r>
        <w:rPr>
          <w:rFonts w:ascii="Times New Roman"/>
          <w:sz w:val="24"/>
        </w:rPr>
        <w:tab/>
        <w:t>C) homologous.</w:t>
      </w:r>
      <w:r>
        <w:rPr>
          <w:rFonts w:ascii="Times New Roman"/>
          <w:sz w:val="24"/>
        </w:rPr>
        <w:br/>
      </w:r>
      <w:r>
        <w:rPr>
          <w:rFonts w:ascii="Times New Roman"/>
          <w:sz w:val="24"/>
        </w:rPr>
        <w:tab/>
        <w:t>D) inherited.</w:t>
      </w:r>
      <w:r>
        <w:rPr>
          <w:rFonts w:ascii="Times New Roman"/>
          <w:sz w:val="24"/>
        </w:rPr>
        <w:br/>
      </w:r>
      <w:r>
        <w:rPr>
          <w:rFonts w:ascii="Times New Roman"/>
          <w:sz w:val="24"/>
        </w:rPr>
        <w:tab/>
        <w:t>E) evolutionary modifications.</w:t>
      </w:r>
      <w:r>
        <w:rPr>
          <w:rFonts w:ascii="Times New Roman"/>
          <w:sz w:val="24"/>
        </w:rPr>
        <w:br/>
      </w:r>
      <w:r>
        <w:rPr>
          <w:rFonts w:ascii="Times New Roman"/>
          <w:sz w:val="24"/>
        </w:rPr>
        <w:tab/>
      </w:r>
    </w:p>
    <w:p w14:paraId="6DA949C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127F793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F58D485"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sz w:val="24"/>
        </w:rPr>
        <w:t>Structures that have similar structure and function but different evolutionary origins are called:</w:t>
      </w:r>
    </w:p>
    <w:p w14:paraId="4DDDC0FE"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27) ______</w:t>
      </w:r>
    </w:p>
    <w:p w14:paraId="4F419F7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homologous.</w:t>
      </w:r>
      <w:r>
        <w:rPr>
          <w:rFonts w:ascii="Times New Roman"/>
          <w:sz w:val="24"/>
        </w:rPr>
        <w:tab/>
      </w:r>
      <w:r>
        <w:rPr>
          <w:rFonts w:ascii="Times New Roman"/>
          <w:sz w:val="24"/>
        </w:rPr>
        <w:br/>
      </w:r>
      <w:r>
        <w:rPr>
          <w:rFonts w:ascii="Times New Roman"/>
          <w:sz w:val="24"/>
        </w:rPr>
        <w:tab/>
        <w:t>B) analogous.</w:t>
      </w:r>
      <w:r>
        <w:rPr>
          <w:rFonts w:ascii="Times New Roman"/>
          <w:sz w:val="24"/>
        </w:rPr>
        <w:br/>
      </w:r>
      <w:r>
        <w:rPr>
          <w:rFonts w:ascii="Times New Roman"/>
          <w:sz w:val="24"/>
        </w:rPr>
        <w:tab/>
        <w:t>C) inherited.</w:t>
      </w:r>
      <w:r>
        <w:rPr>
          <w:rFonts w:ascii="Times New Roman"/>
          <w:sz w:val="24"/>
        </w:rPr>
        <w:br/>
      </w:r>
      <w:r>
        <w:rPr>
          <w:rFonts w:ascii="Times New Roman"/>
          <w:sz w:val="24"/>
        </w:rPr>
        <w:tab/>
        <w:t>D) uniform.</w:t>
      </w:r>
      <w:r>
        <w:rPr>
          <w:rFonts w:ascii="Times New Roman"/>
          <w:sz w:val="24"/>
        </w:rPr>
        <w:br/>
      </w:r>
      <w:r>
        <w:rPr>
          <w:rFonts w:ascii="Times New Roman"/>
          <w:sz w:val="24"/>
        </w:rPr>
        <w:tab/>
        <w:t>E) evolutionary modifications.</w:t>
      </w:r>
      <w:r>
        <w:rPr>
          <w:rFonts w:ascii="Times New Roman"/>
          <w:sz w:val="24"/>
        </w:rPr>
        <w:br/>
      </w:r>
      <w:r>
        <w:rPr>
          <w:rFonts w:ascii="Times New Roman"/>
          <w:sz w:val="24"/>
        </w:rPr>
        <w:tab/>
      </w:r>
    </w:p>
    <w:p w14:paraId="238FBE9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5C8ECA2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EEB95F"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The rate at which evolution is occurring cannot be estimated by:</w:t>
      </w:r>
    </w:p>
    <w:p w14:paraId="1D4A64FB"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28) ______</w:t>
      </w:r>
    </w:p>
    <w:p w14:paraId="4A10A13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studying comparative anatomy.</w:t>
      </w:r>
      <w:r>
        <w:rPr>
          <w:rFonts w:ascii="Times New Roman"/>
          <w:sz w:val="24"/>
        </w:rPr>
        <w:tab/>
      </w:r>
      <w:r>
        <w:rPr>
          <w:rFonts w:ascii="Times New Roman"/>
          <w:sz w:val="24"/>
        </w:rPr>
        <w:br/>
      </w:r>
      <w:r>
        <w:rPr>
          <w:rFonts w:ascii="Times New Roman"/>
          <w:sz w:val="24"/>
        </w:rPr>
        <w:tab/>
        <w:t>B) inferring that apes are related to humans.</w:t>
      </w:r>
      <w:r>
        <w:rPr>
          <w:rFonts w:ascii="Times New Roman"/>
          <w:sz w:val="24"/>
        </w:rPr>
        <w:br/>
      </w:r>
      <w:r>
        <w:rPr>
          <w:rFonts w:ascii="Times New Roman"/>
          <w:sz w:val="24"/>
        </w:rPr>
        <w:tab/>
        <w:t>C) measuring the degree of difference in genetic coding.</w:t>
      </w:r>
      <w:r>
        <w:rPr>
          <w:rFonts w:ascii="Times New Roman"/>
          <w:sz w:val="24"/>
        </w:rPr>
        <w:br/>
      </w:r>
      <w:r>
        <w:rPr>
          <w:rFonts w:ascii="Times New Roman"/>
          <w:sz w:val="24"/>
        </w:rPr>
        <w:tab/>
        <w:t>D) interpretation of the fossil record.</w:t>
      </w:r>
      <w:r>
        <w:rPr>
          <w:rFonts w:ascii="Times New Roman"/>
          <w:sz w:val="24"/>
        </w:rPr>
        <w:br/>
      </w:r>
      <w:r>
        <w:rPr>
          <w:rFonts w:ascii="Times New Roman"/>
          <w:sz w:val="24"/>
        </w:rPr>
        <w:tab/>
      </w:r>
    </w:p>
    <w:p w14:paraId="7B057F0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1CE6939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4B911A6"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Differences in domesticated animals over relatively short periods of time most likely occur through:</w:t>
      </w:r>
    </w:p>
    <w:p w14:paraId="5AE6E891"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29) ______</w:t>
      </w:r>
    </w:p>
    <w:p w14:paraId="6774E5A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natural selection</w:t>
      </w:r>
      <w:r>
        <w:rPr>
          <w:rFonts w:ascii="Times New Roman"/>
          <w:sz w:val="24"/>
        </w:rPr>
        <w:tab/>
      </w:r>
      <w:r>
        <w:rPr>
          <w:rFonts w:ascii="Times New Roman"/>
          <w:sz w:val="24"/>
        </w:rPr>
        <w:br/>
      </w:r>
      <w:r>
        <w:rPr>
          <w:rFonts w:ascii="Times New Roman"/>
          <w:sz w:val="24"/>
        </w:rPr>
        <w:tab/>
        <w:t>B) adaptation</w:t>
      </w:r>
      <w:r>
        <w:rPr>
          <w:rFonts w:ascii="Times New Roman"/>
          <w:sz w:val="24"/>
        </w:rPr>
        <w:br/>
      </w:r>
      <w:r>
        <w:rPr>
          <w:rFonts w:ascii="Times New Roman"/>
          <w:sz w:val="24"/>
        </w:rPr>
        <w:tab/>
        <w:t>C) evolution</w:t>
      </w:r>
      <w:r>
        <w:rPr>
          <w:rFonts w:ascii="Times New Roman"/>
          <w:sz w:val="24"/>
        </w:rPr>
        <w:br/>
      </w:r>
      <w:r>
        <w:rPr>
          <w:rFonts w:ascii="Times New Roman"/>
          <w:sz w:val="24"/>
        </w:rPr>
        <w:tab/>
        <w:t>D) experimental selection</w:t>
      </w:r>
      <w:r>
        <w:rPr>
          <w:rFonts w:ascii="Times New Roman"/>
          <w:sz w:val="24"/>
        </w:rPr>
        <w:br/>
      </w:r>
      <w:r>
        <w:rPr>
          <w:rFonts w:ascii="Times New Roman"/>
          <w:sz w:val="24"/>
        </w:rPr>
        <w:tab/>
        <w:t>E) artificial selection</w:t>
      </w:r>
      <w:r>
        <w:rPr>
          <w:rFonts w:ascii="Times New Roman"/>
          <w:sz w:val="24"/>
        </w:rPr>
        <w:br/>
      </w:r>
      <w:r>
        <w:rPr>
          <w:rFonts w:ascii="Times New Roman"/>
          <w:sz w:val="24"/>
        </w:rPr>
        <w:tab/>
      </w:r>
    </w:p>
    <w:p w14:paraId="0A9B35D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7F6D9B2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AE6E2EB"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If you were to design a long-term research study to determine why there are no human births in Lapland during the months of August, September, and October, you would need to examine a comparison population of humans in which births took place every month. The primary reason for including a comparison population within the design of this experiment would be to:</w:t>
      </w:r>
    </w:p>
    <w:p w14:paraId="769C15A1"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30) ______</w:t>
      </w:r>
    </w:p>
    <w:p w14:paraId="5CF6AD8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accumulate more facts that could be reported to other scientists.</w:t>
      </w:r>
      <w:r>
        <w:rPr>
          <w:rFonts w:ascii="Times New Roman"/>
          <w:sz w:val="24"/>
        </w:rPr>
        <w:tab/>
      </w:r>
      <w:r>
        <w:rPr>
          <w:rFonts w:ascii="Times New Roman"/>
          <w:sz w:val="24"/>
        </w:rPr>
        <w:br/>
      </w:r>
      <w:r>
        <w:rPr>
          <w:rFonts w:ascii="Times New Roman"/>
          <w:sz w:val="24"/>
        </w:rPr>
        <w:tab/>
        <w:t>B) test the effects of more than one variable at the same time.</w:t>
      </w:r>
      <w:r>
        <w:rPr>
          <w:rFonts w:ascii="Times New Roman"/>
          <w:sz w:val="24"/>
        </w:rPr>
        <w:br/>
      </w:r>
      <w:r>
        <w:rPr>
          <w:rFonts w:ascii="Times New Roman"/>
          <w:sz w:val="24"/>
        </w:rPr>
        <w:tab/>
        <w:t>C) prove that there are no births in Lapland during August, September, and October.</w:t>
      </w:r>
      <w:r>
        <w:rPr>
          <w:rFonts w:ascii="Times New Roman"/>
          <w:sz w:val="24"/>
        </w:rPr>
        <w:br/>
      </w:r>
      <w:r>
        <w:rPr>
          <w:rFonts w:ascii="Times New Roman"/>
          <w:sz w:val="24"/>
        </w:rPr>
        <w:tab/>
        <w:t>D) act as a control to ensure that the results obtained are due to a difference in only one variable.</w:t>
      </w:r>
      <w:r>
        <w:rPr>
          <w:rFonts w:ascii="Times New Roman"/>
          <w:sz w:val="24"/>
        </w:rPr>
        <w:br/>
      </w:r>
      <w:r>
        <w:rPr>
          <w:rFonts w:ascii="Times New Roman"/>
          <w:sz w:val="24"/>
        </w:rPr>
        <w:tab/>
      </w:r>
    </w:p>
    <w:p w14:paraId="7E6C37E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18A9C90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90D972"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 xml:space="preserve">  </w:t>
      </w:r>
      <w:r>
        <w:rPr>
          <w:rFonts w:ascii="Times New Roman"/>
          <w:i/>
          <w:color w:val="000000"/>
          <w:sz w:val="24"/>
        </w:rPr>
        <w:t>Essay on the Principle of Population</w:t>
      </w:r>
      <w:r>
        <w:rPr>
          <w:rFonts w:ascii="Times New Roman"/>
          <w:color w:val="000000"/>
          <w:sz w:val="24"/>
        </w:rPr>
        <w:t>, written by Thomas Malthus in 1798, influenced Darwin's thoughts as he struggled to understand what mechanisms could be at work to produce evolution. Malthus proposed that populations of animals and plants, including humans,</w:t>
      </w:r>
      <w:r>
        <w:rPr>
          <w:rFonts w:ascii="Times New Roman"/>
          <w:sz w:val="24"/>
        </w:rPr>
        <w:br/>
      </w:r>
    </w:p>
    <w:p w14:paraId="03F2B918"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31) ______</w:t>
      </w:r>
    </w:p>
    <w:p w14:paraId="11B3768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increased arithmetically in numbers while the nutrients available only increased geometrically.</w:t>
      </w:r>
      <w:r>
        <w:rPr>
          <w:rFonts w:ascii="Times New Roman"/>
          <w:sz w:val="24"/>
        </w:rPr>
        <w:tab/>
      </w:r>
      <w:r>
        <w:rPr>
          <w:rFonts w:ascii="Times New Roman"/>
          <w:sz w:val="24"/>
        </w:rPr>
        <w:br/>
      </w:r>
      <w:r>
        <w:rPr>
          <w:rFonts w:ascii="Times New Roman"/>
          <w:sz w:val="24"/>
        </w:rPr>
        <w:tab/>
        <w:t>B) increased geometrically in numbers while the nutrients available only increased arithmetically.</w:t>
      </w:r>
      <w:r>
        <w:rPr>
          <w:rFonts w:ascii="Times New Roman"/>
          <w:sz w:val="24"/>
        </w:rPr>
        <w:br/>
      </w:r>
      <w:r>
        <w:rPr>
          <w:rFonts w:ascii="Times New Roman"/>
          <w:sz w:val="24"/>
        </w:rPr>
        <w:tab/>
        <w:t>C) decreased arithmetically in numbers while the nutrients available increased geometrically.</w:t>
      </w:r>
      <w:r>
        <w:rPr>
          <w:rFonts w:ascii="Times New Roman"/>
          <w:sz w:val="24"/>
        </w:rPr>
        <w:br/>
      </w:r>
      <w:r>
        <w:rPr>
          <w:rFonts w:ascii="Times New Roman"/>
          <w:sz w:val="24"/>
        </w:rPr>
        <w:tab/>
        <w:t>D) evolved from islands to mainland, thus explaining why unrelated species on the mainland are found in the same location.</w:t>
      </w:r>
      <w:r>
        <w:rPr>
          <w:rFonts w:ascii="Times New Roman"/>
          <w:sz w:val="24"/>
        </w:rPr>
        <w:br/>
      </w:r>
      <w:r>
        <w:rPr>
          <w:rFonts w:ascii="Times New Roman"/>
          <w:sz w:val="24"/>
        </w:rPr>
        <w:tab/>
        <w:t>E) evolved from mainland to islands, thus explaining why the island flora and fauna resembled the mainland species so closely.</w:t>
      </w:r>
      <w:r>
        <w:rPr>
          <w:rFonts w:ascii="Times New Roman"/>
          <w:sz w:val="24"/>
        </w:rPr>
        <w:br/>
      </w:r>
      <w:r>
        <w:rPr>
          <w:rFonts w:ascii="Times New Roman"/>
          <w:sz w:val="24"/>
        </w:rPr>
        <w:tab/>
      </w:r>
    </w:p>
    <w:p w14:paraId="2CD7FF3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75662AA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7F54C8"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A student set up an experiment to test if plants give off water vapor. Fifty pea plants, growing in pots, were covered with individual glass containers and left overnight. The next morning, the inside of each lid was covered in droplets of water. The lab student concluded that plants generally give off water vapor. What critique would you make of the experimental design?</w:t>
      </w:r>
    </w:p>
    <w:p w14:paraId="0EE47046"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32) ______</w:t>
      </w:r>
    </w:p>
    <w:p w14:paraId="6CB3EB6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There was no control so the water could have come from other sources such as air in the jar or the soil.</w:t>
      </w:r>
      <w:r>
        <w:rPr>
          <w:rFonts w:ascii="Times New Roman"/>
          <w:sz w:val="24"/>
        </w:rPr>
        <w:tab/>
      </w:r>
      <w:r>
        <w:rPr>
          <w:rFonts w:ascii="Times New Roman"/>
          <w:sz w:val="24"/>
        </w:rPr>
        <w:br/>
      </w:r>
      <w:r>
        <w:rPr>
          <w:rFonts w:ascii="Times New Roman"/>
          <w:sz w:val="24"/>
        </w:rPr>
        <w:tab/>
        <w:t>B) There was not a large enough sample of pea plants used to get adequate data.</w:t>
      </w:r>
      <w:r>
        <w:rPr>
          <w:rFonts w:ascii="Times New Roman"/>
          <w:sz w:val="24"/>
        </w:rPr>
        <w:br/>
      </w:r>
      <w:r>
        <w:rPr>
          <w:rFonts w:ascii="Times New Roman"/>
          <w:sz w:val="24"/>
        </w:rPr>
        <w:tab/>
        <w:t>C) The student did not have a clearly stated hypothesis before beginning the experiment.</w:t>
      </w:r>
      <w:r>
        <w:rPr>
          <w:rFonts w:ascii="Times New Roman"/>
          <w:sz w:val="24"/>
        </w:rPr>
        <w:br/>
      </w:r>
      <w:r>
        <w:rPr>
          <w:rFonts w:ascii="Times New Roman"/>
          <w:sz w:val="24"/>
        </w:rPr>
        <w:tab/>
        <w:t>D) The experiment was not precise, meaning it was not reproducible.</w:t>
      </w:r>
      <w:r>
        <w:rPr>
          <w:rFonts w:ascii="Times New Roman"/>
          <w:sz w:val="24"/>
        </w:rPr>
        <w:br/>
      </w:r>
      <w:r>
        <w:rPr>
          <w:rFonts w:ascii="Times New Roman"/>
          <w:sz w:val="24"/>
        </w:rPr>
        <w:tab/>
      </w:r>
    </w:p>
    <w:p w14:paraId="4D5A63D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4. Analyze (Socratic Feedback)</w:t>
      </w:r>
      <w:r>
        <w:rPr>
          <w:rFonts w:ascii="Times New Roman"/>
          <w:sz w:val="20"/>
        </w:rPr>
        <w:br/>
        <w:t>Gradable : automatic</w:t>
      </w:r>
      <w:r>
        <w:rPr>
          <w:rFonts w:ascii="Times New Roman"/>
          <w:sz w:val="20"/>
        </w:rPr>
        <w:br/>
      </w:r>
    </w:p>
    <w:p w14:paraId="1FB553E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A5F7C43"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 xml:space="preserve">It is known that many trees lose their leaves in response to decreasing day length. As a result, you think that </w:t>
      </w:r>
      <w:r>
        <w:rPr>
          <w:rFonts w:ascii="Times New Roman"/>
          <w:i/>
          <w:color w:val="000000"/>
          <w:sz w:val="24"/>
        </w:rPr>
        <w:t>Gingko</w:t>
      </w:r>
      <w:r>
        <w:rPr>
          <w:rFonts w:ascii="Times New Roman"/>
          <w:color w:val="000000"/>
          <w:sz w:val="24"/>
        </w:rPr>
        <w:t xml:space="preserve"> trees may also lose their leaves in response to decreasing day length. This statement is an example of:</w:t>
      </w:r>
    </w:p>
    <w:p w14:paraId="0C2EDF8C"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33) ______</w:t>
      </w:r>
    </w:p>
    <w:p w14:paraId="7D42C31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deductive reasoning</w:t>
      </w:r>
      <w:r>
        <w:rPr>
          <w:rFonts w:ascii="Times New Roman"/>
          <w:sz w:val="24"/>
        </w:rPr>
        <w:tab/>
      </w:r>
      <w:r>
        <w:rPr>
          <w:rFonts w:ascii="Times New Roman"/>
          <w:sz w:val="24"/>
        </w:rPr>
        <w:br/>
      </w:r>
      <w:r>
        <w:rPr>
          <w:rFonts w:ascii="Times New Roman"/>
          <w:sz w:val="24"/>
        </w:rPr>
        <w:tab/>
        <w:t>B) an experiment</w:t>
      </w:r>
      <w:r>
        <w:rPr>
          <w:rFonts w:ascii="Times New Roman"/>
          <w:sz w:val="24"/>
        </w:rPr>
        <w:br/>
      </w:r>
      <w:r>
        <w:rPr>
          <w:rFonts w:ascii="Times New Roman"/>
          <w:sz w:val="24"/>
        </w:rPr>
        <w:tab/>
        <w:t>C) a hypothesis</w:t>
      </w:r>
      <w:r>
        <w:rPr>
          <w:rFonts w:ascii="Times New Roman"/>
          <w:sz w:val="24"/>
        </w:rPr>
        <w:br/>
      </w:r>
      <w:r>
        <w:rPr>
          <w:rFonts w:ascii="Times New Roman"/>
          <w:sz w:val="24"/>
        </w:rPr>
        <w:tab/>
        <w:t>D) a theory</w:t>
      </w:r>
      <w:r>
        <w:rPr>
          <w:rFonts w:ascii="Times New Roman"/>
          <w:sz w:val="24"/>
        </w:rPr>
        <w:br/>
      </w:r>
      <w:r>
        <w:rPr>
          <w:rFonts w:ascii="Times New Roman"/>
          <w:sz w:val="24"/>
        </w:rPr>
        <w:tab/>
      </w:r>
    </w:p>
    <w:p w14:paraId="0543434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Bloom's : 2. Understand</w:t>
      </w:r>
      <w:r>
        <w:rPr>
          <w:rFonts w:ascii="Times New Roman"/>
          <w:sz w:val="20"/>
        </w:rPr>
        <w:br/>
        <w:t>Gradable : automatic</w:t>
      </w:r>
      <w:r>
        <w:rPr>
          <w:rFonts w:ascii="Times New Roman"/>
          <w:sz w:val="20"/>
        </w:rPr>
        <w:br/>
      </w:r>
    </w:p>
    <w:p w14:paraId="00784F9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910235"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Multiple independent experiments have demonstrated that phytochrome helps trigger seasonal change responses in planta such as changing color and losing leaves.</w:t>
      </w:r>
      <w:r>
        <w:rPr>
          <w:rFonts w:ascii="Times New Roman"/>
          <w:sz w:val="24"/>
        </w:rPr>
        <w:br/>
      </w:r>
      <w:r>
        <w:rPr>
          <w:rFonts w:ascii="Times New Roman"/>
          <w:color w:val="000000"/>
          <w:sz w:val="24"/>
        </w:rPr>
        <w:t>Plants have the ability to adapt to seasonal changes in their surroundings.</w:t>
      </w:r>
      <w:r>
        <w:rPr>
          <w:rFonts w:ascii="Times New Roman"/>
          <w:sz w:val="24"/>
        </w:rPr>
        <w:br/>
      </w:r>
      <w:r>
        <w:rPr>
          <w:rFonts w:ascii="Times New Roman"/>
          <w:color w:val="000000"/>
          <w:sz w:val="24"/>
        </w:rPr>
        <w:t>This statement is an example of:</w:t>
      </w:r>
      <w:r>
        <w:rPr>
          <w:rFonts w:ascii="Times New Roman"/>
          <w:sz w:val="24"/>
        </w:rPr>
        <w:br/>
      </w:r>
    </w:p>
    <w:p w14:paraId="300E7C41"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34) ______</w:t>
      </w:r>
    </w:p>
    <w:p w14:paraId="36C1962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deductive reasoning</w:t>
      </w:r>
      <w:r>
        <w:rPr>
          <w:rFonts w:ascii="Times New Roman"/>
          <w:sz w:val="24"/>
        </w:rPr>
        <w:tab/>
      </w:r>
      <w:r>
        <w:rPr>
          <w:rFonts w:ascii="Times New Roman"/>
          <w:sz w:val="24"/>
        </w:rPr>
        <w:br/>
      </w:r>
      <w:r>
        <w:rPr>
          <w:rFonts w:ascii="Times New Roman"/>
          <w:sz w:val="24"/>
        </w:rPr>
        <w:tab/>
        <w:t>B) an experiment</w:t>
      </w:r>
      <w:r>
        <w:rPr>
          <w:rFonts w:ascii="Times New Roman"/>
          <w:sz w:val="24"/>
        </w:rPr>
        <w:br/>
      </w:r>
      <w:r>
        <w:rPr>
          <w:rFonts w:ascii="Times New Roman"/>
          <w:sz w:val="24"/>
        </w:rPr>
        <w:tab/>
        <w:t>C) a hypothesis</w:t>
      </w:r>
      <w:r>
        <w:rPr>
          <w:rFonts w:ascii="Times New Roman"/>
          <w:sz w:val="24"/>
        </w:rPr>
        <w:br/>
      </w:r>
      <w:r>
        <w:rPr>
          <w:rFonts w:ascii="Times New Roman"/>
          <w:sz w:val="24"/>
        </w:rPr>
        <w:tab/>
        <w:t>D) inductive reasoning</w:t>
      </w:r>
      <w:r>
        <w:rPr>
          <w:rFonts w:ascii="Times New Roman"/>
          <w:sz w:val="24"/>
        </w:rPr>
        <w:br/>
      </w:r>
      <w:r>
        <w:rPr>
          <w:rFonts w:ascii="Times New Roman"/>
          <w:sz w:val="24"/>
        </w:rPr>
        <w:tab/>
        <w:t>E) a theory</w:t>
      </w:r>
      <w:r>
        <w:rPr>
          <w:rFonts w:ascii="Times New Roman"/>
          <w:sz w:val="24"/>
        </w:rPr>
        <w:br/>
      </w:r>
      <w:r>
        <w:rPr>
          <w:rFonts w:ascii="Times New Roman"/>
          <w:sz w:val="24"/>
        </w:rPr>
        <w:tab/>
      </w:r>
    </w:p>
    <w:p w14:paraId="3BAA31C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Bloom's : 2. Understand</w:t>
      </w:r>
      <w:r>
        <w:rPr>
          <w:rFonts w:ascii="Times New Roman"/>
          <w:sz w:val="20"/>
        </w:rPr>
        <w:br/>
        <w:t>Gradable : automatic</w:t>
      </w:r>
      <w:r>
        <w:rPr>
          <w:rFonts w:ascii="Times New Roman"/>
          <w:sz w:val="20"/>
        </w:rPr>
        <w:br/>
      </w:r>
    </w:p>
    <w:p w14:paraId="0B441B6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DBE0CF"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Plants are raised under artificial lights turned off and on by an electric clock. Some are given long periods of light, others short periods. This is an example of:</w:t>
      </w:r>
    </w:p>
    <w:p w14:paraId="644C4D59"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35) ______</w:t>
      </w:r>
    </w:p>
    <w:p w14:paraId="5E403B9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deductive reasoning</w:t>
      </w:r>
      <w:r>
        <w:rPr>
          <w:rFonts w:ascii="Times New Roman"/>
          <w:sz w:val="24"/>
        </w:rPr>
        <w:tab/>
      </w:r>
      <w:r>
        <w:rPr>
          <w:rFonts w:ascii="Times New Roman"/>
          <w:sz w:val="24"/>
        </w:rPr>
        <w:br/>
      </w:r>
      <w:r>
        <w:rPr>
          <w:rFonts w:ascii="Times New Roman"/>
          <w:sz w:val="24"/>
        </w:rPr>
        <w:tab/>
        <w:t>B) an experiment</w:t>
      </w:r>
      <w:r>
        <w:rPr>
          <w:rFonts w:ascii="Times New Roman"/>
          <w:sz w:val="24"/>
        </w:rPr>
        <w:br/>
      </w:r>
      <w:r>
        <w:rPr>
          <w:rFonts w:ascii="Times New Roman"/>
          <w:sz w:val="24"/>
        </w:rPr>
        <w:tab/>
        <w:t>C) a hypothesis</w:t>
      </w:r>
      <w:r>
        <w:rPr>
          <w:rFonts w:ascii="Times New Roman"/>
          <w:sz w:val="24"/>
        </w:rPr>
        <w:br/>
      </w:r>
      <w:r>
        <w:rPr>
          <w:rFonts w:ascii="Times New Roman"/>
          <w:sz w:val="24"/>
        </w:rPr>
        <w:tab/>
        <w:t>D) inductive reasoning</w:t>
      </w:r>
      <w:r>
        <w:rPr>
          <w:rFonts w:ascii="Times New Roman"/>
          <w:sz w:val="24"/>
        </w:rPr>
        <w:br/>
      </w:r>
      <w:r>
        <w:rPr>
          <w:rFonts w:ascii="Times New Roman"/>
          <w:sz w:val="24"/>
        </w:rPr>
        <w:tab/>
        <w:t>E) a theory</w:t>
      </w:r>
      <w:r>
        <w:rPr>
          <w:rFonts w:ascii="Times New Roman"/>
          <w:sz w:val="24"/>
        </w:rPr>
        <w:br/>
      </w:r>
      <w:r>
        <w:rPr>
          <w:rFonts w:ascii="Times New Roman"/>
          <w:sz w:val="24"/>
        </w:rPr>
        <w:tab/>
      </w:r>
    </w:p>
    <w:p w14:paraId="613B6ED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40181D8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317B56"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Both walnut and Gingko trees lose their leaves in the fall when day length starts decreasing. Based on these observations one may conclude that many tree species will lose their leaves in the fall in response to decreasing day length. This statement is an example of:</w:t>
      </w:r>
    </w:p>
    <w:p w14:paraId="1D559465"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36) ______</w:t>
      </w:r>
    </w:p>
    <w:p w14:paraId="772AADC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deductive reasoning</w:t>
      </w:r>
      <w:r>
        <w:rPr>
          <w:rFonts w:ascii="Times New Roman"/>
          <w:sz w:val="24"/>
        </w:rPr>
        <w:tab/>
      </w:r>
      <w:r>
        <w:rPr>
          <w:rFonts w:ascii="Times New Roman"/>
          <w:sz w:val="24"/>
        </w:rPr>
        <w:br/>
      </w:r>
      <w:r>
        <w:rPr>
          <w:rFonts w:ascii="Times New Roman"/>
          <w:sz w:val="24"/>
        </w:rPr>
        <w:tab/>
        <w:t>B) an experiment</w:t>
      </w:r>
      <w:r>
        <w:rPr>
          <w:rFonts w:ascii="Times New Roman"/>
          <w:sz w:val="24"/>
        </w:rPr>
        <w:br/>
      </w:r>
      <w:r>
        <w:rPr>
          <w:rFonts w:ascii="Times New Roman"/>
          <w:sz w:val="24"/>
        </w:rPr>
        <w:tab/>
        <w:t>C) inductive reasoning</w:t>
      </w:r>
      <w:r>
        <w:rPr>
          <w:rFonts w:ascii="Times New Roman"/>
          <w:sz w:val="24"/>
        </w:rPr>
        <w:br/>
      </w:r>
      <w:r>
        <w:rPr>
          <w:rFonts w:ascii="Times New Roman"/>
          <w:sz w:val="24"/>
        </w:rPr>
        <w:tab/>
        <w:t>D) a theory</w:t>
      </w:r>
      <w:r>
        <w:rPr>
          <w:rFonts w:ascii="Times New Roman"/>
          <w:sz w:val="24"/>
        </w:rPr>
        <w:br/>
      </w:r>
      <w:r>
        <w:rPr>
          <w:rFonts w:ascii="Times New Roman"/>
          <w:sz w:val="24"/>
        </w:rPr>
        <w:tab/>
      </w:r>
    </w:p>
    <w:p w14:paraId="3B5A536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133EB6F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FEEB90"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i/>
          <w:color w:val="000000"/>
          <w:sz w:val="24"/>
        </w:rPr>
        <w:t>Gingko</w:t>
      </w:r>
      <w:r>
        <w:rPr>
          <w:rFonts w:ascii="Times New Roman"/>
          <w:color w:val="000000"/>
          <w:sz w:val="24"/>
        </w:rPr>
        <w:t xml:space="preserve"> trees are known to lose their leaves at a certain time each year throughout the United States. Based on this information, </w:t>
      </w:r>
      <w:r>
        <w:rPr>
          <w:rFonts w:ascii="Times New Roman"/>
          <w:i/>
          <w:color w:val="000000"/>
          <w:sz w:val="24"/>
        </w:rPr>
        <w:t>Gingko</w:t>
      </w:r>
      <w:r>
        <w:rPr>
          <w:rFonts w:ascii="Times New Roman"/>
          <w:color w:val="000000"/>
          <w:sz w:val="24"/>
        </w:rPr>
        <w:t xml:space="preserve"> trees in China must behave the same way. These statements are an example of:</w:t>
      </w:r>
    </w:p>
    <w:p w14:paraId="399FE37B"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37) ______</w:t>
      </w:r>
    </w:p>
    <w:p w14:paraId="45E6BC4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deductive reasoning</w:t>
      </w:r>
      <w:r>
        <w:rPr>
          <w:rFonts w:ascii="Times New Roman"/>
          <w:sz w:val="24"/>
        </w:rPr>
        <w:tab/>
      </w:r>
      <w:r>
        <w:rPr>
          <w:rFonts w:ascii="Times New Roman"/>
          <w:sz w:val="24"/>
        </w:rPr>
        <w:br/>
      </w:r>
      <w:r>
        <w:rPr>
          <w:rFonts w:ascii="Times New Roman"/>
          <w:sz w:val="24"/>
        </w:rPr>
        <w:tab/>
        <w:t>B) an experiment</w:t>
      </w:r>
      <w:r>
        <w:rPr>
          <w:rFonts w:ascii="Times New Roman"/>
          <w:sz w:val="24"/>
        </w:rPr>
        <w:br/>
      </w:r>
      <w:r>
        <w:rPr>
          <w:rFonts w:ascii="Times New Roman"/>
          <w:sz w:val="24"/>
        </w:rPr>
        <w:tab/>
        <w:t>C) inductive reasoning</w:t>
      </w:r>
      <w:r>
        <w:rPr>
          <w:rFonts w:ascii="Times New Roman"/>
          <w:sz w:val="24"/>
        </w:rPr>
        <w:br/>
      </w:r>
      <w:r>
        <w:rPr>
          <w:rFonts w:ascii="Times New Roman"/>
          <w:sz w:val="24"/>
        </w:rPr>
        <w:tab/>
        <w:t>D) a theory</w:t>
      </w:r>
      <w:r>
        <w:rPr>
          <w:rFonts w:ascii="Times New Roman"/>
          <w:sz w:val="24"/>
        </w:rPr>
        <w:br/>
      </w:r>
      <w:r>
        <w:rPr>
          <w:rFonts w:ascii="Times New Roman"/>
          <w:sz w:val="24"/>
        </w:rPr>
        <w:tab/>
      </w:r>
    </w:p>
    <w:p w14:paraId="3FD2AEE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Bloom's : 2. Understand</w:t>
      </w:r>
      <w:r>
        <w:rPr>
          <w:rFonts w:ascii="Times New Roman"/>
          <w:sz w:val="20"/>
        </w:rPr>
        <w:br/>
        <w:t>Gradable : automatic</w:t>
      </w:r>
      <w:r>
        <w:rPr>
          <w:rFonts w:ascii="Times New Roman"/>
          <w:sz w:val="20"/>
        </w:rPr>
        <w:br/>
      </w:r>
    </w:p>
    <w:p w14:paraId="108D11C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EF03080"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Most individuals in academia are basic researchers, funded through research grants from agencies or foundations. Based on your knowledge of applied research, an industrial company would most likely employ individuals</w:t>
      </w:r>
    </w:p>
    <w:p w14:paraId="2F81683B"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38) ______</w:t>
      </w:r>
    </w:p>
    <w:p w14:paraId="12886F1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who develop alternative fuel sources.</w:t>
      </w:r>
      <w:r>
        <w:rPr>
          <w:rFonts w:ascii="Times New Roman"/>
          <w:sz w:val="24"/>
        </w:rPr>
        <w:tab/>
      </w:r>
      <w:r>
        <w:rPr>
          <w:rFonts w:ascii="Times New Roman"/>
          <w:sz w:val="24"/>
        </w:rPr>
        <w:br/>
      </w:r>
      <w:r>
        <w:rPr>
          <w:rFonts w:ascii="Times New Roman"/>
          <w:sz w:val="24"/>
        </w:rPr>
        <w:tab/>
        <w:t>B) who identify a new species of beetle in the Amazon rainforest.</w:t>
      </w:r>
      <w:r>
        <w:rPr>
          <w:rFonts w:ascii="Times New Roman"/>
          <w:sz w:val="24"/>
        </w:rPr>
        <w:br/>
      </w:r>
      <w:r>
        <w:rPr>
          <w:rFonts w:ascii="Times New Roman"/>
          <w:sz w:val="24"/>
        </w:rPr>
        <w:tab/>
        <w:t>C) looking at novel proteins involved in the development of a neurological disease.</w:t>
      </w:r>
      <w:r>
        <w:rPr>
          <w:rFonts w:ascii="Times New Roman"/>
          <w:sz w:val="24"/>
        </w:rPr>
        <w:br/>
      </w:r>
      <w:r>
        <w:rPr>
          <w:rFonts w:ascii="Times New Roman"/>
          <w:sz w:val="24"/>
        </w:rPr>
        <w:tab/>
        <w:t>D) who document fossils found in a specific archeological expedition.</w:t>
      </w:r>
      <w:r>
        <w:rPr>
          <w:rFonts w:ascii="Times New Roman"/>
          <w:sz w:val="24"/>
        </w:rPr>
        <w:br/>
      </w:r>
      <w:r>
        <w:rPr>
          <w:rFonts w:ascii="Times New Roman"/>
          <w:sz w:val="24"/>
        </w:rPr>
        <w:tab/>
      </w:r>
    </w:p>
    <w:p w14:paraId="171A55B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685631B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DBDAE64"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Wings of birds and butterflies have similar functions, but different evolutionary origins. They are:</w:t>
      </w:r>
    </w:p>
    <w:p w14:paraId="00D810AB"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39) ______</w:t>
      </w:r>
    </w:p>
    <w:p w14:paraId="7C04178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homologous structures.</w:t>
      </w:r>
      <w:r>
        <w:rPr>
          <w:rFonts w:ascii="Times New Roman"/>
          <w:sz w:val="24"/>
        </w:rPr>
        <w:tab/>
      </w:r>
      <w:r>
        <w:rPr>
          <w:rFonts w:ascii="Times New Roman"/>
          <w:sz w:val="24"/>
        </w:rPr>
        <w:br/>
      </w:r>
      <w:r>
        <w:rPr>
          <w:rFonts w:ascii="Times New Roman"/>
          <w:sz w:val="24"/>
        </w:rPr>
        <w:tab/>
        <w:t>B) physiological structures.</w:t>
      </w:r>
      <w:r>
        <w:rPr>
          <w:rFonts w:ascii="Times New Roman"/>
          <w:sz w:val="24"/>
        </w:rPr>
        <w:br/>
      </w:r>
      <w:r>
        <w:rPr>
          <w:rFonts w:ascii="Times New Roman"/>
          <w:sz w:val="24"/>
        </w:rPr>
        <w:tab/>
        <w:t>C) phylogenetic structures.</w:t>
      </w:r>
      <w:r>
        <w:rPr>
          <w:rFonts w:ascii="Times New Roman"/>
          <w:sz w:val="24"/>
        </w:rPr>
        <w:br/>
      </w:r>
      <w:r>
        <w:rPr>
          <w:rFonts w:ascii="Times New Roman"/>
          <w:sz w:val="24"/>
        </w:rPr>
        <w:tab/>
        <w:t>D) analogous structures.</w:t>
      </w:r>
      <w:r>
        <w:rPr>
          <w:rFonts w:ascii="Times New Roman"/>
          <w:sz w:val="24"/>
        </w:rPr>
        <w:br/>
      </w:r>
      <w:r>
        <w:rPr>
          <w:rFonts w:ascii="Times New Roman"/>
          <w:sz w:val="24"/>
        </w:rPr>
        <w:tab/>
      </w:r>
    </w:p>
    <w:p w14:paraId="4407AB1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753AE83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FEB90E5"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An alien from another planet landed on earth. He is fascinated by cars and is determined to figure out how they work. He decides to disassemble one of them and examine each part independently. He removes one of the tires and proceeds to learn all he can about the tire. He then removes one of the headlights and proceeds to learn all he can about the headlight. What type of approach is this alien taking to learn about the car?</w:t>
      </w:r>
    </w:p>
    <w:p w14:paraId="3B229867"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40) ______</w:t>
      </w:r>
    </w:p>
    <w:p w14:paraId="393D80F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reductionism</w:t>
      </w:r>
      <w:r>
        <w:rPr>
          <w:rFonts w:ascii="Times New Roman"/>
          <w:sz w:val="24"/>
        </w:rPr>
        <w:tab/>
      </w:r>
      <w:r>
        <w:rPr>
          <w:rFonts w:ascii="Times New Roman"/>
          <w:sz w:val="24"/>
        </w:rPr>
        <w:br/>
      </w:r>
      <w:r>
        <w:rPr>
          <w:rFonts w:ascii="Times New Roman"/>
          <w:sz w:val="24"/>
        </w:rPr>
        <w:tab/>
        <w:t>B) deductive reasoning</w:t>
      </w:r>
      <w:r>
        <w:rPr>
          <w:rFonts w:ascii="Times New Roman"/>
          <w:sz w:val="24"/>
        </w:rPr>
        <w:br/>
      </w:r>
      <w:r>
        <w:rPr>
          <w:rFonts w:ascii="Times New Roman"/>
          <w:sz w:val="24"/>
        </w:rPr>
        <w:tab/>
        <w:t>C) inductive reasoning</w:t>
      </w:r>
      <w:r>
        <w:rPr>
          <w:rFonts w:ascii="Times New Roman"/>
          <w:sz w:val="24"/>
        </w:rPr>
        <w:br/>
      </w:r>
      <w:r>
        <w:rPr>
          <w:rFonts w:ascii="Times New Roman"/>
          <w:sz w:val="24"/>
        </w:rPr>
        <w:tab/>
        <w:t>D) Emergent properties</w:t>
      </w:r>
      <w:r>
        <w:rPr>
          <w:rFonts w:ascii="Times New Roman"/>
          <w:sz w:val="24"/>
        </w:rPr>
        <w:br/>
      </w:r>
      <w:r>
        <w:rPr>
          <w:rFonts w:ascii="Times New Roman"/>
          <w:sz w:val="24"/>
        </w:rPr>
        <w:tab/>
      </w:r>
    </w:p>
    <w:p w14:paraId="0789132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Gradable : automatic</w:t>
      </w:r>
      <w:r>
        <w:rPr>
          <w:rFonts w:ascii="Times New Roman"/>
          <w:sz w:val="20"/>
        </w:rPr>
        <w:br/>
      </w:r>
    </w:p>
    <w:p w14:paraId="30B11C2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5911115"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While you are riding the ski lift up to the top of the mountain on a very cold day you start to shiver involuntarily. You know that the shivering is your body</w:t>
      </w:r>
      <w:r>
        <w:rPr>
          <w:rFonts w:ascii="Times New Roman"/>
          <w:color w:val="000000"/>
          <w:sz w:val="24"/>
        </w:rPr>
        <w:t>′</w:t>
      </w:r>
      <w:r>
        <w:rPr>
          <w:rFonts w:ascii="Times New Roman"/>
          <w:color w:val="000000"/>
          <w:sz w:val="24"/>
        </w:rPr>
        <w:t>s attempt to help regulate your body temperature and is an example of what type of mechanism?</w:t>
      </w:r>
    </w:p>
    <w:p w14:paraId="7949061A"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41) ______</w:t>
      </w:r>
    </w:p>
    <w:p w14:paraId="017C0B7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energy utilization</w:t>
      </w:r>
      <w:r>
        <w:rPr>
          <w:rFonts w:ascii="Times New Roman"/>
          <w:sz w:val="24"/>
        </w:rPr>
        <w:tab/>
      </w:r>
      <w:r>
        <w:rPr>
          <w:rFonts w:ascii="Times New Roman"/>
          <w:sz w:val="24"/>
        </w:rPr>
        <w:br/>
      </w:r>
      <w:r>
        <w:rPr>
          <w:rFonts w:ascii="Times New Roman"/>
          <w:sz w:val="24"/>
        </w:rPr>
        <w:tab/>
        <w:t>B) sensitivity</w:t>
      </w:r>
      <w:r>
        <w:rPr>
          <w:rFonts w:ascii="Times New Roman"/>
          <w:sz w:val="24"/>
        </w:rPr>
        <w:br/>
      </w:r>
      <w:r>
        <w:rPr>
          <w:rFonts w:ascii="Times New Roman"/>
          <w:sz w:val="24"/>
        </w:rPr>
        <w:tab/>
        <w:t>C) homeostasis</w:t>
      </w:r>
      <w:r>
        <w:rPr>
          <w:rFonts w:ascii="Times New Roman"/>
          <w:sz w:val="24"/>
        </w:rPr>
        <w:br/>
      </w:r>
      <w:r>
        <w:rPr>
          <w:rFonts w:ascii="Times New Roman"/>
          <w:sz w:val="24"/>
        </w:rPr>
        <w:tab/>
        <w:t>D) evolutionary adaptation</w:t>
      </w:r>
      <w:r>
        <w:rPr>
          <w:rFonts w:ascii="Times New Roman"/>
          <w:sz w:val="24"/>
        </w:rPr>
        <w:br/>
      </w:r>
      <w:r>
        <w:rPr>
          <w:rFonts w:ascii="Times New Roman"/>
          <w:sz w:val="24"/>
        </w:rPr>
        <w:tab/>
      </w:r>
    </w:p>
    <w:p w14:paraId="0ED1473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Section : 01.01</w:t>
      </w:r>
      <w:r>
        <w:rPr>
          <w:rFonts w:ascii="Times New Roman"/>
          <w:sz w:val="20"/>
        </w:rPr>
        <w:br/>
        <w:t>Accessibility : Keyboard Navigation</w:t>
      </w:r>
      <w:r>
        <w:rPr>
          <w:rFonts w:ascii="Times New Roman"/>
          <w:sz w:val="20"/>
        </w:rPr>
        <w:br/>
        <w:t>Topic : The Science of Life</w:t>
      </w:r>
      <w:r>
        <w:rPr>
          <w:rFonts w:ascii="Times New Roman"/>
          <w:sz w:val="20"/>
        </w:rPr>
        <w:br/>
        <w:t>Bloom's : 2. Understand</w:t>
      </w:r>
      <w:r>
        <w:rPr>
          <w:rFonts w:ascii="Times New Roman"/>
          <w:sz w:val="20"/>
        </w:rPr>
        <w:br/>
        <w:t>Learning Objective : 01.01.02 Describe the characteristics of living systems.</w:t>
      </w:r>
      <w:r>
        <w:rPr>
          <w:rFonts w:ascii="Times New Roman"/>
          <w:sz w:val="20"/>
        </w:rPr>
        <w:br/>
        <w:t>Gradable : automatic</w:t>
      </w:r>
      <w:r>
        <w:rPr>
          <w:rFonts w:ascii="Times New Roman"/>
          <w:sz w:val="20"/>
        </w:rPr>
        <w:br/>
      </w:r>
    </w:p>
    <w:p w14:paraId="0DA631E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BD40706"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You have been assigned to address the problem of overpopulation of species X in a nearby county. One of the members of your team suggests introducing species Y, which is a natural predator of species X, but not normally found in the area. After some discussion, you go ahead and introduce species Y. What aspects of the hierarchical organization may be affected within a period of a several years?</w:t>
      </w:r>
    </w:p>
    <w:p w14:paraId="501E4C8E"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42) ______</w:t>
      </w:r>
    </w:p>
    <w:p w14:paraId="356BBDC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population, species, community</w:t>
      </w:r>
      <w:r>
        <w:rPr>
          <w:rFonts w:ascii="Times New Roman"/>
          <w:sz w:val="24"/>
        </w:rPr>
        <w:tab/>
      </w:r>
      <w:r>
        <w:rPr>
          <w:rFonts w:ascii="Times New Roman"/>
          <w:sz w:val="24"/>
        </w:rPr>
        <w:br/>
      </w:r>
      <w:r>
        <w:rPr>
          <w:rFonts w:ascii="Times New Roman"/>
          <w:sz w:val="24"/>
        </w:rPr>
        <w:tab/>
        <w:t>B) population, community</w:t>
      </w:r>
      <w:r>
        <w:rPr>
          <w:rFonts w:ascii="Times New Roman"/>
          <w:sz w:val="24"/>
        </w:rPr>
        <w:br/>
      </w:r>
      <w:r>
        <w:rPr>
          <w:rFonts w:ascii="Times New Roman"/>
          <w:sz w:val="24"/>
        </w:rPr>
        <w:tab/>
        <w:t>C) population, species, community, biosphere</w:t>
      </w:r>
      <w:r>
        <w:rPr>
          <w:rFonts w:ascii="Times New Roman"/>
          <w:sz w:val="24"/>
        </w:rPr>
        <w:br/>
      </w:r>
      <w:r>
        <w:rPr>
          <w:rFonts w:ascii="Times New Roman"/>
          <w:sz w:val="24"/>
        </w:rPr>
        <w:tab/>
        <w:t>D) organism, population, species</w:t>
      </w:r>
      <w:r>
        <w:rPr>
          <w:rFonts w:ascii="Times New Roman"/>
          <w:sz w:val="24"/>
        </w:rPr>
        <w:br/>
      </w:r>
      <w:r>
        <w:rPr>
          <w:rFonts w:ascii="Times New Roman"/>
          <w:sz w:val="24"/>
        </w:rPr>
        <w:tab/>
      </w:r>
    </w:p>
    <w:p w14:paraId="015D2FA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Section : 01.01</w:t>
      </w:r>
      <w:r>
        <w:rPr>
          <w:rFonts w:ascii="Times New Roman"/>
          <w:sz w:val="20"/>
        </w:rPr>
        <w:br/>
        <w:t>Accessibility : Keyboard Navigation</w:t>
      </w:r>
      <w:r>
        <w:rPr>
          <w:rFonts w:ascii="Times New Roman"/>
          <w:sz w:val="20"/>
        </w:rPr>
        <w:br/>
        <w:t>Topic : The Science of Life</w:t>
      </w:r>
      <w:r>
        <w:rPr>
          <w:rFonts w:ascii="Times New Roman"/>
          <w:sz w:val="20"/>
        </w:rPr>
        <w:br/>
        <w:t>Learning Objective : 01.01.03 Characterize the hierarchical organization of living systems.</w:t>
      </w:r>
      <w:r>
        <w:rPr>
          <w:rFonts w:ascii="Times New Roman"/>
          <w:sz w:val="20"/>
        </w:rPr>
        <w:br/>
        <w:t>Gradable : automatic</w:t>
      </w:r>
      <w:r>
        <w:rPr>
          <w:rFonts w:ascii="Times New Roman"/>
          <w:sz w:val="20"/>
        </w:rPr>
        <w:br/>
      </w:r>
    </w:p>
    <w:p w14:paraId="6EF8D1E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A99A7BE"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You have been assigned to analyze some extraterrestrial material recently collected from Mars. After examining a sample using a microscope you jump up excitedly and shout to your colleagues that you have confirmed the existence of life on Mars. One of your colleagues takes a look at your sample and remarks that all he sees is a single-celled "blob" with little internal structure. Assuming that life on Mars can be classified into similar domains and kingdoms as Earth, to which domain does your "blob" belong?</w:t>
      </w:r>
    </w:p>
    <w:p w14:paraId="53C51025"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43) ______</w:t>
      </w:r>
    </w:p>
    <w:p w14:paraId="4A09396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Animalia</w:t>
      </w:r>
      <w:r>
        <w:rPr>
          <w:rFonts w:ascii="Times New Roman"/>
          <w:sz w:val="24"/>
        </w:rPr>
        <w:tab/>
      </w:r>
      <w:r>
        <w:rPr>
          <w:rFonts w:ascii="Times New Roman"/>
          <w:sz w:val="24"/>
        </w:rPr>
        <w:br/>
      </w:r>
      <w:r>
        <w:rPr>
          <w:rFonts w:ascii="Times New Roman"/>
          <w:sz w:val="24"/>
        </w:rPr>
        <w:tab/>
        <w:t>B) Fungi</w:t>
      </w:r>
      <w:r>
        <w:rPr>
          <w:rFonts w:ascii="Times New Roman"/>
          <w:sz w:val="24"/>
        </w:rPr>
        <w:br/>
      </w:r>
      <w:r>
        <w:rPr>
          <w:rFonts w:ascii="Times New Roman"/>
          <w:sz w:val="24"/>
        </w:rPr>
        <w:tab/>
        <w:t>C) Protista</w:t>
      </w:r>
      <w:r>
        <w:rPr>
          <w:rFonts w:ascii="Times New Roman"/>
          <w:sz w:val="24"/>
        </w:rPr>
        <w:br/>
      </w:r>
      <w:r>
        <w:rPr>
          <w:rFonts w:ascii="Times New Roman"/>
          <w:sz w:val="24"/>
        </w:rPr>
        <w:tab/>
        <w:t>D) Archaea</w:t>
      </w:r>
      <w:r>
        <w:rPr>
          <w:rFonts w:ascii="Times New Roman"/>
          <w:sz w:val="24"/>
        </w:rPr>
        <w:br/>
      </w:r>
      <w:r>
        <w:rPr>
          <w:rFonts w:ascii="Times New Roman"/>
          <w:sz w:val="24"/>
        </w:rPr>
        <w:tab/>
      </w:r>
    </w:p>
    <w:p w14:paraId="5EEBF5B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Learning Objective : 01.04.01 Discuss the core concepts that underlie the study of biology.</w:t>
      </w:r>
      <w:r>
        <w:rPr>
          <w:rFonts w:ascii="Times New Roman"/>
          <w:sz w:val="20"/>
        </w:rPr>
        <w:br/>
        <w:t>Section : 01.04</w:t>
      </w:r>
      <w:r>
        <w:rPr>
          <w:rFonts w:ascii="Times New Roman"/>
          <w:sz w:val="20"/>
        </w:rPr>
        <w:br/>
        <w:t>Topic : Core Concepts in Biology</w:t>
      </w:r>
      <w:r>
        <w:rPr>
          <w:rFonts w:ascii="Times New Roman"/>
          <w:sz w:val="20"/>
        </w:rPr>
        <w:br/>
        <w:t>Gradable : automatic</w:t>
      </w:r>
      <w:r>
        <w:rPr>
          <w:rFonts w:ascii="Times New Roman"/>
          <w:sz w:val="20"/>
        </w:rPr>
        <w:br/>
      </w:r>
    </w:p>
    <w:p w14:paraId="1D3E4A6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B8C128"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Why was the determination of the actual sequence of the human genome considered to be descriptive science?</w:t>
      </w:r>
    </w:p>
    <w:p w14:paraId="3FD70BC6"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44) ______</w:t>
      </w:r>
    </w:p>
    <w:p w14:paraId="37EB88A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involved hypothesis-driven research.</w:t>
      </w:r>
      <w:r>
        <w:rPr>
          <w:rFonts w:ascii="Times New Roman"/>
          <w:sz w:val="24"/>
        </w:rPr>
        <w:tab/>
      </w:r>
      <w:r>
        <w:rPr>
          <w:rFonts w:ascii="Times New Roman"/>
          <w:sz w:val="24"/>
        </w:rPr>
        <w:br/>
      </w:r>
      <w:r>
        <w:rPr>
          <w:rFonts w:ascii="Times New Roman"/>
          <w:sz w:val="24"/>
        </w:rPr>
        <w:tab/>
        <w:t>B) It did not involve hypothesis-driven research.</w:t>
      </w:r>
      <w:r>
        <w:rPr>
          <w:rFonts w:ascii="Times New Roman"/>
          <w:sz w:val="24"/>
        </w:rPr>
        <w:br/>
      </w:r>
      <w:r>
        <w:rPr>
          <w:rFonts w:ascii="Times New Roman"/>
          <w:sz w:val="24"/>
        </w:rPr>
        <w:tab/>
        <w:t>C) It involved inductive reasoning.</w:t>
      </w:r>
      <w:r>
        <w:rPr>
          <w:rFonts w:ascii="Times New Roman"/>
          <w:sz w:val="24"/>
        </w:rPr>
        <w:br/>
      </w:r>
      <w:r>
        <w:rPr>
          <w:rFonts w:ascii="Times New Roman"/>
          <w:sz w:val="24"/>
        </w:rPr>
        <w:tab/>
        <w:t>D) It did not involve deductive reasoning.</w:t>
      </w:r>
      <w:r>
        <w:rPr>
          <w:rFonts w:ascii="Times New Roman"/>
          <w:sz w:val="24"/>
        </w:rPr>
        <w:br/>
      </w:r>
      <w:r>
        <w:rPr>
          <w:rFonts w:ascii="Times New Roman"/>
          <w:sz w:val="24"/>
        </w:rPr>
        <w:tab/>
      </w:r>
    </w:p>
    <w:p w14:paraId="61E6C48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Learning Objective : 01.04.01 Discuss the core concepts that underlie the study of biology.</w:t>
      </w:r>
      <w:r>
        <w:rPr>
          <w:rFonts w:ascii="Times New Roman"/>
          <w:sz w:val="20"/>
        </w:rPr>
        <w:br/>
        <w:t>Section : 01.04</w:t>
      </w:r>
      <w:r>
        <w:rPr>
          <w:rFonts w:ascii="Times New Roman"/>
          <w:sz w:val="20"/>
        </w:rPr>
        <w:br/>
        <w:t>Topic : Core Concepts in Biology</w:t>
      </w:r>
      <w:r>
        <w:rPr>
          <w:rFonts w:ascii="Times New Roman"/>
          <w:sz w:val="20"/>
        </w:rPr>
        <w:br/>
        <w:t>Gradable : automatic</w:t>
      </w:r>
      <w:r>
        <w:rPr>
          <w:rFonts w:ascii="Times New Roman"/>
          <w:sz w:val="20"/>
        </w:rPr>
        <w:br/>
      </w:r>
    </w:p>
    <w:p w14:paraId="6D0DBED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6005FE"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You look outside and realize that your grass needs to be mowed. You pick up the container of gasoline and see that you have approximately a third of a gallon left. You hypothesize that this amount will be enough to mow your entire lawn. Unfortunately, half way through mowing your lawn you run out of gasoline. You grumble and think to yourself that the next time you mow the lawn, you hypothesize that you will need to have at least two-thirds of a gallon of gasoline available. How did the results of your lawn-mowing experience influence the validity of your new hypothesis for future gasoline needs?</w:t>
      </w:r>
    </w:p>
    <w:p w14:paraId="55D2B5B7"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45) ______</w:t>
      </w:r>
    </w:p>
    <w:p w14:paraId="0F92228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Your prediction of future gas needs is based on experimental data and therefore increases the validity of your hypothesis.</w:t>
      </w:r>
      <w:r>
        <w:rPr>
          <w:rFonts w:ascii="Times New Roman"/>
          <w:sz w:val="24"/>
        </w:rPr>
        <w:tab/>
      </w:r>
      <w:r>
        <w:rPr>
          <w:rFonts w:ascii="Times New Roman"/>
          <w:sz w:val="24"/>
        </w:rPr>
        <w:br/>
      </w:r>
      <w:r>
        <w:rPr>
          <w:rFonts w:ascii="Times New Roman"/>
          <w:sz w:val="24"/>
        </w:rPr>
        <w:tab/>
        <w:t>B) The hypothesis was invalidated by your experimental evidence.</w:t>
      </w:r>
      <w:r>
        <w:rPr>
          <w:rFonts w:ascii="Times New Roman"/>
          <w:sz w:val="24"/>
        </w:rPr>
        <w:br/>
      </w:r>
      <w:r>
        <w:rPr>
          <w:rFonts w:ascii="Times New Roman"/>
          <w:sz w:val="24"/>
        </w:rPr>
        <w:tab/>
        <w:t>C) Your hypothesis was supported by trial and error. One more trial added to your data set.</w:t>
      </w:r>
      <w:r>
        <w:rPr>
          <w:rFonts w:ascii="Times New Roman"/>
          <w:sz w:val="24"/>
        </w:rPr>
        <w:br/>
      </w:r>
      <w:r>
        <w:rPr>
          <w:rFonts w:ascii="Times New Roman"/>
          <w:sz w:val="24"/>
        </w:rPr>
        <w:tab/>
        <w:t>D) Your prediction proved that your hypothesis is correct.</w:t>
      </w:r>
      <w:r>
        <w:rPr>
          <w:rFonts w:ascii="Times New Roman"/>
          <w:sz w:val="24"/>
        </w:rPr>
        <w:br/>
      </w:r>
      <w:r>
        <w:rPr>
          <w:rFonts w:ascii="Times New Roman"/>
          <w:sz w:val="24"/>
        </w:rPr>
        <w:tab/>
      </w:r>
    </w:p>
    <w:p w14:paraId="7443178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4CE9FC9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78B29CE"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sz w:val="24"/>
        </w:rPr>
        <w:t>Why is it necessary to take an interdisciplinary approach to studying biology?</w:t>
      </w:r>
    </w:p>
    <w:p w14:paraId="40CFA997"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46) ______</w:t>
      </w:r>
    </w:p>
    <w:p w14:paraId="79A9D2F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Interdisciplinary approaches are required to answer all scientific questions since all disciplines borrow knowledge from each.</w:t>
      </w:r>
      <w:r>
        <w:rPr>
          <w:rFonts w:ascii="Times New Roman"/>
          <w:sz w:val="24"/>
        </w:rPr>
        <w:tab/>
      </w:r>
      <w:r>
        <w:rPr>
          <w:rFonts w:ascii="Times New Roman"/>
          <w:sz w:val="24"/>
        </w:rPr>
        <w:br/>
      </w:r>
      <w:r>
        <w:rPr>
          <w:rFonts w:ascii="Times New Roman"/>
          <w:sz w:val="24"/>
        </w:rPr>
        <w:tab/>
        <w:t>B) Research methods used to solve many biological questions often require a number of different types of approaches and the expertise of a variety of scientists.</w:t>
      </w:r>
      <w:r>
        <w:rPr>
          <w:rFonts w:ascii="Times New Roman"/>
          <w:sz w:val="24"/>
        </w:rPr>
        <w:br/>
      </w:r>
      <w:r>
        <w:rPr>
          <w:rFonts w:ascii="Times New Roman"/>
          <w:sz w:val="24"/>
        </w:rPr>
        <w:tab/>
        <w:t>C) An interdisciplinary approach is the only way we can further our biological knowledge.</w:t>
      </w:r>
      <w:r>
        <w:rPr>
          <w:rFonts w:ascii="Times New Roman"/>
          <w:sz w:val="24"/>
        </w:rPr>
        <w:br/>
      </w:r>
      <w:r>
        <w:rPr>
          <w:rFonts w:ascii="Times New Roman"/>
          <w:sz w:val="24"/>
        </w:rPr>
        <w:tab/>
      </w:r>
    </w:p>
    <w:p w14:paraId="030ED75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Section : 01.01</w:t>
      </w:r>
      <w:r>
        <w:rPr>
          <w:rFonts w:ascii="Times New Roman"/>
          <w:sz w:val="20"/>
        </w:rPr>
        <w:br/>
        <w:t>Learning Objective : 01.01.01 Compare biology to other natural sciences.</w:t>
      </w:r>
      <w:r>
        <w:rPr>
          <w:rFonts w:ascii="Times New Roman"/>
          <w:sz w:val="20"/>
        </w:rPr>
        <w:br/>
        <w:t>Accessibility : Keyboard Navigation</w:t>
      </w:r>
      <w:r>
        <w:rPr>
          <w:rFonts w:ascii="Times New Roman"/>
          <w:sz w:val="20"/>
        </w:rPr>
        <w:br/>
        <w:t>Topic : The Science of Life</w:t>
      </w:r>
      <w:r>
        <w:rPr>
          <w:rFonts w:ascii="Times New Roman"/>
          <w:sz w:val="20"/>
        </w:rPr>
        <w:br/>
        <w:t>Bloom's : 2. Understand</w:t>
      </w:r>
      <w:r>
        <w:rPr>
          <w:rFonts w:ascii="Times New Roman"/>
          <w:sz w:val="20"/>
        </w:rPr>
        <w:br/>
        <w:t>Gradable : automatic</w:t>
      </w:r>
      <w:r>
        <w:rPr>
          <w:rFonts w:ascii="Times New Roman"/>
          <w:sz w:val="20"/>
        </w:rPr>
        <w:br/>
      </w:r>
    </w:p>
    <w:p w14:paraId="6B67483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44A679B"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How does peer review influence the development of scientific theories?</w:t>
      </w:r>
    </w:p>
    <w:p w14:paraId="65759F5D"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47) ______</w:t>
      </w:r>
    </w:p>
    <w:p w14:paraId="6C6FAEF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Peer review allows other scientists to know what is current in their field.</w:t>
      </w:r>
      <w:r>
        <w:rPr>
          <w:rFonts w:ascii="Times New Roman"/>
          <w:sz w:val="24"/>
        </w:rPr>
        <w:tab/>
      </w:r>
      <w:r>
        <w:rPr>
          <w:rFonts w:ascii="Times New Roman"/>
          <w:sz w:val="24"/>
        </w:rPr>
        <w:br/>
      </w:r>
      <w:r>
        <w:rPr>
          <w:rFonts w:ascii="Times New Roman"/>
          <w:sz w:val="24"/>
        </w:rPr>
        <w:tab/>
        <w:t>B) Careful evaluation of research results by other scientists ensures that only solid and legitimate research results are published, and helps prevent faulty research or false claims from being viewed as scientific fact.</w:t>
      </w:r>
      <w:r>
        <w:rPr>
          <w:rFonts w:ascii="Times New Roman"/>
          <w:sz w:val="24"/>
        </w:rPr>
        <w:br/>
      </w:r>
      <w:r>
        <w:rPr>
          <w:rFonts w:ascii="Times New Roman"/>
          <w:sz w:val="24"/>
        </w:rPr>
        <w:tab/>
        <w:t>C) Peer review increases competition among scientists and thus increases the quality of the published work.</w:t>
      </w:r>
      <w:r>
        <w:rPr>
          <w:rFonts w:ascii="Times New Roman"/>
          <w:sz w:val="24"/>
        </w:rPr>
        <w:br/>
      </w:r>
      <w:r>
        <w:rPr>
          <w:rFonts w:ascii="Times New Roman"/>
          <w:sz w:val="24"/>
        </w:rPr>
        <w:tab/>
        <w:t>D) Peer review makes it extremely difficult for work to be published other than earth-shattering scientific theories.</w:t>
      </w:r>
      <w:r>
        <w:rPr>
          <w:rFonts w:ascii="Times New Roman"/>
          <w:sz w:val="24"/>
        </w:rPr>
        <w:br/>
      </w:r>
      <w:r>
        <w:rPr>
          <w:rFonts w:ascii="Times New Roman"/>
          <w:sz w:val="24"/>
        </w:rPr>
        <w:tab/>
      </w:r>
    </w:p>
    <w:p w14:paraId="13972C9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Section : 01.01</w:t>
      </w:r>
      <w:r>
        <w:rPr>
          <w:rFonts w:ascii="Times New Roman"/>
          <w:sz w:val="20"/>
        </w:rPr>
        <w:br/>
        <w:t>Learning Objective : 01.01.01 Compare biology to other natural sciences.</w:t>
      </w:r>
      <w:r>
        <w:rPr>
          <w:rFonts w:ascii="Times New Roman"/>
          <w:sz w:val="20"/>
        </w:rPr>
        <w:br/>
        <w:t>Accessibility : Keyboard Navigation</w:t>
      </w:r>
      <w:r>
        <w:rPr>
          <w:rFonts w:ascii="Times New Roman"/>
          <w:sz w:val="20"/>
        </w:rPr>
        <w:br/>
        <w:t>Topic : The Science of Life</w:t>
      </w:r>
      <w:r>
        <w:rPr>
          <w:rFonts w:ascii="Times New Roman"/>
          <w:sz w:val="20"/>
        </w:rPr>
        <w:br/>
        <w:t>Learning Objective : 01.02.02 Demonstrate how to formulate and test a hypothesis.</w:t>
      </w:r>
      <w:r>
        <w:rPr>
          <w:rFonts w:ascii="Times New Roman"/>
          <w:sz w:val="20"/>
        </w:rPr>
        <w:br/>
        <w:t>Bloom's : 2. Understand</w:t>
      </w:r>
      <w:r>
        <w:rPr>
          <w:rFonts w:ascii="Times New Roman"/>
          <w:sz w:val="20"/>
        </w:rPr>
        <w:br/>
        <w:t>Gradable : automatic</w:t>
      </w:r>
      <w:r>
        <w:rPr>
          <w:rFonts w:ascii="Times New Roman"/>
          <w:sz w:val="20"/>
        </w:rPr>
        <w:br/>
      </w:r>
    </w:p>
    <w:p w14:paraId="2995886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89F7797"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 xml:space="preserve">Amanda was studying turtles based on DNA analysis. Under the current classification scheme, which of the following turtle species are thought to be most closely related? (1) </w:t>
      </w:r>
      <w:r>
        <w:rPr>
          <w:rFonts w:ascii="Times New Roman"/>
          <w:i/>
          <w:color w:val="000000"/>
          <w:sz w:val="24"/>
        </w:rPr>
        <w:t>Graptemys ouachitensis</w:t>
      </w:r>
      <w:r>
        <w:rPr>
          <w:rFonts w:ascii="Times New Roman"/>
          <w:color w:val="000000"/>
          <w:sz w:val="24"/>
        </w:rPr>
        <w:t xml:space="preserve">, (2) </w:t>
      </w:r>
      <w:r>
        <w:rPr>
          <w:rFonts w:ascii="Times New Roman"/>
          <w:i/>
          <w:color w:val="000000"/>
          <w:sz w:val="24"/>
        </w:rPr>
        <w:t>Trachemys scripta</w:t>
      </w:r>
      <w:r>
        <w:rPr>
          <w:rFonts w:ascii="Times New Roman"/>
          <w:color w:val="000000"/>
          <w:sz w:val="24"/>
        </w:rPr>
        <w:t xml:space="preserve">, (3) </w:t>
      </w:r>
      <w:r>
        <w:rPr>
          <w:rFonts w:ascii="Times New Roman"/>
          <w:i/>
          <w:color w:val="000000"/>
          <w:sz w:val="24"/>
        </w:rPr>
        <w:t>Apalone spinifera</w:t>
      </w:r>
      <w:r>
        <w:rPr>
          <w:rFonts w:ascii="Times New Roman"/>
          <w:color w:val="000000"/>
          <w:sz w:val="24"/>
        </w:rPr>
        <w:t xml:space="preserve">, (4) </w:t>
      </w:r>
      <w:r>
        <w:rPr>
          <w:rFonts w:ascii="Times New Roman"/>
          <w:i/>
          <w:color w:val="000000"/>
          <w:sz w:val="24"/>
        </w:rPr>
        <w:t>Graptemys kohni</w:t>
      </w:r>
      <w:r>
        <w:rPr>
          <w:rFonts w:ascii="Times New Roman"/>
          <w:color w:val="000000"/>
          <w:sz w:val="24"/>
        </w:rPr>
        <w:t>.</w:t>
      </w:r>
    </w:p>
    <w:p w14:paraId="48BBCC53"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48) ______</w:t>
      </w:r>
    </w:p>
    <w:p w14:paraId="679A584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 and 3 due to inductive reasoning</w:t>
      </w:r>
      <w:r>
        <w:rPr>
          <w:rFonts w:ascii="Times New Roman"/>
          <w:sz w:val="24"/>
        </w:rPr>
        <w:tab/>
      </w:r>
      <w:r>
        <w:rPr>
          <w:rFonts w:ascii="Times New Roman"/>
          <w:sz w:val="24"/>
        </w:rPr>
        <w:br/>
      </w:r>
      <w:r>
        <w:rPr>
          <w:rFonts w:ascii="Times New Roman"/>
          <w:sz w:val="24"/>
        </w:rPr>
        <w:tab/>
        <w:t>B) 1 and 3 due to deductive reasoning</w:t>
      </w:r>
      <w:r>
        <w:rPr>
          <w:rFonts w:ascii="Times New Roman"/>
          <w:sz w:val="24"/>
        </w:rPr>
        <w:br/>
      </w:r>
      <w:r>
        <w:rPr>
          <w:rFonts w:ascii="Times New Roman"/>
          <w:sz w:val="24"/>
        </w:rPr>
        <w:tab/>
        <w:t>C) 2 and 3 due to inductive reasoning</w:t>
      </w:r>
      <w:r>
        <w:rPr>
          <w:rFonts w:ascii="Times New Roman"/>
          <w:sz w:val="24"/>
        </w:rPr>
        <w:br/>
      </w:r>
      <w:r>
        <w:rPr>
          <w:rFonts w:ascii="Times New Roman"/>
          <w:sz w:val="24"/>
        </w:rPr>
        <w:tab/>
        <w:t>D) 1 and 4 due to inductive reasoning</w:t>
      </w:r>
      <w:r>
        <w:rPr>
          <w:rFonts w:ascii="Times New Roman"/>
          <w:sz w:val="24"/>
        </w:rPr>
        <w:br/>
      </w:r>
      <w:r>
        <w:rPr>
          <w:rFonts w:ascii="Times New Roman"/>
          <w:sz w:val="24"/>
        </w:rPr>
        <w:tab/>
      </w:r>
      <w:r>
        <w:rPr>
          <w:rFonts w:ascii="Times New Roman"/>
          <w:color w:val="000000"/>
          <w:sz w:val="24"/>
        </w:rPr>
        <w:t>E) 2 and 3 due to deductive reasoning</w:t>
      </w:r>
      <w:r>
        <w:rPr>
          <w:rFonts w:ascii="Times New Roman"/>
          <w:sz w:val="24"/>
        </w:rPr>
        <w:br/>
      </w:r>
      <w:r>
        <w:rPr>
          <w:rFonts w:ascii="Times New Roman"/>
          <w:sz w:val="24"/>
        </w:rPr>
        <w:tab/>
      </w:r>
      <w:r>
        <w:rPr>
          <w:rFonts w:ascii="Times New Roman"/>
          <w:color w:val="000000"/>
          <w:sz w:val="24"/>
        </w:rPr>
        <w:t>F) 1 and 4 due to deductive reasoning</w:t>
      </w:r>
      <w:r>
        <w:rPr>
          <w:rFonts w:ascii="Times New Roman"/>
          <w:sz w:val="24"/>
        </w:rPr>
        <w:br/>
      </w:r>
      <w:r>
        <w:rPr>
          <w:rFonts w:ascii="Times New Roman"/>
          <w:sz w:val="24"/>
        </w:rPr>
        <w:tab/>
      </w:r>
    </w:p>
    <w:p w14:paraId="27398A9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Gradable : automatic</w:t>
      </w:r>
      <w:r>
        <w:rPr>
          <w:rFonts w:ascii="Times New Roman"/>
          <w:sz w:val="20"/>
        </w:rPr>
        <w:br/>
      </w:r>
    </w:p>
    <w:p w14:paraId="6587754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8AC5475"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Marceau is studying small single-celled organisms that contain phospholipid membranes. These organisms can be broadly classified into the domain:</w:t>
      </w:r>
    </w:p>
    <w:p w14:paraId="2630D08A"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49) ______</w:t>
      </w:r>
    </w:p>
    <w:p w14:paraId="39BD154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Bacteria</w:t>
      </w:r>
      <w:r>
        <w:rPr>
          <w:rFonts w:ascii="Times New Roman"/>
          <w:sz w:val="24"/>
        </w:rPr>
        <w:tab/>
      </w:r>
      <w:r>
        <w:rPr>
          <w:rFonts w:ascii="Times New Roman"/>
          <w:sz w:val="24"/>
        </w:rPr>
        <w:br/>
      </w:r>
      <w:r>
        <w:rPr>
          <w:rFonts w:ascii="Times New Roman"/>
          <w:sz w:val="24"/>
        </w:rPr>
        <w:tab/>
        <w:t>B) Protista</w:t>
      </w:r>
      <w:r>
        <w:rPr>
          <w:rFonts w:ascii="Times New Roman"/>
          <w:sz w:val="24"/>
        </w:rPr>
        <w:br/>
      </w:r>
      <w:r>
        <w:rPr>
          <w:rFonts w:ascii="Times New Roman"/>
          <w:sz w:val="24"/>
        </w:rPr>
        <w:tab/>
        <w:t>C) Animalia</w:t>
      </w:r>
      <w:r>
        <w:rPr>
          <w:rFonts w:ascii="Times New Roman"/>
          <w:sz w:val="24"/>
        </w:rPr>
        <w:br/>
      </w:r>
      <w:r>
        <w:rPr>
          <w:rFonts w:ascii="Times New Roman"/>
          <w:sz w:val="24"/>
        </w:rPr>
        <w:tab/>
        <w:t>D) Fungi</w:t>
      </w:r>
      <w:r>
        <w:rPr>
          <w:rFonts w:ascii="Times New Roman"/>
          <w:sz w:val="24"/>
        </w:rPr>
        <w:br/>
      </w:r>
      <w:r>
        <w:rPr>
          <w:rFonts w:ascii="Times New Roman"/>
          <w:sz w:val="24"/>
        </w:rPr>
        <w:tab/>
      </w:r>
    </w:p>
    <w:p w14:paraId="25E601C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Learning Objective : 01.04.01 Discuss the core concepts that underlie the study of biology.</w:t>
      </w:r>
      <w:r>
        <w:rPr>
          <w:rFonts w:ascii="Times New Roman"/>
          <w:sz w:val="20"/>
        </w:rPr>
        <w:br/>
        <w:t>Section : 01.04</w:t>
      </w:r>
      <w:r>
        <w:rPr>
          <w:rFonts w:ascii="Times New Roman"/>
          <w:sz w:val="20"/>
        </w:rPr>
        <w:br/>
        <w:t>Topic : Core Concepts in Biology</w:t>
      </w:r>
      <w:r>
        <w:rPr>
          <w:rFonts w:ascii="Times New Roman"/>
          <w:sz w:val="20"/>
        </w:rPr>
        <w:br/>
        <w:t>Gradable : automatic</w:t>
      </w:r>
      <w:r>
        <w:rPr>
          <w:rFonts w:ascii="Times New Roman"/>
          <w:sz w:val="20"/>
        </w:rPr>
        <w:br/>
      </w:r>
    </w:p>
    <w:p w14:paraId="03DF505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918F42A"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Bacterial cells are placed into a 250mL liquid growth medium in a closed laboratory flask. According to Malthusian theory, they will reproduce exponentially and then:</w:t>
      </w:r>
    </w:p>
    <w:p w14:paraId="3D5BC6B3"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50) ______</w:t>
      </w:r>
    </w:p>
    <w:p w14:paraId="04E299E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continue reproducing geometrically as long as there are no limitations on food supply.</w:t>
      </w:r>
      <w:r>
        <w:rPr>
          <w:rFonts w:ascii="Times New Roman"/>
          <w:sz w:val="24"/>
        </w:rPr>
        <w:tab/>
      </w:r>
      <w:r>
        <w:rPr>
          <w:rFonts w:ascii="Times New Roman"/>
          <w:sz w:val="24"/>
        </w:rPr>
        <w:br/>
      </w:r>
      <w:r>
        <w:rPr>
          <w:rFonts w:ascii="Times New Roman"/>
          <w:sz w:val="24"/>
        </w:rPr>
        <w:tab/>
        <w:t>B) continue reproducing arithmetically as long as there are no limitations on food supply.</w:t>
      </w:r>
      <w:r>
        <w:rPr>
          <w:rFonts w:ascii="Times New Roman"/>
          <w:sz w:val="24"/>
        </w:rPr>
        <w:br/>
      </w:r>
      <w:r>
        <w:rPr>
          <w:rFonts w:ascii="Times New Roman"/>
          <w:sz w:val="24"/>
        </w:rPr>
        <w:tab/>
        <w:t>C) continue reproducing geometrically until the food supply is used up, then they will cease to grow.</w:t>
      </w:r>
      <w:r>
        <w:rPr>
          <w:rFonts w:ascii="Times New Roman"/>
          <w:sz w:val="24"/>
        </w:rPr>
        <w:br/>
      </w:r>
      <w:r>
        <w:rPr>
          <w:rFonts w:ascii="Times New Roman"/>
          <w:sz w:val="24"/>
        </w:rPr>
        <w:tab/>
        <w:t>D) continue reproducing arithmetically until the food supply is used up, then they will cease to grow.</w:t>
      </w:r>
      <w:r>
        <w:rPr>
          <w:rFonts w:ascii="Times New Roman"/>
          <w:sz w:val="24"/>
        </w:rPr>
        <w:br/>
      </w:r>
      <w:r>
        <w:rPr>
          <w:rFonts w:ascii="Times New Roman"/>
          <w:sz w:val="24"/>
        </w:rPr>
        <w:tab/>
      </w:r>
    </w:p>
    <w:p w14:paraId="0436AA0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Section : 01.03</w:t>
      </w:r>
      <w:r>
        <w:rPr>
          <w:rFonts w:ascii="Times New Roman"/>
          <w:sz w:val="20"/>
        </w:rPr>
        <w:br/>
        <w:t>Learning Objective : 01.03.01 Examine Darwin's theory of evolution by natural selection as a scientific theory.</w:t>
      </w:r>
      <w:r>
        <w:rPr>
          <w:rFonts w:ascii="Times New Roman"/>
          <w:sz w:val="20"/>
        </w:rPr>
        <w:br/>
        <w:t>Topic : An Example of Scientific Inquiry: Darwin and Evolution</w:t>
      </w:r>
      <w:r>
        <w:rPr>
          <w:rFonts w:ascii="Times New Roman"/>
          <w:sz w:val="20"/>
        </w:rPr>
        <w:br/>
        <w:t>Gradable : automatic</w:t>
      </w:r>
      <w:r>
        <w:rPr>
          <w:rFonts w:ascii="Times New Roman"/>
          <w:sz w:val="20"/>
        </w:rPr>
        <w:br/>
      </w:r>
    </w:p>
    <w:p w14:paraId="4024AA9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9B19F4D"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sz w:val="24"/>
        </w:rPr>
        <w:t>If two different species of fish fossils were found in two different layers of sedimentary rock, what might one infer about the specimens?</w:t>
      </w:r>
    </w:p>
    <w:p w14:paraId="0E392025"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51) ______</w:t>
      </w:r>
    </w:p>
    <w:p w14:paraId="4092F6B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died at the same time</w:t>
      </w:r>
      <w:r>
        <w:rPr>
          <w:rFonts w:ascii="Times New Roman"/>
          <w:sz w:val="24"/>
        </w:rPr>
        <w:tab/>
      </w:r>
      <w:r>
        <w:rPr>
          <w:rFonts w:ascii="Times New Roman"/>
          <w:sz w:val="24"/>
        </w:rPr>
        <w:br/>
      </w:r>
      <w:r>
        <w:rPr>
          <w:rFonts w:ascii="Times New Roman"/>
          <w:sz w:val="24"/>
        </w:rPr>
        <w:tab/>
        <w:t>B) The two species are unrelated</w:t>
      </w:r>
      <w:r>
        <w:rPr>
          <w:rFonts w:ascii="Times New Roman"/>
          <w:sz w:val="24"/>
        </w:rPr>
        <w:br/>
      </w:r>
      <w:r>
        <w:rPr>
          <w:rFonts w:ascii="Times New Roman"/>
          <w:sz w:val="24"/>
        </w:rPr>
        <w:tab/>
        <w:t>C) The species in the higher layer evolved from the species in the lower layer</w:t>
      </w:r>
      <w:r>
        <w:rPr>
          <w:rFonts w:ascii="Times New Roman"/>
          <w:sz w:val="24"/>
        </w:rPr>
        <w:br/>
      </w:r>
      <w:r>
        <w:rPr>
          <w:rFonts w:ascii="Times New Roman"/>
          <w:sz w:val="24"/>
        </w:rPr>
        <w:tab/>
        <w:t>D) The species in lower layer died first</w:t>
      </w:r>
      <w:r>
        <w:rPr>
          <w:rFonts w:ascii="Times New Roman"/>
          <w:sz w:val="24"/>
        </w:rPr>
        <w:br/>
      </w:r>
      <w:r>
        <w:rPr>
          <w:rFonts w:ascii="Times New Roman"/>
          <w:sz w:val="24"/>
        </w:rPr>
        <w:tab/>
        <w:t>E) The species in the higher layer died first</w:t>
      </w:r>
      <w:r>
        <w:rPr>
          <w:rFonts w:ascii="Times New Roman"/>
          <w:sz w:val="24"/>
        </w:rPr>
        <w:br/>
      </w:r>
      <w:r>
        <w:rPr>
          <w:rFonts w:ascii="Times New Roman"/>
          <w:sz w:val="24"/>
        </w:rPr>
        <w:tab/>
      </w:r>
    </w:p>
    <w:p w14:paraId="6110C5E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5B859B9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AFCEAC"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A dental student wants to test if fluoride is an effective additive against tooth decay. The student studies tooth decay in a population of people who live in neighborhoods supplied with fluoridated water. This student would like to ask whether access to fluoridated water prevents tooth decay. What would be an effective control group to ask this question?</w:t>
      </w:r>
    </w:p>
    <w:p w14:paraId="069860E6"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52) ______</w:t>
      </w:r>
    </w:p>
    <w:p w14:paraId="1ECA04D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Individuals with access to fluoridated water.</w:t>
      </w:r>
      <w:r>
        <w:rPr>
          <w:rFonts w:ascii="Times New Roman"/>
          <w:sz w:val="24"/>
        </w:rPr>
        <w:tab/>
      </w:r>
      <w:r>
        <w:rPr>
          <w:rFonts w:ascii="Times New Roman"/>
          <w:sz w:val="24"/>
        </w:rPr>
        <w:br/>
      </w:r>
      <w:r>
        <w:rPr>
          <w:rFonts w:ascii="Times New Roman"/>
          <w:sz w:val="24"/>
        </w:rPr>
        <w:tab/>
        <w:t>B) Individuals with access to differing amounts of fluoride in the water.</w:t>
      </w:r>
      <w:r>
        <w:rPr>
          <w:rFonts w:ascii="Times New Roman"/>
          <w:sz w:val="24"/>
        </w:rPr>
        <w:br/>
      </w:r>
      <w:r>
        <w:rPr>
          <w:rFonts w:ascii="Times New Roman"/>
          <w:sz w:val="24"/>
        </w:rPr>
        <w:tab/>
        <w:t>C) Individuals who have fluoride added to their toothpaste but not their water.</w:t>
      </w:r>
      <w:r>
        <w:rPr>
          <w:rFonts w:ascii="Times New Roman"/>
          <w:sz w:val="24"/>
        </w:rPr>
        <w:br/>
      </w:r>
      <w:r>
        <w:rPr>
          <w:rFonts w:ascii="Times New Roman"/>
          <w:sz w:val="24"/>
        </w:rPr>
        <w:tab/>
        <w:t>D) Individuals with access to water with no fluoride added.</w:t>
      </w:r>
      <w:r>
        <w:rPr>
          <w:rFonts w:ascii="Times New Roman"/>
          <w:sz w:val="24"/>
        </w:rPr>
        <w:br/>
      </w:r>
      <w:r>
        <w:rPr>
          <w:rFonts w:ascii="Times New Roman"/>
          <w:sz w:val="24"/>
        </w:rPr>
        <w:tab/>
      </w:r>
    </w:p>
    <w:p w14:paraId="47276E5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4EBFC93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97B1EE"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Which statement represents the biological characteristics that kittens, oak trees, swans, earth worms, elephants and crickets have in common?</w:t>
      </w:r>
    </w:p>
    <w:p w14:paraId="0C91B49B"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53) ______</w:t>
      </w:r>
    </w:p>
    <w:p w14:paraId="4CCA5A2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DNA nucleotides form the basis of all inherited life, with cells that are formed from other cells.</w:t>
      </w:r>
      <w:r>
        <w:rPr>
          <w:rFonts w:ascii="Times New Roman"/>
          <w:sz w:val="24"/>
        </w:rPr>
        <w:tab/>
      </w:r>
      <w:r>
        <w:rPr>
          <w:rFonts w:ascii="Times New Roman"/>
          <w:sz w:val="24"/>
        </w:rPr>
        <w:br/>
      </w:r>
      <w:r>
        <w:rPr>
          <w:rFonts w:ascii="Times New Roman"/>
          <w:sz w:val="24"/>
        </w:rPr>
        <w:tab/>
        <w:t>B) DNA nucleotides form the basis of inherited life, with cells that are formed spontaneously from the environment.</w:t>
      </w:r>
      <w:r>
        <w:rPr>
          <w:rFonts w:ascii="Times New Roman"/>
          <w:sz w:val="24"/>
        </w:rPr>
        <w:br/>
      </w:r>
      <w:r>
        <w:rPr>
          <w:rFonts w:ascii="Times New Roman"/>
          <w:sz w:val="24"/>
        </w:rPr>
        <w:tab/>
        <w:t>C) RNA nucleotides form the basis of all inherited life, with cells that are formed from other cells.</w:t>
      </w:r>
      <w:r>
        <w:rPr>
          <w:rFonts w:ascii="Times New Roman"/>
          <w:sz w:val="24"/>
        </w:rPr>
        <w:br/>
      </w:r>
      <w:r>
        <w:rPr>
          <w:rFonts w:ascii="Times New Roman"/>
          <w:sz w:val="24"/>
        </w:rPr>
        <w:tab/>
        <w:t>D) RNA nucleotides form the basis of inherited life, with cells that are formed spontaneously from the environment.</w:t>
      </w:r>
      <w:r>
        <w:rPr>
          <w:rFonts w:ascii="Times New Roman"/>
          <w:sz w:val="24"/>
        </w:rPr>
        <w:br/>
      </w:r>
      <w:r>
        <w:rPr>
          <w:rFonts w:ascii="Times New Roman"/>
          <w:sz w:val="24"/>
        </w:rPr>
        <w:tab/>
      </w:r>
    </w:p>
    <w:p w14:paraId="09F24F3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1. Remember</w:t>
      </w:r>
      <w:r>
        <w:rPr>
          <w:rFonts w:ascii="Times New Roman"/>
          <w:sz w:val="20"/>
        </w:rPr>
        <w:br/>
        <w:t>Learning Objective : 01.04.01 Discuss the core concepts that underlie the study of biology.</w:t>
      </w:r>
      <w:r>
        <w:rPr>
          <w:rFonts w:ascii="Times New Roman"/>
          <w:sz w:val="20"/>
        </w:rPr>
        <w:br/>
        <w:t>Section : 01.04</w:t>
      </w:r>
      <w:r>
        <w:rPr>
          <w:rFonts w:ascii="Times New Roman"/>
          <w:sz w:val="20"/>
        </w:rPr>
        <w:br/>
        <w:t>Topic : Core Concepts in Biology</w:t>
      </w:r>
      <w:r>
        <w:rPr>
          <w:rFonts w:ascii="Times New Roman"/>
          <w:sz w:val="20"/>
        </w:rPr>
        <w:br/>
        <w:t>Gradable : automatic</w:t>
      </w:r>
      <w:r>
        <w:rPr>
          <w:rFonts w:ascii="Times New Roman"/>
          <w:sz w:val="20"/>
        </w:rPr>
        <w:br/>
      </w:r>
    </w:p>
    <w:p w14:paraId="2FD57C7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13F33D"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Viruses contain DNA or RNA, but lack genes necessary for metabolism and reproduction. Why are viruses not considered to be alive?</w:t>
      </w:r>
    </w:p>
    <w:p w14:paraId="14672C20"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54) ______</w:t>
      </w:r>
    </w:p>
    <w:p w14:paraId="55148D9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Viruses are unable to reproduce independently of a host.</w:t>
      </w:r>
      <w:r>
        <w:rPr>
          <w:rFonts w:ascii="Times New Roman"/>
          <w:sz w:val="24"/>
        </w:rPr>
        <w:tab/>
      </w:r>
      <w:r>
        <w:rPr>
          <w:rFonts w:ascii="Times New Roman"/>
          <w:sz w:val="24"/>
        </w:rPr>
        <w:br/>
      </w:r>
      <w:r>
        <w:rPr>
          <w:rFonts w:ascii="Times New Roman"/>
          <w:sz w:val="24"/>
        </w:rPr>
        <w:tab/>
        <w:t>B) Viruses do not contain nucleic acids.</w:t>
      </w:r>
      <w:r>
        <w:rPr>
          <w:rFonts w:ascii="Times New Roman"/>
          <w:sz w:val="24"/>
        </w:rPr>
        <w:br/>
      </w:r>
      <w:r>
        <w:rPr>
          <w:rFonts w:ascii="Times New Roman"/>
          <w:sz w:val="24"/>
        </w:rPr>
        <w:tab/>
      </w:r>
      <w:r>
        <w:rPr>
          <w:rFonts w:ascii="Times New Roman"/>
          <w:color w:val="000000"/>
          <w:sz w:val="24"/>
        </w:rPr>
        <w:t>C) Viruses do not have the ability to evolve in their environment.</w:t>
      </w:r>
      <w:r>
        <w:rPr>
          <w:rFonts w:ascii="Times New Roman"/>
          <w:sz w:val="24"/>
        </w:rPr>
        <w:br/>
      </w:r>
      <w:r>
        <w:rPr>
          <w:rFonts w:ascii="Times New Roman"/>
          <w:sz w:val="24"/>
        </w:rPr>
        <w:tab/>
        <w:t>D) Viruses do not contain internal organelles.</w:t>
      </w:r>
      <w:r>
        <w:rPr>
          <w:rFonts w:ascii="Times New Roman"/>
          <w:sz w:val="24"/>
        </w:rPr>
        <w:br/>
      </w:r>
      <w:r>
        <w:rPr>
          <w:rFonts w:ascii="Times New Roman"/>
          <w:sz w:val="24"/>
        </w:rPr>
        <w:tab/>
      </w:r>
    </w:p>
    <w:p w14:paraId="1089662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Section : 01.01</w:t>
      </w:r>
      <w:r>
        <w:rPr>
          <w:rFonts w:ascii="Times New Roman"/>
          <w:sz w:val="20"/>
        </w:rPr>
        <w:br/>
        <w:t>Accessibility : Keyboard Navigation</w:t>
      </w:r>
      <w:r>
        <w:rPr>
          <w:rFonts w:ascii="Times New Roman"/>
          <w:sz w:val="20"/>
        </w:rPr>
        <w:br/>
        <w:t>Topic : The Science of Life</w:t>
      </w:r>
      <w:r>
        <w:rPr>
          <w:rFonts w:ascii="Times New Roman"/>
          <w:sz w:val="20"/>
        </w:rPr>
        <w:br/>
        <w:t>Bloom's : 2. Understand</w:t>
      </w:r>
      <w:r>
        <w:rPr>
          <w:rFonts w:ascii="Times New Roman"/>
          <w:sz w:val="20"/>
        </w:rPr>
        <w:br/>
        <w:t>Learning Objective : 01.01.02 Describe the characteristics of living systems.</w:t>
      </w:r>
      <w:r>
        <w:rPr>
          <w:rFonts w:ascii="Times New Roman"/>
          <w:sz w:val="20"/>
        </w:rPr>
        <w:br/>
        <w:t>Gradable : automatic</w:t>
      </w:r>
      <w:r>
        <w:rPr>
          <w:rFonts w:ascii="Times New Roman"/>
          <w:sz w:val="20"/>
        </w:rPr>
        <w:br/>
      </w:r>
    </w:p>
    <w:p w14:paraId="0221914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CCF5531"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Osmometer cells in the brain sense an increase in the salt concentration of plasma. This information is sent to the hypothalamus, which notifies the pituitary gland to release the hormone, ADH. ADH causes the kidney to save water, which lowers the salt concentration of the plasma. What characteristic of life does this overall pathway represent?</w:t>
      </w:r>
    </w:p>
    <w:p w14:paraId="19041112"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55) ______</w:t>
      </w:r>
    </w:p>
    <w:p w14:paraId="4C0FA8F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Cellular organization</w:t>
      </w:r>
      <w:r>
        <w:rPr>
          <w:rFonts w:ascii="Times New Roman"/>
          <w:sz w:val="24"/>
        </w:rPr>
        <w:tab/>
      </w:r>
      <w:r>
        <w:rPr>
          <w:rFonts w:ascii="Times New Roman"/>
          <w:sz w:val="24"/>
        </w:rPr>
        <w:br/>
      </w:r>
      <w:r>
        <w:rPr>
          <w:rFonts w:ascii="Times New Roman"/>
          <w:sz w:val="24"/>
        </w:rPr>
        <w:tab/>
        <w:t>B) Sensitivity</w:t>
      </w:r>
      <w:r>
        <w:rPr>
          <w:rFonts w:ascii="Times New Roman"/>
          <w:sz w:val="24"/>
        </w:rPr>
        <w:br/>
      </w:r>
      <w:r>
        <w:rPr>
          <w:rFonts w:ascii="Times New Roman"/>
          <w:sz w:val="24"/>
        </w:rPr>
        <w:tab/>
        <w:t>C) Energy utilization</w:t>
      </w:r>
      <w:r>
        <w:rPr>
          <w:rFonts w:ascii="Times New Roman"/>
          <w:sz w:val="24"/>
        </w:rPr>
        <w:br/>
      </w:r>
      <w:r>
        <w:rPr>
          <w:rFonts w:ascii="Times New Roman"/>
          <w:sz w:val="24"/>
        </w:rPr>
        <w:tab/>
        <w:t>D) Evolutionary adaptation</w:t>
      </w:r>
      <w:r>
        <w:rPr>
          <w:rFonts w:ascii="Times New Roman"/>
          <w:sz w:val="24"/>
        </w:rPr>
        <w:br/>
      </w:r>
      <w:r>
        <w:rPr>
          <w:rFonts w:ascii="Times New Roman"/>
          <w:sz w:val="24"/>
        </w:rPr>
        <w:tab/>
        <w:t>E) Homeostasis</w:t>
      </w:r>
      <w:r>
        <w:rPr>
          <w:rFonts w:ascii="Times New Roman"/>
          <w:sz w:val="24"/>
        </w:rPr>
        <w:br/>
      </w:r>
      <w:r>
        <w:rPr>
          <w:rFonts w:ascii="Times New Roman"/>
          <w:sz w:val="24"/>
        </w:rPr>
        <w:tab/>
      </w:r>
    </w:p>
    <w:p w14:paraId="0FD20C3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Section : 01.01</w:t>
      </w:r>
      <w:r>
        <w:rPr>
          <w:rFonts w:ascii="Times New Roman"/>
          <w:sz w:val="20"/>
        </w:rPr>
        <w:br/>
        <w:t>Accessibility : Keyboard Navigation</w:t>
      </w:r>
      <w:r>
        <w:rPr>
          <w:rFonts w:ascii="Times New Roman"/>
          <w:sz w:val="20"/>
        </w:rPr>
        <w:br/>
        <w:t>Topic : The Science of Life</w:t>
      </w:r>
      <w:r>
        <w:rPr>
          <w:rFonts w:ascii="Times New Roman"/>
          <w:sz w:val="20"/>
        </w:rPr>
        <w:br/>
        <w:t>Bloom's : 2. Understand</w:t>
      </w:r>
      <w:r>
        <w:rPr>
          <w:rFonts w:ascii="Times New Roman"/>
          <w:sz w:val="20"/>
        </w:rPr>
        <w:br/>
        <w:t>Learning Objective : 01.01.02 Describe the characteristics of living systems.</w:t>
      </w:r>
      <w:r>
        <w:rPr>
          <w:rFonts w:ascii="Times New Roman"/>
          <w:sz w:val="20"/>
        </w:rPr>
        <w:br/>
        <w:t>Gradable : automatic</w:t>
      </w:r>
      <w:r>
        <w:rPr>
          <w:rFonts w:ascii="Times New Roman"/>
          <w:sz w:val="20"/>
        </w:rPr>
        <w:br/>
      </w:r>
    </w:p>
    <w:p w14:paraId="082C20F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FA0617"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sz w:val="24"/>
        </w:rPr>
        <w:t>A chemical imbalance in the blood can cause the heart to stop pumping blood, which will have a detrimental effect on other organs. This observation can be attributed to:</w:t>
      </w:r>
    </w:p>
    <w:p w14:paraId="55C87014"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56) ______</w:t>
      </w:r>
    </w:p>
    <w:p w14:paraId="0580934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Reductionism</w:t>
      </w:r>
      <w:r>
        <w:rPr>
          <w:rFonts w:ascii="Times New Roman"/>
          <w:sz w:val="24"/>
        </w:rPr>
        <w:tab/>
      </w:r>
      <w:r>
        <w:rPr>
          <w:rFonts w:ascii="Times New Roman"/>
          <w:sz w:val="24"/>
        </w:rPr>
        <w:br/>
      </w:r>
      <w:r>
        <w:rPr>
          <w:rFonts w:ascii="Times New Roman"/>
          <w:sz w:val="24"/>
        </w:rPr>
        <w:tab/>
        <w:t>B) Emergent properties</w:t>
      </w:r>
      <w:r>
        <w:rPr>
          <w:rFonts w:ascii="Times New Roman"/>
          <w:sz w:val="24"/>
        </w:rPr>
        <w:br/>
      </w:r>
      <w:r>
        <w:rPr>
          <w:rFonts w:ascii="Times New Roman"/>
          <w:sz w:val="24"/>
        </w:rPr>
        <w:tab/>
        <w:t>C) Equilibrium state</w:t>
      </w:r>
      <w:r>
        <w:rPr>
          <w:rFonts w:ascii="Times New Roman"/>
          <w:sz w:val="24"/>
        </w:rPr>
        <w:br/>
      </w:r>
      <w:r>
        <w:rPr>
          <w:rFonts w:ascii="Times New Roman"/>
          <w:sz w:val="24"/>
        </w:rPr>
        <w:tab/>
        <w:t>D) Evolutionary conservation</w:t>
      </w:r>
      <w:r>
        <w:rPr>
          <w:rFonts w:ascii="Times New Roman"/>
          <w:sz w:val="24"/>
        </w:rPr>
        <w:br/>
      </w:r>
      <w:r>
        <w:rPr>
          <w:rFonts w:ascii="Times New Roman"/>
          <w:sz w:val="24"/>
        </w:rPr>
        <w:tab/>
      </w:r>
    </w:p>
    <w:p w14:paraId="309F90E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Bloom's : 2. Understand</w:t>
      </w:r>
      <w:r>
        <w:rPr>
          <w:rFonts w:ascii="Times New Roman"/>
          <w:sz w:val="20"/>
        </w:rPr>
        <w:br/>
        <w:t>Learning Objective : 01.04.01 Discuss the core concepts that underlie the study of biology.</w:t>
      </w:r>
      <w:r>
        <w:rPr>
          <w:rFonts w:ascii="Times New Roman"/>
          <w:sz w:val="20"/>
        </w:rPr>
        <w:br/>
        <w:t>Section : 01.04</w:t>
      </w:r>
      <w:r>
        <w:rPr>
          <w:rFonts w:ascii="Times New Roman"/>
          <w:sz w:val="20"/>
        </w:rPr>
        <w:br/>
        <w:t>Topic : Core Concepts in Biology</w:t>
      </w:r>
      <w:r>
        <w:rPr>
          <w:rFonts w:ascii="Times New Roman"/>
          <w:sz w:val="20"/>
        </w:rPr>
        <w:br/>
        <w:t>Gradable : automatic</w:t>
      </w:r>
      <w:r>
        <w:rPr>
          <w:rFonts w:ascii="Times New Roman"/>
          <w:sz w:val="20"/>
        </w:rPr>
        <w:br/>
      </w:r>
    </w:p>
    <w:p w14:paraId="7486633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2989CB4"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Dr. Edward Jenner realized that cows have a disease called cowpox, which is like a disease that infects humans called smallpox; Jenner noticed that milkmaids whose hands were infected with cowpox were not contracting smallpox. Jenner infected a child with the pus from a cowpox blister, and found that the child did not contract smallpox. Which statement represents a supporting hypothesis?</w:t>
      </w:r>
      <w:r>
        <w:rPr>
          <w:rFonts w:ascii="Times New Roman"/>
          <w:sz w:val="24"/>
        </w:rPr>
        <w:br/>
      </w:r>
    </w:p>
    <w:p w14:paraId="13C084ED"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57) ______</w:t>
      </w:r>
    </w:p>
    <w:p w14:paraId="5BB8424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cowpox infection will prevent the child from being infected by the smallpox virus.</w:t>
      </w:r>
      <w:r>
        <w:rPr>
          <w:rFonts w:ascii="Times New Roman"/>
          <w:sz w:val="24"/>
        </w:rPr>
        <w:tab/>
      </w:r>
      <w:r>
        <w:rPr>
          <w:rFonts w:ascii="Times New Roman"/>
          <w:sz w:val="24"/>
        </w:rPr>
        <w:br/>
      </w:r>
      <w:r>
        <w:rPr>
          <w:rFonts w:ascii="Times New Roman"/>
          <w:sz w:val="24"/>
        </w:rPr>
        <w:tab/>
      </w:r>
      <w:r>
        <w:rPr>
          <w:rFonts w:ascii="Times New Roman"/>
          <w:color w:val="000000"/>
          <w:sz w:val="24"/>
        </w:rPr>
        <w:t>B) The cowpox infection will have no effect on the child</w:t>
      </w:r>
      <w:r>
        <w:rPr>
          <w:rFonts w:ascii="Times New Roman"/>
          <w:color w:val="000000"/>
          <w:sz w:val="24"/>
        </w:rPr>
        <w:t>’</w:t>
      </w:r>
      <w:r>
        <w:rPr>
          <w:rFonts w:ascii="Times New Roman"/>
          <w:color w:val="000000"/>
          <w:sz w:val="24"/>
        </w:rPr>
        <w:t>s immunity to the smallpox virus.</w:t>
      </w:r>
      <w:r>
        <w:rPr>
          <w:rFonts w:ascii="Times New Roman"/>
          <w:sz w:val="24"/>
        </w:rPr>
        <w:br/>
      </w:r>
      <w:r>
        <w:rPr>
          <w:rFonts w:ascii="Times New Roman"/>
          <w:sz w:val="24"/>
        </w:rPr>
        <w:tab/>
      </w:r>
      <w:r>
        <w:rPr>
          <w:rFonts w:ascii="Times New Roman"/>
          <w:color w:val="000000"/>
          <w:sz w:val="24"/>
        </w:rPr>
        <w:t>C) The smallpox virus was so similar to the cowpox virus that the child</w:t>
      </w:r>
      <w:r>
        <w:rPr>
          <w:rFonts w:ascii="Times New Roman"/>
          <w:color w:val="000000"/>
          <w:sz w:val="24"/>
        </w:rPr>
        <w:t>’</w:t>
      </w:r>
      <w:r>
        <w:rPr>
          <w:rFonts w:ascii="Times New Roman"/>
          <w:color w:val="000000"/>
          <w:sz w:val="24"/>
        </w:rPr>
        <w:t>s immune system recognized it and was able to fight it.</w:t>
      </w:r>
      <w:r>
        <w:rPr>
          <w:rFonts w:ascii="Times New Roman"/>
          <w:sz w:val="24"/>
        </w:rPr>
        <w:br/>
      </w:r>
      <w:r>
        <w:rPr>
          <w:rFonts w:ascii="Times New Roman"/>
          <w:sz w:val="24"/>
        </w:rPr>
        <w:tab/>
      </w:r>
      <w:r>
        <w:rPr>
          <w:rFonts w:ascii="Times New Roman"/>
          <w:color w:val="000000"/>
          <w:sz w:val="24"/>
        </w:rPr>
        <w:t>D) The cowpox virus prevented the smallpox virus from entering the child</w:t>
      </w:r>
      <w:r>
        <w:rPr>
          <w:rFonts w:ascii="Times New Roman"/>
          <w:color w:val="000000"/>
          <w:sz w:val="24"/>
        </w:rPr>
        <w:t>’</w:t>
      </w:r>
      <w:r>
        <w:rPr>
          <w:rFonts w:ascii="Times New Roman"/>
          <w:color w:val="000000"/>
          <w:sz w:val="24"/>
        </w:rPr>
        <w:t>s immune system.</w:t>
      </w:r>
      <w:r>
        <w:rPr>
          <w:rFonts w:ascii="Times New Roman"/>
          <w:sz w:val="24"/>
        </w:rPr>
        <w:br/>
      </w:r>
      <w:r>
        <w:rPr>
          <w:rFonts w:ascii="Times New Roman"/>
          <w:sz w:val="24"/>
        </w:rPr>
        <w:tab/>
      </w:r>
    </w:p>
    <w:p w14:paraId="46D370E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4. Analyze (Socratic Feedback)</w:t>
      </w:r>
      <w:r>
        <w:rPr>
          <w:rFonts w:ascii="Times New Roman"/>
          <w:sz w:val="20"/>
        </w:rPr>
        <w:br/>
        <w:t>Gradable : automatic</w:t>
      </w:r>
      <w:r>
        <w:rPr>
          <w:rFonts w:ascii="Times New Roman"/>
          <w:sz w:val="20"/>
        </w:rPr>
        <w:br/>
      </w:r>
    </w:p>
    <w:p w14:paraId="389E9F2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4CDAE9"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A beautiful wood desk you may do your homework on was once a living tree, but after being cut down its tissues died. Now, it only exhibits what property of life?</w:t>
      </w:r>
      <w:r>
        <w:rPr>
          <w:rFonts w:ascii="Times New Roman"/>
          <w:sz w:val="24"/>
        </w:rPr>
        <w:br/>
      </w:r>
    </w:p>
    <w:p w14:paraId="7776EF83" w14:textId="77777777" w:rsidR="00C83093" w:rsidRDefault="00000000">
      <w:pPr>
        <w:keepNext/>
        <w:keepLines/>
        <w:jc w:val="right"/>
        <w:sectPr w:rsidR="00C83093">
          <w:type w:val="continuous"/>
          <w:pgSz w:w="12240" w:h="15840"/>
          <w:pgMar w:top="1440" w:right="1440" w:bottom="1440" w:left="1440" w:header="720" w:footer="720" w:gutter="0"/>
          <w:cols w:space="720"/>
          <w:docGrid w:linePitch="360"/>
        </w:sectPr>
      </w:pPr>
      <w:r>
        <w:rPr>
          <w:rFonts w:ascii="Times New Roman"/>
          <w:sz w:val="24"/>
        </w:rPr>
        <w:t>58) ______</w:t>
      </w:r>
    </w:p>
    <w:p w14:paraId="28CF70B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Metabolism</w:t>
      </w:r>
      <w:r>
        <w:rPr>
          <w:rFonts w:ascii="Times New Roman"/>
          <w:sz w:val="24"/>
        </w:rPr>
        <w:tab/>
      </w:r>
      <w:r>
        <w:rPr>
          <w:rFonts w:ascii="Times New Roman"/>
          <w:sz w:val="24"/>
        </w:rPr>
        <w:br/>
      </w:r>
      <w:r>
        <w:rPr>
          <w:rFonts w:ascii="Times New Roman"/>
          <w:sz w:val="24"/>
        </w:rPr>
        <w:tab/>
        <w:t>B) Homeostasis</w:t>
      </w:r>
      <w:r>
        <w:rPr>
          <w:rFonts w:ascii="Times New Roman"/>
          <w:sz w:val="24"/>
        </w:rPr>
        <w:br/>
      </w:r>
      <w:r>
        <w:rPr>
          <w:rFonts w:ascii="Times New Roman"/>
          <w:sz w:val="24"/>
        </w:rPr>
        <w:tab/>
        <w:t>C) Sensitivity</w:t>
      </w:r>
      <w:r>
        <w:rPr>
          <w:rFonts w:ascii="Times New Roman"/>
          <w:sz w:val="24"/>
        </w:rPr>
        <w:br/>
      </w:r>
      <w:r>
        <w:rPr>
          <w:rFonts w:ascii="Times New Roman"/>
          <w:sz w:val="24"/>
        </w:rPr>
        <w:tab/>
        <w:t>D) Organization</w:t>
      </w:r>
      <w:r>
        <w:rPr>
          <w:rFonts w:ascii="Times New Roman"/>
          <w:sz w:val="24"/>
        </w:rPr>
        <w:br/>
      </w:r>
      <w:r>
        <w:rPr>
          <w:rFonts w:ascii="Times New Roman"/>
          <w:sz w:val="24"/>
        </w:rPr>
        <w:tab/>
      </w:r>
    </w:p>
    <w:p w14:paraId="3925287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Section : 01.01</w:t>
      </w:r>
      <w:r>
        <w:rPr>
          <w:rFonts w:ascii="Times New Roman"/>
          <w:sz w:val="20"/>
        </w:rPr>
        <w:br/>
        <w:t>Accessibility : Keyboard Navigation</w:t>
      </w:r>
      <w:r>
        <w:rPr>
          <w:rFonts w:ascii="Times New Roman"/>
          <w:sz w:val="20"/>
        </w:rPr>
        <w:br/>
        <w:t>Topic : The Science of Life</w:t>
      </w:r>
      <w:r>
        <w:rPr>
          <w:rFonts w:ascii="Times New Roman"/>
          <w:sz w:val="20"/>
        </w:rPr>
        <w:br/>
        <w:t>Learning Objective : 01.01.02 Describe the characteristics of living systems.</w:t>
      </w:r>
      <w:r>
        <w:rPr>
          <w:rFonts w:ascii="Times New Roman"/>
          <w:sz w:val="20"/>
        </w:rPr>
        <w:br/>
        <w:t>Gradable : automatic</w:t>
      </w:r>
      <w:r>
        <w:rPr>
          <w:rFonts w:ascii="Times New Roman"/>
          <w:sz w:val="20"/>
        </w:rPr>
        <w:br/>
      </w:r>
    </w:p>
    <w:p w14:paraId="618EA90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F79A82"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As part of your research project, you travel to an island to learn more about the habitats and relationships of flies, spiders, and centipedes. You and your assistant plot out five different areas on the island and count the numbers of flies, spiders, and centipedes living in each plot. Your results show the following:</w:t>
      </w:r>
      <w:r>
        <w:rPr>
          <w:rFonts w:ascii="Times New Roman"/>
          <w:sz w:val="24"/>
        </w:rPr>
        <w:br/>
      </w:r>
      <w:r>
        <w:rPr>
          <w:rFonts w:ascii="Times New Roman"/>
          <w:color w:val="000000"/>
          <w:sz w:val="24"/>
        </w:rPr>
        <w:t xml:space="preserve"> </w:t>
      </w:r>
      <w:r>
        <w:rPr>
          <w:rFonts w:ascii="Times New Roman"/>
          <w:sz w:val="24"/>
        </w:rPr>
        <w:br/>
      </w:r>
    </w:p>
    <w:tbl>
      <w:tblPr>
        <w:tblW w:w="0" w:type="auto"/>
        <w:tblLook w:val="04A0" w:firstRow="1" w:lastRow="0" w:firstColumn="1" w:lastColumn="0" w:noHBand="0" w:noVBand="1"/>
      </w:tblPr>
      <w:tblGrid>
        <w:gridCol w:w="1360"/>
        <w:gridCol w:w="1360"/>
        <w:gridCol w:w="1360"/>
        <w:gridCol w:w="1700"/>
      </w:tblGrid>
      <w:tr w:rsidR="00C83093" w14:paraId="7A18B401" w14:textId="77777777">
        <w:trPr>
          <w:trHeight w:val="30"/>
        </w:trPr>
        <w:tc>
          <w:tcPr>
            <w:tcW w:w="1360" w:type="dxa"/>
            <w:tcMar>
              <w:top w:w="15" w:type="dxa"/>
              <w:left w:w="15" w:type="dxa"/>
              <w:bottom w:w="15" w:type="dxa"/>
              <w:right w:w="15" w:type="dxa"/>
            </w:tcMar>
          </w:tcPr>
          <w:p w14:paraId="0DEF37B5" w14:textId="77777777" w:rsidR="00C83093" w:rsidRDefault="00000000">
            <w:pPr>
              <w:spacing w:after="0"/>
            </w:pPr>
            <w:r>
              <w:rPr>
                <w:rFonts w:ascii="Times New Roman" w:hAnsi="Times New Roman"/>
                <w:color w:val="000000"/>
              </w:rPr>
              <w:t>Plot</w:t>
            </w:r>
          </w:p>
        </w:tc>
        <w:tc>
          <w:tcPr>
            <w:tcW w:w="1360" w:type="dxa"/>
            <w:tcMar>
              <w:top w:w="15" w:type="dxa"/>
              <w:left w:w="15" w:type="dxa"/>
              <w:bottom w:w="15" w:type="dxa"/>
              <w:right w:w="15" w:type="dxa"/>
            </w:tcMar>
          </w:tcPr>
          <w:p w14:paraId="2D38E35C" w14:textId="77777777" w:rsidR="00C83093" w:rsidRDefault="00000000">
            <w:pPr>
              <w:spacing w:after="0"/>
            </w:pPr>
            <w:r>
              <w:rPr>
                <w:rFonts w:ascii="Times New Roman" w:hAnsi="Times New Roman"/>
                <w:color w:val="000000"/>
              </w:rPr>
              <w:t>Flies</w:t>
            </w:r>
          </w:p>
        </w:tc>
        <w:tc>
          <w:tcPr>
            <w:tcW w:w="1360" w:type="dxa"/>
            <w:tcMar>
              <w:top w:w="15" w:type="dxa"/>
              <w:left w:w="15" w:type="dxa"/>
              <w:bottom w:w="15" w:type="dxa"/>
              <w:right w:w="15" w:type="dxa"/>
            </w:tcMar>
          </w:tcPr>
          <w:p w14:paraId="7A771AA2" w14:textId="77777777" w:rsidR="00C83093" w:rsidRDefault="00000000">
            <w:pPr>
              <w:spacing w:after="0"/>
            </w:pPr>
            <w:r>
              <w:rPr>
                <w:rFonts w:ascii="Times New Roman" w:hAnsi="Times New Roman"/>
                <w:color w:val="000000"/>
              </w:rPr>
              <w:t>Spiders</w:t>
            </w:r>
          </w:p>
        </w:tc>
        <w:tc>
          <w:tcPr>
            <w:tcW w:w="1700" w:type="dxa"/>
            <w:tcMar>
              <w:top w:w="15" w:type="dxa"/>
              <w:left w:w="15" w:type="dxa"/>
              <w:bottom w:w="15" w:type="dxa"/>
              <w:right w:w="15" w:type="dxa"/>
            </w:tcMar>
          </w:tcPr>
          <w:p w14:paraId="4645AD5D" w14:textId="77777777" w:rsidR="00C83093" w:rsidRDefault="00000000">
            <w:pPr>
              <w:spacing w:after="0"/>
            </w:pPr>
            <w:r>
              <w:rPr>
                <w:rFonts w:ascii="Times New Roman" w:hAnsi="Times New Roman"/>
                <w:color w:val="000000"/>
              </w:rPr>
              <w:t>Centipedes</w:t>
            </w:r>
          </w:p>
        </w:tc>
      </w:tr>
      <w:tr w:rsidR="00C83093" w14:paraId="499D45E7" w14:textId="77777777">
        <w:trPr>
          <w:trHeight w:val="30"/>
        </w:trPr>
        <w:tc>
          <w:tcPr>
            <w:tcW w:w="1360" w:type="dxa"/>
            <w:tcMar>
              <w:top w:w="15" w:type="dxa"/>
              <w:left w:w="15" w:type="dxa"/>
              <w:bottom w:w="15" w:type="dxa"/>
              <w:right w:w="15" w:type="dxa"/>
            </w:tcMar>
          </w:tcPr>
          <w:p w14:paraId="20BE87CC" w14:textId="77777777" w:rsidR="00C83093" w:rsidRDefault="00000000">
            <w:pPr>
              <w:spacing w:after="0"/>
            </w:pPr>
            <w:r>
              <w:rPr>
                <w:rFonts w:ascii="Times New Roman" w:hAnsi="Times New Roman"/>
                <w:color w:val="000000"/>
              </w:rPr>
              <w:t>1</w:t>
            </w:r>
          </w:p>
        </w:tc>
        <w:tc>
          <w:tcPr>
            <w:tcW w:w="1360" w:type="dxa"/>
            <w:tcMar>
              <w:top w:w="15" w:type="dxa"/>
              <w:left w:w="15" w:type="dxa"/>
              <w:bottom w:w="15" w:type="dxa"/>
              <w:right w:w="15" w:type="dxa"/>
            </w:tcMar>
          </w:tcPr>
          <w:p w14:paraId="486C5348" w14:textId="77777777" w:rsidR="00C83093" w:rsidRDefault="00000000">
            <w:pPr>
              <w:spacing w:after="0"/>
            </w:pPr>
            <w:r>
              <w:rPr>
                <w:rFonts w:ascii="Times New Roman" w:hAnsi="Times New Roman"/>
                <w:color w:val="000000"/>
              </w:rPr>
              <w:t>300</w:t>
            </w:r>
          </w:p>
        </w:tc>
        <w:tc>
          <w:tcPr>
            <w:tcW w:w="1360" w:type="dxa"/>
            <w:tcMar>
              <w:top w:w="15" w:type="dxa"/>
              <w:left w:w="15" w:type="dxa"/>
              <w:bottom w:w="15" w:type="dxa"/>
              <w:right w:w="15" w:type="dxa"/>
            </w:tcMar>
          </w:tcPr>
          <w:p w14:paraId="7EC3D781" w14:textId="77777777" w:rsidR="00C83093" w:rsidRDefault="00000000">
            <w:pPr>
              <w:spacing w:after="0"/>
            </w:pPr>
            <w:r>
              <w:rPr>
                <w:rFonts w:ascii="Times New Roman" w:hAnsi="Times New Roman"/>
                <w:color w:val="000000"/>
              </w:rPr>
              <w:t>25</w:t>
            </w:r>
          </w:p>
        </w:tc>
        <w:tc>
          <w:tcPr>
            <w:tcW w:w="1700" w:type="dxa"/>
            <w:tcMar>
              <w:top w:w="15" w:type="dxa"/>
              <w:left w:w="15" w:type="dxa"/>
              <w:bottom w:w="15" w:type="dxa"/>
              <w:right w:w="15" w:type="dxa"/>
            </w:tcMar>
          </w:tcPr>
          <w:p w14:paraId="3A2F74B6" w14:textId="77777777" w:rsidR="00C83093" w:rsidRDefault="00000000">
            <w:pPr>
              <w:spacing w:after="0"/>
            </w:pPr>
            <w:r>
              <w:rPr>
                <w:rFonts w:ascii="Times New Roman" w:hAnsi="Times New Roman"/>
                <w:color w:val="000000"/>
              </w:rPr>
              <w:t>4</w:t>
            </w:r>
          </w:p>
        </w:tc>
      </w:tr>
      <w:tr w:rsidR="00C83093" w14:paraId="41CA5634" w14:textId="77777777">
        <w:trPr>
          <w:trHeight w:val="30"/>
        </w:trPr>
        <w:tc>
          <w:tcPr>
            <w:tcW w:w="1360" w:type="dxa"/>
            <w:tcMar>
              <w:top w:w="15" w:type="dxa"/>
              <w:left w:w="15" w:type="dxa"/>
              <w:bottom w:w="15" w:type="dxa"/>
              <w:right w:w="15" w:type="dxa"/>
            </w:tcMar>
          </w:tcPr>
          <w:p w14:paraId="318F9C51" w14:textId="77777777" w:rsidR="00C83093" w:rsidRDefault="00000000">
            <w:pPr>
              <w:spacing w:after="0"/>
            </w:pPr>
            <w:r>
              <w:rPr>
                <w:rFonts w:ascii="Times New Roman" w:hAnsi="Times New Roman"/>
                <w:color w:val="000000"/>
              </w:rPr>
              <w:t>2</w:t>
            </w:r>
          </w:p>
        </w:tc>
        <w:tc>
          <w:tcPr>
            <w:tcW w:w="1360" w:type="dxa"/>
            <w:tcMar>
              <w:top w:w="15" w:type="dxa"/>
              <w:left w:w="15" w:type="dxa"/>
              <w:bottom w:w="15" w:type="dxa"/>
              <w:right w:w="15" w:type="dxa"/>
            </w:tcMar>
          </w:tcPr>
          <w:p w14:paraId="6D6C8A64" w14:textId="77777777" w:rsidR="00C83093" w:rsidRDefault="00000000">
            <w:pPr>
              <w:spacing w:after="0"/>
            </w:pPr>
            <w:r>
              <w:rPr>
                <w:rFonts w:ascii="Times New Roman" w:hAnsi="Times New Roman"/>
                <w:color w:val="000000"/>
              </w:rPr>
              <w:t>426</w:t>
            </w:r>
          </w:p>
        </w:tc>
        <w:tc>
          <w:tcPr>
            <w:tcW w:w="1360" w:type="dxa"/>
            <w:tcMar>
              <w:top w:w="15" w:type="dxa"/>
              <w:left w:w="15" w:type="dxa"/>
              <w:bottom w:w="15" w:type="dxa"/>
              <w:right w:w="15" w:type="dxa"/>
            </w:tcMar>
          </w:tcPr>
          <w:p w14:paraId="78061CA7" w14:textId="77777777" w:rsidR="00C83093" w:rsidRDefault="00000000">
            <w:pPr>
              <w:spacing w:after="0"/>
            </w:pPr>
            <w:r>
              <w:rPr>
                <w:rFonts w:ascii="Times New Roman" w:hAnsi="Times New Roman"/>
                <w:color w:val="000000"/>
              </w:rPr>
              <w:t>17</w:t>
            </w:r>
          </w:p>
        </w:tc>
        <w:tc>
          <w:tcPr>
            <w:tcW w:w="1700" w:type="dxa"/>
            <w:tcMar>
              <w:top w:w="15" w:type="dxa"/>
              <w:left w:w="15" w:type="dxa"/>
              <w:bottom w:w="15" w:type="dxa"/>
              <w:right w:w="15" w:type="dxa"/>
            </w:tcMar>
          </w:tcPr>
          <w:p w14:paraId="1D863C77" w14:textId="77777777" w:rsidR="00C83093" w:rsidRDefault="00000000">
            <w:pPr>
              <w:spacing w:after="0"/>
            </w:pPr>
            <w:r>
              <w:rPr>
                <w:rFonts w:ascii="Times New Roman" w:hAnsi="Times New Roman"/>
                <w:color w:val="000000"/>
              </w:rPr>
              <w:t>10</w:t>
            </w:r>
          </w:p>
        </w:tc>
      </w:tr>
      <w:tr w:rsidR="00C83093" w14:paraId="0BE486B4" w14:textId="77777777">
        <w:trPr>
          <w:trHeight w:val="30"/>
        </w:trPr>
        <w:tc>
          <w:tcPr>
            <w:tcW w:w="1360" w:type="dxa"/>
            <w:tcMar>
              <w:top w:w="15" w:type="dxa"/>
              <w:left w:w="15" w:type="dxa"/>
              <w:bottom w:w="15" w:type="dxa"/>
              <w:right w:w="15" w:type="dxa"/>
            </w:tcMar>
          </w:tcPr>
          <w:p w14:paraId="0A59F2D8" w14:textId="77777777" w:rsidR="00C83093" w:rsidRDefault="00000000">
            <w:pPr>
              <w:spacing w:after="0"/>
            </w:pPr>
            <w:r>
              <w:rPr>
                <w:rFonts w:ascii="Times New Roman" w:hAnsi="Times New Roman"/>
                <w:color w:val="000000"/>
              </w:rPr>
              <w:t>3</w:t>
            </w:r>
          </w:p>
        </w:tc>
        <w:tc>
          <w:tcPr>
            <w:tcW w:w="1360" w:type="dxa"/>
            <w:tcMar>
              <w:top w:w="15" w:type="dxa"/>
              <w:left w:w="15" w:type="dxa"/>
              <w:bottom w:w="15" w:type="dxa"/>
              <w:right w:w="15" w:type="dxa"/>
            </w:tcMar>
          </w:tcPr>
          <w:p w14:paraId="37C5F5CD" w14:textId="77777777" w:rsidR="00C83093" w:rsidRDefault="00000000">
            <w:pPr>
              <w:spacing w:after="0"/>
            </w:pPr>
            <w:r>
              <w:rPr>
                <w:rFonts w:ascii="Times New Roman" w:hAnsi="Times New Roman"/>
                <w:color w:val="000000"/>
              </w:rPr>
              <w:t>147</w:t>
            </w:r>
          </w:p>
        </w:tc>
        <w:tc>
          <w:tcPr>
            <w:tcW w:w="1360" w:type="dxa"/>
            <w:tcMar>
              <w:top w:w="15" w:type="dxa"/>
              <w:left w:w="15" w:type="dxa"/>
              <w:bottom w:w="15" w:type="dxa"/>
              <w:right w:w="15" w:type="dxa"/>
            </w:tcMar>
          </w:tcPr>
          <w:p w14:paraId="40738F31" w14:textId="77777777" w:rsidR="00C83093" w:rsidRDefault="00000000">
            <w:pPr>
              <w:spacing w:after="0"/>
            </w:pPr>
            <w:r>
              <w:rPr>
                <w:rFonts w:ascii="Times New Roman" w:hAnsi="Times New Roman"/>
                <w:color w:val="000000"/>
              </w:rPr>
              <w:t>15</w:t>
            </w:r>
          </w:p>
        </w:tc>
        <w:tc>
          <w:tcPr>
            <w:tcW w:w="1700" w:type="dxa"/>
            <w:tcMar>
              <w:top w:w="15" w:type="dxa"/>
              <w:left w:w="15" w:type="dxa"/>
              <w:bottom w:w="15" w:type="dxa"/>
              <w:right w:w="15" w:type="dxa"/>
            </w:tcMar>
          </w:tcPr>
          <w:p w14:paraId="2C491CD9" w14:textId="77777777" w:rsidR="00C83093" w:rsidRDefault="00000000">
            <w:pPr>
              <w:spacing w:after="0"/>
            </w:pPr>
            <w:r>
              <w:rPr>
                <w:rFonts w:ascii="Times New Roman" w:hAnsi="Times New Roman"/>
                <w:color w:val="000000"/>
              </w:rPr>
              <w:t>21</w:t>
            </w:r>
          </w:p>
        </w:tc>
      </w:tr>
      <w:tr w:rsidR="00C83093" w14:paraId="2582CC33" w14:textId="77777777">
        <w:trPr>
          <w:trHeight w:val="30"/>
        </w:trPr>
        <w:tc>
          <w:tcPr>
            <w:tcW w:w="1360" w:type="dxa"/>
            <w:tcMar>
              <w:top w:w="15" w:type="dxa"/>
              <w:left w:w="15" w:type="dxa"/>
              <w:bottom w:w="15" w:type="dxa"/>
              <w:right w:w="15" w:type="dxa"/>
            </w:tcMar>
          </w:tcPr>
          <w:p w14:paraId="59106102" w14:textId="77777777" w:rsidR="00C83093" w:rsidRDefault="00000000">
            <w:pPr>
              <w:spacing w:after="0"/>
            </w:pPr>
            <w:r>
              <w:rPr>
                <w:rFonts w:ascii="Times New Roman" w:hAnsi="Times New Roman"/>
                <w:color w:val="000000"/>
              </w:rPr>
              <w:t>4</w:t>
            </w:r>
          </w:p>
        </w:tc>
        <w:tc>
          <w:tcPr>
            <w:tcW w:w="1360" w:type="dxa"/>
            <w:tcMar>
              <w:top w:w="15" w:type="dxa"/>
              <w:left w:w="15" w:type="dxa"/>
              <w:bottom w:w="15" w:type="dxa"/>
              <w:right w:w="15" w:type="dxa"/>
            </w:tcMar>
          </w:tcPr>
          <w:p w14:paraId="64667DB7" w14:textId="77777777" w:rsidR="00C83093" w:rsidRDefault="00000000">
            <w:pPr>
              <w:spacing w:after="0"/>
            </w:pPr>
            <w:r>
              <w:rPr>
                <w:rFonts w:ascii="Times New Roman" w:hAnsi="Times New Roman"/>
                <w:color w:val="000000"/>
              </w:rPr>
              <w:t>739</w:t>
            </w:r>
          </w:p>
        </w:tc>
        <w:tc>
          <w:tcPr>
            <w:tcW w:w="1360" w:type="dxa"/>
            <w:tcMar>
              <w:top w:w="15" w:type="dxa"/>
              <w:left w:w="15" w:type="dxa"/>
              <w:bottom w:w="15" w:type="dxa"/>
              <w:right w:w="15" w:type="dxa"/>
            </w:tcMar>
          </w:tcPr>
          <w:p w14:paraId="4AF1B636" w14:textId="77777777" w:rsidR="00C83093" w:rsidRDefault="00000000">
            <w:pPr>
              <w:spacing w:after="0"/>
            </w:pPr>
            <w:r>
              <w:rPr>
                <w:rFonts w:ascii="Times New Roman" w:hAnsi="Times New Roman"/>
                <w:color w:val="000000"/>
              </w:rPr>
              <w:t>78</w:t>
            </w:r>
          </w:p>
        </w:tc>
        <w:tc>
          <w:tcPr>
            <w:tcW w:w="1700" w:type="dxa"/>
            <w:tcMar>
              <w:top w:w="15" w:type="dxa"/>
              <w:left w:w="15" w:type="dxa"/>
              <w:bottom w:w="15" w:type="dxa"/>
              <w:right w:w="15" w:type="dxa"/>
            </w:tcMar>
          </w:tcPr>
          <w:p w14:paraId="35E82290" w14:textId="77777777" w:rsidR="00C83093" w:rsidRDefault="00000000">
            <w:pPr>
              <w:spacing w:after="0"/>
            </w:pPr>
            <w:r>
              <w:rPr>
                <w:rFonts w:ascii="Times New Roman" w:hAnsi="Times New Roman"/>
                <w:color w:val="000000"/>
              </w:rPr>
              <w:t>0</w:t>
            </w:r>
          </w:p>
        </w:tc>
      </w:tr>
      <w:tr w:rsidR="00C83093" w14:paraId="5980020F" w14:textId="77777777">
        <w:trPr>
          <w:trHeight w:val="30"/>
        </w:trPr>
        <w:tc>
          <w:tcPr>
            <w:tcW w:w="1360" w:type="dxa"/>
            <w:tcMar>
              <w:top w:w="15" w:type="dxa"/>
              <w:left w:w="15" w:type="dxa"/>
              <w:bottom w:w="15" w:type="dxa"/>
              <w:right w:w="15" w:type="dxa"/>
            </w:tcMar>
          </w:tcPr>
          <w:p w14:paraId="25E08ADC" w14:textId="77777777" w:rsidR="00C83093" w:rsidRDefault="00000000">
            <w:pPr>
              <w:spacing w:after="0"/>
            </w:pPr>
            <w:r>
              <w:rPr>
                <w:rFonts w:ascii="Times New Roman" w:hAnsi="Times New Roman"/>
                <w:color w:val="000000"/>
              </w:rPr>
              <w:t>5</w:t>
            </w:r>
          </w:p>
        </w:tc>
        <w:tc>
          <w:tcPr>
            <w:tcW w:w="1360" w:type="dxa"/>
            <w:tcMar>
              <w:top w:w="15" w:type="dxa"/>
              <w:left w:w="15" w:type="dxa"/>
              <w:bottom w:w="15" w:type="dxa"/>
              <w:right w:w="15" w:type="dxa"/>
            </w:tcMar>
          </w:tcPr>
          <w:p w14:paraId="323BD498" w14:textId="77777777" w:rsidR="00C83093" w:rsidRDefault="00000000">
            <w:pPr>
              <w:spacing w:after="0"/>
            </w:pPr>
            <w:r>
              <w:rPr>
                <w:rFonts w:ascii="Times New Roman" w:hAnsi="Times New Roman"/>
                <w:color w:val="000000"/>
              </w:rPr>
              <w:t>79</w:t>
            </w:r>
          </w:p>
        </w:tc>
        <w:tc>
          <w:tcPr>
            <w:tcW w:w="1360" w:type="dxa"/>
            <w:tcMar>
              <w:top w:w="15" w:type="dxa"/>
              <w:left w:w="15" w:type="dxa"/>
              <w:bottom w:w="15" w:type="dxa"/>
              <w:right w:w="15" w:type="dxa"/>
            </w:tcMar>
          </w:tcPr>
          <w:p w14:paraId="3C578750" w14:textId="77777777" w:rsidR="00C83093" w:rsidRDefault="00000000">
            <w:pPr>
              <w:spacing w:after="0"/>
            </w:pPr>
            <w:r>
              <w:rPr>
                <w:rFonts w:ascii="Times New Roman" w:hAnsi="Times New Roman"/>
                <w:color w:val="000000"/>
              </w:rPr>
              <w:t>13</w:t>
            </w:r>
          </w:p>
        </w:tc>
        <w:tc>
          <w:tcPr>
            <w:tcW w:w="1700" w:type="dxa"/>
            <w:tcMar>
              <w:top w:w="15" w:type="dxa"/>
              <w:left w:w="15" w:type="dxa"/>
              <w:bottom w:w="15" w:type="dxa"/>
              <w:right w:w="15" w:type="dxa"/>
            </w:tcMar>
          </w:tcPr>
          <w:p w14:paraId="04EED578" w14:textId="77777777" w:rsidR="00C83093" w:rsidRDefault="00000000">
            <w:pPr>
              <w:spacing w:after="0"/>
            </w:pPr>
            <w:r>
              <w:rPr>
                <w:rFonts w:ascii="Times New Roman" w:hAnsi="Times New Roman"/>
                <w:color w:val="000000"/>
              </w:rPr>
              <w:t>93</w:t>
            </w:r>
          </w:p>
        </w:tc>
      </w:tr>
    </w:tbl>
    <w:p w14:paraId="1EDBCC6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r>
    </w:p>
    <w:p w14:paraId="713D1B7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0530609"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59.1)</w:t>
      </w:r>
      <w:r>
        <w:rPr>
          <w:rFonts w:ascii="Times New Roman"/>
          <w:b/>
          <w:sz w:val="24"/>
        </w:rPr>
        <w:tab/>
      </w:r>
      <w:r>
        <w:rPr>
          <w:rFonts w:ascii="Times New Roman"/>
          <w:sz w:val="24"/>
        </w:rPr>
        <w:t>The most plausible explanation for the high number of spiders in plot 4 is:</w:t>
      </w:r>
    </w:p>
    <w:p w14:paraId="1C1B5978"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59.1) ______</w:t>
      </w:r>
    </w:p>
    <w:p w14:paraId="60440E09"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there are too many flies overall.</w:t>
      </w:r>
      <w:r>
        <w:rPr>
          <w:rFonts w:ascii="Times New Roman"/>
          <w:sz w:val="24"/>
        </w:rPr>
        <w:tab/>
      </w:r>
      <w:r>
        <w:rPr>
          <w:rFonts w:ascii="Times New Roman"/>
          <w:sz w:val="24"/>
        </w:rPr>
        <w:br/>
      </w:r>
      <w:r>
        <w:rPr>
          <w:rFonts w:ascii="Times New Roman"/>
          <w:sz w:val="24"/>
        </w:rPr>
        <w:tab/>
      </w:r>
      <w:r>
        <w:rPr>
          <w:rFonts w:ascii="Times New Roman"/>
          <w:color w:val="000000"/>
          <w:sz w:val="24"/>
        </w:rPr>
        <w:t>B) there are no centipedes to prey on the spiders and there are abundant flies upon which to feed.</w:t>
      </w:r>
      <w:r>
        <w:rPr>
          <w:rFonts w:ascii="Times New Roman"/>
          <w:sz w:val="24"/>
        </w:rPr>
        <w:br/>
      </w:r>
      <w:r>
        <w:rPr>
          <w:rFonts w:ascii="Times New Roman"/>
          <w:sz w:val="24"/>
        </w:rPr>
        <w:tab/>
      </w:r>
      <w:r>
        <w:rPr>
          <w:rFonts w:ascii="Times New Roman"/>
          <w:color w:val="000000"/>
          <w:sz w:val="24"/>
        </w:rPr>
        <w:t>C) the spiders preyed on the centipedes and ignored the flies.</w:t>
      </w:r>
      <w:r>
        <w:rPr>
          <w:rFonts w:ascii="Times New Roman"/>
          <w:sz w:val="24"/>
        </w:rPr>
        <w:br/>
      </w:r>
      <w:r>
        <w:rPr>
          <w:rFonts w:ascii="Times New Roman"/>
          <w:sz w:val="24"/>
        </w:rPr>
        <w:tab/>
      </w:r>
      <w:r>
        <w:rPr>
          <w:rFonts w:ascii="Times New Roman"/>
          <w:color w:val="000000"/>
          <w:sz w:val="24"/>
        </w:rPr>
        <w:t>D) the flies and spiders worked together to eliminate the centipedes.</w:t>
      </w:r>
      <w:r>
        <w:rPr>
          <w:rFonts w:ascii="Times New Roman"/>
          <w:sz w:val="24"/>
        </w:rPr>
        <w:br/>
      </w:r>
      <w:r>
        <w:rPr>
          <w:rFonts w:ascii="Times New Roman"/>
          <w:sz w:val="24"/>
        </w:rPr>
        <w:tab/>
      </w:r>
    </w:p>
    <w:p w14:paraId="2DDB4703"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4. Analyze (Socratic Feedback)</w:t>
      </w:r>
      <w:r>
        <w:rPr>
          <w:rFonts w:ascii="Times New Roman"/>
          <w:sz w:val="20"/>
        </w:rPr>
        <w:br/>
        <w:t>Gradable : automatic</w:t>
      </w:r>
      <w:r>
        <w:rPr>
          <w:rFonts w:ascii="Times New Roman"/>
          <w:sz w:val="20"/>
        </w:rPr>
        <w:br/>
      </w:r>
    </w:p>
    <w:p w14:paraId="50400C77"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2B0AEB"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59.2)</w:t>
      </w:r>
      <w:r>
        <w:rPr>
          <w:rFonts w:ascii="Times New Roman"/>
          <w:b/>
          <w:sz w:val="24"/>
        </w:rPr>
        <w:tab/>
      </w:r>
      <w:r>
        <w:rPr>
          <w:rFonts w:ascii="Times New Roman"/>
          <w:sz w:val="24"/>
        </w:rPr>
        <w:t>The plots that were staked out on the island were part of the:</w:t>
      </w:r>
    </w:p>
    <w:p w14:paraId="424EC378"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59.2) ______</w:t>
      </w:r>
    </w:p>
    <w:p w14:paraId="62ADB439"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applied research.</w:t>
      </w:r>
      <w:r>
        <w:rPr>
          <w:rFonts w:ascii="Times New Roman"/>
          <w:sz w:val="24"/>
        </w:rPr>
        <w:tab/>
      </w:r>
      <w:r>
        <w:rPr>
          <w:rFonts w:ascii="Times New Roman"/>
          <w:sz w:val="24"/>
        </w:rPr>
        <w:br/>
      </w:r>
      <w:r>
        <w:rPr>
          <w:rFonts w:ascii="Times New Roman"/>
          <w:sz w:val="24"/>
        </w:rPr>
        <w:tab/>
        <w:t>B) basic research.</w:t>
      </w:r>
      <w:r>
        <w:rPr>
          <w:rFonts w:ascii="Times New Roman"/>
          <w:sz w:val="24"/>
        </w:rPr>
        <w:br/>
      </w:r>
      <w:r>
        <w:rPr>
          <w:rFonts w:ascii="Times New Roman"/>
          <w:sz w:val="24"/>
        </w:rPr>
        <w:tab/>
        <w:t>C) constructed model.</w:t>
      </w:r>
      <w:r>
        <w:rPr>
          <w:rFonts w:ascii="Times New Roman"/>
          <w:sz w:val="24"/>
        </w:rPr>
        <w:br/>
      </w:r>
      <w:r>
        <w:rPr>
          <w:rFonts w:ascii="Times New Roman"/>
          <w:sz w:val="24"/>
        </w:rPr>
        <w:tab/>
        <w:t>D) experimental design.</w:t>
      </w:r>
      <w:r>
        <w:rPr>
          <w:rFonts w:ascii="Times New Roman"/>
          <w:sz w:val="24"/>
        </w:rPr>
        <w:br/>
      </w:r>
      <w:r>
        <w:rPr>
          <w:rFonts w:ascii="Times New Roman"/>
          <w:sz w:val="24"/>
        </w:rPr>
        <w:tab/>
      </w:r>
    </w:p>
    <w:p w14:paraId="3CE7E28C"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Bloom's : 2. Understand</w:t>
      </w:r>
      <w:r>
        <w:rPr>
          <w:rFonts w:ascii="Times New Roman"/>
          <w:sz w:val="20"/>
        </w:rPr>
        <w:br/>
        <w:t>Gradable : automatic</w:t>
      </w:r>
      <w:r>
        <w:rPr>
          <w:rFonts w:ascii="Times New Roman"/>
          <w:sz w:val="20"/>
        </w:rPr>
        <w:br/>
      </w:r>
    </w:p>
    <w:p w14:paraId="26EAE7A8"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CC5E6DC"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59.3)</w:t>
      </w:r>
      <w:r>
        <w:rPr>
          <w:rFonts w:ascii="Times New Roman"/>
          <w:b/>
          <w:sz w:val="24"/>
        </w:rPr>
        <w:tab/>
      </w:r>
      <w:r>
        <w:rPr>
          <w:rFonts w:ascii="Times New Roman"/>
          <w:color w:val="000000"/>
          <w:sz w:val="24"/>
        </w:rPr>
        <w:t>Based in the information provided, the best explanation for the low numbers of spiders and flies in plot 5 is:</w:t>
      </w:r>
      <w:r>
        <w:rPr>
          <w:rFonts w:ascii="Times New Roman"/>
          <w:sz w:val="24"/>
        </w:rPr>
        <w:br/>
      </w:r>
    </w:p>
    <w:p w14:paraId="6F363CB1"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59.3) ______</w:t>
      </w:r>
    </w:p>
    <w:p w14:paraId="0EC34A0A"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centipedes are actively consuming flies and spiders.</w:t>
      </w:r>
      <w:r>
        <w:rPr>
          <w:rFonts w:ascii="Times New Roman"/>
          <w:sz w:val="24"/>
        </w:rPr>
        <w:tab/>
      </w:r>
      <w:r>
        <w:rPr>
          <w:rFonts w:ascii="Times New Roman"/>
          <w:sz w:val="24"/>
        </w:rPr>
        <w:br/>
      </w:r>
      <w:r>
        <w:rPr>
          <w:rFonts w:ascii="Times New Roman"/>
          <w:sz w:val="24"/>
        </w:rPr>
        <w:tab/>
      </w:r>
      <w:r>
        <w:rPr>
          <w:rFonts w:ascii="Times New Roman"/>
          <w:color w:val="000000"/>
          <w:sz w:val="24"/>
        </w:rPr>
        <w:t>B) there were not enough flies to support a large centipede population.</w:t>
      </w:r>
      <w:r>
        <w:rPr>
          <w:rFonts w:ascii="Times New Roman"/>
          <w:sz w:val="24"/>
        </w:rPr>
        <w:br/>
      </w:r>
      <w:r>
        <w:rPr>
          <w:rFonts w:ascii="Times New Roman"/>
          <w:sz w:val="24"/>
        </w:rPr>
        <w:tab/>
      </w:r>
      <w:r>
        <w:rPr>
          <w:rFonts w:ascii="Times New Roman"/>
          <w:color w:val="000000"/>
          <w:sz w:val="24"/>
        </w:rPr>
        <w:t>C) centipedes prefer spiders to flies.</w:t>
      </w:r>
      <w:r>
        <w:rPr>
          <w:rFonts w:ascii="Times New Roman"/>
          <w:sz w:val="24"/>
        </w:rPr>
        <w:br/>
      </w:r>
      <w:r>
        <w:rPr>
          <w:rFonts w:ascii="Times New Roman"/>
          <w:sz w:val="24"/>
        </w:rPr>
        <w:tab/>
      </w:r>
      <w:r>
        <w:rPr>
          <w:rFonts w:ascii="Times New Roman"/>
          <w:color w:val="000000"/>
          <w:sz w:val="24"/>
        </w:rPr>
        <w:t>D) there were not enough spiders to catch and consume all the flies.</w:t>
      </w:r>
      <w:r>
        <w:rPr>
          <w:rFonts w:ascii="Times New Roman"/>
          <w:sz w:val="24"/>
        </w:rPr>
        <w:br/>
      </w:r>
      <w:r>
        <w:rPr>
          <w:rFonts w:ascii="Times New Roman"/>
          <w:sz w:val="24"/>
        </w:rPr>
        <w:tab/>
      </w:r>
    </w:p>
    <w:p w14:paraId="74FC1F4C"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Bloom's : 5. Evaluate (Socratic Feedback)</w:t>
      </w:r>
      <w:r>
        <w:rPr>
          <w:rFonts w:ascii="Times New Roman"/>
          <w:sz w:val="20"/>
        </w:rPr>
        <w:br/>
        <w:t>Gradable : automatic</w:t>
      </w:r>
      <w:r>
        <w:rPr>
          <w:rFonts w:ascii="Times New Roman"/>
          <w:sz w:val="20"/>
        </w:rPr>
        <w:br/>
      </w:r>
    </w:p>
    <w:p w14:paraId="07499342"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A30D24"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59.4)</w:t>
      </w:r>
      <w:r>
        <w:rPr>
          <w:rFonts w:ascii="Times New Roman"/>
          <w:b/>
          <w:sz w:val="24"/>
        </w:rPr>
        <w:tab/>
      </w:r>
      <w:r>
        <w:rPr>
          <w:rFonts w:ascii="Times New Roman"/>
          <w:sz w:val="24"/>
        </w:rPr>
        <w:t>The hypothesis that closely matches the data provided is:</w:t>
      </w:r>
    </w:p>
    <w:p w14:paraId="063BE078"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59.4) ______</w:t>
      </w:r>
    </w:p>
    <w:p w14:paraId="421F0C86"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herbivorous insects survive best on islands where spiders and centipedes live.</w:t>
      </w:r>
      <w:r>
        <w:rPr>
          <w:rFonts w:ascii="Times New Roman"/>
          <w:sz w:val="24"/>
        </w:rPr>
        <w:tab/>
      </w:r>
      <w:r>
        <w:rPr>
          <w:rFonts w:ascii="Times New Roman"/>
          <w:sz w:val="24"/>
        </w:rPr>
        <w:br/>
      </w:r>
      <w:r>
        <w:rPr>
          <w:rFonts w:ascii="Times New Roman"/>
          <w:sz w:val="24"/>
        </w:rPr>
        <w:tab/>
        <w:t>B) herbivorous insects feed on spiders and centipedes.</w:t>
      </w:r>
      <w:r>
        <w:rPr>
          <w:rFonts w:ascii="Times New Roman"/>
          <w:sz w:val="24"/>
        </w:rPr>
        <w:br/>
      </w:r>
      <w:r>
        <w:rPr>
          <w:rFonts w:ascii="Times New Roman"/>
          <w:sz w:val="24"/>
        </w:rPr>
        <w:tab/>
        <w:t>C) herbivorous insects and spider populations are decreased by centipedes.</w:t>
      </w:r>
      <w:r>
        <w:rPr>
          <w:rFonts w:ascii="Times New Roman"/>
          <w:sz w:val="24"/>
        </w:rPr>
        <w:br/>
      </w:r>
      <w:r>
        <w:rPr>
          <w:rFonts w:ascii="Times New Roman"/>
          <w:sz w:val="24"/>
        </w:rPr>
        <w:tab/>
        <w:t>D) spiders are the top predators on all islands.</w:t>
      </w:r>
      <w:r>
        <w:rPr>
          <w:rFonts w:ascii="Times New Roman"/>
          <w:sz w:val="24"/>
        </w:rPr>
        <w:br/>
      </w:r>
      <w:r>
        <w:rPr>
          <w:rFonts w:ascii="Times New Roman"/>
          <w:sz w:val="24"/>
        </w:rPr>
        <w:tab/>
      </w:r>
    </w:p>
    <w:p w14:paraId="3C303B9C"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2. Understand</w:t>
      </w:r>
      <w:r>
        <w:rPr>
          <w:rFonts w:ascii="Times New Roman"/>
          <w:sz w:val="20"/>
        </w:rPr>
        <w:br/>
        <w:t>Gradable : automatic</w:t>
      </w:r>
      <w:r>
        <w:rPr>
          <w:rFonts w:ascii="Times New Roman"/>
          <w:sz w:val="20"/>
        </w:rPr>
        <w:br/>
      </w:r>
    </w:p>
    <w:p w14:paraId="216B9BBA"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841F00F"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noProof/>
          <w:sz w:val="24"/>
        </w:rPr>
        <w:drawing>
          <wp:inline distT="0" distB="0" distL="0" distR="0" wp14:anchorId="30A65D22" wp14:editId="794FBD36">
            <wp:extent cx="4762500" cy="2943225"/>
            <wp:effectExtent l="0" t="0" r="0" b="0"/>
            <wp:docPr id="1" name="rav69618_0154_01_jpg.ext" descr="rav69618_0154_01_jp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v69618_0154_01_jpg.ext"/>
                    <pic:cNvPicPr/>
                  </pic:nvPicPr>
                  <pic:blipFill>
                    <a:blip r:embed="rId12"/>
                    <a:stretch>
                      <a:fillRect/>
                    </a:stretch>
                  </pic:blipFill>
                  <pic:spPr>
                    <a:xfrm>
                      <a:off x="0" y="0"/>
                      <a:ext cx="4762500" cy="2943225"/>
                    </a:xfrm>
                    <a:prstGeom prst="rect">
                      <a:avLst/>
                    </a:prstGeom>
                  </pic:spPr>
                </pic:pic>
              </a:graphicData>
            </a:graphic>
          </wp:inline>
        </w:drawing>
      </w:r>
      <w:r>
        <w:rPr>
          <w:rFonts w:ascii="Times New Roman"/>
          <w:sz w:val="24"/>
        </w:rPr>
        <w:br/>
      </w:r>
      <w:r>
        <w:rPr>
          <w:rFonts w:ascii="Times New Roman"/>
          <w:color w:val="000000"/>
          <w:sz w:val="24"/>
        </w:rPr>
        <w:t>McGraw Hill</w:t>
      </w:r>
      <w:r>
        <w:rPr>
          <w:rFonts w:ascii="Times New Roman"/>
          <w:sz w:val="24"/>
        </w:rPr>
        <w:br/>
      </w:r>
    </w:p>
    <w:p w14:paraId="54A33FD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r>
    </w:p>
    <w:p w14:paraId="15D53DD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0B29BC1"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60.1)</w:t>
      </w:r>
      <w:r>
        <w:rPr>
          <w:rFonts w:ascii="Times New Roman"/>
          <w:b/>
          <w:sz w:val="24"/>
        </w:rPr>
        <w:tab/>
      </w:r>
      <w:r>
        <w:rPr>
          <w:rFonts w:ascii="Times New Roman"/>
          <w:sz w:val="24"/>
        </w:rPr>
        <w:t>The common ancestor that produced the most evolutionary recent derived characters is</w:t>
      </w:r>
    </w:p>
    <w:p w14:paraId="4F0E007F"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60.1) ______</w:t>
      </w:r>
    </w:p>
    <w:p w14:paraId="6735E99E"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12</w:t>
      </w:r>
      <w:r>
        <w:rPr>
          <w:rFonts w:ascii="Times New Roman"/>
          <w:sz w:val="24"/>
        </w:rPr>
        <w:tab/>
      </w:r>
      <w:r>
        <w:rPr>
          <w:rFonts w:ascii="Times New Roman"/>
          <w:sz w:val="24"/>
        </w:rPr>
        <w:br/>
      </w:r>
      <w:r>
        <w:rPr>
          <w:rFonts w:ascii="Times New Roman"/>
          <w:sz w:val="24"/>
        </w:rPr>
        <w:tab/>
        <w:t>B) 9</w:t>
      </w:r>
      <w:r>
        <w:rPr>
          <w:rFonts w:ascii="Times New Roman"/>
          <w:sz w:val="24"/>
        </w:rPr>
        <w:br/>
      </w:r>
      <w:r>
        <w:rPr>
          <w:rFonts w:ascii="Times New Roman"/>
          <w:sz w:val="24"/>
        </w:rPr>
        <w:tab/>
        <w:t>C) 8</w:t>
      </w:r>
      <w:r>
        <w:rPr>
          <w:rFonts w:ascii="Times New Roman"/>
          <w:sz w:val="24"/>
        </w:rPr>
        <w:br/>
      </w:r>
      <w:r>
        <w:rPr>
          <w:rFonts w:ascii="Times New Roman"/>
          <w:sz w:val="24"/>
        </w:rPr>
        <w:tab/>
        <w:t>D) 6</w:t>
      </w:r>
      <w:r>
        <w:rPr>
          <w:rFonts w:ascii="Times New Roman"/>
          <w:sz w:val="24"/>
        </w:rPr>
        <w:br/>
      </w:r>
      <w:r>
        <w:rPr>
          <w:rFonts w:ascii="Times New Roman"/>
          <w:sz w:val="24"/>
        </w:rPr>
        <w:tab/>
      </w:r>
    </w:p>
    <w:p w14:paraId="1A50384E"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128CBD03"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C3BEA2A"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60.2)</w:t>
      </w:r>
      <w:r>
        <w:rPr>
          <w:rFonts w:ascii="Times New Roman"/>
          <w:b/>
          <w:sz w:val="24"/>
        </w:rPr>
        <w:tab/>
      </w:r>
      <w:r>
        <w:rPr>
          <w:rFonts w:ascii="Times New Roman"/>
          <w:color w:val="000000"/>
          <w:sz w:val="24"/>
        </w:rPr>
        <w:t>The species that have had proportionally the most time to diverge are:</w:t>
      </w:r>
      <w:r>
        <w:rPr>
          <w:rFonts w:ascii="Times New Roman"/>
          <w:sz w:val="24"/>
        </w:rPr>
        <w:br/>
      </w:r>
    </w:p>
    <w:p w14:paraId="6193316F"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60.2) ______</w:t>
      </w:r>
    </w:p>
    <w:p w14:paraId="66DC69E8"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R and D</w:t>
      </w:r>
      <w:r>
        <w:rPr>
          <w:rFonts w:ascii="Times New Roman"/>
          <w:sz w:val="24"/>
        </w:rPr>
        <w:tab/>
      </w:r>
      <w:r>
        <w:rPr>
          <w:rFonts w:ascii="Times New Roman"/>
          <w:sz w:val="24"/>
        </w:rPr>
        <w:br/>
      </w:r>
      <w:r>
        <w:rPr>
          <w:rFonts w:ascii="Times New Roman"/>
          <w:sz w:val="24"/>
        </w:rPr>
        <w:tab/>
      </w:r>
      <w:r>
        <w:rPr>
          <w:rFonts w:ascii="Times New Roman"/>
          <w:color w:val="000000"/>
          <w:sz w:val="24"/>
        </w:rPr>
        <w:t>B) F and Z</w:t>
      </w:r>
      <w:r>
        <w:rPr>
          <w:rFonts w:ascii="Times New Roman"/>
          <w:sz w:val="24"/>
        </w:rPr>
        <w:br/>
      </w:r>
      <w:r>
        <w:rPr>
          <w:rFonts w:ascii="Times New Roman"/>
          <w:sz w:val="24"/>
        </w:rPr>
        <w:tab/>
      </w:r>
      <w:r>
        <w:rPr>
          <w:rFonts w:ascii="Times New Roman"/>
          <w:color w:val="000000"/>
          <w:sz w:val="24"/>
        </w:rPr>
        <w:t>C) A and Z</w:t>
      </w:r>
      <w:r>
        <w:rPr>
          <w:rFonts w:ascii="Times New Roman"/>
          <w:sz w:val="24"/>
        </w:rPr>
        <w:br/>
      </w:r>
      <w:r>
        <w:rPr>
          <w:rFonts w:ascii="Times New Roman"/>
          <w:sz w:val="24"/>
        </w:rPr>
        <w:tab/>
      </w:r>
      <w:r>
        <w:rPr>
          <w:rFonts w:ascii="Times New Roman"/>
          <w:color w:val="000000"/>
          <w:sz w:val="24"/>
        </w:rPr>
        <w:t>D) F and R</w:t>
      </w:r>
      <w:r>
        <w:rPr>
          <w:rFonts w:ascii="Times New Roman"/>
          <w:sz w:val="24"/>
        </w:rPr>
        <w:br/>
      </w:r>
      <w:r>
        <w:rPr>
          <w:rFonts w:ascii="Times New Roman"/>
          <w:sz w:val="24"/>
        </w:rPr>
        <w:tab/>
        <w:t>E) F</w:t>
      </w:r>
      <w:r>
        <w:rPr>
          <w:rFonts w:ascii="Times New Roman"/>
          <w:sz w:val="24"/>
        </w:rPr>
        <w:br/>
      </w:r>
      <w:r>
        <w:rPr>
          <w:rFonts w:ascii="Times New Roman"/>
          <w:sz w:val="24"/>
        </w:rPr>
        <w:tab/>
      </w:r>
    </w:p>
    <w:p w14:paraId="30D7C96A"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01.03</w:t>
      </w:r>
      <w:r>
        <w:rPr>
          <w:rFonts w:ascii="Times New Roman"/>
          <w:sz w:val="20"/>
        </w:rPr>
        <w:br/>
        <w:t>Topic : An Example of Scientific Inquiry: Darwin and Evolution</w:t>
      </w:r>
      <w:r>
        <w:rPr>
          <w:rFonts w:ascii="Times New Roman"/>
          <w:sz w:val="20"/>
        </w:rPr>
        <w:br/>
        <w:t>Learning Objective : 01.03.02 Describe the evidence that supports the theory of evolution.</w:t>
      </w:r>
      <w:r>
        <w:rPr>
          <w:rFonts w:ascii="Times New Roman"/>
          <w:sz w:val="20"/>
        </w:rPr>
        <w:br/>
        <w:t>Gradable : automatic</w:t>
      </w:r>
      <w:r>
        <w:rPr>
          <w:rFonts w:ascii="Times New Roman"/>
          <w:sz w:val="20"/>
        </w:rPr>
        <w:br/>
      </w:r>
    </w:p>
    <w:p w14:paraId="6156C312"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8866207"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Phil is conducting a seed germination experiment. He places 3 groups of lettuce seeds in a 34</w:t>
      </w:r>
      <w:r>
        <w:rPr>
          <w:rFonts w:ascii="Times New Roman"/>
          <w:color w:val="000000"/>
          <w:sz w:val="24"/>
        </w:rPr>
        <w:t>º</w:t>
      </w:r>
      <w:r>
        <w:rPr>
          <w:rFonts w:ascii="Times New Roman"/>
          <w:color w:val="000000"/>
          <w:sz w:val="24"/>
        </w:rPr>
        <w:t xml:space="preserve"> Celsius incubator with adequate moisture. One set of seeds is placed in a dark area with no light source. A second set is placed under artificial light and third set of seeds is placed in direct sunlight. This experiment is intended to test Phil's hypothesis that light is necessary for lettuce seed germination.</w:t>
      </w:r>
    </w:p>
    <w:p w14:paraId="366B943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r>
    </w:p>
    <w:p w14:paraId="5822BF0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0650D8"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61.1)</w:t>
      </w:r>
      <w:r>
        <w:rPr>
          <w:rFonts w:ascii="Times New Roman"/>
          <w:b/>
          <w:sz w:val="24"/>
        </w:rPr>
        <w:tab/>
      </w:r>
      <w:r>
        <w:rPr>
          <w:rFonts w:ascii="Times New Roman"/>
          <w:sz w:val="24"/>
        </w:rPr>
        <w:t>Based on the experimental design, which variable was the control?</w:t>
      </w:r>
    </w:p>
    <w:p w14:paraId="35585340"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61.1) ______</w:t>
      </w:r>
    </w:p>
    <w:p w14:paraId="187E7D7E"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Seeds in the dark</w:t>
      </w:r>
      <w:r>
        <w:rPr>
          <w:rFonts w:ascii="Times New Roman"/>
          <w:sz w:val="24"/>
        </w:rPr>
        <w:tab/>
      </w:r>
      <w:r>
        <w:rPr>
          <w:rFonts w:ascii="Times New Roman"/>
          <w:sz w:val="24"/>
        </w:rPr>
        <w:br/>
      </w:r>
      <w:r>
        <w:rPr>
          <w:rFonts w:ascii="Times New Roman"/>
          <w:sz w:val="24"/>
        </w:rPr>
        <w:tab/>
        <w:t>B) Type of light</w:t>
      </w:r>
      <w:r>
        <w:rPr>
          <w:rFonts w:ascii="Times New Roman"/>
          <w:sz w:val="24"/>
        </w:rPr>
        <w:br/>
      </w:r>
      <w:r>
        <w:rPr>
          <w:rFonts w:ascii="Times New Roman"/>
          <w:sz w:val="24"/>
        </w:rPr>
        <w:tab/>
        <w:t>C) Germination rate</w:t>
      </w:r>
      <w:r>
        <w:rPr>
          <w:rFonts w:ascii="Times New Roman"/>
          <w:sz w:val="24"/>
        </w:rPr>
        <w:br/>
      </w:r>
      <w:r>
        <w:rPr>
          <w:rFonts w:ascii="Times New Roman"/>
          <w:sz w:val="24"/>
        </w:rPr>
        <w:tab/>
        <w:t>D) Temperature</w:t>
      </w:r>
      <w:r>
        <w:rPr>
          <w:rFonts w:ascii="Times New Roman"/>
          <w:sz w:val="24"/>
        </w:rPr>
        <w:br/>
      </w:r>
      <w:r>
        <w:rPr>
          <w:rFonts w:ascii="Times New Roman"/>
          <w:sz w:val="24"/>
        </w:rPr>
        <w:tab/>
        <w:t>E) Moisture</w:t>
      </w:r>
      <w:r>
        <w:rPr>
          <w:rFonts w:ascii="Times New Roman"/>
          <w:sz w:val="24"/>
        </w:rPr>
        <w:br/>
      </w:r>
      <w:r>
        <w:rPr>
          <w:rFonts w:ascii="Times New Roman"/>
          <w:sz w:val="24"/>
        </w:rPr>
        <w:tab/>
      </w:r>
    </w:p>
    <w:p w14:paraId="47A109F0"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08071AC0"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399F412"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61.2)</w:t>
      </w:r>
      <w:r>
        <w:rPr>
          <w:rFonts w:ascii="Times New Roman"/>
          <w:b/>
          <w:sz w:val="24"/>
        </w:rPr>
        <w:tab/>
      </w:r>
      <w:r>
        <w:rPr>
          <w:rFonts w:ascii="Times New Roman"/>
          <w:sz w:val="24"/>
        </w:rPr>
        <w:t>Based on the experimental design, which variable was the dependent variable?</w:t>
      </w:r>
    </w:p>
    <w:p w14:paraId="1435127C"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61.2) ______</w:t>
      </w:r>
    </w:p>
    <w:p w14:paraId="5312DE83"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Seeds in the dark</w:t>
      </w:r>
      <w:r>
        <w:rPr>
          <w:rFonts w:ascii="Times New Roman"/>
          <w:sz w:val="24"/>
        </w:rPr>
        <w:tab/>
      </w:r>
      <w:r>
        <w:rPr>
          <w:rFonts w:ascii="Times New Roman"/>
          <w:sz w:val="24"/>
        </w:rPr>
        <w:br/>
      </w:r>
      <w:r>
        <w:rPr>
          <w:rFonts w:ascii="Times New Roman"/>
          <w:sz w:val="24"/>
        </w:rPr>
        <w:tab/>
        <w:t>B) Type of light</w:t>
      </w:r>
      <w:r>
        <w:rPr>
          <w:rFonts w:ascii="Times New Roman"/>
          <w:sz w:val="24"/>
        </w:rPr>
        <w:br/>
      </w:r>
      <w:r>
        <w:rPr>
          <w:rFonts w:ascii="Times New Roman"/>
          <w:sz w:val="24"/>
        </w:rPr>
        <w:tab/>
        <w:t>C) Germination rate</w:t>
      </w:r>
      <w:r>
        <w:rPr>
          <w:rFonts w:ascii="Times New Roman"/>
          <w:sz w:val="24"/>
        </w:rPr>
        <w:br/>
      </w:r>
      <w:r>
        <w:rPr>
          <w:rFonts w:ascii="Times New Roman"/>
          <w:sz w:val="24"/>
        </w:rPr>
        <w:tab/>
        <w:t>D) Temperature</w:t>
      </w:r>
      <w:r>
        <w:rPr>
          <w:rFonts w:ascii="Times New Roman"/>
          <w:sz w:val="24"/>
        </w:rPr>
        <w:br/>
      </w:r>
      <w:r>
        <w:rPr>
          <w:rFonts w:ascii="Times New Roman"/>
          <w:sz w:val="24"/>
        </w:rPr>
        <w:tab/>
        <w:t>E) Moisture</w:t>
      </w:r>
      <w:r>
        <w:rPr>
          <w:rFonts w:ascii="Times New Roman"/>
          <w:sz w:val="24"/>
        </w:rPr>
        <w:br/>
      </w:r>
      <w:r>
        <w:rPr>
          <w:rFonts w:ascii="Times New Roman"/>
          <w:sz w:val="24"/>
        </w:rPr>
        <w:tab/>
      </w:r>
    </w:p>
    <w:p w14:paraId="15EF1BAA"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1104F498"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62828AA"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sz w:val="24"/>
        </w:rPr>
        <w:t>Luke was taken to a pediatrician when he was 6 months old. The pediatrician consulted a graph and concluded that Luke was in the 97th percentile for height, weight and length. The pediatrician predicted that Luke would be tall when he reached adulthood.</w:t>
      </w:r>
    </w:p>
    <w:p w14:paraId="4DACB32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r>
    </w:p>
    <w:p w14:paraId="7561141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84C900C"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62.1)</w:t>
      </w:r>
      <w:r>
        <w:rPr>
          <w:rFonts w:ascii="Times New Roman"/>
          <w:b/>
          <w:sz w:val="24"/>
        </w:rPr>
        <w:tab/>
      </w:r>
      <w:r>
        <w:rPr>
          <w:rFonts w:ascii="Times New Roman"/>
          <w:color w:val="000000"/>
          <w:sz w:val="24"/>
        </w:rPr>
        <w:t>What type of reasoning did the pediatrician use to generate her prediction about Luke</w:t>
      </w:r>
      <w:r>
        <w:rPr>
          <w:rFonts w:ascii="Times New Roman"/>
          <w:color w:val="000000"/>
          <w:sz w:val="24"/>
        </w:rPr>
        <w:t>’</w:t>
      </w:r>
      <w:r>
        <w:rPr>
          <w:rFonts w:ascii="Times New Roman"/>
          <w:color w:val="000000"/>
          <w:sz w:val="24"/>
        </w:rPr>
        <w:t>s future growth in height?</w:t>
      </w:r>
    </w:p>
    <w:p w14:paraId="1C3EE02C"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62.1) ______</w:t>
      </w:r>
    </w:p>
    <w:p w14:paraId="332ABA39"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Inductive reasoning</w:t>
      </w:r>
      <w:r>
        <w:rPr>
          <w:rFonts w:ascii="Times New Roman"/>
          <w:sz w:val="24"/>
        </w:rPr>
        <w:tab/>
      </w:r>
      <w:r>
        <w:rPr>
          <w:rFonts w:ascii="Times New Roman"/>
          <w:sz w:val="24"/>
        </w:rPr>
        <w:br/>
      </w:r>
      <w:r>
        <w:rPr>
          <w:rFonts w:ascii="Times New Roman"/>
          <w:sz w:val="24"/>
        </w:rPr>
        <w:tab/>
        <w:t>B) Deductive reasoning</w:t>
      </w:r>
      <w:r>
        <w:rPr>
          <w:rFonts w:ascii="Times New Roman"/>
          <w:sz w:val="24"/>
        </w:rPr>
        <w:br/>
      </w:r>
      <w:r>
        <w:rPr>
          <w:rFonts w:ascii="Times New Roman"/>
          <w:sz w:val="24"/>
        </w:rPr>
        <w:tab/>
        <w:t>C) Applied theory</w:t>
      </w:r>
      <w:r>
        <w:rPr>
          <w:rFonts w:ascii="Times New Roman"/>
          <w:sz w:val="24"/>
        </w:rPr>
        <w:br/>
      </w:r>
      <w:r>
        <w:rPr>
          <w:rFonts w:ascii="Times New Roman"/>
          <w:sz w:val="24"/>
        </w:rPr>
        <w:tab/>
        <w:t>D) Reductionism</w:t>
      </w:r>
      <w:r>
        <w:rPr>
          <w:rFonts w:ascii="Times New Roman"/>
          <w:sz w:val="24"/>
        </w:rPr>
        <w:br/>
      </w:r>
      <w:r>
        <w:rPr>
          <w:rFonts w:ascii="Times New Roman"/>
          <w:sz w:val="24"/>
        </w:rPr>
        <w:tab/>
      </w:r>
    </w:p>
    <w:p w14:paraId="0936E61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Gradable : automatic</w:t>
      </w:r>
      <w:r>
        <w:rPr>
          <w:rFonts w:ascii="Times New Roman"/>
          <w:sz w:val="20"/>
        </w:rPr>
        <w:br/>
      </w:r>
    </w:p>
    <w:p w14:paraId="1A24C6FC"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FF27CDA"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62.2)</w:t>
      </w:r>
      <w:r>
        <w:rPr>
          <w:rFonts w:ascii="Times New Roman"/>
          <w:b/>
          <w:sz w:val="24"/>
        </w:rPr>
        <w:tab/>
      </w:r>
      <w:r>
        <w:rPr>
          <w:rFonts w:ascii="Times New Roman"/>
          <w:color w:val="000000"/>
          <w:sz w:val="24"/>
        </w:rPr>
        <w:t>What type of logic is being used when the pediatrician uses the graph to make conclusions about Luke</w:t>
      </w:r>
      <w:r>
        <w:rPr>
          <w:rFonts w:ascii="Times New Roman"/>
          <w:color w:val="000000"/>
          <w:sz w:val="24"/>
        </w:rPr>
        <w:t>’</w:t>
      </w:r>
      <w:r>
        <w:rPr>
          <w:rFonts w:ascii="Times New Roman"/>
          <w:color w:val="000000"/>
          <w:sz w:val="24"/>
        </w:rPr>
        <w:t>s progress?</w:t>
      </w:r>
    </w:p>
    <w:p w14:paraId="64AC7FB9"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62.2) ______</w:t>
      </w:r>
    </w:p>
    <w:p w14:paraId="48ACD5D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Inductive reasoning</w:t>
      </w:r>
      <w:r>
        <w:rPr>
          <w:rFonts w:ascii="Times New Roman"/>
          <w:sz w:val="24"/>
        </w:rPr>
        <w:tab/>
      </w:r>
      <w:r>
        <w:rPr>
          <w:rFonts w:ascii="Times New Roman"/>
          <w:sz w:val="24"/>
        </w:rPr>
        <w:br/>
      </w:r>
      <w:r>
        <w:rPr>
          <w:rFonts w:ascii="Times New Roman"/>
          <w:sz w:val="24"/>
        </w:rPr>
        <w:tab/>
        <w:t>B) Applied theory</w:t>
      </w:r>
      <w:r>
        <w:rPr>
          <w:rFonts w:ascii="Times New Roman"/>
          <w:sz w:val="24"/>
        </w:rPr>
        <w:br/>
      </w:r>
      <w:r>
        <w:rPr>
          <w:rFonts w:ascii="Times New Roman"/>
          <w:sz w:val="24"/>
        </w:rPr>
        <w:tab/>
        <w:t>C) Reductionism</w:t>
      </w:r>
      <w:r>
        <w:rPr>
          <w:rFonts w:ascii="Times New Roman"/>
          <w:sz w:val="24"/>
        </w:rPr>
        <w:br/>
      </w:r>
      <w:r>
        <w:rPr>
          <w:rFonts w:ascii="Times New Roman"/>
          <w:sz w:val="24"/>
        </w:rPr>
        <w:tab/>
        <w:t>D) Deductive reasoning</w:t>
      </w:r>
      <w:r>
        <w:rPr>
          <w:rFonts w:ascii="Times New Roman"/>
          <w:sz w:val="24"/>
        </w:rPr>
        <w:br/>
      </w:r>
      <w:r>
        <w:rPr>
          <w:rFonts w:ascii="Times New Roman"/>
          <w:sz w:val="24"/>
        </w:rPr>
        <w:tab/>
      </w:r>
    </w:p>
    <w:p w14:paraId="29938533"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Topic : The Nature of Science</w:t>
      </w:r>
      <w:r>
        <w:rPr>
          <w:rFonts w:ascii="Times New Roman"/>
          <w:sz w:val="20"/>
        </w:rPr>
        <w:br/>
        <w:t>Learning Objective : 01.02.01 Compare the different types of reasoning used by biologists.</w:t>
      </w:r>
      <w:r>
        <w:rPr>
          <w:rFonts w:ascii="Times New Roman"/>
          <w:sz w:val="20"/>
        </w:rPr>
        <w:br/>
        <w:t>Gradable : automatic</w:t>
      </w:r>
      <w:r>
        <w:rPr>
          <w:rFonts w:ascii="Times New Roman"/>
          <w:sz w:val="20"/>
        </w:rPr>
        <w:br/>
      </w:r>
    </w:p>
    <w:p w14:paraId="1B69B9F0"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20EFFCF" w14:textId="77777777" w:rsidR="00C83093" w:rsidRDefault="00000000">
      <w:pPr>
        <w:keepNext/>
        <w:keepLines/>
        <w:sectPr w:rsidR="00C83093">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Turtle hatchling survivorship rate is low in many turtle species due to predation. Amanda researched the predatory rate on a species of turtle eggs in the Red River. The eggs were harvested from trapped turtles and the egg's cloaca film (reproductive discharge) was either washed off or left on once gathered. Research suggests that predators use the female's cloaca scent to locate the eggs.</w:t>
      </w:r>
      <w:r>
        <w:rPr>
          <w:rFonts w:ascii="Times New Roman"/>
          <w:sz w:val="24"/>
        </w:rPr>
        <w:br/>
      </w:r>
      <w:r>
        <w:rPr>
          <w:rFonts w:ascii="Times New Roman"/>
          <w:color w:val="000000"/>
          <w:sz w:val="24"/>
        </w:rPr>
        <w:t xml:space="preserve"> The eggs were only handled when wearing gloves and then reburied along islands where the turtles were trapped. The nests were monitored by cameras and manually on foot and data on nest predation were recorded.</w:t>
      </w:r>
      <w:r>
        <w:rPr>
          <w:rFonts w:ascii="Times New Roman"/>
          <w:sz w:val="24"/>
        </w:rPr>
        <w:br/>
      </w:r>
    </w:p>
    <w:p w14:paraId="547876F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r>
    </w:p>
    <w:p w14:paraId="2C781E7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734D0E9"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63.1)</w:t>
      </w:r>
      <w:r>
        <w:rPr>
          <w:rFonts w:ascii="Times New Roman"/>
          <w:b/>
          <w:sz w:val="24"/>
        </w:rPr>
        <w:tab/>
      </w:r>
      <w:r>
        <w:rPr>
          <w:rFonts w:ascii="Times New Roman"/>
          <w:sz w:val="24"/>
        </w:rPr>
        <w:t>Based on the experimental design, what is the dependent variable?</w:t>
      </w:r>
    </w:p>
    <w:p w14:paraId="603F37C9"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63.1) ______</w:t>
      </w:r>
    </w:p>
    <w:p w14:paraId="744BFC3F"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Number of hatchlings</w:t>
      </w:r>
      <w:r>
        <w:rPr>
          <w:rFonts w:ascii="Times New Roman"/>
          <w:sz w:val="24"/>
        </w:rPr>
        <w:tab/>
      </w:r>
      <w:r>
        <w:rPr>
          <w:rFonts w:ascii="Times New Roman"/>
          <w:sz w:val="24"/>
        </w:rPr>
        <w:br/>
      </w:r>
      <w:r>
        <w:rPr>
          <w:rFonts w:ascii="Times New Roman"/>
          <w:sz w:val="24"/>
        </w:rPr>
        <w:tab/>
        <w:t>B) Cloaca film on eggs</w:t>
      </w:r>
      <w:r>
        <w:rPr>
          <w:rFonts w:ascii="Times New Roman"/>
          <w:sz w:val="24"/>
        </w:rPr>
        <w:br/>
      </w:r>
      <w:r>
        <w:rPr>
          <w:rFonts w:ascii="Times New Roman"/>
          <w:sz w:val="24"/>
        </w:rPr>
        <w:tab/>
        <w:t>C) Eggs without cloaca film</w:t>
      </w:r>
      <w:r>
        <w:rPr>
          <w:rFonts w:ascii="Times New Roman"/>
          <w:sz w:val="24"/>
        </w:rPr>
        <w:br/>
      </w:r>
      <w:r>
        <w:rPr>
          <w:rFonts w:ascii="Times New Roman"/>
          <w:sz w:val="24"/>
        </w:rPr>
        <w:tab/>
        <w:t>D) Time eggs spent in ground</w:t>
      </w:r>
      <w:r>
        <w:rPr>
          <w:rFonts w:ascii="Times New Roman"/>
          <w:sz w:val="24"/>
        </w:rPr>
        <w:br/>
      </w:r>
      <w:r>
        <w:rPr>
          <w:rFonts w:ascii="Times New Roman"/>
          <w:sz w:val="24"/>
        </w:rPr>
        <w:tab/>
      </w:r>
    </w:p>
    <w:p w14:paraId="2219021D"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3472C483"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1E9B559"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63.2)</w:t>
      </w:r>
      <w:r>
        <w:rPr>
          <w:rFonts w:ascii="Times New Roman"/>
          <w:b/>
          <w:sz w:val="24"/>
        </w:rPr>
        <w:tab/>
      </w:r>
      <w:r>
        <w:rPr>
          <w:rFonts w:ascii="Times New Roman"/>
          <w:sz w:val="24"/>
        </w:rPr>
        <w:t>Based on the experimental design, what is the independent variable?</w:t>
      </w:r>
    </w:p>
    <w:p w14:paraId="6DDEF66A"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63.2) ______</w:t>
      </w:r>
    </w:p>
    <w:p w14:paraId="1DA02D9B"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Number of hatchlings</w:t>
      </w:r>
      <w:r>
        <w:rPr>
          <w:rFonts w:ascii="Times New Roman"/>
          <w:sz w:val="24"/>
        </w:rPr>
        <w:tab/>
      </w:r>
      <w:r>
        <w:rPr>
          <w:rFonts w:ascii="Times New Roman"/>
          <w:sz w:val="24"/>
        </w:rPr>
        <w:br/>
      </w:r>
      <w:r>
        <w:rPr>
          <w:rFonts w:ascii="Times New Roman"/>
          <w:sz w:val="24"/>
        </w:rPr>
        <w:tab/>
        <w:t>B) Cloaca film on eggs</w:t>
      </w:r>
      <w:r>
        <w:rPr>
          <w:rFonts w:ascii="Times New Roman"/>
          <w:sz w:val="24"/>
        </w:rPr>
        <w:br/>
      </w:r>
      <w:r>
        <w:rPr>
          <w:rFonts w:ascii="Times New Roman"/>
          <w:sz w:val="24"/>
        </w:rPr>
        <w:tab/>
        <w:t>C) Inducing egg laying</w:t>
      </w:r>
      <w:r>
        <w:rPr>
          <w:rFonts w:ascii="Times New Roman"/>
          <w:sz w:val="24"/>
        </w:rPr>
        <w:br/>
      </w:r>
      <w:r>
        <w:rPr>
          <w:rFonts w:ascii="Times New Roman"/>
          <w:sz w:val="24"/>
        </w:rPr>
        <w:tab/>
        <w:t>D) Time eggs spent in ground</w:t>
      </w:r>
      <w:r>
        <w:rPr>
          <w:rFonts w:ascii="Times New Roman"/>
          <w:sz w:val="24"/>
        </w:rPr>
        <w:br/>
      </w:r>
      <w:r>
        <w:rPr>
          <w:rFonts w:ascii="Times New Roman"/>
          <w:sz w:val="24"/>
        </w:rPr>
        <w:tab/>
      </w:r>
    </w:p>
    <w:p w14:paraId="250258C5"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Bloom's : 3. Apply (Socratic Feedback)</w:t>
      </w:r>
      <w:r>
        <w:rPr>
          <w:rFonts w:ascii="Times New Roman"/>
          <w:sz w:val="20"/>
        </w:rPr>
        <w:b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Gradable : automatic</w:t>
      </w:r>
      <w:r>
        <w:rPr>
          <w:rFonts w:ascii="Times New Roman"/>
          <w:sz w:val="20"/>
        </w:rPr>
        <w:br/>
      </w:r>
    </w:p>
    <w:p w14:paraId="66143FA7"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1DACB73" w14:textId="77777777" w:rsidR="00C83093" w:rsidRDefault="00000000">
      <w:pPr>
        <w:keepNext/>
        <w:keepLines/>
        <w:ind w:left="576"/>
        <w:sectPr w:rsidR="00C83093">
          <w:type w:val="continuous"/>
          <w:pgSz w:w="12240" w:h="15840"/>
          <w:pgMar w:top="1440" w:right="1440" w:bottom="1440" w:left="1440" w:header="720" w:footer="720" w:gutter="0"/>
          <w:cols w:space="720"/>
          <w:docGrid w:linePitch="360"/>
        </w:sectPr>
      </w:pPr>
      <w:r>
        <w:rPr>
          <w:rFonts w:ascii="Times New Roman"/>
          <w:b/>
          <w:sz w:val="24"/>
        </w:rPr>
        <w:t>63.3)</w:t>
      </w:r>
      <w:r>
        <w:rPr>
          <w:rFonts w:ascii="Times New Roman"/>
          <w:b/>
          <w:sz w:val="24"/>
        </w:rPr>
        <w:tab/>
      </w:r>
      <w:r>
        <w:rPr>
          <w:rFonts w:ascii="Times New Roman"/>
          <w:sz w:val="24"/>
        </w:rPr>
        <w:t>Based on the experimental design, what is the control?</w:t>
      </w:r>
    </w:p>
    <w:p w14:paraId="31BBD631" w14:textId="77777777" w:rsidR="00C83093" w:rsidRDefault="00000000">
      <w:pPr>
        <w:keepNext/>
        <w:keepLines/>
        <w:ind w:left="576"/>
        <w:jc w:val="right"/>
        <w:sectPr w:rsidR="00C83093">
          <w:type w:val="continuous"/>
          <w:pgSz w:w="12240" w:h="15840"/>
          <w:pgMar w:top="1440" w:right="1440" w:bottom="1440" w:left="1440" w:header="720" w:footer="720" w:gutter="0"/>
          <w:cols w:space="720"/>
          <w:docGrid w:linePitch="360"/>
        </w:sectPr>
      </w:pPr>
      <w:r>
        <w:rPr>
          <w:rFonts w:ascii="Times New Roman"/>
          <w:sz w:val="24"/>
        </w:rPr>
        <w:t>63.3) ______</w:t>
      </w:r>
    </w:p>
    <w:p w14:paraId="0E14E05C"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Hatchling survival rate</w:t>
      </w:r>
      <w:r>
        <w:rPr>
          <w:rFonts w:ascii="Times New Roman"/>
          <w:sz w:val="24"/>
        </w:rPr>
        <w:tab/>
      </w:r>
      <w:r>
        <w:rPr>
          <w:rFonts w:ascii="Times New Roman"/>
          <w:sz w:val="24"/>
        </w:rPr>
        <w:br/>
      </w:r>
      <w:r>
        <w:rPr>
          <w:rFonts w:ascii="Times New Roman"/>
          <w:sz w:val="24"/>
        </w:rPr>
        <w:tab/>
        <w:t>B) Cloaca scent on eggs</w:t>
      </w:r>
      <w:r>
        <w:rPr>
          <w:rFonts w:ascii="Times New Roman"/>
          <w:sz w:val="24"/>
        </w:rPr>
        <w:br/>
      </w:r>
      <w:r>
        <w:rPr>
          <w:rFonts w:ascii="Times New Roman"/>
          <w:sz w:val="24"/>
        </w:rPr>
        <w:tab/>
        <w:t>C) No cloaca scent on eggs</w:t>
      </w:r>
      <w:r>
        <w:rPr>
          <w:rFonts w:ascii="Times New Roman"/>
          <w:sz w:val="24"/>
        </w:rPr>
        <w:br/>
      </w:r>
      <w:r>
        <w:rPr>
          <w:rFonts w:ascii="Times New Roman"/>
          <w:sz w:val="24"/>
        </w:rPr>
        <w:tab/>
        <w:t>D) Time eggs spent in ground</w:t>
      </w:r>
      <w:r>
        <w:rPr>
          <w:rFonts w:ascii="Times New Roman"/>
          <w:sz w:val="24"/>
        </w:rPr>
        <w:br/>
      </w:r>
      <w:r>
        <w:rPr>
          <w:rFonts w:ascii="Times New Roman"/>
          <w:sz w:val="24"/>
        </w:rPr>
        <w:tab/>
      </w:r>
    </w:p>
    <w:p w14:paraId="51EFD2A2"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Section : 01.02</w:t>
      </w:r>
      <w:r>
        <w:rPr>
          <w:rFonts w:ascii="Times New Roman"/>
          <w:sz w:val="20"/>
        </w:rPr>
        <w:br/>
        <w:t>Learning Objective : 01.02.02 Demonstrate how to formulate and test a hypothesis.</w:t>
      </w:r>
      <w:r>
        <w:rPr>
          <w:rFonts w:ascii="Times New Roman"/>
          <w:sz w:val="20"/>
        </w:rPr>
        <w:br/>
        <w:t>Topic : The Nature of Science</w:t>
      </w:r>
      <w:r>
        <w:rPr>
          <w:rFonts w:ascii="Times New Roman"/>
          <w:sz w:val="20"/>
        </w:rPr>
        <w:br/>
        <w:t>Bloom's : 4. Analyze (Socratic Feedback)</w:t>
      </w:r>
      <w:r>
        <w:rPr>
          <w:rFonts w:ascii="Times New Roman"/>
          <w:sz w:val="20"/>
        </w:rPr>
        <w:br/>
        <w:t>Gradable : automatic</w:t>
      </w:r>
      <w:r>
        <w:rPr>
          <w:rFonts w:ascii="Times New Roman"/>
          <w:sz w:val="20"/>
        </w:rPr>
        <w:br/>
      </w:r>
    </w:p>
    <w:p w14:paraId="787066F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B2A207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6A2B505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 [C, D, F]</w:t>
      </w:r>
      <w:r>
        <w:rPr>
          <w:rFonts w:ascii="Times New Roman"/>
          <w:sz w:val="32"/>
        </w:rPr>
        <w:br/>
      </w:r>
    </w:p>
    <w:p w14:paraId="1AB4EEE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 [A, B, D, E]</w:t>
      </w:r>
      <w:r>
        <w:rPr>
          <w:rFonts w:ascii="Times New Roman"/>
          <w:sz w:val="32"/>
        </w:rPr>
        <w:br/>
      </w:r>
    </w:p>
    <w:p w14:paraId="2A3E8FC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 C</w:t>
      </w:r>
      <w:r>
        <w:rPr>
          <w:rFonts w:ascii="Times New Roman"/>
          <w:sz w:val="32"/>
        </w:rPr>
        <w:br/>
      </w:r>
    </w:p>
    <w:p w14:paraId="3D1DA58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color w:val="000000"/>
          <w:sz w:val="32"/>
        </w:rPr>
        <w:t xml:space="preserve">  </w:t>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the differences between different divisions of biological research.</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for you to apply your understanding to identify which areas of research would focus on the movement of fluids.</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Fluid dynamics:</w:t>
      </w:r>
      <w:r>
        <w:rPr>
          <w:rFonts w:ascii="Times New Roman" w:hAnsi="Times New Roman"/>
          <w:color w:val="000000"/>
          <w:sz w:val="32"/>
        </w:rPr>
        <w:t xml:space="preserve"> refers to the physics of how fluids (liquids) move. </w:t>
      </w:r>
      <w:r>
        <w:br/>
      </w:r>
      <w:r>
        <w:rPr>
          <w:rFonts w:ascii="Times New Roman" w:hAnsi="Times New Roman"/>
          <w:b/>
          <w:color w:val="000000"/>
          <w:sz w:val="32"/>
        </w:rPr>
        <w:t>Gather Content</w:t>
      </w:r>
      <w:r>
        <w:br/>
      </w:r>
      <w:r>
        <w:rPr>
          <w:rFonts w:ascii="Times New Roman" w:hAnsi="Times New Roman"/>
          <w:i/>
          <w:color w:val="000000"/>
          <w:sz w:val="32"/>
        </w:rPr>
        <w:t>​What do you know about different divisions of biology?How does it relate to the question?</w:t>
      </w:r>
      <w:r>
        <w:br/>
      </w:r>
      <w:r>
        <w:rPr>
          <w:rFonts w:ascii="Times New Roman" w:hAnsi="Times New Roman"/>
          <w:color w:val="000000"/>
          <w:sz w:val="32"/>
        </w:rPr>
        <w:t>● Bioinformatics is the study of biological data like sequences using computers</w:t>
      </w:r>
      <w:r>
        <w:br/>
      </w:r>
      <w:r>
        <w:rPr>
          <w:rFonts w:ascii="Times New Roman" w:hAnsi="Times New Roman"/>
          <w:color w:val="000000"/>
          <w:sz w:val="32"/>
        </w:rPr>
        <w:t>● Biology is a very broad area of research covering all areas of the study of life</w:t>
      </w:r>
      <w:r>
        <w:br/>
      </w:r>
      <w:r>
        <w:rPr>
          <w:rFonts w:ascii="Times New Roman" w:hAnsi="Times New Roman"/>
          <w:color w:val="000000"/>
          <w:sz w:val="32"/>
        </w:rPr>
        <w:t>● Biochemistry is the study of biological molecules smaller than a cell</w:t>
      </w:r>
      <w:r>
        <w:br/>
      </w:r>
      <w:r>
        <w:rPr>
          <w:rFonts w:ascii="Times New Roman" w:hAnsi="Times New Roman"/>
          <w:color w:val="000000"/>
          <w:sz w:val="32"/>
        </w:rPr>
        <w:t>● Biophysics is the study of how biological molecules move using the laws of physics</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The study of the movement of fluids like blood are not sequence or structural data and not biological molecules, thus bioinformatics and biochemistry are not good answers.</w:t>
      </w:r>
      <w:r>
        <w:br/>
      </w:r>
      <w:r>
        <w:rPr>
          <w:rFonts w:ascii="Times New Roman" w:hAnsi="Times New Roman"/>
          <w:color w:val="000000"/>
          <w:sz w:val="32"/>
        </w:rPr>
        <w:t>● Biology is a very broad heading, and not the best answer.</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 solving approach is most likely to produce the correct answer?</w:t>
      </w:r>
      <w:r>
        <w:br/>
      </w:r>
      <w:r>
        <w:rPr>
          <w:rFonts w:ascii="Times New Roman" w:hAnsi="Times New Roman"/>
          <w:color w:val="000000"/>
          <w:sz w:val="32"/>
        </w:rPr>
        <w:t>● The best answer is biophysics because the movement of fluids are well described using the laws of physics.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definitions different areas of biology to determine which might study fluid dynamics.</w:t>
      </w:r>
      <w:r>
        <w:br/>
      </w:r>
      <w:r>
        <w:rPr>
          <w:rFonts w:ascii="Times New Roman" w:hAnsi="Times New Roman"/>
          <w:color w:val="000000"/>
          <w:sz w:val="32"/>
        </w:rPr>
        <w:t>● If you got the correct answer, great job! If you got an incorrect answer, where did the process break down? Did you think that fluid dynamics were part of a cell or represented by large data sets? Did you not know that the movement of fluids was an area of study in physics?</w:t>
      </w:r>
      <w:r>
        <w:br/>
      </w:r>
    </w:p>
    <w:p w14:paraId="3564BBC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 D</w:t>
      </w:r>
      <w:r>
        <w:rPr>
          <w:rFonts w:ascii="Times New Roman"/>
          <w:sz w:val="32"/>
        </w:rPr>
        <w:br/>
      </w:r>
    </w:p>
    <w:p w14:paraId="7485C6C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 C</w:t>
      </w:r>
      <w:r>
        <w:rPr>
          <w:rFonts w:ascii="Times New Roman"/>
          <w:sz w:val="32"/>
        </w:rPr>
        <w:br/>
      </w:r>
    </w:p>
    <w:p w14:paraId="4B2753D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6) D</w:t>
      </w:r>
      <w:r>
        <w:rPr>
          <w:rFonts w:ascii="Times New Roman"/>
          <w:sz w:val="32"/>
        </w:rPr>
        <w:br/>
      </w:r>
    </w:p>
    <w:p w14:paraId="3EC8956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7) B</w:t>
      </w:r>
      <w:r>
        <w:rPr>
          <w:rFonts w:ascii="Times New Roman"/>
          <w:sz w:val="32"/>
        </w:rPr>
        <w:br/>
      </w:r>
    </w:p>
    <w:p w14:paraId="30188E0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8) B</w:t>
      </w:r>
      <w:r>
        <w:rPr>
          <w:rFonts w:ascii="Times New Roman"/>
          <w:sz w:val="32"/>
        </w:rPr>
        <w:br/>
      </w:r>
    </w:p>
    <w:p w14:paraId="390C59F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9) C</w:t>
      </w:r>
      <w:r>
        <w:rPr>
          <w:rFonts w:ascii="Times New Roman"/>
          <w:sz w:val="32"/>
        </w:rPr>
        <w:br/>
      </w:r>
    </w:p>
    <w:p w14:paraId="29E4028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10) A</w:t>
      </w:r>
      <w:r>
        <w:rPr>
          <w:rFonts w:ascii="Times New Roman"/>
          <w:sz w:val="32"/>
        </w:rPr>
        <w:br/>
      </w:r>
    </w:p>
    <w:p w14:paraId="2B424F9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11) A</w:t>
      </w:r>
      <w:r>
        <w:rPr>
          <w:rFonts w:ascii="Times New Roman"/>
          <w:sz w:val="32"/>
        </w:rPr>
        <w:br/>
      </w:r>
    </w:p>
    <w:p w14:paraId="29F4E79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12) A</w:t>
      </w:r>
      <w:r>
        <w:rPr>
          <w:rFonts w:ascii="Times New Roman"/>
          <w:sz w:val="32"/>
        </w:rPr>
        <w:br/>
      </w:r>
    </w:p>
    <w:p w14:paraId="3365767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13) C</w:t>
      </w:r>
      <w:r>
        <w:rPr>
          <w:rFonts w:ascii="Times New Roman"/>
          <w:sz w:val="32"/>
        </w:rPr>
        <w:br/>
      </w:r>
    </w:p>
    <w:p w14:paraId="567F125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63F0772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hypotheses.</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to apply your knowledge of a hypothesis to interpret the results of an experiment.</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Scientific theory</w:t>
      </w:r>
      <w:r>
        <w:rPr>
          <w:rFonts w:ascii="Times New Roman" w:hAnsi="Times New Roman"/>
          <w:color w:val="000000"/>
          <w:sz w:val="32"/>
        </w:rPr>
        <w:t>: a well-tested, accepted principle or body of knowledge.</w:t>
      </w:r>
      <w:r>
        <w:br/>
      </w:r>
      <w:r>
        <w:rPr>
          <w:rFonts w:ascii="Times New Roman" w:hAnsi="Times New Roman"/>
          <w:color w:val="000000"/>
          <w:sz w:val="32"/>
        </w:rPr>
        <w:t xml:space="preserve">● </w:t>
      </w:r>
      <w:r>
        <w:rPr>
          <w:rFonts w:ascii="Times New Roman" w:hAnsi="Times New Roman"/>
          <w:i/>
          <w:color w:val="000000"/>
          <w:sz w:val="32"/>
        </w:rPr>
        <w:t xml:space="preserve">Hypothesis: </w:t>
      </w:r>
      <w:r>
        <w:rPr>
          <w:rFonts w:ascii="Times New Roman" w:hAnsi="Times New Roman"/>
          <w:color w:val="000000"/>
          <w:sz w:val="32"/>
        </w:rPr>
        <w:t>a theory that can be modified, but must be retested based on new predictions.</w:t>
      </w:r>
      <w:r>
        <w:br/>
      </w:r>
      <w:r>
        <w:rPr>
          <w:rFonts w:ascii="Times New Roman" w:hAnsi="Times New Roman"/>
          <w:b/>
          <w:color w:val="000000"/>
          <w:sz w:val="32"/>
        </w:rPr>
        <w:t>Gather Content</w:t>
      </w:r>
      <w:r>
        <w:br/>
      </w:r>
      <w:r>
        <w:rPr>
          <w:rFonts w:ascii="Times New Roman" w:hAnsi="Times New Roman"/>
          <w:i/>
          <w:color w:val="000000"/>
          <w:sz w:val="32"/>
        </w:rPr>
        <w:t xml:space="preserve">What do you know about hypotheses?How does it relate to the question? </w:t>
      </w:r>
      <w:r>
        <w:br/>
      </w:r>
      <w:r>
        <w:rPr>
          <w:rFonts w:ascii="Times New Roman" w:hAnsi="Times New Roman"/>
          <w:color w:val="000000"/>
          <w:sz w:val="32"/>
        </w:rPr>
        <w:t>● Hypotheses that are supported by results are retained.</w:t>
      </w:r>
      <w:r>
        <w:br/>
      </w:r>
      <w:r>
        <w:rPr>
          <w:rFonts w:ascii="Times New Roman" w:hAnsi="Times New Roman"/>
          <w:color w:val="000000"/>
          <w:sz w:val="32"/>
        </w:rPr>
        <w:t>● Hypothesis that are inconsistent with the results are rejected.</w:t>
      </w:r>
      <w:r>
        <w:br/>
      </w:r>
      <w:r>
        <w:rPr>
          <w:rFonts w:ascii="Times New Roman" w:hAnsi="Times New Roman"/>
          <w:color w:val="000000"/>
          <w:sz w:val="32"/>
        </w:rPr>
        <w:t>● A hypothesis can be modified and the modified version re-tested.</w:t>
      </w:r>
      <w:r>
        <w:br/>
      </w:r>
      <w:r>
        <w:rPr>
          <w:rFonts w:ascii="Times New Roman" w:hAnsi="Times New Roman"/>
          <w:b/>
          <w:color w:val="000000"/>
          <w:sz w:val="32"/>
        </w:rPr>
        <w:t>Consider Possibilities</w:t>
      </w:r>
      <w:r>
        <w:br/>
      </w:r>
      <w:r>
        <w:rPr>
          <w:rFonts w:ascii="Times New Roman" w:hAnsi="Times New Roman"/>
          <w:i/>
          <w:color w:val="000000"/>
          <w:sz w:val="32"/>
        </w:rPr>
        <w:t xml:space="preserve">What other information is related to the question? Which information is most useful? </w:t>
      </w:r>
      <w:r>
        <w:br/>
      </w:r>
      <w:r>
        <w:rPr>
          <w:rFonts w:ascii="Times New Roman" w:hAnsi="Times New Roman"/>
          <w:color w:val="000000"/>
          <w:sz w:val="32"/>
        </w:rPr>
        <w:t xml:space="preserve">● You </w:t>
      </w:r>
      <w:r>
        <w:rPr>
          <w:rFonts w:ascii="Times New Roman" w:hAnsi="Times New Roman"/>
          <w:i/>
          <w:color w:val="000000"/>
          <w:sz w:val="32"/>
        </w:rPr>
        <w:t>hypothesize</w:t>
      </w:r>
      <w:r>
        <w:rPr>
          <w:rFonts w:ascii="Times New Roman" w:hAnsi="Times New Roman"/>
          <w:color w:val="000000"/>
          <w:sz w:val="32"/>
        </w:rPr>
        <w:t xml:space="preserve"> that students in traditional biology lectures will have the same grades as students in online biology lectures</w:t>
      </w:r>
      <w:r>
        <w:br/>
      </w:r>
      <w:r>
        <w:rPr>
          <w:rFonts w:ascii="Times New Roman" w:hAnsi="Times New Roman"/>
          <w:color w:val="000000"/>
          <w:sz w:val="32"/>
        </w:rPr>
        <w:t>● The grades in the traditional lectures and the grades in the online lectures are not significantly different</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Because the results support your hypothesis, you do not reject the hypothesis. A scientific theory cannot be developed from the results of one experiment. A hypothesis for an experiment must be formulated independent of the results.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 of a hypothesis to a specific example.</w:t>
      </w:r>
      <w:r>
        <w:br/>
      </w:r>
      <w:r>
        <w:rPr>
          <w:rFonts w:ascii="Times New Roman" w:hAnsi="Times New Roman"/>
          <w:color w:val="000000"/>
          <w:sz w:val="32"/>
        </w:rPr>
        <w:t>● If you got the correct answer, great job! If you got an incorrect answer, where did the process break down? Did you think that you can develop a scientific theory based on the results of one experiment? Did you think that the results were inconsistent with your hypothesis?</w:t>
      </w:r>
      <w:r>
        <w:br/>
      </w:r>
    </w:p>
    <w:p w14:paraId="1B17758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15) C</w:t>
      </w:r>
      <w:r>
        <w:rPr>
          <w:rFonts w:ascii="Times New Roman"/>
          <w:sz w:val="32"/>
        </w:rPr>
        <w:br/>
      </w:r>
    </w:p>
    <w:p w14:paraId="6E0365A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16) B</w:t>
      </w:r>
      <w:r>
        <w:rPr>
          <w:rFonts w:ascii="Times New Roman"/>
          <w:sz w:val="32"/>
        </w:rPr>
        <w:br/>
      </w:r>
    </w:p>
    <w:p w14:paraId="13605DD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17) A</w:t>
      </w:r>
      <w:r>
        <w:rPr>
          <w:rFonts w:ascii="Times New Roman"/>
          <w:sz w:val="32"/>
        </w:rPr>
        <w:br/>
      </w:r>
    </w:p>
    <w:p w14:paraId="72FCB96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18) A</w:t>
      </w:r>
      <w:r>
        <w:rPr>
          <w:rFonts w:ascii="Times New Roman"/>
          <w:sz w:val="32"/>
        </w:rPr>
        <w:br/>
      </w:r>
    </w:p>
    <w:p w14:paraId="6460818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19) D</w:t>
      </w:r>
      <w:r>
        <w:rPr>
          <w:rFonts w:ascii="Times New Roman"/>
          <w:sz w:val="32"/>
        </w:rPr>
        <w:br/>
      </w:r>
    </w:p>
    <w:p w14:paraId="6555D00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20) A</w:t>
      </w:r>
      <w:r>
        <w:rPr>
          <w:rFonts w:ascii="Times New Roman"/>
          <w:sz w:val="32"/>
        </w:rPr>
        <w:br/>
      </w:r>
    </w:p>
    <w:p w14:paraId="2819F73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21) C</w:t>
      </w:r>
      <w:r>
        <w:rPr>
          <w:rFonts w:ascii="Times New Roman"/>
          <w:sz w:val="32"/>
        </w:rPr>
        <w:br/>
      </w:r>
    </w:p>
    <w:p w14:paraId="072E5AB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22) B</w:t>
      </w:r>
      <w:r>
        <w:rPr>
          <w:rFonts w:ascii="Times New Roman"/>
          <w:sz w:val="32"/>
        </w:rPr>
        <w:br/>
      </w:r>
    </w:p>
    <w:p w14:paraId="185BE95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14:paraId="1914736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24) A</w:t>
      </w:r>
      <w:r>
        <w:rPr>
          <w:rFonts w:ascii="Times New Roman"/>
          <w:sz w:val="32"/>
        </w:rPr>
        <w:br/>
      </w:r>
    </w:p>
    <w:p w14:paraId="409CB98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25) B</w:t>
      </w:r>
      <w:r>
        <w:rPr>
          <w:rFonts w:ascii="Times New Roman"/>
          <w:sz w:val="32"/>
        </w:rPr>
        <w:br/>
      </w:r>
    </w:p>
    <w:p w14:paraId="5786018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different forms of selection.</w:t>
      </w:r>
      <w:r>
        <w:br/>
      </w:r>
      <w:r>
        <w:rPr>
          <w:rFonts w:ascii="Times New Roman" w:hAnsi="Times New Roman"/>
          <w:i/>
          <w:color w:val="000000"/>
          <w:sz w:val="32"/>
        </w:rPr>
        <w:t xml:space="preserve">What type of thinking is required? </w:t>
      </w:r>
      <w:r>
        <w:br/>
      </w:r>
      <w:r>
        <w:rPr>
          <w:rFonts w:ascii="Times New Roman" w:hAnsi="Times New Roman"/>
          <w:color w:val="000000"/>
          <w:sz w:val="32"/>
        </w:rPr>
        <w:t>● This question is asking you to apply the definition of different forms of selection to a specific example.</w:t>
      </w:r>
      <w:r>
        <w:br/>
      </w:r>
      <w:r>
        <w:rPr>
          <w:rFonts w:ascii="Times New Roman" w:hAnsi="Times New Roman"/>
          <w:i/>
          <w:color w:val="000000"/>
          <w:sz w:val="32"/>
        </w:rPr>
        <w:t>What keywords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Geographic separation:</w:t>
      </w:r>
      <w:r>
        <w:rPr>
          <w:rFonts w:ascii="Times New Roman" w:hAnsi="Times New Roman"/>
          <w:color w:val="000000"/>
          <w:sz w:val="32"/>
        </w:rPr>
        <w:t xml:space="preserve"> members of two or more populations can no longer interbreed which can drive the evolution of new species.</w:t>
      </w:r>
      <w:r>
        <w:br/>
      </w:r>
      <w:r>
        <w:rPr>
          <w:rFonts w:ascii="Times New Roman" w:hAnsi="Times New Roman"/>
          <w:b/>
          <w:color w:val="000000"/>
          <w:sz w:val="32"/>
        </w:rPr>
        <w:t>Gather Content</w:t>
      </w:r>
      <w:r>
        <w:br/>
      </w:r>
      <w:r>
        <w:rPr>
          <w:rFonts w:ascii="Times New Roman" w:hAnsi="Times New Roman"/>
          <w:i/>
          <w:color w:val="000000"/>
          <w:sz w:val="32"/>
        </w:rPr>
        <w:t xml:space="preserve">What do you know about selection? How does it relate to the question? </w:t>
      </w:r>
      <w:r>
        <w:br/>
      </w:r>
      <w:r>
        <w:rPr>
          <w:rFonts w:ascii="Times New Roman" w:hAnsi="Times New Roman"/>
          <w:color w:val="000000"/>
          <w:sz w:val="32"/>
        </w:rPr>
        <w:t>● Selection works on the phenotype of an organism, with beneficial traits being more likely to be passed on to the next generation.</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Artificial selection requires humans to be involved to make the selection.</w:t>
      </w:r>
      <w:r>
        <w:br/>
      </w:r>
      <w:r>
        <w:rPr>
          <w:rFonts w:ascii="Times New Roman" w:hAnsi="Times New Roman"/>
          <w:color w:val="000000"/>
          <w:sz w:val="32"/>
        </w:rPr>
        <w:t>● Theoretical and experimental selection are part of an experiment. The selection in this example did not involve humans or any experiments.</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This is an example of natural selection due to geographic separation. Once the two groups of salamanders became separated they could no longer interbreed and developed different adaptations to their local environments.</w:t>
      </w:r>
      <w:r>
        <w:br/>
      </w:r>
      <w:r>
        <w:rPr>
          <w:rFonts w:ascii="Times New Roman" w:hAnsi="Times New Roman"/>
          <w:color w:val="000000"/>
          <w:sz w:val="32"/>
        </w:rPr>
        <w:t>● One group of salamanders hides by being camouflaged while the other has bright colors that mimic another poisonous species.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definitions selection to a specific example.</w:t>
      </w:r>
      <w:r>
        <w:br/>
      </w:r>
      <w:r>
        <w:rPr>
          <w:rFonts w:ascii="Times New Roman" w:hAnsi="Times New Roman"/>
          <w:color w:val="000000"/>
          <w:sz w:val="32"/>
        </w:rPr>
        <w:t>● If you got the correct answer, great job! If you got an incorrect answer, where did the process break down? Did you think that natural selection would not occur with geographical separation, or that humans were involved in the speciation in some way?</w:t>
      </w:r>
      <w:r>
        <w:br/>
      </w:r>
    </w:p>
    <w:p w14:paraId="4AF471B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26) C</w:t>
      </w:r>
      <w:r>
        <w:rPr>
          <w:rFonts w:ascii="Times New Roman"/>
          <w:sz w:val="32"/>
        </w:rPr>
        <w:br/>
      </w:r>
    </w:p>
    <w:p w14:paraId="1EBAD6F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27) B</w:t>
      </w:r>
      <w:r>
        <w:rPr>
          <w:rFonts w:ascii="Times New Roman"/>
          <w:sz w:val="32"/>
        </w:rPr>
        <w:br/>
      </w:r>
    </w:p>
    <w:p w14:paraId="00D4992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28) B</w:t>
      </w:r>
      <w:r>
        <w:rPr>
          <w:rFonts w:ascii="Times New Roman"/>
          <w:sz w:val="32"/>
        </w:rPr>
        <w:br/>
      </w:r>
    </w:p>
    <w:p w14:paraId="7703DFC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29) E</w:t>
      </w:r>
      <w:r>
        <w:rPr>
          <w:rFonts w:ascii="Times New Roman"/>
          <w:sz w:val="32"/>
        </w:rPr>
        <w:br/>
      </w:r>
    </w:p>
    <w:p w14:paraId="6AABDB9C"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30) D</w:t>
      </w:r>
      <w:r>
        <w:rPr>
          <w:rFonts w:ascii="Times New Roman"/>
          <w:sz w:val="32"/>
        </w:rPr>
        <w:br/>
      </w:r>
    </w:p>
    <w:p w14:paraId="5E14D5A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31) B</w:t>
      </w:r>
      <w:r>
        <w:rPr>
          <w:rFonts w:ascii="Times New Roman"/>
          <w:sz w:val="32"/>
        </w:rPr>
        <w:br/>
      </w:r>
    </w:p>
    <w:p w14:paraId="6055234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32) A</w:t>
      </w:r>
      <w:r>
        <w:rPr>
          <w:rFonts w:ascii="Times New Roman"/>
          <w:sz w:val="32"/>
        </w:rPr>
        <w:br/>
      </w:r>
    </w:p>
    <w:p w14:paraId="3D387E0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designing an experiment.</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to analyze the design of an experiment.</w:t>
      </w:r>
      <w:r>
        <w:br/>
      </w:r>
      <w:r>
        <w:rPr>
          <w:rFonts w:ascii="Times New Roman" w:hAnsi="Times New Roman"/>
          <w:i/>
          <w:color w:val="000000"/>
          <w:sz w:val="32"/>
        </w:rPr>
        <w:t>What keywords does the question contain and what do they mean?</w:t>
      </w:r>
      <w:r>
        <w:br/>
      </w:r>
      <w:r>
        <w:rPr>
          <w:rFonts w:ascii="Times New Roman" w:hAnsi="Times New Roman"/>
          <w:color w:val="000000"/>
          <w:sz w:val="32"/>
        </w:rPr>
        <w:t xml:space="preserve">● Not applicable </w:t>
      </w:r>
      <w:r>
        <w:br/>
      </w:r>
      <w:r>
        <w:rPr>
          <w:rFonts w:ascii="Times New Roman" w:hAnsi="Times New Roman"/>
          <w:b/>
          <w:color w:val="000000"/>
          <w:sz w:val="32"/>
        </w:rPr>
        <w:t>Gather Content</w:t>
      </w:r>
      <w:r>
        <w:br/>
      </w:r>
      <w:r>
        <w:rPr>
          <w:rFonts w:ascii="Times New Roman" w:hAnsi="Times New Roman"/>
          <w:i/>
          <w:color w:val="000000"/>
          <w:sz w:val="32"/>
        </w:rPr>
        <w:t xml:space="preserve">What do you know about experimental design? How does it relate to the question? </w:t>
      </w:r>
      <w:r>
        <w:br/>
      </w:r>
      <w:r>
        <w:rPr>
          <w:rFonts w:ascii="Times New Roman" w:hAnsi="Times New Roman"/>
          <w:color w:val="000000"/>
          <w:sz w:val="32"/>
        </w:rPr>
        <w:t xml:space="preserve">● The </w:t>
      </w:r>
      <w:r>
        <w:rPr>
          <w:rFonts w:ascii="Times New Roman" w:hAnsi="Times New Roman"/>
          <w:i/>
          <w:color w:val="000000"/>
          <w:sz w:val="32"/>
        </w:rPr>
        <w:t>hypothesis</w:t>
      </w:r>
      <w:r>
        <w:rPr>
          <w:rFonts w:ascii="Times New Roman" w:hAnsi="Times New Roman"/>
          <w:color w:val="000000"/>
          <w:sz w:val="32"/>
        </w:rPr>
        <w:t xml:space="preserve"> is that plants give off water vapor. There are 50 pots each containing plants (the test) were covered with lids. The next day each pot contained water vapor.</w:t>
      </w:r>
      <w:r>
        <w:br/>
      </w:r>
      <w:r>
        <w:rPr>
          <w:rFonts w:ascii="Times New Roman" w:hAnsi="Times New Roman"/>
          <w:color w:val="000000"/>
          <w:sz w:val="32"/>
        </w:rPr>
        <w:t>● The weakness of this experiment is that it does not contain a control group, so you cannot conclude that the water came from the plants or from the soil or other components of the experiment.</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Are there other explanations for these results? 50 plants is a large sample size, there was a hypothesis and the experiment was carried out correctly. So you can eliminate these as answers.</w:t>
      </w:r>
      <w:r>
        <w:br/>
      </w:r>
      <w:r>
        <w:rPr>
          <w:rFonts w:ascii="Times New Roman" w:hAnsi="Times New Roman"/>
          <w:b/>
          <w:color w:val="000000"/>
          <w:sz w:val="32"/>
        </w:rPr>
        <w:t>Choose Answer</w:t>
      </w:r>
      <w:r>
        <w:br/>
      </w:r>
      <w:r>
        <w:rPr>
          <w:rFonts w:ascii="Times New Roman" w:hAnsi="Times New Roman"/>
          <w:i/>
          <w:color w:val="000000"/>
          <w:sz w:val="32"/>
        </w:rPr>
        <w:t xml:space="preserve">Given what you now know, what information and/or problem-solving approach is most likely to produce the correct answer? </w:t>
      </w:r>
      <w:r>
        <w:br/>
      </w:r>
      <w:r>
        <w:rPr>
          <w:rFonts w:ascii="Times New Roman" w:hAnsi="Times New Roman"/>
          <w:color w:val="000000"/>
          <w:sz w:val="32"/>
        </w:rPr>
        <w:t>● The best answer is there was no appropriate control group. Half of the pots should have been prepared with no plants in them to be sure the water vapor was not coming from the soil or pots.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definitions of deductive and inductive reasoning to specific examples.</w:t>
      </w:r>
      <w:r>
        <w:br/>
      </w:r>
      <w:r>
        <w:rPr>
          <w:rFonts w:ascii="Times New Roman" w:hAnsi="Times New Roman"/>
          <w:color w:val="000000"/>
          <w:sz w:val="32"/>
        </w:rPr>
        <w:t>● If you got the correct answer, great job! If you got an incorrect answer, where did the process break down? Did you not realize that all of the pots contained a plant? While the hypothesis was not clearly stated, you could infer it from the first sentence of the problem. Did you think that 50 plants was too small a sample?</w:t>
      </w:r>
      <w:r>
        <w:br/>
      </w:r>
    </w:p>
    <w:p w14:paraId="3B47440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14:paraId="3808D16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34) E</w:t>
      </w:r>
      <w:r>
        <w:rPr>
          <w:rFonts w:ascii="Times New Roman"/>
          <w:sz w:val="32"/>
        </w:rPr>
        <w:br/>
      </w:r>
    </w:p>
    <w:p w14:paraId="45570E2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35) B</w:t>
      </w:r>
      <w:r>
        <w:rPr>
          <w:rFonts w:ascii="Times New Roman"/>
          <w:sz w:val="32"/>
        </w:rPr>
        <w:br/>
      </w:r>
    </w:p>
    <w:p w14:paraId="37C5BF1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14:paraId="383F8FB2"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7978730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38) A</w:t>
      </w:r>
      <w:r>
        <w:rPr>
          <w:rFonts w:ascii="Times New Roman"/>
          <w:sz w:val="32"/>
        </w:rPr>
        <w:br/>
      </w:r>
    </w:p>
    <w:p w14:paraId="1CE2E6A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39) D</w:t>
      </w:r>
      <w:r>
        <w:rPr>
          <w:rFonts w:ascii="Times New Roman"/>
          <w:sz w:val="32"/>
        </w:rPr>
        <w:br/>
      </w:r>
    </w:p>
    <w:p w14:paraId="47B79D9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40) A</w:t>
      </w:r>
      <w:r>
        <w:rPr>
          <w:rFonts w:ascii="Times New Roman"/>
          <w:sz w:val="32"/>
        </w:rPr>
        <w:br/>
      </w:r>
    </w:p>
    <w:p w14:paraId="6A2471A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different types reasoning.</w:t>
      </w:r>
      <w:r>
        <w:br/>
      </w:r>
      <w:r>
        <w:rPr>
          <w:rFonts w:ascii="Times New Roman" w:hAnsi="Times New Roman"/>
          <w:i/>
          <w:color w:val="000000"/>
          <w:sz w:val="32"/>
        </w:rPr>
        <w:t xml:space="preserve">What type of thinking is required? </w:t>
      </w:r>
      <w:r>
        <w:br/>
      </w:r>
      <w:r>
        <w:rPr>
          <w:rFonts w:ascii="Times New Roman" w:hAnsi="Times New Roman"/>
          <w:color w:val="000000"/>
          <w:sz w:val="32"/>
        </w:rPr>
        <w:t>● Apply the definitions of different types of reasoning to a specific example.</w:t>
      </w:r>
      <w:r>
        <w:br/>
      </w:r>
      <w:r>
        <w:rPr>
          <w:rFonts w:ascii="Times New Roman" w:hAnsi="Times New Roman"/>
          <w:i/>
          <w:color w:val="000000"/>
          <w:sz w:val="32"/>
        </w:rPr>
        <w:t>What keywords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Inductive reasoning</w:t>
      </w:r>
      <w:r>
        <w:rPr>
          <w:rFonts w:ascii="Times New Roman" w:hAnsi="Times New Roman"/>
          <w:color w:val="000000"/>
          <w:sz w:val="32"/>
        </w:rPr>
        <w:t>: uses data to create a hypothesis</w:t>
      </w:r>
      <w:r>
        <w:br/>
      </w:r>
      <w:r>
        <w:rPr>
          <w:rFonts w:ascii="Times New Roman" w:hAnsi="Times New Roman"/>
          <w:color w:val="000000"/>
          <w:sz w:val="32"/>
        </w:rPr>
        <w:t xml:space="preserve">●  </w:t>
      </w:r>
      <w:r>
        <w:rPr>
          <w:rFonts w:ascii="Times New Roman" w:hAnsi="Times New Roman"/>
          <w:i/>
          <w:color w:val="000000"/>
          <w:sz w:val="32"/>
        </w:rPr>
        <w:t>Deductive reasoning</w:t>
      </w:r>
      <w:r>
        <w:rPr>
          <w:rFonts w:ascii="Times New Roman" w:hAnsi="Times New Roman"/>
          <w:color w:val="000000"/>
          <w:sz w:val="32"/>
        </w:rPr>
        <w:t>: draws conclusions from existing observations or definitions</w:t>
      </w:r>
      <w:r>
        <w:br/>
      </w:r>
      <w:r>
        <w:rPr>
          <w:rFonts w:ascii="Times New Roman" w:hAnsi="Times New Roman"/>
          <w:color w:val="000000"/>
          <w:sz w:val="32"/>
        </w:rPr>
        <w:t xml:space="preserve">●  </w:t>
      </w:r>
      <w:r>
        <w:rPr>
          <w:rFonts w:ascii="Times New Roman" w:hAnsi="Times New Roman"/>
          <w:i/>
          <w:color w:val="000000"/>
          <w:sz w:val="32"/>
        </w:rPr>
        <w:t>Reductionism</w:t>
      </w:r>
      <w:r>
        <w:rPr>
          <w:rFonts w:ascii="Times New Roman" w:hAnsi="Times New Roman"/>
          <w:color w:val="000000"/>
          <w:sz w:val="32"/>
        </w:rPr>
        <w:t>: breaking down something into its component parts to study them individually</w:t>
      </w:r>
      <w:r>
        <w:br/>
      </w:r>
      <w:r>
        <w:rPr>
          <w:rFonts w:ascii="Times New Roman" w:hAnsi="Times New Roman"/>
          <w:b/>
          <w:color w:val="000000"/>
          <w:sz w:val="32"/>
        </w:rPr>
        <w:t>Gather Content</w:t>
      </w:r>
      <w:r>
        <w:br/>
      </w:r>
      <w:r>
        <w:rPr>
          <w:rFonts w:ascii="Times New Roman" w:hAnsi="Times New Roman"/>
          <w:i/>
          <w:color w:val="000000"/>
          <w:sz w:val="32"/>
        </w:rPr>
        <w:t xml:space="preserve">What do you know about different types of reasoning? How does it relate to the question? </w:t>
      </w:r>
      <w:r>
        <w:br/>
      </w:r>
      <w:r>
        <w:rPr>
          <w:rFonts w:ascii="Times New Roman" w:hAnsi="Times New Roman"/>
          <w:color w:val="000000"/>
          <w:sz w:val="32"/>
        </w:rPr>
        <w:t>● The key concept here is that the alien is breaking down the car to figure out how each part works independently.</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What are other types of reasoning? Is a hypothesis being tested or data analyzed? If not, then this is not an example of inductive or deductive reasoning.</w:t>
      </w:r>
      <w:r>
        <w:br/>
      </w:r>
      <w:r>
        <w:rPr>
          <w:rFonts w:ascii="Times New Roman" w:hAnsi="Times New Roman"/>
          <w:b/>
          <w:color w:val="000000"/>
          <w:sz w:val="32"/>
        </w:rPr>
        <w:t>Choose Answer</w:t>
      </w:r>
      <w:r>
        <w:br/>
      </w:r>
      <w:r>
        <w:rPr>
          <w:rFonts w:ascii="Times New Roman" w:hAnsi="Times New Roman"/>
          <w:i/>
          <w:color w:val="000000"/>
          <w:sz w:val="32"/>
        </w:rPr>
        <w:t xml:space="preserve">Given what you now know, what information and/or problem-solving approach is most likely to produce the correct answer? </w:t>
      </w:r>
      <w:r>
        <w:br/>
      </w:r>
      <w:r>
        <w:rPr>
          <w:rFonts w:ascii="Times New Roman" w:hAnsi="Times New Roman"/>
          <w:color w:val="000000"/>
          <w:sz w:val="32"/>
        </w:rPr>
        <w:t xml:space="preserve">● Without data or a hypothesis, breaking down an object to be studied is a reductionist method </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definitions of reductionist reasoning to a specific example.</w:t>
      </w:r>
      <w:r>
        <w:br/>
      </w:r>
      <w:r>
        <w:rPr>
          <w:rFonts w:ascii="Times New Roman" w:hAnsi="Times New Roman"/>
          <w:color w:val="000000"/>
          <w:sz w:val="32"/>
        </w:rPr>
        <w:t>● If you got the correct answer, great job! If you got an incorrect answer, where did the process break down? Did you forget the definitions of deductive and inductive reasoning? Did you not realize the that taking something apart to figure out how it works is reductionism?</w:t>
      </w:r>
      <w:r>
        <w:br/>
      </w:r>
    </w:p>
    <w:p w14:paraId="132A0E4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4F72B37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42) A</w:t>
      </w:r>
      <w:r>
        <w:rPr>
          <w:rFonts w:ascii="Times New Roman"/>
          <w:sz w:val="32"/>
        </w:rPr>
        <w:br/>
      </w:r>
    </w:p>
    <w:p w14:paraId="7E5C288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the impact of a new species on the hierarchical organization of living systems.</w:t>
      </w:r>
      <w:r>
        <w:br/>
      </w:r>
      <w:r>
        <w:rPr>
          <w:rFonts w:ascii="Times New Roman" w:hAnsi="Times New Roman"/>
          <w:i/>
          <w:color w:val="000000"/>
          <w:sz w:val="32"/>
        </w:rPr>
        <w:t>What type of thinking is required?</w:t>
      </w:r>
      <w:r>
        <w:br/>
      </w:r>
      <w:r>
        <w:rPr>
          <w:rFonts w:ascii="Times New Roman" w:hAnsi="Times New Roman"/>
          <w:color w:val="000000"/>
          <w:sz w:val="32"/>
        </w:rPr>
        <w:t>● Applying the definition of levels of organization to determine how they are affected by addition of a new species.</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Y is a predator of X. This means that Y eats X.</w:t>
      </w:r>
      <w:r>
        <w:br/>
      </w:r>
      <w:r>
        <w:rPr>
          <w:rFonts w:ascii="Times New Roman" w:hAnsi="Times New Roman"/>
          <w:color w:val="000000"/>
          <w:sz w:val="32"/>
        </w:rPr>
        <w:t xml:space="preserve">● </w:t>
      </w:r>
      <w:r>
        <w:rPr>
          <w:rFonts w:ascii="Times New Roman" w:hAnsi="Times New Roman"/>
          <w:i/>
          <w:color w:val="000000"/>
          <w:sz w:val="32"/>
        </w:rPr>
        <w:t xml:space="preserve">Population: </w:t>
      </w:r>
      <w:r>
        <w:rPr>
          <w:rFonts w:ascii="Times New Roman" w:hAnsi="Times New Roman"/>
          <w:color w:val="000000"/>
          <w:sz w:val="32"/>
        </w:rPr>
        <w:t>members of a species in a local area</w:t>
      </w:r>
      <w:r>
        <w:br/>
      </w:r>
      <w:r>
        <w:rPr>
          <w:rFonts w:ascii="Times New Roman" w:hAnsi="Times New Roman"/>
          <w:color w:val="000000"/>
          <w:sz w:val="32"/>
        </w:rPr>
        <w:t xml:space="preserve">● </w:t>
      </w:r>
      <w:r>
        <w:rPr>
          <w:rFonts w:ascii="Times New Roman" w:hAnsi="Times New Roman"/>
          <w:i/>
          <w:color w:val="000000"/>
          <w:sz w:val="32"/>
        </w:rPr>
        <w:t>Species</w:t>
      </w:r>
      <w:r>
        <w:rPr>
          <w:rFonts w:ascii="Times New Roman" w:hAnsi="Times New Roman"/>
          <w:color w:val="000000"/>
          <w:sz w:val="32"/>
        </w:rPr>
        <w:t>: all members of a species</w:t>
      </w:r>
      <w:r>
        <w:br/>
      </w:r>
      <w:r>
        <w:rPr>
          <w:rFonts w:ascii="Times New Roman" w:hAnsi="Times New Roman"/>
          <w:color w:val="000000"/>
          <w:sz w:val="32"/>
        </w:rPr>
        <w:t xml:space="preserve">● </w:t>
      </w:r>
      <w:r>
        <w:rPr>
          <w:rFonts w:ascii="Times New Roman" w:hAnsi="Times New Roman"/>
          <w:i/>
          <w:color w:val="000000"/>
          <w:sz w:val="32"/>
        </w:rPr>
        <w:t xml:space="preserve">Community: </w:t>
      </w:r>
      <w:r>
        <w:rPr>
          <w:rFonts w:ascii="Times New Roman" w:hAnsi="Times New Roman"/>
          <w:color w:val="000000"/>
          <w:sz w:val="32"/>
        </w:rPr>
        <w:t>multiple species interacting with each other</w:t>
      </w:r>
      <w:r>
        <w:br/>
      </w:r>
      <w:r>
        <w:rPr>
          <w:rFonts w:ascii="Times New Roman" w:hAnsi="Times New Roman"/>
          <w:color w:val="000000"/>
          <w:sz w:val="32"/>
        </w:rPr>
        <w:t xml:space="preserve">● </w:t>
      </w:r>
      <w:r>
        <w:rPr>
          <w:rFonts w:ascii="Times New Roman" w:hAnsi="Times New Roman"/>
          <w:i/>
          <w:color w:val="000000"/>
          <w:sz w:val="32"/>
        </w:rPr>
        <w:t>Biosphere:</w:t>
      </w:r>
      <w:r>
        <w:rPr>
          <w:rFonts w:ascii="Times New Roman" w:hAnsi="Times New Roman"/>
          <w:color w:val="000000"/>
          <w:sz w:val="32"/>
        </w:rPr>
        <w:t xml:space="preserve"> both living and non-living components</w:t>
      </w:r>
      <w:r>
        <w:br/>
      </w:r>
      <w:r>
        <w:rPr>
          <w:rFonts w:ascii="Times New Roman" w:hAnsi="Times New Roman"/>
          <w:b/>
          <w:color w:val="000000"/>
          <w:sz w:val="32"/>
        </w:rPr>
        <w:t>Gather Content</w:t>
      </w:r>
      <w:r>
        <w:br/>
      </w:r>
      <w:r>
        <w:rPr>
          <w:rFonts w:ascii="Times New Roman" w:hAnsi="Times New Roman"/>
          <w:i/>
          <w:color w:val="000000"/>
          <w:sz w:val="32"/>
        </w:rPr>
        <w:t>What do you know about hierarchical organization? How does it relate to the question?</w:t>
      </w:r>
      <w:r>
        <w:br/>
      </w:r>
      <w:r>
        <w:rPr>
          <w:rFonts w:ascii="Times New Roman" w:hAnsi="Times New Roman"/>
          <w:color w:val="000000"/>
          <w:sz w:val="32"/>
        </w:rPr>
        <w:t xml:space="preserve">● Heirarchical refers to one level building on the level below it, like a pyramid. So if one level is affected it can impact the levels above it. </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If a predator is added which levels of structure would be affected? A predator would impact the prey species at the population level. Levels above this would also be affected up to the level of community.</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 solving approach is most likely to produce the correct answer?</w:t>
      </w:r>
      <w:r>
        <w:br/>
      </w:r>
      <w:r>
        <w:rPr>
          <w:rFonts w:ascii="Times New Roman" w:hAnsi="Times New Roman"/>
          <w:color w:val="000000"/>
          <w:sz w:val="32"/>
        </w:rPr>
        <w:t>● The best answer that the population of X will be affected, which in turn affects the species and the community that it belongs to.</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predict the impact of a predator on different levels of a hierarchical system.</w:t>
      </w:r>
      <w:r>
        <w:br/>
      </w:r>
      <w:r>
        <w:rPr>
          <w:rFonts w:ascii="Times New Roman" w:hAnsi="Times New Roman"/>
          <w:color w:val="000000"/>
          <w:sz w:val="32"/>
        </w:rPr>
        <w:t>● If you got the correct answer, great job! If you got an incorrect answer, where did you get stuck? A decrease in the number of species X would affect the hierarchical levels above it up to the community level. Increased predation will not have an impact at the level of an individual organism or the biosphere.</w:t>
      </w:r>
      <w:r>
        <w:br/>
      </w:r>
    </w:p>
    <w:p w14:paraId="308CDC9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43) D</w:t>
      </w:r>
      <w:r>
        <w:rPr>
          <w:rFonts w:ascii="Times New Roman"/>
          <w:sz w:val="32"/>
        </w:rPr>
        <w:br/>
      </w:r>
    </w:p>
    <w:p w14:paraId="26F7D417"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asks you to determining the domain of a new organism.</w:t>
      </w:r>
      <w:r>
        <w:br/>
      </w:r>
      <w:r>
        <w:rPr>
          <w:rFonts w:ascii="Times New Roman" w:hAnsi="Times New Roman"/>
          <w:i/>
          <w:color w:val="000000"/>
          <w:sz w:val="32"/>
        </w:rPr>
        <w:t>What type of thinking is required?</w:t>
      </w:r>
      <w:r>
        <w:br/>
      </w:r>
      <w:r>
        <w:rPr>
          <w:rFonts w:ascii="Times New Roman" w:hAnsi="Times New Roman"/>
          <w:color w:val="000000"/>
          <w:sz w:val="32"/>
        </w:rPr>
        <w:t>● Apply the criteria of different domains to specific examples.</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Single celled:</w:t>
      </w:r>
      <w:r>
        <w:rPr>
          <w:rFonts w:ascii="Times New Roman" w:hAnsi="Times New Roman"/>
          <w:color w:val="000000"/>
          <w:sz w:val="32"/>
        </w:rPr>
        <w:t xml:space="preserve"> the entire organism contains only one cell.</w:t>
      </w:r>
      <w:r>
        <w:br/>
      </w:r>
      <w:r>
        <w:rPr>
          <w:rFonts w:ascii="Times New Roman" w:hAnsi="Times New Roman"/>
          <w:color w:val="000000"/>
          <w:sz w:val="32"/>
        </w:rPr>
        <w:t xml:space="preserve">● </w:t>
      </w:r>
      <w:r>
        <w:rPr>
          <w:rFonts w:ascii="Times New Roman" w:hAnsi="Times New Roman"/>
          <w:i/>
          <w:color w:val="000000"/>
          <w:sz w:val="32"/>
        </w:rPr>
        <w:t>Internal structure:</w:t>
      </w:r>
      <w:r>
        <w:rPr>
          <w:rFonts w:ascii="Times New Roman" w:hAnsi="Times New Roman"/>
          <w:color w:val="000000"/>
          <w:sz w:val="32"/>
        </w:rPr>
        <w:t xml:space="preserve"> organelles, such as the nucleus.</w:t>
      </w:r>
      <w:r>
        <w:br/>
      </w:r>
      <w:r>
        <w:rPr>
          <w:rFonts w:ascii="Times New Roman" w:hAnsi="Times New Roman"/>
          <w:b/>
          <w:color w:val="000000"/>
          <w:sz w:val="32"/>
        </w:rPr>
        <w:t>Gather Content</w:t>
      </w:r>
      <w:r>
        <w:br/>
      </w:r>
      <w:r>
        <w:rPr>
          <w:rFonts w:ascii="Times New Roman" w:hAnsi="Times New Roman"/>
          <w:i/>
          <w:color w:val="000000"/>
          <w:sz w:val="32"/>
        </w:rPr>
        <w:t>What do you know about different domains? How does it relate to the question?</w:t>
      </w:r>
      <w:r>
        <w:br/>
      </w:r>
      <w:r>
        <w:rPr>
          <w:rFonts w:ascii="Times New Roman" w:hAnsi="Times New Roman"/>
          <w:color w:val="000000"/>
          <w:sz w:val="32"/>
        </w:rPr>
        <w:t>● Protista and fungi both have single celled members, but have internal structures.</w:t>
      </w:r>
      <w:r>
        <w:br/>
      </w:r>
      <w:r>
        <w:rPr>
          <w:rFonts w:ascii="Times New Roman" w:hAnsi="Times New Roman"/>
          <w:color w:val="000000"/>
          <w:sz w:val="32"/>
        </w:rPr>
        <w:t>● Animals are all multicellular and have internal structures.</w:t>
      </w:r>
      <w:r>
        <w:br/>
      </w:r>
      <w:r>
        <w:rPr>
          <w:rFonts w:ascii="Times New Roman" w:hAnsi="Times New Roman"/>
          <w:color w:val="000000"/>
          <w:sz w:val="32"/>
        </w:rPr>
        <w:t>● Archaea are like bacteria, are single celled, and do not have internal structures.</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If the only clue was single celled which could be correct? Protista and fungi both have single celled members, animals are all multicellular.</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All members of the domain Archaea are single celled and do not have internal structures, so this is the best answer.</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characteristics of different domains to specific examples to classify an unknown organism.</w:t>
      </w:r>
      <w:r>
        <w:br/>
      </w:r>
      <w:r>
        <w:rPr>
          <w:rFonts w:ascii="Times New Roman" w:hAnsi="Times New Roman"/>
          <w:color w:val="000000"/>
          <w:sz w:val="32"/>
        </w:rPr>
        <w:t>● If you got the correct answer, great job! If you got an incorrect answer, where did you get stuck? While three of the domains listed have single celled organisms, only one lacks internal structures.</w:t>
      </w:r>
      <w:r>
        <w:br/>
      </w:r>
    </w:p>
    <w:p w14:paraId="0C904F86"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44) B</w:t>
      </w:r>
      <w:r>
        <w:rPr>
          <w:rFonts w:ascii="Times New Roman"/>
          <w:sz w:val="32"/>
        </w:rPr>
        <w:br/>
      </w:r>
    </w:p>
    <w:p w14:paraId="1747810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45) A</w:t>
      </w:r>
      <w:r>
        <w:rPr>
          <w:rFonts w:ascii="Times New Roman"/>
          <w:sz w:val="32"/>
        </w:rPr>
        <w:br/>
      </w:r>
    </w:p>
    <w:p w14:paraId="2D2CB51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46) B</w:t>
      </w:r>
      <w:r>
        <w:rPr>
          <w:rFonts w:ascii="Times New Roman"/>
          <w:sz w:val="32"/>
        </w:rPr>
        <w:br/>
      </w:r>
    </w:p>
    <w:p w14:paraId="272D0AC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47) B</w:t>
      </w:r>
      <w:r>
        <w:rPr>
          <w:rFonts w:ascii="Times New Roman"/>
          <w:sz w:val="32"/>
        </w:rPr>
        <w:br/>
      </w:r>
    </w:p>
    <w:p w14:paraId="0602533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48) D</w:t>
      </w:r>
      <w:r>
        <w:rPr>
          <w:rFonts w:ascii="Times New Roman"/>
          <w:sz w:val="32"/>
        </w:rPr>
        <w:br/>
      </w:r>
    </w:p>
    <w:p w14:paraId="223E912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the differences between inductive and deductive reasoning.</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for you to apply the definition of inductive and deductive reasoning to specific examples.</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 xml:space="preserve">DNA analysis: </w:t>
      </w:r>
      <w:r>
        <w:rPr>
          <w:rFonts w:ascii="Times New Roman" w:hAnsi="Times New Roman"/>
          <w:color w:val="000000"/>
          <w:sz w:val="32"/>
        </w:rPr>
        <w:t>sequencing the DNA from individuals and comparing the similarity of the sequences. The more closely related the species, the more similar their DNA sequences will be.</w:t>
      </w:r>
      <w:r>
        <w:br/>
      </w:r>
      <w:r>
        <w:rPr>
          <w:rFonts w:ascii="Times New Roman" w:hAnsi="Times New Roman"/>
          <w:color w:val="000000"/>
          <w:sz w:val="32"/>
        </w:rPr>
        <w:t xml:space="preserve">● </w:t>
      </w:r>
      <w:r>
        <w:rPr>
          <w:rFonts w:ascii="Times New Roman" w:hAnsi="Times New Roman"/>
          <w:i/>
          <w:color w:val="000000"/>
          <w:sz w:val="32"/>
        </w:rPr>
        <w:t>Genus</w:t>
      </w:r>
      <w:r>
        <w:rPr>
          <w:rFonts w:ascii="Times New Roman" w:hAnsi="Times New Roman"/>
          <w:color w:val="000000"/>
          <w:sz w:val="32"/>
        </w:rPr>
        <w:t xml:space="preserve"> and </w:t>
      </w:r>
      <w:r>
        <w:rPr>
          <w:rFonts w:ascii="Times New Roman" w:hAnsi="Times New Roman"/>
          <w:i/>
          <w:color w:val="000000"/>
          <w:sz w:val="32"/>
        </w:rPr>
        <w:t>species</w:t>
      </w:r>
      <w:r>
        <w:rPr>
          <w:rFonts w:ascii="Times New Roman" w:hAnsi="Times New Roman"/>
          <w:color w:val="000000"/>
          <w:sz w:val="32"/>
        </w:rPr>
        <w:t xml:space="preserve"> names are given. Closely related species will have the same genus.</w:t>
      </w:r>
      <w:r>
        <w:br/>
      </w:r>
      <w:r>
        <w:rPr>
          <w:rFonts w:ascii="Times New Roman" w:hAnsi="Times New Roman"/>
          <w:b/>
          <w:color w:val="000000"/>
          <w:sz w:val="32"/>
        </w:rPr>
        <w:t>Gather Content</w:t>
      </w:r>
      <w:r>
        <w:br/>
      </w:r>
      <w:r>
        <w:rPr>
          <w:rFonts w:ascii="Times New Roman" w:hAnsi="Times New Roman"/>
          <w:i/>
          <w:color w:val="000000"/>
          <w:sz w:val="32"/>
        </w:rPr>
        <w:t>What do you know about relatedness based on species names? How does it relate to the question?</w:t>
      </w:r>
      <w:r>
        <w:br/>
      </w:r>
      <w:r>
        <w:rPr>
          <w:rFonts w:ascii="Times New Roman" w:hAnsi="Times New Roman"/>
          <w:color w:val="000000"/>
          <w:sz w:val="32"/>
        </w:rPr>
        <w:t>● There are two parts of a species name and those with the same genus are the most closely related.</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In which examples are general principles being used and in which are specific results being considered?</w:t>
      </w:r>
      <w:r>
        <w:br/>
      </w:r>
      <w:r>
        <w:rPr>
          <w:rFonts w:ascii="Times New Roman" w:hAnsi="Times New Roman"/>
          <w:color w:val="000000"/>
          <w:sz w:val="32"/>
        </w:rPr>
        <w:t>● In inductive reasoning there are data to analyze to create a hypothesis. In deductive reasoning you make conclusions or predictions from existing data or observations</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Data (DNA sequences) are being analyzed to draw conclusions, so this is inductive reasoning. The two turtle species with the same genus should have the most similarity in their DNA sequences.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 of inductive reasoning to a specific example and also to recognize that two species of the same genus will be more closely related.</w:t>
      </w:r>
      <w:r>
        <w:br/>
      </w:r>
      <w:r>
        <w:rPr>
          <w:rFonts w:ascii="Times New Roman" w:hAnsi="Times New Roman"/>
          <w:color w:val="000000"/>
          <w:sz w:val="32"/>
        </w:rPr>
        <w:t>● If you got the correct answer, great job! If you got an incorrect answer, where did you get stuck? Did you not realize that the two species of turtles from the same genus would be closely related? Did you not recognize that analyzing DNA sequences to draw a conclusion was inductive reasoning?</w:t>
      </w:r>
      <w:r>
        <w:br/>
      </w:r>
    </w:p>
    <w:p w14:paraId="5552BBB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49) A</w:t>
      </w:r>
      <w:r>
        <w:rPr>
          <w:rFonts w:ascii="Times New Roman"/>
          <w:sz w:val="32"/>
        </w:rPr>
        <w:br/>
      </w:r>
    </w:p>
    <w:p w14:paraId="61F91B3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50) C</w:t>
      </w:r>
      <w:r>
        <w:rPr>
          <w:rFonts w:ascii="Times New Roman"/>
          <w:sz w:val="32"/>
        </w:rPr>
        <w:br/>
      </w:r>
    </w:p>
    <w:p w14:paraId="2C954FB1"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51) D</w:t>
      </w:r>
      <w:r>
        <w:rPr>
          <w:rFonts w:ascii="Times New Roman"/>
          <w:sz w:val="32"/>
        </w:rPr>
        <w:br/>
      </w:r>
    </w:p>
    <w:p w14:paraId="771EFCC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the formation of fossils.</w:t>
      </w:r>
      <w:r>
        <w:br/>
      </w:r>
      <w:r>
        <w:rPr>
          <w:rFonts w:ascii="Times New Roman" w:hAnsi="Times New Roman"/>
          <w:i/>
          <w:color w:val="000000"/>
          <w:sz w:val="32"/>
        </w:rPr>
        <w:t xml:space="preserve">What type of thinking is required? </w:t>
      </w:r>
      <w:r>
        <w:br/>
      </w:r>
      <w:r>
        <w:rPr>
          <w:rFonts w:ascii="Times New Roman" w:hAnsi="Times New Roman"/>
          <w:color w:val="000000"/>
          <w:sz w:val="32"/>
        </w:rPr>
        <w:t>● This question is asking you to apply the principles of fossil formation to interpret data.</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 xml:space="preserve">Fossils: </w:t>
      </w:r>
      <w:r>
        <w:rPr>
          <w:rFonts w:ascii="Times New Roman" w:hAnsi="Times New Roman"/>
          <w:color w:val="000000"/>
          <w:sz w:val="32"/>
        </w:rPr>
        <w:t>can be found at different layers of sedimentary rock.</w:t>
      </w:r>
      <w:r>
        <w:br/>
      </w:r>
      <w:r>
        <w:rPr>
          <w:rFonts w:ascii="Times New Roman" w:hAnsi="Times New Roman"/>
          <w:b/>
          <w:color w:val="000000"/>
          <w:sz w:val="32"/>
        </w:rPr>
        <w:t>Gather Content</w:t>
      </w:r>
      <w:r>
        <w:br/>
      </w:r>
      <w:r>
        <w:rPr>
          <w:rFonts w:ascii="Times New Roman" w:hAnsi="Times New Roman"/>
          <w:i/>
          <w:color w:val="000000"/>
          <w:sz w:val="32"/>
        </w:rPr>
        <w:t>What do you know about relatedness based on location in a rock layer? How does it relate to the question?</w:t>
      </w:r>
      <w:r>
        <w:br/>
      </w:r>
      <w:r>
        <w:rPr>
          <w:rFonts w:ascii="Times New Roman" w:hAnsi="Times New Roman"/>
          <w:color w:val="000000"/>
          <w:sz w:val="32"/>
        </w:rPr>
        <w:t>● Sedimentary rock forms when sediment (silt and sand) drops to the bottom of a lake or ocean, covering whatever is on the bottom of the lake or ocean. In general when fossils are found in different layers, the older fossils are found at the bottom.</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xml:space="preserve">● In sedimentary rock the upper layers are newer. Whether or not the two different species are related does not impact what layer they are found in, and you also cannot assume that one evolved from the other. </w:t>
      </w:r>
      <w:r>
        <w:br/>
      </w:r>
      <w:r>
        <w:rPr>
          <w:rFonts w:ascii="Times New Roman" w:hAnsi="Times New Roman"/>
          <w:b/>
          <w:color w:val="000000"/>
          <w:sz w:val="32"/>
        </w:rPr>
        <w:t>Choose Answer</w:t>
      </w:r>
      <w:r>
        <w:br/>
      </w:r>
      <w:r>
        <w:rPr>
          <w:rFonts w:ascii="Times New Roman" w:hAnsi="Times New Roman"/>
          <w:i/>
          <w:color w:val="000000"/>
          <w:sz w:val="32"/>
        </w:rPr>
        <w:t xml:space="preserve">Given what you now know, what information and/or problem-solving approach is most likely to produce the correct answer? </w:t>
      </w:r>
      <w:r>
        <w:br/>
      </w:r>
      <w:r>
        <w:rPr>
          <w:rFonts w:ascii="Times New Roman" w:hAnsi="Times New Roman"/>
          <w:color w:val="000000"/>
          <w:sz w:val="32"/>
        </w:rPr>
        <w:t>● Sediments form at the bottom of a lake and accumulate over time. Thus the older fossils are in the older layer and these organisms died before those in the upper layer.</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fossil formation to predict the relative age of different fossils.</w:t>
      </w:r>
      <w:r>
        <w:br/>
      </w:r>
      <w:r>
        <w:rPr>
          <w:rFonts w:ascii="Times New Roman" w:hAnsi="Times New Roman"/>
          <w:color w:val="000000"/>
          <w:sz w:val="32"/>
        </w:rPr>
        <w:t xml:space="preserve">● If you got the correct answer, great job! If you got an incorrect answer, where did you get stuck? Did you recall that as sedimentary rock forms it traps dead animals that can then become fossils? </w:t>
      </w:r>
      <w:r>
        <w:br/>
      </w:r>
    </w:p>
    <w:p w14:paraId="7AD5844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52) D</w:t>
      </w:r>
      <w:r>
        <w:rPr>
          <w:rFonts w:ascii="Times New Roman"/>
          <w:sz w:val="32"/>
        </w:rPr>
        <w:br/>
      </w:r>
    </w:p>
    <w:p w14:paraId="6C40E4B8"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designing an experiment.</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you to apply you knowledge to identify an appropriate control for the experiment.</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 xml:space="preserve">Hypothesis: </w:t>
      </w:r>
      <w:r>
        <w:rPr>
          <w:rFonts w:ascii="Times New Roman" w:hAnsi="Times New Roman"/>
          <w:color w:val="000000"/>
          <w:sz w:val="32"/>
        </w:rPr>
        <w:t>in this case, to test the effectiveness of fluoride in the water on preventing tooth decay.</w:t>
      </w:r>
      <w:r>
        <w:br/>
      </w:r>
      <w:r>
        <w:rPr>
          <w:rFonts w:ascii="Times New Roman" w:hAnsi="Times New Roman"/>
          <w:b/>
          <w:color w:val="000000"/>
          <w:sz w:val="32"/>
        </w:rPr>
        <w:t>Gather Content</w:t>
      </w:r>
      <w:r>
        <w:br/>
      </w:r>
      <w:r>
        <w:rPr>
          <w:rFonts w:ascii="Times New Roman" w:hAnsi="Times New Roman"/>
          <w:i/>
          <w:color w:val="000000"/>
          <w:sz w:val="32"/>
        </w:rPr>
        <w:t>What do you know about experimental design? How does it relate to the question?</w:t>
      </w:r>
      <w:r>
        <w:br/>
      </w:r>
      <w:r>
        <w:rPr>
          <w:rFonts w:ascii="Times New Roman" w:hAnsi="Times New Roman"/>
          <w:color w:val="000000"/>
          <w:sz w:val="32"/>
        </w:rPr>
        <w:t>● The neighborhood being tested already has fluoride in the water. If you want to see if fluoride is effective in preventing tooth decay you need a control group with no fluoride to compare it with.</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What are other explanations for these results? Adding any fluoride to the water would not be a good control group.</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The best control would be a group of individuals with no fluoride in their water.</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a hypothesis to identify the proper control group for an experiment.</w:t>
      </w:r>
      <w:r>
        <w:br/>
      </w:r>
      <w:r>
        <w:rPr>
          <w:rFonts w:ascii="Times New Roman" w:hAnsi="Times New Roman"/>
          <w:color w:val="000000"/>
          <w:sz w:val="32"/>
        </w:rPr>
        <w:t>● If you got the correct answer, great job! If you got an incorrect answer, where did you get stuck? Did you realize that fluoride is your independent variable, this is the variable the researcher can control? Did you realize that adding any fluoride to the water of the control group would make it more difficult to test your hypothesis?</w:t>
      </w:r>
      <w:r>
        <w:br/>
      </w:r>
    </w:p>
    <w:p w14:paraId="10935EF5"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53) A</w:t>
      </w:r>
      <w:r>
        <w:rPr>
          <w:rFonts w:ascii="Times New Roman"/>
          <w:sz w:val="32"/>
        </w:rPr>
        <w:br/>
      </w:r>
    </w:p>
    <w:p w14:paraId="00AE971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54) A</w:t>
      </w:r>
      <w:r>
        <w:rPr>
          <w:rFonts w:ascii="Times New Roman"/>
          <w:sz w:val="32"/>
        </w:rPr>
        <w:br/>
      </w:r>
    </w:p>
    <w:p w14:paraId="44E684FA"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55) E</w:t>
      </w:r>
      <w:r>
        <w:rPr>
          <w:rFonts w:ascii="Times New Roman"/>
          <w:sz w:val="32"/>
        </w:rPr>
        <w:br/>
      </w:r>
    </w:p>
    <w:p w14:paraId="5A8832D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56) B</w:t>
      </w:r>
      <w:r>
        <w:rPr>
          <w:rFonts w:ascii="Times New Roman"/>
          <w:sz w:val="32"/>
        </w:rPr>
        <w:br/>
      </w:r>
    </w:p>
    <w:p w14:paraId="3612C350"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57) A</w:t>
      </w:r>
      <w:r>
        <w:rPr>
          <w:rFonts w:ascii="Times New Roman"/>
          <w:sz w:val="32"/>
        </w:rPr>
        <w:br/>
      </w:r>
    </w:p>
    <w:p w14:paraId="08DB94CE"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58) D</w:t>
      </w:r>
      <w:r>
        <w:rPr>
          <w:rFonts w:ascii="Times New Roman"/>
          <w:sz w:val="32"/>
        </w:rPr>
        <w:br/>
      </w:r>
    </w:p>
    <w:p w14:paraId="6AE853E9"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identifying different properties of life.</w:t>
      </w:r>
      <w:r>
        <w:br/>
      </w:r>
      <w:r>
        <w:rPr>
          <w:rFonts w:ascii="Times New Roman" w:hAnsi="Times New Roman"/>
          <w:i/>
          <w:color w:val="000000"/>
          <w:sz w:val="32"/>
        </w:rPr>
        <w:t>What type of thinking is required?</w:t>
      </w:r>
      <w:r>
        <w:br/>
      </w:r>
      <w:r>
        <w:rPr>
          <w:rFonts w:ascii="Times New Roman" w:hAnsi="Times New Roman"/>
          <w:color w:val="000000"/>
          <w:sz w:val="32"/>
        </w:rPr>
        <w:t xml:space="preserve">● Applying the definitions of the properties of life. </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Wood</w:t>
      </w:r>
      <w:r>
        <w:rPr>
          <w:rFonts w:ascii="Times New Roman" w:hAnsi="Times New Roman"/>
          <w:color w:val="000000"/>
          <w:sz w:val="32"/>
        </w:rPr>
        <w:t>: tissue from a living tree.</w:t>
      </w:r>
      <w:r>
        <w:br/>
      </w:r>
      <w:r>
        <w:rPr>
          <w:rFonts w:ascii="Times New Roman" w:hAnsi="Times New Roman"/>
          <w:color w:val="000000"/>
          <w:sz w:val="32"/>
        </w:rPr>
        <w:t xml:space="preserve">● </w:t>
      </w:r>
      <w:r>
        <w:rPr>
          <w:rFonts w:ascii="Times New Roman" w:hAnsi="Times New Roman"/>
          <w:i/>
          <w:color w:val="000000"/>
          <w:sz w:val="32"/>
        </w:rPr>
        <w:t>Properties of life:</w:t>
      </w:r>
      <w:r>
        <w:rPr>
          <w:rFonts w:ascii="Times New Roman" w:hAnsi="Times New Roman"/>
          <w:color w:val="000000"/>
          <w:sz w:val="32"/>
        </w:rPr>
        <w:t xml:space="preserve"> </w:t>
      </w:r>
      <w:r>
        <w:br/>
      </w:r>
      <w:r>
        <w:rPr>
          <w:rFonts w:ascii="Times New Roman" w:hAnsi="Times New Roman"/>
          <w:color w:val="000000"/>
          <w:sz w:val="32"/>
        </w:rPr>
        <w:t>1.</w:t>
      </w:r>
      <w:r>
        <w:rPr>
          <w:rFonts w:ascii="Times New Roman" w:hAnsi="Times New Roman"/>
          <w:i/>
          <w:color w:val="000000"/>
          <w:sz w:val="32"/>
        </w:rPr>
        <w:t>Homeostasis:</w:t>
      </w:r>
      <w:r>
        <w:rPr>
          <w:rFonts w:ascii="Times New Roman" w:hAnsi="Times New Roman"/>
          <w:color w:val="000000"/>
          <w:sz w:val="32"/>
        </w:rPr>
        <w:t xml:space="preserve"> keeping things in balance, requires energy</w:t>
      </w:r>
      <w:r>
        <w:br/>
      </w:r>
      <w:r>
        <w:rPr>
          <w:rFonts w:ascii="Times New Roman" w:hAnsi="Times New Roman"/>
          <w:color w:val="000000"/>
          <w:sz w:val="32"/>
        </w:rPr>
        <w:t>2.</w:t>
      </w:r>
      <w:r>
        <w:rPr>
          <w:rFonts w:ascii="Times New Roman" w:hAnsi="Times New Roman"/>
          <w:i/>
          <w:color w:val="000000"/>
          <w:sz w:val="32"/>
        </w:rPr>
        <w:t>Sensitivity:</w:t>
      </w:r>
      <w:r>
        <w:rPr>
          <w:rFonts w:ascii="Times New Roman" w:hAnsi="Times New Roman"/>
          <w:color w:val="000000"/>
          <w:sz w:val="32"/>
        </w:rPr>
        <w:t xml:space="preserve"> nerve signals require energy</w:t>
      </w:r>
      <w:r>
        <w:br/>
      </w:r>
      <w:r>
        <w:rPr>
          <w:rFonts w:ascii="Times New Roman" w:hAnsi="Times New Roman"/>
          <w:color w:val="000000"/>
          <w:sz w:val="32"/>
        </w:rPr>
        <w:t>3.</w:t>
      </w:r>
      <w:r>
        <w:rPr>
          <w:rFonts w:ascii="Times New Roman" w:hAnsi="Times New Roman"/>
          <w:i/>
          <w:color w:val="000000"/>
          <w:sz w:val="32"/>
        </w:rPr>
        <w:t>Organization:</w:t>
      </w:r>
      <w:r>
        <w:rPr>
          <w:rFonts w:ascii="Times New Roman" w:hAnsi="Times New Roman"/>
          <w:color w:val="000000"/>
          <w:sz w:val="32"/>
        </w:rPr>
        <w:t xml:space="preserve"> requires energy to establish, but can be maintained after death</w:t>
      </w:r>
      <w:r>
        <w:br/>
      </w:r>
      <w:r>
        <w:rPr>
          <w:rFonts w:ascii="Times New Roman" w:hAnsi="Times New Roman"/>
          <w:color w:val="000000"/>
          <w:sz w:val="32"/>
        </w:rPr>
        <w:t>4.</w:t>
      </w:r>
      <w:r>
        <w:rPr>
          <w:rFonts w:ascii="Times New Roman" w:hAnsi="Times New Roman"/>
          <w:i/>
          <w:color w:val="000000"/>
          <w:sz w:val="32"/>
        </w:rPr>
        <w:t>Metabolism:</w:t>
      </w:r>
      <w:r>
        <w:rPr>
          <w:rFonts w:ascii="Times New Roman" w:hAnsi="Times New Roman"/>
          <w:color w:val="000000"/>
          <w:sz w:val="32"/>
        </w:rPr>
        <w:t xml:space="preserve"> extraction of energy from food</w:t>
      </w:r>
      <w:r>
        <w:br/>
      </w:r>
      <w:r>
        <w:rPr>
          <w:rFonts w:ascii="Times New Roman" w:hAnsi="Times New Roman"/>
          <w:b/>
          <w:color w:val="000000"/>
          <w:sz w:val="32"/>
        </w:rPr>
        <w:t>Gather Content</w:t>
      </w:r>
      <w:r>
        <w:br/>
      </w:r>
      <w:r>
        <w:rPr>
          <w:rFonts w:ascii="Times New Roman" w:hAnsi="Times New Roman"/>
          <w:i/>
          <w:color w:val="000000"/>
          <w:sz w:val="32"/>
        </w:rPr>
        <w:t>What are the properties of life after the trees death? How do they relate to the question?</w:t>
      </w:r>
      <w:r>
        <w:br/>
      </w:r>
      <w:r>
        <w:rPr>
          <w:rFonts w:ascii="Times New Roman" w:hAnsi="Times New Roman"/>
          <w:color w:val="000000"/>
          <w:sz w:val="32"/>
        </w:rPr>
        <w:t>● Wood is the tissue that was formed when the tree was alive and remains after death of the tree.</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Homeostasis, sensitivity and metabolism all require that an organism be alive.</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While organization requires energy to become established, it can remain after the death of an organism.</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the properties of life to specific examples.</w:t>
      </w:r>
      <w:r>
        <w:br/>
      </w:r>
      <w:r>
        <w:rPr>
          <w:rFonts w:ascii="Times New Roman" w:hAnsi="Times New Roman"/>
          <w:color w:val="000000"/>
          <w:sz w:val="32"/>
        </w:rPr>
        <w:t>● If you got the correct answer, great job! If you got an incorrect answer, where did you get stuck? A tree still has structure after it dies from its cell walls. The other answers all require the organism to still be alive.</w:t>
      </w:r>
      <w:r>
        <w:br/>
      </w:r>
    </w:p>
    <w:p w14:paraId="6DE810DF"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59) Section Break</w:t>
      </w:r>
      <w:r>
        <w:rPr>
          <w:rFonts w:ascii="Times New Roman"/>
          <w:sz w:val="32"/>
        </w:rPr>
        <w:br/>
      </w:r>
    </w:p>
    <w:p w14:paraId="7ADC2555"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59.1) B</w:t>
      </w:r>
      <w:r>
        <w:rPr>
          <w:rFonts w:ascii="Times New Roman"/>
          <w:sz w:val="32"/>
        </w:rPr>
        <w:br/>
      </w:r>
    </w:p>
    <w:p w14:paraId="6A91247D"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a food web.</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to analyze data on a food web.</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Flies</w:t>
      </w:r>
      <w:r>
        <w:rPr>
          <w:rFonts w:ascii="Times New Roman" w:hAnsi="Times New Roman"/>
          <w:color w:val="000000"/>
          <w:sz w:val="32"/>
        </w:rPr>
        <w:t>: prey for spiders</w:t>
      </w:r>
      <w:r>
        <w:br/>
      </w:r>
      <w:r>
        <w:rPr>
          <w:rFonts w:ascii="Times New Roman" w:hAnsi="Times New Roman"/>
          <w:color w:val="000000"/>
          <w:sz w:val="32"/>
        </w:rPr>
        <w:t xml:space="preserve">● </w:t>
      </w:r>
      <w:r>
        <w:rPr>
          <w:rFonts w:ascii="Times New Roman" w:hAnsi="Times New Roman"/>
          <w:i/>
          <w:color w:val="000000"/>
          <w:sz w:val="32"/>
        </w:rPr>
        <w:t>Spiders</w:t>
      </w:r>
      <w:r>
        <w:rPr>
          <w:rFonts w:ascii="Times New Roman" w:hAnsi="Times New Roman"/>
          <w:color w:val="000000"/>
          <w:sz w:val="32"/>
        </w:rPr>
        <w:t>: prey for centipedes and predators of flies</w:t>
      </w:r>
      <w:r>
        <w:br/>
      </w:r>
      <w:r>
        <w:rPr>
          <w:rFonts w:ascii="Times New Roman" w:hAnsi="Times New Roman"/>
          <w:color w:val="000000"/>
          <w:sz w:val="32"/>
        </w:rPr>
        <w:t xml:space="preserve">● </w:t>
      </w:r>
      <w:r>
        <w:rPr>
          <w:rFonts w:ascii="Times New Roman" w:hAnsi="Times New Roman"/>
          <w:i/>
          <w:color w:val="000000"/>
          <w:sz w:val="32"/>
        </w:rPr>
        <w:t>Centipedes</w:t>
      </w:r>
      <w:r>
        <w:rPr>
          <w:rFonts w:ascii="Times New Roman" w:hAnsi="Times New Roman"/>
          <w:color w:val="000000"/>
          <w:sz w:val="32"/>
        </w:rPr>
        <w:t>: predators of flies and spiders</w:t>
      </w:r>
      <w:r>
        <w:br/>
      </w:r>
      <w:r>
        <w:rPr>
          <w:rFonts w:ascii="Times New Roman" w:hAnsi="Times New Roman"/>
          <w:b/>
          <w:color w:val="000000"/>
          <w:sz w:val="32"/>
        </w:rPr>
        <w:t>Gather Content</w:t>
      </w:r>
      <w:r>
        <w:br/>
      </w:r>
      <w:r>
        <w:rPr>
          <w:rFonts w:ascii="Times New Roman" w:hAnsi="Times New Roman"/>
          <w:i/>
          <w:color w:val="000000"/>
          <w:sz w:val="32"/>
        </w:rPr>
        <w:t>What do you know about food webs?How does it relate to the question?</w:t>
      </w:r>
      <w:r>
        <w:br/>
      </w:r>
      <w:r>
        <w:rPr>
          <w:rFonts w:ascii="Times New Roman" w:hAnsi="Times New Roman"/>
          <w:color w:val="000000"/>
          <w:sz w:val="32"/>
        </w:rPr>
        <w:t>● In a food web an organism will often be prey for some species and a predator of others. As a result, the abundance of prey and/or predators can influence the numbers of a specific species.</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If flies are at the bottom of the food web, they will not consume other species and only serve as a food supply.</w:t>
      </w:r>
      <w:r>
        <w:br/>
      </w:r>
      <w:r>
        <w:rPr>
          <w:rFonts w:ascii="Times New Roman" w:hAnsi="Times New Roman"/>
          <w:color w:val="000000"/>
          <w:sz w:val="32"/>
        </w:rPr>
        <w:t>● Spiders are in the middle of the food web and their numbers are influenced by the levels of prey (flies) and predators (centipedes).</w:t>
      </w:r>
      <w:r>
        <w:br/>
      </w:r>
      <w:r>
        <w:rPr>
          <w:rFonts w:ascii="Times New Roman" w:hAnsi="Times New Roman"/>
          <w:color w:val="000000"/>
          <w:sz w:val="32"/>
        </w:rPr>
        <w:t>● Centipedes are the top predators in this food web and their numbers can be affected by the abundance of prey (flies and spiders).</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 solving approach is most likely to produce the correct answer?</w:t>
      </w:r>
      <w:r>
        <w:rPr>
          <w:rFonts w:ascii="Times New Roman" w:hAnsi="Times New Roman"/>
          <w:b/>
          <w:color w:val="000000"/>
          <w:sz w:val="32"/>
        </w:rPr>
        <w:t xml:space="preserve">  </w:t>
      </w:r>
      <w:r>
        <w:rPr>
          <w:rFonts w:ascii="Times New Roman" w:hAnsi="Times New Roman"/>
          <w:b/>
          <w:i/>
          <w:color w:val="000000"/>
          <w:sz w:val="32"/>
        </w:rPr>
        <w:t xml:space="preserve"> </w:t>
      </w:r>
      <w:r>
        <w:br/>
      </w:r>
      <w:r>
        <w:rPr>
          <w:rFonts w:ascii="Times New Roman" w:hAnsi="Times New Roman"/>
          <w:color w:val="000000"/>
          <w:sz w:val="32"/>
        </w:rPr>
        <w:t>● The best answer is that there are a lot of flies (prey) and few predators (centipedes) which leads to an abundance of spiders.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analyze data on a food web to draw specific explanations for the results. To do this you needed to recognize which species were predators and which were prey.</w:t>
      </w:r>
      <w:r>
        <w:br/>
      </w:r>
      <w:r>
        <w:rPr>
          <w:rFonts w:ascii="Times New Roman" w:hAnsi="Times New Roman"/>
          <w:color w:val="000000"/>
          <w:sz w:val="32"/>
        </w:rPr>
        <w:t>● If you got the correct answer, great job! If you got an incorrect answer, where did the process break down? Did you think that flies were not at the bottom of the food web, or centipedes were not at the top of the food web?</w:t>
      </w:r>
      <w:r>
        <w:br/>
      </w:r>
    </w:p>
    <w:p w14:paraId="5D31BDEE"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59.2) D</w:t>
      </w:r>
      <w:r>
        <w:rPr>
          <w:rFonts w:ascii="Times New Roman"/>
          <w:sz w:val="32"/>
        </w:rPr>
        <w:br/>
      </w:r>
    </w:p>
    <w:p w14:paraId="58502A3A"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59.3) A</w:t>
      </w:r>
      <w:r>
        <w:rPr>
          <w:rFonts w:ascii="Times New Roman"/>
          <w:sz w:val="32"/>
        </w:rPr>
        <w:br/>
      </w:r>
    </w:p>
    <w:p w14:paraId="1670D9F3"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a food web, specifically why flies and spiders are less abundant.</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to evaluate explanations about a food web.</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 xml:space="preserve">Flies: </w:t>
      </w:r>
      <w:r>
        <w:rPr>
          <w:rFonts w:ascii="Times New Roman" w:hAnsi="Times New Roman"/>
          <w:color w:val="000000"/>
          <w:sz w:val="32"/>
        </w:rPr>
        <w:t>prey for spiders</w:t>
      </w:r>
      <w:r>
        <w:br/>
      </w:r>
      <w:r>
        <w:rPr>
          <w:rFonts w:ascii="Times New Roman" w:hAnsi="Times New Roman"/>
          <w:color w:val="000000"/>
          <w:sz w:val="32"/>
        </w:rPr>
        <w:t xml:space="preserve">● </w:t>
      </w:r>
      <w:r>
        <w:rPr>
          <w:rFonts w:ascii="Times New Roman" w:hAnsi="Times New Roman"/>
          <w:i/>
          <w:color w:val="000000"/>
          <w:sz w:val="32"/>
        </w:rPr>
        <w:t xml:space="preserve">Spiders: </w:t>
      </w:r>
      <w:r>
        <w:rPr>
          <w:rFonts w:ascii="Times New Roman" w:hAnsi="Times New Roman"/>
          <w:color w:val="000000"/>
          <w:sz w:val="32"/>
        </w:rPr>
        <w:t>prey for centipedes and predators of flies</w:t>
      </w:r>
      <w:r>
        <w:br/>
      </w:r>
      <w:r>
        <w:rPr>
          <w:rFonts w:ascii="Times New Roman" w:hAnsi="Times New Roman"/>
          <w:color w:val="000000"/>
          <w:sz w:val="32"/>
        </w:rPr>
        <w:t xml:space="preserve">● </w:t>
      </w:r>
      <w:r>
        <w:rPr>
          <w:rFonts w:ascii="Times New Roman" w:hAnsi="Times New Roman"/>
          <w:i/>
          <w:color w:val="000000"/>
          <w:sz w:val="32"/>
        </w:rPr>
        <w:t xml:space="preserve">Centipedes: </w:t>
      </w:r>
      <w:r>
        <w:rPr>
          <w:rFonts w:ascii="Times New Roman" w:hAnsi="Times New Roman"/>
          <w:color w:val="000000"/>
          <w:sz w:val="32"/>
        </w:rPr>
        <w:t>predators of flies and spiders</w:t>
      </w:r>
      <w:r>
        <w:br/>
      </w:r>
      <w:r>
        <w:rPr>
          <w:rFonts w:ascii="Times New Roman" w:hAnsi="Times New Roman"/>
          <w:b/>
          <w:color w:val="000000"/>
          <w:sz w:val="32"/>
        </w:rPr>
        <w:t>Gather Content</w:t>
      </w:r>
      <w:r>
        <w:br/>
      </w:r>
      <w:r>
        <w:rPr>
          <w:rFonts w:ascii="Times New Roman" w:hAnsi="Times New Roman"/>
          <w:i/>
          <w:color w:val="000000"/>
          <w:sz w:val="32"/>
        </w:rPr>
        <w:t>What do you know about food webs?How does it relate to the question?</w:t>
      </w:r>
      <w:r>
        <w:br/>
      </w:r>
      <w:r>
        <w:rPr>
          <w:rFonts w:ascii="Times New Roman" w:hAnsi="Times New Roman"/>
          <w:color w:val="000000"/>
          <w:sz w:val="32"/>
        </w:rPr>
        <w:t>● In a food web an organism will often be prey for some species and a predator of others. As a result the abundance of prey and/or predators can influence the numbers of a specific species.</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question?Which information is most useful?</w:t>
      </w:r>
      <w:r>
        <w:br/>
      </w:r>
      <w:r>
        <w:rPr>
          <w:rFonts w:ascii="Times New Roman" w:hAnsi="Times New Roman"/>
          <w:color w:val="000000"/>
          <w:sz w:val="32"/>
        </w:rPr>
        <w:t xml:space="preserve">● Both spiders and flies are decreased in number, while centipedes are increased in plot 5. </w:t>
      </w:r>
      <w:r>
        <w:br/>
      </w:r>
      <w:r>
        <w:rPr>
          <w:rFonts w:ascii="Times New Roman" w:hAnsi="Times New Roman"/>
          <w:color w:val="000000"/>
          <w:sz w:val="32"/>
        </w:rPr>
        <w:t xml:space="preserve">● If centipedes preferred spiders over flies then the numbers of flies would be more similar to those in plots 1-4. </w:t>
      </w:r>
      <w:r>
        <w:br/>
      </w:r>
      <w:r>
        <w:rPr>
          <w:rFonts w:ascii="Times New Roman" w:hAnsi="Times New Roman"/>
          <w:color w:val="000000"/>
          <w:sz w:val="32"/>
        </w:rPr>
        <w:t>● The centipede population is larger than in the other plots, so there must have been enough flies to support them.</w:t>
      </w:r>
      <w:r>
        <w:br/>
      </w:r>
      <w:r>
        <w:rPr>
          <w:rFonts w:ascii="Times New Roman" w:hAnsi="Times New Roman"/>
          <w:color w:val="000000"/>
          <w:sz w:val="32"/>
        </w:rPr>
        <w:t>● If there were not enough spiders to consume all of the flies then the number of flies would be increased.</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Which food webs would be consistent with these results? The best answer is that the abundant centipedes ate a lot of flies and spiders, reducing their number in plot 5.</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definitions of deductive and inductive reasoning to specific examples.</w:t>
      </w:r>
      <w:r>
        <w:br/>
      </w:r>
      <w:r>
        <w:rPr>
          <w:rFonts w:ascii="Times New Roman" w:hAnsi="Times New Roman"/>
          <w:color w:val="000000"/>
          <w:sz w:val="32"/>
        </w:rPr>
        <w:t>● If you got the correct answer, great job! If you got an incorrect answer, where did the process break down? Did you think that flies were not at the bottom of the food web, or centipedes were not at the top of the food web?</w:t>
      </w:r>
      <w:r>
        <w:br/>
      </w:r>
    </w:p>
    <w:p w14:paraId="026601D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59.4) C</w:t>
      </w:r>
      <w:r>
        <w:rPr>
          <w:rFonts w:ascii="Times New Roman"/>
          <w:sz w:val="32"/>
        </w:rPr>
        <w:br/>
      </w:r>
    </w:p>
    <w:p w14:paraId="1E606DCB"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60) Section Break</w:t>
      </w:r>
      <w:r>
        <w:rPr>
          <w:rFonts w:ascii="Times New Roman"/>
          <w:sz w:val="32"/>
        </w:rPr>
        <w:br/>
      </w:r>
    </w:p>
    <w:p w14:paraId="7460C76F"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60.1) D</w:t>
      </w:r>
      <w:r>
        <w:rPr>
          <w:rFonts w:ascii="Times New Roman"/>
          <w:sz w:val="32"/>
        </w:rPr>
        <w:br/>
      </w:r>
    </w:p>
    <w:p w14:paraId="3FCFD12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interpreting phylogenetic trees.</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for you to apply the principles of a phylogenetic tree to infer relatedness.</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 xml:space="preserve">Evolutionary recent derived characteristic: </w:t>
      </w:r>
      <w:r>
        <w:rPr>
          <w:rFonts w:ascii="Times New Roman" w:hAnsi="Times New Roman"/>
          <w:color w:val="000000"/>
          <w:sz w:val="32"/>
        </w:rPr>
        <w:t>traits that related species have. Evolutionary recent means that they happened more recently than other shared traits.</w:t>
      </w:r>
      <w:r>
        <w:br/>
      </w:r>
      <w:r>
        <w:rPr>
          <w:rFonts w:ascii="Times New Roman" w:hAnsi="Times New Roman"/>
          <w:b/>
          <w:color w:val="000000"/>
          <w:sz w:val="32"/>
        </w:rPr>
        <w:t>Gather Content</w:t>
      </w:r>
      <w:r>
        <w:br/>
      </w:r>
      <w:r>
        <w:rPr>
          <w:rFonts w:ascii="Times New Roman" w:hAnsi="Times New Roman"/>
          <w:i/>
          <w:color w:val="000000"/>
          <w:sz w:val="32"/>
        </w:rPr>
        <w:t>What do you know about relatedness based on a phylogenetic tree?How does it relate to the question?</w:t>
      </w:r>
      <w:r>
        <w:br/>
      </w:r>
      <w:r>
        <w:rPr>
          <w:rFonts w:ascii="Times New Roman" w:hAnsi="Times New Roman"/>
          <w:color w:val="000000"/>
          <w:sz w:val="32"/>
        </w:rPr>
        <w:t>● The Y axis measures time, the longer the line, the more time since the living species at the end of either branch shared a common ancestor.</w:t>
      </w:r>
      <w:r>
        <w:br/>
      </w:r>
      <w:r>
        <w:rPr>
          <w:rFonts w:ascii="Times New Roman" w:hAnsi="Times New Roman"/>
          <w:color w:val="000000"/>
          <w:sz w:val="32"/>
        </w:rPr>
        <w:t>● The nodes or branch points refer to recent common ancestors.</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Which lines are the shortest? The lines between species R and D and their most recent common ancestor are the shortest and occurred most recently.</w:t>
      </w:r>
      <w:r>
        <w:br/>
      </w:r>
      <w:r>
        <w:rPr>
          <w:rFonts w:ascii="Times New Roman" w:hAnsi="Times New Roman"/>
          <w:color w:val="000000"/>
          <w:sz w:val="32"/>
        </w:rPr>
        <w:t>● The other pairs of species all have more distant common ancestors based on the lengths of the lines.</w:t>
      </w:r>
      <w:r>
        <w:br/>
      </w:r>
      <w:r>
        <w:rPr>
          <w:rFonts w:ascii="Times New Roman" w:hAnsi="Times New Roman"/>
          <w:b/>
          <w:color w:val="000000"/>
          <w:sz w:val="32"/>
        </w:rPr>
        <w:t>Choose Answer</w:t>
      </w:r>
      <w:r>
        <w:br/>
      </w:r>
      <w:r>
        <w:rPr>
          <w:rFonts w:ascii="Times New Roman" w:hAnsi="Times New Roman"/>
          <w:i/>
          <w:color w:val="000000"/>
          <w:sz w:val="32"/>
        </w:rPr>
        <w:t xml:space="preserve">Given what you now know, what information and/or problem-solving approach is most likely to produce the correct answer? </w:t>
      </w:r>
      <w:r>
        <w:br/>
      </w:r>
      <w:r>
        <w:rPr>
          <w:rFonts w:ascii="Times New Roman" w:hAnsi="Times New Roman"/>
          <w:color w:val="000000"/>
          <w:sz w:val="32"/>
        </w:rPr>
        <w:t>● R and D have the most recent common ancestor and this ancestor is indicated by branch point 6.</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a phylogenetic tree to determine recent ancestors.</w:t>
      </w:r>
      <w:r>
        <w:br/>
      </w:r>
      <w:r>
        <w:rPr>
          <w:rFonts w:ascii="Times New Roman" w:hAnsi="Times New Roman"/>
          <w:color w:val="000000"/>
          <w:sz w:val="32"/>
        </w:rPr>
        <w:t>● If you got the correct answer, great job! If you got an incorrect answer, where did you get stuck? Did you realize that the Y axis (vertical) represents time and the numbers at the branch points represent common ancestors?</w:t>
      </w:r>
      <w:r>
        <w:br/>
      </w:r>
    </w:p>
    <w:p w14:paraId="2296B6BB"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60.2) B</w:t>
      </w:r>
      <w:r>
        <w:rPr>
          <w:rFonts w:ascii="Times New Roman"/>
          <w:sz w:val="32"/>
        </w:rPr>
        <w:br/>
      </w:r>
    </w:p>
    <w:p w14:paraId="0AECF250"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interpreting phylogenetic trees.</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for you to apply the principles of a phylogenetic tree to infer the most distant common ancestor.</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 xml:space="preserve">Time to diverge: </w:t>
      </w:r>
      <w:r>
        <w:rPr>
          <w:rFonts w:ascii="Times New Roman" w:hAnsi="Times New Roman"/>
          <w:color w:val="000000"/>
          <w:sz w:val="32"/>
        </w:rPr>
        <w:t>the most time elapsed since the species had a common ancestor.</w:t>
      </w:r>
      <w:r>
        <w:br/>
      </w:r>
      <w:r>
        <w:rPr>
          <w:rFonts w:ascii="Times New Roman" w:hAnsi="Times New Roman"/>
          <w:b/>
          <w:color w:val="000000"/>
          <w:sz w:val="32"/>
        </w:rPr>
        <w:t>Gather Content</w:t>
      </w:r>
      <w:r>
        <w:br/>
      </w:r>
      <w:r>
        <w:rPr>
          <w:rFonts w:ascii="Times New Roman" w:hAnsi="Times New Roman"/>
          <w:i/>
          <w:color w:val="000000"/>
          <w:sz w:val="32"/>
        </w:rPr>
        <w:t>What do you know about relatedness based on a phylogenetic tree? How does it relate to the question?</w:t>
      </w:r>
      <w:r>
        <w:br/>
      </w:r>
      <w:r>
        <w:rPr>
          <w:rFonts w:ascii="Times New Roman" w:hAnsi="Times New Roman"/>
          <w:color w:val="000000"/>
          <w:sz w:val="32"/>
        </w:rPr>
        <w:t>● The Y-axis reflects the amount of time since two species had a common ancestor. The common ancestors are indicated by the branch points.</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xml:space="preserve">● Which lines connecting two species are the longest? R and D have a common ancestor at branch point 6, this is the shortest of the links between two species. So these species had the shortest time to diverge. </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Using the logic above, the two species with the longest time to diverge are F and Z with a common ancestor at branch point 12.</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a phylogenetic tree to determine which species had the most time to diverge.</w:t>
      </w:r>
      <w:r>
        <w:br/>
      </w:r>
      <w:r>
        <w:rPr>
          <w:rFonts w:ascii="Times New Roman" w:hAnsi="Times New Roman"/>
          <w:color w:val="000000"/>
          <w:sz w:val="32"/>
        </w:rPr>
        <w:t>● If you got the correct answer, great job! If you got an incorrect answer, where did you get stuck? Did you realize that the Y axis (vertical) represents time and the numbers at the branch points represent common ancestors?</w:t>
      </w:r>
      <w:r>
        <w:br/>
      </w:r>
    </w:p>
    <w:p w14:paraId="3F189A64"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61) Section Break</w:t>
      </w:r>
      <w:r>
        <w:rPr>
          <w:rFonts w:ascii="Times New Roman"/>
          <w:sz w:val="32"/>
        </w:rPr>
        <w:br/>
      </w:r>
    </w:p>
    <w:p w14:paraId="2DE7B21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61.1) A</w:t>
      </w:r>
      <w:r>
        <w:rPr>
          <w:rFonts w:ascii="Times New Roman"/>
          <w:sz w:val="32"/>
        </w:rPr>
        <w:br/>
      </w:r>
    </w:p>
    <w:p w14:paraId="2CA6F172"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designing an experiment.</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you to apply your knowledge of experimental design to identify an appropriate control for the experiment.</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Hypothesis</w:t>
      </w:r>
      <w:r>
        <w:rPr>
          <w:rFonts w:ascii="Times New Roman" w:hAnsi="Times New Roman"/>
          <w:color w:val="000000"/>
          <w:sz w:val="32"/>
        </w:rPr>
        <w:t xml:space="preserve">: in this case, that light is necessary for seed germination. </w:t>
      </w:r>
      <w:r>
        <w:br/>
      </w:r>
      <w:r>
        <w:rPr>
          <w:rFonts w:ascii="Times New Roman" w:hAnsi="Times New Roman"/>
          <w:b/>
          <w:color w:val="000000"/>
          <w:sz w:val="32"/>
        </w:rPr>
        <w:t>Gather Content</w:t>
      </w:r>
      <w:r>
        <w:br/>
      </w:r>
      <w:r>
        <w:rPr>
          <w:rFonts w:ascii="Times New Roman" w:hAnsi="Times New Roman"/>
          <w:i/>
          <w:color w:val="000000"/>
          <w:sz w:val="32"/>
        </w:rPr>
        <w:t xml:space="preserve">What do you know about experimental design? How does it relate to the question? </w:t>
      </w:r>
      <w:r>
        <w:br/>
      </w:r>
      <w:r>
        <w:rPr>
          <w:rFonts w:ascii="Times New Roman" w:hAnsi="Times New Roman"/>
          <w:color w:val="000000"/>
          <w:sz w:val="32"/>
        </w:rPr>
        <w:t>● Seeds were placed in three conditions: in the dark, artificial light and direct sunlight.</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Which of the three groups is the control? If you are testing to see if light is necessary for germination then the two conditions exposing seeds to light are not good control groups.</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The seeds in the dark are the control group. The other two groups are receiving some kind of light, and this is the hypothesis that is being tested, so these seeds are in the test or experimental group.</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experimental design to identify the correct control group for an experiment.</w:t>
      </w:r>
      <w:r>
        <w:br/>
      </w:r>
      <w:r>
        <w:rPr>
          <w:rFonts w:ascii="Times New Roman" w:hAnsi="Times New Roman"/>
          <w:color w:val="000000"/>
          <w:sz w:val="32"/>
        </w:rPr>
        <w:t>● If you got the correct answer, great job! If you got an incorrect answer, where did you get stuck? A control group is what you are comparing your test groups to. Were you confused that the hypothesis being tested was that light was required for germination?</w:t>
      </w:r>
      <w:r>
        <w:br/>
      </w:r>
    </w:p>
    <w:p w14:paraId="1B896FE4"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61.2) C</w:t>
      </w:r>
      <w:r>
        <w:rPr>
          <w:rFonts w:ascii="Times New Roman"/>
          <w:sz w:val="32"/>
        </w:rPr>
        <w:br/>
      </w:r>
    </w:p>
    <w:p w14:paraId="029650A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designing an experiment.</w:t>
      </w:r>
      <w:r>
        <w:br/>
      </w:r>
      <w:r>
        <w:rPr>
          <w:rFonts w:ascii="Times New Roman" w:hAnsi="Times New Roman"/>
          <w:i/>
          <w:color w:val="000000"/>
          <w:sz w:val="32"/>
        </w:rPr>
        <w:t>What type of thinking is required?</w:t>
      </w:r>
      <w:r>
        <w:br/>
      </w:r>
      <w:r>
        <w:rPr>
          <w:rFonts w:ascii="Times New Roman" w:hAnsi="Times New Roman"/>
          <w:color w:val="000000"/>
          <w:sz w:val="32"/>
        </w:rPr>
        <w:t>● This question asks you to apply the definition of dependent variable to identify it in an experiment.</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Dependent variable</w:t>
      </w:r>
      <w:r>
        <w:rPr>
          <w:rFonts w:ascii="Times New Roman" w:hAnsi="Times New Roman"/>
          <w:color w:val="000000"/>
          <w:sz w:val="32"/>
        </w:rPr>
        <w:t>: the variable that the researchers are measuring.</w:t>
      </w:r>
      <w:r>
        <w:br/>
      </w:r>
      <w:r>
        <w:rPr>
          <w:rFonts w:ascii="Times New Roman" w:hAnsi="Times New Roman"/>
          <w:b/>
          <w:color w:val="000000"/>
          <w:sz w:val="32"/>
        </w:rPr>
        <w:t>Gather Content</w:t>
      </w:r>
      <w:r>
        <w:br/>
      </w:r>
      <w:r>
        <w:rPr>
          <w:rFonts w:ascii="Times New Roman" w:hAnsi="Times New Roman"/>
          <w:i/>
          <w:color w:val="000000"/>
          <w:sz w:val="32"/>
        </w:rPr>
        <w:t xml:space="preserve">What do you know about dependent variables? How does it relate to the question? </w:t>
      </w:r>
      <w:r>
        <w:br/>
      </w:r>
      <w:r>
        <w:rPr>
          <w:rFonts w:ascii="Times New Roman" w:hAnsi="Times New Roman"/>
          <w:color w:val="000000"/>
          <w:sz w:val="32"/>
        </w:rPr>
        <w:t>● This is what the researcher is measuring after making changes in the independent variable.</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Moisture and temperature were kept constant and were controlled variables.</w:t>
      </w:r>
      <w:r>
        <w:br/>
      </w:r>
      <w:r>
        <w:rPr>
          <w:rFonts w:ascii="Times New Roman" w:hAnsi="Times New Roman"/>
          <w:color w:val="000000"/>
          <w:sz w:val="32"/>
        </w:rPr>
        <w:t>● The amount of light was the independent variable the researcher changed.</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The variable being measured was the rate of seed germination, so this is the dependent variable.</w:t>
      </w:r>
      <w:r>
        <w:br/>
      </w:r>
      <w:r>
        <w:rPr>
          <w:rFonts w:ascii="Times New Roman" w:hAnsi="Times New Roman"/>
          <w:color w:val="000000"/>
          <w:sz w:val="32"/>
        </w:rPr>
        <w:t>● The amount of light was being changed by the experimenter, so light is the independent variable.</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experimental design to identify the correct dependant variable for an experiment.</w:t>
      </w:r>
      <w:r>
        <w:br/>
      </w:r>
      <w:r>
        <w:rPr>
          <w:rFonts w:ascii="Times New Roman" w:hAnsi="Times New Roman"/>
          <w:color w:val="000000"/>
          <w:sz w:val="32"/>
        </w:rPr>
        <w:t>● If you got the correct answer, great job! If you got an incorrect answer, where did you get stuck? Did you recall that the dependent variable is dependent on changes in the independent variable? In this example the amount of germination (dependent variable) was affected by the amount of light (independent variable).</w:t>
      </w:r>
      <w:r>
        <w:br/>
      </w:r>
    </w:p>
    <w:p w14:paraId="5B9FD8F3"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62) Section Break</w:t>
      </w:r>
      <w:r>
        <w:rPr>
          <w:rFonts w:ascii="Times New Roman"/>
          <w:sz w:val="32"/>
        </w:rPr>
        <w:br/>
      </w:r>
    </w:p>
    <w:p w14:paraId="1E52BF6B"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62.1) A</w:t>
      </w:r>
      <w:r>
        <w:rPr>
          <w:rFonts w:ascii="Times New Roman"/>
          <w:sz w:val="32"/>
        </w:rPr>
        <w:br/>
      </w:r>
    </w:p>
    <w:p w14:paraId="67862DE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different types reasoning.</w:t>
      </w:r>
      <w:r>
        <w:br/>
      </w:r>
      <w:r>
        <w:rPr>
          <w:rFonts w:ascii="Times New Roman" w:hAnsi="Times New Roman"/>
          <w:i/>
          <w:color w:val="000000"/>
          <w:sz w:val="32"/>
        </w:rPr>
        <w:t>What type of thinking is required?</w:t>
      </w:r>
      <w:r>
        <w:br/>
      </w:r>
      <w:r>
        <w:rPr>
          <w:rFonts w:ascii="Times New Roman" w:hAnsi="Times New Roman"/>
          <w:color w:val="000000"/>
          <w:sz w:val="32"/>
        </w:rPr>
        <w:t>● Applying the definitions of different types of reasoning to a specific example.</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Applied theory:</w:t>
      </w:r>
      <w:r>
        <w:rPr>
          <w:rFonts w:ascii="Times New Roman" w:hAnsi="Times New Roman"/>
          <w:color w:val="000000"/>
          <w:sz w:val="32"/>
        </w:rPr>
        <w:t xml:space="preserve"> using a theory to solve a problem</w:t>
      </w:r>
      <w:r>
        <w:br/>
      </w:r>
      <w:r>
        <w:rPr>
          <w:rFonts w:ascii="Times New Roman" w:hAnsi="Times New Roman"/>
          <w:color w:val="000000"/>
          <w:sz w:val="32"/>
        </w:rPr>
        <w:t xml:space="preserve">● </w:t>
      </w:r>
      <w:r>
        <w:rPr>
          <w:rFonts w:ascii="Times New Roman" w:hAnsi="Times New Roman"/>
          <w:i/>
          <w:color w:val="000000"/>
          <w:sz w:val="32"/>
        </w:rPr>
        <w:t>Reductionism:</w:t>
      </w:r>
      <w:r>
        <w:rPr>
          <w:rFonts w:ascii="Times New Roman" w:hAnsi="Times New Roman"/>
          <w:color w:val="000000"/>
          <w:sz w:val="32"/>
        </w:rPr>
        <w:t xml:space="preserve"> breaking something into its parts and studying each part individually</w:t>
      </w:r>
      <w:r>
        <w:br/>
      </w:r>
      <w:r>
        <w:rPr>
          <w:rFonts w:ascii="Times New Roman" w:hAnsi="Times New Roman"/>
          <w:color w:val="000000"/>
          <w:sz w:val="32"/>
        </w:rPr>
        <w:t xml:space="preserve">● </w:t>
      </w:r>
      <w:r>
        <w:rPr>
          <w:rFonts w:ascii="Times New Roman" w:hAnsi="Times New Roman"/>
          <w:i/>
          <w:color w:val="000000"/>
          <w:sz w:val="32"/>
        </w:rPr>
        <w:t xml:space="preserve">Inductive reasoning: </w:t>
      </w:r>
      <w:r>
        <w:rPr>
          <w:rFonts w:ascii="Times New Roman" w:hAnsi="Times New Roman"/>
          <w:color w:val="000000"/>
          <w:sz w:val="32"/>
        </w:rPr>
        <w:t>using data to draw a conclusion</w:t>
      </w:r>
      <w:r>
        <w:br/>
      </w:r>
      <w:r>
        <w:rPr>
          <w:rFonts w:ascii="Times New Roman" w:hAnsi="Times New Roman"/>
          <w:color w:val="000000"/>
          <w:sz w:val="32"/>
        </w:rPr>
        <w:t xml:space="preserve">● </w:t>
      </w:r>
      <w:r>
        <w:rPr>
          <w:rFonts w:ascii="Times New Roman" w:hAnsi="Times New Roman"/>
          <w:i/>
          <w:color w:val="000000"/>
          <w:sz w:val="32"/>
        </w:rPr>
        <w:t>Deductive reasoning:</w:t>
      </w:r>
      <w:r>
        <w:rPr>
          <w:rFonts w:ascii="Times New Roman" w:hAnsi="Times New Roman"/>
          <w:color w:val="000000"/>
          <w:sz w:val="32"/>
        </w:rPr>
        <w:t xml:space="preserve"> using an existing theory or definition to draw a conclusion</w:t>
      </w:r>
      <w:r>
        <w:br/>
      </w:r>
      <w:r>
        <w:rPr>
          <w:rFonts w:ascii="Times New Roman" w:hAnsi="Times New Roman"/>
          <w:b/>
          <w:color w:val="000000"/>
          <w:sz w:val="32"/>
        </w:rPr>
        <w:t>Gather Content</w:t>
      </w:r>
      <w:r>
        <w:br/>
      </w:r>
      <w:r>
        <w:rPr>
          <w:rFonts w:ascii="Times New Roman" w:hAnsi="Times New Roman"/>
          <w:i/>
          <w:color w:val="000000"/>
          <w:sz w:val="32"/>
        </w:rPr>
        <w:t>What do you know about different types of reasoning? How does it relate to the question?</w:t>
      </w:r>
      <w:r>
        <w:br/>
      </w:r>
      <w:r>
        <w:rPr>
          <w:rFonts w:ascii="Times New Roman" w:hAnsi="Times New Roman"/>
          <w:color w:val="000000"/>
          <w:sz w:val="32"/>
        </w:rPr>
        <w:t>● Data was being analyzed and used to make a prediction.</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xml:space="preserve">● Deductive reasoning uses a definition or theory to draw conclusions. </w:t>
      </w:r>
      <w:r>
        <w:br/>
      </w:r>
      <w:r>
        <w:rPr>
          <w:rFonts w:ascii="Times New Roman" w:hAnsi="Times New Roman"/>
          <w:color w:val="000000"/>
          <w:sz w:val="32"/>
        </w:rPr>
        <w:t>● Reductionism breaks an object into pieces to study how each piece works independently.</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Inductive reasoning uses data to make a prediction, so this is the correct answer. The doctor was measuring Luke’s current height and using it to predict his future growth.</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 of inductive reasoning to a specific example.</w:t>
      </w:r>
      <w:r>
        <w:br/>
      </w:r>
      <w:r>
        <w:rPr>
          <w:rFonts w:ascii="Times New Roman" w:hAnsi="Times New Roman"/>
          <w:color w:val="000000"/>
          <w:sz w:val="32"/>
        </w:rPr>
        <w:t>● If you got the correct answer, great job! If you got an incorrect answer, where did you get stuck? Did you forget that a specific prediction or hypothesis based on data is called inductive reasoning? Or did you forget that deductive reasoning is based on creating a general hypothesis from existing data or definitions?</w:t>
      </w:r>
      <w:r>
        <w:br/>
      </w:r>
    </w:p>
    <w:p w14:paraId="219B11EB"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62.2) D</w:t>
      </w:r>
      <w:r>
        <w:rPr>
          <w:rFonts w:ascii="Times New Roman"/>
          <w:sz w:val="32"/>
        </w:rPr>
        <w:br/>
      </w:r>
    </w:p>
    <w:p w14:paraId="550B1D8A"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different types reasoning.</w:t>
      </w:r>
      <w:r>
        <w:br/>
      </w:r>
      <w:r>
        <w:rPr>
          <w:rFonts w:ascii="Times New Roman" w:hAnsi="Times New Roman"/>
          <w:i/>
          <w:color w:val="000000"/>
          <w:sz w:val="32"/>
        </w:rPr>
        <w:t>What type of thinking is required?</w:t>
      </w:r>
      <w:r>
        <w:br/>
      </w:r>
      <w:r>
        <w:rPr>
          <w:rFonts w:ascii="Times New Roman" w:hAnsi="Times New Roman"/>
          <w:color w:val="000000"/>
          <w:sz w:val="32"/>
        </w:rPr>
        <w:t>● Applying the definitions of different types of reasoning to a specific example.</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Applied theory:</w:t>
      </w:r>
      <w:r>
        <w:rPr>
          <w:rFonts w:ascii="Times New Roman" w:hAnsi="Times New Roman"/>
          <w:color w:val="000000"/>
          <w:sz w:val="32"/>
        </w:rPr>
        <w:t xml:space="preserve"> using a theory to solve a problem</w:t>
      </w:r>
      <w:r>
        <w:br/>
      </w:r>
      <w:r>
        <w:rPr>
          <w:rFonts w:ascii="Times New Roman" w:hAnsi="Times New Roman"/>
          <w:color w:val="000000"/>
          <w:sz w:val="32"/>
        </w:rPr>
        <w:t xml:space="preserve">● </w:t>
      </w:r>
      <w:r>
        <w:rPr>
          <w:rFonts w:ascii="Times New Roman" w:hAnsi="Times New Roman"/>
          <w:i/>
          <w:color w:val="000000"/>
          <w:sz w:val="32"/>
        </w:rPr>
        <w:t>Reductionism:</w:t>
      </w:r>
      <w:r>
        <w:rPr>
          <w:rFonts w:ascii="Times New Roman" w:hAnsi="Times New Roman"/>
          <w:color w:val="000000"/>
          <w:sz w:val="32"/>
        </w:rPr>
        <w:t xml:space="preserve"> breaking something into its parts and studying each part individually</w:t>
      </w:r>
      <w:r>
        <w:br/>
      </w:r>
      <w:r>
        <w:rPr>
          <w:rFonts w:ascii="Times New Roman" w:hAnsi="Times New Roman"/>
          <w:color w:val="000000"/>
          <w:sz w:val="32"/>
        </w:rPr>
        <w:t xml:space="preserve">● </w:t>
      </w:r>
      <w:r>
        <w:rPr>
          <w:rFonts w:ascii="Times New Roman" w:hAnsi="Times New Roman"/>
          <w:i/>
          <w:color w:val="000000"/>
          <w:sz w:val="32"/>
        </w:rPr>
        <w:t>Inductive reasoning:</w:t>
      </w:r>
      <w:r>
        <w:rPr>
          <w:rFonts w:ascii="Times New Roman" w:hAnsi="Times New Roman"/>
          <w:color w:val="000000"/>
          <w:sz w:val="32"/>
        </w:rPr>
        <w:t xml:space="preserve"> using data to draw a conclusion</w:t>
      </w:r>
      <w:r>
        <w:br/>
      </w:r>
      <w:r>
        <w:rPr>
          <w:rFonts w:ascii="Times New Roman" w:hAnsi="Times New Roman"/>
          <w:color w:val="000000"/>
          <w:sz w:val="32"/>
        </w:rPr>
        <w:t xml:space="preserve">● </w:t>
      </w:r>
      <w:r>
        <w:rPr>
          <w:rFonts w:ascii="Times New Roman" w:hAnsi="Times New Roman"/>
          <w:i/>
          <w:color w:val="000000"/>
          <w:sz w:val="32"/>
        </w:rPr>
        <w:t>Deductive reasoning:</w:t>
      </w:r>
      <w:r>
        <w:rPr>
          <w:rFonts w:ascii="Times New Roman" w:hAnsi="Times New Roman"/>
          <w:color w:val="000000"/>
          <w:sz w:val="32"/>
        </w:rPr>
        <w:t xml:space="preserve"> using an existing theory or definition to draw a conclusion</w:t>
      </w:r>
      <w:r>
        <w:br/>
      </w:r>
      <w:r>
        <w:rPr>
          <w:rFonts w:ascii="Times New Roman" w:hAnsi="Times New Roman"/>
          <w:b/>
          <w:color w:val="000000"/>
          <w:sz w:val="32"/>
        </w:rPr>
        <w:t>Gather Content</w:t>
      </w:r>
      <w:r>
        <w:br/>
      </w:r>
      <w:r>
        <w:rPr>
          <w:rFonts w:ascii="Times New Roman" w:hAnsi="Times New Roman"/>
          <w:i/>
          <w:color w:val="000000"/>
          <w:sz w:val="32"/>
        </w:rPr>
        <w:t>What do you know about different types of reasoning? How does it relate to the question?</w:t>
      </w:r>
      <w:r>
        <w:br/>
      </w:r>
      <w:r>
        <w:rPr>
          <w:rFonts w:ascii="Times New Roman" w:hAnsi="Times New Roman"/>
          <w:color w:val="000000"/>
          <w:sz w:val="32"/>
        </w:rPr>
        <w:t xml:space="preserve">● A definition or theory is used to draw conclusions in deductive reasoning. </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Inductive reasoning analyzes data to make a prediction.</w:t>
      </w:r>
      <w:r>
        <w:br/>
      </w:r>
      <w:r>
        <w:rPr>
          <w:rFonts w:ascii="Times New Roman" w:hAnsi="Times New Roman"/>
          <w:color w:val="000000"/>
          <w:sz w:val="32"/>
        </w:rPr>
        <w:t>● Reductionism breaks an object into pieces to study how each piece works independently.</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As an existing graph of percentile weight and length was used, this is deductive reasoning.</w:t>
      </w:r>
      <w:r>
        <w:br/>
      </w:r>
      <w:r>
        <w:rPr>
          <w:rFonts w:ascii="Times New Roman" w:hAnsi="Times New Roman"/>
          <w:color w:val="000000"/>
          <w:sz w:val="32"/>
        </w:rPr>
        <w:t>● Based on Luke’s current height the doctor could make a prediction about Luke’s height in the future.</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the definition of inductive reasoning to a specific example.</w:t>
      </w:r>
      <w:r>
        <w:br/>
      </w:r>
      <w:r>
        <w:rPr>
          <w:rFonts w:ascii="Times New Roman" w:hAnsi="Times New Roman"/>
          <w:color w:val="000000"/>
          <w:sz w:val="32"/>
        </w:rPr>
        <w:t>● If you got the correct answer, great job! If you got an incorrect answer, where did you get stuck? Did you forget that using a chart or table to make a prediction is deductive reasoning?</w:t>
      </w:r>
      <w:r>
        <w:br/>
      </w:r>
    </w:p>
    <w:p w14:paraId="267927AD" w14:textId="77777777" w:rsidR="00C83093" w:rsidRDefault="00000000">
      <w:pPr>
        <w:keepLines/>
        <w:sectPr w:rsidR="00C83093">
          <w:type w:val="continuous"/>
          <w:pgSz w:w="12240" w:h="15840"/>
          <w:pgMar w:top="1440" w:right="1440" w:bottom="1440" w:left="1440" w:header="720" w:footer="720" w:gutter="0"/>
          <w:cols w:space="720"/>
          <w:docGrid w:linePitch="360"/>
        </w:sectPr>
      </w:pPr>
      <w:r>
        <w:rPr>
          <w:rFonts w:ascii="Times New Roman"/>
          <w:sz w:val="32"/>
        </w:rPr>
        <w:t>63) Section Break</w:t>
      </w:r>
      <w:r>
        <w:rPr>
          <w:rFonts w:ascii="Times New Roman"/>
          <w:sz w:val="32"/>
        </w:rPr>
        <w:br/>
      </w:r>
    </w:p>
    <w:p w14:paraId="10F3EAF2"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63.1) A</w:t>
      </w:r>
      <w:r>
        <w:rPr>
          <w:rFonts w:ascii="Times New Roman"/>
          <w:sz w:val="32"/>
        </w:rPr>
        <w:br/>
      </w:r>
    </w:p>
    <w:p w14:paraId="78890A3F"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asking about designing an experiment.</w:t>
      </w:r>
      <w:r>
        <w:br/>
      </w:r>
      <w:r>
        <w:rPr>
          <w:rFonts w:ascii="Times New Roman" w:hAnsi="Times New Roman"/>
          <w:i/>
          <w:color w:val="000000"/>
          <w:sz w:val="32"/>
        </w:rPr>
        <w:t xml:space="preserve">What type of thinking is required? </w:t>
      </w:r>
      <w:r>
        <w:br/>
      </w:r>
      <w:r>
        <w:rPr>
          <w:rFonts w:ascii="Times New Roman" w:hAnsi="Times New Roman"/>
          <w:color w:val="000000"/>
          <w:sz w:val="32"/>
        </w:rPr>
        <w:t>● This question is asking you to apply the definition of the dependent variable and identify it in an experiment.</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Cloaca:</w:t>
      </w:r>
      <w:r>
        <w:rPr>
          <w:rFonts w:ascii="Times New Roman" w:hAnsi="Times New Roman"/>
          <w:color w:val="000000"/>
          <w:sz w:val="32"/>
        </w:rPr>
        <w:t xml:space="preserve"> a thin film on eggs. Predators may use its scent to locate the eggs.</w:t>
      </w:r>
      <w:r>
        <w:br/>
      </w:r>
      <w:r>
        <w:rPr>
          <w:rFonts w:ascii="Times New Roman" w:hAnsi="Times New Roman"/>
          <w:color w:val="000000"/>
          <w:sz w:val="32"/>
        </w:rPr>
        <w:t xml:space="preserve">● </w:t>
      </w:r>
      <w:r>
        <w:rPr>
          <w:rFonts w:ascii="Times New Roman" w:hAnsi="Times New Roman"/>
          <w:i/>
          <w:color w:val="000000"/>
          <w:sz w:val="32"/>
        </w:rPr>
        <w:t>Dependent variable:</w:t>
      </w:r>
      <w:r>
        <w:rPr>
          <w:rFonts w:ascii="Times New Roman" w:hAnsi="Times New Roman"/>
          <w:color w:val="000000"/>
          <w:sz w:val="32"/>
        </w:rPr>
        <w:t xml:space="preserve"> this is what the researcher is measuring to see if it changes when the independent variable is changed.</w:t>
      </w:r>
      <w:r>
        <w:br/>
      </w:r>
      <w:r>
        <w:rPr>
          <w:rFonts w:ascii="Times New Roman" w:hAnsi="Times New Roman"/>
          <w:b/>
          <w:color w:val="000000"/>
          <w:sz w:val="32"/>
        </w:rPr>
        <w:t>Gather Content</w:t>
      </w:r>
      <w:r>
        <w:br/>
      </w:r>
      <w:r>
        <w:rPr>
          <w:rFonts w:ascii="Times New Roman" w:hAnsi="Times New Roman"/>
          <w:i/>
          <w:color w:val="000000"/>
          <w:sz w:val="32"/>
        </w:rPr>
        <w:t>What do you know about dependent variables? How does it relate to the question?</w:t>
      </w:r>
      <w:r>
        <w:br/>
      </w:r>
      <w:r>
        <w:rPr>
          <w:rFonts w:ascii="Times New Roman" w:hAnsi="Times New Roman"/>
          <w:color w:val="000000"/>
          <w:sz w:val="32"/>
        </w:rPr>
        <w:t>● The dependent variable is the variable the researcher measures.</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The independent variable is the variable that the researcher changes, in this case the presence or absence of cloaca.</w:t>
      </w:r>
      <w:r>
        <w:br/>
      </w:r>
      <w:r>
        <w:rPr>
          <w:rFonts w:ascii="Times New Roman" w:hAnsi="Times New Roman"/>
          <w:color w:val="000000"/>
          <w:sz w:val="32"/>
        </w:rPr>
        <w:t>● Control variables are held constant, in this case the time spent in the ground.</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The dependent variable is the number of hatchlings. This is what the researchers are measuring to see if the presence of cloaca affects predation of the eggs.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experimental design to identify the dependent variable in an experiment.</w:t>
      </w:r>
      <w:r>
        <w:br/>
      </w:r>
      <w:r>
        <w:rPr>
          <w:rFonts w:ascii="Times New Roman" w:hAnsi="Times New Roman"/>
          <w:color w:val="000000"/>
          <w:sz w:val="32"/>
        </w:rPr>
        <w:t>● If you got the correct answer, great job! If you got an incorrect answer, where did you get stuck? Did you recall that the dependent variable is dependent on changes in the independent variable? In this case the number of hatchlings is dependent on the presence or absence of cloaca.</w:t>
      </w:r>
      <w:r>
        <w:br/>
      </w:r>
    </w:p>
    <w:p w14:paraId="3C5B05E7"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63.2) B</w:t>
      </w:r>
      <w:r>
        <w:rPr>
          <w:rFonts w:ascii="Times New Roman"/>
          <w:sz w:val="32"/>
        </w:rPr>
        <w:br/>
      </w:r>
    </w:p>
    <w:p w14:paraId="0AFE41DE"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What is the key concept addressed by the question?</w:t>
      </w:r>
      <w:r>
        <w:br/>
      </w:r>
      <w:r>
        <w:rPr>
          <w:rFonts w:ascii="Times New Roman" w:hAnsi="Times New Roman"/>
          <w:color w:val="000000"/>
          <w:sz w:val="32"/>
        </w:rPr>
        <w:t>● The question is about designing an experiment.</w:t>
      </w:r>
      <w:r>
        <w:br/>
      </w:r>
      <w:r>
        <w:rPr>
          <w:rFonts w:ascii="Times New Roman" w:hAnsi="Times New Roman"/>
          <w:i/>
          <w:color w:val="000000"/>
          <w:sz w:val="32"/>
        </w:rPr>
        <w:t xml:space="preserve">What type of thinking is required? </w:t>
      </w:r>
      <w:r>
        <w:br/>
      </w:r>
      <w:r>
        <w:rPr>
          <w:rFonts w:ascii="Times New Roman" w:hAnsi="Times New Roman"/>
          <w:color w:val="000000"/>
          <w:sz w:val="32"/>
        </w:rPr>
        <w:t>● This question is asking you to apply the definition of the independent variable to identify it in an experiment.</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The eggs were harvested from trapped turtles and the egg's </w:t>
      </w:r>
      <w:r>
        <w:rPr>
          <w:rFonts w:ascii="Times New Roman" w:hAnsi="Times New Roman"/>
          <w:i/>
          <w:color w:val="000000"/>
          <w:sz w:val="32"/>
        </w:rPr>
        <w:t>cloaca</w:t>
      </w:r>
      <w:r>
        <w:rPr>
          <w:rFonts w:ascii="Times New Roman" w:hAnsi="Times New Roman"/>
          <w:color w:val="000000"/>
          <w:sz w:val="32"/>
        </w:rPr>
        <w:t xml:space="preserve"> </w:t>
      </w:r>
      <w:r>
        <w:rPr>
          <w:rFonts w:ascii="Times New Roman" w:hAnsi="Times New Roman"/>
          <w:i/>
          <w:color w:val="000000"/>
          <w:sz w:val="32"/>
        </w:rPr>
        <w:t>film</w:t>
      </w:r>
      <w:r>
        <w:rPr>
          <w:rFonts w:ascii="Times New Roman" w:hAnsi="Times New Roman"/>
          <w:color w:val="000000"/>
          <w:sz w:val="32"/>
        </w:rPr>
        <w:t xml:space="preserve"> (reproductive discharge) was either washed off or left on once gathered.</w:t>
      </w:r>
      <w:r>
        <w:br/>
      </w:r>
      <w:r>
        <w:rPr>
          <w:rFonts w:ascii="Times New Roman" w:hAnsi="Times New Roman"/>
          <w:b/>
          <w:color w:val="000000"/>
          <w:sz w:val="32"/>
        </w:rPr>
        <w:t>Gather Content</w:t>
      </w:r>
      <w:r>
        <w:br/>
      </w:r>
      <w:r>
        <w:rPr>
          <w:rFonts w:ascii="Times New Roman" w:hAnsi="Times New Roman"/>
          <w:i/>
          <w:color w:val="000000"/>
          <w:sz w:val="32"/>
        </w:rPr>
        <w:t xml:space="preserve">What do you know about controls? How does it relate to the question? </w:t>
      </w:r>
      <w:r>
        <w:br/>
      </w:r>
      <w:r>
        <w:rPr>
          <w:rFonts w:ascii="Times New Roman" w:hAnsi="Times New Roman"/>
          <w:color w:val="000000"/>
          <w:sz w:val="32"/>
        </w:rPr>
        <w:t>● This is what the researcher compares their test samples to.</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The dependent variable is the variable that the researcher measures, in this case the number of hatchlings.</w:t>
      </w:r>
      <w:r>
        <w:br/>
      </w:r>
      <w:r>
        <w:rPr>
          <w:rFonts w:ascii="Times New Roman" w:hAnsi="Times New Roman"/>
          <w:color w:val="000000"/>
          <w:sz w:val="32"/>
        </w:rPr>
        <w:t>● Control variables are held constant, in this case the time spent in the ground.</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The independent variable is the presence or absence of cloaca on the eggs.</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experimental design to identify the independent variable in an experiment.</w:t>
      </w:r>
      <w:r>
        <w:br/>
      </w:r>
      <w:r>
        <w:rPr>
          <w:rFonts w:ascii="Times New Roman" w:hAnsi="Times New Roman"/>
          <w:color w:val="000000"/>
          <w:sz w:val="32"/>
        </w:rPr>
        <w:t>● If you got the correct answer, great job! If you got an incorrect answer, where did you get stuck? Did you recall that the dependent variable is dependent on changes in the independent variable? In this case the number of hatchlings is dependent on the presence or absence of cloaca.</w:t>
      </w:r>
      <w:r>
        <w:br/>
      </w:r>
    </w:p>
    <w:p w14:paraId="5731980C"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sz w:val="32"/>
        </w:rPr>
        <w:t>63.3) B</w:t>
      </w:r>
      <w:r>
        <w:rPr>
          <w:rFonts w:ascii="Times New Roman"/>
          <w:sz w:val="32"/>
        </w:rPr>
        <w:br/>
      </w:r>
    </w:p>
    <w:p w14:paraId="24A2D941" w14:textId="77777777" w:rsidR="00C83093" w:rsidRDefault="00000000">
      <w:pPr>
        <w:keepLines/>
        <w:ind w:left="576"/>
        <w:sectPr w:rsidR="00C83093">
          <w:type w:val="continuous"/>
          <w:pgSz w:w="12240" w:h="15840"/>
          <w:pgMar w:top="1440" w:right="1440" w:bottom="1440" w:left="1440" w:header="720" w:footer="720" w:gutter="0"/>
          <w:cols w:space="720"/>
          <w:docGrid w:linePitch="360"/>
        </w:sectPr>
      </w:pPr>
      <w:r>
        <w:rPr>
          <w:rFonts w:ascii="Times New Roman" w:hAnsi="Times New Roman"/>
          <w:b/>
          <w:color w:val="000000"/>
          <w:sz w:val="32"/>
        </w:rPr>
        <w:t>Clarify Question</w:t>
      </w:r>
      <w:r>
        <w:br/>
      </w:r>
      <w:r>
        <w:rPr>
          <w:rFonts w:ascii="Times New Roman" w:hAnsi="Times New Roman"/>
          <w:i/>
          <w:color w:val="000000"/>
          <w:sz w:val="32"/>
        </w:rPr>
        <w:t xml:space="preserve">What is the key concept addressed by the question? </w:t>
      </w:r>
      <w:r>
        <w:br/>
      </w:r>
      <w:r>
        <w:rPr>
          <w:rFonts w:ascii="Times New Roman" w:hAnsi="Times New Roman"/>
          <w:color w:val="000000"/>
          <w:sz w:val="32"/>
        </w:rPr>
        <w:t>● The question is about designing an experiment.</w:t>
      </w:r>
      <w:r>
        <w:br/>
      </w:r>
      <w:r>
        <w:rPr>
          <w:rFonts w:ascii="Times New Roman" w:hAnsi="Times New Roman"/>
          <w:i/>
          <w:color w:val="000000"/>
          <w:sz w:val="32"/>
        </w:rPr>
        <w:t>What type of thinking is required?</w:t>
      </w:r>
      <w:r>
        <w:br/>
      </w:r>
      <w:r>
        <w:rPr>
          <w:rFonts w:ascii="Times New Roman" w:hAnsi="Times New Roman"/>
          <w:color w:val="000000"/>
          <w:sz w:val="32"/>
        </w:rPr>
        <w:t>● This question is asking you to identify the control group of an experiment by definition.</w:t>
      </w:r>
      <w:r>
        <w:br/>
      </w:r>
      <w:r>
        <w:rPr>
          <w:rFonts w:ascii="Times New Roman" w:hAnsi="Times New Roman"/>
          <w:i/>
          <w:color w:val="000000"/>
          <w:sz w:val="32"/>
        </w:rPr>
        <w:t>What key words does the question contain and what do they mean?</w:t>
      </w:r>
      <w:r>
        <w:br/>
      </w:r>
      <w:r>
        <w:rPr>
          <w:rFonts w:ascii="Times New Roman" w:hAnsi="Times New Roman"/>
          <w:color w:val="000000"/>
          <w:sz w:val="32"/>
        </w:rPr>
        <w:t xml:space="preserve">● </w:t>
      </w:r>
      <w:r>
        <w:rPr>
          <w:rFonts w:ascii="Times New Roman" w:hAnsi="Times New Roman"/>
          <w:i/>
          <w:color w:val="000000"/>
          <w:sz w:val="32"/>
        </w:rPr>
        <w:t>Control group</w:t>
      </w:r>
      <w:r>
        <w:rPr>
          <w:rFonts w:ascii="Times New Roman" w:hAnsi="Times New Roman"/>
          <w:color w:val="000000"/>
          <w:sz w:val="32"/>
        </w:rPr>
        <w:t>: the group in which the researcher keeps the independent variable constant. In other groups the independent variable is changed and compared to the control.</w:t>
      </w:r>
      <w:r>
        <w:br/>
      </w:r>
      <w:r>
        <w:rPr>
          <w:rFonts w:ascii="Times New Roman" w:hAnsi="Times New Roman"/>
          <w:b/>
          <w:color w:val="000000"/>
          <w:sz w:val="32"/>
        </w:rPr>
        <w:t>Gather Content</w:t>
      </w:r>
      <w:r>
        <w:br/>
      </w:r>
      <w:r>
        <w:rPr>
          <w:rFonts w:ascii="Times New Roman" w:hAnsi="Times New Roman"/>
          <w:i/>
          <w:color w:val="000000"/>
          <w:sz w:val="32"/>
        </w:rPr>
        <w:t>What do you know about control groups? How does it relate to the question?</w:t>
      </w:r>
      <w:r>
        <w:br/>
      </w:r>
      <w:r>
        <w:rPr>
          <w:rFonts w:ascii="Times New Roman" w:hAnsi="Times New Roman"/>
          <w:color w:val="000000"/>
          <w:sz w:val="32"/>
        </w:rPr>
        <w:t>● The control group is what you compare the test group to by changing the independent variable.</w:t>
      </w:r>
      <w:r>
        <w:br/>
      </w:r>
      <w:r>
        <w:rPr>
          <w:rFonts w:ascii="Times New Roman" w:hAnsi="Times New Roman"/>
          <w:b/>
          <w:color w:val="000000"/>
          <w:sz w:val="32"/>
        </w:rPr>
        <w:t>Consider Possibilities</w:t>
      </w:r>
      <w:r>
        <w:br/>
      </w:r>
      <w:r>
        <w:rPr>
          <w:rFonts w:ascii="Times New Roman" w:hAnsi="Times New Roman"/>
          <w:i/>
          <w:color w:val="000000"/>
          <w:sz w:val="32"/>
        </w:rPr>
        <w:t>What other information is related to the question? Which information is most useful?</w:t>
      </w:r>
      <w:r>
        <w:br/>
      </w:r>
      <w:r>
        <w:rPr>
          <w:rFonts w:ascii="Times New Roman" w:hAnsi="Times New Roman"/>
          <w:color w:val="000000"/>
          <w:sz w:val="32"/>
        </w:rPr>
        <w:t>● The independent variable is the variable that the researcher changes, in this case the presence or absence of cloaca.</w:t>
      </w:r>
      <w:r>
        <w:br/>
      </w:r>
      <w:r>
        <w:rPr>
          <w:rFonts w:ascii="Times New Roman" w:hAnsi="Times New Roman"/>
          <w:color w:val="000000"/>
          <w:sz w:val="32"/>
        </w:rPr>
        <w:t>● The dependent variable is the variable that the researcher measures, in this case the number of hatchlings.</w:t>
      </w:r>
      <w:r>
        <w:br/>
      </w:r>
      <w:r>
        <w:rPr>
          <w:rFonts w:ascii="Times New Roman" w:hAnsi="Times New Roman"/>
          <w:b/>
          <w:color w:val="000000"/>
          <w:sz w:val="32"/>
        </w:rPr>
        <w:t>Choose Answer</w:t>
      </w:r>
      <w:r>
        <w:br/>
      </w:r>
      <w:r>
        <w:rPr>
          <w:rFonts w:ascii="Times New Roman" w:hAnsi="Times New Roman"/>
          <w:i/>
          <w:color w:val="000000"/>
          <w:sz w:val="32"/>
        </w:rPr>
        <w:t>Given what you now know, what information and/or problem-solving approach is most likely to produce the correct answer?</w:t>
      </w:r>
      <w:r>
        <w:br/>
      </w:r>
      <w:r>
        <w:rPr>
          <w:rFonts w:ascii="Times New Roman" w:hAnsi="Times New Roman"/>
          <w:color w:val="000000"/>
          <w:sz w:val="32"/>
        </w:rPr>
        <w:t>● The control group are the turtle eggs that did not have their cloaca wiped off. The rate of hatching can then be compared to the rate of hatching in eggs with their cloaca wiped off.</w:t>
      </w:r>
      <w:r>
        <w:br/>
      </w:r>
      <w:r>
        <w:rPr>
          <w:rFonts w:ascii="Times New Roman" w:hAnsi="Times New Roman"/>
          <w:b/>
          <w:color w:val="000000"/>
          <w:sz w:val="32"/>
        </w:rPr>
        <w:t>Reflect on Process</w:t>
      </w:r>
      <w:r>
        <w:br/>
      </w:r>
      <w:r>
        <w:rPr>
          <w:rFonts w:ascii="Times New Roman" w:hAnsi="Times New Roman"/>
          <w:i/>
          <w:color w:val="000000"/>
          <w:sz w:val="32"/>
        </w:rPr>
        <w:t>Did your problem-solving process lead you to the correct answer? If not, where did the process break down or lead you astray? How can you revise your approach to produce a more desirable result?</w:t>
      </w:r>
      <w:r>
        <w:br/>
      </w:r>
      <w:r>
        <w:rPr>
          <w:rFonts w:ascii="Times New Roman" w:hAnsi="Times New Roman"/>
          <w:color w:val="000000"/>
          <w:sz w:val="32"/>
        </w:rPr>
        <w:t>● This question asked you to apply your understanding of experimental design to identify the correct control group for an experiment.</w:t>
      </w:r>
      <w:r>
        <w:br/>
      </w:r>
      <w:r>
        <w:rPr>
          <w:rFonts w:ascii="Times New Roman" w:hAnsi="Times New Roman"/>
          <w:color w:val="000000"/>
          <w:sz w:val="32"/>
        </w:rPr>
        <w:t>● If you got the correct answer, great job! If you got an incorrect answer, where did you get stuck? Did you confuse the control with the dependent and independent variables? Which eggs were not altered by the researcher in the experiment?</w:t>
      </w:r>
      <w:r>
        <w:br/>
      </w:r>
    </w:p>
    <w:p w14:paraId="167564BD" w14:textId="77777777" w:rsidR="00FF3224" w:rsidRDefault="00FF3224"/>
    <w:sectPr w:rsidR="00FF322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76" w14:textId="77777777" w:rsidR="00FF3224" w:rsidRDefault="00FF3224">
      <w:pPr>
        <w:spacing w:after="0" w:line="240" w:lineRule="auto"/>
      </w:pPr>
      <w:r>
        <w:separator/>
      </w:r>
    </w:p>
  </w:endnote>
  <w:endnote w:type="continuationSeparator" w:id="0">
    <w:p w14:paraId="09CEBCB2" w14:textId="77777777" w:rsidR="00FF3224" w:rsidRDefault="00FF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AC15" w14:textId="77777777" w:rsidR="00AE6DBF" w:rsidRDefault="00AE6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B715" w14:textId="094067CE" w:rsidR="00C83093" w:rsidRPr="00AE6DBF" w:rsidRDefault="00C83093" w:rsidP="00AE6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8B0B" w14:textId="77777777" w:rsidR="00AE6DBF" w:rsidRDefault="00AE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17B8" w14:textId="77777777" w:rsidR="00FF3224" w:rsidRDefault="00FF3224">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2D17D758" w14:textId="77777777" w:rsidR="00FF3224" w:rsidRDefault="00FF3224"/>
    <w:p w14:paraId="06AD1B39" w14:textId="77777777" w:rsidR="00FF3224" w:rsidRDefault="00FF3224">
      <w:pPr>
        <w:spacing w:after="0" w:line="240" w:lineRule="auto"/>
      </w:pPr>
      <w:r>
        <w:separator/>
      </w:r>
    </w:p>
  </w:footnote>
  <w:footnote w:type="continuationSeparator" w:id="0">
    <w:p w14:paraId="462F5465" w14:textId="77777777" w:rsidR="00FF3224" w:rsidRDefault="00FF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C961" w14:textId="77777777" w:rsidR="00AE6DBF" w:rsidRDefault="00AE6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DFB" w14:textId="77777777" w:rsidR="00AE6DBF" w:rsidRDefault="00AE6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CE2C" w14:textId="77777777" w:rsidR="00AE6DBF" w:rsidRDefault="00AE6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83093"/>
    <w:rsid w:val="00AE6DBF"/>
    <w:rsid w:val="00C83093"/>
    <w:rsid w:val="00FF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44AE6"/>
  <w15:docId w15:val="{6A16681B-9167-4793-BF04-C0295326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AE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13635</Words>
  <Characters>77720</Characters>
  <Application>Microsoft Office Word</Application>
  <DocSecurity>0</DocSecurity>
  <Lines>647</Lines>
  <Paragraphs>182</Paragraphs>
  <ScaleCrop>false</ScaleCrop>
  <Company/>
  <LinksUpToDate>false</LinksUpToDate>
  <CharactersWithSpaces>91173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2022-09-28T14:39:00Z</dcterms:created>
  <dcterms:modified xsi:type="dcterms:W3CDTF">2022-09-28T14:39:00Z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