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CC2B" w14:textId="77777777" w:rsidR="00BF7629" w:rsidRDefault="00000000">
      <w:pPr>
        <w:keepNext/>
        <w:keepLines/>
      </w:pPr>
      <w:r>
        <w:rPr>
          <w:rFonts w:ascii="Times New Roman"/>
          <w:sz w:val="28"/>
        </w:rPr>
        <w:t>Student name:__________</w:t>
      </w:r>
    </w:p>
    <w:p w14:paraId="41043F86" w14:textId="77777777" w:rsidR="00BF7629" w:rsidRDefault="00000000">
      <w:pPr>
        <w:keepNext/>
        <w:keepLines/>
        <w:sectPr w:rsidR="00BF7629">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A flower on a plant represents which level of organization?</w:t>
      </w:r>
    </w:p>
    <w:p w14:paraId="5B05D078"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 ______</w:t>
      </w:r>
    </w:p>
    <w:p w14:paraId="091B6EC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atom</w:t>
      </w:r>
      <w:r>
        <w:rPr>
          <w:rFonts w:ascii="Times New Roman"/>
          <w:sz w:val="24"/>
        </w:rPr>
        <w:tab/>
      </w:r>
      <w:r>
        <w:rPr>
          <w:rFonts w:ascii="Times New Roman"/>
          <w:sz w:val="24"/>
        </w:rPr>
        <w:br/>
      </w:r>
      <w:r>
        <w:rPr>
          <w:rFonts w:ascii="Times New Roman"/>
          <w:sz w:val="24"/>
        </w:rPr>
        <w:tab/>
      </w:r>
      <w:r>
        <w:rPr>
          <w:rFonts w:ascii="Times New Roman"/>
          <w:color w:val="000000"/>
          <w:sz w:val="24"/>
        </w:rPr>
        <w:t>B) cell</w:t>
      </w:r>
      <w:r>
        <w:rPr>
          <w:rFonts w:ascii="Times New Roman"/>
          <w:sz w:val="24"/>
        </w:rPr>
        <w:br/>
      </w:r>
      <w:r>
        <w:rPr>
          <w:rFonts w:ascii="Times New Roman"/>
          <w:sz w:val="24"/>
        </w:rPr>
        <w:tab/>
      </w:r>
      <w:r>
        <w:rPr>
          <w:rFonts w:ascii="Times New Roman"/>
          <w:color w:val="000000"/>
          <w:sz w:val="24"/>
        </w:rPr>
        <w:t>C) organ</w:t>
      </w:r>
      <w:r>
        <w:rPr>
          <w:rFonts w:ascii="Times New Roman"/>
          <w:sz w:val="24"/>
        </w:rPr>
        <w:br/>
      </w:r>
      <w:r>
        <w:rPr>
          <w:rFonts w:ascii="Times New Roman"/>
          <w:sz w:val="24"/>
        </w:rPr>
        <w:tab/>
      </w:r>
      <w:r>
        <w:rPr>
          <w:rFonts w:ascii="Times New Roman"/>
          <w:color w:val="000000"/>
          <w:sz w:val="24"/>
        </w:rPr>
        <w:t>D) organism</w:t>
      </w:r>
      <w:r>
        <w:rPr>
          <w:rFonts w:ascii="Times New Roman"/>
          <w:sz w:val="24"/>
        </w:rPr>
        <w:br/>
      </w:r>
      <w:r>
        <w:rPr>
          <w:rFonts w:ascii="Times New Roman"/>
          <w:sz w:val="24"/>
        </w:rPr>
        <w:tab/>
      </w:r>
      <w:r>
        <w:rPr>
          <w:rFonts w:ascii="Times New Roman"/>
          <w:color w:val="000000"/>
          <w:sz w:val="24"/>
        </w:rPr>
        <w:t>E) population</w:t>
      </w:r>
      <w:r>
        <w:rPr>
          <w:rFonts w:ascii="Times New Roman"/>
          <w:sz w:val="24"/>
        </w:rPr>
        <w:br/>
      </w:r>
      <w:r>
        <w:rPr>
          <w:rFonts w:ascii="Times New Roman"/>
          <w:sz w:val="24"/>
        </w:rPr>
        <w:tab/>
      </w:r>
    </w:p>
    <w:p w14:paraId="7C7674D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676CD85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B51843"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Boa constrictors on an island are an example of a(n)</w:t>
      </w:r>
      <w:r>
        <w:rPr>
          <w:rFonts w:ascii="Times New Roman"/>
          <w:sz w:val="24"/>
        </w:rPr>
        <w:br/>
      </w:r>
    </w:p>
    <w:p w14:paraId="1F70B030"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 ______</w:t>
      </w:r>
    </w:p>
    <w:p w14:paraId="4123DFD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cell.</w:t>
      </w:r>
      <w:r>
        <w:rPr>
          <w:rFonts w:ascii="Times New Roman"/>
          <w:sz w:val="24"/>
        </w:rPr>
        <w:tab/>
      </w:r>
      <w:r>
        <w:rPr>
          <w:rFonts w:ascii="Times New Roman"/>
          <w:sz w:val="24"/>
        </w:rPr>
        <w:br/>
      </w:r>
      <w:r>
        <w:rPr>
          <w:rFonts w:ascii="Times New Roman"/>
          <w:sz w:val="24"/>
        </w:rPr>
        <w:tab/>
      </w:r>
      <w:r>
        <w:rPr>
          <w:rFonts w:ascii="Times New Roman"/>
          <w:color w:val="000000"/>
          <w:sz w:val="24"/>
        </w:rPr>
        <w:t>B) organ.</w:t>
      </w:r>
      <w:r>
        <w:rPr>
          <w:rFonts w:ascii="Times New Roman"/>
          <w:sz w:val="24"/>
        </w:rPr>
        <w:br/>
      </w:r>
      <w:r>
        <w:rPr>
          <w:rFonts w:ascii="Times New Roman"/>
          <w:sz w:val="24"/>
        </w:rPr>
        <w:tab/>
      </w:r>
      <w:r>
        <w:rPr>
          <w:rFonts w:ascii="Times New Roman"/>
          <w:color w:val="000000"/>
          <w:sz w:val="24"/>
        </w:rPr>
        <w:t>C) organism.</w:t>
      </w:r>
      <w:r>
        <w:rPr>
          <w:rFonts w:ascii="Times New Roman"/>
          <w:sz w:val="24"/>
        </w:rPr>
        <w:br/>
      </w:r>
      <w:r>
        <w:rPr>
          <w:rFonts w:ascii="Times New Roman"/>
          <w:sz w:val="24"/>
        </w:rPr>
        <w:tab/>
      </w:r>
      <w:r>
        <w:rPr>
          <w:rFonts w:ascii="Times New Roman"/>
          <w:color w:val="000000"/>
          <w:sz w:val="24"/>
        </w:rPr>
        <w:t>D) population.</w:t>
      </w:r>
      <w:r>
        <w:rPr>
          <w:rFonts w:ascii="Times New Roman"/>
          <w:sz w:val="24"/>
        </w:rPr>
        <w:br/>
      </w:r>
      <w:r>
        <w:rPr>
          <w:rFonts w:ascii="Times New Roman"/>
          <w:sz w:val="24"/>
        </w:rPr>
        <w:tab/>
      </w:r>
      <w:r>
        <w:rPr>
          <w:rFonts w:ascii="Times New Roman"/>
          <w:color w:val="000000"/>
          <w:sz w:val="24"/>
        </w:rPr>
        <w:t>E) ecosystem.</w:t>
      </w:r>
      <w:r>
        <w:rPr>
          <w:rFonts w:ascii="Times New Roman"/>
          <w:sz w:val="24"/>
        </w:rPr>
        <w:br/>
      </w:r>
      <w:r>
        <w:rPr>
          <w:rFonts w:ascii="Times New Roman"/>
          <w:sz w:val="24"/>
        </w:rPr>
        <w:tab/>
      </w:r>
    </w:p>
    <w:p w14:paraId="184F93C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3FE5DEA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709AF1C6"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Molecules are made up of</w:t>
      </w:r>
      <w:r>
        <w:rPr>
          <w:rFonts w:ascii="Times New Roman"/>
          <w:sz w:val="24"/>
        </w:rPr>
        <w:br/>
      </w:r>
    </w:p>
    <w:p w14:paraId="033A1B9D"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 ______</w:t>
      </w:r>
    </w:p>
    <w:p w14:paraId="6742120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atoms.</w:t>
      </w:r>
      <w:r>
        <w:rPr>
          <w:rFonts w:ascii="Times New Roman"/>
          <w:sz w:val="24"/>
        </w:rPr>
        <w:tab/>
      </w:r>
      <w:r>
        <w:rPr>
          <w:rFonts w:ascii="Times New Roman"/>
          <w:sz w:val="24"/>
        </w:rPr>
        <w:br/>
      </w:r>
      <w:r>
        <w:rPr>
          <w:rFonts w:ascii="Times New Roman"/>
          <w:sz w:val="24"/>
        </w:rPr>
        <w:tab/>
      </w:r>
      <w:r>
        <w:rPr>
          <w:rFonts w:ascii="Times New Roman"/>
          <w:color w:val="000000"/>
          <w:sz w:val="24"/>
        </w:rPr>
        <w:t>B) cells.</w:t>
      </w:r>
      <w:r>
        <w:rPr>
          <w:rFonts w:ascii="Times New Roman"/>
          <w:sz w:val="24"/>
        </w:rPr>
        <w:br/>
      </w:r>
      <w:r>
        <w:rPr>
          <w:rFonts w:ascii="Times New Roman"/>
          <w:sz w:val="24"/>
        </w:rPr>
        <w:tab/>
      </w:r>
      <w:r>
        <w:rPr>
          <w:rFonts w:ascii="Times New Roman"/>
          <w:color w:val="000000"/>
          <w:sz w:val="24"/>
        </w:rPr>
        <w:t>C) organs.</w:t>
      </w:r>
      <w:r>
        <w:rPr>
          <w:rFonts w:ascii="Times New Roman"/>
          <w:sz w:val="24"/>
        </w:rPr>
        <w:br/>
      </w:r>
      <w:r>
        <w:rPr>
          <w:rFonts w:ascii="Times New Roman"/>
          <w:sz w:val="24"/>
        </w:rPr>
        <w:tab/>
      </w:r>
      <w:r>
        <w:rPr>
          <w:rFonts w:ascii="Times New Roman"/>
          <w:color w:val="000000"/>
          <w:sz w:val="24"/>
        </w:rPr>
        <w:t>D) organisms.</w:t>
      </w:r>
      <w:r>
        <w:rPr>
          <w:rFonts w:ascii="Times New Roman"/>
          <w:sz w:val="24"/>
        </w:rPr>
        <w:br/>
      </w:r>
      <w:r>
        <w:rPr>
          <w:rFonts w:ascii="Times New Roman"/>
          <w:sz w:val="24"/>
        </w:rPr>
        <w:tab/>
      </w:r>
      <w:r>
        <w:rPr>
          <w:rFonts w:ascii="Times New Roman"/>
          <w:color w:val="000000"/>
          <w:sz w:val="24"/>
        </w:rPr>
        <w:t>E) populations.</w:t>
      </w:r>
      <w:r>
        <w:rPr>
          <w:rFonts w:ascii="Times New Roman"/>
          <w:sz w:val="24"/>
        </w:rPr>
        <w:br/>
      </w:r>
      <w:r>
        <w:rPr>
          <w:rFonts w:ascii="Times New Roman"/>
          <w:sz w:val="24"/>
        </w:rPr>
        <w:tab/>
      </w:r>
    </w:p>
    <w:p w14:paraId="6CBB698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6CCBFA4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4CF2B8"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Which is the smallest of all levels of organization?</w:t>
      </w:r>
      <w:r>
        <w:rPr>
          <w:rFonts w:ascii="Times New Roman"/>
          <w:sz w:val="24"/>
        </w:rPr>
        <w:br/>
      </w:r>
    </w:p>
    <w:p w14:paraId="6B086BF6"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 ______</w:t>
      </w:r>
    </w:p>
    <w:p w14:paraId="3D22A48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atom</w:t>
      </w:r>
      <w:r>
        <w:rPr>
          <w:rFonts w:ascii="Times New Roman"/>
          <w:sz w:val="24"/>
        </w:rPr>
        <w:tab/>
      </w:r>
      <w:r>
        <w:rPr>
          <w:rFonts w:ascii="Times New Roman"/>
          <w:sz w:val="24"/>
        </w:rPr>
        <w:br/>
      </w:r>
      <w:r>
        <w:rPr>
          <w:rFonts w:ascii="Times New Roman"/>
          <w:sz w:val="24"/>
        </w:rPr>
        <w:tab/>
      </w:r>
      <w:r>
        <w:rPr>
          <w:rFonts w:ascii="Times New Roman"/>
          <w:color w:val="000000"/>
          <w:sz w:val="24"/>
        </w:rPr>
        <w:t>B) cell</w:t>
      </w:r>
      <w:r>
        <w:rPr>
          <w:rFonts w:ascii="Times New Roman"/>
          <w:sz w:val="24"/>
        </w:rPr>
        <w:br/>
      </w:r>
      <w:r>
        <w:rPr>
          <w:rFonts w:ascii="Times New Roman"/>
          <w:sz w:val="24"/>
        </w:rPr>
        <w:tab/>
      </w:r>
      <w:r>
        <w:rPr>
          <w:rFonts w:ascii="Times New Roman"/>
          <w:color w:val="000000"/>
          <w:sz w:val="24"/>
        </w:rPr>
        <w:t>C) organ</w:t>
      </w:r>
      <w:r>
        <w:rPr>
          <w:rFonts w:ascii="Times New Roman"/>
          <w:sz w:val="24"/>
        </w:rPr>
        <w:br/>
      </w:r>
      <w:r>
        <w:rPr>
          <w:rFonts w:ascii="Times New Roman"/>
          <w:sz w:val="24"/>
        </w:rPr>
        <w:tab/>
      </w:r>
      <w:r>
        <w:rPr>
          <w:rFonts w:ascii="Times New Roman"/>
          <w:color w:val="000000"/>
          <w:sz w:val="24"/>
        </w:rPr>
        <w:t>D) organism</w:t>
      </w:r>
      <w:r>
        <w:rPr>
          <w:rFonts w:ascii="Times New Roman"/>
          <w:sz w:val="24"/>
        </w:rPr>
        <w:br/>
      </w:r>
      <w:r>
        <w:rPr>
          <w:rFonts w:ascii="Times New Roman"/>
          <w:sz w:val="24"/>
        </w:rPr>
        <w:tab/>
      </w:r>
      <w:r>
        <w:rPr>
          <w:rFonts w:ascii="Times New Roman"/>
          <w:color w:val="000000"/>
          <w:sz w:val="24"/>
        </w:rPr>
        <w:t>E) population</w:t>
      </w:r>
      <w:r>
        <w:rPr>
          <w:rFonts w:ascii="Times New Roman"/>
          <w:sz w:val="24"/>
        </w:rPr>
        <w:br/>
      </w:r>
      <w:r>
        <w:rPr>
          <w:rFonts w:ascii="Times New Roman"/>
          <w:sz w:val="24"/>
        </w:rPr>
        <w:tab/>
      </w:r>
    </w:p>
    <w:p w14:paraId="750E485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3FFB5E58"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295F3D4C"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A community of organisms interacting with their physical environment is a(n)</w:t>
      </w:r>
      <w:r>
        <w:rPr>
          <w:rFonts w:ascii="Times New Roman"/>
          <w:sz w:val="24"/>
        </w:rPr>
        <w:br/>
      </w:r>
    </w:p>
    <w:p w14:paraId="45BF5298"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5) ______</w:t>
      </w:r>
    </w:p>
    <w:p w14:paraId="57D05DB8"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population.</w:t>
      </w:r>
      <w:r>
        <w:rPr>
          <w:rFonts w:ascii="Times New Roman"/>
          <w:sz w:val="24"/>
        </w:rPr>
        <w:tab/>
      </w:r>
      <w:r>
        <w:rPr>
          <w:rFonts w:ascii="Times New Roman"/>
          <w:sz w:val="24"/>
        </w:rPr>
        <w:br/>
      </w:r>
      <w:r>
        <w:rPr>
          <w:rFonts w:ascii="Times New Roman"/>
          <w:sz w:val="24"/>
        </w:rPr>
        <w:tab/>
      </w:r>
      <w:r>
        <w:rPr>
          <w:rFonts w:ascii="Times New Roman"/>
          <w:color w:val="000000"/>
          <w:sz w:val="24"/>
        </w:rPr>
        <w:t>B) organism.</w:t>
      </w:r>
      <w:r>
        <w:rPr>
          <w:rFonts w:ascii="Times New Roman"/>
          <w:sz w:val="24"/>
        </w:rPr>
        <w:br/>
      </w:r>
      <w:r>
        <w:rPr>
          <w:rFonts w:ascii="Times New Roman"/>
          <w:sz w:val="24"/>
        </w:rPr>
        <w:tab/>
      </w:r>
      <w:r>
        <w:rPr>
          <w:rFonts w:ascii="Times New Roman"/>
          <w:color w:val="000000"/>
          <w:sz w:val="24"/>
        </w:rPr>
        <w:t>C) biosphere.</w:t>
      </w:r>
      <w:r>
        <w:rPr>
          <w:rFonts w:ascii="Times New Roman"/>
          <w:sz w:val="24"/>
        </w:rPr>
        <w:br/>
      </w:r>
      <w:r>
        <w:rPr>
          <w:rFonts w:ascii="Times New Roman"/>
          <w:sz w:val="24"/>
        </w:rPr>
        <w:tab/>
      </w:r>
      <w:r>
        <w:rPr>
          <w:rFonts w:ascii="Times New Roman"/>
          <w:color w:val="000000"/>
          <w:sz w:val="24"/>
        </w:rPr>
        <w:t>D) ecosystem.</w:t>
      </w:r>
      <w:r>
        <w:rPr>
          <w:rFonts w:ascii="Times New Roman"/>
          <w:sz w:val="24"/>
        </w:rPr>
        <w:br/>
      </w:r>
      <w:r>
        <w:rPr>
          <w:rFonts w:ascii="Times New Roman"/>
          <w:sz w:val="24"/>
        </w:rPr>
        <w:tab/>
      </w:r>
      <w:r>
        <w:rPr>
          <w:rFonts w:ascii="Times New Roman"/>
          <w:color w:val="000000"/>
          <w:sz w:val="24"/>
        </w:rPr>
        <w:t>E) macromolecular community.</w:t>
      </w:r>
      <w:r>
        <w:rPr>
          <w:rFonts w:ascii="Times New Roman"/>
          <w:sz w:val="24"/>
        </w:rPr>
        <w:br/>
      </w:r>
      <w:r>
        <w:rPr>
          <w:rFonts w:ascii="Times New Roman"/>
          <w:sz w:val="24"/>
        </w:rPr>
        <w:tab/>
      </w:r>
    </w:p>
    <w:p w14:paraId="6FA8472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25BE0E1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3046E1"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In multicellular organisms, cells of the same type can associate with each other to form</w:t>
      </w:r>
      <w:r>
        <w:rPr>
          <w:rFonts w:ascii="Times New Roman"/>
          <w:sz w:val="24"/>
        </w:rPr>
        <w:br/>
      </w:r>
    </w:p>
    <w:p w14:paraId="621BDF22"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6) ______</w:t>
      </w:r>
    </w:p>
    <w:p w14:paraId="624BFA6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atoms.</w:t>
      </w:r>
      <w:r>
        <w:rPr>
          <w:rFonts w:ascii="Times New Roman"/>
          <w:sz w:val="24"/>
        </w:rPr>
        <w:tab/>
      </w:r>
      <w:r>
        <w:rPr>
          <w:rFonts w:ascii="Times New Roman"/>
          <w:sz w:val="24"/>
        </w:rPr>
        <w:br/>
      </w:r>
      <w:r>
        <w:rPr>
          <w:rFonts w:ascii="Times New Roman"/>
          <w:sz w:val="24"/>
        </w:rPr>
        <w:tab/>
      </w:r>
      <w:r>
        <w:rPr>
          <w:rFonts w:ascii="Times New Roman"/>
          <w:color w:val="000000"/>
          <w:sz w:val="24"/>
        </w:rPr>
        <w:t>B) molecules.</w:t>
      </w:r>
      <w:r>
        <w:rPr>
          <w:rFonts w:ascii="Times New Roman"/>
          <w:sz w:val="24"/>
        </w:rPr>
        <w:br/>
      </w:r>
      <w:r>
        <w:rPr>
          <w:rFonts w:ascii="Times New Roman"/>
          <w:sz w:val="24"/>
        </w:rPr>
        <w:tab/>
      </w:r>
      <w:r>
        <w:rPr>
          <w:rFonts w:ascii="Times New Roman"/>
          <w:color w:val="000000"/>
          <w:sz w:val="24"/>
        </w:rPr>
        <w:t>C) macromolecules.</w:t>
      </w:r>
      <w:r>
        <w:rPr>
          <w:rFonts w:ascii="Times New Roman"/>
          <w:sz w:val="24"/>
        </w:rPr>
        <w:br/>
      </w:r>
      <w:r>
        <w:rPr>
          <w:rFonts w:ascii="Times New Roman"/>
          <w:sz w:val="24"/>
        </w:rPr>
        <w:tab/>
      </w:r>
      <w:r>
        <w:rPr>
          <w:rFonts w:ascii="Times New Roman"/>
          <w:color w:val="000000"/>
          <w:sz w:val="24"/>
        </w:rPr>
        <w:t>D) tissues.</w:t>
      </w:r>
      <w:r>
        <w:rPr>
          <w:rFonts w:ascii="Times New Roman"/>
          <w:sz w:val="24"/>
        </w:rPr>
        <w:br/>
      </w:r>
      <w:r>
        <w:rPr>
          <w:rFonts w:ascii="Times New Roman"/>
          <w:sz w:val="24"/>
        </w:rPr>
        <w:tab/>
      </w:r>
      <w:r>
        <w:rPr>
          <w:rFonts w:ascii="Times New Roman"/>
          <w:color w:val="000000"/>
          <w:sz w:val="24"/>
        </w:rPr>
        <w:t>E) populations.</w:t>
      </w:r>
      <w:r>
        <w:rPr>
          <w:rFonts w:ascii="Times New Roman"/>
          <w:sz w:val="24"/>
        </w:rPr>
        <w:br/>
      </w:r>
      <w:r>
        <w:rPr>
          <w:rFonts w:ascii="Times New Roman"/>
          <w:sz w:val="24"/>
        </w:rPr>
        <w:tab/>
      </w:r>
    </w:p>
    <w:p w14:paraId="17D3616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234D31B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63783BC0"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Which level of organization is present in all life forms?</w:t>
      </w:r>
      <w:r>
        <w:rPr>
          <w:rFonts w:ascii="Times New Roman"/>
          <w:sz w:val="24"/>
        </w:rPr>
        <w:br/>
      </w:r>
    </w:p>
    <w:p w14:paraId="16991689"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7) ______</w:t>
      </w:r>
    </w:p>
    <w:p w14:paraId="0A023AD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cell</w:t>
      </w:r>
      <w:r>
        <w:rPr>
          <w:rFonts w:ascii="Times New Roman"/>
          <w:sz w:val="24"/>
        </w:rPr>
        <w:tab/>
      </w:r>
      <w:r>
        <w:rPr>
          <w:rFonts w:ascii="Times New Roman"/>
          <w:sz w:val="24"/>
        </w:rPr>
        <w:br/>
      </w:r>
      <w:r>
        <w:rPr>
          <w:rFonts w:ascii="Times New Roman"/>
          <w:sz w:val="24"/>
        </w:rPr>
        <w:tab/>
      </w:r>
      <w:r>
        <w:rPr>
          <w:rFonts w:ascii="Times New Roman"/>
          <w:color w:val="000000"/>
          <w:sz w:val="24"/>
        </w:rPr>
        <w:t>B) tissue</w:t>
      </w:r>
      <w:r>
        <w:rPr>
          <w:rFonts w:ascii="Times New Roman"/>
          <w:sz w:val="24"/>
        </w:rPr>
        <w:br/>
      </w:r>
      <w:r>
        <w:rPr>
          <w:rFonts w:ascii="Times New Roman"/>
          <w:sz w:val="24"/>
        </w:rPr>
        <w:tab/>
      </w:r>
      <w:r>
        <w:rPr>
          <w:rFonts w:ascii="Times New Roman"/>
          <w:color w:val="000000"/>
          <w:sz w:val="24"/>
        </w:rPr>
        <w:t>C) organ</w:t>
      </w:r>
      <w:r>
        <w:rPr>
          <w:rFonts w:ascii="Times New Roman"/>
          <w:sz w:val="24"/>
        </w:rPr>
        <w:br/>
      </w:r>
      <w:r>
        <w:rPr>
          <w:rFonts w:ascii="Times New Roman"/>
          <w:sz w:val="24"/>
        </w:rPr>
        <w:tab/>
      </w:r>
      <w:r>
        <w:rPr>
          <w:rFonts w:ascii="Times New Roman"/>
          <w:color w:val="000000"/>
          <w:sz w:val="24"/>
        </w:rPr>
        <w:t>D) organelle</w:t>
      </w:r>
      <w:r>
        <w:rPr>
          <w:rFonts w:ascii="Times New Roman"/>
          <w:sz w:val="24"/>
        </w:rPr>
        <w:br/>
      </w:r>
      <w:r>
        <w:rPr>
          <w:rFonts w:ascii="Times New Roman"/>
          <w:sz w:val="24"/>
        </w:rPr>
        <w:tab/>
      </w:r>
      <w:r>
        <w:rPr>
          <w:rFonts w:ascii="Times New Roman"/>
          <w:color w:val="000000"/>
          <w:sz w:val="24"/>
        </w:rPr>
        <w:t>E) colony</w:t>
      </w:r>
      <w:r>
        <w:rPr>
          <w:rFonts w:ascii="Times New Roman"/>
          <w:sz w:val="24"/>
        </w:rPr>
        <w:br/>
      </w:r>
      <w:r>
        <w:rPr>
          <w:rFonts w:ascii="Times New Roman"/>
          <w:sz w:val="24"/>
        </w:rPr>
        <w:tab/>
      </w:r>
    </w:p>
    <w:p w14:paraId="129754D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529EB20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212617"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Which level of organization includes all of the others in the list?</w:t>
      </w:r>
    </w:p>
    <w:p w14:paraId="6BBF0EE1"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8) ______</w:t>
      </w:r>
    </w:p>
    <w:p w14:paraId="1BAAB55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cell</w:t>
      </w:r>
      <w:r>
        <w:rPr>
          <w:rFonts w:ascii="Times New Roman"/>
          <w:sz w:val="24"/>
        </w:rPr>
        <w:tab/>
      </w:r>
      <w:r>
        <w:rPr>
          <w:rFonts w:ascii="Times New Roman"/>
          <w:sz w:val="24"/>
        </w:rPr>
        <w:br/>
      </w:r>
      <w:r>
        <w:rPr>
          <w:rFonts w:ascii="Times New Roman"/>
          <w:sz w:val="24"/>
        </w:rPr>
        <w:tab/>
      </w:r>
      <w:r>
        <w:rPr>
          <w:rFonts w:ascii="Times New Roman"/>
          <w:color w:val="000000"/>
          <w:sz w:val="24"/>
        </w:rPr>
        <w:t>B) tissue</w:t>
      </w:r>
      <w:r>
        <w:rPr>
          <w:rFonts w:ascii="Times New Roman"/>
          <w:sz w:val="24"/>
        </w:rPr>
        <w:br/>
      </w:r>
      <w:r>
        <w:rPr>
          <w:rFonts w:ascii="Times New Roman"/>
          <w:sz w:val="24"/>
        </w:rPr>
        <w:tab/>
      </w:r>
      <w:r>
        <w:rPr>
          <w:rFonts w:ascii="Times New Roman"/>
          <w:color w:val="000000"/>
          <w:sz w:val="24"/>
        </w:rPr>
        <w:t>C) organ</w:t>
      </w:r>
      <w:r>
        <w:rPr>
          <w:rFonts w:ascii="Times New Roman"/>
          <w:sz w:val="24"/>
        </w:rPr>
        <w:br/>
      </w:r>
      <w:r>
        <w:rPr>
          <w:rFonts w:ascii="Times New Roman"/>
          <w:sz w:val="24"/>
        </w:rPr>
        <w:tab/>
      </w:r>
      <w:r>
        <w:rPr>
          <w:rFonts w:ascii="Times New Roman"/>
          <w:color w:val="000000"/>
          <w:sz w:val="24"/>
        </w:rPr>
        <w:t>D) organism</w:t>
      </w:r>
      <w:r>
        <w:rPr>
          <w:rFonts w:ascii="Times New Roman"/>
          <w:sz w:val="24"/>
        </w:rPr>
        <w:br/>
      </w:r>
      <w:r>
        <w:rPr>
          <w:rFonts w:ascii="Times New Roman"/>
          <w:sz w:val="24"/>
        </w:rPr>
        <w:tab/>
      </w:r>
      <w:r>
        <w:rPr>
          <w:rFonts w:ascii="Times New Roman"/>
          <w:color w:val="000000"/>
          <w:sz w:val="24"/>
        </w:rPr>
        <w:t>E) population</w:t>
      </w:r>
      <w:r>
        <w:rPr>
          <w:rFonts w:ascii="Times New Roman"/>
          <w:sz w:val="24"/>
        </w:rPr>
        <w:br/>
      </w:r>
      <w:r>
        <w:rPr>
          <w:rFonts w:ascii="Times New Roman"/>
          <w:sz w:val="24"/>
        </w:rPr>
        <w:tab/>
      </w:r>
    </w:p>
    <w:p w14:paraId="7EFC92B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3A955FD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0F8A30D8"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During photosynthesis, plants take in water and carbon dioxide from the environment and use sunlight to fuel a series of chemical reactions that ultimately build small sugar molecules. Which of the core concepts of biology is exemplified by photosynthesis?</w:t>
      </w:r>
    </w:p>
    <w:p w14:paraId="4380865E"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9) ______</w:t>
      </w:r>
    </w:p>
    <w:p w14:paraId="34AF8AF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Evolution</w:t>
      </w:r>
      <w:r>
        <w:rPr>
          <w:rFonts w:ascii="Times New Roman"/>
          <w:sz w:val="24"/>
        </w:rPr>
        <w:tab/>
      </w:r>
      <w:r>
        <w:rPr>
          <w:rFonts w:ascii="Times New Roman"/>
          <w:sz w:val="24"/>
        </w:rPr>
        <w:br/>
      </w:r>
      <w:r>
        <w:rPr>
          <w:rFonts w:ascii="Times New Roman"/>
          <w:sz w:val="24"/>
        </w:rPr>
        <w:tab/>
        <w:t>B) Structure and function</w:t>
      </w:r>
      <w:r>
        <w:rPr>
          <w:rFonts w:ascii="Times New Roman"/>
          <w:sz w:val="24"/>
        </w:rPr>
        <w:br/>
      </w:r>
      <w:r>
        <w:rPr>
          <w:rFonts w:ascii="Times New Roman"/>
          <w:sz w:val="24"/>
        </w:rPr>
        <w:tab/>
        <w:t>C) Information flow, exchange, and storage</w:t>
      </w:r>
      <w:r>
        <w:rPr>
          <w:rFonts w:ascii="Times New Roman"/>
          <w:sz w:val="24"/>
        </w:rPr>
        <w:br/>
      </w:r>
      <w:r>
        <w:rPr>
          <w:rFonts w:ascii="Times New Roman"/>
          <w:sz w:val="24"/>
        </w:rPr>
        <w:tab/>
        <w:t>D) Pathways and transformations of energy and matter</w:t>
      </w:r>
      <w:r>
        <w:rPr>
          <w:rFonts w:ascii="Times New Roman"/>
          <w:sz w:val="24"/>
        </w:rPr>
        <w:br/>
      </w:r>
      <w:r>
        <w:rPr>
          <w:rFonts w:ascii="Times New Roman"/>
          <w:sz w:val="24"/>
        </w:rPr>
        <w:tab/>
        <w:t>E) Systems</w:t>
      </w:r>
      <w:r>
        <w:rPr>
          <w:rFonts w:ascii="Times New Roman"/>
          <w:sz w:val="24"/>
        </w:rPr>
        <w:br/>
      </w:r>
      <w:r>
        <w:rPr>
          <w:rFonts w:ascii="Times New Roman"/>
          <w:sz w:val="24"/>
        </w:rPr>
        <w:tab/>
      </w:r>
    </w:p>
    <w:p w14:paraId="4D72A56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01.02</w:t>
      </w:r>
      <w:r>
        <w:rPr>
          <w:rFonts w:ascii="Times New Roman"/>
          <w:sz w:val="20"/>
        </w:rPr>
        <w:br/>
        <w:t>Learning Objective : 01.02.01 Describe the core concepts of biology as advocated by "Vision and Change."</w:t>
      </w:r>
      <w:r>
        <w:rPr>
          <w:rFonts w:ascii="Times New Roman"/>
          <w:sz w:val="20"/>
        </w:rPr>
        <w:br/>
        <w:t>Topic :  Core Concepts of Biology</w:t>
      </w:r>
      <w:r>
        <w:rPr>
          <w:rFonts w:ascii="Times New Roman"/>
          <w:sz w:val="20"/>
        </w:rPr>
        <w:br/>
        <w:t>Activity Type : New</w:t>
      </w:r>
      <w:r>
        <w:rPr>
          <w:rFonts w:ascii="Times New Roman"/>
          <w:sz w:val="20"/>
        </w:rPr>
        <w:br/>
        <w:t>Gradable : automatic</w:t>
      </w:r>
      <w:r>
        <w:rPr>
          <w:rFonts w:ascii="Times New Roman"/>
          <w:sz w:val="20"/>
        </w:rPr>
        <w:br/>
      </w:r>
    </w:p>
    <w:p w14:paraId="4241514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D8660A"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The phenomenon through which populations of organisms change over time due to mutation, natural selection, and genetic exchange is</w:t>
      </w:r>
      <w:r>
        <w:rPr>
          <w:rFonts w:ascii="Times New Roman"/>
          <w:sz w:val="24"/>
        </w:rPr>
        <w:br/>
      </w:r>
    </w:p>
    <w:p w14:paraId="2ECF6586"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10) ______</w:t>
      </w:r>
    </w:p>
    <w:p w14:paraId="6576A1F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homeostasis.</w:t>
      </w:r>
      <w:r>
        <w:rPr>
          <w:rFonts w:ascii="Times New Roman"/>
          <w:sz w:val="24"/>
        </w:rPr>
        <w:tab/>
      </w:r>
      <w:r>
        <w:rPr>
          <w:rFonts w:ascii="Times New Roman"/>
          <w:sz w:val="24"/>
        </w:rPr>
        <w:br/>
      </w:r>
      <w:r>
        <w:rPr>
          <w:rFonts w:ascii="Times New Roman"/>
          <w:sz w:val="24"/>
        </w:rPr>
        <w:tab/>
      </w:r>
      <w:r>
        <w:rPr>
          <w:rFonts w:ascii="Times New Roman"/>
          <w:color w:val="000000"/>
          <w:sz w:val="24"/>
        </w:rPr>
        <w:t>B) growth and development.</w:t>
      </w:r>
      <w:r>
        <w:rPr>
          <w:rFonts w:ascii="Times New Roman"/>
          <w:sz w:val="24"/>
        </w:rPr>
        <w:br/>
      </w:r>
      <w:r>
        <w:rPr>
          <w:rFonts w:ascii="Times New Roman"/>
          <w:sz w:val="24"/>
        </w:rPr>
        <w:tab/>
      </w:r>
      <w:r>
        <w:rPr>
          <w:rFonts w:ascii="Times New Roman"/>
          <w:color w:val="000000"/>
          <w:sz w:val="24"/>
        </w:rPr>
        <w:t>C) reproduction.</w:t>
      </w:r>
      <w:r>
        <w:rPr>
          <w:rFonts w:ascii="Times New Roman"/>
          <w:sz w:val="24"/>
        </w:rPr>
        <w:br/>
      </w:r>
      <w:r>
        <w:rPr>
          <w:rFonts w:ascii="Times New Roman"/>
          <w:sz w:val="24"/>
        </w:rPr>
        <w:tab/>
      </w:r>
      <w:r>
        <w:rPr>
          <w:rFonts w:ascii="Times New Roman"/>
          <w:color w:val="000000"/>
          <w:sz w:val="24"/>
        </w:rPr>
        <w:t>D) biological evolution.</w:t>
      </w:r>
      <w:r>
        <w:rPr>
          <w:rFonts w:ascii="Times New Roman"/>
          <w:sz w:val="24"/>
        </w:rPr>
        <w:br/>
      </w:r>
      <w:r>
        <w:rPr>
          <w:rFonts w:ascii="Times New Roman"/>
          <w:sz w:val="24"/>
        </w:rPr>
        <w:tab/>
      </w:r>
      <w:r>
        <w:rPr>
          <w:rFonts w:ascii="Times New Roman"/>
          <w:color w:val="000000"/>
          <w:sz w:val="24"/>
        </w:rPr>
        <w:t>E) organization.</w:t>
      </w:r>
      <w:r>
        <w:rPr>
          <w:rFonts w:ascii="Times New Roman"/>
          <w:sz w:val="24"/>
        </w:rPr>
        <w:br/>
      </w:r>
      <w:r>
        <w:rPr>
          <w:rFonts w:ascii="Times New Roman"/>
          <w:sz w:val="24"/>
        </w:rPr>
        <w:tab/>
      </w:r>
    </w:p>
    <w:p w14:paraId="13315EB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01.02</w:t>
      </w:r>
      <w:r>
        <w:rPr>
          <w:rFonts w:ascii="Times New Roman"/>
          <w:sz w:val="20"/>
        </w:rPr>
        <w:br/>
        <w:t>Learning Objective : 01.02.01 Describe the core concepts of biology as advocated by "Vision and Change."</w:t>
      </w:r>
      <w:r>
        <w:rPr>
          <w:rFonts w:ascii="Times New Roman"/>
          <w:sz w:val="20"/>
        </w:rPr>
        <w:br/>
        <w:t>Topic :  Core Concepts of Biology</w:t>
      </w:r>
      <w:r>
        <w:rPr>
          <w:rFonts w:ascii="Times New Roman"/>
          <w:sz w:val="20"/>
        </w:rPr>
        <w:br/>
        <w:t>Gradable : automatic</w:t>
      </w:r>
      <w:r>
        <w:rPr>
          <w:rFonts w:ascii="Times New Roman"/>
          <w:sz w:val="20"/>
        </w:rPr>
        <w:br/>
      </w:r>
    </w:p>
    <w:p w14:paraId="680BA3B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9397E4"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The protein elastin plays an important role in providing elasticity and resilience to many tissues in the body. Elastin has elastic properties because of the way the protein can change shape. In a relaxed condition, the protein has an overall coiled, or looped shape. When stretched, the protein extends into a straighter, more linear form. When the stretching force is removed, elastin recoils back into the relaxed form. Which core concept of biology does the elastin protein exemplify?</w:t>
      </w:r>
      <w:r>
        <w:rPr>
          <w:rFonts w:ascii="Times New Roman"/>
          <w:sz w:val="24"/>
        </w:rPr>
        <w:br/>
      </w:r>
    </w:p>
    <w:p w14:paraId="3636D075"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11) ______</w:t>
      </w:r>
    </w:p>
    <w:p w14:paraId="6FE7EF0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Evolution</w:t>
      </w:r>
      <w:r>
        <w:rPr>
          <w:rFonts w:ascii="Times New Roman"/>
          <w:sz w:val="24"/>
        </w:rPr>
        <w:tab/>
      </w:r>
      <w:r>
        <w:rPr>
          <w:rFonts w:ascii="Times New Roman"/>
          <w:sz w:val="24"/>
        </w:rPr>
        <w:br/>
      </w:r>
      <w:r>
        <w:rPr>
          <w:rFonts w:ascii="Times New Roman"/>
          <w:sz w:val="24"/>
        </w:rPr>
        <w:tab/>
      </w:r>
      <w:r>
        <w:rPr>
          <w:rFonts w:ascii="Times New Roman"/>
          <w:color w:val="000000"/>
          <w:sz w:val="24"/>
        </w:rPr>
        <w:t>B) Structure and function</w:t>
      </w:r>
      <w:r>
        <w:rPr>
          <w:rFonts w:ascii="Times New Roman"/>
          <w:sz w:val="24"/>
        </w:rPr>
        <w:br/>
      </w:r>
      <w:r>
        <w:rPr>
          <w:rFonts w:ascii="Times New Roman"/>
          <w:sz w:val="24"/>
        </w:rPr>
        <w:tab/>
      </w:r>
      <w:r>
        <w:rPr>
          <w:rFonts w:ascii="Times New Roman"/>
          <w:color w:val="000000"/>
          <w:sz w:val="24"/>
        </w:rPr>
        <w:t>C) Information flow, exchange, and storage</w:t>
      </w:r>
      <w:r>
        <w:rPr>
          <w:rFonts w:ascii="Times New Roman"/>
          <w:sz w:val="24"/>
        </w:rPr>
        <w:br/>
      </w:r>
      <w:r>
        <w:rPr>
          <w:rFonts w:ascii="Times New Roman"/>
          <w:sz w:val="24"/>
        </w:rPr>
        <w:tab/>
      </w:r>
      <w:r>
        <w:rPr>
          <w:rFonts w:ascii="Times New Roman"/>
          <w:color w:val="000000"/>
          <w:sz w:val="24"/>
        </w:rPr>
        <w:t>D) Pathways and transformations of energy and matter</w:t>
      </w:r>
      <w:r>
        <w:rPr>
          <w:rFonts w:ascii="Times New Roman"/>
          <w:sz w:val="24"/>
        </w:rPr>
        <w:br/>
      </w:r>
      <w:r>
        <w:rPr>
          <w:rFonts w:ascii="Times New Roman"/>
          <w:sz w:val="24"/>
        </w:rPr>
        <w:tab/>
      </w:r>
      <w:r>
        <w:rPr>
          <w:rFonts w:ascii="Times New Roman"/>
          <w:color w:val="000000"/>
          <w:sz w:val="24"/>
        </w:rPr>
        <w:t>E) Systems</w:t>
      </w:r>
      <w:r>
        <w:rPr>
          <w:rFonts w:ascii="Times New Roman"/>
          <w:sz w:val="24"/>
        </w:rPr>
        <w:br/>
      </w:r>
      <w:r>
        <w:rPr>
          <w:rFonts w:ascii="Times New Roman"/>
          <w:sz w:val="24"/>
        </w:rPr>
        <w:tab/>
      </w:r>
    </w:p>
    <w:p w14:paraId="2FCA715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01.02</w:t>
      </w:r>
      <w:r>
        <w:rPr>
          <w:rFonts w:ascii="Times New Roman"/>
          <w:sz w:val="20"/>
        </w:rPr>
        <w:br/>
        <w:t>Learning Objective : 01.02.01 Describe the core concepts of biology as advocated by "Vision and Change."</w:t>
      </w:r>
      <w:r>
        <w:rPr>
          <w:rFonts w:ascii="Times New Roman"/>
          <w:sz w:val="20"/>
        </w:rPr>
        <w:br/>
        <w:t>Topic :  Core Concepts of Biology</w:t>
      </w:r>
      <w:r>
        <w:rPr>
          <w:rFonts w:ascii="Times New Roman"/>
          <w:sz w:val="20"/>
        </w:rPr>
        <w:br/>
        <w:t>Activity Type : New</w:t>
      </w:r>
      <w:r>
        <w:rPr>
          <w:rFonts w:ascii="Times New Roman"/>
          <w:sz w:val="20"/>
        </w:rPr>
        <w:br/>
        <w:t>Gradable : automatic</w:t>
      </w:r>
      <w:r>
        <w:rPr>
          <w:rFonts w:ascii="Times New Roman"/>
          <w:sz w:val="20"/>
        </w:rPr>
        <w:br/>
      </w:r>
    </w:p>
    <w:p w14:paraId="046A98E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79AE24"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Children often resemble their parents. The transmission of an eye color gene from parent to child is an example of which core concept of biology?</w:t>
      </w:r>
      <w:r>
        <w:rPr>
          <w:rFonts w:ascii="Times New Roman"/>
          <w:sz w:val="24"/>
        </w:rPr>
        <w:br/>
      </w:r>
    </w:p>
    <w:p w14:paraId="3F1A6016"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12) ______</w:t>
      </w:r>
    </w:p>
    <w:p w14:paraId="71E510F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Evolution</w:t>
      </w:r>
      <w:r>
        <w:rPr>
          <w:rFonts w:ascii="Times New Roman"/>
          <w:sz w:val="24"/>
        </w:rPr>
        <w:tab/>
      </w:r>
      <w:r>
        <w:rPr>
          <w:rFonts w:ascii="Times New Roman"/>
          <w:sz w:val="24"/>
        </w:rPr>
        <w:br/>
      </w:r>
      <w:r>
        <w:rPr>
          <w:rFonts w:ascii="Times New Roman"/>
          <w:sz w:val="24"/>
        </w:rPr>
        <w:tab/>
        <w:t>B) Structure and function</w:t>
      </w:r>
      <w:r>
        <w:rPr>
          <w:rFonts w:ascii="Times New Roman"/>
          <w:sz w:val="24"/>
        </w:rPr>
        <w:br/>
      </w:r>
      <w:r>
        <w:rPr>
          <w:rFonts w:ascii="Times New Roman"/>
          <w:sz w:val="24"/>
        </w:rPr>
        <w:tab/>
        <w:t>C) Information flow, exchange, and storage</w:t>
      </w:r>
      <w:r>
        <w:rPr>
          <w:rFonts w:ascii="Times New Roman"/>
          <w:sz w:val="24"/>
        </w:rPr>
        <w:br/>
      </w:r>
      <w:r>
        <w:rPr>
          <w:rFonts w:ascii="Times New Roman"/>
          <w:sz w:val="24"/>
        </w:rPr>
        <w:tab/>
        <w:t>D) Pathways and transformations of energy and matter</w:t>
      </w:r>
      <w:r>
        <w:rPr>
          <w:rFonts w:ascii="Times New Roman"/>
          <w:sz w:val="24"/>
        </w:rPr>
        <w:br/>
      </w:r>
      <w:r>
        <w:rPr>
          <w:rFonts w:ascii="Times New Roman"/>
          <w:sz w:val="24"/>
        </w:rPr>
        <w:tab/>
        <w:t>E) Systems</w:t>
      </w:r>
      <w:r>
        <w:rPr>
          <w:rFonts w:ascii="Times New Roman"/>
          <w:sz w:val="24"/>
        </w:rPr>
        <w:br/>
      </w:r>
      <w:r>
        <w:rPr>
          <w:rFonts w:ascii="Times New Roman"/>
          <w:sz w:val="24"/>
        </w:rPr>
        <w:tab/>
      </w:r>
    </w:p>
    <w:p w14:paraId="7BC9DAC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01.02</w:t>
      </w:r>
      <w:r>
        <w:rPr>
          <w:rFonts w:ascii="Times New Roman"/>
          <w:sz w:val="20"/>
        </w:rPr>
        <w:br/>
        <w:t>Learning Objective : 01.02.01 Describe the core concepts of biology as advocated by "Vision and Change."</w:t>
      </w:r>
      <w:r>
        <w:rPr>
          <w:rFonts w:ascii="Times New Roman"/>
          <w:sz w:val="20"/>
        </w:rPr>
        <w:br/>
        <w:t>Topic :  Core Concepts of Biology</w:t>
      </w:r>
      <w:r>
        <w:rPr>
          <w:rFonts w:ascii="Times New Roman"/>
          <w:sz w:val="20"/>
        </w:rPr>
        <w:br/>
        <w:t>Activity Type : New</w:t>
      </w:r>
      <w:r>
        <w:rPr>
          <w:rFonts w:ascii="Times New Roman"/>
          <w:sz w:val="20"/>
        </w:rPr>
        <w:br/>
        <w:t>Gradable : automatic</w:t>
      </w:r>
      <w:r>
        <w:rPr>
          <w:rFonts w:ascii="Times New Roman"/>
          <w:sz w:val="20"/>
        </w:rPr>
        <w:br/>
      </w:r>
    </w:p>
    <w:p w14:paraId="09DB03E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314EEB"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In the process of biological evolution, new species may evolve through exchange of genes from one species to another. This process is called</w:t>
      </w:r>
      <w:r>
        <w:rPr>
          <w:rFonts w:ascii="Times New Roman"/>
          <w:sz w:val="24"/>
        </w:rPr>
        <w:br/>
      </w:r>
    </w:p>
    <w:p w14:paraId="28AD6856"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13) ______</w:t>
      </w:r>
    </w:p>
    <w:p w14:paraId="1F88725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proteome transfer.</w:t>
      </w:r>
      <w:r>
        <w:rPr>
          <w:rFonts w:ascii="Times New Roman"/>
          <w:sz w:val="24"/>
        </w:rPr>
        <w:tab/>
      </w:r>
      <w:r>
        <w:rPr>
          <w:rFonts w:ascii="Times New Roman"/>
          <w:sz w:val="24"/>
        </w:rPr>
        <w:br/>
      </w:r>
      <w:r>
        <w:rPr>
          <w:rFonts w:ascii="Times New Roman"/>
          <w:sz w:val="24"/>
        </w:rPr>
        <w:tab/>
        <w:t>B) horizontal gene transfer.</w:t>
      </w:r>
      <w:r>
        <w:rPr>
          <w:rFonts w:ascii="Times New Roman"/>
          <w:sz w:val="24"/>
        </w:rPr>
        <w:br/>
      </w:r>
      <w:r>
        <w:rPr>
          <w:rFonts w:ascii="Times New Roman"/>
          <w:sz w:val="24"/>
        </w:rPr>
        <w:tab/>
        <w:t>C) vertical evolution.</w:t>
      </w:r>
      <w:r>
        <w:rPr>
          <w:rFonts w:ascii="Times New Roman"/>
          <w:sz w:val="24"/>
        </w:rPr>
        <w:br/>
      </w:r>
      <w:r>
        <w:rPr>
          <w:rFonts w:ascii="Times New Roman"/>
          <w:sz w:val="24"/>
        </w:rPr>
        <w:tab/>
        <w:t>D) vertical descent with mutation.</w:t>
      </w:r>
      <w:r>
        <w:rPr>
          <w:rFonts w:ascii="Times New Roman"/>
          <w:sz w:val="24"/>
        </w:rPr>
        <w:br/>
      </w:r>
      <w:r>
        <w:rPr>
          <w:rFonts w:ascii="Times New Roman"/>
          <w:sz w:val="24"/>
        </w:rPr>
        <w:tab/>
        <w:t>E) genomic sciences.</w:t>
      </w:r>
      <w:r>
        <w:rPr>
          <w:rFonts w:ascii="Times New Roman"/>
          <w:sz w:val="24"/>
        </w:rPr>
        <w:br/>
      </w:r>
      <w:r>
        <w:rPr>
          <w:rFonts w:ascii="Times New Roman"/>
          <w:sz w:val="24"/>
        </w:rPr>
        <w:tab/>
      </w:r>
    </w:p>
    <w:p w14:paraId="5097A8A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01.03.01 Explain two mechanisms by which evolutionary change occurs: vertical descent with mutat</w:t>
      </w:r>
      <w:r>
        <w:rPr>
          <w:rFonts w:ascii="Times New Roman"/>
          <w:sz w:val="20"/>
        </w:rPr>
        <w:br/>
        <w:t>Topic :  Biological Evolution</w:t>
      </w:r>
      <w:r>
        <w:rPr>
          <w:rFonts w:ascii="Times New Roman"/>
          <w:sz w:val="20"/>
        </w:rPr>
        <w:br/>
        <w:t>Gradable : automatic</w:t>
      </w:r>
      <w:r>
        <w:rPr>
          <w:rFonts w:ascii="Times New Roman"/>
          <w:sz w:val="20"/>
        </w:rPr>
        <w:br/>
      </w:r>
    </w:p>
    <w:p w14:paraId="652D22B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98EA52"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How does evolutionary change occur?</w:t>
      </w:r>
    </w:p>
    <w:p w14:paraId="78621597"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lastRenderedPageBreak/>
        <w:t>14) ______</w:t>
      </w:r>
    </w:p>
    <w:p w14:paraId="65E33ED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Through the modification of characteristics in a preexisting population.</w:t>
      </w:r>
      <w:r>
        <w:rPr>
          <w:rFonts w:ascii="Times New Roman"/>
          <w:sz w:val="24"/>
        </w:rPr>
        <w:tab/>
      </w:r>
      <w:r>
        <w:rPr>
          <w:rFonts w:ascii="Times New Roman"/>
          <w:sz w:val="24"/>
        </w:rPr>
        <w:br/>
      </w:r>
      <w:r>
        <w:rPr>
          <w:rFonts w:ascii="Times New Roman"/>
          <w:sz w:val="24"/>
        </w:rPr>
        <w:tab/>
        <w:t>B) It may involve vertical descent with mutation.</w:t>
      </w:r>
      <w:r>
        <w:rPr>
          <w:rFonts w:ascii="Times New Roman"/>
          <w:sz w:val="24"/>
        </w:rPr>
        <w:br/>
      </w:r>
      <w:r>
        <w:rPr>
          <w:rFonts w:ascii="Times New Roman"/>
          <w:sz w:val="24"/>
        </w:rPr>
        <w:tab/>
        <w:t>C) It may involve horizontal gene transfer.</w:t>
      </w:r>
      <w:r>
        <w:rPr>
          <w:rFonts w:ascii="Times New Roman"/>
          <w:sz w:val="24"/>
        </w:rPr>
        <w:br/>
      </w:r>
      <w:r>
        <w:rPr>
          <w:rFonts w:ascii="Times New Roman"/>
          <w:sz w:val="24"/>
        </w:rPr>
        <w:tab/>
        <w:t>D) All of these choices are correct.</w:t>
      </w:r>
      <w:r>
        <w:rPr>
          <w:rFonts w:ascii="Times New Roman"/>
          <w:sz w:val="24"/>
        </w:rPr>
        <w:br/>
      </w:r>
      <w:r>
        <w:rPr>
          <w:rFonts w:ascii="Times New Roman"/>
          <w:sz w:val="24"/>
        </w:rPr>
        <w:tab/>
        <w:t>E) None of these choices are correct.</w:t>
      </w:r>
      <w:r>
        <w:rPr>
          <w:rFonts w:ascii="Times New Roman"/>
          <w:sz w:val="24"/>
        </w:rPr>
        <w:br/>
      </w:r>
      <w:r>
        <w:rPr>
          <w:rFonts w:ascii="Times New Roman"/>
          <w:sz w:val="24"/>
        </w:rPr>
        <w:tab/>
      </w:r>
    </w:p>
    <w:p w14:paraId="59EE70A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01.03.01 Explain two mechanisms by which evolutionary change occurs: vertical descent with mutat</w:t>
      </w:r>
      <w:r>
        <w:rPr>
          <w:rFonts w:ascii="Times New Roman"/>
          <w:sz w:val="20"/>
        </w:rPr>
        <w:br/>
        <w:t>Topic :  Biological Evolution</w:t>
      </w:r>
      <w:r>
        <w:rPr>
          <w:rFonts w:ascii="Times New Roman"/>
          <w:sz w:val="20"/>
        </w:rPr>
        <w:br/>
        <w:t>Gradable : automatic</w:t>
      </w:r>
      <w:r>
        <w:rPr>
          <w:rFonts w:ascii="Times New Roman"/>
          <w:sz w:val="20"/>
        </w:rPr>
        <w:br/>
      </w:r>
    </w:p>
    <w:p w14:paraId="2B65B45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C4C52C"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A variety of finch species within the Hawaiian Islands have acquired different types of beaks needed for utilizing specific food resources. What is the likely process by which these different species of finches came about?</w:t>
      </w:r>
    </w:p>
    <w:p w14:paraId="52CD1914"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15) ______</w:t>
      </w:r>
    </w:p>
    <w:p w14:paraId="2147E3E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vertical descent with mutation</w:t>
      </w:r>
      <w:r>
        <w:rPr>
          <w:rFonts w:ascii="Times New Roman"/>
          <w:sz w:val="24"/>
        </w:rPr>
        <w:tab/>
      </w:r>
      <w:r>
        <w:rPr>
          <w:rFonts w:ascii="Times New Roman"/>
          <w:sz w:val="24"/>
        </w:rPr>
        <w:br/>
      </w:r>
      <w:r>
        <w:rPr>
          <w:rFonts w:ascii="Times New Roman"/>
          <w:sz w:val="24"/>
        </w:rPr>
        <w:tab/>
      </w:r>
      <w:r>
        <w:rPr>
          <w:rFonts w:ascii="Times New Roman"/>
          <w:color w:val="000000"/>
          <w:sz w:val="24"/>
        </w:rPr>
        <w:t>B) horizontal gene transfer</w:t>
      </w:r>
      <w:r>
        <w:rPr>
          <w:rFonts w:ascii="Times New Roman"/>
          <w:sz w:val="24"/>
        </w:rPr>
        <w:br/>
      </w:r>
      <w:r>
        <w:rPr>
          <w:rFonts w:ascii="Times New Roman"/>
          <w:sz w:val="24"/>
        </w:rPr>
        <w:tab/>
      </w:r>
      <w:r>
        <w:rPr>
          <w:rFonts w:ascii="Times New Roman"/>
          <w:color w:val="000000"/>
          <w:sz w:val="24"/>
        </w:rPr>
        <w:t>C) an accumulation of harmful genetic mutations</w:t>
      </w:r>
      <w:r>
        <w:rPr>
          <w:rFonts w:ascii="Times New Roman"/>
          <w:sz w:val="24"/>
        </w:rPr>
        <w:br/>
      </w:r>
      <w:r>
        <w:rPr>
          <w:rFonts w:ascii="Times New Roman"/>
          <w:sz w:val="24"/>
        </w:rPr>
        <w:tab/>
      </w:r>
    </w:p>
    <w:p w14:paraId="5DFF651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01.03</w:t>
      </w:r>
      <w:r>
        <w:rPr>
          <w:rFonts w:ascii="Times New Roman"/>
          <w:sz w:val="20"/>
        </w:rPr>
        <w:br/>
        <w:t>Learning Objective : 01.03.01 Explain two mechanisms by which evolutionary change occurs: vertical descent with mutat</w:t>
      </w:r>
      <w:r>
        <w:rPr>
          <w:rFonts w:ascii="Times New Roman"/>
          <w:sz w:val="20"/>
        </w:rPr>
        <w:br/>
        <w:t>Topic :  Biological Evolution</w:t>
      </w:r>
      <w:r>
        <w:rPr>
          <w:rFonts w:ascii="Times New Roman"/>
          <w:sz w:val="20"/>
        </w:rPr>
        <w:br/>
        <w:t>Gradable : automatic</w:t>
      </w:r>
      <w:r>
        <w:rPr>
          <w:rFonts w:ascii="Times New Roman"/>
          <w:sz w:val="20"/>
        </w:rPr>
        <w:br/>
      </w:r>
    </w:p>
    <w:p w14:paraId="29D52DF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72505E8C"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Changes in_________blank represent the predominant cause for biological evolution.</w:t>
      </w:r>
    </w:p>
    <w:p w14:paraId="10482590"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16) ______</w:t>
      </w:r>
    </w:p>
    <w:p w14:paraId="3AD5ACC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homeostasis</w:t>
      </w:r>
      <w:r>
        <w:rPr>
          <w:rFonts w:ascii="Times New Roman"/>
          <w:sz w:val="24"/>
        </w:rPr>
        <w:tab/>
      </w:r>
      <w:r>
        <w:rPr>
          <w:rFonts w:ascii="Times New Roman"/>
          <w:sz w:val="24"/>
        </w:rPr>
        <w:br/>
      </w:r>
      <w:r>
        <w:rPr>
          <w:rFonts w:ascii="Times New Roman"/>
          <w:sz w:val="24"/>
        </w:rPr>
        <w:tab/>
      </w:r>
      <w:r>
        <w:rPr>
          <w:rFonts w:ascii="Times New Roman"/>
          <w:color w:val="000000"/>
          <w:sz w:val="24"/>
        </w:rPr>
        <w:t>B) growth and development</w:t>
      </w:r>
      <w:r>
        <w:rPr>
          <w:rFonts w:ascii="Times New Roman"/>
          <w:sz w:val="24"/>
        </w:rPr>
        <w:br/>
      </w:r>
      <w:r>
        <w:rPr>
          <w:rFonts w:ascii="Times New Roman"/>
          <w:sz w:val="24"/>
        </w:rPr>
        <w:tab/>
      </w:r>
      <w:r>
        <w:rPr>
          <w:rFonts w:ascii="Times New Roman"/>
          <w:color w:val="000000"/>
          <w:sz w:val="24"/>
        </w:rPr>
        <w:t>C) reproduction</w:t>
      </w:r>
      <w:r>
        <w:rPr>
          <w:rFonts w:ascii="Times New Roman"/>
          <w:sz w:val="24"/>
        </w:rPr>
        <w:br/>
      </w:r>
      <w:r>
        <w:rPr>
          <w:rFonts w:ascii="Times New Roman"/>
          <w:sz w:val="24"/>
        </w:rPr>
        <w:tab/>
      </w:r>
      <w:r>
        <w:rPr>
          <w:rFonts w:ascii="Times New Roman"/>
          <w:color w:val="000000"/>
          <w:sz w:val="24"/>
        </w:rPr>
        <w:t>D) genetic makeup</w:t>
      </w:r>
      <w:r>
        <w:rPr>
          <w:rFonts w:ascii="Times New Roman"/>
          <w:sz w:val="24"/>
        </w:rPr>
        <w:br/>
      </w:r>
      <w:r>
        <w:rPr>
          <w:rFonts w:ascii="Times New Roman"/>
          <w:sz w:val="24"/>
        </w:rPr>
        <w:tab/>
      </w:r>
      <w:r>
        <w:rPr>
          <w:rFonts w:ascii="Times New Roman"/>
          <w:color w:val="000000"/>
          <w:sz w:val="24"/>
        </w:rPr>
        <w:t>E) energy</w:t>
      </w:r>
      <w:r>
        <w:rPr>
          <w:rFonts w:ascii="Times New Roman"/>
          <w:sz w:val="24"/>
        </w:rPr>
        <w:br/>
      </w:r>
      <w:r>
        <w:rPr>
          <w:rFonts w:ascii="Times New Roman"/>
          <w:sz w:val="24"/>
        </w:rPr>
        <w:tab/>
      </w:r>
    </w:p>
    <w:p w14:paraId="325303B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01.03</w:t>
      </w:r>
      <w:r>
        <w:rPr>
          <w:rFonts w:ascii="Times New Roman"/>
          <w:sz w:val="20"/>
        </w:rPr>
        <w:br/>
        <w:t>Learning Objective : 01.03.01 Explain two mechanisms by which evolutionary change occurs: vertical descent with mutat</w:t>
      </w:r>
      <w:r>
        <w:rPr>
          <w:rFonts w:ascii="Times New Roman"/>
          <w:sz w:val="20"/>
        </w:rPr>
        <w:br/>
        <w:t>Topic :  Biological Evolution</w:t>
      </w:r>
      <w:r>
        <w:rPr>
          <w:rFonts w:ascii="Times New Roman"/>
          <w:sz w:val="20"/>
        </w:rPr>
        <w:br/>
        <w:t>Gradable : automatic</w:t>
      </w:r>
      <w:r>
        <w:rPr>
          <w:rFonts w:ascii="Times New Roman"/>
          <w:sz w:val="20"/>
        </w:rPr>
        <w:br/>
      </w:r>
    </w:p>
    <w:p w14:paraId="35C396F8"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83871B"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If a scientist were studying the role of different proteins in the regulation of insulin secretion from a pancreatic cell, they would be studying</w:t>
      </w:r>
      <w:r>
        <w:rPr>
          <w:rFonts w:ascii="Times New Roman"/>
          <w:sz w:val="24"/>
        </w:rPr>
        <w:br/>
      </w:r>
    </w:p>
    <w:p w14:paraId="6FE2D692"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17) ______</w:t>
      </w:r>
    </w:p>
    <w:p w14:paraId="6C4E8EF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genomics.</w:t>
      </w:r>
      <w:r>
        <w:rPr>
          <w:rFonts w:ascii="Times New Roman"/>
          <w:sz w:val="24"/>
        </w:rPr>
        <w:tab/>
      </w:r>
      <w:r>
        <w:rPr>
          <w:rFonts w:ascii="Times New Roman"/>
          <w:sz w:val="24"/>
        </w:rPr>
        <w:br/>
      </w:r>
      <w:r>
        <w:rPr>
          <w:rFonts w:ascii="Times New Roman"/>
          <w:sz w:val="24"/>
        </w:rPr>
        <w:tab/>
        <w:t>B) proteomics.</w:t>
      </w:r>
      <w:r>
        <w:rPr>
          <w:rFonts w:ascii="Times New Roman"/>
          <w:sz w:val="24"/>
        </w:rPr>
        <w:br/>
      </w:r>
      <w:r>
        <w:rPr>
          <w:rFonts w:ascii="Times New Roman"/>
          <w:sz w:val="24"/>
        </w:rPr>
        <w:tab/>
        <w:t>C) cell biology.</w:t>
      </w:r>
      <w:r>
        <w:rPr>
          <w:rFonts w:ascii="Times New Roman"/>
          <w:sz w:val="24"/>
        </w:rPr>
        <w:br/>
      </w:r>
      <w:r>
        <w:rPr>
          <w:rFonts w:ascii="Times New Roman"/>
          <w:sz w:val="24"/>
        </w:rPr>
        <w:tab/>
        <w:t>D) both genomics and proteomics.</w:t>
      </w:r>
      <w:r>
        <w:rPr>
          <w:rFonts w:ascii="Times New Roman"/>
          <w:sz w:val="24"/>
        </w:rPr>
        <w:br/>
      </w:r>
      <w:r>
        <w:rPr>
          <w:rFonts w:ascii="Times New Roman"/>
          <w:sz w:val="24"/>
        </w:rPr>
        <w:tab/>
        <w:t>E) both proteomics and cell biology.</w:t>
      </w:r>
      <w:r>
        <w:rPr>
          <w:rFonts w:ascii="Times New Roman"/>
          <w:sz w:val="24"/>
        </w:rPr>
        <w:br/>
      </w:r>
      <w:r>
        <w:rPr>
          <w:rFonts w:ascii="Times New Roman"/>
          <w:sz w:val="24"/>
        </w:rPr>
        <w:tab/>
      </w:r>
    </w:p>
    <w:p w14:paraId="1CD01B6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01.03</w:t>
      </w:r>
      <w:r>
        <w:rPr>
          <w:rFonts w:ascii="Times New Roman"/>
          <w:sz w:val="20"/>
        </w:rPr>
        <w:br/>
        <w:t>Learning Objective : 01.03.02 Describe how changes in genomes and proteomes underlie evolutionary changes.</w:t>
      </w:r>
      <w:r>
        <w:rPr>
          <w:rFonts w:ascii="Times New Roman"/>
          <w:sz w:val="20"/>
        </w:rPr>
        <w:br/>
        <w:t>Topic :  Biological Evolution</w:t>
      </w:r>
      <w:r>
        <w:rPr>
          <w:rFonts w:ascii="Times New Roman"/>
          <w:sz w:val="20"/>
        </w:rPr>
        <w:br/>
        <w:t>Gradable : automatic</w:t>
      </w:r>
      <w:r>
        <w:rPr>
          <w:rFonts w:ascii="Times New Roman"/>
          <w:sz w:val="20"/>
        </w:rPr>
        <w:br/>
      </w:r>
    </w:p>
    <w:p w14:paraId="76B85818"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187F77"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Which is responsible for encoding the proteins found in a cell?</w:t>
      </w:r>
    </w:p>
    <w:p w14:paraId="5BDEBDB0"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18) ______</w:t>
      </w:r>
    </w:p>
    <w:p w14:paraId="0B1FF16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genome</w:t>
      </w:r>
      <w:r>
        <w:rPr>
          <w:rFonts w:ascii="Times New Roman"/>
          <w:sz w:val="24"/>
        </w:rPr>
        <w:tab/>
      </w:r>
      <w:r>
        <w:rPr>
          <w:rFonts w:ascii="Times New Roman"/>
          <w:sz w:val="24"/>
        </w:rPr>
        <w:br/>
      </w:r>
      <w:r>
        <w:rPr>
          <w:rFonts w:ascii="Times New Roman"/>
          <w:sz w:val="24"/>
        </w:rPr>
        <w:tab/>
      </w:r>
      <w:r>
        <w:rPr>
          <w:rFonts w:ascii="Times New Roman"/>
          <w:color w:val="000000"/>
          <w:sz w:val="24"/>
        </w:rPr>
        <w:t>B) proteome</w:t>
      </w:r>
      <w:r>
        <w:rPr>
          <w:rFonts w:ascii="Times New Roman"/>
          <w:sz w:val="24"/>
        </w:rPr>
        <w:br/>
      </w:r>
      <w:r>
        <w:rPr>
          <w:rFonts w:ascii="Times New Roman"/>
          <w:sz w:val="24"/>
        </w:rPr>
        <w:tab/>
      </w:r>
      <w:r>
        <w:rPr>
          <w:rFonts w:ascii="Times New Roman"/>
          <w:color w:val="000000"/>
          <w:sz w:val="24"/>
        </w:rPr>
        <w:t>C) cytoskeleton</w:t>
      </w:r>
      <w:r>
        <w:rPr>
          <w:rFonts w:ascii="Times New Roman"/>
          <w:sz w:val="24"/>
        </w:rPr>
        <w:br/>
      </w:r>
      <w:r>
        <w:rPr>
          <w:rFonts w:ascii="Times New Roman"/>
          <w:sz w:val="24"/>
        </w:rPr>
        <w:tab/>
      </w:r>
      <w:r>
        <w:rPr>
          <w:rFonts w:ascii="Times New Roman"/>
          <w:color w:val="000000"/>
          <w:sz w:val="24"/>
        </w:rPr>
        <w:t>D) evolution</w:t>
      </w:r>
      <w:r>
        <w:rPr>
          <w:rFonts w:ascii="Times New Roman"/>
          <w:sz w:val="24"/>
        </w:rPr>
        <w:br/>
      </w:r>
      <w:r>
        <w:rPr>
          <w:rFonts w:ascii="Times New Roman"/>
          <w:sz w:val="24"/>
        </w:rPr>
        <w:tab/>
      </w:r>
      <w:r>
        <w:rPr>
          <w:rFonts w:ascii="Times New Roman"/>
          <w:color w:val="000000"/>
          <w:sz w:val="24"/>
        </w:rPr>
        <w:t>E) extracellular proteins</w:t>
      </w:r>
      <w:r>
        <w:rPr>
          <w:rFonts w:ascii="Times New Roman"/>
          <w:sz w:val="24"/>
        </w:rPr>
        <w:br/>
      </w:r>
      <w:r>
        <w:rPr>
          <w:rFonts w:ascii="Times New Roman"/>
          <w:sz w:val="24"/>
        </w:rPr>
        <w:tab/>
      </w:r>
    </w:p>
    <w:p w14:paraId="637C44B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01.03.02 Describe how changes in genomes and proteomes underlie evolutionary changes.</w:t>
      </w:r>
      <w:r>
        <w:rPr>
          <w:rFonts w:ascii="Times New Roman"/>
          <w:sz w:val="20"/>
        </w:rPr>
        <w:br/>
        <w:t>Topic :  Biological Evolution</w:t>
      </w:r>
      <w:r>
        <w:rPr>
          <w:rFonts w:ascii="Times New Roman"/>
          <w:sz w:val="20"/>
        </w:rPr>
        <w:br/>
        <w:t>Gradable : automatic</w:t>
      </w:r>
      <w:r>
        <w:rPr>
          <w:rFonts w:ascii="Times New Roman"/>
          <w:sz w:val="20"/>
        </w:rPr>
        <w:br/>
      </w:r>
    </w:p>
    <w:p w14:paraId="31662EC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1E3907"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The complete genetic composition of an organism is called its</w:t>
      </w:r>
      <w:r>
        <w:rPr>
          <w:rFonts w:ascii="Times New Roman"/>
          <w:sz w:val="24"/>
        </w:rPr>
        <w:br/>
      </w:r>
    </w:p>
    <w:p w14:paraId="7A7E911D"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19) ______</w:t>
      </w:r>
    </w:p>
    <w:p w14:paraId="649201F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proteome.</w:t>
      </w:r>
      <w:r>
        <w:rPr>
          <w:rFonts w:ascii="Times New Roman"/>
          <w:sz w:val="24"/>
        </w:rPr>
        <w:tab/>
      </w:r>
      <w:r>
        <w:rPr>
          <w:rFonts w:ascii="Times New Roman"/>
          <w:sz w:val="24"/>
        </w:rPr>
        <w:br/>
      </w:r>
      <w:r>
        <w:rPr>
          <w:rFonts w:ascii="Times New Roman"/>
          <w:sz w:val="24"/>
        </w:rPr>
        <w:tab/>
        <w:t>B) genome.</w:t>
      </w:r>
      <w:r>
        <w:rPr>
          <w:rFonts w:ascii="Times New Roman"/>
          <w:sz w:val="24"/>
        </w:rPr>
        <w:br/>
      </w:r>
      <w:r>
        <w:rPr>
          <w:rFonts w:ascii="Times New Roman"/>
          <w:sz w:val="24"/>
        </w:rPr>
        <w:tab/>
        <w:t>C) transcriptosome.</w:t>
      </w:r>
      <w:r>
        <w:rPr>
          <w:rFonts w:ascii="Times New Roman"/>
          <w:sz w:val="24"/>
        </w:rPr>
        <w:br/>
      </w:r>
      <w:r>
        <w:rPr>
          <w:rFonts w:ascii="Times New Roman"/>
          <w:sz w:val="24"/>
        </w:rPr>
        <w:tab/>
        <w:t>D) phenotype.</w:t>
      </w:r>
      <w:r>
        <w:rPr>
          <w:rFonts w:ascii="Times New Roman"/>
          <w:sz w:val="24"/>
        </w:rPr>
        <w:br/>
      </w:r>
      <w:r>
        <w:rPr>
          <w:rFonts w:ascii="Times New Roman"/>
          <w:sz w:val="24"/>
        </w:rPr>
        <w:tab/>
        <w:t>E) None of these choices are correct.</w:t>
      </w:r>
      <w:r>
        <w:rPr>
          <w:rFonts w:ascii="Times New Roman"/>
          <w:sz w:val="24"/>
        </w:rPr>
        <w:br/>
      </w:r>
      <w:r>
        <w:rPr>
          <w:rFonts w:ascii="Times New Roman"/>
          <w:sz w:val="24"/>
        </w:rPr>
        <w:tab/>
      </w:r>
    </w:p>
    <w:p w14:paraId="50633BD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01.03.02 Describe how changes in genomes and proteomes underlie evolutionary changes.</w:t>
      </w:r>
      <w:r>
        <w:rPr>
          <w:rFonts w:ascii="Times New Roman"/>
          <w:sz w:val="20"/>
        </w:rPr>
        <w:br/>
        <w:t>Topic :  Biological Evolution</w:t>
      </w:r>
      <w:r>
        <w:rPr>
          <w:rFonts w:ascii="Times New Roman"/>
          <w:sz w:val="20"/>
        </w:rPr>
        <w:br/>
        <w:t>Gradable : automatic</w:t>
      </w:r>
      <w:r>
        <w:rPr>
          <w:rFonts w:ascii="Times New Roman"/>
          <w:sz w:val="20"/>
        </w:rPr>
        <w:br/>
      </w:r>
    </w:p>
    <w:p w14:paraId="09FCC89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A8C00B"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Proteins are largely responsible for the traits of living organisms, while ________ provides the blueprint for the organization, development, and function of living things.</w:t>
      </w:r>
      <w:r>
        <w:rPr>
          <w:rFonts w:ascii="Times New Roman"/>
          <w:sz w:val="24"/>
        </w:rPr>
        <w:br/>
      </w:r>
    </w:p>
    <w:p w14:paraId="01DC48C1"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20) ______</w:t>
      </w:r>
    </w:p>
    <w:p w14:paraId="7ADFD70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DNA</w:t>
      </w:r>
      <w:r>
        <w:rPr>
          <w:rFonts w:ascii="Times New Roman"/>
          <w:sz w:val="24"/>
        </w:rPr>
        <w:tab/>
      </w:r>
      <w:r>
        <w:rPr>
          <w:rFonts w:ascii="Times New Roman"/>
          <w:sz w:val="24"/>
        </w:rPr>
        <w:br/>
      </w:r>
      <w:r>
        <w:rPr>
          <w:rFonts w:ascii="Times New Roman"/>
          <w:sz w:val="24"/>
        </w:rPr>
        <w:tab/>
      </w:r>
      <w:r>
        <w:rPr>
          <w:rFonts w:ascii="Times New Roman"/>
          <w:color w:val="000000"/>
          <w:sz w:val="24"/>
        </w:rPr>
        <w:t>B) protein</w:t>
      </w:r>
      <w:r>
        <w:rPr>
          <w:rFonts w:ascii="Times New Roman"/>
          <w:sz w:val="24"/>
        </w:rPr>
        <w:br/>
      </w:r>
      <w:r>
        <w:rPr>
          <w:rFonts w:ascii="Times New Roman"/>
          <w:sz w:val="24"/>
        </w:rPr>
        <w:tab/>
      </w:r>
      <w:r>
        <w:rPr>
          <w:rFonts w:ascii="Times New Roman"/>
          <w:color w:val="000000"/>
          <w:sz w:val="24"/>
        </w:rPr>
        <w:t>C) carbohydrate</w:t>
      </w:r>
      <w:r>
        <w:rPr>
          <w:rFonts w:ascii="Times New Roman"/>
          <w:sz w:val="24"/>
        </w:rPr>
        <w:br/>
      </w:r>
      <w:r>
        <w:rPr>
          <w:rFonts w:ascii="Times New Roman"/>
          <w:sz w:val="24"/>
        </w:rPr>
        <w:tab/>
      </w:r>
      <w:r>
        <w:rPr>
          <w:rFonts w:ascii="Times New Roman"/>
          <w:color w:val="000000"/>
          <w:sz w:val="24"/>
        </w:rPr>
        <w:t>D) lipid</w:t>
      </w:r>
      <w:r>
        <w:rPr>
          <w:rFonts w:ascii="Times New Roman"/>
          <w:sz w:val="24"/>
        </w:rPr>
        <w:br/>
      </w:r>
      <w:r>
        <w:rPr>
          <w:rFonts w:ascii="Times New Roman"/>
          <w:sz w:val="24"/>
        </w:rPr>
        <w:tab/>
      </w:r>
      <w:r>
        <w:rPr>
          <w:rFonts w:ascii="Times New Roman"/>
          <w:color w:val="000000"/>
          <w:sz w:val="24"/>
        </w:rPr>
        <w:t>E) metabolite</w:t>
      </w:r>
      <w:r>
        <w:rPr>
          <w:rFonts w:ascii="Times New Roman"/>
          <w:sz w:val="24"/>
        </w:rPr>
        <w:br/>
      </w:r>
      <w:r>
        <w:rPr>
          <w:rFonts w:ascii="Times New Roman"/>
          <w:sz w:val="24"/>
        </w:rPr>
        <w:tab/>
      </w:r>
    </w:p>
    <w:p w14:paraId="7848E2E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01.03.02 Describe how changes in genomes and proteomes underlie evolutionary changes.</w:t>
      </w:r>
      <w:r>
        <w:rPr>
          <w:rFonts w:ascii="Times New Roman"/>
          <w:sz w:val="20"/>
        </w:rPr>
        <w:br/>
        <w:t>Topic :  Biological Evolution</w:t>
      </w:r>
      <w:r>
        <w:rPr>
          <w:rFonts w:ascii="Times New Roman"/>
          <w:sz w:val="20"/>
        </w:rPr>
        <w:br/>
        <w:t>Gradable : automatic</w:t>
      </w:r>
      <w:r>
        <w:rPr>
          <w:rFonts w:ascii="Times New Roman"/>
          <w:sz w:val="20"/>
        </w:rPr>
        <w:br/>
      </w:r>
    </w:p>
    <w:p w14:paraId="1F3509F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CCFB90"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What feature of genetic mutations can eventually lead to the evolution of new species?</w:t>
      </w:r>
    </w:p>
    <w:p w14:paraId="62DB962E"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21) ______</w:t>
      </w:r>
    </w:p>
    <w:p w14:paraId="1D1D5ED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Mutations always produce harmful effects.</w:t>
      </w:r>
      <w:r>
        <w:rPr>
          <w:rFonts w:ascii="Times New Roman"/>
          <w:sz w:val="24"/>
        </w:rPr>
        <w:tab/>
      </w:r>
      <w:r>
        <w:rPr>
          <w:rFonts w:ascii="Times New Roman"/>
          <w:sz w:val="24"/>
        </w:rPr>
        <w:br/>
      </w:r>
      <w:r>
        <w:rPr>
          <w:rFonts w:ascii="Times New Roman"/>
          <w:sz w:val="24"/>
        </w:rPr>
        <w:tab/>
        <w:t>B) Mutations never affect protein structure or function.</w:t>
      </w:r>
      <w:r>
        <w:rPr>
          <w:rFonts w:ascii="Times New Roman"/>
          <w:sz w:val="24"/>
        </w:rPr>
        <w:br/>
      </w:r>
      <w:r>
        <w:rPr>
          <w:rFonts w:ascii="Times New Roman"/>
          <w:sz w:val="24"/>
        </w:rPr>
        <w:tab/>
        <w:t>C) Mutations are not a mechanism through which biological evolution occurs.</w:t>
      </w:r>
      <w:r>
        <w:rPr>
          <w:rFonts w:ascii="Times New Roman"/>
          <w:sz w:val="24"/>
        </w:rPr>
        <w:br/>
      </w:r>
      <w:r>
        <w:rPr>
          <w:rFonts w:ascii="Times New Roman"/>
          <w:sz w:val="24"/>
        </w:rPr>
        <w:tab/>
        <w:t>D) Mutations always produce beneficial effects.</w:t>
      </w:r>
      <w:r>
        <w:rPr>
          <w:rFonts w:ascii="Times New Roman"/>
          <w:sz w:val="24"/>
        </w:rPr>
        <w:br/>
      </w:r>
      <w:r>
        <w:rPr>
          <w:rFonts w:ascii="Times New Roman"/>
          <w:sz w:val="24"/>
        </w:rPr>
        <w:tab/>
        <w:t>E) Mutations produce changes in the DNA sequence of a gene.</w:t>
      </w:r>
      <w:r>
        <w:rPr>
          <w:rFonts w:ascii="Times New Roman"/>
          <w:sz w:val="24"/>
        </w:rPr>
        <w:br/>
      </w:r>
      <w:r>
        <w:rPr>
          <w:rFonts w:ascii="Times New Roman"/>
          <w:sz w:val="24"/>
        </w:rPr>
        <w:tab/>
      </w:r>
    </w:p>
    <w:p w14:paraId="0ACD43A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01.03</w:t>
      </w:r>
      <w:r>
        <w:rPr>
          <w:rFonts w:ascii="Times New Roman"/>
          <w:sz w:val="20"/>
        </w:rPr>
        <w:br/>
        <w:t>Learning Objective : 01.03.02 Describe how changes in genomes and proteomes underlie evolutionary changes.</w:t>
      </w:r>
      <w:r>
        <w:rPr>
          <w:rFonts w:ascii="Times New Roman"/>
          <w:sz w:val="20"/>
        </w:rPr>
        <w:br/>
        <w:t>Topic :  Biological Evolution</w:t>
      </w:r>
      <w:r>
        <w:rPr>
          <w:rFonts w:ascii="Times New Roman"/>
          <w:sz w:val="20"/>
        </w:rPr>
        <w:br/>
        <w:t>Gradable : automatic</w:t>
      </w:r>
      <w:r>
        <w:rPr>
          <w:rFonts w:ascii="Times New Roman"/>
          <w:sz w:val="20"/>
        </w:rPr>
        <w:br/>
      </w:r>
    </w:p>
    <w:p w14:paraId="7FA9A28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CC0F39"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New species evolve from preexisting species by the accumulation of</w:t>
      </w:r>
      <w:r>
        <w:rPr>
          <w:rFonts w:ascii="Times New Roman"/>
          <w:sz w:val="24"/>
        </w:rPr>
        <w:br/>
      </w:r>
    </w:p>
    <w:p w14:paraId="1470C7F7"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22) ______</w:t>
      </w:r>
    </w:p>
    <w:p w14:paraId="45B4026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metabolic events.</w:t>
      </w:r>
      <w:r>
        <w:rPr>
          <w:rFonts w:ascii="Times New Roman"/>
          <w:sz w:val="24"/>
        </w:rPr>
        <w:tab/>
      </w:r>
      <w:r>
        <w:rPr>
          <w:rFonts w:ascii="Times New Roman"/>
          <w:sz w:val="24"/>
        </w:rPr>
        <w:br/>
      </w:r>
      <w:r>
        <w:rPr>
          <w:rFonts w:ascii="Times New Roman"/>
          <w:sz w:val="24"/>
        </w:rPr>
        <w:tab/>
      </w:r>
      <w:r>
        <w:rPr>
          <w:rFonts w:ascii="Times New Roman"/>
          <w:color w:val="000000"/>
          <w:sz w:val="24"/>
        </w:rPr>
        <w:t>B) genetic mutations.</w:t>
      </w:r>
      <w:r>
        <w:rPr>
          <w:rFonts w:ascii="Times New Roman"/>
          <w:sz w:val="24"/>
        </w:rPr>
        <w:br/>
      </w:r>
      <w:r>
        <w:rPr>
          <w:rFonts w:ascii="Times New Roman"/>
          <w:sz w:val="24"/>
        </w:rPr>
        <w:tab/>
      </w:r>
      <w:r>
        <w:rPr>
          <w:rFonts w:ascii="Times New Roman"/>
          <w:color w:val="000000"/>
          <w:sz w:val="24"/>
        </w:rPr>
        <w:t>C) proteomes.</w:t>
      </w:r>
      <w:r>
        <w:rPr>
          <w:rFonts w:ascii="Times New Roman"/>
          <w:sz w:val="24"/>
        </w:rPr>
        <w:br/>
      </w:r>
      <w:r>
        <w:rPr>
          <w:rFonts w:ascii="Times New Roman"/>
          <w:sz w:val="24"/>
        </w:rPr>
        <w:tab/>
      </w:r>
      <w:r>
        <w:rPr>
          <w:rFonts w:ascii="Times New Roman"/>
          <w:color w:val="000000"/>
          <w:sz w:val="24"/>
        </w:rPr>
        <w:t>D) reproductive events.</w:t>
      </w:r>
      <w:r>
        <w:rPr>
          <w:rFonts w:ascii="Times New Roman"/>
          <w:sz w:val="24"/>
        </w:rPr>
        <w:br/>
      </w:r>
      <w:r>
        <w:rPr>
          <w:rFonts w:ascii="Times New Roman"/>
          <w:sz w:val="24"/>
        </w:rPr>
        <w:tab/>
      </w:r>
      <w:r>
        <w:rPr>
          <w:rFonts w:ascii="Times New Roman"/>
          <w:color w:val="000000"/>
          <w:sz w:val="24"/>
        </w:rPr>
        <w:t>E) developmental events.</w:t>
      </w:r>
      <w:r>
        <w:rPr>
          <w:rFonts w:ascii="Times New Roman"/>
          <w:sz w:val="24"/>
        </w:rPr>
        <w:br/>
      </w:r>
      <w:r>
        <w:rPr>
          <w:rFonts w:ascii="Times New Roman"/>
          <w:sz w:val="24"/>
        </w:rPr>
        <w:tab/>
      </w:r>
    </w:p>
    <w:p w14:paraId="25CE1C8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01.03.02 Describe how changes in genomes and proteomes underlie evolutionary changes.</w:t>
      </w:r>
      <w:r>
        <w:rPr>
          <w:rFonts w:ascii="Times New Roman"/>
          <w:sz w:val="20"/>
        </w:rPr>
        <w:br/>
        <w:t>Topic :  Biological Evolution</w:t>
      </w:r>
      <w:r>
        <w:rPr>
          <w:rFonts w:ascii="Times New Roman"/>
          <w:sz w:val="20"/>
        </w:rPr>
        <w:br/>
        <w:t>Gradable : automatic</w:t>
      </w:r>
      <w:r>
        <w:rPr>
          <w:rFonts w:ascii="Times New Roman"/>
          <w:sz w:val="20"/>
        </w:rPr>
        <w:br/>
      </w:r>
    </w:p>
    <w:p w14:paraId="6F29A728"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FE9F3F"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About 9,000 years ago people generated a new plant species,</w:t>
      </w:r>
      <w:r>
        <w:rPr>
          <w:rFonts w:ascii="Times New Roman"/>
          <w:i/>
          <w:color w:val="000000"/>
          <w:sz w:val="24"/>
        </w:rPr>
        <w:t>Zea mays</w:t>
      </w:r>
      <w:r>
        <w:rPr>
          <w:rFonts w:ascii="Times New Roman"/>
          <w:color w:val="000000"/>
          <w:sz w:val="24"/>
        </w:rPr>
        <w:t xml:space="preserve"> (maize/corn), through the domestication of a grass known as teosinte. In comparison to teosinte, modern ears of corn are much larger, have many more rows of corn grains, have softer corn grains, and do not shatter (break apart to scatter the grains). Which of the following most accurately describes the generation of corn?</w:t>
      </w:r>
    </w:p>
    <w:p w14:paraId="622FF526"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23) ______</w:t>
      </w:r>
    </w:p>
    <w:p w14:paraId="64DC94A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Corn was generated through artificial selection because people selected traits in teosinte that they deemed desirable.</w:t>
      </w:r>
      <w:r>
        <w:rPr>
          <w:rFonts w:ascii="Times New Roman"/>
          <w:sz w:val="24"/>
        </w:rPr>
        <w:tab/>
      </w:r>
      <w:r>
        <w:rPr>
          <w:rFonts w:ascii="Times New Roman"/>
          <w:sz w:val="24"/>
        </w:rPr>
        <w:br/>
      </w:r>
      <w:r>
        <w:rPr>
          <w:rFonts w:ascii="Times New Roman"/>
          <w:sz w:val="24"/>
        </w:rPr>
        <w:tab/>
        <w:t>B) Corn was generated through natural selection because the teosinte grass naturally evolved into corn.</w:t>
      </w:r>
      <w:r>
        <w:rPr>
          <w:rFonts w:ascii="Times New Roman"/>
          <w:sz w:val="24"/>
        </w:rPr>
        <w:br/>
      </w:r>
      <w:r>
        <w:rPr>
          <w:rFonts w:ascii="Times New Roman"/>
          <w:sz w:val="24"/>
        </w:rPr>
        <w:tab/>
        <w:t>C) Corn was generated through natural selection because natural selection is the only mechanism of evolutionary change.</w:t>
      </w:r>
      <w:r>
        <w:rPr>
          <w:rFonts w:ascii="Times New Roman"/>
          <w:sz w:val="24"/>
        </w:rPr>
        <w:br/>
      </w:r>
      <w:r>
        <w:rPr>
          <w:rFonts w:ascii="Times New Roman"/>
          <w:sz w:val="24"/>
        </w:rPr>
        <w:tab/>
        <w:t>D) Corn was generated through natural selection because artificial selection requires gene-editing technologies.</w:t>
      </w:r>
      <w:r>
        <w:rPr>
          <w:rFonts w:ascii="Times New Roman"/>
          <w:sz w:val="24"/>
        </w:rPr>
        <w:br/>
      </w:r>
      <w:r>
        <w:rPr>
          <w:rFonts w:ascii="Times New Roman"/>
          <w:sz w:val="24"/>
        </w:rPr>
        <w:tab/>
        <w:t>E) Corn was generated through artificial selection because there was a horizontal transfer of genes from one species to another.</w:t>
      </w:r>
      <w:r>
        <w:rPr>
          <w:rFonts w:ascii="Times New Roman"/>
          <w:sz w:val="24"/>
        </w:rPr>
        <w:br/>
      </w:r>
      <w:r>
        <w:rPr>
          <w:rFonts w:ascii="Times New Roman"/>
          <w:sz w:val="24"/>
        </w:rPr>
        <w:tab/>
      </w:r>
    </w:p>
    <w:p w14:paraId="7D3FF9C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01.03</w:t>
      </w:r>
      <w:r>
        <w:rPr>
          <w:rFonts w:ascii="Times New Roman"/>
          <w:sz w:val="20"/>
        </w:rPr>
        <w:br/>
        <w:t>Topic :  Biological Evolution</w:t>
      </w:r>
      <w:r>
        <w:rPr>
          <w:rFonts w:ascii="Times New Roman"/>
          <w:sz w:val="20"/>
        </w:rPr>
        <w:br/>
        <w:t>Activity Type : New</w:t>
      </w:r>
      <w:r>
        <w:rPr>
          <w:rFonts w:ascii="Times New Roman"/>
          <w:sz w:val="20"/>
        </w:rPr>
        <w:br/>
        <w:t>Learning Objective : 01.03.03  Explain how a population can change from generation to generation via artificial selec</w:t>
      </w:r>
      <w:r>
        <w:rPr>
          <w:rFonts w:ascii="Times New Roman"/>
          <w:sz w:val="20"/>
        </w:rPr>
        <w:br/>
        <w:t>Gradable : automatic</w:t>
      </w:r>
      <w:r>
        <w:rPr>
          <w:rFonts w:ascii="Times New Roman"/>
          <w:sz w:val="20"/>
        </w:rPr>
        <w:br/>
      </w:r>
    </w:p>
    <w:p w14:paraId="1A5E0DB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5416885"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The grouping or classification of species is termed</w:t>
      </w:r>
      <w:r>
        <w:rPr>
          <w:rFonts w:ascii="Times New Roman"/>
          <w:sz w:val="24"/>
        </w:rPr>
        <w:br/>
      </w:r>
    </w:p>
    <w:p w14:paraId="595388E3"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24) ______</w:t>
      </w:r>
    </w:p>
    <w:p w14:paraId="74B74CB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genus.</w:t>
      </w:r>
      <w:r>
        <w:rPr>
          <w:rFonts w:ascii="Times New Roman"/>
          <w:sz w:val="24"/>
        </w:rPr>
        <w:tab/>
      </w:r>
      <w:r>
        <w:rPr>
          <w:rFonts w:ascii="Times New Roman"/>
          <w:sz w:val="24"/>
        </w:rPr>
        <w:br/>
      </w:r>
      <w:r>
        <w:rPr>
          <w:rFonts w:ascii="Times New Roman"/>
          <w:sz w:val="24"/>
        </w:rPr>
        <w:tab/>
      </w:r>
      <w:r>
        <w:rPr>
          <w:rFonts w:ascii="Times New Roman"/>
          <w:color w:val="000000"/>
          <w:sz w:val="24"/>
        </w:rPr>
        <w:t>B) kingdom.</w:t>
      </w:r>
      <w:r>
        <w:rPr>
          <w:rFonts w:ascii="Times New Roman"/>
          <w:sz w:val="24"/>
        </w:rPr>
        <w:br/>
      </w:r>
      <w:r>
        <w:rPr>
          <w:rFonts w:ascii="Times New Roman"/>
          <w:sz w:val="24"/>
        </w:rPr>
        <w:tab/>
      </w:r>
      <w:r>
        <w:rPr>
          <w:rFonts w:ascii="Times New Roman"/>
          <w:color w:val="000000"/>
          <w:sz w:val="24"/>
        </w:rPr>
        <w:t>C) taxonomy.</w:t>
      </w:r>
      <w:r>
        <w:rPr>
          <w:rFonts w:ascii="Times New Roman"/>
          <w:sz w:val="24"/>
        </w:rPr>
        <w:br/>
      </w:r>
      <w:r>
        <w:rPr>
          <w:rFonts w:ascii="Times New Roman"/>
          <w:sz w:val="24"/>
        </w:rPr>
        <w:tab/>
        <w:t>D) biology.</w:t>
      </w:r>
      <w:r>
        <w:rPr>
          <w:rFonts w:ascii="Times New Roman"/>
          <w:sz w:val="24"/>
        </w:rPr>
        <w:br/>
      </w:r>
      <w:r>
        <w:rPr>
          <w:rFonts w:ascii="Times New Roman"/>
          <w:sz w:val="24"/>
        </w:rPr>
        <w:tab/>
        <w:t>E) physiology.</w:t>
      </w:r>
      <w:r>
        <w:rPr>
          <w:rFonts w:ascii="Times New Roman"/>
          <w:sz w:val="24"/>
        </w:rPr>
        <w:br/>
      </w:r>
      <w:r>
        <w:rPr>
          <w:rFonts w:ascii="Times New Roman"/>
          <w:sz w:val="24"/>
        </w:rPr>
        <w:tab/>
      </w:r>
    </w:p>
    <w:p w14:paraId="370824E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4E7BE8B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9B7C91"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When grouping organisms, which classification is most general for a particular type of organism?</w:t>
      </w:r>
    </w:p>
    <w:p w14:paraId="2206701D"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25) ______</w:t>
      </w:r>
    </w:p>
    <w:p w14:paraId="6C07CD2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Kingdom</w:t>
      </w:r>
      <w:r>
        <w:rPr>
          <w:rFonts w:ascii="Times New Roman"/>
          <w:sz w:val="24"/>
        </w:rPr>
        <w:tab/>
      </w:r>
      <w:r>
        <w:rPr>
          <w:rFonts w:ascii="Times New Roman"/>
          <w:sz w:val="24"/>
        </w:rPr>
        <w:br/>
      </w:r>
      <w:r>
        <w:rPr>
          <w:rFonts w:ascii="Times New Roman"/>
          <w:sz w:val="24"/>
        </w:rPr>
        <w:tab/>
      </w:r>
      <w:r>
        <w:rPr>
          <w:rFonts w:ascii="Times New Roman"/>
          <w:color w:val="000000"/>
          <w:sz w:val="24"/>
        </w:rPr>
        <w:t>B) Phylum</w:t>
      </w:r>
      <w:r>
        <w:rPr>
          <w:rFonts w:ascii="Times New Roman"/>
          <w:sz w:val="24"/>
        </w:rPr>
        <w:br/>
      </w:r>
      <w:r>
        <w:rPr>
          <w:rFonts w:ascii="Times New Roman"/>
          <w:sz w:val="24"/>
        </w:rPr>
        <w:tab/>
      </w:r>
      <w:r>
        <w:rPr>
          <w:rFonts w:ascii="Times New Roman"/>
          <w:color w:val="000000"/>
          <w:sz w:val="24"/>
        </w:rPr>
        <w:t>C) Order</w:t>
      </w:r>
      <w:r>
        <w:rPr>
          <w:rFonts w:ascii="Times New Roman"/>
          <w:sz w:val="24"/>
        </w:rPr>
        <w:br/>
      </w:r>
      <w:r>
        <w:rPr>
          <w:rFonts w:ascii="Times New Roman"/>
          <w:sz w:val="24"/>
        </w:rPr>
        <w:tab/>
      </w:r>
      <w:r>
        <w:rPr>
          <w:rFonts w:ascii="Times New Roman"/>
          <w:color w:val="000000"/>
          <w:sz w:val="24"/>
        </w:rPr>
        <w:t>D) Family</w:t>
      </w:r>
      <w:r>
        <w:rPr>
          <w:rFonts w:ascii="Times New Roman"/>
          <w:sz w:val="24"/>
        </w:rPr>
        <w:br/>
      </w:r>
      <w:r>
        <w:rPr>
          <w:rFonts w:ascii="Times New Roman"/>
          <w:sz w:val="24"/>
        </w:rPr>
        <w:tab/>
      </w:r>
      <w:r>
        <w:rPr>
          <w:rFonts w:ascii="Times New Roman"/>
          <w:color w:val="000000"/>
          <w:sz w:val="24"/>
        </w:rPr>
        <w:t>E) Species</w:t>
      </w:r>
      <w:r>
        <w:rPr>
          <w:rFonts w:ascii="Times New Roman"/>
          <w:sz w:val="24"/>
        </w:rPr>
        <w:br/>
      </w:r>
      <w:r>
        <w:rPr>
          <w:rFonts w:ascii="Times New Roman"/>
          <w:sz w:val="24"/>
        </w:rPr>
        <w:tab/>
      </w:r>
    </w:p>
    <w:p w14:paraId="0256EA2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5B6193A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69BA45"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All organisms in the Kingdom ____ can perform photosynthesis.</w:t>
      </w:r>
    </w:p>
    <w:p w14:paraId="781BC2AD"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26) ______</w:t>
      </w:r>
    </w:p>
    <w:p w14:paraId="5C08705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Animalia</w:t>
      </w:r>
      <w:r>
        <w:rPr>
          <w:rFonts w:ascii="Times New Roman"/>
          <w:sz w:val="24"/>
        </w:rPr>
        <w:tab/>
      </w:r>
      <w:r>
        <w:rPr>
          <w:rFonts w:ascii="Times New Roman"/>
          <w:sz w:val="24"/>
        </w:rPr>
        <w:br/>
      </w:r>
      <w:r>
        <w:rPr>
          <w:rFonts w:ascii="Times New Roman"/>
          <w:sz w:val="24"/>
        </w:rPr>
        <w:tab/>
      </w:r>
      <w:r>
        <w:rPr>
          <w:rFonts w:ascii="Times New Roman"/>
          <w:color w:val="000000"/>
          <w:sz w:val="24"/>
        </w:rPr>
        <w:t>B) Protista</w:t>
      </w:r>
      <w:r>
        <w:rPr>
          <w:rFonts w:ascii="Times New Roman"/>
          <w:sz w:val="24"/>
        </w:rPr>
        <w:br/>
      </w:r>
      <w:r>
        <w:rPr>
          <w:rFonts w:ascii="Times New Roman"/>
          <w:sz w:val="24"/>
        </w:rPr>
        <w:tab/>
      </w:r>
      <w:r>
        <w:rPr>
          <w:rFonts w:ascii="Times New Roman"/>
          <w:color w:val="000000"/>
          <w:sz w:val="24"/>
        </w:rPr>
        <w:t>C) Fungi</w:t>
      </w:r>
      <w:r>
        <w:rPr>
          <w:rFonts w:ascii="Times New Roman"/>
          <w:sz w:val="24"/>
        </w:rPr>
        <w:br/>
      </w:r>
      <w:r>
        <w:rPr>
          <w:rFonts w:ascii="Times New Roman"/>
          <w:sz w:val="24"/>
        </w:rPr>
        <w:tab/>
      </w:r>
      <w:r>
        <w:rPr>
          <w:rFonts w:ascii="Times New Roman"/>
          <w:color w:val="000000"/>
          <w:sz w:val="24"/>
        </w:rPr>
        <w:t>D) Plantae</w:t>
      </w:r>
      <w:r>
        <w:rPr>
          <w:rFonts w:ascii="Times New Roman"/>
          <w:sz w:val="24"/>
        </w:rPr>
        <w:br/>
      </w:r>
      <w:r>
        <w:rPr>
          <w:rFonts w:ascii="Times New Roman"/>
          <w:sz w:val="24"/>
        </w:rPr>
        <w:tab/>
      </w:r>
      <w:r>
        <w:rPr>
          <w:rFonts w:ascii="Times New Roman"/>
          <w:color w:val="000000"/>
          <w:sz w:val="24"/>
        </w:rPr>
        <w:t>E) Bacteria</w:t>
      </w:r>
      <w:r>
        <w:rPr>
          <w:rFonts w:ascii="Times New Roman"/>
          <w:sz w:val="24"/>
        </w:rPr>
        <w:br/>
      </w:r>
      <w:r>
        <w:rPr>
          <w:rFonts w:ascii="Times New Roman"/>
          <w:sz w:val="24"/>
        </w:rPr>
        <w:tab/>
      </w:r>
    </w:p>
    <w:p w14:paraId="4ACA9F6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5A53396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CDA9E3"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 xml:space="preserve">Our species is called </w:t>
      </w:r>
      <w:r>
        <w:rPr>
          <w:rFonts w:ascii="Times New Roman"/>
          <w:i/>
          <w:color w:val="000000"/>
          <w:sz w:val="24"/>
        </w:rPr>
        <w:t>Homo sapiens</w:t>
      </w:r>
      <w:r>
        <w:rPr>
          <w:rFonts w:ascii="Times New Roman"/>
          <w:color w:val="000000"/>
          <w:sz w:val="24"/>
        </w:rPr>
        <w:t>. The first word refers to which taxonomical grouping?</w:t>
      </w:r>
    </w:p>
    <w:p w14:paraId="7DFB4D44"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27) ______</w:t>
      </w:r>
    </w:p>
    <w:p w14:paraId="2CD027C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Kingdom</w:t>
      </w:r>
      <w:r>
        <w:rPr>
          <w:rFonts w:ascii="Times New Roman"/>
          <w:sz w:val="24"/>
        </w:rPr>
        <w:tab/>
      </w:r>
      <w:r>
        <w:rPr>
          <w:rFonts w:ascii="Times New Roman"/>
          <w:sz w:val="24"/>
        </w:rPr>
        <w:br/>
      </w:r>
      <w:r>
        <w:rPr>
          <w:rFonts w:ascii="Times New Roman"/>
          <w:sz w:val="24"/>
        </w:rPr>
        <w:tab/>
      </w:r>
      <w:r>
        <w:rPr>
          <w:rFonts w:ascii="Times New Roman"/>
          <w:color w:val="000000"/>
          <w:sz w:val="24"/>
        </w:rPr>
        <w:t>B) Phylum</w:t>
      </w:r>
      <w:r>
        <w:rPr>
          <w:rFonts w:ascii="Times New Roman"/>
          <w:sz w:val="24"/>
        </w:rPr>
        <w:br/>
      </w:r>
      <w:r>
        <w:rPr>
          <w:rFonts w:ascii="Times New Roman"/>
          <w:sz w:val="24"/>
        </w:rPr>
        <w:tab/>
      </w:r>
      <w:r>
        <w:rPr>
          <w:rFonts w:ascii="Times New Roman"/>
          <w:color w:val="000000"/>
          <w:sz w:val="24"/>
        </w:rPr>
        <w:t>C) Order</w:t>
      </w:r>
      <w:r>
        <w:rPr>
          <w:rFonts w:ascii="Times New Roman"/>
          <w:sz w:val="24"/>
        </w:rPr>
        <w:br/>
      </w:r>
      <w:r>
        <w:rPr>
          <w:rFonts w:ascii="Times New Roman"/>
          <w:sz w:val="24"/>
        </w:rPr>
        <w:tab/>
      </w:r>
      <w:r>
        <w:rPr>
          <w:rFonts w:ascii="Times New Roman"/>
          <w:color w:val="000000"/>
          <w:sz w:val="24"/>
        </w:rPr>
        <w:t>D) Genus</w:t>
      </w:r>
      <w:r>
        <w:rPr>
          <w:rFonts w:ascii="Times New Roman"/>
          <w:sz w:val="24"/>
        </w:rPr>
        <w:br/>
      </w:r>
      <w:r>
        <w:rPr>
          <w:rFonts w:ascii="Times New Roman"/>
          <w:sz w:val="24"/>
        </w:rPr>
        <w:tab/>
      </w:r>
      <w:r>
        <w:rPr>
          <w:rFonts w:ascii="Times New Roman"/>
          <w:color w:val="000000"/>
          <w:sz w:val="24"/>
        </w:rPr>
        <w:t>E) Species</w:t>
      </w:r>
      <w:r>
        <w:rPr>
          <w:rFonts w:ascii="Times New Roman"/>
          <w:sz w:val="24"/>
        </w:rPr>
        <w:br/>
      </w:r>
      <w:r>
        <w:rPr>
          <w:rFonts w:ascii="Times New Roman"/>
          <w:sz w:val="24"/>
        </w:rPr>
        <w:tab/>
      </w:r>
    </w:p>
    <w:p w14:paraId="4893FEA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709D06F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20F158"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 xml:space="preserve">When considering nomenclature for scientific names, what is the difference between the two primates, </w:t>
      </w:r>
      <w:r>
        <w:rPr>
          <w:rFonts w:ascii="Times New Roman"/>
          <w:i/>
          <w:color w:val="000000"/>
          <w:sz w:val="24"/>
        </w:rPr>
        <w:t>Homo sapiens</w:t>
      </w:r>
      <w:r>
        <w:rPr>
          <w:rFonts w:ascii="Times New Roman"/>
          <w:color w:val="000000"/>
          <w:sz w:val="24"/>
        </w:rPr>
        <w:t xml:space="preserve"> and </w:t>
      </w:r>
      <w:r>
        <w:rPr>
          <w:rFonts w:ascii="Times New Roman"/>
          <w:i/>
          <w:color w:val="000000"/>
          <w:sz w:val="24"/>
        </w:rPr>
        <w:t>Homo erectus</w:t>
      </w:r>
      <w:r>
        <w:rPr>
          <w:rFonts w:ascii="Times New Roman"/>
          <w:color w:val="000000"/>
          <w:sz w:val="24"/>
        </w:rPr>
        <w:t>?</w:t>
      </w:r>
    </w:p>
    <w:p w14:paraId="31D79F0D"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lastRenderedPageBreak/>
        <w:t>28) ______</w:t>
      </w:r>
    </w:p>
    <w:p w14:paraId="37FD86A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One is a primate but the other is not.</w:t>
      </w:r>
      <w:r>
        <w:rPr>
          <w:rFonts w:ascii="Times New Roman"/>
          <w:sz w:val="24"/>
        </w:rPr>
        <w:tab/>
      </w:r>
      <w:r>
        <w:rPr>
          <w:rFonts w:ascii="Times New Roman"/>
          <w:sz w:val="24"/>
        </w:rPr>
        <w:br/>
      </w:r>
      <w:r>
        <w:rPr>
          <w:rFonts w:ascii="Times New Roman"/>
          <w:sz w:val="24"/>
        </w:rPr>
        <w:tab/>
        <w:t>B) They are animals of a different kingdom.</w:t>
      </w:r>
      <w:r>
        <w:rPr>
          <w:rFonts w:ascii="Times New Roman"/>
          <w:sz w:val="24"/>
        </w:rPr>
        <w:br/>
      </w:r>
      <w:r>
        <w:rPr>
          <w:rFonts w:ascii="Times New Roman"/>
          <w:sz w:val="24"/>
        </w:rPr>
        <w:tab/>
        <w:t>C) They are animals of a different order.</w:t>
      </w:r>
      <w:r>
        <w:rPr>
          <w:rFonts w:ascii="Times New Roman"/>
          <w:sz w:val="24"/>
        </w:rPr>
        <w:br/>
      </w:r>
      <w:r>
        <w:rPr>
          <w:rFonts w:ascii="Times New Roman"/>
          <w:sz w:val="24"/>
        </w:rPr>
        <w:tab/>
        <w:t>D) They are animals of a different species.</w:t>
      </w:r>
      <w:r>
        <w:rPr>
          <w:rFonts w:ascii="Times New Roman"/>
          <w:sz w:val="24"/>
        </w:rPr>
        <w:br/>
      </w:r>
      <w:r>
        <w:rPr>
          <w:rFonts w:ascii="Times New Roman"/>
          <w:sz w:val="24"/>
        </w:rPr>
        <w:tab/>
        <w:t>E) They are animals of a different genus.</w:t>
      </w:r>
      <w:r>
        <w:rPr>
          <w:rFonts w:ascii="Times New Roman"/>
          <w:sz w:val="24"/>
        </w:rPr>
        <w:br/>
      </w:r>
      <w:r>
        <w:rPr>
          <w:rFonts w:ascii="Times New Roman"/>
          <w:sz w:val="24"/>
        </w:rPr>
        <w:tab/>
      </w:r>
    </w:p>
    <w:p w14:paraId="1423486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289C5BF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804149"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A scientist isolates a single-celled organism from the bottom of a sulfur hot spring. When examined under the microscope, it is clear that the cell is very small and contains no nucleus. Based on this evidence alone, in what domain of life is this organism?</w:t>
      </w:r>
      <w:r>
        <w:rPr>
          <w:rFonts w:ascii="Times New Roman"/>
          <w:sz w:val="24"/>
        </w:rPr>
        <w:br/>
      </w:r>
    </w:p>
    <w:p w14:paraId="0055565B"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29) ______</w:t>
      </w:r>
    </w:p>
    <w:p w14:paraId="64DE837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Eukarya</w:t>
      </w:r>
      <w:r>
        <w:rPr>
          <w:rFonts w:ascii="Times New Roman"/>
          <w:sz w:val="24"/>
        </w:rPr>
        <w:tab/>
      </w:r>
      <w:r>
        <w:rPr>
          <w:rFonts w:ascii="Times New Roman"/>
          <w:sz w:val="24"/>
        </w:rPr>
        <w:br/>
      </w:r>
      <w:r>
        <w:rPr>
          <w:rFonts w:ascii="Times New Roman"/>
          <w:sz w:val="24"/>
        </w:rPr>
        <w:tab/>
      </w:r>
      <w:r>
        <w:rPr>
          <w:rFonts w:ascii="Times New Roman"/>
          <w:color w:val="000000"/>
          <w:sz w:val="24"/>
        </w:rPr>
        <w:t>B) Bacteria</w:t>
      </w:r>
      <w:r>
        <w:rPr>
          <w:rFonts w:ascii="Times New Roman"/>
          <w:sz w:val="24"/>
        </w:rPr>
        <w:br/>
      </w:r>
      <w:r>
        <w:rPr>
          <w:rFonts w:ascii="Times New Roman"/>
          <w:sz w:val="24"/>
        </w:rPr>
        <w:tab/>
      </w:r>
      <w:r>
        <w:rPr>
          <w:rFonts w:ascii="Times New Roman"/>
          <w:color w:val="000000"/>
          <w:sz w:val="24"/>
        </w:rPr>
        <w:t>C) Archaea</w:t>
      </w:r>
      <w:r>
        <w:rPr>
          <w:rFonts w:ascii="Times New Roman"/>
          <w:sz w:val="24"/>
        </w:rPr>
        <w:br/>
      </w:r>
      <w:r>
        <w:rPr>
          <w:rFonts w:ascii="Times New Roman"/>
          <w:sz w:val="24"/>
        </w:rPr>
        <w:tab/>
      </w:r>
      <w:r>
        <w:rPr>
          <w:rFonts w:ascii="Times New Roman"/>
          <w:color w:val="000000"/>
          <w:sz w:val="24"/>
        </w:rPr>
        <w:t>D) Either bacteria or archaea</w:t>
      </w:r>
      <w:r>
        <w:rPr>
          <w:rFonts w:ascii="Times New Roman"/>
          <w:sz w:val="24"/>
        </w:rPr>
        <w:br/>
      </w:r>
      <w:r>
        <w:rPr>
          <w:rFonts w:ascii="Times New Roman"/>
          <w:sz w:val="24"/>
        </w:rPr>
        <w:tab/>
      </w:r>
      <w:r>
        <w:rPr>
          <w:rFonts w:ascii="Times New Roman"/>
          <w:color w:val="000000"/>
          <w:sz w:val="24"/>
        </w:rPr>
        <w:t>E) It is impossible to determine anything based on this evidence alone</w:t>
      </w:r>
      <w:r>
        <w:rPr>
          <w:rFonts w:ascii="Times New Roman"/>
          <w:sz w:val="24"/>
        </w:rPr>
        <w:br/>
      </w:r>
      <w:r>
        <w:rPr>
          <w:rFonts w:ascii="Times New Roman"/>
          <w:sz w:val="24"/>
        </w:rPr>
        <w:tab/>
      </w:r>
    </w:p>
    <w:p w14:paraId="4765BAE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24C110C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ACA338"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sz w:val="24"/>
        </w:rPr>
        <w:t>Which domain of life contains the most multicellular organisms?</w:t>
      </w:r>
    </w:p>
    <w:p w14:paraId="02FE4C6D"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30) ______</w:t>
      </w:r>
    </w:p>
    <w:p w14:paraId="70C6A41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Archaea</w:t>
      </w:r>
      <w:r>
        <w:rPr>
          <w:rFonts w:ascii="Times New Roman"/>
          <w:sz w:val="24"/>
        </w:rPr>
        <w:tab/>
      </w:r>
      <w:r>
        <w:rPr>
          <w:rFonts w:ascii="Times New Roman"/>
          <w:sz w:val="24"/>
        </w:rPr>
        <w:br/>
      </w:r>
      <w:r>
        <w:rPr>
          <w:rFonts w:ascii="Times New Roman"/>
          <w:sz w:val="24"/>
        </w:rPr>
        <w:tab/>
      </w:r>
      <w:r>
        <w:rPr>
          <w:rFonts w:ascii="Times New Roman"/>
          <w:color w:val="000000"/>
          <w:sz w:val="24"/>
        </w:rPr>
        <w:t>B) Bacteria</w:t>
      </w:r>
      <w:r>
        <w:rPr>
          <w:rFonts w:ascii="Times New Roman"/>
          <w:sz w:val="24"/>
        </w:rPr>
        <w:br/>
      </w:r>
      <w:r>
        <w:rPr>
          <w:rFonts w:ascii="Times New Roman"/>
          <w:sz w:val="24"/>
        </w:rPr>
        <w:tab/>
      </w:r>
      <w:r>
        <w:rPr>
          <w:rFonts w:ascii="Times New Roman"/>
          <w:color w:val="000000"/>
          <w:sz w:val="24"/>
        </w:rPr>
        <w:t>C) Prokarya</w:t>
      </w:r>
      <w:r>
        <w:rPr>
          <w:rFonts w:ascii="Times New Roman"/>
          <w:sz w:val="24"/>
        </w:rPr>
        <w:br/>
      </w:r>
      <w:r>
        <w:rPr>
          <w:rFonts w:ascii="Times New Roman"/>
          <w:sz w:val="24"/>
        </w:rPr>
        <w:tab/>
      </w:r>
      <w:r>
        <w:rPr>
          <w:rFonts w:ascii="Times New Roman"/>
          <w:color w:val="000000"/>
          <w:sz w:val="24"/>
        </w:rPr>
        <w:t>D) Eukarya</w:t>
      </w:r>
      <w:r>
        <w:rPr>
          <w:rFonts w:ascii="Times New Roman"/>
          <w:sz w:val="24"/>
        </w:rPr>
        <w:br/>
      </w:r>
      <w:r>
        <w:rPr>
          <w:rFonts w:ascii="Times New Roman"/>
          <w:sz w:val="24"/>
        </w:rPr>
        <w:tab/>
      </w:r>
      <w:r>
        <w:rPr>
          <w:rFonts w:ascii="Times New Roman"/>
          <w:color w:val="000000"/>
          <w:sz w:val="24"/>
        </w:rPr>
        <w:t>E) microorganisms</w:t>
      </w:r>
      <w:r>
        <w:rPr>
          <w:rFonts w:ascii="Times New Roman"/>
          <w:sz w:val="24"/>
        </w:rPr>
        <w:br/>
      </w:r>
      <w:r>
        <w:rPr>
          <w:rFonts w:ascii="Times New Roman"/>
          <w:sz w:val="24"/>
        </w:rPr>
        <w:tab/>
      </w:r>
    </w:p>
    <w:p w14:paraId="0F923D4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7844E63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40B2A3"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An explanation for a biological process that is substantiated by a large body of evidence is called a</w:t>
      </w:r>
      <w:r>
        <w:rPr>
          <w:rFonts w:ascii="Times New Roman"/>
          <w:sz w:val="24"/>
        </w:rPr>
        <w:br/>
      </w:r>
    </w:p>
    <w:p w14:paraId="7B11C4FE"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31) ______</w:t>
      </w:r>
    </w:p>
    <w:p w14:paraId="73BF43C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hypothesis.</w:t>
      </w:r>
      <w:r>
        <w:rPr>
          <w:rFonts w:ascii="Times New Roman"/>
          <w:sz w:val="24"/>
        </w:rPr>
        <w:tab/>
      </w:r>
      <w:r>
        <w:rPr>
          <w:rFonts w:ascii="Times New Roman"/>
          <w:sz w:val="24"/>
        </w:rPr>
        <w:br/>
      </w:r>
      <w:r>
        <w:rPr>
          <w:rFonts w:ascii="Times New Roman"/>
          <w:sz w:val="24"/>
        </w:rPr>
        <w:tab/>
      </w:r>
      <w:r>
        <w:rPr>
          <w:rFonts w:ascii="Times New Roman"/>
          <w:color w:val="000000"/>
          <w:sz w:val="24"/>
        </w:rPr>
        <w:t>B) theory.</w:t>
      </w:r>
      <w:r>
        <w:rPr>
          <w:rFonts w:ascii="Times New Roman"/>
          <w:sz w:val="24"/>
        </w:rPr>
        <w:br/>
      </w:r>
      <w:r>
        <w:rPr>
          <w:rFonts w:ascii="Times New Roman"/>
          <w:sz w:val="24"/>
        </w:rPr>
        <w:tab/>
      </w:r>
      <w:r>
        <w:rPr>
          <w:rFonts w:ascii="Times New Roman"/>
          <w:color w:val="000000"/>
          <w:sz w:val="24"/>
        </w:rPr>
        <w:t>C) system.</w:t>
      </w:r>
      <w:r>
        <w:rPr>
          <w:rFonts w:ascii="Times New Roman"/>
          <w:sz w:val="24"/>
        </w:rPr>
        <w:br/>
      </w:r>
      <w:r>
        <w:rPr>
          <w:rFonts w:ascii="Times New Roman"/>
          <w:sz w:val="24"/>
        </w:rPr>
        <w:tab/>
      </w:r>
      <w:r>
        <w:rPr>
          <w:rFonts w:ascii="Times New Roman"/>
          <w:color w:val="000000"/>
          <w:sz w:val="24"/>
        </w:rPr>
        <w:t>D) reductionist approach.</w:t>
      </w:r>
      <w:r>
        <w:rPr>
          <w:rFonts w:ascii="Times New Roman"/>
          <w:sz w:val="24"/>
        </w:rPr>
        <w:br/>
      </w:r>
      <w:r>
        <w:rPr>
          <w:rFonts w:ascii="Times New Roman"/>
          <w:sz w:val="24"/>
        </w:rPr>
        <w:tab/>
      </w:r>
      <w:r>
        <w:rPr>
          <w:rFonts w:ascii="Times New Roman"/>
          <w:color w:val="000000"/>
          <w:sz w:val="24"/>
        </w:rPr>
        <w:t>E) prediction.</w:t>
      </w:r>
      <w:r>
        <w:rPr>
          <w:rFonts w:ascii="Times New Roman"/>
          <w:sz w:val="24"/>
        </w:rPr>
        <w:br/>
      </w:r>
      <w:r>
        <w:rPr>
          <w:rFonts w:ascii="Times New Roman"/>
          <w:sz w:val="24"/>
        </w:rPr>
        <w:tab/>
      </w:r>
    </w:p>
    <w:p w14:paraId="0B98EF4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05216978"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6DD7C3CF"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Collecting data without a specific hypothesis in mind is called</w:t>
      </w:r>
      <w:r>
        <w:rPr>
          <w:rFonts w:ascii="Times New Roman"/>
          <w:sz w:val="24"/>
        </w:rPr>
        <w:br/>
      </w:r>
    </w:p>
    <w:p w14:paraId="097FC447"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32) ______</w:t>
      </w:r>
    </w:p>
    <w:p w14:paraId="059996D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reductionism.</w:t>
      </w:r>
      <w:r>
        <w:rPr>
          <w:rFonts w:ascii="Times New Roman"/>
          <w:sz w:val="24"/>
        </w:rPr>
        <w:tab/>
      </w:r>
      <w:r>
        <w:rPr>
          <w:rFonts w:ascii="Times New Roman"/>
          <w:sz w:val="24"/>
        </w:rPr>
        <w:br/>
      </w:r>
      <w:r>
        <w:rPr>
          <w:rFonts w:ascii="Times New Roman"/>
          <w:sz w:val="24"/>
        </w:rPr>
        <w:tab/>
      </w:r>
      <w:r>
        <w:rPr>
          <w:rFonts w:ascii="Times New Roman"/>
          <w:color w:val="000000"/>
          <w:sz w:val="24"/>
        </w:rPr>
        <w:t>B) hypothesis testing.</w:t>
      </w:r>
      <w:r>
        <w:rPr>
          <w:rFonts w:ascii="Times New Roman"/>
          <w:sz w:val="24"/>
        </w:rPr>
        <w:br/>
      </w:r>
      <w:r>
        <w:rPr>
          <w:rFonts w:ascii="Times New Roman"/>
          <w:sz w:val="24"/>
        </w:rPr>
        <w:tab/>
      </w:r>
      <w:r>
        <w:rPr>
          <w:rFonts w:ascii="Times New Roman"/>
          <w:color w:val="000000"/>
          <w:sz w:val="24"/>
        </w:rPr>
        <w:t>C) discovery-based science.</w:t>
      </w:r>
      <w:r>
        <w:rPr>
          <w:rFonts w:ascii="Times New Roman"/>
          <w:sz w:val="24"/>
        </w:rPr>
        <w:br/>
      </w:r>
      <w:r>
        <w:rPr>
          <w:rFonts w:ascii="Times New Roman"/>
          <w:sz w:val="24"/>
        </w:rPr>
        <w:tab/>
      </w:r>
      <w:r>
        <w:rPr>
          <w:rFonts w:ascii="Times New Roman"/>
          <w:color w:val="000000"/>
          <w:sz w:val="24"/>
        </w:rPr>
        <w:t>D) theoretical.</w:t>
      </w:r>
      <w:r>
        <w:rPr>
          <w:rFonts w:ascii="Times New Roman"/>
          <w:sz w:val="24"/>
        </w:rPr>
        <w:br/>
      </w:r>
      <w:r>
        <w:rPr>
          <w:rFonts w:ascii="Times New Roman"/>
          <w:sz w:val="24"/>
        </w:rPr>
        <w:tab/>
      </w:r>
      <w:r>
        <w:rPr>
          <w:rFonts w:ascii="Times New Roman"/>
          <w:color w:val="000000"/>
          <w:sz w:val="24"/>
        </w:rPr>
        <w:t>E) All of the choices are correct.</w:t>
      </w:r>
      <w:r>
        <w:rPr>
          <w:rFonts w:ascii="Times New Roman"/>
          <w:sz w:val="24"/>
        </w:rPr>
        <w:br/>
      </w:r>
      <w:r>
        <w:rPr>
          <w:rFonts w:ascii="Times New Roman"/>
          <w:sz w:val="24"/>
        </w:rPr>
        <w:tab/>
      </w:r>
    </w:p>
    <w:p w14:paraId="703B53D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2F0B8A3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C21B3F"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What is the appropriate order of the stages of investigating whether maple trees drop their leaves in the autumn because of colder days?</w:t>
      </w:r>
      <w:r>
        <w:rPr>
          <w:rFonts w:ascii="Times New Roman"/>
          <w:sz w:val="24"/>
        </w:rPr>
        <w:br/>
      </w:r>
      <w:r>
        <w:rPr>
          <w:rFonts w:ascii="Times New Roman"/>
          <w:color w:val="000000"/>
          <w:sz w:val="24"/>
        </w:rPr>
        <w:t xml:space="preserve"> (1) Maple trees are grown in two greenhouses where the only variable is temperature (15</w:t>
      </w:r>
      <w:r>
        <w:rPr>
          <w:rFonts w:ascii="Times New Roman"/>
          <w:color w:val="000000"/>
          <w:sz w:val="24"/>
        </w:rPr>
        <w:t>°</w:t>
      </w:r>
      <w:r>
        <w:rPr>
          <w:rFonts w:ascii="Times New Roman"/>
          <w:color w:val="000000"/>
          <w:sz w:val="24"/>
        </w:rPr>
        <w:t>C vs. 10</w:t>
      </w:r>
      <w:r>
        <w:rPr>
          <w:rFonts w:ascii="Times New Roman"/>
          <w:color w:val="000000"/>
          <w:sz w:val="24"/>
        </w:rPr>
        <w:t>°</w:t>
      </w:r>
      <w:r>
        <w:rPr>
          <w:rFonts w:ascii="Times New Roman"/>
          <w:color w:val="000000"/>
          <w:sz w:val="24"/>
        </w:rPr>
        <w:t>C).</w:t>
      </w:r>
      <w:r>
        <w:rPr>
          <w:rFonts w:ascii="Times New Roman"/>
          <w:sz w:val="24"/>
        </w:rPr>
        <w:br/>
      </w:r>
      <w:r>
        <w:rPr>
          <w:rFonts w:ascii="Times New Roman"/>
          <w:color w:val="000000"/>
          <w:sz w:val="24"/>
        </w:rPr>
        <w:t xml:space="preserve"> (2) The hypothesis is rejected.</w:t>
      </w:r>
      <w:r>
        <w:rPr>
          <w:rFonts w:ascii="Times New Roman"/>
          <w:sz w:val="24"/>
        </w:rPr>
        <w:br/>
      </w:r>
      <w:r>
        <w:rPr>
          <w:rFonts w:ascii="Times New Roman"/>
          <w:color w:val="000000"/>
          <w:sz w:val="24"/>
        </w:rPr>
        <w:t xml:space="preserve"> (3) There is no statistical difference in the number of leaves dropped at 10</w:t>
      </w:r>
      <w:r>
        <w:rPr>
          <w:rFonts w:ascii="Times New Roman"/>
          <w:color w:val="000000"/>
          <w:sz w:val="24"/>
        </w:rPr>
        <w:t>°</w:t>
      </w:r>
      <w:r>
        <w:rPr>
          <w:rFonts w:ascii="Times New Roman"/>
          <w:color w:val="000000"/>
          <w:sz w:val="24"/>
        </w:rPr>
        <w:t>C as compared to 15</w:t>
      </w:r>
      <w:r>
        <w:rPr>
          <w:rFonts w:ascii="Times New Roman"/>
          <w:color w:val="000000"/>
          <w:sz w:val="24"/>
        </w:rPr>
        <w:t>°</w:t>
      </w:r>
      <w:r>
        <w:rPr>
          <w:rFonts w:ascii="Times New Roman"/>
          <w:color w:val="000000"/>
          <w:sz w:val="24"/>
        </w:rPr>
        <w:t>C.</w:t>
      </w:r>
      <w:r>
        <w:rPr>
          <w:rFonts w:ascii="Times New Roman"/>
          <w:sz w:val="24"/>
        </w:rPr>
        <w:br/>
      </w:r>
      <w:r>
        <w:rPr>
          <w:rFonts w:ascii="Times New Roman"/>
          <w:color w:val="000000"/>
          <w:sz w:val="24"/>
        </w:rPr>
        <w:t xml:space="preserve"> (4) The observation is that maple trees drop their leaves in autumn.</w:t>
      </w:r>
      <w:r>
        <w:rPr>
          <w:rFonts w:ascii="Times New Roman"/>
          <w:sz w:val="24"/>
        </w:rPr>
        <w:br/>
      </w:r>
      <w:r>
        <w:rPr>
          <w:rFonts w:ascii="Times New Roman"/>
          <w:color w:val="000000"/>
          <w:sz w:val="24"/>
        </w:rPr>
        <w:t xml:space="preserve"> (5) The hypothesis is that maple trees drop their leaves because of colder temperatures.</w:t>
      </w:r>
      <w:r>
        <w:rPr>
          <w:rFonts w:ascii="Times New Roman"/>
          <w:sz w:val="24"/>
        </w:rPr>
        <w:br/>
      </w:r>
    </w:p>
    <w:p w14:paraId="799C33B9"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33) ______</w:t>
      </w:r>
    </w:p>
    <w:p w14:paraId="7879395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 2, 3, 4, 5.</w:t>
      </w:r>
      <w:r>
        <w:rPr>
          <w:rFonts w:ascii="Times New Roman"/>
          <w:sz w:val="24"/>
        </w:rPr>
        <w:tab/>
      </w:r>
      <w:r>
        <w:rPr>
          <w:rFonts w:ascii="Times New Roman"/>
          <w:sz w:val="24"/>
        </w:rPr>
        <w:br/>
      </w:r>
      <w:r>
        <w:rPr>
          <w:rFonts w:ascii="Times New Roman"/>
          <w:sz w:val="24"/>
        </w:rPr>
        <w:tab/>
      </w:r>
      <w:r>
        <w:rPr>
          <w:rFonts w:ascii="Times New Roman"/>
          <w:color w:val="000000"/>
          <w:sz w:val="24"/>
        </w:rPr>
        <w:t>B) 3, 4, 5, 1, 2.</w:t>
      </w:r>
      <w:r>
        <w:rPr>
          <w:rFonts w:ascii="Times New Roman"/>
          <w:sz w:val="24"/>
        </w:rPr>
        <w:br/>
      </w:r>
      <w:r>
        <w:rPr>
          <w:rFonts w:ascii="Times New Roman"/>
          <w:sz w:val="24"/>
        </w:rPr>
        <w:tab/>
      </w:r>
      <w:r>
        <w:rPr>
          <w:rFonts w:ascii="Times New Roman"/>
          <w:color w:val="000000"/>
          <w:sz w:val="24"/>
        </w:rPr>
        <w:t>C) 5, 4, 3, 1, 2.</w:t>
      </w:r>
      <w:r>
        <w:rPr>
          <w:rFonts w:ascii="Times New Roman"/>
          <w:sz w:val="24"/>
        </w:rPr>
        <w:br/>
      </w:r>
      <w:r>
        <w:rPr>
          <w:rFonts w:ascii="Times New Roman"/>
          <w:sz w:val="24"/>
        </w:rPr>
        <w:tab/>
      </w:r>
      <w:r>
        <w:rPr>
          <w:rFonts w:ascii="Times New Roman"/>
          <w:color w:val="000000"/>
          <w:sz w:val="24"/>
        </w:rPr>
        <w:t>D) 4, 5, 1, 3, 2.</w:t>
      </w:r>
      <w:r>
        <w:rPr>
          <w:rFonts w:ascii="Times New Roman"/>
          <w:sz w:val="24"/>
        </w:rPr>
        <w:br/>
      </w:r>
      <w:r>
        <w:rPr>
          <w:rFonts w:ascii="Times New Roman"/>
          <w:sz w:val="24"/>
        </w:rPr>
        <w:tab/>
      </w:r>
      <w:r>
        <w:rPr>
          <w:rFonts w:ascii="Times New Roman"/>
          <w:color w:val="000000"/>
          <w:sz w:val="24"/>
        </w:rPr>
        <w:t>E) 3, 4, 2, 1, 5.</w:t>
      </w:r>
      <w:r>
        <w:rPr>
          <w:rFonts w:ascii="Times New Roman"/>
          <w:sz w:val="24"/>
        </w:rPr>
        <w:br/>
      </w:r>
      <w:r>
        <w:rPr>
          <w:rFonts w:ascii="Times New Roman"/>
          <w:sz w:val="24"/>
        </w:rPr>
        <w:tab/>
      </w:r>
    </w:p>
    <w:p w14:paraId="5D9A9A0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01.06</w:t>
      </w:r>
      <w:r>
        <w:rPr>
          <w:rFonts w:ascii="Times New Roman"/>
          <w:sz w:val="20"/>
        </w:rPr>
        <w:br/>
        <w:t>Learning Objective : 01.06.02 CoreSKILLS Explain the process of science.</w:t>
      </w:r>
      <w:r>
        <w:rPr>
          <w:rFonts w:ascii="Times New Roman"/>
          <w:sz w:val="20"/>
        </w:rPr>
        <w:br/>
        <w:t>Topic :  Core Skills of Biology</w:t>
      </w:r>
      <w:r>
        <w:rPr>
          <w:rFonts w:ascii="Times New Roman"/>
          <w:sz w:val="20"/>
        </w:rPr>
        <w:br/>
        <w:t>Gradable : automatic</w:t>
      </w:r>
      <w:r>
        <w:rPr>
          <w:rFonts w:ascii="Times New Roman"/>
          <w:sz w:val="20"/>
        </w:rPr>
        <w:br/>
      </w:r>
    </w:p>
    <w:p w14:paraId="0F14A28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5AC5C5B"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w:t>
      </w:r>
      <w:r>
        <w:rPr>
          <w:rFonts w:ascii="Times New Roman"/>
          <w:color w:val="000000"/>
          <w:sz w:val="24"/>
        </w:rPr>
        <w:t>All living organisms are composed of cells</w:t>
      </w:r>
      <w:r>
        <w:rPr>
          <w:rFonts w:ascii="Times New Roman"/>
          <w:color w:val="000000"/>
          <w:sz w:val="24"/>
        </w:rPr>
        <w:t>”</w:t>
      </w:r>
      <w:r>
        <w:rPr>
          <w:rFonts w:ascii="Times New Roman"/>
          <w:color w:val="000000"/>
          <w:sz w:val="24"/>
        </w:rPr>
        <w:t xml:space="preserve"> is an example of what type of scientific statement?</w:t>
      </w:r>
    </w:p>
    <w:p w14:paraId="605FC8D4"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34) ______</w:t>
      </w:r>
    </w:p>
    <w:p w14:paraId="55A8489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hypothesis</w:t>
      </w:r>
      <w:r>
        <w:rPr>
          <w:rFonts w:ascii="Times New Roman"/>
          <w:sz w:val="24"/>
        </w:rPr>
        <w:tab/>
      </w:r>
      <w:r>
        <w:rPr>
          <w:rFonts w:ascii="Times New Roman"/>
          <w:sz w:val="24"/>
        </w:rPr>
        <w:br/>
      </w:r>
      <w:r>
        <w:rPr>
          <w:rFonts w:ascii="Times New Roman"/>
          <w:sz w:val="24"/>
        </w:rPr>
        <w:tab/>
      </w:r>
      <w:r>
        <w:rPr>
          <w:rFonts w:ascii="Times New Roman"/>
          <w:color w:val="000000"/>
          <w:sz w:val="24"/>
        </w:rPr>
        <w:t>B) a theory</w:t>
      </w:r>
      <w:r>
        <w:rPr>
          <w:rFonts w:ascii="Times New Roman"/>
          <w:sz w:val="24"/>
        </w:rPr>
        <w:br/>
      </w:r>
      <w:r>
        <w:rPr>
          <w:rFonts w:ascii="Times New Roman"/>
          <w:sz w:val="24"/>
        </w:rPr>
        <w:tab/>
      </w:r>
      <w:r>
        <w:rPr>
          <w:rFonts w:ascii="Times New Roman"/>
          <w:color w:val="000000"/>
          <w:sz w:val="24"/>
        </w:rPr>
        <w:t>C) a discovery</w:t>
      </w:r>
      <w:r>
        <w:rPr>
          <w:rFonts w:ascii="Times New Roman"/>
          <w:sz w:val="24"/>
        </w:rPr>
        <w:br/>
      </w:r>
      <w:r>
        <w:rPr>
          <w:rFonts w:ascii="Times New Roman"/>
          <w:sz w:val="24"/>
        </w:rPr>
        <w:tab/>
      </w:r>
      <w:r>
        <w:rPr>
          <w:rFonts w:ascii="Times New Roman"/>
          <w:color w:val="000000"/>
          <w:sz w:val="24"/>
        </w:rPr>
        <w:t>D) a prediction</w:t>
      </w:r>
      <w:r>
        <w:rPr>
          <w:rFonts w:ascii="Times New Roman"/>
          <w:sz w:val="24"/>
        </w:rPr>
        <w:br/>
      </w:r>
      <w:r>
        <w:rPr>
          <w:rFonts w:ascii="Times New Roman"/>
          <w:sz w:val="24"/>
        </w:rPr>
        <w:tab/>
      </w:r>
      <w:r>
        <w:rPr>
          <w:rFonts w:ascii="Times New Roman"/>
          <w:color w:val="000000"/>
          <w:sz w:val="24"/>
        </w:rPr>
        <w:t>E) a fact</w:t>
      </w:r>
      <w:r>
        <w:rPr>
          <w:rFonts w:ascii="Times New Roman"/>
          <w:sz w:val="24"/>
        </w:rPr>
        <w:br/>
      </w:r>
      <w:r>
        <w:rPr>
          <w:rFonts w:ascii="Times New Roman"/>
          <w:sz w:val="24"/>
        </w:rPr>
        <w:tab/>
      </w:r>
    </w:p>
    <w:p w14:paraId="33F52E4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5FFC614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2DEA8A"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sz w:val="24"/>
        </w:rPr>
        <w:t>A wristwatch suddenly stops working. After replacing the battery, the watch starts working again. Which of the following statements correctly describes the situation from the perspective of the scientific method?</w:t>
      </w:r>
    </w:p>
    <w:p w14:paraId="2C8B9DFB"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35) ______</w:t>
      </w:r>
    </w:p>
    <w:p w14:paraId="033864C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This proves that a dead battery was the reason the wristwatch stopped working.</w:t>
      </w:r>
      <w:r>
        <w:rPr>
          <w:rFonts w:ascii="Times New Roman"/>
          <w:sz w:val="24"/>
        </w:rPr>
        <w:tab/>
      </w:r>
      <w:r>
        <w:rPr>
          <w:rFonts w:ascii="Times New Roman"/>
          <w:sz w:val="24"/>
        </w:rPr>
        <w:br/>
      </w:r>
      <w:r>
        <w:rPr>
          <w:rFonts w:ascii="Times New Roman"/>
          <w:sz w:val="24"/>
        </w:rPr>
        <w:tab/>
        <w:t>B) This substantiates the theory that all wristwatches require functional batteries.</w:t>
      </w:r>
      <w:r>
        <w:rPr>
          <w:rFonts w:ascii="Times New Roman"/>
          <w:sz w:val="24"/>
        </w:rPr>
        <w:br/>
      </w:r>
      <w:r>
        <w:rPr>
          <w:rFonts w:ascii="Times New Roman"/>
          <w:sz w:val="24"/>
        </w:rPr>
        <w:tab/>
        <w:t>C) This is consistent with the hypothesis that a dead battery caused the wristwatch to stop working.</w:t>
      </w:r>
      <w:r>
        <w:rPr>
          <w:rFonts w:ascii="Times New Roman"/>
          <w:sz w:val="24"/>
        </w:rPr>
        <w:br/>
      </w:r>
      <w:r>
        <w:rPr>
          <w:rFonts w:ascii="Times New Roman"/>
          <w:sz w:val="24"/>
        </w:rPr>
        <w:tab/>
        <w:t>D) This leads to the prediction that a battery is required for wristwatch operation.</w:t>
      </w:r>
      <w:r>
        <w:rPr>
          <w:rFonts w:ascii="Times New Roman"/>
          <w:sz w:val="24"/>
        </w:rPr>
        <w:br/>
      </w:r>
      <w:r>
        <w:rPr>
          <w:rFonts w:ascii="Times New Roman"/>
          <w:sz w:val="24"/>
        </w:rPr>
        <w:tab/>
      </w:r>
    </w:p>
    <w:p w14:paraId="257DE6E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01.06</w:t>
      </w:r>
      <w:r>
        <w:rPr>
          <w:rFonts w:ascii="Times New Roman"/>
          <w:sz w:val="20"/>
        </w:rPr>
        <w:br/>
        <w:t>Learning Objective : 01.06.02 CoreSKILLS Explain the process of science.</w:t>
      </w:r>
      <w:r>
        <w:rPr>
          <w:rFonts w:ascii="Times New Roman"/>
          <w:sz w:val="20"/>
        </w:rPr>
        <w:br/>
        <w:t>Topic :  Core Skills of Biology</w:t>
      </w:r>
      <w:r>
        <w:rPr>
          <w:rFonts w:ascii="Times New Roman"/>
          <w:sz w:val="20"/>
        </w:rPr>
        <w:br/>
        <w:t>Gradable : automatic</w:t>
      </w:r>
      <w:r>
        <w:rPr>
          <w:rFonts w:ascii="Times New Roman"/>
          <w:sz w:val="20"/>
        </w:rPr>
        <w:br/>
      </w:r>
    </w:p>
    <w:p w14:paraId="6A10EF6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BC78EA"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 xml:space="preserve">A researcher decides to test the scientific validity of the common phrase </w:t>
      </w:r>
      <w:r>
        <w:rPr>
          <w:rFonts w:ascii="Times New Roman"/>
          <w:color w:val="000000"/>
          <w:sz w:val="24"/>
        </w:rPr>
        <w:t>“</w:t>
      </w:r>
      <w:r>
        <w:rPr>
          <w:rFonts w:ascii="Times New Roman"/>
          <w:color w:val="000000"/>
          <w:sz w:val="24"/>
        </w:rPr>
        <w:t>An apple a day keeps the doctor away.</w:t>
      </w:r>
      <w:r>
        <w:rPr>
          <w:rFonts w:ascii="Times New Roman"/>
          <w:color w:val="000000"/>
          <w:sz w:val="24"/>
        </w:rPr>
        <w:t>”</w:t>
      </w:r>
      <w:r>
        <w:rPr>
          <w:rFonts w:ascii="Times New Roman"/>
          <w:color w:val="000000"/>
          <w:sz w:val="24"/>
        </w:rPr>
        <w:t xml:space="preserve"> What would be a valid hypothesis to investigate this specific question?</w:t>
      </w:r>
      <w:r>
        <w:rPr>
          <w:rFonts w:ascii="Times New Roman"/>
          <w:sz w:val="24"/>
        </w:rPr>
        <w:br/>
      </w:r>
    </w:p>
    <w:p w14:paraId="27777B95"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36) ______</w:t>
      </w:r>
    </w:p>
    <w:p w14:paraId="2DCCBD0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Eating apples decreases the frequency of contracting a cold.</w:t>
      </w:r>
      <w:r>
        <w:rPr>
          <w:rFonts w:ascii="Times New Roman"/>
          <w:sz w:val="24"/>
        </w:rPr>
        <w:tab/>
      </w:r>
      <w:r>
        <w:rPr>
          <w:rFonts w:ascii="Times New Roman"/>
          <w:sz w:val="24"/>
        </w:rPr>
        <w:br/>
      </w:r>
      <w:r>
        <w:rPr>
          <w:rFonts w:ascii="Times New Roman"/>
          <w:sz w:val="24"/>
        </w:rPr>
        <w:tab/>
        <w:t>B) The daily consumption of a single apple does not change the number of visits to the doctor.</w:t>
      </w:r>
      <w:r>
        <w:rPr>
          <w:rFonts w:ascii="Times New Roman"/>
          <w:sz w:val="24"/>
        </w:rPr>
        <w:br/>
      </w:r>
      <w:r>
        <w:rPr>
          <w:rFonts w:ascii="Times New Roman"/>
          <w:sz w:val="24"/>
        </w:rPr>
        <w:tab/>
        <w:t>C) Eating one apple every day is good for you.</w:t>
      </w:r>
      <w:r>
        <w:rPr>
          <w:rFonts w:ascii="Times New Roman"/>
          <w:sz w:val="24"/>
        </w:rPr>
        <w:br/>
      </w:r>
      <w:r>
        <w:rPr>
          <w:rFonts w:ascii="Times New Roman"/>
          <w:sz w:val="24"/>
        </w:rPr>
        <w:tab/>
        <w:t>D) Apples are high in vitamin C.</w:t>
      </w:r>
      <w:r>
        <w:rPr>
          <w:rFonts w:ascii="Times New Roman"/>
          <w:sz w:val="24"/>
        </w:rPr>
        <w:br/>
      </w:r>
      <w:r>
        <w:rPr>
          <w:rFonts w:ascii="Times New Roman"/>
          <w:sz w:val="24"/>
        </w:rPr>
        <w:tab/>
      </w:r>
      <w:r>
        <w:rPr>
          <w:rFonts w:ascii="Times New Roman"/>
          <w:color w:val="000000"/>
          <w:sz w:val="24"/>
        </w:rPr>
        <w:t>E) Those who consume apples have longer lifespans than those who do not consume apples.</w:t>
      </w:r>
      <w:r>
        <w:rPr>
          <w:rFonts w:ascii="Times New Roman"/>
          <w:sz w:val="24"/>
        </w:rPr>
        <w:br/>
      </w:r>
      <w:r>
        <w:rPr>
          <w:rFonts w:ascii="Times New Roman"/>
          <w:sz w:val="24"/>
        </w:rPr>
        <w:tab/>
      </w:r>
    </w:p>
    <w:p w14:paraId="227D5ED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3EACEE2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39D612"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A researcher tests the hypothesis that large, daily doses of vitamin C help protect against catching the common cold. What would be the best experimental and control group to test this hypothesis?</w:t>
      </w:r>
    </w:p>
    <w:p w14:paraId="44D619F9"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37) ______</w:t>
      </w:r>
    </w:p>
    <w:p w14:paraId="64AF507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Experimental group</w:t>
      </w:r>
      <w:r>
        <w:rPr>
          <w:rFonts w:ascii="Times New Roman"/>
          <w:color w:val="000000"/>
          <w:sz w:val="24"/>
        </w:rPr>
        <w:t>: takes a large dose of vitamin C daily;</w:t>
      </w:r>
      <w:r>
        <w:rPr>
          <w:rFonts w:ascii="Times New Roman"/>
          <w:sz w:val="24"/>
        </w:rPr>
        <w:br/>
      </w:r>
      <w:r>
        <w:rPr>
          <w:rFonts w:ascii="Times New Roman"/>
          <w:color w:val="000000"/>
          <w:sz w:val="24"/>
        </w:rPr>
        <w:t xml:space="preserve">  </w:t>
      </w:r>
      <w:r>
        <w:rPr>
          <w:rFonts w:ascii="Times New Roman"/>
          <w:i/>
          <w:color w:val="000000"/>
          <w:sz w:val="24"/>
        </w:rPr>
        <w:t>Control group</w:t>
      </w:r>
      <w:r>
        <w:rPr>
          <w:rFonts w:ascii="Times New Roman"/>
          <w:color w:val="000000"/>
          <w:sz w:val="24"/>
        </w:rPr>
        <w:t>: takes nothing.</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i/>
          <w:color w:val="000000"/>
          <w:sz w:val="24"/>
        </w:rPr>
        <w:t>Experimental group</w:t>
      </w:r>
      <w:r>
        <w:rPr>
          <w:rFonts w:ascii="Times New Roman"/>
          <w:color w:val="000000"/>
          <w:sz w:val="24"/>
        </w:rPr>
        <w:t>: people with a cold are administered vitamin C daily;</w:t>
      </w:r>
      <w:r>
        <w:rPr>
          <w:rFonts w:ascii="Times New Roman"/>
          <w:sz w:val="24"/>
        </w:rPr>
        <w:br/>
      </w:r>
      <w:r>
        <w:rPr>
          <w:rFonts w:ascii="Times New Roman"/>
          <w:color w:val="000000"/>
          <w:sz w:val="24"/>
        </w:rPr>
        <w:t xml:space="preserve">  </w:t>
      </w:r>
      <w:r>
        <w:rPr>
          <w:rFonts w:ascii="Times New Roman"/>
          <w:i/>
          <w:color w:val="000000"/>
          <w:sz w:val="24"/>
        </w:rPr>
        <w:t>Control group</w:t>
      </w:r>
      <w:r>
        <w:rPr>
          <w:rFonts w:ascii="Times New Roman"/>
          <w:color w:val="000000"/>
          <w:sz w:val="24"/>
        </w:rPr>
        <w:t>: people without a cold are not administered vitamin C.</w:t>
      </w:r>
      <w:r>
        <w:rPr>
          <w:rFonts w:ascii="Times New Roman"/>
          <w:sz w:val="24"/>
        </w:rPr>
        <w:br/>
      </w:r>
      <w:r>
        <w:rPr>
          <w:rFonts w:ascii="Times New Roman"/>
          <w:sz w:val="24"/>
        </w:rPr>
        <w:tab/>
      </w:r>
      <w:r>
        <w:rPr>
          <w:rFonts w:ascii="Times New Roman"/>
          <w:color w:val="000000"/>
          <w:sz w:val="24"/>
        </w:rPr>
        <w:t xml:space="preserve">C)  </w:t>
      </w:r>
      <w:r>
        <w:rPr>
          <w:rFonts w:ascii="Times New Roman"/>
          <w:i/>
          <w:color w:val="000000"/>
          <w:sz w:val="24"/>
        </w:rPr>
        <w:t>Experimental group</w:t>
      </w:r>
      <w:r>
        <w:rPr>
          <w:rFonts w:ascii="Times New Roman"/>
          <w:color w:val="000000"/>
          <w:sz w:val="24"/>
        </w:rPr>
        <w:t>: takes a large dose of vitamin C daily;</w:t>
      </w:r>
      <w:r>
        <w:rPr>
          <w:rFonts w:ascii="Times New Roman"/>
          <w:sz w:val="24"/>
        </w:rPr>
        <w:br/>
      </w:r>
      <w:r>
        <w:rPr>
          <w:rFonts w:ascii="Times New Roman"/>
          <w:color w:val="000000"/>
          <w:sz w:val="24"/>
        </w:rPr>
        <w:t xml:space="preserve">  </w:t>
      </w:r>
      <w:r>
        <w:rPr>
          <w:rFonts w:ascii="Times New Roman"/>
          <w:i/>
          <w:color w:val="000000"/>
          <w:sz w:val="24"/>
        </w:rPr>
        <w:t>Control group</w:t>
      </w:r>
      <w:r>
        <w:rPr>
          <w:rFonts w:ascii="Times New Roman"/>
          <w:color w:val="000000"/>
          <w:sz w:val="24"/>
        </w:rPr>
        <w:t>: takes a large weekly dose of vitamin C.</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Experimental group</w:t>
      </w:r>
      <w:r>
        <w:rPr>
          <w:rFonts w:ascii="Times New Roman"/>
          <w:color w:val="000000"/>
          <w:sz w:val="24"/>
        </w:rPr>
        <w:t>: takes a large, daily dose of vitamin C;</w:t>
      </w:r>
      <w:r>
        <w:rPr>
          <w:rFonts w:ascii="Times New Roman"/>
          <w:sz w:val="24"/>
        </w:rPr>
        <w:br/>
      </w:r>
      <w:r>
        <w:rPr>
          <w:rFonts w:ascii="Times New Roman"/>
          <w:color w:val="000000"/>
          <w:sz w:val="24"/>
        </w:rPr>
        <w:t xml:space="preserve">  </w:t>
      </w:r>
      <w:r>
        <w:rPr>
          <w:rFonts w:ascii="Times New Roman"/>
          <w:i/>
          <w:color w:val="000000"/>
          <w:sz w:val="24"/>
        </w:rPr>
        <w:t>Control group</w:t>
      </w:r>
      <w:r>
        <w:rPr>
          <w:rFonts w:ascii="Times New Roman"/>
          <w:color w:val="000000"/>
          <w:sz w:val="24"/>
        </w:rPr>
        <w:t>: takes a daily dose of a sugar pill disguised as vitamin C.</w:t>
      </w:r>
      <w:r>
        <w:rPr>
          <w:rFonts w:ascii="Times New Roman"/>
          <w:sz w:val="24"/>
        </w:rPr>
        <w:br/>
      </w:r>
      <w:r>
        <w:rPr>
          <w:rFonts w:ascii="Times New Roman"/>
          <w:sz w:val="24"/>
        </w:rPr>
        <w:tab/>
      </w:r>
    </w:p>
    <w:p w14:paraId="34AE5AA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1FD9148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F49684"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A researcher hypothesizes that crocodile gender is determined by the incubation temperature of the egg. The hypothesis states that an average nest temperature of 32</w:t>
      </w:r>
      <w:r>
        <w:rPr>
          <w:rFonts w:ascii="Times New Roman"/>
          <w:color w:val="000000"/>
          <w:sz w:val="24"/>
        </w:rPr>
        <w:t>–</w:t>
      </w:r>
      <w:r>
        <w:rPr>
          <w:rFonts w:ascii="Times New Roman"/>
          <w:color w:val="000000"/>
          <w:sz w:val="24"/>
        </w:rPr>
        <w:t>33</w:t>
      </w:r>
      <w:r>
        <w:rPr>
          <w:rFonts w:ascii="Times New Roman"/>
          <w:color w:val="000000"/>
          <w:sz w:val="24"/>
        </w:rPr>
        <w:t>°</w:t>
      </w:r>
      <w:r>
        <w:rPr>
          <w:rFonts w:ascii="Times New Roman"/>
          <w:color w:val="000000"/>
          <w:sz w:val="24"/>
        </w:rPr>
        <w:t>C results in the birth of male crocodiles while cooler and warmer incubation temperatures result in female crocodiles. What is a valid, testable prediction based on this hypothesis?</w:t>
      </w:r>
    </w:p>
    <w:p w14:paraId="733F373E"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lastRenderedPageBreak/>
        <w:t>38) ______</w:t>
      </w:r>
    </w:p>
    <w:p w14:paraId="5B3737F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Male crocodiles will prefer temperatures of 32</w:t>
      </w:r>
      <w:r>
        <w:rPr>
          <w:rFonts w:ascii="Times New Roman"/>
          <w:color w:val="000000"/>
          <w:sz w:val="24"/>
        </w:rPr>
        <w:t>–</w:t>
      </w:r>
      <w:r>
        <w:rPr>
          <w:rFonts w:ascii="Times New Roman"/>
          <w:color w:val="000000"/>
          <w:sz w:val="24"/>
        </w:rPr>
        <w:t>33</w:t>
      </w:r>
      <w:r>
        <w:rPr>
          <w:rFonts w:ascii="Times New Roman"/>
          <w:color w:val="000000"/>
          <w:sz w:val="24"/>
        </w:rPr>
        <w:t>°</w:t>
      </w:r>
      <w:r>
        <w:rPr>
          <w:rFonts w:ascii="Times New Roman"/>
          <w:color w:val="000000"/>
          <w:sz w:val="24"/>
        </w:rPr>
        <w:t>C.</w:t>
      </w:r>
      <w:r>
        <w:rPr>
          <w:rFonts w:ascii="Times New Roman"/>
          <w:sz w:val="24"/>
        </w:rPr>
        <w:tab/>
      </w:r>
      <w:r>
        <w:rPr>
          <w:rFonts w:ascii="Times New Roman"/>
          <w:sz w:val="24"/>
        </w:rPr>
        <w:br/>
      </w:r>
      <w:r>
        <w:rPr>
          <w:rFonts w:ascii="Times New Roman"/>
          <w:sz w:val="24"/>
        </w:rPr>
        <w:tab/>
      </w:r>
      <w:r>
        <w:rPr>
          <w:rFonts w:ascii="Times New Roman"/>
          <w:color w:val="000000"/>
          <w:sz w:val="24"/>
        </w:rPr>
        <w:t>B) Incubation of any crocodile egg at 32</w:t>
      </w:r>
      <w:r>
        <w:rPr>
          <w:rFonts w:ascii="Times New Roman"/>
          <w:color w:val="000000"/>
          <w:sz w:val="24"/>
        </w:rPr>
        <w:t>°</w:t>
      </w:r>
      <w:r>
        <w:rPr>
          <w:rFonts w:ascii="Times New Roman"/>
          <w:color w:val="000000"/>
          <w:sz w:val="24"/>
        </w:rPr>
        <w:t>C will result in a male crocodile.</w:t>
      </w:r>
      <w:r>
        <w:rPr>
          <w:rFonts w:ascii="Times New Roman"/>
          <w:sz w:val="24"/>
        </w:rPr>
        <w:br/>
      </w:r>
      <w:r>
        <w:rPr>
          <w:rFonts w:ascii="Times New Roman"/>
          <w:sz w:val="24"/>
        </w:rPr>
        <w:tab/>
      </w:r>
      <w:r>
        <w:rPr>
          <w:rFonts w:ascii="Times New Roman"/>
          <w:color w:val="000000"/>
          <w:sz w:val="24"/>
        </w:rPr>
        <w:t>C) Male eggs will hatch at 32</w:t>
      </w:r>
      <w:r>
        <w:rPr>
          <w:rFonts w:ascii="Times New Roman"/>
          <w:color w:val="000000"/>
          <w:sz w:val="24"/>
        </w:rPr>
        <w:t>°</w:t>
      </w:r>
      <w:r>
        <w:rPr>
          <w:rFonts w:ascii="Times New Roman"/>
          <w:color w:val="000000"/>
          <w:sz w:val="24"/>
        </w:rPr>
        <w:t>C, while female eggs will not hatch at 32</w:t>
      </w:r>
      <w:r>
        <w:rPr>
          <w:rFonts w:ascii="Times New Roman"/>
          <w:color w:val="000000"/>
          <w:sz w:val="24"/>
        </w:rPr>
        <w:t>°</w:t>
      </w:r>
      <w:r>
        <w:rPr>
          <w:rFonts w:ascii="Times New Roman"/>
          <w:color w:val="000000"/>
          <w:sz w:val="24"/>
        </w:rPr>
        <w:t>C.</w:t>
      </w:r>
      <w:r>
        <w:rPr>
          <w:rFonts w:ascii="Times New Roman"/>
          <w:sz w:val="24"/>
        </w:rPr>
        <w:br/>
      </w:r>
      <w:r>
        <w:rPr>
          <w:rFonts w:ascii="Times New Roman"/>
          <w:sz w:val="24"/>
        </w:rPr>
        <w:tab/>
      </w:r>
      <w:r>
        <w:rPr>
          <w:rFonts w:ascii="Times New Roman"/>
          <w:color w:val="000000"/>
          <w:sz w:val="24"/>
        </w:rPr>
        <w:t>D) Male eggs will be more fragile than female eggs.</w:t>
      </w:r>
      <w:r>
        <w:rPr>
          <w:rFonts w:ascii="Times New Roman"/>
          <w:sz w:val="24"/>
        </w:rPr>
        <w:br/>
      </w:r>
      <w:r>
        <w:rPr>
          <w:rFonts w:ascii="Times New Roman"/>
          <w:sz w:val="24"/>
        </w:rPr>
        <w:tab/>
      </w:r>
      <w:r>
        <w:rPr>
          <w:rFonts w:ascii="Times New Roman"/>
          <w:color w:val="000000"/>
          <w:sz w:val="24"/>
        </w:rPr>
        <w:t>E) Crocodiles arrange the gender of offspring by manipulating incubation temperatures.</w:t>
      </w:r>
      <w:r>
        <w:rPr>
          <w:rFonts w:ascii="Times New Roman"/>
          <w:sz w:val="24"/>
        </w:rPr>
        <w:br/>
      </w:r>
      <w:r>
        <w:rPr>
          <w:rFonts w:ascii="Times New Roman"/>
          <w:sz w:val="24"/>
        </w:rPr>
        <w:tab/>
      </w:r>
    </w:p>
    <w:p w14:paraId="7069DA1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27E161E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75ACF8"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A researcher hypothesizes that crocodile gender is determined by the incubation temperature of the egg. The hypothesis states that an average nest temperature of 32</w:t>
      </w:r>
      <w:r>
        <w:rPr>
          <w:rFonts w:ascii="Times New Roman"/>
          <w:color w:val="000000"/>
          <w:sz w:val="24"/>
        </w:rPr>
        <w:t>–</w:t>
      </w:r>
      <w:r>
        <w:rPr>
          <w:rFonts w:ascii="Times New Roman"/>
          <w:color w:val="000000"/>
          <w:sz w:val="24"/>
        </w:rPr>
        <w:t>33</w:t>
      </w:r>
      <w:r>
        <w:rPr>
          <w:rFonts w:ascii="Times New Roman"/>
          <w:color w:val="000000"/>
          <w:sz w:val="24"/>
        </w:rPr>
        <w:t>°</w:t>
      </w:r>
      <w:r>
        <w:rPr>
          <w:rFonts w:ascii="Times New Roman"/>
          <w:color w:val="000000"/>
          <w:sz w:val="24"/>
        </w:rPr>
        <w:t>C results in the birth of male crocodiles while cooler and warmer incubation temperatures result in female crocodiles.</w:t>
      </w:r>
      <w:r>
        <w:rPr>
          <w:rFonts w:ascii="Times New Roman"/>
          <w:sz w:val="24"/>
        </w:rPr>
        <w:br/>
      </w:r>
      <w:r>
        <w:rPr>
          <w:rFonts w:ascii="Times New Roman"/>
          <w:color w:val="000000"/>
          <w:sz w:val="24"/>
        </w:rPr>
        <w:t>The researcher determines that an average nest incubation temperature of 32</w:t>
      </w:r>
      <w:r>
        <w:rPr>
          <w:rFonts w:ascii="Times New Roman"/>
          <w:color w:val="000000"/>
          <w:sz w:val="24"/>
        </w:rPr>
        <w:t>–</w:t>
      </w:r>
      <w:r>
        <w:rPr>
          <w:rFonts w:ascii="Times New Roman"/>
          <w:color w:val="000000"/>
          <w:sz w:val="24"/>
        </w:rPr>
        <w:t>33</w:t>
      </w:r>
      <w:r>
        <w:rPr>
          <w:rFonts w:ascii="Times New Roman"/>
          <w:color w:val="000000"/>
          <w:sz w:val="24"/>
        </w:rPr>
        <w:t>°</w:t>
      </w:r>
      <w:r>
        <w:rPr>
          <w:rFonts w:ascii="Times New Roman"/>
          <w:color w:val="000000"/>
          <w:sz w:val="24"/>
        </w:rPr>
        <w:t>C results in the birth of male crocodiles, while higher and lower incubation temperatures result in female crocodiles. What is the most likely explanation for this phenomenon?</w:t>
      </w:r>
      <w:r>
        <w:rPr>
          <w:rFonts w:ascii="Times New Roman"/>
          <w:sz w:val="24"/>
        </w:rPr>
        <w:br/>
      </w:r>
    </w:p>
    <w:p w14:paraId="1979559A"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39) ______</w:t>
      </w:r>
    </w:p>
    <w:p w14:paraId="5ED5AE9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Incubation temperature results in a change in the crocodilian genome.</w:t>
      </w:r>
      <w:r>
        <w:rPr>
          <w:rFonts w:ascii="Times New Roman"/>
          <w:sz w:val="24"/>
        </w:rPr>
        <w:tab/>
      </w:r>
      <w:r>
        <w:rPr>
          <w:rFonts w:ascii="Times New Roman"/>
          <w:sz w:val="24"/>
        </w:rPr>
        <w:br/>
      </w:r>
      <w:r>
        <w:rPr>
          <w:rFonts w:ascii="Times New Roman"/>
          <w:sz w:val="24"/>
        </w:rPr>
        <w:tab/>
      </w:r>
      <w:r>
        <w:rPr>
          <w:rFonts w:ascii="Times New Roman"/>
          <w:color w:val="000000"/>
          <w:sz w:val="24"/>
        </w:rPr>
        <w:t>B) Incubation temperature results in a change in the crocodilian proteome.</w:t>
      </w:r>
      <w:r>
        <w:rPr>
          <w:rFonts w:ascii="Times New Roman"/>
          <w:sz w:val="24"/>
        </w:rPr>
        <w:br/>
      </w:r>
      <w:r>
        <w:rPr>
          <w:rFonts w:ascii="Times New Roman"/>
          <w:sz w:val="24"/>
        </w:rPr>
        <w:tab/>
      </w:r>
      <w:r>
        <w:rPr>
          <w:rFonts w:ascii="Times New Roman"/>
          <w:color w:val="000000"/>
          <w:sz w:val="24"/>
        </w:rPr>
        <w:t>C) Incubation temperature changes both the crocodilian genome and proteome.</w:t>
      </w:r>
      <w:r>
        <w:rPr>
          <w:rFonts w:ascii="Times New Roman"/>
          <w:sz w:val="24"/>
        </w:rPr>
        <w:br/>
      </w:r>
      <w:r>
        <w:rPr>
          <w:rFonts w:ascii="Times New Roman"/>
          <w:sz w:val="24"/>
        </w:rPr>
        <w:tab/>
      </w:r>
      <w:r>
        <w:rPr>
          <w:rFonts w:ascii="Times New Roman"/>
          <w:color w:val="000000"/>
          <w:sz w:val="24"/>
        </w:rPr>
        <w:t>D) Since this phenomenon is influenced by an external stimuli (temperature), it cannot be attributed to changes in either the genome or the proteome.</w:t>
      </w:r>
      <w:r>
        <w:rPr>
          <w:rFonts w:ascii="Times New Roman"/>
          <w:sz w:val="24"/>
        </w:rPr>
        <w:br/>
      </w:r>
      <w:r>
        <w:rPr>
          <w:rFonts w:ascii="Times New Roman"/>
          <w:sz w:val="24"/>
        </w:rPr>
        <w:tab/>
      </w:r>
    </w:p>
    <w:p w14:paraId="4696BE4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5. Evaluate (Socratic Feedback)</w:t>
      </w:r>
      <w:r>
        <w:rPr>
          <w:rFonts w:ascii="Times New Roman"/>
          <w:sz w:val="20"/>
        </w:rPr>
        <w:br/>
        <w:t>Accessibility : Keyboard Navigation</w:t>
      </w:r>
      <w:r>
        <w:rPr>
          <w:rFonts w:ascii="Times New Roman"/>
          <w:sz w:val="20"/>
        </w:rPr>
        <w:br/>
        <w:t>Section : 01.06</w:t>
      </w:r>
      <w:r>
        <w:rPr>
          <w:rFonts w:ascii="Times New Roman"/>
          <w:sz w:val="20"/>
        </w:rPr>
        <w:br/>
        <w:t>Learning Objective : 01.06.01 CoreSKILLS Describe the core skills of biology as identified by "Vision and Change</w:t>
      </w:r>
      <w:r>
        <w:rPr>
          <w:rFonts w:ascii="Times New Roman"/>
          <w:sz w:val="20"/>
        </w:rPr>
        <w:br/>
        <w:t>Topic :  Core Skills of Biology</w:t>
      </w:r>
      <w:r>
        <w:rPr>
          <w:rFonts w:ascii="Times New Roman"/>
          <w:sz w:val="20"/>
        </w:rPr>
        <w:br/>
        <w:t>Gradable : automatic</w:t>
      </w:r>
      <w:r>
        <w:rPr>
          <w:rFonts w:ascii="Times New Roman"/>
          <w:sz w:val="20"/>
        </w:rPr>
        <w:br/>
      </w:r>
    </w:p>
    <w:p w14:paraId="200F70B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639657"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A researcher hypothesizes that crocodile gender is determined by the incubation temperature of the egg. The hypothesis states that an average nest temperature of 32</w:t>
      </w:r>
      <w:r>
        <w:rPr>
          <w:rFonts w:ascii="Times New Roman"/>
          <w:color w:val="000000"/>
          <w:sz w:val="24"/>
        </w:rPr>
        <w:t>–</w:t>
      </w:r>
      <w:r>
        <w:rPr>
          <w:rFonts w:ascii="Times New Roman"/>
          <w:color w:val="000000"/>
          <w:sz w:val="24"/>
        </w:rPr>
        <w:t>33</w:t>
      </w:r>
      <w:r>
        <w:rPr>
          <w:rFonts w:ascii="Times New Roman"/>
          <w:color w:val="000000"/>
          <w:sz w:val="24"/>
        </w:rPr>
        <w:t>°</w:t>
      </w:r>
      <w:r>
        <w:rPr>
          <w:rFonts w:ascii="Times New Roman"/>
          <w:color w:val="000000"/>
          <w:sz w:val="24"/>
        </w:rPr>
        <w:t>C results in the birth of male crocodiles while cooler and warmer incubation temperatures result in female crocodiles.</w:t>
      </w:r>
      <w:r>
        <w:rPr>
          <w:rFonts w:ascii="Times New Roman"/>
          <w:sz w:val="24"/>
        </w:rPr>
        <w:br/>
      </w:r>
      <w:r>
        <w:rPr>
          <w:rFonts w:ascii="Times New Roman"/>
          <w:color w:val="000000"/>
          <w:sz w:val="24"/>
        </w:rPr>
        <w:t>Researchers find a group of crocodiles in which an expanded incubation temperature gives rise to male crocodiles. This particular group of crocodiles hatch male crocodiles even with incubation temperatures as low as 29</w:t>
      </w:r>
      <w:r>
        <w:rPr>
          <w:rFonts w:ascii="Times New Roman"/>
          <w:color w:val="000000"/>
          <w:sz w:val="24"/>
        </w:rPr>
        <w:t>°</w:t>
      </w:r>
      <w:r>
        <w:rPr>
          <w:rFonts w:ascii="Times New Roman"/>
          <w:color w:val="000000"/>
          <w:sz w:val="24"/>
        </w:rPr>
        <w:t>C. What type of scientific approach has led to this observation?</w:t>
      </w:r>
      <w:r>
        <w:rPr>
          <w:rFonts w:ascii="Times New Roman"/>
          <w:sz w:val="24"/>
        </w:rPr>
        <w:br/>
      </w:r>
    </w:p>
    <w:p w14:paraId="068B3F22"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40) ______</w:t>
      </w:r>
    </w:p>
    <w:p w14:paraId="27019F5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discovery-based science</w:t>
      </w:r>
      <w:r>
        <w:rPr>
          <w:rFonts w:ascii="Times New Roman"/>
          <w:sz w:val="24"/>
        </w:rPr>
        <w:tab/>
      </w:r>
      <w:r>
        <w:rPr>
          <w:rFonts w:ascii="Times New Roman"/>
          <w:sz w:val="24"/>
        </w:rPr>
        <w:br/>
      </w:r>
      <w:r>
        <w:rPr>
          <w:rFonts w:ascii="Times New Roman"/>
          <w:sz w:val="24"/>
        </w:rPr>
        <w:tab/>
      </w:r>
      <w:r>
        <w:rPr>
          <w:rFonts w:ascii="Times New Roman"/>
          <w:color w:val="000000"/>
          <w:sz w:val="24"/>
        </w:rPr>
        <w:t>B) hypothesis testing</w:t>
      </w:r>
      <w:r>
        <w:rPr>
          <w:rFonts w:ascii="Times New Roman"/>
          <w:sz w:val="24"/>
        </w:rPr>
        <w:br/>
      </w:r>
      <w:r>
        <w:rPr>
          <w:rFonts w:ascii="Times New Roman"/>
          <w:sz w:val="24"/>
        </w:rPr>
        <w:tab/>
      </w:r>
    </w:p>
    <w:p w14:paraId="0449C77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1D75B5F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D26BC5"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A researcher hypothesizes that crocodile gender is determined by the incubation temperature of the egg. The hypothesis states that an average nest temperature of 32</w:t>
      </w:r>
      <w:r>
        <w:rPr>
          <w:rFonts w:ascii="Times New Roman"/>
          <w:color w:val="000000"/>
          <w:sz w:val="24"/>
        </w:rPr>
        <w:t>–</w:t>
      </w:r>
      <w:r>
        <w:rPr>
          <w:rFonts w:ascii="Times New Roman"/>
          <w:color w:val="000000"/>
          <w:sz w:val="24"/>
        </w:rPr>
        <w:t>33</w:t>
      </w:r>
      <w:r>
        <w:rPr>
          <w:rFonts w:ascii="Times New Roman"/>
          <w:color w:val="000000"/>
          <w:sz w:val="24"/>
        </w:rPr>
        <w:t>°</w:t>
      </w:r>
      <w:r>
        <w:rPr>
          <w:rFonts w:ascii="Times New Roman"/>
          <w:color w:val="000000"/>
          <w:sz w:val="24"/>
        </w:rPr>
        <w:t>C results in the birth of male crocodiles while cooler and warmer incubation temperatures result in female crocodiles.</w:t>
      </w:r>
      <w:r>
        <w:rPr>
          <w:rFonts w:ascii="Times New Roman"/>
          <w:sz w:val="24"/>
        </w:rPr>
        <w:br/>
      </w:r>
      <w:r>
        <w:rPr>
          <w:rFonts w:ascii="Times New Roman"/>
          <w:color w:val="000000"/>
          <w:sz w:val="24"/>
        </w:rPr>
        <w:t>What is the most likely explanation for how a group of crocodiles acquired the trait in which lower incubation temperatures give rise to male crocodiles?</w:t>
      </w:r>
      <w:r>
        <w:rPr>
          <w:rFonts w:ascii="Times New Roman"/>
          <w:sz w:val="24"/>
        </w:rPr>
        <w:br/>
      </w:r>
    </w:p>
    <w:p w14:paraId="6E7D3064"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41) ______</w:t>
      </w:r>
    </w:p>
    <w:p w14:paraId="53B665A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Horizontal gene transfer from a related species has introduced changes in this group</w:t>
      </w:r>
      <w:r>
        <w:rPr>
          <w:rFonts w:ascii="Times New Roman"/>
          <w:color w:val="000000"/>
          <w:sz w:val="24"/>
        </w:rPr>
        <w:t>’</w:t>
      </w:r>
      <w:r>
        <w:rPr>
          <w:rFonts w:ascii="Times New Roman"/>
          <w:color w:val="000000"/>
          <w:sz w:val="24"/>
        </w:rPr>
        <w:t>s genome.</w:t>
      </w:r>
      <w:r>
        <w:rPr>
          <w:rFonts w:ascii="Times New Roman"/>
          <w:sz w:val="24"/>
        </w:rPr>
        <w:tab/>
      </w:r>
      <w:r>
        <w:rPr>
          <w:rFonts w:ascii="Times New Roman"/>
          <w:sz w:val="24"/>
        </w:rPr>
        <w:br/>
      </w:r>
      <w:r>
        <w:rPr>
          <w:rFonts w:ascii="Times New Roman"/>
          <w:sz w:val="24"/>
        </w:rPr>
        <w:tab/>
      </w:r>
      <w:r>
        <w:rPr>
          <w:rFonts w:ascii="Times New Roman"/>
          <w:color w:val="000000"/>
          <w:sz w:val="24"/>
        </w:rPr>
        <w:t>B) Horizontal gene transfer from a related species has introduced changes in this group</w:t>
      </w:r>
      <w:r>
        <w:rPr>
          <w:rFonts w:ascii="Times New Roman"/>
          <w:color w:val="000000"/>
          <w:sz w:val="24"/>
        </w:rPr>
        <w:t>’</w:t>
      </w:r>
      <w:r>
        <w:rPr>
          <w:rFonts w:ascii="Times New Roman"/>
          <w:color w:val="000000"/>
          <w:sz w:val="24"/>
        </w:rPr>
        <w:t>s proteome.</w:t>
      </w:r>
      <w:r>
        <w:rPr>
          <w:rFonts w:ascii="Times New Roman"/>
          <w:sz w:val="24"/>
        </w:rPr>
        <w:br/>
      </w:r>
      <w:r>
        <w:rPr>
          <w:rFonts w:ascii="Times New Roman"/>
          <w:sz w:val="24"/>
        </w:rPr>
        <w:tab/>
      </w:r>
      <w:r>
        <w:rPr>
          <w:rFonts w:ascii="Times New Roman"/>
          <w:color w:val="000000"/>
          <w:sz w:val="24"/>
        </w:rPr>
        <w:t>C) One or more mutations in the genome have been passed through the group by vertical descent.</w:t>
      </w:r>
      <w:r>
        <w:rPr>
          <w:rFonts w:ascii="Times New Roman"/>
          <w:sz w:val="24"/>
        </w:rPr>
        <w:br/>
      </w:r>
      <w:r>
        <w:rPr>
          <w:rFonts w:ascii="Times New Roman"/>
          <w:sz w:val="24"/>
        </w:rPr>
        <w:tab/>
      </w:r>
      <w:r>
        <w:rPr>
          <w:rFonts w:ascii="Times New Roman"/>
          <w:color w:val="000000"/>
          <w:sz w:val="24"/>
        </w:rPr>
        <w:t>D) One or more mutations in the proteome have been passed through the group by vertical descent.</w:t>
      </w:r>
      <w:r>
        <w:rPr>
          <w:rFonts w:ascii="Times New Roman"/>
          <w:sz w:val="24"/>
        </w:rPr>
        <w:br/>
      </w:r>
      <w:r>
        <w:rPr>
          <w:rFonts w:ascii="Times New Roman"/>
          <w:sz w:val="24"/>
        </w:rPr>
        <w:tab/>
      </w:r>
    </w:p>
    <w:p w14:paraId="1765FB0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5. Evaluate (Socratic Feedback)</w:t>
      </w:r>
      <w:r>
        <w:rPr>
          <w:rFonts w:ascii="Times New Roman"/>
          <w:sz w:val="20"/>
        </w:rPr>
        <w:br/>
        <w:t>Accessibility : Keyboard Navigation</w:t>
      </w:r>
      <w:r>
        <w:rPr>
          <w:rFonts w:ascii="Times New Roman"/>
          <w:sz w:val="20"/>
        </w:rPr>
        <w:br/>
        <w:t>Section : 01.03</w:t>
      </w:r>
      <w:r>
        <w:rPr>
          <w:rFonts w:ascii="Times New Roman"/>
          <w:sz w:val="20"/>
        </w:rPr>
        <w:br/>
        <w:t>Learning Objective : 01.03.01 Explain two mechanisms by which evolutionary change occurs: vertical descent with mutat</w:t>
      </w:r>
      <w:r>
        <w:rPr>
          <w:rFonts w:ascii="Times New Roman"/>
          <w:sz w:val="20"/>
        </w:rPr>
        <w:br/>
        <w:t>Topic :  Biological Evolution</w:t>
      </w:r>
      <w:r>
        <w:rPr>
          <w:rFonts w:ascii="Times New Roman"/>
          <w:sz w:val="20"/>
        </w:rPr>
        <w:br/>
        <w:t>Gradable : automatic</w:t>
      </w:r>
      <w:r>
        <w:rPr>
          <w:rFonts w:ascii="Times New Roman"/>
          <w:sz w:val="20"/>
        </w:rPr>
        <w:br/>
      </w:r>
    </w:p>
    <w:p w14:paraId="3E5CFD9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79317F"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You collect data on the population size of finches on an island in the Galapagos and correlate that with the amount of rainfall. You find that finch population tends to be correlated with increased rainfall. To predict the population size with different rainfall levels you would create which type of model?</w:t>
      </w:r>
    </w:p>
    <w:p w14:paraId="146C8BFD"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42) ______</w:t>
      </w:r>
    </w:p>
    <w:p w14:paraId="23431AE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mathematical model</w:t>
      </w:r>
      <w:r>
        <w:rPr>
          <w:rFonts w:ascii="Times New Roman"/>
          <w:sz w:val="24"/>
        </w:rPr>
        <w:tab/>
      </w:r>
      <w:r>
        <w:rPr>
          <w:rFonts w:ascii="Times New Roman"/>
          <w:sz w:val="24"/>
        </w:rPr>
        <w:br/>
      </w:r>
      <w:r>
        <w:rPr>
          <w:rFonts w:ascii="Times New Roman"/>
          <w:sz w:val="24"/>
        </w:rPr>
        <w:tab/>
        <w:t>B) temporal model</w:t>
      </w:r>
      <w:r>
        <w:rPr>
          <w:rFonts w:ascii="Times New Roman"/>
          <w:sz w:val="24"/>
        </w:rPr>
        <w:br/>
      </w:r>
      <w:r>
        <w:rPr>
          <w:rFonts w:ascii="Times New Roman"/>
          <w:sz w:val="24"/>
        </w:rPr>
        <w:tab/>
        <w:t>C) hierarchical model</w:t>
      </w:r>
      <w:r>
        <w:rPr>
          <w:rFonts w:ascii="Times New Roman"/>
          <w:sz w:val="24"/>
        </w:rPr>
        <w:br/>
      </w:r>
      <w:r>
        <w:rPr>
          <w:rFonts w:ascii="Times New Roman"/>
          <w:sz w:val="24"/>
        </w:rPr>
        <w:tab/>
        <w:t>D) structural model</w:t>
      </w:r>
      <w:r>
        <w:rPr>
          <w:rFonts w:ascii="Times New Roman"/>
          <w:sz w:val="24"/>
        </w:rPr>
        <w:br/>
      </w:r>
      <w:r>
        <w:rPr>
          <w:rFonts w:ascii="Times New Roman"/>
          <w:sz w:val="24"/>
        </w:rPr>
        <w:tab/>
        <w:t>E) mechanistic model</w:t>
      </w:r>
      <w:r>
        <w:rPr>
          <w:rFonts w:ascii="Times New Roman"/>
          <w:sz w:val="24"/>
        </w:rPr>
        <w:br/>
      </w:r>
      <w:r>
        <w:rPr>
          <w:rFonts w:ascii="Times New Roman"/>
          <w:sz w:val="24"/>
        </w:rPr>
        <w:tab/>
      </w:r>
    </w:p>
    <w:p w14:paraId="606B563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01.06</w:t>
      </w:r>
      <w:r>
        <w:rPr>
          <w:rFonts w:ascii="Times New Roman"/>
          <w:sz w:val="20"/>
        </w:rPr>
        <w:br/>
        <w:t>Learning Objective : 01.06.03 CoreSKILLS Describe what a model is in biology, and explain why models are useful.</w:t>
      </w:r>
      <w:r>
        <w:rPr>
          <w:rFonts w:ascii="Times New Roman"/>
          <w:sz w:val="20"/>
        </w:rPr>
        <w:br/>
        <w:t>Topic :  Core Skills of Biology</w:t>
      </w:r>
      <w:r>
        <w:rPr>
          <w:rFonts w:ascii="Times New Roman"/>
          <w:sz w:val="20"/>
        </w:rPr>
        <w:br/>
        <w:t>Gradable : automatic</w:t>
      </w:r>
      <w:r>
        <w:rPr>
          <w:rFonts w:ascii="Times New Roman"/>
          <w:sz w:val="20"/>
        </w:rPr>
        <w:br/>
      </w:r>
    </w:p>
    <w:p w14:paraId="10D7A7C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4CDD7B"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You wish to study how a protein binds to DNA, and which specific amino acids are involved. To do this you would create which type of model?</w:t>
      </w:r>
    </w:p>
    <w:p w14:paraId="6BD97D24"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43) ______</w:t>
      </w:r>
    </w:p>
    <w:p w14:paraId="11A2B688"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mathematical model</w:t>
      </w:r>
      <w:r>
        <w:rPr>
          <w:rFonts w:ascii="Times New Roman"/>
          <w:sz w:val="24"/>
        </w:rPr>
        <w:tab/>
      </w:r>
      <w:r>
        <w:rPr>
          <w:rFonts w:ascii="Times New Roman"/>
          <w:sz w:val="24"/>
        </w:rPr>
        <w:br/>
      </w:r>
      <w:r>
        <w:rPr>
          <w:rFonts w:ascii="Times New Roman"/>
          <w:sz w:val="24"/>
        </w:rPr>
        <w:tab/>
        <w:t>B) temporal model</w:t>
      </w:r>
      <w:r>
        <w:rPr>
          <w:rFonts w:ascii="Times New Roman"/>
          <w:sz w:val="24"/>
        </w:rPr>
        <w:br/>
      </w:r>
      <w:r>
        <w:rPr>
          <w:rFonts w:ascii="Times New Roman"/>
          <w:sz w:val="24"/>
        </w:rPr>
        <w:tab/>
        <w:t>C) hierarchical model</w:t>
      </w:r>
      <w:r>
        <w:rPr>
          <w:rFonts w:ascii="Times New Roman"/>
          <w:sz w:val="24"/>
        </w:rPr>
        <w:br/>
      </w:r>
      <w:r>
        <w:rPr>
          <w:rFonts w:ascii="Times New Roman"/>
          <w:sz w:val="24"/>
        </w:rPr>
        <w:tab/>
        <w:t>D) structural model</w:t>
      </w:r>
      <w:r>
        <w:rPr>
          <w:rFonts w:ascii="Times New Roman"/>
          <w:sz w:val="24"/>
        </w:rPr>
        <w:br/>
      </w:r>
      <w:r>
        <w:rPr>
          <w:rFonts w:ascii="Times New Roman"/>
          <w:sz w:val="24"/>
        </w:rPr>
        <w:tab/>
        <w:t>E) mechanistic model</w:t>
      </w:r>
      <w:r>
        <w:rPr>
          <w:rFonts w:ascii="Times New Roman"/>
          <w:sz w:val="24"/>
        </w:rPr>
        <w:br/>
      </w:r>
      <w:r>
        <w:rPr>
          <w:rFonts w:ascii="Times New Roman"/>
          <w:sz w:val="24"/>
        </w:rPr>
        <w:tab/>
      </w:r>
    </w:p>
    <w:p w14:paraId="2A413AF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01.06</w:t>
      </w:r>
      <w:r>
        <w:rPr>
          <w:rFonts w:ascii="Times New Roman"/>
          <w:sz w:val="20"/>
        </w:rPr>
        <w:br/>
        <w:t>Learning Objective : 01.06.03 CoreSKILLS Describe what a model is in biology, and explain why models are useful.</w:t>
      </w:r>
      <w:r>
        <w:rPr>
          <w:rFonts w:ascii="Times New Roman"/>
          <w:sz w:val="20"/>
        </w:rPr>
        <w:br/>
        <w:t>Topic :  Core Skills of Biology</w:t>
      </w:r>
      <w:r>
        <w:rPr>
          <w:rFonts w:ascii="Times New Roman"/>
          <w:sz w:val="20"/>
        </w:rPr>
        <w:br/>
        <w:t>Gradable : automatic</w:t>
      </w:r>
      <w:r>
        <w:rPr>
          <w:rFonts w:ascii="Times New Roman"/>
          <w:sz w:val="20"/>
        </w:rPr>
        <w:br/>
      </w:r>
    </w:p>
    <w:p w14:paraId="23804BC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E90684"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Kai is a biology graduate student who is investigating how different species of bacteria move through their environment. The experiment is conducted using fluorescent labels and a special type of microscope to examine motility structures that extend out from the membrane. Which level of study best describes her investigation?</w:t>
      </w:r>
      <w:r>
        <w:rPr>
          <w:rFonts w:ascii="Times New Roman"/>
          <w:sz w:val="24"/>
        </w:rPr>
        <w:br/>
      </w:r>
    </w:p>
    <w:p w14:paraId="05AB9FEB"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44) ______</w:t>
      </w:r>
    </w:p>
    <w:p w14:paraId="2422A30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Population ecology</w:t>
      </w:r>
      <w:r>
        <w:rPr>
          <w:rFonts w:ascii="Times New Roman"/>
          <w:sz w:val="24"/>
        </w:rPr>
        <w:tab/>
      </w:r>
      <w:r>
        <w:rPr>
          <w:rFonts w:ascii="Times New Roman"/>
          <w:sz w:val="24"/>
        </w:rPr>
        <w:br/>
      </w:r>
      <w:r>
        <w:rPr>
          <w:rFonts w:ascii="Times New Roman"/>
          <w:sz w:val="24"/>
        </w:rPr>
        <w:tab/>
      </w:r>
      <w:r>
        <w:rPr>
          <w:rFonts w:ascii="Times New Roman"/>
          <w:color w:val="000000"/>
          <w:sz w:val="24"/>
        </w:rPr>
        <w:t>B) Community ecology</w:t>
      </w:r>
      <w:r>
        <w:rPr>
          <w:rFonts w:ascii="Times New Roman"/>
          <w:sz w:val="24"/>
        </w:rPr>
        <w:br/>
      </w:r>
      <w:r>
        <w:rPr>
          <w:rFonts w:ascii="Times New Roman"/>
          <w:sz w:val="24"/>
        </w:rPr>
        <w:tab/>
      </w:r>
      <w:r>
        <w:rPr>
          <w:rFonts w:ascii="Times New Roman"/>
          <w:color w:val="000000"/>
          <w:sz w:val="24"/>
        </w:rPr>
        <w:t>C) Anatomy and physiology</w:t>
      </w:r>
      <w:r>
        <w:rPr>
          <w:rFonts w:ascii="Times New Roman"/>
          <w:sz w:val="24"/>
        </w:rPr>
        <w:br/>
      </w:r>
      <w:r>
        <w:rPr>
          <w:rFonts w:ascii="Times New Roman"/>
          <w:sz w:val="24"/>
        </w:rPr>
        <w:tab/>
      </w:r>
      <w:r>
        <w:rPr>
          <w:rFonts w:ascii="Times New Roman"/>
          <w:color w:val="000000"/>
          <w:sz w:val="24"/>
        </w:rPr>
        <w:t>D) Molecular biology</w:t>
      </w:r>
      <w:r>
        <w:rPr>
          <w:rFonts w:ascii="Times New Roman"/>
          <w:sz w:val="24"/>
        </w:rPr>
        <w:br/>
      </w:r>
      <w:r>
        <w:rPr>
          <w:rFonts w:ascii="Times New Roman"/>
          <w:sz w:val="24"/>
        </w:rPr>
        <w:tab/>
      </w:r>
      <w:r>
        <w:rPr>
          <w:rFonts w:ascii="Times New Roman"/>
          <w:color w:val="000000"/>
          <w:sz w:val="24"/>
        </w:rPr>
        <w:t>E) Cell biology</w:t>
      </w:r>
      <w:r>
        <w:rPr>
          <w:rFonts w:ascii="Times New Roman"/>
          <w:sz w:val="24"/>
        </w:rPr>
        <w:br/>
      </w:r>
      <w:r>
        <w:rPr>
          <w:rFonts w:ascii="Times New Roman"/>
          <w:sz w:val="24"/>
        </w:rPr>
        <w:tab/>
      </w:r>
    </w:p>
    <w:p w14:paraId="5FD6422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01.05.01 Explain how researchers study biology at different levels, ranging from molecules to ec</w:t>
      </w:r>
      <w:r>
        <w:rPr>
          <w:rFonts w:ascii="Times New Roman"/>
          <w:sz w:val="20"/>
        </w:rPr>
        <w:br/>
        <w:t>Activity Type : New</w:t>
      </w:r>
      <w:r>
        <w:rPr>
          <w:rFonts w:ascii="Times New Roman"/>
          <w:sz w:val="20"/>
        </w:rPr>
        <w:br/>
        <w:t>Gradable : automatic</w:t>
      </w:r>
      <w:r>
        <w:rPr>
          <w:rFonts w:ascii="Times New Roman"/>
          <w:sz w:val="20"/>
        </w:rPr>
        <w:br/>
      </w:r>
    </w:p>
    <w:p w14:paraId="39B3B0F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9A0BA4"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Kamal is an undergraduate researcher working in a marine biology laboratory. His project involves documenting changes in the plant species, coral species, and fish species living in a coral reef habitat. In addition to surveying the species diversity, he also takes weekly measurements of water temperature, pH, salinity, and dissolved oxygen levels. Which level of study best describes his investigation?</w:t>
      </w:r>
      <w:r>
        <w:rPr>
          <w:rFonts w:ascii="Times New Roman"/>
          <w:sz w:val="24"/>
        </w:rPr>
        <w:br/>
      </w:r>
    </w:p>
    <w:p w14:paraId="59BD66B9"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45) ______</w:t>
      </w:r>
    </w:p>
    <w:p w14:paraId="521AA05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Ecosystem ecology</w:t>
      </w:r>
      <w:r>
        <w:rPr>
          <w:rFonts w:ascii="Times New Roman"/>
          <w:sz w:val="24"/>
        </w:rPr>
        <w:tab/>
      </w:r>
      <w:r>
        <w:rPr>
          <w:rFonts w:ascii="Times New Roman"/>
          <w:sz w:val="24"/>
        </w:rPr>
        <w:br/>
      </w:r>
      <w:r>
        <w:rPr>
          <w:rFonts w:ascii="Times New Roman"/>
          <w:sz w:val="24"/>
        </w:rPr>
        <w:tab/>
      </w:r>
      <w:r>
        <w:rPr>
          <w:rFonts w:ascii="Times New Roman"/>
          <w:color w:val="000000"/>
          <w:sz w:val="24"/>
        </w:rPr>
        <w:t>B) Population ecology</w:t>
      </w:r>
      <w:r>
        <w:rPr>
          <w:rFonts w:ascii="Times New Roman"/>
          <w:sz w:val="24"/>
        </w:rPr>
        <w:br/>
      </w:r>
      <w:r>
        <w:rPr>
          <w:rFonts w:ascii="Times New Roman"/>
          <w:sz w:val="24"/>
        </w:rPr>
        <w:tab/>
      </w:r>
      <w:r>
        <w:rPr>
          <w:rFonts w:ascii="Times New Roman"/>
          <w:color w:val="000000"/>
          <w:sz w:val="24"/>
        </w:rPr>
        <w:t>C) Cell biology</w:t>
      </w:r>
      <w:r>
        <w:rPr>
          <w:rFonts w:ascii="Times New Roman"/>
          <w:sz w:val="24"/>
        </w:rPr>
        <w:br/>
      </w:r>
      <w:r>
        <w:rPr>
          <w:rFonts w:ascii="Times New Roman"/>
          <w:sz w:val="24"/>
        </w:rPr>
        <w:tab/>
      </w:r>
      <w:r>
        <w:rPr>
          <w:rFonts w:ascii="Times New Roman"/>
          <w:color w:val="000000"/>
          <w:sz w:val="24"/>
        </w:rPr>
        <w:t>D) Molecular biology</w:t>
      </w:r>
      <w:r>
        <w:rPr>
          <w:rFonts w:ascii="Times New Roman"/>
          <w:sz w:val="24"/>
        </w:rPr>
        <w:br/>
      </w:r>
      <w:r>
        <w:rPr>
          <w:rFonts w:ascii="Times New Roman"/>
          <w:sz w:val="24"/>
        </w:rPr>
        <w:tab/>
      </w:r>
      <w:r>
        <w:rPr>
          <w:rFonts w:ascii="Times New Roman"/>
          <w:color w:val="000000"/>
          <w:sz w:val="24"/>
        </w:rPr>
        <w:t>E) Anatomy and physiology</w:t>
      </w:r>
      <w:r>
        <w:rPr>
          <w:rFonts w:ascii="Times New Roman"/>
          <w:sz w:val="24"/>
        </w:rPr>
        <w:br/>
      </w:r>
      <w:r>
        <w:rPr>
          <w:rFonts w:ascii="Times New Roman"/>
          <w:sz w:val="24"/>
        </w:rPr>
        <w:tab/>
      </w:r>
    </w:p>
    <w:p w14:paraId="62873C3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01.05.01 Explain how researchers study biology at different levels, ranging from molecules to ec</w:t>
      </w:r>
      <w:r>
        <w:rPr>
          <w:rFonts w:ascii="Times New Roman"/>
          <w:sz w:val="20"/>
        </w:rPr>
        <w:br/>
        <w:t>Activity Type : New</w:t>
      </w:r>
      <w:r>
        <w:rPr>
          <w:rFonts w:ascii="Times New Roman"/>
          <w:sz w:val="20"/>
        </w:rPr>
        <w:br/>
        <w:t>Gradable : automatic</w:t>
      </w:r>
      <w:r>
        <w:rPr>
          <w:rFonts w:ascii="Times New Roman"/>
          <w:sz w:val="20"/>
        </w:rPr>
        <w:br/>
      </w:r>
    </w:p>
    <w:p w14:paraId="791D224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B8EF02"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A community is composed of different populations of animals and plants.</w:t>
      </w:r>
    </w:p>
    <w:p w14:paraId="6AB60B3F"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46) ______</w:t>
      </w:r>
    </w:p>
    <w:p w14:paraId="64DA62E6"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9110AC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0DD7BD2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81405D"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All tissues are composed of cells.</w:t>
      </w:r>
    </w:p>
    <w:p w14:paraId="018F0189"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47) ______</w:t>
      </w:r>
    </w:p>
    <w:p w14:paraId="663A9EC3"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1E98F4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01.01</w:t>
      </w:r>
      <w:r>
        <w:rPr>
          <w:rFonts w:ascii="Times New Roman"/>
          <w:sz w:val="20"/>
        </w:rPr>
        <w:br/>
        <w:t>Learning Objective : 01.01.01 Explain how life can be viewed at different levels of biological complexity.</w:t>
      </w:r>
      <w:r>
        <w:rPr>
          <w:rFonts w:ascii="Times New Roman"/>
          <w:sz w:val="20"/>
        </w:rPr>
        <w:br/>
        <w:t>Topic : Levels of Biology</w:t>
      </w:r>
      <w:r>
        <w:rPr>
          <w:rFonts w:ascii="Times New Roman"/>
          <w:sz w:val="20"/>
        </w:rPr>
        <w:br/>
        <w:t>Gradable : automatic</w:t>
      </w:r>
      <w:r>
        <w:rPr>
          <w:rFonts w:ascii="Times New Roman"/>
          <w:sz w:val="20"/>
        </w:rPr>
        <w:br/>
      </w:r>
    </w:p>
    <w:p w14:paraId="282BA14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2CD77AC3"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Vertical evolution, whereby living organisms evolve from a common ancestor ("tree of life"), is the only mechanism of evolution on Earth.</w:t>
      </w:r>
    </w:p>
    <w:p w14:paraId="618D4D60"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48) ______</w:t>
      </w:r>
    </w:p>
    <w:p w14:paraId="04DE411B"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D746B7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01.03.01 Explain two mechanisms by which evolutionary change occurs: vertical descent with mutat</w:t>
      </w:r>
      <w:r>
        <w:rPr>
          <w:rFonts w:ascii="Times New Roman"/>
          <w:sz w:val="20"/>
        </w:rPr>
        <w:br/>
        <w:t>Topic :  Biological Evolution</w:t>
      </w:r>
      <w:r>
        <w:rPr>
          <w:rFonts w:ascii="Times New Roman"/>
          <w:sz w:val="20"/>
        </w:rPr>
        <w:br/>
        <w:t>Gradable : automatic</w:t>
      </w:r>
      <w:r>
        <w:rPr>
          <w:rFonts w:ascii="Times New Roman"/>
          <w:sz w:val="20"/>
        </w:rPr>
        <w:br/>
      </w:r>
    </w:p>
    <w:p w14:paraId="564CB3F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9FDEFE"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All genetic mutations are harmful to an organism.</w:t>
      </w:r>
    </w:p>
    <w:p w14:paraId="2B3AAA30"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49) ______</w:t>
      </w:r>
    </w:p>
    <w:p w14:paraId="049FCD35"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1900E9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01.03.01 Explain two mechanisms by which evolutionary change occurs: vertical descent with mutat</w:t>
      </w:r>
      <w:r>
        <w:rPr>
          <w:rFonts w:ascii="Times New Roman"/>
          <w:sz w:val="20"/>
        </w:rPr>
        <w:br/>
        <w:t>Topic :  Biological Evolution</w:t>
      </w:r>
      <w:r>
        <w:rPr>
          <w:rFonts w:ascii="Times New Roman"/>
          <w:sz w:val="20"/>
        </w:rPr>
        <w:br/>
        <w:t>Gradable : automatic</w:t>
      </w:r>
      <w:r>
        <w:rPr>
          <w:rFonts w:ascii="Times New Roman"/>
          <w:sz w:val="20"/>
        </w:rPr>
        <w:br/>
      </w:r>
    </w:p>
    <w:p w14:paraId="0E8CBAB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E465C9"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The proteome, rather than genome, is most directly responsible for the structure, function, and appearance of organisms.</w:t>
      </w:r>
    </w:p>
    <w:p w14:paraId="2021AACC"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50) ______</w:t>
      </w:r>
    </w:p>
    <w:p w14:paraId="46A21CF1"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43D124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Section : 01.03</w:t>
      </w:r>
      <w:r>
        <w:rPr>
          <w:rFonts w:ascii="Times New Roman"/>
          <w:sz w:val="20"/>
        </w:rPr>
        <w:br/>
        <w:t>Learning Objective : 01.03.02 Describe how changes in genomes and proteomes underlie evolutionary changes.</w:t>
      </w:r>
      <w:r>
        <w:rPr>
          <w:rFonts w:ascii="Times New Roman"/>
          <w:sz w:val="20"/>
        </w:rPr>
        <w:br/>
        <w:t>Topic :  Biological Evolution</w:t>
      </w:r>
      <w:r>
        <w:rPr>
          <w:rFonts w:ascii="Times New Roman"/>
          <w:sz w:val="20"/>
        </w:rPr>
        <w:br/>
        <w:t>Gradable : automatic</w:t>
      </w:r>
      <w:r>
        <w:rPr>
          <w:rFonts w:ascii="Times New Roman"/>
          <w:sz w:val="20"/>
        </w:rPr>
        <w:br/>
      </w:r>
    </w:p>
    <w:p w14:paraId="45F4227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DBDB52"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The modification of a limb that was used for walking in a preexisting ancestor to one that is used as a wing for a species today is called proteomics.</w:t>
      </w:r>
      <w:r>
        <w:rPr>
          <w:rFonts w:ascii="Times New Roman"/>
          <w:sz w:val="24"/>
        </w:rPr>
        <w:br/>
      </w:r>
    </w:p>
    <w:p w14:paraId="2A799E53"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51) ______</w:t>
      </w:r>
    </w:p>
    <w:p w14:paraId="16BB9F36"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D791E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01.03</w:t>
      </w:r>
      <w:r>
        <w:rPr>
          <w:rFonts w:ascii="Times New Roman"/>
          <w:sz w:val="20"/>
        </w:rPr>
        <w:br/>
        <w:t>Learning Objective : 01.03.02 Describe how changes in genomes and proteomes underlie evolutionary changes.</w:t>
      </w:r>
      <w:r>
        <w:rPr>
          <w:rFonts w:ascii="Times New Roman"/>
          <w:sz w:val="20"/>
        </w:rPr>
        <w:br/>
        <w:t>Topic :  Biological Evolution</w:t>
      </w:r>
      <w:r>
        <w:rPr>
          <w:rFonts w:ascii="Times New Roman"/>
          <w:sz w:val="20"/>
        </w:rPr>
        <w:br/>
        <w:t>Gradable : automatic</w:t>
      </w:r>
      <w:r>
        <w:rPr>
          <w:rFonts w:ascii="Times New Roman"/>
          <w:sz w:val="20"/>
        </w:rPr>
        <w:br/>
      </w:r>
    </w:p>
    <w:p w14:paraId="070599C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E9EE23"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A defining characteristic that distinguishes prokaryotic and eukaryotic organisms is the lack of a cell membrane in prokaryotes.</w:t>
      </w:r>
    </w:p>
    <w:p w14:paraId="3561BC69"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52) ______</w:t>
      </w:r>
    </w:p>
    <w:p w14:paraId="0185E030"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7F6555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10341A5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9E40C28"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A bacterial infection such as pneumonia is most likely caused by organisms derived from the kingdom fungi.</w:t>
      </w:r>
    </w:p>
    <w:p w14:paraId="7CB33CB9"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53) ______</w:t>
      </w:r>
    </w:p>
    <w:p w14:paraId="032D73CE"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1C05D3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01.04</w:t>
      </w:r>
      <w:r>
        <w:rPr>
          <w:rFonts w:ascii="Times New Roman"/>
          <w:sz w:val="20"/>
        </w:rPr>
        <w:br/>
        <w:t>Learning Objective : 01.04.01 Outline how organisms are classified.</w:t>
      </w:r>
      <w:r>
        <w:rPr>
          <w:rFonts w:ascii="Times New Roman"/>
          <w:sz w:val="20"/>
        </w:rPr>
        <w:br/>
        <w:t>Topic :  Classification of Living Things</w:t>
      </w:r>
      <w:r>
        <w:rPr>
          <w:rFonts w:ascii="Times New Roman"/>
          <w:sz w:val="20"/>
        </w:rPr>
        <w:br/>
        <w:t>Gradable : automatic</w:t>
      </w:r>
      <w:r>
        <w:rPr>
          <w:rFonts w:ascii="Times New Roman"/>
          <w:sz w:val="20"/>
        </w:rPr>
        <w:br/>
      </w:r>
    </w:p>
    <w:p w14:paraId="4BC49D0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C85600"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Little scientific evidence is necessary when formulating a theory.</w:t>
      </w:r>
    </w:p>
    <w:p w14:paraId="30980F00"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54) ______</w:t>
      </w:r>
    </w:p>
    <w:p w14:paraId="54843409"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ECD309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2. Understand</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50CDB2D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5400D4"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Discovery-based science and hypothesis testing are the two major scientific approaches that help us understand biology.</w:t>
      </w:r>
    </w:p>
    <w:p w14:paraId="77B0D3D3"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55) ______</w:t>
      </w:r>
    </w:p>
    <w:p w14:paraId="55BB4DF2"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DAA265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Topic : Biology as a Scientific Discipline</w:t>
      </w:r>
      <w:r>
        <w:rPr>
          <w:rFonts w:ascii="Times New Roman"/>
          <w:sz w:val="20"/>
        </w:rPr>
        <w:br/>
        <w:t>Section : 01.05</w:t>
      </w:r>
      <w:r>
        <w:rPr>
          <w:rFonts w:ascii="Times New Roman"/>
          <w:sz w:val="20"/>
        </w:rPr>
        <w:br/>
        <w:t>Learning Objective : 01.05.02 CoreSKILLS Distinguish between discovery-based science and hypothesis testing, and desc</w:t>
      </w:r>
      <w:r>
        <w:rPr>
          <w:rFonts w:ascii="Times New Roman"/>
          <w:sz w:val="20"/>
        </w:rPr>
        <w:br/>
        <w:t>Gradable : automatic</w:t>
      </w:r>
      <w:r>
        <w:rPr>
          <w:rFonts w:ascii="Times New Roman"/>
          <w:sz w:val="20"/>
        </w:rPr>
        <w:br/>
      </w:r>
    </w:p>
    <w:p w14:paraId="538DA0E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61F0AA"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BioTIPS encourages memorization of facts to understand science.</w:t>
      </w:r>
    </w:p>
    <w:p w14:paraId="775A9F8B" w14:textId="77777777" w:rsidR="00BF7629" w:rsidRDefault="00000000">
      <w:pPr>
        <w:keepNext/>
        <w:keepLines/>
        <w:jc w:val="right"/>
        <w:sectPr w:rsidR="00BF7629">
          <w:type w:val="continuous"/>
          <w:pgSz w:w="12240" w:h="15840"/>
          <w:pgMar w:top="1440" w:right="1440" w:bottom="1440" w:left="1440" w:header="720" w:footer="720" w:gutter="0"/>
          <w:cols w:space="720"/>
          <w:docGrid w:linePitch="360"/>
        </w:sectPr>
      </w:pPr>
      <w:r>
        <w:rPr>
          <w:rFonts w:ascii="Times New Roman"/>
          <w:sz w:val="24"/>
        </w:rPr>
        <w:t>56) ______</w:t>
      </w:r>
    </w:p>
    <w:p w14:paraId="6AA78603" w14:textId="77777777" w:rsidR="00BF7629" w:rsidRDefault="00000000">
      <w:pPr>
        <w:keepNext/>
        <w:keepLines/>
        <w:sectPr w:rsidR="00BF762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CD1E4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1. Remember</w:t>
      </w:r>
      <w:r>
        <w:rPr>
          <w:rFonts w:ascii="Times New Roman"/>
          <w:sz w:val="20"/>
        </w:rPr>
        <w:br/>
        <w:t>Accessibility : Keyboard Navigation</w:t>
      </w:r>
      <w:r>
        <w:rPr>
          <w:rFonts w:ascii="Times New Roman"/>
          <w:sz w:val="20"/>
        </w:rPr>
        <w:br/>
        <w:t>Section : 01.06</w:t>
      </w:r>
      <w:r>
        <w:rPr>
          <w:rFonts w:ascii="Times New Roman"/>
          <w:sz w:val="20"/>
        </w:rPr>
        <w:br/>
        <w:t>Learning Objective : 01.06.04 CoreSKILLS List the types of problem-solving skills you will develop by completing BioT</w:t>
      </w:r>
      <w:r>
        <w:rPr>
          <w:rFonts w:ascii="Times New Roman"/>
          <w:sz w:val="20"/>
        </w:rPr>
        <w:br/>
        <w:t>Topic :  Core Skills of Biology</w:t>
      </w:r>
      <w:r>
        <w:rPr>
          <w:rFonts w:ascii="Times New Roman"/>
          <w:sz w:val="20"/>
        </w:rPr>
        <w:br/>
        <w:t>Gradable : automatic</w:t>
      </w:r>
      <w:r>
        <w:rPr>
          <w:rFonts w:ascii="Times New Roman"/>
          <w:sz w:val="20"/>
        </w:rPr>
        <w:br/>
      </w:r>
    </w:p>
    <w:p w14:paraId="5310111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6C842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2015F1F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 C</w:t>
      </w:r>
      <w:r>
        <w:rPr>
          <w:rFonts w:ascii="Times New Roman"/>
          <w:sz w:val="32"/>
        </w:rPr>
        <w:br/>
      </w:r>
    </w:p>
    <w:p w14:paraId="04F0032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What is the key concept addressed by the question?</w:t>
      </w:r>
      <w:r>
        <w:rPr>
          <w:rFonts w:ascii="Times New Roman" w:hAnsi="Times New Roman"/>
          <w:color w:val="000000"/>
          <w:sz w:val="32"/>
        </w:rPr>
        <w:t>● The question asks about levels of organization.</w:t>
      </w:r>
      <w:r>
        <w:br/>
      </w:r>
      <w:r>
        <w:br/>
      </w:r>
      <w:r>
        <w:rPr>
          <w:rFonts w:ascii="Times New Roman" w:hAnsi="Times New Roman"/>
          <w:color w:val="000000"/>
          <w:sz w:val="32"/>
        </w:rPr>
        <w:t xml:space="preserve">●   </w:t>
      </w:r>
      <w:r>
        <w:rPr>
          <w:rFonts w:ascii="Times New Roman" w:hAnsi="Times New Roman"/>
          <w:i/>
          <w:color w:val="000000"/>
          <w:sz w:val="32"/>
        </w:rPr>
        <w:t>What type of thinking is required?</w:t>
      </w:r>
      <w:r>
        <w:rPr>
          <w:rFonts w:ascii="Times New Roman" w:hAnsi="Times New Roman"/>
          <w:color w:val="000000"/>
          <w:sz w:val="32"/>
        </w:rPr>
        <w:t>● You are being asked to apply your knowledge of levels of organization to classify a flower.</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What do you know about levels of organization? What other information is related to the question?</w:t>
      </w:r>
      <w:r>
        <w:rPr>
          <w:rFonts w:ascii="Times New Roman" w:hAnsi="Times New Roman"/>
          <w:color w:val="000000"/>
          <w:sz w:val="32"/>
        </w:rPr>
        <w:t>● A flower is made up of atoms and cells. The flower cannot grow on its own.</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Given what you now know, what information is most likely to produce the correct answer?</w:t>
      </w:r>
      <w:r>
        <w:rPr>
          <w:rFonts w:ascii="Times New Roman" w:hAnsi="Times New Roman"/>
          <w:color w:val="000000"/>
          <w:sz w:val="32"/>
        </w:rPr>
        <w:t>● A flower is an organ that is part of a larger organism that would be part of a population.</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apply your understanding of organization to explain where a flower would be classified. If you got the correct answer, great job! If you got an incorrect answer, where did the process break down? Did you recall that a flower is made up of cells and atoms? Did you think that the flower was not an organ but was an organism? Did you think that a population was made up of a single organ?</w:t>
      </w:r>
      <w:r>
        <w:br/>
      </w:r>
      <w:r>
        <w:br/>
      </w:r>
    </w:p>
    <w:p w14:paraId="06B6672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 D</w:t>
      </w:r>
      <w:r>
        <w:rPr>
          <w:rFonts w:ascii="Times New Roman"/>
          <w:sz w:val="32"/>
        </w:rPr>
        <w:br/>
      </w:r>
    </w:p>
    <w:p w14:paraId="1EA1326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 xml:space="preserve"> What is the key concept addressed by the question?</w:t>
      </w:r>
      <w:r>
        <w:rPr>
          <w:rFonts w:ascii="Times New Roman" w:hAnsi="Times New Roman"/>
          <w:color w:val="000000"/>
          <w:sz w:val="32"/>
        </w:rPr>
        <w:t>● The question asks about levels of organization.</w:t>
      </w:r>
      <w:r>
        <w:br/>
      </w:r>
      <w:r>
        <w:br/>
      </w:r>
      <w:r>
        <w:rPr>
          <w:rFonts w:ascii="Times New Roman" w:hAnsi="Times New Roman"/>
          <w:color w:val="000000"/>
          <w:sz w:val="32"/>
        </w:rPr>
        <w:t xml:space="preserve">●   </w:t>
      </w:r>
      <w:r>
        <w:rPr>
          <w:rFonts w:ascii="Times New Roman" w:hAnsi="Times New Roman"/>
          <w:i/>
          <w:color w:val="000000"/>
          <w:sz w:val="32"/>
        </w:rPr>
        <w:t xml:space="preserve"> What type of thinking is required?</w:t>
      </w:r>
      <w:r>
        <w:rPr>
          <w:rFonts w:ascii="Times New Roman" w:hAnsi="Times New Roman"/>
          <w:color w:val="000000"/>
          <w:sz w:val="32"/>
        </w:rPr>
        <w:t>● You are being asked to apply your knowledge of organization to identify where a group of boa constrictors would fit.</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What do you know about the organization of living things? What other information is related to the question?</w:t>
      </w:r>
      <w:r>
        <w:rPr>
          <w:rFonts w:ascii="Times New Roman" w:hAnsi="Times New Roman"/>
          <w:color w:val="000000"/>
          <w:sz w:val="32"/>
        </w:rPr>
        <w:t>● A boa constrictor is an organism, so it is made up of smaller levels like a cell and an organ. An ecosystem includes living and non-living substances.</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A population is a group of organisms. Because the question looks at multiple boa constrictors, this is a population made up of multiple organisms.</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apply your understanding of organization to classify a population. If you got the correct answer, great job! If you got an incorrect answer, where did the process break down? Did you think that an organ or cell were made up of multiple organisms? Did you think that an ecosystem was just made up of a single species of organisms?</w:t>
      </w:r>
      <w:r>
        <w:br/>
      </w:r>
      <w:r>
        <w:br/>
      </w:r>
    </w:p>
    <w:p w14:paraId="291708A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 A</w:t>
      </w:r>
      <w:r>
        <w:rPr>
          <w:rFonts w:ascii="Times New Roman"/>
          <w:sz w:val="32"/>
        </w:rPr>
        <w:br/>
      </w:r>
    </w:p>
    <w:p w14:paraId="73B314A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lastRenderedPageBreak/>
        <w:t>4) A</w:t>
      </w:r>
      <w:r>
        <w:rPr>
          <w:rFonts w:ascii="Times New Roman"/>
          <w:sz w:val="32"/>
        </w:rPr>
        <w:br/>
      </w:r>
    </w:p>
    <w:p w14:paraId="382D2B48"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5) D</w:t>
      </w:r>
      <w:r>
        <w:rPr>
          <w:rFonts w:ascii="Times New Roman"/>
          <w:sz w:val="32"/>
        </w:rPr>
        <w:br/>
      </w:r>
    </w:p>
    <w:p w14:paraId="37E23B8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6) D</w:t>
      </w:r>
      <w:r>
        <w:rPr>
          <w:rFonts w:ascii="Times New Roman"/>
          <w:sz w:val="32"/>
        </w:rPr>
        <w:br/>
      </w:r>
    </w:p>
    <w:p w14:paraId="7D118F3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7) A</w:t>
      </w:r>
      <w:r>
        <w:rPr>
          <w:rFonts w:ascii="Times New Roman"/>
          <w:sz w:val="32"/>
        </w:rPr>
        <w:br/>
      </w:r>
    </w:p>
    <w:p w14:paraId="25B10D0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8) E</w:t>
      </w:r>
      <w:r>
        <w:rPr>
          <w:rFonts w:ascii="Times New Roman"/>
          <w:sz w:val="32"/>
        </w:rPr>
        <w:br/>
      </w:r>
    </w:p>
    <w:p w14:paraId="144D6E6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9) D</w:t>
      </w:r>
      <w:r>
        <w:rPr>
          <w:rFonts w:ascii="Times New Roman"/>
          <w:sz w:val="32"/>
        </w:rPr>
        <w:br/>
      </w:r>
    </w:p>
    <w:p w14:paraId="799058D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10) D</w:t>
      </w:r>
      <w:r>
        <w:rPr>
          <w:rFonts w:ascii="Times New Roman"/>
          <w:sz w:val="32"/>
        </w:rPr>
        <w:br/>
      </w:r>
    </w:p>
    <w:p w14:paraId="31AD865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11) B</w:t>
      </w:r>
      <w:r>
        <w:rPr>
          <w:rFonts w:ascii="Times New Roman"/>
          <w:sz w:val="32"/>
        </w:rPr>
        <w:br/>
      </w:r>
    </w:p>
    <w:p w14:paraId="690703F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12) C</w:t>
      </w:r>
      <w:r>
        <w:rPr>
          <w:rFonts w:ascii="Times New Roman"/>
          <w:sz w:val="32"/>
        </w:rPr>
        <w:br/>
      </w:r>
    </w:p>
    <w:p w14:paraId="4D30884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13) B</w:t>
      </w:r>
      <w:r>
        <w:rPr>
          <w:rFonts w:ascii="Times New Roman"/>
          <w:sz w:val="32"/>
        </w:rPr>
        <w:br/>
      </w:r>
    </w:p>
    <w:p w14:paraId="59E7F7C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14) D</w:t>
      </w:r>
      <w:r>
        <w:rPr>
          <w:rFonts w:ascii="Times New Roman"/>
          <w:sz w:val="32"/>
        </w:rPr>
        <w:br/>
      </w:r>
    </w:p>
    <w:p w14:paraId="331AA40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15) A</w:t>
      </w:r>
      <w:r>
        <w:rPr>
          <w:rFonts w:ascii="Times New Roman"/>
          <w:sz w:val="32"/>
        </w:rPr>
        <w:br/>
      </w:r>
    </w:p>
    <w:p w14:paraId="2012921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16) D</w:t>
      </w:r>
      <w:r>
        <w:rPr>
          <w:rFonts w:ascii="Times New Roman"/>
          <w:sz w:val="32"/>
        </w:rPr>
        <w:br/>
      </w:r>
    </w:p>
    <w:p w14:paraId="037BE43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17) E</w:t>
      </w:r>
      <w:r>
        <w:rPr>
          <w:rFonts w:ascii="Times New Roman"/>
          <w:sz w:val="32"/>
        </w:rPr>
        <w:br/>
      </w:r>
    </w:p>
    <w:p w14:paraId="42EDB8C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18) A</w:t>
      </w:r>
      <w:r>
        <w:rPr>
          <w:rFonts w:ascii="Times New Roman"/>
          <w:sz w:val="32"/>
        </w:rPr>
        <w:br/>
      </w:r>
    </w:p>
    <w:p w14:paraId="34D5FAF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19) B</w:t>
      </w:r>
      <w:r>
        <w:rPr>
          <w:rFonts w:ascii="Times New Roman"/>
          <w:sz w:val="32"/>
        </w:rPr>
        <w:br/>
      </w:r>
    </w:p>
    <w:p w14:paraId="1008AAD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20) A</w:t>
      </w:r>
      <w:r>
        <w:rPr>
          <w:rFonts w:ascii="Times New Roman"/>
          <w:sz w:val="32"/>
        </w:rPr>
        <w:br/>
      </w:r>
    </w:p>
    <w:p w14:paraId="378E07C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21) E</w:t>
      </w:r>
      <w:r>
        <w:rPr>
          <w:rFonts w:ascii="Times New Roman"/>
          <w:sz w:val="32"/>
        </w:rPr>
        <w:br/>
      </w:r>
    </w:p>
    <w:p w14:paraId="5ECCBCF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22) B</w:t>
      </w:r>
      <w:r>
        <w:rPr>
          <w:rFonts w:ascii="Times New Roman"/>
          <w:sz w:val="32"/>
        </w:rPr>
        <w:br/>
      </w:r>
    </w:p>
    <w:p w14:paraId="6F7B77D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23) A</w:t>
      </w:r>
      <w:r>
        <w:rPr>
          <w:rFonts w:ascii="Times New Roman"/>
          <w:sz w:val="32"/>
        </w:rPr>
        <w:br/>
      </w:r>
    </w:p>
    <w:p w14:paraId="6EB0B6C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24) C</w:t>
      </w:r>
      <w:r>
        <w:rPr>
          <w:rFonts w:ascii="Times New Roman"/>
          <w:sz w:val="32"/>
        </w:rPr>
        <w:br/>
      </w:r>
    </w:p>
    <w:p w14:paraId="0C6134D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25) A</w:t>
      </w:r>
      <w:r>
        <w:rPr>
          <w:rFonts w:ascii="Times New Roman"/>
          <w:sz w:val="32"/>
        </w:rPr>
        <w:br/>
      </w:r>
    </w:p>
    <w:p w14:paraId="083493F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26) D</w:t>
      </w:r>
      <w:r>
        <w:rPr>
          <w:rFonts w:ascii="Times New Roman"/>
          <w:sz w:val="32"/>
        </w:rPr>
        <w:br/>
      </w:r>
    </w:p>
    <w:p w14:paraId="641C3FB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14:paraId="2AC648E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28) D</w:t>
      </w:r>
      <w:r>
        <w:rPr>
          <w:rFonts w:ascii="Times New Roman"/>
          <w:sz w:val="32"/>
        </w:rPr>
        <w:br/>
      </w:r>
    </w:p>
    <w:p w14:paraId="13E7501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14:paraId="2BF910A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What is the key concept addressed by the question?</w:t>
      </w:r>
      <w:r>
        <w:rPr>
          <w:rFonts w:ascii="Times New Roman" w:hAnsi="Times New Roman"/>
          <w:color w:val="000000"/>
          <w:sz w:val="32"/>
        </w:rPr>
        <w:t>● The question asks about different domains.</w:t>
      </w:r>
      <w:r>
        <w:br/>
      </w:r>
      <w:r>
        <w:br/>
      </w:r>
      <w:r>
        <w:rPr>
          <w:rFonts w:ascii="Times New Roman" w:hAnsi="Times New Roman"/>
          <w:color w:val="000000"/>
          <w:sz w:val="32"/>
        </w:rPr>
        <w:t xml:space="preserve">●   </w:t>
      </w:r>
      <w:r>
        <w:rPr>
          <w:rFonts w:ascii="Times New Roman" w:hAnsi="Times New Roman"/>
          <w:i/>
          <w:color w:val="000000"/>
          <w:sz w:val="32"/>
        </w:rPr>
        <w:t xml:space="preserve"> What type of thinking is required?</w:t>
      </w:r>
      <w:r>
        <w:rPr>
          <w:rFonts w:ascii="Times New Roman" w:hAnsi="Times New Roman"/>
          <w:color w:val="000000"/>
          <w:sz w:val="32"/>
        </w:rPr>
        <w:t>● You are being asked to apply your knowledge of domains to classify a single celled organism with no nucleus.</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What do you know about the different domains? What other information is related to the question?</w:t>
      </w:r>
      <w:r>
        <w:rPr>
          <w:rFonts w:ascii="Times New Roman" w:hAnsi="Times New Roman"/>
          <w:color w:val="000000"/>
          <w:sz w:val="32"/>
        </w:rPr>
        <w:t>● Eukarya do contain some single celled organisms, but all have a nucleus. Both bacteria and archaea are single celled and have no nucleus.</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Both bacteria and archaea have no nucleus and are single celled, so the organism could be from either domain.</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apply your understanding of domains to classify an organism. If you got the correct answer, great job! If you got an incorrect answer, where did the process break down? Did you think that eukaryotes did not have a nucleus? Did you think that only archaea or bacteria were single celled or had no nucleus?</w:t>
      </w:r>
      <w:r>
        <w:br/>
      </w:r>
      <w:r>
        <w:br/>
      </w:r>
    </w:p>
    <w:p w14:paraId="0CFF846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30) D</w:t>
      </w:r>
      <w:r>
        <w:rPr>
          <w:rFonts w:ascii="Times New Roman"/>
          <w:sz w:val="32"/>
        </w:rPr>
        <w:br/>
      </w:r>
    </w:p>
    <w:p w14:paraId="4187E2D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lastRenderedPageBreak/>
        <w:t>31) B</w:t>
      </w:r>
      <w:r>
        <w:rPr>
          <w:rFonts w:ascii="Times New Roman"/>
          <w:sz w:val="32"/>
        </w:rPr>
        <w:br/>
      </w:r>
    </w:p>
    <w:p w14:paraId="151680D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32) C</w:t>
      </w:r>
      <w:r>
        <w:rPr>
          <w:rFonts w:ascii="Times New Roman"/>
          <w:sz w:val="32"/>
        </w:rPr>
        <w:br/>
      </w:r>
    </w:p>
    <w:p w14:paraId="1B59821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14:paraId="53DF5E0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 xml:space="preserve"> What is the key concept addressed by the question?</w:t>
      </w:r>
      <w:r>
        <w:rPr>
          <w:rFonts w:ascii="Times New Roman" w:hAnsi="Times New Roman"/>
          <w:color w:val="000000"/>
          <w:sz w:val="32"/>
        </w:rPr>
        <w:t>● The question asks about the steps in the scientific method.</w:t>
      </w:r>
      <w:r>
        <w:br/>
      </w:r>
      <w:r>
        <w:br/>
      </w:r>
      <w:r>
        <w:rPr>
          <w:rFonts w:ascii="Times New Roman" w:hAnsi="Times New Roman"/>
          <w:color w:val="000000"/>
          <w:sz w:val="32"/>
        </w:rPr>
        <w:t xml:space="preserve">●   </w:t>
      </w:r>
      <w:r>
        <w:rPr>
          <w:rFonts w:ascii="Times New Roman" w:hAnsi="Times New Roman"/>
          <w:i/>
          <w:color w:val="000000"/>
          <w:sz w:val="32"/>
        </w:rPr>
        <w:t xml:space="preserve"> What type of thinking is required?</w:t>
      </w:r>
      <w:r>
        <w:rPr>
          <w:rFonts w:ascii="Times New Roman" w:hAnsi="Times New Roman"/>
          <w:color w:val="000000"/>
          <w:sz w:val="32"/>
        </w:rPr>
        <w:t>● You are being asked to apply your knowledge of the scientific method to order the steps in the process.</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 xml:space="preserve"> What do you know about the scientific method? What other information is related to the question?</w:t>
      </w:r>
      <w:r>
        <w:rPr>
          <w:rFonts w:ascii="Times New Roman" w:hAnsi="Times New Roman"/>
          <w:color w:val="000000"/>
          <w:sz w:val="32"/>
        </w:rPr>
        <w:t>● There are five steps to the scientific method</w:t>
      </w:r>
      <w:r>
        <w:br/>
      </w:r>
      <w:r>
        <w:rPr>
          <w:rFonts w:ascii="Times New Roman" w:hAnsi="Times New Roman"/>
          <w:color w:val="000000"/>
          <w:sz w:val="32"/>
        </w:rPr>
        <w:t xml:space="preserve"> 1. Observations are made regarding natural phenomena.</w:t>
      </w:r>
      <w:r>
        <w:br/>
      </w:r>
      <w:r>
        <w:rPr>
          <w:rFonts w:ascii="Times New Roman" w:hAnsi="Times New Roman"/>
          <w:color w:val="000000"/>
          <w:sz w:val="32"/>
        </w:rPr>
        <w:t xml:space="preserve"> 2. These observations lead to a hypothesis that tries to explain the phenomena. A useful hypothesis is one that is testable because it makes specific predictions.</w:t>
      </w:r>
      <w:r>
        <w:br/>
      </w:r>
      <w:r>
        <w:rPr>
          <w:rFonts w:ascii="Times New Roman" w:hAnsi="Times New Roman"/>
          <w:color w:val="000000"/>
          <w:sz w:val="32"/>
        </w:rPr>
        <w:t xml:space="preserve"> 3. Experimentation is conducted to determine if the predictions are correct.</w:t>
      </w:r>
      <w:r>
        <w:br/>
      </w:r>
      <w:r>
        <w:rPr>
          <w:rFonts w:ascii="Times New Roman" w:hAnsi="Times New Roman"/>
          <w:color w:val="000000"/>
          <w:sz w:val="32"/>
        </w:rPr>
        <w:t xml:space="preserve"> 4. The data from the experiment are analyzed.</w:t>
      </w:r>
      <w:r>
        <w:br/>
      </w:r>
      <w:r>
        <w:rPr>
          <w:rFonts w:ascii="Times New Roman" w:hAnsi="Times New Roman"/>
          <w:color w:val="000000"/>
          <w:sz w:val="32"/>
        </w:rPr>
        <w:t xml:space="preserve"> 5. The hypothesis is considered to be consistent with the data, or it is rejected.</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Using this ordering, you would first need to observe that trees drop their leaves in the fall, then propose a hypothesis that this is because it is colder in the fall. Next you would set up the experiment with trees at different temperatures, collect and analyze the data, and then reject or accept the hypothesis based on the results.</w:t>
      </w:r>
      <w:r>
        <w:br/>
      </w:r>
      <w:r>
        <w:br/>
      </w:r>
      <w:r>
        <w:rPr>
          <w:rFonts w:ascii="Times New Roman" w:hAnsi="Times New Roman"/>
          <w:b/>
          <w:color w:val="000000"/>
          <w:sz w:val="32"/>
        </w:rPr>
        <w:lastRenderedPageBreak/>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apply you knowledge of the scientific method to order events. If you got the correct answer, great job! If you got an incorrect answer, where did the process break down? Did you recall that an observation needs to be made before a hypothesis can be formed? Did you think that the statistics can be run on an experiment before it is performed?</w:t>
      </w:r>
      <w:r>
        <w:br/>
      </w:r>
      <w:r>
        <w:br/>
      </w:r>
    </w:p>
    <w:p w14:paraId="3B261D1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4035BA5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35) C</w:t>
      </w:r>
      <w:r>
        <w:rPr>
          <w:rFonts w:ascii="Times New Roman"/>
          <w:sz w:val="32"/>
        </w:rPr>
        <w:br/>
      </w:r>
    </w:p>
    <w:p w14:paraId="683A790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What is the key concept addressed by the question?</w:t>
      </w:r>
      <w:r>
        <w:rPr>
          <w:rFonts w:ascii="Times New Roman" w:hAnsi="Times New Roman"/>
          <w:color w:val="000000"/>
          <w:sz w:val="32"/>
        </w:rPr>
        <w:t>● The question asks about interpreting the results of an experiment.</w:t>
      </w:r>
      <w:r>
        <w:br/>
      </w:r>
      <w:r>
        <w:br/>
      </w:r>
      <w:r>
        <w:rPr>
          <w:rFonts w:ascii="Times New Roman" w:hAnsi="Times New Roman"/>
          <w:color w:val="000000"/>
          <w:sz w:val="32"/>
        </w:rPr>
        <w:t xml:space="preserve">● </w:t>
      </w:r>
      <w:r>
        <w:rPr>
          <w:rFonts w:ascii="Times New Roman" w:hAnsi="Times New Roman"/>
          <w:i/>
          <w:color w:val="000000"/>
          <w:sz w:val="32"/>
        </w:rPr>
        <w:t>What type of thinking is required?</w:t>
      </w:r>
      <w:r>
        <w:rPr>
          <w:rFonts w:ascii="Times New Roman" w:hAnsi="Times New Roman"/>
          <w:color w:val="000000"/>
          <w:sz w:val="32"/>
        </w:rPr>
        <w:t>● You are being asked to apply your knowledge of experiments to choose the correct way to state the results.</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What do you know about a hypothesis? What other information is related to the question?</w:t>
      </w:r>
      <w:r>
        <w:rPr>
          <w:rFonts w:ascii="Times New Roman" w:hAnsi="Times New Roman"/>
          <w:color w:val="000000"/>
          <w:sz w:val="32"/>
        </w:rPr>
        <w:t>● You cannot prove a hypothesis; you can reject it or say that the results of an experiment are consistent with the hypothesis. You cannot take the results from fixing one watch and expand them to all other watches, some of which may not use a battery.</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You can say that the watch you put the battery into probably had a dead battery, but you cannot make the other conclusions in the list.</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apply your understanding of a hypothesis to draw a conclusion. If you got the correct answer, great job! If you got an incorrect answer, where did the process break down? Did you think that you could prove a hypothesis? Did you think that the results from one watch could be applied to all watches?</w:t>
      </w:r>
      <w:r>
        <w:br/>
      </w:r>
      <w:r>
        <w:br/>
      </w:r>
    </w:p>
    <w:p w14:paraId="264261E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36) B</w:t>
      </w:r>
      <w:r>
        <w:rPr>
          <w:rFonts w:ascii="Times New Roman"/>
          <w:sz w:val="32"/>
        </w:rPr>
        <w:br/>
      </w:r>
    </w:p>
    <w:p w14:paraId="5BB1C82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 xml:space="preserve"> What is the key concept addressed by the question?</w:t>
      </w:r>
      <w:r>
        <w:rPr>
          <w:rFonts w:ascii="Times New Roman" w:hAnsi="Times New Roman"/>
          <w:color w:val="000000"/>
          <w:sz w:val="32"/>
        </w:rPr>
        <w:t>● The question asks about writing a hypothesis.</w:t>
      </w:r>
      <w:r>
        <w:br/>
      </w:r>
      <w:r>
        <w:br/>
      </w:r>
      <w:r>
        <w:rPr>
          <w:rFonts w:ascii="Times New Roman" w:hAnsi="Times New Roman"/>
          <w:color w:val="000000"/>
          <w:sz w:val="32"/>
        </w:rPr>
        <w:t xml:space="preserve">●   </w:t>
      </w:r>
      <w:r>
        <w:rPr>
          <w:rFonts w:ascii="Times New Roman" w:hAnsi="Times New Roman"/>
          <w:i/>
          <w:color w:val="000000"/>
          <w:sz w:val="32"/>
        </w:rPr>
        <w:t xml:space="preserve"> What type of thinking is required?</w:t>
      </w:r>
      <w:r>
        <w:rPr>
          <w:rFonts w:ascii="Times New Roman" w:hAnsi="Times New Roman"/>
          <w:color w:val="000000"/>
          <w:sz w:val="32"/>
        </w:rPr>
        <w:t>● You are being asked to apply your knowledge of hypotheses to identify one to test a statement.</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 xml:space="preserve"> What do you know about hypotheses? What other information is related to the question?</w:t>
      </w:r>
      <w:r>
        <w:rPr>
          <w:rFonts w:ascii="Times New Roman" w:hAnsi="Times New Roman"/>
          <w:color w:val="000000"/>
          <w:sz w:val="32"/>
        </w:rPr>
        <w:t>● The statement links apples and seeing a doctor. Apples being good for you or containing vitamin C do not address visiting a doctor. Similarly not contracting a cold or living longer do not necessarily correlate with not seeing a doctor.</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The best answer is that consuming an apple does not change the number of visits to a doctor. If this statement is not shown to be true in an experiment, then the null hypothesis that an apple a day reduces visits to the doctors would be supported.</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apply your understanding of hypotheses to pick the best one to test a statement. If you got the correct answer, great job! If you got an incorrect answer, where did the process break down? Did you think that showing that apples were healthy would correlate with decreased doctors visits? Did you think that reduced colds or increased life span necessarily means fewer doctors visits?</w:t>
      </w:r>
      <w:r>
        <w:br/>
      </w:r>
      <w:r>
        <w:lastRenderedPageBreak/>
        <w:br/>
      </w:r>
    </w:p>
    <w:p w14:paraId="4E57A08F"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37) D</w:t>
      </w:r>
      <w:r>
        <w:rPr>
          <w:rFonts w:ascii="Times New Roman"/>
          <w:sz w:val="32"/>
        </w:rPr>
        <w:br/>
      </w:r>
    </w:p>
    <w:p w14:paraId="12B7707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What is the key concept addressed by the question?</w:t>
      </w:r>
      <w:r>
        <w:rPr>
          <w:rFonts w:ascii="Times New Roman" w:hAnsi="Times New Roman"/>
          <w:color w:val="000000"/>
          <w:sz w:val="32"/>
        </w:rPr>
        <w:t>● The question asks about experimental design.</w:t>
      </w:r>
      <w:r>
        <w:br/>
      </w:r>
      <w:r>
        <w:br/>
      </w:r>
      <w:r>
        <w:rPr>
          <w:rFonts w:ascii="Times New Roman" w:hAnsi="Times New Roman"/>
          <w:color w:val="000000"/>
          <w:sz w:val="32"/>
        </w:rPr>
        <w:t xml:space="preserve">●   </w:t>
      </w:r>
      <w:r>
        <w:rPr>
          <w:rFonts w:ascii="Times New Roman" w:hAnsi="Times New Roman"/>
          <w:i/>
          <w:color w:val="000000"/>
          <w:sz w:val="32"/>
        </w:rPr>
        <w:t xml:space="preserve"> What type of thinking is required?</w:t>
      </w:r>
      <w:r>
        <w:rPr>
          <w:rFonts w:ascii="Times New Roman" w:hAnsi="Times New Roman"/>
          <w:color w:val="000000"/>
          <w:sz w:val="32"/>
        </w:rPr>
        <w:t>● You are being asked to apply your knowledge of experimental design to pick the best experimental and control groups.</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What do you know about experimental and control groups? What other information is related to the question?</w:t>
      </w:r>
      <w:r>
        <w:rPr>
          <w:rFonts w:ascii="Times New Roman" w:hAnsi="Times New Roman"/>
          <w:color w:val="000000"/>
          <w:sz w:val="32"/>
        </w:rPr>
        <w:t>● The experimental group in this case should see if large daily doses of vitamin C prevents a cold in someone who does not have a cold already.</w:t>
      </w:r>
      <w:r>
        <w:br/>
      </w:r>
      <w:r>
        <w:rPr>
          <w:rFonts w:ascii="Times New Roman" w:hAnsi="Times New Roman"/>
          <w:color w:val="000000"/>
          <w:sz w:val="32"/>
        </w:rPr>
        <w:t>● The control group should not receive any vitamin C, should not already have a cold, and should be given some kind of pill to take so they don’t know that they are in the control group. This is called a placebo.</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The best answer would be to have the experimental group receive a large daily dose while the control group receives a sugar pill. Neither group should already have a cold at the start of the experiment.</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xml:space="preserve">● This question asked you to apply your knowledge of experimental design to choose the correct experimental and control groups. If you got the </w:t>
      </w:r>
      <w:r>
        <w:rPr>
          <w:rFonts w:ascii="Times New Roman" w:hAnsi="Times New Roman"/>
          <w:color w:val="000000"/>
          <w:sz w:val="32"/>
        </w:rPr>
        <w:lastRenderedPageBreak/>
        <w:t>correct answer, great job! If you got an incorrect answer, where did the process break down? Did you think that the control group could receive small doses of vitamin C or already have a cold? Did you think that the experimental group could already have a cold?</w:t>
      </w:r>
      <w:r>
        <w:br/>
      </w:r>
      <w:r>
        <w:br/>
      </w:r>
    </w:p>
    <w:p w14:paraId="2262F30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14:paraId="491327C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 xml:space="preserve"> What is the key concept addressed by the question?</w:t>
      </w:r>
      <w:r>
        <w:rPr>
          <w:rFonts w:ascii="Times New Roman" w:hAnsi="Times New Roman"/>
          <w:color w:val="000000"/>
          <w:sz w:val="32"/>
        </w:rPr>
        <w:t>● The question asks about the best hypothesis for an observation.</w:t>
      </w:r>
      <w:r>
        <w:br/>
      </w:r>
      <w:r>
        <w:br/>
      </w:r>
      <w:r>
        <w:rPr>
          <w:rFonts w:ascii="Times New Roman" w:hAnsi="Times New Roman"/>
          <w:color w:val="000000"/>
          <w:sz w:val="32"/>
        </w:rPr>
        <w:t xml:space="preserve">●   </w:t>
      </w:r>
      <w:r>
        <w:rPr>
          <w:rFonts w:ascii="Times New Roman" w:hAnsi="Times New Roman"/>
          <w:i/>
          <w:color w:val="000000"/>
          <w:sz w:val="32"/>
        </w:rPr>
        <w:t xml:space="preserve"> What type of thinking is required?</w:t>
      </w:r>
      <w:r>
        <w:rPr>
          <w:rFonts w:ascii="Times New Roman" w:hAnsi="Times New Roman"/>
          <w:color w:val="000000"/>
          <w:sz w:val="32"/>
        </w:rPr>
        <w:t>● You are being asked to apply your knowledge of hypotheses to choose the best one for an observation.</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 xml:space="preserve"> What do you know about observations and hypotheses? What other information is related to the question?</w:t>
      </w:r>
      <w:r>
        <w:rPr>
          <w:rFonts w:ascii="Times New Roman" w:hAnsi="Times New Roman"/>
          <w:color w:val="000000"/>
          <w:sz w:val="32"/>
        </w:rPr>
        <w:t>● Any egg can become male or female depending on the temperature of incubation, so there are no female or male eggs. You also cannot infer anything about the preferences or behaviors of crocodiles from this observation.</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The best answer is that if you incubate a crocodile egg at 32°C, it will hatch as a male crocodile.</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apply your understanding of observations and hypotheses to make a good match. If you got the correct answer, great job! If you got an incorrect answer, where did the process break down? Did you think that the eggs were either male or female to start with? Did you think that after hatching the males preferred 32°C?</w:t>
      </w:r>
      <w:r>
        <w:br/>
      </w:r>
      <w:r>
        <w:br/>
      </w:r>
    </w:p>
    <w:p w14:paraId="7EEA6A1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14:paraId="01F3E76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 xml:space="preserve"> What is the key concept addressed by the question?</w:t>
      </w:r>
      <w:r>
        <w:rPr>
          <w:rFonts w:ascii="Times New Roman" w:hAnsi="Times New Roman"/>
          <w:color w:val="000000"/>
          <w:sz w:val="32"/>
        </w:rPr>
        <w:t>● The question asks about genomes and proteomes.</w:t>
      </w:r>
      <w:r>
        <w:br/>
      </w:r>
      <w:r>
        <w:br/>
      </w:r>
      <w:r>
        <w:rPr>
          <w:rFonts w:ascii="Times New Roman" w:hAnsi="Times New Roman"/>
          <w:color w:val="000000"/>
          <w:sz w:val="32"/>
        </w:rPr>
        <w:t xml:space="preserve">● </w:t>
      </w:r>
      <w:r>
        <w:rPr>
          <w:rFonts w:ascii="Times New Roman" w:hAnsi="Times New Roman"/>
          <w:i/>
          <w:color w:val="000000"/>
          <w:sz w:val="32"/>
        </w:rPr>
        <w:t>What type of thinking is required?</w:t>
      </w:r>
      <w:r>
        <w:rPr>
          <w:rFonts w:ascii="Times New Roman" w:hAnsi="Times New Roman"/>
          <w:color w:val="000000"/>
          <w:sz w:val="32"/>
        </w:rPr>
        <w:t>● You are being asked to evaluate different statements about how temperature could affect the gender of a crocodile.</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 xml:space="preserve"> What do you know about genomes and proteomes? What other information is related to the question?</w:t>
      </w:r>
      <w:r>
        <w:rPr>
          <w:rFonts w:ascii="Times New Roman" w:hAnsi="Times New Roman"/>
          <w:color w:val="000000"/>
          <w:sz w:val="32"/>
        </w:rPr>
        <w:t>● The genome consists of the DNA of a cell and does not change readily. The proteome of a cell represents all of the proteins made in a cell. This can change as different genes are expressed.</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The best answer is that the genome will not change between males and females, while the proteome will. The difference in temperature could cause different genes to be expressed, producing different proteins that make a crocodile male or female.</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xml:space="preserve">● This question asked you to evaluate different statements about how the genome and proteome could be affected by temperature to change the gender of a crocodile. If you got the correct answer, great job! If you got an incorrect answer, where did the process break down? Did you recall that the genome of a cell is not easy to change? Did you forget that the </w:t>
      </w:r>
      <w:r>
        <w:rPr>
          <w:rFonts w:ascii="Times New Roman" w:hAnsi="Times New Roman"/>
          <w:color w:val="000000"/>
          <w:sz w:val="32"/>
        </w:rPr>
        <w:lastRenderedPageBreak/>
        <w:t>proteome of a cell can change with external stimuli such as temperature?</w:t>
      </w:r>
      <w:r>
        <w:br/>
      </w:r>
      <w:r>
        <w:br/>
      </w:r>
    </w:p>
    <w:p w14:paraId="0501B43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40) A</w:t>
      </w:r>
      <w:r>
        <w:rPr>
          <w:rFonts w:ascii="Times New Roman"/>
          <w:sz w:val="32"/>
        </w:rPr>
        <w:br/>
      </w:r>
    </w:p>
    <w:p w14:paraId="2D6C3CC3"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41) C</w:t>
      </w:r>
      <w:r>
        <w:rPr>
          <w:rFonts w:ascii="Times New Roman"/>
          <w:sz w:val="32"/>
        </w:rPr>
        <w:br/>
      </w:r>
    </w:p>
    <w:p w14:paraId="2C63E2F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 xml:space="preserve"> What is the key concept addressed by the question?</w:t>
      </w:r>
      <w:r>
        <w:rPr>
          <w:rFonts w:ascii="Times New Roman" w:hAnsi="Times New Roman"/>
          <w:color w:val="000000"/>
          <w:sz w:val="32"/>
        </w:rPr>
        <w:t>● The question asks about acquiring mutations in a crocodile.</w:t>
      </w:r>
      <w:r>
        <w:br/>
      </w:r>
      <w:r>
        <w:br/>
      </w:r>
      <w:r>
        <w:rPr>
          <w:rFonts w:ascii="Times New Roman" w:hAnsi="Times New Roman"/>
          <w:color w:val="000000"/>
          <w:sz w:val="32"/>
        </w:rPr>
        <w:t xml:space="preserve">●   </w:t>
      </w:r>
      <w:r>
        <w:rPr>
          <w:rFonts w:ascii="Times New Roman" w:hAnsi="Times New Roman"/>
          <w:i/>
          <w:color w:val="000000"/>
          <w:sz w:val="32"/>
        </w:rPr>
        <w:t xml:space="preserve"> What type of thinking is required?</w:t>
      </w:r>
      <w:r>
        <w:rPr>
          <w:rFonts w:ascii="Times New Roman" w:hAnsi="Times New Roman"/>
          <w:color w:val="000000"/>
          <w:sz w:val="32"/>
        </w:rPr>
        <w:t>● You are being asked to evaluate statements about how mutations could occur in a crocodile.</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 xml:space="preserve"> What do you know about mutations? What other information is related to the question?</w:t>
      </w:r>
      <w:r>
        <w:rPr>
          <w:rFonts w:ascii="Times New Roman" w:hAnsi="Times New Roman"/>
          <w:color w:val="000000"/>
          <w:sz w:val="32"/>
        </w:rPr>
        <w:t>● Horizontal gene transfer is the transfer of genes from one individual to another, often across species and occurs mostly in bacteria. In eukaryotes and especially animals, this is very rare. Heritable mutations also occur in the genome, and not in the proteome as proteins are made from the instructions carried in the DNA.</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The best answer is that mutations occur in the genome. These are then passed on through the generations by vertical transfer.</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evaluate different statements about how mutations could occur in crocodiles. If you got the correct answer, great job! If you got an incorrect answer, where did the process break down? Did you think that horizontal gene transfer could occur from an animal closely related to a crocodile? Did you think that mutations in the proteome could be inherited?</w:t>
      </w:r>
      <w:r>
        <w:br/>
      </w:r>
      <w:r>
        <w:lastRenderedPageBreak/>
        <w:br/>
      </w:r>
    </w:p>
    <w:p w14:paraId="0F06078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14:paraId="755BFC0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Review section 1.6.</w:t>
      </w:r>
    </w:p>
    <w:p w14:paraId="64DFA3C4"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43) D</w:t>
      </w:r>
      <w:r>
        <w:rPr>
          <w:rFonts w:ascii="Times New Roman"/>
          <w:sz w:val="32"/>
        </w:rPr>
        <w:br/>
      </w:r>
    </w:p>
    <w:p w14:paraId="729A7FED"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Review section 1.6.</w:t>
      </w:r>
    </w:p>
    <w:p w14:paraId="2C2A8C4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44) E</w:t>
      </w:r>
      <w:r>
        <w:rPr>
          <w:rFonts w:ascii="Times New Roman"/>
          <w:sz w:val="32"/>
        </w:rPr>
        <w:br/>
      </w:r>
    </w:p>
    <w:p w14:paraId="7753557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45) A</w:t>
      </w:r>
      <w:r>
        <w:rPr>
          <w:rFonts w:ascii="Times New Roman"/>
          <w:sz w:val="32"/>
        </w:rPr>
        <w:br/>
      </w:r>
    </w:p>
    <w:p w14:paraId="53032E8B"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46) TRUE</w:t>
      </w:r>
      <w:r>
        <w:rPr>
          <w:rFonts w:ascii="Times New Roman"/>
          <w:sz w:val="32"/>
        </w:rPr>
        <w:br/>
      </w:r>
    </w:p>
    <w:p w14:paraId="3C1D62D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47) TRUE</w:t>
      </w:r>
      <w:r>
        <w:rPr>
          <w:rFonts w:ascii="Times New Roman"/>
          <w:sz w:val="32"/>
        </w:rPr>
        <w:br/>
      </w:r>
    </w:p>
    <w:p w14:paraId="4E658B80"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48) FALSE</w:t>
      </w:r>
      <w:r>
        <w:rPr>
          <w:rFonts w:ascii="Times New Roman"/>
          <w:sz w:val="32"/>
        </w:rPr>
        <w:br/>
      </w:r>
    </w:p>
    <w:p w14:paraId="28A58C96"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49) FALSE</w:t>
      </w:r>
      <w:r>
        <w:rPr>
          <w:rFonts w:ascii="Times New Roman"/>
          <w:sz w:val="32"/>
        </w:rPr>
        <w:br/>
      </w:r>
    </w:p>
    <w:p w14:paraId="720F1D39"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50) TRUE</w:t>
      </w:r>
      <w:r>
        <w:rPr>
          <w:rFonts w:ascii="Times New Roman"/>
          <w:sz w:val="32"/>
        </w:rPr>
        <w:br/>
      </w:r>
    </w:p>
    <w:p w14:paraId="48E0FF8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51) FALSE</w:t>
      </w:r>
      <w:r>
        <w:rPr>
          <w:rFonts w:ascii="Times New Roman"/>
          <w:sz w:val="32"/>
        </w:rPr>
        <w:br/>
      </w:r>
    </w:p>
    <w:p w14:paraId="7AB7C691"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52) FALSE</w:t>
      </w:r>
      <w:r>
        <w:rPr>
          <w:rFonts w:ascii="Times New Roman"/>
          <w:sz w:val="32"/>
        </w:rPr>
        <w:br/>
      </w:r>
    </w:p>
    <w:p w14:paraId="7749916C"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53) FALSE</w:t>
      </w:r>
      <w:r>
        <w:rPr>
          <w:rFonts w:ascii="Times New Roman"/>
          <w:sz w:val="32"/>
        </w:rPr>
        <w:br/>
      </w:r>
    </w:p>
    <w:p w14:paraId="5C5CDA0A"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hAnsi="Times New Roman"/>
          <w:b/>
          <w:color w:val="000000"/>
          <w:sz w:val="32"/>
        </w:rPr>
        <w:lastRenderedPageBreak/>
        <w:t>Clarify Question</w:t>
      </w:r>
      <w:r>
        <w:br/>
      </w:r>
      <w:r>
        <w:rPr>
          <w:rFonts w:ascii="Times New Roman" w:hAnsi="Times New Roman"/>
          <w:color w:val="000000"/>
          <w:sz w:val="32"/>
        </w:rPr>
        <w:t xml:space="preserve">●   </w:t>
      </w:r>
      <w:r>
        <w:rPr>
          <w:rFonts w:ascii="Times New Roman" w:hAnsi="Times New Roman"/>
          <w:i/>
          <w:color w:val="000000"/>
          <w:sz w:val="32"/>
        </w:rPr>
        <w:t xml:space="preserve"> What is the key concept addressed by the question?</w:t>
      </w:r>
      <w:r>
        <w:rPr>
          <w:rFonts w:ascii="Times New Roman" w:hAnsi="Times New Roman"/>
          <w:color w:val="000000"/>
          <w:sz w:val="32"/>
        </w:rPr>
        <w:t>● The question asks about classifying bacteria and fungi.</w:t>
      </w:r>
      <w:r>
        <w:br/>
      </w:r>
      <w:r>
        <w:br/>
      </w:r>
      <w:r>
        <w:rPr>
          <w:rFonts w:ascii="Times New Roman" w:hAnsi="Times New Roman"/>
          <w:color w:val="000000"/>
          <w:sz w:val="32"/>
        </w:rPr>
        <w:t xml:space="preserve">●   </w:t>
      </w:r>
      <w:r>
        <w:rPr>
          <w:rFonts w:ascii="Times New Roman" w:hAnsi="Times New Roman"/>
          <w:i/>
          <w:color w:val="000000"/>
          <w:sz w:val="32"/>
        </w:rPr>
        <w:t xml:space="preserve"> What type of thinking is required?</w:t>
      </w:r>
      <w:r>
        <w:rPr>
          <w:rFonts w:ascii="Times New Roman" w:hAnsi="Times New Roman"/>
          <w:color w:val="000000"/>
          <w:sz w:val="32"/>
        </w:rPr>
        <w:t>● You are being asked to apply your knowledge of bacteria and fungi to explain the cause of an infection.</w:t>
      </w:r>
      <w:r>
        <w:br/>
      </w:r>
      <w:r>
        <w:br/>
      </w:r>
      <w:r>
        <w:rPr>
          <w:rFonts w:ascii="Times New Roman" w:hAnsi="Times New Roman"/>
          <w:b/>
          <w:color w:val="000000"/>
          <w:sz w:val="32"/>
        </w:rPr>
        <w:t>Gather Content</w:t>
      </w:r>
      <w:r>
        <w:br/>
      </w:r>
      <w:r>
        <w:rPr>
          <w:rFonts w:ascii="Times New Roman" w:hAnsi="Times New Roman"/>
          <w:color w:val="000000"/>
          <w:sz w:val="32"/>
        </w:rPr>
        <w:t xml:space="preserve">●   </w:t>
      </w:r>
      <w:r>
        <w:rPr>
          <w:rFonts w:ascii="Times New Roman" w:hAnsi="Times New Roman"/>
          <w:i/>
          <w:color w:val="000000"/>
          <w:sz w:val="32"/>
        </w:rPr>
        <w:t xml:space="preserve"> What do you know about the kingdoms of life? What other information is related to the question?</w:t>
      </w:r>
      <w:r>
        <w:rPr>
          <w:rFonts w:ascii="Times New Roman" w:hAnsi="Times New Roman"/>
          <w:color w:val="000000"/>
          <w:sz w:val="32"/>
        </w:rPr>
        <w:t>● There are two domains of prokaryotes, the eubacteria and archeabacteria. Within eukaryotes there are four kingdoms; protists, fungi, plants and animals.</w:t>
      </w:r>
      <w:r>
        <w:br/>
      </w:r>
      <w:r>
        <w:br/>
      </w:r>
      <w:r>
        <w:rPr>
          <w:rFonts w:ascii="Times New Roman" w:hAnsi="Times New Roman"/>
          <w:b/>
          <w:color w:val="000000"/>
          <w:sz w:val="32"/>
        </w:rPr>
        <w:t>Choose Answer</w:t>
      </w:r>
      <w:r>
        <w:br/>
      </w:r>
      <w:r>
        <w:rPr>
          <w:rFonts w:ascii="Times New Roman" w:hAnsi="Times New Roman"/>
          <w:color w:val="000000"/>
          <w:sz w:val="32"/>
        </w:rPr>
        <w:t xml:space="preserve">●   </w:t>
      </w:r>
      <w:r>
        <w:rPr>
          <w:rFonts w:ascii="Times New Roman" w:hAnsi="Times New Roman"/>
          <w:i/>
          <w:color w:val="000000"/>
          <w:sz w:val="32"/>
        </w:rPr>
        <w:t xml:space="preserve"> Given what you now know, what information is most likely to produce the correct answer?</w:t>
      </w:r>
      <w:r>
        <w:rPr>
          <w:rFonts w:ascii="Times New Roman" w:hAnsi="Times New Roman"/>
          <w:color w:val="000000"/>
          <w:sz w:val="32"/>
        </w:rPr>
        <w:t>● Bacteria are not in the kingdom fungi, so the statement is false. Bacteria are also prokaryotes, while fungi are eukaryotes.</w:t>
      </w:r>
      <w:r>
        <w:br/>
      </w:r>
      <w:r>
        <w:br/>
      </w:r>
      <w:r>
        <w:rPr>
          <w:rFonts w:ascii="Times New Roman" w:hAnsi="Times New Roman"/>
          <w:b/>
          <w:color w:val="000000"/>
          <w:sz w:val="32"/>
        </w:rPr>
        <w:t>Reflect on Process</w:t>
      </w:r>
      <w:r>
        <w:br/>
      </w:r>
      <w:r>
        <w:rPr>
          <w:rFonts w:ascii="Times New Roman" w:hAnsi="Times New Roman"/>
          <w:color w:val="000000"/>
          <w:sz w:val="32"/>
        </w:rPr>
        <w:t xml:space="preserve">●   </w:t>
      </w:r>
      <w:r>
        <w:rPr>
          <w:rFonts w:ascii="Times New Roman" w:hAnsi="Times New Roman"/>
          <w:i/>
          <w:color w:val="000000"/>
          <w:sz w:val="32"/>
        </w:rPr>
        <w:t xml:space="preserve"> Did your problem-solving process lead you to the correct answer? If not, where did the process break down or lead you astray? How can you revise your approach to produce a more desirable result?</w:t>
      </w:r>
      <w:r>
        <w:rPr>
          <w:rFonts w:ascii="Times New Roman" w:hAnsi="Times New Roman"/>
          <w:color w:val="000000"/>
          <w:sz w:val="32"/>
        </w:rPr>
        <w:t>● This question asked you to apply your understanding of classifying organisms. If you got the correct answer, great job! If you got an incorrect answer, where did the process break down? Did you think that bacteria and fungi were both prokaryotes? Did you think that bacteria were a type of fungi?</w:t>
      </w:r>
      <w:r>
        <w:br/>
      </w:r>
      <w:r>
        <w:br/>
      </w:r>
    </w:p>
    <w:p w14:paraId="71258A92"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54) FALSE</w:t>
      </w:r>
      <w:r>
        <w:rPr>
          <w:rFonts w:ascii="Times New Roman"/>
          <w:sz w:val="32"/>
        </w:rPr>
        <w:br/>
      </w:r>
    </w:p>
    <w:p w14:paraId="4841F42E"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lastRenderedPageBreak/>
        <w:t>55) TRUE</w:t>
      </w:r>
      <w:r>
        <w:rPr>
          <w:rFonts w:ascii="Times New Roman"/>
          <w:sz w:val="32"/>
        </w:rPr>
        <w:br/>
      </w:r>
    </w:p>
    <w:p w14:paraId="25416D57"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56) FALSE</w:t>
      </w:r>
      <w:r>
        <w:rPr>
          <w:rFonts w:ascii="Times New Roman"/>
          <w:sz w:val="32"/>
        </w:rPr>
        <w:br/>
      </w:r>
    </w:p>
    <w:p w14:paraId="5A0C7A45" w14:textId="77777777" w:rsidR="00BF7629" w:rsidRDefault="00000000">
      <w:pPr>
        <w:keepLines/>
        <w:sectPr w:rsidR="00BF7629">
          <w:type w:val="continuous"/>
          <w:pgSz w:w="12240" w:h="15840"/>
          <w:pgMar w:top="1440" w:right="1440" w:bottom="1440" w:left="1440" w:header="720" w:footer="720" w:gutter="0"/>
          <w:cols w:space="720"/>
          <w:docGrid w:linePitch="360"/>
        </w:sectPr>
      </w:pPr>
      <w:r>
        <w:rPr>
          <w:rFonts w:ascii="Times New Roman"/>
          <w:sz w:val="32"/>
        </w:rPr>
        <w:t>Review section 1.6.</w:t>
      </w:r>
    </w:p>
    <w:p w14:paraId="2BBB96D7" w14:textId="77777777" w:rsidR="00D623B7" w:rsidRDefault="00D623B7"/>
    <w:sectPr w:rsidR="00D623B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7C3E" w14:textId="77777777" w:rsidR="00D623B7" w:rsidRDefault="00D623B7">
      <w:pPr>
        <w:spacing w:after="0" w:line="240" w:lineRule="auto"/>
      </w:pPr>
      <w:r>
        <w:separator/>
      </w:r>
    </w:p>
  </w:endnote>
  <w:endnote w:type="continuationSeparator" w:id="0">
    <w:p w14:paraId="56CE6970" w14:textId="77777777" w:rsidR="00D623B7" w:rsidRDefault="00D6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943" w14:textId="77777777" w:rsidR="00842F89" w:rsidRDefault="0084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7546" w14:textId="3CBBC76C" w:rsidR="00BF7629" w:rsidRPr="00842F89" w:rsidRDefault="00BF7629" w:rsidP="00842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B62" w14:textId="77777777" w:rsidR="00842F89" w:rsidRDefault="0084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18C9" w14:textId="77777777" w:rsidR="00D623B7" w:rsidRDefault="00D623B7">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782BB893" w14:textId="77777777" w:rsidR="00D623B7" w:rsidRDefault="00D623B7"/>
    <w:p w14:paraId="4054CC46" w14:textId="77777777" w:rsidR="00D623B7" w:rsidRDefault="00D623B7">
      <w:pPr>
        <w:spacing w:after="0" w:line="240" w:lineRule="auto"/>
      </w:pPr>
      <w:r>
        <w:separator/>
      </w:r>
    </w:p>
  </w:footnote>
  <w:footnote w:type="continuationSeparator" w:id="0">
    <w:p w14:paraId="3A3EB4A7" w14:textId="77777777" w:rsidR="00D623B7" w:rsidRDefault="00D6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FB3D" w14:textId="77777777" w:rsidR="00842F89" w:rsidRDefault="00842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214D" w14:textId="77777777" w:rsidR="00842F89" w:rsidRDefault="00842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54F" w14:textId="77777777" w:rsidR="00842F89" w:rsidRDefault="00842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F7629"/>
    <w:rsid w:val="00842F89"/>
    <w:rsid w:val="00BF7629"/>
    <w:rsid w:val="00D6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2D8B9"/>
  <w15:docId w15:val="{51616413-1897-49F7-9FA0-5A35B529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84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7321</Words>
  <Characters>41736</Characters>
  <Application>Microsoft Office Word</Application>
  <DocSecurity>0</DocSecurity>
  <Lines>347</Lines>
  <Paragraphs>97</Paragraphs>
  <ScaleCrop>false</ScaleCrop>
  <Company/>
  <LinksUpToDate>false</LinksUpToDate>
  <CharactersWithSpaces>48960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2022-10-04T04:31:00Z</dcterms:created>
  <dcterms:modified xsi:type="dcterms:W3CDTF">2022-10-04T04:31:00Z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