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6586A" w14:textId="77777777" w:rsidR="004D3BF3" w:rsidRDefault="007E5E5F">
      <w:pPr>
        <w:keepNext/>
        <w:keepLines/>
      </w:pPr>
      <w:r>
        <w:rPr>
          <w:rFonts w:ascii="Times New Roman"/>
          <w:sz w:val="28"/>
        </w:rPr>
        <w:t>Student name:__________</w:t>
      </w:r>
    </w:p>
    <w:p w14:paraId="761AAB6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Describe three ways that governments can foster entrepreneurship and encourage the creation of wealth.</w:t>
      </w:r>
      <w:r>
        <w:rPr>
          <w:rFonts w:ascii="Times New Roman"/>
          <w:sz w:val="24"/>
        </w:rPr>
        <w:br/>
      </w:r>
    </w:p>
    <w:p w14:paraId="782F7B6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09DA2D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7CE12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 xml:space="preserve">Describe how </w:t>
      </w:r>
      <w:r>
        <w:rPr>
          <w:rFonts w:ascii="Times New Roman"/>
          <w:color w:val="000000"/>
          <w:sz w:val="24"/>
        </w:rPr>
        <w:t>businesses can use technology to be more responsive to customers.</w:t>
      </w:r>
      <w:r>
        <w:rPr>
          <w:rFonts w:ascii="Times New Roman"/>
          <w:sz w:val="24"/>
        </w:rPr>
        <w:br/>
      </w:r>
    </w:p>
    <w:p w14:paraId="33D6873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80DE7A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7BCA2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Competition among businesses has never been greater. Identify and describe two ways that businesses can become more competitive.</w:t>
      </w:r>
      <w:r>
        <w:rPr>
          <w:rFonts w:ascii="Times New Roman"/>
          <w:sz w:val="24"/>
        </w:rPr>
        <w:br/>
      </w:r>
    </w:p>
    <w:p w14:paraId="2006282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73E798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C89CA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Wha</w:t>
      </w:r>
      <w:r>
        <w:rPr>
          <w:rFonts w:ascii="Times New Roman"/>
          <w:color w:val="000000"/>
          <w:sz w:val="24"/>
        </w:rPr>
        <w:t>t is demography? Identify two demographic trends in the United States and discuss how they will impactUnited States businesses.</w:t>
      </w:r>
      <w:r>
        <w:rPr>
          <w:rFonts w:ascii="Times New Roman"/>
          <w:sz w:val="24"/>
        </w:rPr>
        <w:br/>
      </w:r>
    </w:p>
    <w:p w14:paraId="052DF15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E9014B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878356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color w:val="000000"/>
          <w:sz w:val="24"/>
        </w:rPr>
        <w:t xml:space="preserve">Describe what we mean by greening and thinking green. List five ways that people and </w:t>
      </w:r>
      <w:r>
        <w:rPr>
          <w:rFonts w:ascii="Times New Roman"/>
          <w:color w:val="000000"/>
          <w:sz w:val="24"/>
        </w:rPr>
        <w:t>businesses are participating in the green movement. List business opportunities that may emerge from this movement.</w:t>
      </w:r>
      <w:r>
        <w:rPr>
          <w:rFonts w:ascii="Times New Roman"/>
          <w:sz w:val="24"/>
        </w:rPr>
        <w:br/>
      </w:r>
    </w:p>
    <w:p w14:paraId="06A4B63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7EF05A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B83E1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Trace the evolution of American business. Identify the key trends, and discuss the implications these trends ha</w:t>
      </w:r>
      <w:r>
        <w:rPr>
          <w:rFonts w:ascii="Times New Roman"/>
          <w:color w:val="000000"/>
          <w:sz w:val="24"/>
        </w:rPr>
        <w:t>ve for the future.</w:t>
      </w:r>
      <w:r>
        <w:rPr>
          <w:rFonts w:ascii="Times New Roman"/>
          <w:sz w:val="24"/>
        </w:rPr>
        <w:br/>
      </w:r>
    </w:p>
    <w:p w14:paraId="6233E12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B50C63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D034C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An entity that seeks to earn a profit by providing a good or service is known as a(n)</w:t>
      </w:r>
      <w:r>
        <w:rPr>
          <w:rFonts w:ascii="Times New Roman"/>
          <w:sz w:val="24"/>
        </w:rPr>
        <w:br/>
      </w:r>
    </w:p>
    <w:p w14:paraId="228543D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industry.</w:t>
      </w:r>
      <w:r>
        <w:rPr>
          <w:rFonts w:ascii="Times New Roman"/>
          <w:sz w:val="24"/>
        </w:rPr>
        <w:tab/>
      </w:r>
      <w:r>
        <w:rPr>
          <w:rFonts w:ascii="Times New Roman"/>
          <w:sz w:val="24"/>
        </w:rPr>
        <w:br/>
      </w:r>
      <w:r>
        <w:rPr>
          <w:rFonts w:ascii="Times New Roman"/>
          <w:sz w:val="24"/>
        </w:rPr>
        <w:tab/>
        <w:t>B)   corporation.</w:t>
      </w:r>
      <w:r>
        <w:rPr>
          <w:rFonts w:ascii="Times New Roman"/>
          <w:sz w:val="24"/>
        </w:rPr>
        <w:br/>
      </w:r>
      <w:r>
        <w:rPr>
          <w:rFonts w:ascii="Times New Roman"/>
          <w:sz w:val="24"/>
        </w:rPr>
        <w:tab/>
        <w:t>C)   business.</w:t>
      </w:r>
      <w:r>
        <w:rPr>
          <w:rFonts w:ascii="Times New Roman"/>
          <w:sz w:val="24"/>
        </w:rPr>
        <w:br/>
      </w:r>
      <w:r>
        <w:rPr>
          <w:rFonts w:ascii="Times New Roman"/>
          <w:sz w:val="24"/>
        </w:rPr>
        <w:tab/>
        <w:t>D)   service.</w:t>
      </w:r>
      <w:r>
        <w:rPr>
          <w:rFonts w:ascii="Times New Roman"/>
          <w:sz w:val="24"/>
        </w:rPr>
        <w:br/>
      </w:r>
      <w:r>
        <w:rPr>
          <w:rFonts w:ascii="Times New Roman"/>
          <w:sz w:val="24"/>
        </w:rPr>
        <w:tab/>
      </w:r>
    </w:p>
    <w:p w14:paraId="6D88FDA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B78BCE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__________ is the amount a bu</w:t>
      </w:r>
      <w:r>
        <w:rPr>
          <w:rFonts w:ascii="Times New Roman"/>
          <w:color w:val="000000"/>
          <w:sz w:val="24"/>
        </w:rPr>
        <w:t>siness earns after deducting what it spends for salaries and other expenses.</w:t>
      </w:r>
      <w:r>
        <w:rPr>
          <w:rFonts w:ascii="Times New Roman"/>
          <w:sz w:val="24"/>
        </w:rPr>
        <w:br/>
      </w:r>
    </w:p>
    <w:p w14:paraId="21F2ADE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Profit</w:t>
      </w:r>
      <w:r>
        <w:rPr>
          <w:rFonts w:ascii="Times New Roman"/>
          <w:sz w:val="24"/>
        </w:rPr>
        <w:tab/>
      </w:r>
      <w:r>
        <w:rPr>
          <w:rFonts w:ascii="Times New Roman"/>
          <w:sz w:val="24"/>
        </w:rPr>
        <w:br/>
      </w:r>
      <w:r>
        <w:rPr>
          <w:rFonts w:ascii="Times New Roman"/>
          <w:sz w:val="24"/>
        </w:rPr>
        <w:tab/>
        <w:t>B)   Revenue</w:t>
      </w:r>
      <w:r>
        <w:rPr>
          <w:rFonts w:ascii="Times New Roman"/>
          <w:sz w:val="24"/>
        </w:rPr>
        <w:br/>
      </w:r>
      <w:r>
        <w:rPr>
          <w:rFonts w:ascii="Times New Roman"/>
          <w:sz w:val="24"/>
        </w:rPr>
        <w:tab/>
        <w:t>C)   Interest</w:t>
      </w:r>
      <w:r>
        <w:rPr>
          <w:rFonts w:ascii="Times New Roman"/>
          <w:sz w:val="24"/>
        </w:rPr>
        <w:br/>
      </w:r>
      <w:r>
        <w:rPr>
          <w:rFonts w:ascii="Times New Roman"/>
          <w:sz w:val="24"/>
        </w:rPr>
        <w:tab/>
        <w:t>D)   Dividends</w:t>
      </w:r>
      <w:r>
        <w:rPr>
          <w:rFonts w:ascii="Times New Roman"/>
          <w:sz w:val="24"/>
        </w:rPr>
        <w:br/>
      </w:r>
      <w:r>
        <w:rPr>
          <w:rFonts w:ascii="Times New Roman"/>
          <w:sz w:val="24"/>
        </w:rPr>
        <w:tab/>
      </w:r>
    </w:p>
    <w:p w14:paraId="76071AB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0997B79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A business incurs a __________ if its costs and expenses exceed its revenues.</w:t>
      </w:r>
      <w:r>
        <w:rPr>
          <w:rFonts w:ascii="Times New Roman"/>
          <w:sz w:val="24"/>
        </w:rPr>
        <w:br/>
      </w:r>
    </w:p>
    <w:p w14:paraId="1C6BEE9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loss</w:t>
      </w:r>
      <w:r>
        <w:rPr>
          <w:rFonts w:ascii="Times New Roman"/>
          <w:sz w:val="24"/>
        </w:rPr>
        <w:tab/>
      </w:r>
      <w:r>
        <w:rPr>
          <w:rFonts w:ascii="Times New Roman"/>
          <w:sz w:val="24"/>
        </w:rPr>
        <w:br/>
      </w:r>
      <w:r>
        <w:rPr>
          <w:rFonts w:ascii="Times New Roman"/>
          <w:sz w:val="24"/>
        </w:rPr>
        <w:tab/>
        <w:t>B)   liability</w:t>
      </w:r>
      <w:r>
        <w:rPr>
          <w:rFonts w:ascii="Times New Roman"/>
          <w:sz w:val="24"/>
        </w:rPr>
        <w:br/>
      </w:r>
      <w:r>
        <w:rPr>
          <w:rFonts w:ascii="Times New Roman"/>
          <w:sz w:val="24"/>
        </w:rPr>
        <w:tab/>
        <w:t>C)   debit</w:t>
      </w:r>
      <w:r>
        <w:rPr>
          <w:rFonts w:ascii="Times New Roman"/>
          <w:sz w:val="24"/>
        </w:rPr>
        <w:br/>
      </w:r>
      <w:r>
        <w:rPr>
          <w:rFonts w:ascii="Times New Roman"/>
          <w:sz w:val="24"/>
        </w:rPr>
        <w:tab/>
        <w:t>D)   dividend</w:t>
      </w:r>
      <w:r>
        <w:rPr>
          <w:rFonts w:ascii="Times New Roman"/>
          <w:sz w:val="24"/>
        </w:rPr>
        <w:br/>
      </w:r>
      <w:r>
        <w:rPr>
          <w:rFonts w:ascii="Times New Roman"/>
          <w:sz w:val="24"/>
        </w:rPr>
        <w:tab/>
      </w:r>
    </w:p>
    <w:p w14:paraId="73AD91B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4BBF86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__________ is the chance a business owner will lose the time and money invested in a business that proves to be unprofitable.</w:t>
      </w:r>
      <w:r>
        <w:rPr>
          <w:rFonts w:ascii="Times New Roman"/>
          <w:sz w:val="24"/>
        </w:rPr>
        <w:br/>
      </w:r>
    </w:p>
    <w:p w14:paraId="1A35D9B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Depreciation</w:t>
      </w:r>
      <w:r>
        <w:rPr>
          <w:rFonts w:ascii="Times New Roman"/>
          <w:sz w:val="24"/>
        </w:rPr>
        <w:tab/>
      </w:r>
      <w:r>
        <w:rPr>
          <w:rFonts w:ascii="Times New Roman"/>
          <w:sz w:val="24"/>
        </w:rPr>
        <w:br/>
      </w:r>
      <w:r>
        <w:rPr>
          <w:rFonts w:ascii="Times New Roman"/>
          <w:sz w:val="24"/>
        </w:rPr>
        <w:tab/>
        <w:t>B)   Risk</w:t>
      </w:r>
      <w:r>
        <w:rPr>
          <w:rFonts w:ascii="Times New Roman"/>
          <w:sz w:val="24"/>
        </w:rPr>
        <w:br/>
      </w:r>
      <w:r>
        <w:rPr>
          <w:rFonts w:ascii="Times New Roman"/>
          <w:sz w:val="24"/>
        </w:rPr>
        <w:tab/>
        <w:t>C)   Opportunity</w:t>
      </w:r>
      <w:r>
        <w:rPr>
          <w:rFonts w:ascii="Times New Roman"/>
          <w:sz w:val="24"/>
        </w:rPr>
        <w:br/>
      </w:r>
      <w:r>
        <w:rPr>
          <w:rFonts w:ascii="Times New Roman"/>
          <w:sz w:val="24"/>
        </w:rPr>
        <w:tab/>
        <w:t xml:space="preserve">D)  </w:t>
      </w:r>
      <w:r>
        <w:rPr>
          <w:rFonts w:ascii="Times New Roman"/>
          <w:sz w:val="24"/>
        </w:rPr>
        <w:t xml:space="preserve"> Redundancy</w:t>
      </w:r>
      <w:r>
        <w:rPr>
          <w:rFonts w:ascii="Times New Roman"/>
          <w:sz w:val="24"/>
        </w:rPr>
        <w:br/>
      </w:r>
      <w:r>
        <w:rPr>
          <w:rFonts w:ascii="Times New Roman"/>
          <w:sz w:val="24"/>
        </w:rPr>
        <w:tab/>
      </w:r>
    </w:p>
    <w:p w14:paraId="1EEF22B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712C3E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The total amount of money that businesses take in by selling goods and services is called</w:t>
      </w:r>
      <w:r>
        <w:rPr>
          <w:rFonts w:ascii="Times New Roman"/>
          <w:sz w:val="24"/>
        </w:rPr>
        <w:br/>
      </w:r>
    </w:p>
    <w:p w14:paraId="05F177F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profit.</w:t>
      </w:r>
      <w:r>
        <w:rPr>
          <w:rFonts w:ascii="Times New Roman"/>
          <w:sz w:val="24"/>
        </w:rPr>
        <w:tab/>
      </w:r>
      <w:r>
        <w:rPr>
          <w:rFonts w:ascii="Times New Roman"/>
          <w:sz w:val="24"/>
        </w:rPr>
        <w:br/>
      </w:r>
      <w:r>
        <w:rPr>
          <w:rFonts w:ascii="Times New Roman"/>
          <w:sz w:val="24"/>
        </w:rPr>
        <w:tab/>
        <w:t>B)   revenue.</w:t>
      </w:r>
      <w:r>
        <w:rPr>
          <w:rFonts w:ascii="Times New Roman"/>
          <w:sz w:val="24"/>
        </w:rPr>
        <w:br/>
      </w:r>
      <w:r>
        <w:rPr>
          <w:rFonts w:ascii="Times New Roman"/>
          <w:sz w:val="24"/>
        </w:rPr>
        <w:tab/>
        <w:t>C)   loss.</w:t>
      </w:r>
      <w:r>
        <w:rPr>
          <w:rFonts w:ascii="Times New Roman"/>
          <w:sz w:val="24"/>
        </w:rPr>
        <w:br/>
      </w:r>
      <w:r>
        <w:rPr>
          <w:rFonts w:ascii="Times New Roman"/>
          <w:sz w:val="24"/>
        </w:rPr>
        <w:tab/>
        <w:t>D)   retained earnings.</w:t>
      </w:r>
      <w:r>
        <w:rPr>
          <w:rFonts w:ascii="Times New Roman"/>
          <w:sz w:val="24"/>
        </w:rPr>
        <w:br/>
      </w:r>
      <w:r>
        <w:rPr>
          <w:rFonts w:ascii="Times New Roman"/>
          <w:sz w:val="24"/>
        </w:rPr>
        <w:tab/>
      </w:r>
    </w:p>
    <w:p w14:paraId="1B930CE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363B8A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A(n) __________ is a person who assumes t</w:t>
      </w:r>
      <w:r>
        <w:rPr>
          <w:rFonts w:ascii="Times New Roman"/>
          <w:color w:val="000000"/>
          <w:sz w:val="24"/>
        </w:rPr>
        <w:t>he risk of starting a business.</w:t>
      </w:r>
      <w:r>
        <w:rPr>
          <w:rFonts w:ascii="Times New Roman"/>
          <w:sz w:val="24"/>
        </w:rPr>
        <w:br/>
      </w:r>
    </w:p>
    <w:p w14:paraId="53B0200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manager</w:t>
      </w:r>
      <w:r>
        <w:rPr>
          <w:rFonts w:ascii="Times New Roman"/>
          <w:sz w:val="24"/>
        </w:rPr>
        <w:tab/>
      </w:r>
      <w:r>
        <w:rPr>
          <w:rFonts w:ascii="Times New Roman"/>
          <w:sz w:val="24"/>
        </w:rPr>
        <w:br/>
      </w:r>
      <w:r>
        <w:rPr>
          <w:rFonts w:ascii="Times New Roman"/>
          <w:sz w:val="24"/>
        </w:rPr>
        <w:tab/>
        <w:t>B)   entrepreneur</w:t>
      </w:r>
      <w:r>
        <w:rPr>
          <w:rFonts w:ascii="Times New Roman"/>
          <w:sz w:val="24"/>
        </w:rPr>
        <w:br/>
      </w:r>
      <w:r>
        <w:rPr>
          <w:rFonts w:ascii="Times New Roman"/>
          <w:sz w:val="24"/>
        </w:rPr>
        <w:tab/>
        <w:t>C)   employee</w:t>
      </w:r>
      <w:r>
        <w:rPr>
          <w:rFonts w:ascii="Times New Roman"/>
          <w:sz w:val="24"/>
        </w:rPr>
        <w:br/>
      </w:r>
      <w:r>
        <w:rPr>
          <w:rFonts w:ascii="Times New Roman"/>
          <w:sz w:val="24"/>
        </w:rPr>
        <w:tab/>
        <w:t>D)   stakeholder</w:t>
      </w:r>
      <w:r>
        <w:rPr>
          <w:rFonts w:ascii="Times New Roman"/>
          <w:sz w:val="24"/>
        </w:rPr>
        <w:br/>
      </w:r>
      <w:r>
        <w:rPr>
          <w:rFonts w:ascii="Times New Roman"/>
          <w:sz w:val="24"/>
        </w:rPr>
        <w:tab/>
      </w:r>
    </w:p>
    <w:p w14:paraId="26CAB23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4924E9B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Starting a business always involves</w:t>
      </w:r>
      <w:r>
        <w:rPr>
          <w:rFonts w:ascii="Times New Roman"/>
          <w:sz w:val="24"/>
        </w:rPr>
        <w:br/>
      </w:r>
    </w:p>
    <w:p w14:paraId="2826C84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profit.</w:t>
      </w:r>
      <w:r>
        <w:rPr>
          <w:rFonts w:ascii="Times New Roman"/>
          <w:sz w:val="24"/>
        </w:rPr>
        <w:tab/>
      </w:r>
      <w:r>
        <w:rPr>
          <w:rFonts w:ascii="Times New Roman"/>
          <w:sz w:val="24"/>
        </w:rPr>
        <w:br/>
      </w:r>
      <w:r>
        <w:rPr>
          <w:rFonts w:ascii="Times New Roman"/>
          <w:sz w:val="24"/>
        </w:rPr>
        <w:tab/>
        <w:t>B)   loss.</w:t>
      </w:r>
      <w:r>
        <w:rPr>
          <w:rFonts w:ascii="Times New Roman"/>
          <w:sz w:val="24"/>
        </w:rPr>
        <w:br/>
      </w:r>
      <w:r>
        <w:rPr>
          <w:rFonts w:ascii="Times New Roman"/>
          <w:sz w:val="24"/>
        </w:rPr>
        <w:tab/>
        <w:t>C)   revenue.</w:t>
      </w:r>
      <w:r>
        <w:rPr>
          <w:rFonts w:ascii="Times New Roman"/>
          <w:sz w:val="24"/>
        </w:rPr>
        <w:br/>
      </w:r>
      <w:r>
        <w:rPr>
          <w:rFonts w:ascii="Times New Roman"/>
          <w:sz w:val="24"/>
        </w:rPr>
        <w:tab/>
        <w:t>D)   risk.</w:t>
      </w:r>
      <w:r>
        <w:rPr>
          <w:rFonts w:ascii="Times New Roman"/>
          <w:sz w:val="24"/>
        </w:rPr>
        <w:br/>
      </w:r>
      <w:r>
        <w:rPr>
          <w:rFonts w:ascii="Times New Roman"/>
          <w:sz w:val="24"/>
        </w:rPr>
        <w:tab/>
      </w:r>
    </w:p>
    <w:p w14:paraId="72DD36F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B93456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Often in busi</w:t>
      </w:r>
      <w:r>
        <w:rPr>
          <w:rFonts w:ascii="Times New Roman"/>
          <w:color w:val="000000"/>
          <w:sz w:val="24"/>
        </w:rPr>
        <w:t>ness the greater the risk, the</w:t>
      </w:r>
      <w:r>
        <w:rPr>
          <w:rFonts w:ascii="Times New Roman"/>
          <w:sz w:val="24"/>
        </w:rPr>
        <w:br/>
      </w:r>
    </w:p>
    <w:p w14:paraId="4BDB456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greater the potential reward.</w:t>
      </w:r>
      <w:r>
        <w:rPr>
          <w:rFonts w:ascii="Times New Roman"/>
          <w:sz w:val="24"/>
        </w:rPr>
        <w:tab/>
      </w:r>
      <w:r>
        <w:rPr>
          <w:rFonts w:ascii="Times New Roman"/>
          <w:sz w:val="24"/>
        </w:rPr>
        <w:br/>
      </w:r>
      <w:r>
        <w:rPr>
          <w:rFonts w:ascii="Times New Roman"/>
          <w:sz w:val="24"/>
        </w:rPr>
        <w:tab/>
        <w:t>B)   lower the expected revenues.</w:t>
      </w:r>
      <w:r>
        <w:rPr>
          <w:rFonts w:ascii="Times New Roman"/>
          <w:sz w:val="24"/>
        </w:rPr>
        <w:br/>
      </w:r>
      <w:r>
        <w:rPr>
          <w:rFonts w:ascii="Times New Roman"/>
          <w:sz w:val="24"/>
        </w:rPr>
        <w:tab/>
        <w:t>C)   lower the value provided to society.</w:t>
      </w:r>
      <w:r>
        <w:rPr>
          <w:rFonts w:ascii="Times New Roman"/>
          <w:sz w:val="24"/>
        </w:rPr>
        <w:br/>
      </w:r>
      <w:r>
        <w:rPr>
          <w:rFonts w:ascii="Times New Roman"/>
          <w:sz w:val="24"/>
        </w:rPr>
        <w:tab/>
        <w:t>D)   greater the number of stakeholders.</w:t>
      </w:r>
      <w:r>
        <w:rPr>
          <w:rFonts w:ascii="Times New Roman"/>
          <w:sz w:val="24"/>
        </w:rPr>
        <w:br/>
      </w:r>
      <w:r>
        <w:rPr>
          <w:rFonts w:ascii="Times New Roman"/>
          <w:sz w:val="24"/>
        </w:rPr>
        <w:tab/>
      </w:r>
    </w:p>
    <w:p w14:paraId="360191D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544219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 xml:space="preserve">__________ is a measure of the </w:t>
      </w:r>
      <w:r>
        <w:rPr>
          <w:rFonts w:ascii="Times New Roman"/>
          <w:color w:val="000000"/>
          <w:sz w:val="24"/>
        </w:rPr>
        <w:t>general well-being and satisfaction derived from a variety of factors including political freedom, safety, education, and a clean environment.</w:t>
      </w:r>
      <w:r>
        <w:rPr>
          <w:rFonts w:ascii="Times New Roman"/>
          <w:sz w:val="24"/>
        </w:rPr>
        <w:br/>
      </w:r>
    </w:p>
    <w:p w14:paraId="51C9AB2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Standard of living</w:t>
      </w:r>
      <w:r>
        <w:rPr>
          <w:rFonts w:ascii="Times New Roman"/>
          <w:sz w:val="24"/>
        </w:rPr>
        <w:tab/>
      </w:r>
      <w:r>
        <w:rPr>
          <w:rFonts w:ascii="Times New Roman"/>
          <w:sz w:val="24"/>
        </w:rPr>
        <w:br/>
      </w:r>
      <w:r>
        <w:rPr>
          <w:rFonts w:ascii="Times New Roman"/>
          <w:sz w:val="24"/>
        </w:rPr>
        <w:tab/>
        <w:t>B)   Quality of life</w:t>
      </w:r>
      <w:r>
        <w:rPr>
          <w:rFonts w:ascii="Times New Roman"/>
          <w:sz w:val="24"/>
        </w:rPr>
        <w:br/>
      </w:r>
      <w:r>
        <w:rPr>
          <w:rFonts w:ascii="Times New Roman"/>
          <w:sz w:val="24"/>
        </w:rPr>
        <w:tab/>
        <w:t>C)   Gross national income</w:t>
      </w:r>
      <w:r>
        <w:rPr>
          <w:rFonts w:ascii="Times New Roman"/>
          <w:sz w:val="24"/>
        </w:rPr>
        <w:br/>
      </w:r>
      <w:r>
        <w:rPr>
          <w:rFonts w:ascii="Times New Roman"/>
          <w:sz w:val="24"/>
        </w:rPr>
        <w:tab/>
        <w:t>D)   Social satisfaction</w:t>
      </w:r>
      <w:r>
        <w:rPr>
          <w:rFonts w:ascii="Times New Roman"/>
          <w:sz w:val="24"/>
        </w:rPr>
        <w:br/>
      </w:r>
      <w:r>
        <w:rPr>
          <w:rFonts w:ascii="Times New Roman"/>
          <w:sz w:val="24"/>
        </w:rPr>
        <w:tab/>
      </w:r>
    </w:p>
    <w:p w14:paraId="40B880A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12BDC4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The amount of goods and services people can buy with the money they have is called their</w:t>
      </w:r>
      <w:r>
        <w:rPr>
          <w:rFonts w:ascii="Times New Roman"/>
          <w:sz w:val="24"/>
        </w:rPr>
        <w:br/>
      </w:r>
    </w:p>
    <w:p w14:paraId="0AADB12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nominal income.</w:t>
      </w:r>
      <w:r>
        <w:rPr>
          <w:rFonts w:ascii="Times New Roman"/>
          <w:sz w:val="24"/>
        </w:rPr>
        <w:tab/>
      </w:r>
      <w:r>
        <w:rPr>
          <w:rFonts w:ascii="Times New Roman"/>
          <w:sz w:val="24"/>
        </w:rPr>
        <w:br/>
      </w:r>
      <w:r>
        <w:rPr>
          <w:rFonts w:ascii="Times New Roman"/>
          <w:sz w:val="24"/>
        </w:rPr>
        <w:tab/>
        <w:t>B)   consumer price index.</w:t>
      </w:r>
      <w:r>
        <w:rPr>
          <w:rFonts w:ascii="Times New Roman"/>
          <w:sz w:val="24"/>
        </w:rPr>
        <w:br/>
      </w:r>
      <w:r>
        <w:rPr>
          <w:rFonts w:ascii="Times New Roman"/>
          <w:sz w:val="24"/>
        </w:rPr>
        <w:tab/>
        <w:t>C)   profit margin.</w:t>
      </w:r>
      <w:r>
        <w:rPr>
          <w:rFonts w:ascii="Times New Roman"/>
          <w:sz w:val="24"/>
        </w:rPr>
        <w:br/>
      </w:r>
      <w:r>
        <w:rPr>
          <w:rFonts w:ascii="Times New Roman"/>
          <w:sz w:val="24"/>
        </w:rPr>
        <w:tab/>
        <w:t>D)   standard of living.</w:t>
      </w:r>
      <w:r>
        <w:rPr>
          <w:rFonts w:ascii="Times New Roman"/>
          <w:sz w:val="24"/>
        </w:rPr>
        <w:br/>
      </w:r>
      <w:r>
        <w:rPr>
          <w:rFonts w:ascii="Times New Roman"/>
          <w:sz w:val="24"/>
        </w:rPr>
        <w:tab/>
      </w:r>
    </w:p>
    <w:p w14:paraId="44723BE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6D71C3C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The customers, employees,</w:t>
      </w:r>
      <w:r>
        <w:rPr>
          <w:rFonts w:ascii="Times New Roman"/>
          <w:color w:val="000000"/>
          <w:sz w:val="24"/>
        </w:rPr>
        <w:t xml:space="preserve"> stockholders, suppliers, creditors, and others who stand to gain or lose by the policies and activities of a business represent the firm's</w:t>
      </w:r>
      <w:r>
        <w:rPr>
          <w:rFonts w:ascii="Times New Roman"/>
          <w:sz w:val="24"/>
        </w:rPr>
        <w:br/>
      </w:r>
    </w:p>
    <w:p w14:paraId="406FC4B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 makers.</w:t>
      </w:r>
      <w:r>
        <w:rPr>
          <w:rFonts w:ascii="Times New Roman"/>
          <w:sz w:val="24"/>
        </w:rPr>
        <w:tab/>
      </w:r>
      <w:r>
        <w:rPr>
          <w:rFonts w:ascii="Times New Roman"/>
          <w:sz w:val="24"/>
        </w:rPr>
        <w:br/>
      </w:r>
      <w:r>
        <w:rPr>
          <w:rFonts w:ascii="Times New Roman"/>
          <w:sz w:val="24"/>
        </w:rPr>
        <w:tab/>
        <w:t>B)   economic environment.</w:t>
      </w:r>
      <w:r>
        <w:rPr>
          <w:rFonts w:ascii="Times New Roman"/>
          <w:sz w:val="24"/>
        </w:rPr>
        <w:br/>
      </w:r>
      <w:r>
        <w:rPr>
          <w:rFonts w:ascii="Times New Roman"/>
          <w:sz w:val="24"/>
        </w:rPr>
        <w:tab/>
        <w:t>C)   stakeholders.</w:t>
      </w:r>
      <w:r>
        <w:rPr>
          <w:rFonts w:ascii="Times New Roman"/>
          <w:sz w:val="24"/>
        </w:rPr>
        <w:br/>
      </w:r>
      <w:r>
        <w:rPr>
          <w:rFonts w:ascii="Times New Roman"/>
          <w:sz w:val="24"/>
        </w:rPr>
        <w:tab/>
        <w:t>D)   social environment.</w:t>
      </w:r>
      <w:r>
        <w:rPr>
          <w:rFonts w:ascii="Times New Roman"/>
          <w:sz w:val="24"/>
        </w:rPr>
        <w:br/>
      </w:r>
      <w:r>
        <w:rPr>
          <w:rFonts w:ascii="Times New Roman"/>
          <w:sz w:val="24"/>
        </w:rPr>
        <w:tab/>
      </w:r>
    </w:p>
    <w:p w14:paraId="1ADB69C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E76502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The most important difference between for-profit businesses and nonprofit organizations is that</w:t>
      </w:r>
      <w:r>
        <w:rPr>
          <w:rFonts w:ascii="Times New Roman"/>
          <w:sz w:val="24"/>
        </w:rPr>
        <w:br/>
      </w:r>
    </w:p>
    <w:p w14:paraId="4BED1BD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for-profit businesses do not benefit society.</w:t>
      </w:r>
      <w:r>
        <w:rPr>
          <w:rFonts w:ascii="Times New Roman"/>
          <w:sz w:val="24"/>
        </w:rPr>
        <w:tab/>
      </w:r>
      <w:r>
        <w:rPr>
          <w:rFonts w:ascii="Times New Roman"/>
          <w:sz w:val="24"/>
        </w:rPr>
        <w:br/>
      </w:r>
      <w:r>
        <w:rPr>
          <w:rFonts w:ascii="Times New Roman"/>
          <w:sz w:val="24"/>
        </w:rPr>
        <w:tab/>
        <w:t>B)   nonprofit organizations seek to make a profit for their owners and organizers.</w:t>
      </w:r>
      <w:r>
        <w:rPr>
          <w:rFonts w:ascii="Times New Roman"/>
          <w:sz w:val="24"/>
        </w:rPr>
        <w:br/>
      </w:r>
      <w:r>
        <w:rPr>
          <w:rFonts w:ascii="Times New Roman"/>
          <w:sz w:val="24"/>
        </w:rPr>
        <w:tab/>
        <w:t xml:space="preserve">C)  </w:t>
      </w:r>
      <w:r>
        <w:rPr>
          <w:rFonts w:ascii="Times New Roman"/>
          <w:sz w:val="24"/>
        </w:rPr>
        <w:t xml:space="preserve"> nonprofit organizations do not seek a profit for their owners or organizers.</w:t>
      </w:r>
      <w:r>
        <w:rPr>
          <w:rFonts w:ascii="Times New Roman"/>
          <w:sz w:val="24"/>
        </w:rPr>
        <w:br/>
      </w:r>
      <w:r>
        <w:rPr>
          <w:rFonts w:ascii="Times New Roman"/>
          <w:sz w:val="24"/>
        </w:rPr>
        <w:tab/>
        <w:t>D)   nonprofit organizations do not answer to stakeholders.</w:t>
      </w:r>
      <w:r>
        <w:rPr>
          <w:rFonts w:ascii="Times New Roman"/>
          <w:sz w:val="24"/>
        </w:rPr>
        <w:br/>
      </w:r>
      <w:r>
        <w:rPr>
          <w:rFonts w:ascii="Times New Roman"/>
          <w:sz w:val="24"/>
        </w:rPr>
        <w:tab/>
      </w:r>
    </w:p>
    <w:p w14:paraId="6250F75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72CC8D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A common characteristic of most entrepreneurs is that they</w:t>
      </w:r>
      <w:r>
        <w:rPr>
          <w:rFonts w:ascii="Times New Roman"/>
          <w:sz w:val="24"/>
        </w:rPr>
        <w:br/>
      </w:r>
    </w:p>
    <w:p w14:paraId="6C211DC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accept the risks involved</w:t>
      </w:r>
      <w:r>
        <w:rPr>
          <w:rFonts w:ascii="Times New Roman"/>
          <w:sz w:val="24"/>
        </w:rPr>
        <w:t xml:space="preserve"> in starting and managing a business.</w:t>
      </w:r>
      <w:r>
        <w:rPr>
          <w:rFonts w:ascii="Times New Roman"/>
          <w:sz w:val="24"/>
        </w:rPr>
        <w:tab/>
      </w:r>
      <w:r>
        <w:rPr>
          <w:rFonts w:ascii="Times New Roman"/>
          <w:sz w:val="24"/>
        </w:rPr>
        <w:br/>
      </w:r>
      <w:r>
        <w:rPr>
          <w:rFonts w:ascii="Times New Roman"/>
          <w:sz w:val="24"/>
        </w:rPr>
        <w:tab/>
        <w:t>B)   have a high level of scientific and technical expertise.</w:t>
      </w:r>
      <w:r>
        <w:rPr>
          <w:rFonts w:ascii="Times New Roman"/>
          <w:sz w:val="24"/>
        </w:rPr>
        <w:br/>
      </w:r>
      <w:r>
        <w:rPr>
          <w:rFonts w:ascii="Times New Roman"/>
          <w:sz w:val="24"/>
        </w:rPr>
        <w:tab/>
        <w:t>C)   possess a great deal of personal wealth.</w:t>
      </w:r>
      <w:r>
        <w:rPr>
          <w:rFonts w:ascii="Times New Roman"/>
          <w:sz w:val="24"/>
        </w:rPr>
        <w:br/>
      </w:r>
      <w:r>
        <w:rPr>
          <w:rFonts w:ascii="Times New Roman"/>
          <w:sz w:val="24"/>
        </w:rPr>
        <w:tab/>
        <w:t>D)   have experience in running large, complex organizations.</w:t>
      </w:r>
      <w:r>
        <w:rPr>
          <w:rFonts w:ascii="Times New Roman"/>
          <w:sz w:val="24"/>
        </w:rPr>
        <w:br/>
      </w:r>
      <w:r>
        <w:rPr>
          <w:rFonts w:ascii="Times New Roman"/>
          <w:sz w:val="24"/>
        </w:rPr>
        <w:tab/>
      </w:r>
    </w:p>
    <w:p w14:paraId="4D80D81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2EF31E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 xml:space="preserve">What is the best example </w:t>
      </w:r>
      <w:r>
        <w:rPr>
          <w:rFonts w:ascii="Times New Roman"/>
          <w:color w:val="000000"/>
          <w:sz w:val="24"/>
        </w:rPr>
        <w:t>of a business whose goal is to earn a profit?</w:t>
      </w:r>
      <w:r>
        <w:rPr>
          <w:rFonts w:ascii="Times New Roman"/>
          <w:sz w:val="24"/>
        </w:rPr>
        <w:br/>
      </w:r>
    </w:p>
    <w:p w14:paraId="0D59C68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community college</w:t>
      </w:r>
      <w:r>
        <w:rPr>
          <w:rFonts w:ascii="Times New Roman"/>
          <w:sz w:val="24"/>
        </w:rPr>
        <w:tab/>
      </w:r>
      <w:r>
        <w:rPr>
          <w:rFonts w:ascii="Times New Roman"/>
          <w:sz w:val="24"/>
        </w:rPr>
        <w:br/>
      </w:r>
      <w:r>
        <w:rPr>
          <w:rFonts w:ascii="Times New Roman"/>
          <w:sz w:val="24"/>
        </w:rPr>
        <w:tab/>
        <w:t>B)   American Red Cross</w:t>
      </w:r>
      <w:r>
        <w:rPr>
          <w:rFonts w:ascii="Times New Roman"/>
          <w:sz w:val="24"/>
        </w:rPr>
        <w:br/>
      </w:r>
      <w:r>
        <w:rPr>
          <w:rFonts w:ascii="Times New Roman"/>
          <w:sz w:val="24"/>
        </w:rPr>
        <w:tab/>
        <w:t>C)   League of Women Voters</w:t>
      </w:r>
      <w:r>
        <w:rPr>
          <w:rFonts w:ascii="Times New Roman"/>
          <w:sz w:val="24"/>
        </w:rPr>
        <w:br/>
      </w:r>
      <w:r>
        <w:rPr>
          <w:rFonts w:ascii="Times New Roman"/>
          <w:sz w:val="24"/>
        </w:rPr>
        <w:tab/>
        <w:t>D)   Amazon</w:t>
      </w:r>
      <w:r>
        <w:rPr>
          <w:rFonts w:ascii="Times New Roman"/>
          <w:sz w:val="24"/>
        </w:rPr>
        <w:br/>
      </w:r>
      <w:r>
        <w:rPr>
          <w:rFonts w:ascii="Times New Roman"/>
          <w:sz w:val="24"/>
        </w:rPr>
        <w:tab/>
      </w:r>
    </w:p>
    <w:p w14:paraId="4821121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37BEC96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In order to make an intelligent investment decision, entrepreneurs should</w:t>
      </w:r>
      <w:r>
        <w:rPr>
          <w:rFonts w:ascii="Times New Roman"/>
          <w:sz w:val="24"/>
        </w:rPr>
        <w:br/>
      </w:r>
    </w:p>
    <w:p w14:paraId="2D423DB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limit their options to those business investments that are backed by the U.S. government.</w:t>
      </w:r>
      <w:r>
        <w:rPr>
          <w:rFonts w:ascii="Times New Roman"/>
          <w:sz w:val="24"/>
        </w:rPr>
        <w:tab/>
      </w:r>
      <w:r>
        <w:rPr>
          <w:rFonts w:ascii="Times New Roman"/>
          <w:sz w:val="24"/>
        </w:rPr>
        <w:br/>
      </w:r>
      <w:r>
        <w:rPr>
          <w:rFonts w:ascii="Times New Roman"/>
          <w:sz w:val="24"/>
        </w:rPr>
        <w:tab/>
        <w:t>B)   invest in businesses that have generated a stable rate of profit for at least the past 10 years.</w:t>
      </w:r>
      <w:r>
        <w:rPr>
          <w:rFonts w:ascii="Times New Roman"/>
          <w:sz w:val="24"/>
        </w:rPr>
        <w:br/>
      </w:r>
      <w:r>
        <w:rPr>
          <w:rFonts w:ascii="Times New Roman"/>
          <w:sz w:val="24"/>
        </w:rPr>
        <w:tab/>
        <w:t>C)   invest only in business opportunities where it is possib</w:t>
      </w:r>
      <w:r>
        <w:rPr>
          <w:rFonts w:ascii="Times New Roman"/>
          <w:sz w:val="24"/>
        </w:rPr>
        <w:t>le to take an active role in management.</w:t>
      </w:r>
      <w:r>
        <w:rPr>
          <w:rFonts w:ascii="Times New Roman"/>
          <w:sz w:val="24"/>
        </w:rPr>
        <w:br/>
      </w:r>
      <w:r>
        <w:rPr>
          <w:rFonts w:ascii="Times New Roman"/>
          <w:sz w:val="24"/>
        </w:rPr>
        <w:tab/>
        <w:t>D)   compare the risks of potential investments to their expected profits and find the right balance between profit and risk.</w:t>
      </w:r>
      <w:r>
        <w:rPr>
          <w:rFonts w:ascii="Times New Roman"/>
          <w:sz w:val="24"/>
        </w:rPr>
        <w:br/>
      </w:r>
      <w:r>
        <w:rPr>
          <w:rFonts w:ascii="Times New Roman"/>
          <w:sz w:val="24"/>
        </w:rPr>
        <w:tab/>
      </w:r>
    </w:p>
    <w:p w14:paraId="6146EE5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931B34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 xml:space="preserve">Honda and Hyundai have insourced for years to design and manufacture </w:t>
      </w:r>
      <w:r>
        <w:rPr>
          <w:rFonts w:ascii="Times New Roman"/>
          <w:color w:val="000000"/>
          <w:sz w:val="24"/>
        </w:rPr>
        <w:t>cars in the United States. What statement is accurate about this practice?</w:t>
      </w:r>
      <w:r>
        <w:rPr>
          <w:rFonts w:ascii="Times New Roman"/>
          <w:sz w:val="24"/>
        </w:rPr>
        <w:br/>
      </w:r>
    </w:p>
    <w:p w14:paraId="02B69AE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Insourcing helps offset the number of jobs being outsourced.</w:t>
      </w:r>
      <w:r>
        <w:rPr>
          <w:rFonts w:ascii="Times New Roman"/>
          <w:sz w:val="24"/>
        </w:rPr>
        <w:tab/>
      </w:r>
      <w:r>
        <w:rPr>
          <w:rFonts w:ascii="Times New Roman"/>
          <w:sz w:val="24"/>
        </w:rPr>
        <w:br/>
      </w:r>
      <w:r>
        <w:rPr>
          <w:rFonts w:ascii="Times New Roman"/>
          <w:sz w:val="24"/>
        </w:rPr>
        <w:tab/>
        <w:t>B)   Insourcing increases the number of jobs being outsourced.</w:t>
      </w:r>
      <w:r>
        <w:rPr>
          <w:rFonts w:ascii="Times New Roman"/>
          <w:sz w:val="24"/>
        </w:rPr>
        <w:br/>
      </w:r>
      <w:r>
        <w:rPr>
          <w:rFonts w:ascii="Times New Roman"/>
          <w:sz w:val="24"/>
        </w:rPr>
        <w:tab/>
        <w:t>C)   Insourcing damages the United State</w:t>
      </w:r>
      <w:r>
        <w:rPr>
          <w:rFonts w:ascii="Times New Roman"/>
          <w:sz w:val="24"/>
        </w:rPr>
        <w:t>s economy.</w:t>
      </w:r>
      <w:r>
        <w:rPr>
          <w:rFonts w:ascii="Times New Roman"/>
          <w:sz w:val="24"/>
        </w:rPr>
        <w:br/>
      </w:r>
      <w:r>
        <w:rPr>
          <w:rFonts w:ascii="Times New Roman"/>
          <w:sz w:val="24"/>
        </w:rPr>
        <w:tab/>
        <w:t>D)   Insourcing causes jobs to be lost to overseas competitors.</w:t>
      </w:r>
      <w:r>
        <w:rPr>
          <w:rFonts w:ascii="Times New Roman"/>
          <w:sz w:val="24"/>
        </w:rPr>
        <w:br/>
      </w:r>
      <w:r>
        <w:rPr>
          <w:rFonts w:ascii="Times New Roman"/>
          <w:sz w:val="24"/>
        </w:rPr>
        <w:tab/>
      </w:r>
    </w:p>
    <w:p w14:paraId="32627FE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7D1291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Public schools, charities, and government agencies generally</w:t>
      </w:r>
      <w:r>
        <w:rPr>
          <w:rFonts w:ascii="Times New Roman"/>
          <w:sz w:val="24"/>
        </w:rPr>
        <w:br/>
      </w:r>
    </w:p>
    <w:p w14:paraId="7E22515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have the same goals as for-profit businesses.</w:t>
      </w:r>
      <w:r>
        <w:rPr>
          <w:rFonts w:ascii="Times New Roman"/>
          <w:sz w:val="24"/>
        </w:rPr>
        <w:tab/>
      </w:r>
      <w:r>
        <w:rPr>
          <w:rFonts w:ascii="Times New Roman"/>
          <w:sz w:val="24"/>
        </w:rPr>
        <w:br/>
      </w:r>
      <w:r>
        <w:rPr>
          <w:rFonts w:ascii="Times New Roman"/>
          <w:sz w:val="24"/>
        </w:rPr>
        <w:tab/>
        <w:t>B)   do not seek to earn a profit.</w:t>
      </w:r>
      <w:r>
        <w:rPr>
          <w:rFonts w:ascii="Times New Roman"/>
          <w:sz w:val="24"/>
        </w:rPr>
        <w:br/>
      </w:r>
      <w:r>
        <w:rPr>
          <w:rFonts w:ascii="Times New Roman"/>
          <w:sz w:val="24"/>
        </w:rPr>
        <w:tab/>
        <w:t>C)</w:t>
      </w:r>
      <w:r>
        <w:rPr>
          <w:rFonts w:ascii="Times New Roman"/>
          <w:sz w:val="24"/>
        </w:rPr>
        <w:t xml:space="preserve">   provide goods rather than services.</w:t>
      </w:r>
      <w:r>
        <w:rPr>
          <w:rFonts w:ascii="Times New Roman"/>
          <w:sz w:val="24"/>
        </w:rPr>
        <w:br/>
      </w:r>
      <w:r>
        <w:rPr>
          <w:rFonts w:ascii="Times New Roman"/>
          <w:sz w:val="24"/>
        </w:rPr>
        <w:tab/>
        <w:t>D)   do not have any stakeholders.</w:t>
      </w:r>
      <w:r>
        <w:rPr>
          <w:rFonts w:ascii="Times New Roman"/>
          <w:sz w:val="24"/>
        </w:rPr>
        <w:br/>
      </w:r>
      <w:r>
        <w:rPr>
          <w:rFonts w:ascii="Times New Roman"/>
          <w:sz w:val="24"/>
        </w:rPr>
        <w:tab/>
      </w:r>
    </w:p>
    <w:p w14:paraId="0597455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74C8A4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For-profit businesses and nonprofit organizations are similar in that they both</w:t>
      </w:r>
      <w:r>
        <w:rPr>
          <w:rFonts w:ascii="Times New Roman"/>
          <w:sz w:val="24"/>
        </w:rPr>
        <w:br/>
      </w:r>
    </w:p>
    <w:p w14:paraId="6E62886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contribute to the welfare of society.</w:t>
      </w:r>
      <w:r>
        <w:rPr>
          <w:rFonts w:ascii="Times New Roman"/>
          <w:sz w:val="24"/>
        </w:rPr>
        <w:tab/>
      </w:r>
      <w:r>
        <w:rPr>
          <w:rFonts w:ascii="Times New Roman"/>
          <w:sz w:val="24"/>
        </w:rPr>
        <w:br/>
      </w:r>
      <w:r>
        <w:rPr>
          <w:rFonts w:ascii="Times New Roman"/>
          <w:sz w:val="24"/>
        </w:rPr>
        <w:tab/>
        <w:t xml:space="preserve">B)   seek to earn a </w:t>
      </w:r>
      <w:r>
        <w:rPr>
          <w:rFonts w:ascii="Times New Roman"/>
          <w:sz w:val="24"/>
        </w:rPr>
        <w:t>profit.</w:t>
      </w:r>
      <w:r>
        <w:rPr>
          <w:rFonts w:ascii="Times New Roman"/>
          <w:sz w:val="24"/>
        </w:rPr>
        <w:br/>
      </w:r>
      <w:r>
        <w:rPr>
          <w:rFonts w:ascii="Times New Roman"/>
          <w:sz w:val="24"/>
        </w:rPr>
        <w:tab/>
        <w:t>C)   have a limited life.</w:t>
      </w:r>
      <w:r>
        <w:rPr>
          <w:rFonts w:ascii="Times New Roman"/>
          <w:sz w:val="24"/>
        </w:rPr>
        <w:br/>
      </w:r>
      <w:r>
        <w:rPr>
          <w:rFonts w:ascii="Times New Roman"/>
          <w:sz w:val="24"/>
        </w:rPr>
        <w:tab/>
        <w:t>D)   must be controlled by a board of directors.</w:t>
      </w:r>
      <w:r>
        <w:rPr>
          <w:rFonts w:ascii="Times New Roman"/>
          <w:sz w:val="24"/>
        </w:rPr>
        <w:br/>
      </w:r>
      <w:r>
        <w:rPr>
          <w:rFonts w:ascii="Times New Roman"/>
          <w:sz w:val="24"/>
        </w:rPr>
        <w:tab/>
      </w:r>
    </w:p>
    <w:p w14:paraId="5518E9B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7CAA76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The standard of living for a nation's people depends mainly on</w:t>
      </w:r>
      <w:r>
        <w:rPr>
          <w:rFonts w:ascii="Times New Roman"/>
          <w:sz w:val="24"/>
        </w:rPr>
        <w:br/>
      </w:r>
    </w:p>
    <w:p w14:paraId="74862FA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quality of the natural environment.</w:t>
      </w:r>
      <w:r>
        <w:rPr>
          <w:rFonts w:ascii="Times New Roman"/>
          <w:sz w:val="24"/>
        </w:rPr>
        <w:tab/>
      </w:r>
      <w:r>
        <w:rPr>
          <w:rFonts w:ascii="Times New Roman"/>
          <w:sz w:val="24"/>
        </w:rPr>
        <w:br/>
      </w:r>
      <w:r>
        <w:rPr>
          <w:rFonts w:ascii="Times New Roman"/>
          <w:sz w:val="24"/>
        </w:rPr>
        <w:tab/>
        <w:t>B)   how much political freedom t</w:t>
      </w:r>
      <w:r>
        <w:rPr>
          <w:rFonts w:ascii="Times New Roman"/>
          <w:sz w:val="24"/>
        </w:rPr>
        <w:t>hey have.</w:t>
      </w:r>
      <w:r>
        <w:rPr>
          <w:rFonts w:ascii="Times New Roman"/>
          <w:sz w:val="24"/>
        </w:rPr>
        <w:br/>
      </w:r>
      <w:r>
        <w:rPr>
          <w:rFonts w:ascii="Times New Roman"/>
          <w:sz w:val="24"/>
        </w:rPr>
        <w:tab/>
        <w:t>C)   their income and the prices of the goods and services they can buy.</w:t>
      </w:r>
      <w:r>
        <w:rPr>
          <w:rFonts w:ascii="Times New Roman"/>
          <w:sz w:val="24"/>
        </w:rPr>
        <w:br/>
      </w:r>
      <w:r>
        <w:rPr>
          <w:rFonts w:ascii="Times New Roman"/>
          <w:sz w:val="24"/>
        </w:rPr>
        <w:tab/>
        <w:t>D)   the amount of labor and capital available employed in the manufacturing sector.</w:t>
      </w:r>
      <w:r>
        <w:rPr>
          <w:rFonts w:ascii="Times New Roman"/>
          <w:sz w:val="24"/>
        </w:rPr>
        <w:br/>
      </w:r>
      <w:r>
        <w:rPr>
          <w:rFonts w:ascii="Times New Roman"/>
          <w:sz w:val="24"/>
        </w:rPr>
        <w:tab/>
      </w:r>
    </w:p>
    <w:p w14:paraId="5ADE195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57E0C9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Today</w:t>
      </w:r>
      <w:r>
        <w:rPr>
          <w:rFonts w:ascii="Times New Roman"/>
          <w:color w:val="000000"/>
          <w:sz w:val="24"/>
        </w:rPr>
        <w:t>’</w:t>
      </w:r>
      <w:r>
        <w:rPr>
          <w:rFonts w:ascii="Times New Roman"/>
          <w:color w:val="000000"/>
          <w:sz w:val="24"/>
        </w:rPr>
        <w:t>s businesses attempt to meet the needs of</w:t>
      </w:r>
      <w:r>
        <w:rPr>
          <w:rFonts w:ascii="Times New Roman"/>
          <w:sz w:val="24"/>
        </w:rPr>
        <w:br/>
      </w:r>
    </w:p>
    <w:p w14:paraId="1FB5163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their</w:t>
      </w:r>
      <w:r>
        <w:rPr>
          <w:rFonts w:ascii="Times New Roman"/>
          <w:sz w:val="24"/>
        </w:rPr>
        <w:t xml:space="preserve"> customers, even if it comes at the expense of employees and other stakeholders.</w:t>
      </w:r>
      <w:r>
        <w:rPr>
          <w:rFonts w:ascii="Times New Roman"/>
          <w:sz w:val="24"/>
        </w:rPr>
        <w:tab/>
      </w:r>
      <w:r>
        <w:rPr>
          <w:rFonts w:ascii="Times New Roman"/>
          <w:sz w:val="24"/>
        </w:rPr>
        <w:br/>
      </w:r>
      <w:r>
        <w:rPr>
          <w:rFonts w:ascii="Times New Roman"/>
          <w:sz w:val="24"/>
        </w:rPr>
        <w:tab/>
        <w:t>B)   their employees, even if it means shortchanging customers by charging higher prices.</w:t>
      </w:r>
      <w:r>
        <w:rPr>
          <w:rFonts w:ascii="Times New Roman"/>
          <w:sz w:val="24"/>
        </w:rPr>
        <w:br/>
      </w:r>
      <w:r>
        <w:rPr>
          <w:rFonts w:ascii="Times New Roman"/>
          <w:sz w:val="24"/>
        </w:rPr>
        <w:tab/>
        <w:t>C)   all stakeholders.</w:t>
      </w:r>
      <w:r>
        <w:rPr>
          <w:rFonts w:ascii="Times New Roman"/>
          <w:sz w:val="24"/>
        </w:rPr>
        <w:br/>
      </w:r>
      <w:r>
        <w:rPr>
          <w:rFonts w:ascii="Times New Roman"/>
          <w:sz w:val="24"/>
        </w:rPr>
        <w:tab/>
        <w:t>D)   exclusively their owners, since they are ultimately t</w:t>
      </w:r>
      <w:r>
        <w:rPr>
          <w:rFonts w:ascii="Times New Roman"/>
          <w:sz w:val="24"/>
        </w:rPr>
        <w:t>he ones who pay the bills.</w:t>
      </w:r>
      <w:r>
        <w:rPr>
          <w:rFonts w:ascii="Times New Roman"/>
          <w:sz w:val="24"/>
        </w:rPr>
        <w:br/>
      </w:r>
      <w:r>
        <w:rPr>
          <w:rFonts w:ascii="Times New Roman"/>
          <w:sz w:val="24"/>
        </w:rPr>
        <w:tab/>
      </w:r>
    </w:p>
    <w:p w14:paraId="0121A89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34CE78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What is the most accurate statement about the impact of business on society?</w:t>
      </w:r>
      <w:r>
        <w:rPr>
          <w:rFonts w:ascii="Times New Roman"/>
          <w:sz w:val="24"/>
        </w:rPr>
        <w:br/>
      </w:r>
    </w:p>
    <w:p w14:paraId="385AA42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When businesses earn a profit for their owners, they usually do so at the expense of the rest of society, which proves </w:t>
      </w:r>
      <w:r>
        <w:rPr>
          <w:rFonts w:ascii="Times New Roman"/>
          <w:sz w:val="24"/>
        </w:rPr>
        <w:t>it is never a win-win situation.</w:t>
      </w:r>
      <w:r>
        <w:rPr>
          <w:rFonts w:ascii="Times New Roman"/>
          <w:sz w:val="24"/>
        </w:rPr>
        <w:tab/>
      </w:r>
      <w:r>
        <w:rPr>
          <w:rFonts w:ascii="Times New Roman"/>
          <w:sz w:val="24"/>
        </w:rPr>
        <w:br/>
      </w:r>
      <w:r>
        <w:rPr>
          <w:rFonts w:ascii="Times New Roman"/>
          <w:sz w:val="24"/>
        </w:rPr>
        <w:tab/>
        <w:t>B)   While businesses often improve the standard of living within a society, they can do little to improve the quality of life.</w:t>
      </w:r>
      <w:r>
        <w:rPr>
          <w:rFonts w:ascii="Times New Roman"/>
          <w:sz w:val="24"/>
        </w:rPr>
        <w:br/>
      </w:r>
      <w:r>
        <w:rPr>
          <w:rFonts w:ascii="Times New Roman"/>
          <w:sz w:val="24"/>
        </w:rPr>
        <w:tab/>
        <w:t>C)   Businesses often improve the quality of life, but can do little to improve the standard</w:t>
      </w:r>
      <w:r>
        <w:rPr>
          <w:rFonts w:ascii="Times New Roman"/>
          <w:sz w:val="24"/>
        </w:rPr>
        <w:t xml:space="preserve"> of living for most people.</w:t>
      </w:r>
      <w:r>
        <w:rPr>
          <w:rFonts w:ascii="Times New Roman"/>
          <w:sz w:val="24"/>
        </w:rPr>
        <w:br/>
      </w:r>
      <w:r>
        <w:rPr>
          <w:rFonts w:ascii="Times New Roman"/>
          <w:sz w:val="24"/>
        </w:rPr>
        <w:tab/>
        <w:t>D)   Businesses can have a positive impact on both the standard of living and the quality of life within a society.</w:t>
      </w:r>
      <w:r>
        <w:rPr>
          <w:rFonts w:ascii="Times New Roman"/>
          <w:sz w:val="24"/>
        </w:rPr>
        <w:br/>
      </w:r>
      <w:r>
        <w:rPr>
          <w:rFonts w:ascii="Times New Roman"/>
          <w:sz w:val="24"/>
        </w:rPr>
        <w:tab/>
      </w:r>
    </w:p>
    <w:p w14:paraId="0858FC9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58DE2A5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 xml:space="preserve">Last year, Jensen Consulting reported revenues of $34 million while its total expenses were </w:t>
      </w:r>
      <w:r>
        <w:rPr>
          <w:rFonts w:ascii="Times New Roman"/>
          <w:color w:val="000000"/>
          <w:sz w:val="24"/>
        </w:rPr>
        <w:t>$10 million. Based on this information, Jensen reported</w:t>
      </w:r>
      <w:r>
        <w:rPr>
          <w:rFonts w:ascii="Times New Roman"/>
          <w:sz w:val="24"/>
        </w:rPr>
        <w:br/>
      </w:r>
    </w:p>
    <w:p w14:paraId="5E0AC8A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profits of $24 million.</w:t>
      </w:r>
      <w:r>
        <w:rPr>
          <w:rFonts w:ascii="Times New Roman"/>
          <w:sz w:val="24"/>
        </w:rPr>
        <w:tab/>
      </w:r>
      <w:r>
        <w:rPr>
          <w:rFonts w:ascii="Times New Roman"/>
          <w:sz w:val="24"/>
        </w:rPr>
        <w:br/>
      </w:r>
      <w:r>
        <w:rPr>
          <w:rFonts w:ascii="Times New Roman"/>
          <w:sz w:val="24"/>
        </w:rPr>
        <w:tab/>
        <w:t>B)   profits of $34 million.</w:t>
      </w:r>
      <w:r>
        <w:rPr>
          <w:rFonts w:ascii="Times New Roman"/>
          <w:sz w:val="24"/>
        </w:rPr>
        <w:br/>
      </w:r>
      <w:r>
        <w:rPr>
          <w:rFonts w:ascii="Times New Roman"/>
          <w:sz w:val="24"/>
        </w:rPr>
        <w:tab/>
        <w:t>C)   losses of $24 million.</w:t>
      </w:r>
      <w:r>
        <w:rPr>
          <w:rFonts w:ascii="Times New Roman"/>
          <w:sz w:val="24"/>
        </w:rPr>
        <w:br/>
      </w:r>
      <w:r>
        <w:rPr>
          <w:rFonts w:ascii="Times New Roman"/>
          <w:sz w:val="24"/>
        </w:rPr>
        <w:tab/>
        <w:t>D)   losses of $34 million.</w:t>
      </w:r>
      <w:r>
        <w:rPr>
          <w:rFonts w:ascii="Times New Roman"/>
          <w:sz w:val="24"/>
        </w:rPr>
        <w:br/>
      </w:r>
      <w:r>
        <w:rPr>
          <w:rFonts w:ascii="Times New Roman"/>
          <w:sz w:val="24"/>
        </w:rPr>
        <w:tab/>
      </w:r>
    </w:p>
    <w:p w14:paraId="5EC1B83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8C408B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Taylor recently started selling her invention: A bed t</w:t>
      </w:r>
      <w:r>
        <w:rPr>
          <w:rFonts w:ascii="Times New Roman"/>
          <w:color w:val="000000"/>
          <w:sz w:val="24"/>
        </w:rPr>
        <w:t>hat looks like it floats in mid-air. The bed is actually suspended by magnetic forces. Taylor is a(n)</w:t>
      </w:r>
      <w:r>
        <w:rPr>
          <w:rFonts w:ascii="Times New Roman"/>
          <w:sz w:val="24"/>
        </w:rPr>
        <w:br/>
      </w:r>
    </w:p>
    <w:p w14:paraId="23902BC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arbitrageur.</w:t>
      </w:r>
      <w:r>
        <w:rPr>
          <w:rFonts w:ascii="Times New Roman"/>
          <w:sz w:val="24"/>
        </w:rPr>
        <w:tab/>
      </w:r>
      <w:r>
        <w:rPr>
          <w:rFonts w:ascii="Times New Roman"/>
          <w:sz w:val="24"/>
        </w:rPr>
        <w:br/>
      </w:r>
      <w:r>
        <w:rPr>
          <w:rFonts w:ascii="Times New Roman"/>
          <w:sz w:val="24"/>
        </w:rPr>
        <w:tab/>
        <w:t>B)   entrepreneur.</w:t>
      </w:r>
      <w:r>
        <w:rPr>
          <w:rFonts w:ascii="Times New Roman"/>
          <w:sz w:val="24"/>
        </w:rPr>
        <w:br/>
      </w:r>
      <w:r>
        <w:rPr>
          <w:rFonts w:ascii="Times New Roman"/>
          <w:sz w:val="24"/>
        </w:rPr>
        <w:tab/>
        <w:t>C)   speculator.</w:t>
      </w:r>
      <w:r>
        <w:rPr>
          <w:rFonts w:ascii="Times New Roman"/>
          <w:sz w:val="24"/>
        </w:rPr>
        <w:br/>
      </w:r>
      <w:r>
        <w:rPr>
          <w:rFonts w:ascii="Times New Roman"/>
          <w:sz w:val="24"/>
        </w:rPr>
        <w:tab/>
        <w:t>D)   account manager.</w:t>
      </w:r>
      <w:r>
        <w:rPr>
          <w:rFonts w:ascii="Times New Roman"/>
          <w:sz w:val="24"/>
        </w:rPr>
        <w:br/>
      </w:r>
      <w:r>
        <w:rPr>
          <w:rFonts w:ascii="Times New Roman"/>
          <w:sz w:val="24"/>
        </w:rPr>
        <w:tab/>
      </w:r>
    </w:p>
    <w:p w14:paraId="6CED3BF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421C95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 xml:space="preserve">Roman wants to invest some money that he just </w:t>
      </w:r>
      <w:r>
        <w:rPr>
          <w:rFonts w:ascii="Times New Roman"/>
          <w:color w:val="000000"/>
          <w:sz w:val="24"/>
        </w:rPr>
        <w:t>inherited. His friend Jon wants him to invest in his new food truck business, promising Roman a better return on his investment than a traditional savings account. Roman should keep in mind that to earn a higher return on his money he</w:t>
      </w:r>
      <w:r>
        <w:rPr>
          <w:rFonts w:ascii="Times New Roman"/>
          <w:sz w:val="24"/>
        </w:rPr>
        <w:br/>
      </w:r>
    </w:p>
    <w:p w14:paraId="7F37112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will ha</w:t>
      </w:r>
      <w:r>
        <w:rPr>
          <w:rFonts w:ascii="Times New Roman"/>
          <w:sz w:val="24"/>
        </w:rPr>
        <w:t>ve to invest overseas.</w:t>
      </w:r>
      <w:r>
        <w:rPr>
          <w:rFonts w:ascii="Times New Roman"/>
          <w:sz w:val="24"/>
        </w:rPr>
        <w:tab/>
      </w:r>
      <w:r>
        <w:rPr>
          <w:rFonts w:ascii="Times New Roman"/>
          <w:sz w:val="24"/>
        </w:rPr>
        <w:br/>
      </w:r>
      <w:r>
        <w:rPr>
          <w:rFonts w:ascii="Times New Roman"/>
          <w:sz w:val="24"/>
        </w:rPr>
        <w:tab/>
        <w:t>B)   should only invest in a long-standing business.</w:t>
      </w:r>
      <w:r>
        <w:rPr>
          <w:rFonts w:ascii="Times New Roman"/>
          <w:sz w:val="24"/>
        </w:rPr>
        <w:br/>
      </w:r>
      <w:r>
        <w:rPr>
          <w:rFonts w:ascii="Times New Roman"/>
          <w:sz w:val="24"/>
        </w:rPr>
        <w:tab/>
        <w:t>C)   will probably have to accept a higher level of risk.</w:t>
      </w:r>
      <w:r>
        <w:rPr>
          <w:rFonts w:ascii="Times New Roman"/>
          <w:sz w:val="24"/>
        </w:rPr>
        <w:br/>
      </w:r>
      <w:r>
        <w:rPr>
          <w:rFonts w:ascii="Times New Roman"/>
          <w:sz w:val="24"/>
        </w:rPr>
        <w:tab/>
        <w:t>D)   will probably have to engage in illegal activities.</w:t>
      </w:r>
      <w:r>
        <w:rPr>
          <w:rFonts w:ascii="Times New Roman"/>
          <w:sz w:val="24"/>
        </w:rPr>
        <w:br/>
      </w:r>
      <w:r>
        <w:rPr>
          <w:rFonts w:ascii="Times New Roman"/>
          <w:sz w:val="24"/>
        </w:rPr>
        <w:tab/>
      </w:r>
    </w:p>
    <w:p w14:paraId="7E9A2EF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C08378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 xml:space="preserve">Though the prices of things she buys have </w:t>
      </w:r>
      <w:r>
        <w:rPr>
          <w:rFonts w:ascii="Times New Roman"/>
          <w:color w:val="000000"/>
          <w:sz w:val="24"/>
        </w:rPr>
        <w:t>gone up, Maya's income has remained stable over the past few years. Nevertheless, Maya feels better off because the environment is cleaner, the crime rate has dropped, she has more relaxation time, and the quality of medical care has improved. If Maya's ex</w:t>
      </w:r>
      <w:r>
        <w:rPr>
          <w:rFonts w:ascii="Times New Roman"/>
          <w:color w:val="000000"/>
          <w:sz w:val="24"/>
        </w:rPr>
        <w:t>perience is typical, we can assume that the standard of living has</w:t>
      </w:r>
      <w:r>
        <w:rPr>
          <w:rFonts w:ascii="Times New Roman"/>
          <w:sz w:val="24"/>
        </w:rPr>
        <w:br/>
      </w:r>
    </w:p>
    <w:p w14:paraId="6248389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increased, but the quality of life has decreased.</w:t>
      </w:r>
      <w:r>
        <w:rPr>
          <w:rFonts w:ascii="Times New Roman"/>
          <w:sz w:val="24"/>
        </w:rPr>
        <w:tab/>
      </w:r>
      <w:r>
        <w:rPr>
          <w:rFonts w:ascii="Times New Roman"/>
          <w:sz w:val="24"/>
        </w:rPr>
        <w:br/>
      </w:r>
      <w:r>
        <w:rPr>
          <w:rFonts w:ascii="Times New Roman"/>
          <w:sz w:val="24"/>
        </w:rPr>
        <w:tab/>
        <w:t>B)   increased, and so has the quality of life.</w:t>
      </w:r>
      <w:r>
        <w:rPr>
          <w:rFonts w:ascii="Times New Roman"/>
          <w:sz w:val="24"/>
        </w:rPr>
        <w:br/>
      </w:r>
      <w:r>
        <w:rPr>
          <w:rFonts w:ascii="Times New Roman"/>
          <w:sz w:val="24"/>
        </w:rPr>
        <w:tab/>
        <w:t>C)   declined, but the quality of life has increased.</w:t>
      </w:r>
      <w:r>
        <w:rPr>
          <w:rFonts w:ascii="Times New Roman"/>
          <w:sz w:val="24"/>
        </w:rPr>
        <w:br/>
      </w:r>
      <w:r>
        <w:rPr>
          <w:rFonts w:ascii="Times New Roman"/>
          <w:sz w:val="24"/>
        </w:rPr>
        <w:tab/>
        <w:t xml:space="preserve">D)   declined, and </w:t>
      </w:r>
      <w:r>
        <w:rPr>
          <w:rFonts w:ascii="Times New Roman"/>
          <w:sz w:val="24"/>
        </w:rPr>
        <w:t>so has the quality of life.</w:t>
      </w:r>
      <w:r>
        <w:rPr>
          <w:rFonts w:ascii="Times New Roman"/>
          <w:sz w:val="24"/>
        </w:rPr>
        <w:br/>
      </w:r>
      <w:r>
        <w:rPr>
          <w:rFonts w:ascii="Times New Roman"/>
          <w:sz w:val="24"/>
        </w:rPr>
        <w:tab/>
      </w:r>
    </w:p>
    <w:p w14:paraId="07B022B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B30BE3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 xml:space="preserve">Hyun and her three college friends enjoy perfumes. As a special gift to each of them last holiday season, Hyun found a way to make scented candles with each friend's favorite perfume scent. The three </w:t>
      </w:r>
      <w:r>
        <w:rPr>
          <w:rFonts w:ascii="Times New Roman"/>
          <w:color w:val="000000"/>
          <w:sz w:val="24"/>
        </w:rPr>
        <w:t>friends loved her gift idea and encouraged Hyun to create more and sell them online. Recently, she is filling orders from her website, and turning a profit. Hyun is proof that</w:t>
      </w:r>
      <w:r>
        <w:rPr>
          <w:rFonts w:ascii="Times New Roman"/>
          <w:sz w:val="24"/>
        </w:rPr>
        <w:br/>
      </w:r>
    </w:p>
    <w:p w14:paraId="67FE27D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personalized products will always be successful.</w:t>
      </w:r>
      <w:r>
        <w:rPr>
          <w:rFonts w:ascii="Times New Roman"/>
          <w:sz w:val="24"/>
        </w:rPr>
        <w:tab/>
      </w:r>
      <w:r>
        <w:rPr>
          <w:rFonts w:ascii="Times New Roman"/>
          <w:sz w:val="24"/>
        </w:rPr>
        <w:br/>
      </w:r>
      <w:r>
        <w:rPr>
          <w:rFonts w:ascii="Times New Roman"/>
          <w:sz w:val="24"/>
        </w:rPr>
        <w:tab/>
        <w:t>B)   when you s</w:t>
      </w:r>
      <w:r>
        <w:rPr>
          <w:rFonts w:ascii="Times New Roman"/>
          <w:sz w:val="24"/>
        </w:rPr>
        <w:t>uccessfully fill a market need, you can make money.</w:t>
      </w:r>
      <w:r>
        <w:rPr>
          <w:rFonts w:ascii="Times New Roman"/>
          <w:sz w:val="24"/>
        </w:rPr>
        <w:br/>
      </w:r>
      <w:r>
        <w:rPr>
          <w:rFonts w:ascii="Times New Roman"/>
          <w:sz w:val="24"/>
        </w:rPr>
        <w:tab/>
        <w:t>C)   the Internet is a way to distribute just about anything.</w:t>
      </w:r>
      <w:r>
        <w:rPr>
          <w:rFonts w:ascii="Times New Roman"/>
          <w:sz w:val="24"/>
        </w:rPr>
        <w:br/>
      </w:r>
      <w:r>
        <w:rPr>
          <w:rFonts w:ascii="Times New Roman"/>
          <w:sz w:val="24"/>
        </w:rPr>
        <w:tab/>
        <w:t>D)   the cost of supplies to make candles is relatively cheap.</w:t>
      </w:r>
      <w:r>
        <w:rPr>
          <w:rFonts w:ascii="Times New Roman"/>
          <w:sz w:val="24"/>
        </w:rPr>
        <w:br/>
      </w:r>
      <w:r>
        <w:rPr>
          <w:rFonts w:ascii="Times New Roman"/>
          <w:sz w:val="24"/>
        </w:rPr>
        <w:tab/>
      </w:r>
    </w:p>
    <w:p w14:paraId="1C4C01A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AE76E1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 xml:space="preserve">Miranda wants to operate a small catering business out </w:t>
      </w:r>
      <w:r>
        <w:rPr>
          <w:rFonts w:ascii="Times New Roman"/>
          <w:color w:val="000000"/>
          <w:sz w:val="24"/>
        </w:rPr>
        <w:t>of her home, located in a quiet residential neighborhood. She asks for input from her neighbors, the homeowner's association, her suppliers, and the zoning commission about issues including parking, noise, safety concerns, and operating hours. Before offic</w:t>
      </w:r>
      <w:r>
        <w:rPr>
          <w:rFonts w:ascii="Times New Roman"/>
          <w:color w:val="000000"/>
          <w:sz w:val="24"/>
        </w:rPr>
        <w:t>ially opening, Miranda adjusts her business plan based on the feedback she received. Miranda has discovered that</w:t>
      </w:r>
      <w:r>
        <w:rPr>
          <w:rFonts w:ascii="Times New Roman"/>
          <w:sz w:val="24"/>
        </w:rPr>
        <w:br/>
      </w:r>
    </w:p>
    <w:p w14:paraId="0B77DBE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her new business will definitely be successful.</w:t>
      </w:r>
      <w:r>
        <w:rPr>
          <w:rFonts w:ascii="Times New Roman"/>
          <w:sz w:val="24"/>
        </w:rPr>
        <w:tab/>
      </w:r>
      <w:r>
        <w:rPr>
          <w:rFonts w:ascii="Times New Roman"/>
          <w:sz w:val="24"/>
        </w:rPr>
        <w:br/>
      </w:r>
      <w:r>
        <w:rPr>
          <w:rFonts w:ascii="Times New Roman"/>
          <w:sz w:val="24"/>
        </w:rPr>
        <w:tab/>
        <w:t>B)   stakeholder considerations are important if you want your business to thri</w:t>
      </w:r>
      <w:r>
        <w:rPr>
          <w:rFonts w:ascii="Times New Roman"/>
          <w:sz w:val="24"/>
        </w:rPr>
        <w:t>ve.</w:t>
      </w:r>
      <w:r>
        <w:rPr>
          <w:rFonts w:ascii="Times New Roman"/>
          <w:sz w:val="24"/>
        </w:rPr>
        <w:br/>
      </w:r>
      <w:r>
        <w:rPr>
          <w:rFonts w:ascii="Times New Roman"/>
          <w:sz w:val="24"/>
        </w:rPr>
        <w:tab/>
        <w:t>C)   town politics is more important than company profits.</w:t>
      </w:r>
      <w:r>
        <w:rPr>
          <w:rFonts w:ascii="Times New Roman"/>
          <w:sz w:val="24"/>
        </w:rPr>
        <w:br/>
      </w:r>
      <w:r>
        <w:rPr>
          <w:rFonts w:ascii="Times New Roman"/>
          <w:sz w:val="24"/>
        </w:rPr>
        <w:tab/>
        <w:t>D)   consulting various stakeholders eliminates any risk.</w:t>
      </w:r>
      <w:r>
        <w:rPr>
          <w:rFonts w:ascii="Times New Roman"/>
          <w:sz w:val="24"/>
        </w:rPr>
        <w:br/>
      </w:r>
      <w:r>
        <w:rPr>
          <w:rFonts w:ascii="Times New Roman"/>
          <w:sz w:val="24"/>
        </w:rPr>
        <w:tab/>
      </w:r>
    </w:p>
    <w:p w14:paraId="103AE09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DC6CDE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Generally, the greatest amount of risk is involved in</w:t>
      </w:r>
      <w:r>
        <w:rPr>
          <w:rFonts w:ascii="Times New Roman"/>
          <w:sz w:val="24"/>
        </w:rPr>
        <w:br/>
      </w:r>
    </w:p>
    <w:p w14:paraId="0ED5267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working for the government.</w:t>
      </w:r>
      <w:r>
        <w:rPr>
          <w:rFonts w:ascii="Times New Roman"/>
          <w:sz w:val="24"/>
        </w:rPr>
        <w:tab/>
      </w:r>
      <w:r>
        <w:rPr>
          <w:rFonts w:ascii="Times New Roman"/>
          <w:sz w:val="24"/>
        </w:rPr>
        <w:br/>
      </w:r>
      <w:r>
        <w:rPr>
          <w:rFonts w:ascii="Times New Roman"/>
          <w:sz w:val="24"/>
        </w:rPr>
        <w:tab/>
        <w:t>B)   working for</w:t>
      </w:r>
      <w:r>
        <w:rPr>
          <w:rFonts w:ascii="Times New Roman"/>
          <w:sz w:val="24"/>
        </w:rPr>
        <w:t xml:space="preserve"> a large business.</w:t>
      </w:r>
      <w:r>
        <w:rPr>
          <w:rFonts w:ascii="Times New Roman"/>
          <w:sz w:val="24"/>
        </w:rPr>
        <w:br/>
      </w:r>
      <w:r>
        <w:rPr>
          <w:rFonts w:ascii="Times New Roman"/>
          <w:sz w:val="24"/>
        </w:rPr>
        <w:tab/>
        <w:t>C)   working for a small business.</w:t>
      </w:r>
      <w:r>
        <w:rPr>
          <w:rFonts w:ascii="Times New Roman"/>
          <w:sz w:val="24"/>
        </w:rPr>
        <w:br/>
      </w:r>
      <w:r>
        <w:rPr>
          <w:rFonts w:ascii="Times New Roman"/>
          <w:sz w:val="24"/>
        </w:rPr>
        <w:tab/>
        <w:t>D)   starting a business.</w:t>
      </w:r>
      <w:r>
        <w:rPr>
          <w:rFonts w:ascii="Times New Roman"/>
          <w:sz w:val="24"/>
        </w:rPr>
        <w:br/>
      </w:r>
      <w:r>
        <w:rPr>
          <w:rFonts w:ascii="Times New Roman"/>
          <w:sz w:val="24"/>
        </w:rPr>
        <w:tab/>
      </w:r>
    </w:p>
    <w:p w14:paraId="2230F15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AA6FE6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The resources that contribute to the creation of wealth are known as</w:t>
      </w:r>
      <w:r>
        <w:rPr>
          <w:rFonts w:ascii="Times New Roman"/>
          <w:sz w:val="24"/>
        </w:rPr>
        <w:br/>
      </w:r>
    </w:p>
    <w:p w14:paraId="037A9BE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 coefficients.</w:t>
      </w:r>
      <w:r>
        <w:rPr>
          <w:rFonts w:ascii="Times New Roman"/>
          <w:sz w:val="24"/>
        </w:rPr>
        <w:tab/>
      </w:r>
      <w:r>
        <w:rPr>
          <w:rFonts w:ascii="Times New Roman"/>
          <w:sz w:val="24"/>
        </w:rPr>
        <w:br/>
      </w:r>
      <w:r>
        <w:rPr>
          <w:rFonts w:ascii="Times New Roman"/>
          <w:sz w:val="24"/>
        </w:rPr>
        <w:tab/>
        <w:t>B)   factors of production.</w:t>
      </w:r>
      <w:r>
        <w:rPr>
          <w:rFonts w:ascii="Times New Roman"/>
          <w:sz w:val="24"/>
        </w:rPr>
        <w:br/>
      </w:r>
      <w:r>
        <w:rPr>
          <w:rFonts w:ascii="Times New Roman"/>
          <w:sz w:val="24"/>
        </w:rPr>
        <w:tab/>
        <w:t xml:space="preserve">C)   production </w:t>
      </w:r>
      <w:r>
        <w:rPr>
          <w:rFonts w:ascii="Times New Roman"/>
          <w:sz w:val="24"/>
        </w:rPr>
        <w:t>technologies.</w:t>
      </w:r>
      <w:r>
        <w:rPr>
          <w:rFonts w:ascii="Times New Roman"/>
          <w:sz w:val="24"/>
        </w:rPr>
        <w:br/>
      </w:r>
      <w:r>
        <w:rPr>
          <w:rFonts w:ascii="Times New Roman"/>
          <w:sz w:val="24"/>
        </w:rPr>
        <w:tab/>
        <w:t>D)   production aggregates.</w:t>
      </w:r>
      <w:r>
        <w:rPr>
          <w:rFonts w:ascii="Times New Roman"/>
          <w:sz w:val="24"/>
        </w:rPr>
        <w:br/>
      </w:r>
      <w:r>
        <w:rPr>
          <w:rFonts w:ascii="Times New Roman"/>
          <w:sz w:val="24"/>
        </w:rPr>
        <w:tab/>
      </w:r>
    </w:p>
    <w:p w14:paraId="11BC72C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58CA93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Which is considered a factor of production?</w:t>
      </w:r>
      <w:r>
        <w:rPr>
          <w:rFonts w:ascii="Times New Roman"/>
          <w:sz w:val="24"/>
        </w:rPr>
        <w:br/>
      </w:r>
    </w:p>
    <w:p w14:paraId="00448A2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bonds</w:t>
      </w:r>
      <w:r>
        <w:rPr>
          <w:rFonts w:ascii="Times New Roman"/>
          <w:sz w:val="24"/>
        </w:rPr>
        <w:tab/>
      </w:r>
      <w:r>
        <w:rPr>
          <w:rFonts w:ascii="Times New Roman"/>
          <w:sz w:val="24"/>
        </w:rPr>
        <w:br/>
      </w:r>
      <w:r>
        <w:rPr>
          <w:rFonts w:ascii="Times New Roman"/>
          <w:sz w:val="24"/>
        </w:rPr>
        <w:tab/>
        <w:t>B)   competition</w:t>
      </w:r>
      <w:r>
        <w:rPr>
          <w:rFonts w:ascii="Times New Roman"/>
          <w:sz w:val="24"/>
        </w:rPr>
        <w:br/>
      </w:r>
      <w:r>
        <w:rPr>
          <w:rFonts w:ascii="Times New Roman"/>
          <w:sz w:val="24"/>
        </w:rPr>
        <w:tab/>
        <w:t>C)   knowledge</w:t>
      </w:r>
      <w:r>
        <w:rPr>
          <w:rFonts w:ascii="Times New Roman"/>
          <w:sz w:val="24"/>
        </w:rPr>
        <w:br/>
      </w:r>
      <w:r>
        <w:rPr>
          <w:rFonts w:ascii="Times New Roman"/>
          <w:sz w:val="24"/>
        </w:rPr>
        <w:tab/>
        <w:t>D)   service</w:t>
      </w:r>
      <w:r>
        <w:rPr>
          <w:rFonts w:ascii="Times New Roman"/>
          <w:sz w:val="24"/>
        </w:rPr>
        <w:br/>
      </w:r>
      <w:r>
        <w:rPr>
          <w:rFonts w:ascii="Times New Roman"/>
          <w:sz w:val="24"/>
        </w:rPr>
        <w:tab/>
      </w:r>
    </w:p>
    <w:p w14:paraId="6074FEF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365384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 xml:space="preserve">As a factor of production, the term </w:t>
      </w:r>
      <w:r>
        <w:rPr>
          <w:rFonts w:ascii="Times New Roman"/>
          <w:i/>
          <w:color w:val="000000"/>
          <w:sz w:val="24"/>
        </w:rPr>
        <w:t>capital</w:t>
      </w:r>
      <w:r>
        <w:rPr>
          <w:rFonts w:ascii="Times New Roman"/>
          <w:color w:val="000000"/>
          <w:sz w:val="24"/>
        </w:rPr>
        <w:t xml:space="preserve"> includes</w:t>
      </w:r>
      <w:r>
        <w:rPr>
          <w:rFonts w:ascii="Times New Roman"/>
          <w:sz w:val="24"/>
        </w:rPr>
        <w:br/>
      </w:r>
    </w:p>
    <w:p w14:paraId="5D2D8E2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sz w:val="24"/>
        </w:rPr>
        <w:t>A)   stocks and bonds issued by corporations.</w:t>
      </w:r>
      <w:r>
        <w:rPr>
          <w:rFonts w:ascii="Times New Roman"/>
          <w:sz w:val="24"/>
        </w:rPr>
        <w:tab/>
      </w:r>
      <w:r>
        <w:rPr>
          <w:rFonts w:ascii="Times New Roman"/>
          <w:sz w:val="24"/>
        </w:rPr>
        <w:br/>
      </w:r>
      <w:r>
        <w:rPr>
          <w:rFonts w:ascii="Times New Roman"/>
          <w:sz w:val="24"/>
        </w:rPr>
        <w:tab/>
        <w:t>B)   natural resources such as land and water.</w:t>
      </w:r>
      <w:r>
        <w:rPr>
          <w:rFonts w:ascii="Times New Roman"/>
          <w:sz w:val="24"/>
        </w:rPr>
        <w:br/>
      </w:r>
      <w:r>
        <w:rPr>
          <w:rFonts w:ascii="Times New Roman"/>
          <w:sz w:val="24"/>
        </w:rPr>
        <w:tab/>
        <w:t>C)   tools, machinery, and buildings.</w:t>
      </w:r>
      <w:r>
        <w:rPr>
          <w:rFonts w:ascii="Times New Roman"/>
          <w:sz w:val="24"/>
        </w:rPr>
        <w:br/>
      </w:r>
      <w:r>
        <w:rPr>
          <w:rFonts w:ascii="Times New Roman"/>
          <w:sz w:val="24"/>
        </w:rPr>
        <w:tab/>
        <w:t>D)   services provided by the government.</w:t>
      </w:r>
      <w:r>
        <w:rPr>
          <w:rFonts w:ascii="Times New Roman"/>
          <w:sz w:val="24"/>
        </w:rPr>
        <w:br/>
      </w:r>
      <w:r>
        <w:rPr>
          <w:rFonts w:ascii="Times New Roman"/>
          <w:sz w:val="24"/>
        </w:rPr>
        <w:tab/>
      </w:r>
    </w:p>
    <w:p w14:paraId="37B45AF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D13ABC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Two factors of production that seem to contribute the most t</w:t>
      </w:r>
      <w:r>
        <w:rPr>
          <w:rFonts w:ascii="Times New Roman"/>
          <w:color w:val="000000"/>
          <w:sz w:val="24"/>
        </w:rPr>
        <w:t>o a nation's ability to create wealth are</w:t>
      </w:r>
      <w:r>
        <w:rPr>
          <w:rFonts w:ascii="Times New Roman"/>
          <w:sz w:val="24"/>
        </w:rPr>
        <w:br/>
      </w:r>
    </w:p>
    <w:p w14:paraId="16B19B2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land and labor.</w:t>
      </w:r>
      <w:r>
        <w:rPr>
          <w:rFonts w:ascii="Times New Roman"/>
          <w:sz w:val="24"/>
        </w:rPr>
        <w:tab/>
      </w:r>
      <w:r>
        <w:rPr>
          <w:rFonts w:ascii="Times New Roman"/>
          <w:sz w:val="24"/>
        </w:rPr>
        <w:br/>
      </w:r>
      <w:r>
        <w:rPr>
          <w:rFonts w:ascii="Times New Roman"/>
          <w:sz w:val="24"/>
        </w:rPr>
        <w:tab/>
        <w:t>B)   land and capital.</w:t>
      </w:r>
      <w:r>
        <w:rPr>
          <w:rFonts w:ascii="Times New Roman"/>
          <w:sz w:val="24"/>
        </w:rPr>
        <w:br/>
      </w:r>
      <w:r>
        <w:rPr>
          <w:rFonts w:ascii="Times New Roman"/>
          <w:sz w:val="24"/>
        </w:rPr>
        <w:tab/>
        <w:t>C)   entrepreneurship and labor.</w:t>
      </w:r>
      <w:r>
        <w:rPr>
          <w:rFonts w:ascii="Times New Roman"/>
          <w:sz w:val="24"/>
        </w:rPr>
        <w:br/>
      </w:r>
      <w:r>
        <w:rPr>
          <w:rFonts w:ascii="Times New Roman"/>
          <w:sz w:val="24"/>
        </w:rPr>
        <w:tab/>
        <w:t>D)   entrepreneurship and knowledge.</w:t>
      </w:r>
      <w:r>
        <w:rPr>
          <w:rFonts w:ascii="Times New Roman"/>
          <w:sz w:val="24"/>
        </w:rPr>
        <w:br/>
      </w:r>
      <w:r>
        <w:rPr>
          <w:rFonts w:ascii="Times New Roman"/>
          <w:sz w:val="24"/>
        </w:rPr>
        <w:tab/>
      </w:r>
    </w:p>
    <w:p w14:paraId="369AFBC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2BA6A8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The external and internal circumstances that surround the business a</w:t>
      </w:r>
      <w:r>
        <w:rPr>
          <w:rFonts w:ascii="Times New Roman"/>
          <w:color w:val="000000"/>
          <w:sz w:val="24"/>
        </w:rPr>
        <w:t>re referred to as</w:t>
      </w:r>
      <w:r>
        <w:rPr>
          <w:rFonts w:ascii="Times New Roman"/>
          <w:sz w:val="24"/>
        </w:rPr>
        <w:br/>
      </w:r>
    </w:p>
    <w:p w14:paraId="7496417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business environment.</w:t>
      </w:r>
      <w:r>
        <w:rPr>
          <w:rFonts w:ascii="Times New Roman"/>
          <w:sz w:val="24"/>
        </w:rPr>
        <w:tab/>
      </w:r>
      <w:r>
        <w:rPr>
          <w:rFonts w:ascii="Times New Roman"/>
          <w:sz w:val="24"/>
        </w:rPr>
        <w:br/>
      </w:r>
      <w:r>
        <w:rPr>
          <w:rFonts w:ascii="Times New Roman"/>
          <w:sz w:val="24"/>
        </w:rPr>
        <w:tab/>
        <w:t>B)   the factors of production.</w:t>
      </w:r>
      <w:r>
        <w:rPr>
          <w:rFonts w:ascii="Times New Roman"/>
          <w:sz w:val="24"/>
        </w:rPr>
        <w:br/>
      </w:r>
      <w:r>
        <w:rPr>
          <w:rFonts w:ascii="Times New Roman"/>
          <w:sz w:val="24"/>
        </w:rPr>
        <w:tab/>
        <w:t>C)   the stakeholders.</w:t>
      </w:r>
      <w:r>
        <w:rPr>
          <w:rFonts w:ascii="Times New Roman"/>
          <w:sz w:val="24"/>
        </w:rPr>
        <w:br/>
      </w:r>
      <w:r>
        <w:rPr>
          <w:rFonts w:ascii="Times New Roman"/>
          <w:sz w:val="24"/>
        </w:rPr>
        <w:tab/>
        <w:t>D)   the business disciplines.</w:t>
      </w:r>
      <w:r>
        <w:rPr>
          <w:rFonts w:ascii="Times New Roman"/>
          <w:sz w:val="24"/>
        </w:rPr>
        <w:br/>
      </w:r>
      <w:r>
        <w:rPr>
          <w:rFonts w:ascii="Times New Roman"/>
          <w:sz w:val="24"/>
        </w:rPr>
        <w:tab/>
      </w:r>
    </w:p>
    <w:p w14:paraId="435B674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496B77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Entrepreneurs weigh the differences between the benefits of starting a business and those</w:t>
      </w:r>
      <w:r>
        <w:rPr>
          <w:rFonts w:ascii="Times New Roman"/>
          <w:color w:val="000000"/>
          <w:sz w:val="24"/>
        </w:rPr>
        <w:t xml:space="preserve"> things that they are likely to forego because they choose to work for themselves. Such things they are likely to pass up on are</w:t>
      </w:r>
      <w:r>
        <w:rPr>
          <w:rFonts w:ascii="Times New Roman"/>
          <w:sz w:val="24"/>
        </w:rPr>
        <w:br/>
      </w:r>
    </w:p>
    <w:p w14:paraId="4507FB9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freedom to make their own decisions.</w:t>
      </w:r>
      <w:r>
        <w:rPr>
          <w:rFonts w:ascii="Times New Roman"/>
          <w:sz w:val="24"/>
        </w:rPr>
        <w:tab/>
      </w:r>
      <w:r>
        <w:rPr>
          <w:rFonts w:ascii="Times New Roman"/>
          <w:sz w:val="24"/>
        </w:rPr>
        <w:br/>
      </w:r>
      <w:r>
        <w:rPr>
          <w:rFonts w:ascii="Times New Roman"/>
          <w:sz w:val="24"/>
        </w:rPr>
        <w:tab/>
        <w:t>B)   local government benefits such as enterprise zone tax credits.</w:t>
      </w:r>
      <w:r>
        <w:rPr>
          <w:rFonts w:ascii="Times New Roman"/>
          <w:sz w:val="24"/>
        </w:rPr>
        <w:br/>
      </w:r>
      <w:r>
        <w:rPr>
          <w:rFonts w:ascii="Times New Roman"/>
          <w:sz w:val="24"/>
        </w:rPr>
        <w:tab/>
        <w:t>C</w:t>
      </w:r>
      <w:r>
        <w:rPr>
          <w:rFonts w:ascii="Times New Roman"/>
          <w:sz w:val="24"/>
        </w:rPr>
        <w:t>)   employer-paid benefits such as paid vacation and health insurance.</w:t>
      </w:r>
      <w:r>
        <w:rPr>
          <w:rFonts w:ascii="Times New Roman"/>
          <w:sz w:val="24"/>
        </w:rPr>
        <w:br/>
      </w:r>
      <w:r>
        <w:rPr>
          <w:rFonts w:ascii="Times New Roman"/>
          <w:sz w:val="24"/>
        </w:rPr>
        <w:tab/>
        <w:t>D)   the opportunity to generate greater wealth.</w:t>
      </w:r>
      <w:r>
        <w:rPr>
          <w:rFonts w:ascii="Times New Roman"/>
          <w:sz w:val="24"/>
        </w:rPr>
        <w:br/>
      </w:r>
      <w:r>
        <w:rPr>
          <w:rFonts w:ascii="Times New Roman"/>
          <w:sz w:val="24"/>
        </w:rPr>
        <w:tab/>
      </w:r>
    </w:p>
    <w:p w14:paraId="5E4B704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F20066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What is a benefit of owning your own business?</w:t>
      </w:r>
      <w:r>
        <w:rPr>
          <w:rFonts w:ascii="Times New Roman"/>
          <w:sz w:val="24"/>
        </w:rPr>
        <w:br/>
      </w:r>
    </w:p>
    <w:p w14:paraId="5AA25B6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freedom to keep the profits from your business</w:t>
      </w:r>
      <w:r>
        <w:rPr>
          <w:rFonts w:ascii="Times New Roman"/>
          <w:sz w:val="24"/>
        </w:rPr>
        <w:tab/>
      </w:r>
      <w:r>
        <w:rPr>
          <w:rFonts w:ascii="Times New Roman"/>
          <w:sz w:val="24"/>
        </w:rPr>
        <w:br/>
      </w:r>
      <w:r>
        <w:rPr>
          <w:rFonts w:ascii="Times New Roman"/>
          <w:sz w:val="24"/>
        </w:rPr>
        <w:tab/>
        <w:t>B)   g</w:t>
      </w:r>
      <w:r>
        <w:rPr>
          <w:rFonts w:ascii="Times New Roman"/>
          <w:sz w:val="24"/>
        </w:rPr>
        <w:t>overnment-supplied health insurance</w:t>
      </w:r>
      <w:r>
        <w:rPr>
          <w:rFonts w:ascii="Times New Roman"/>
          <w:sz w:val="24"/>
        </w:rPr>
        <w:br/>
      </w:r>
      <w:r>
        <w:rPr>
          <w:rFonts w:ascii="Times New Roman"/>
          <w:sz w:val="24"/>
        </w:rPr>
        <w:tab/>
        <w:t>C)   extended paid vacation time</w:t>
      </w:r>
      <w:r>
        <w:rPr>
          <w:rFonts w:ascii="Times New Roman"/>
          <w:sz w:val="24"/>
        </w:rPr>
        <w:br/>
      </w:r>
      <w:r>
        <w:rPr>
          <w:rFonts w:ascii="Times New Roman"/>
          <w:sz w:val="24"/>
        </w:rPr>
        <w:tab/>
        <w:t>D)   shorter work hours</w:t>
      </w:r>
      <w:r>
        <w:rPr>
          <w:rFonts w:ascii="Times New Roman"/>
          <w:sz w:val="24"/>
        </w:rPr>
        <w:br/>
      </w:r>
      <w:r>
        <w:rPr>
          <w:rFonts w:ascii="Times New Roman"/>
          <w:sz w:val="24"/>
        </w:rPr>
        <w:tab/>
      </w:r>
    </w:p>
    <w:p w14:paraId="2198A0C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75C0A5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lastRenderedPageBreak/>
        <w:t>42)</w:t>
      </w:r>
      <w:r>
        <w:rPr>
          <w:rFonts w:ascii="Times New Roman"/>
          <w:b/>
          <w:sz w:val="24"/>
        </w:rPr>
        <w:tab/>
      </w:r>
      <w:r>
        <w:rPr>
          <w:rFonts w:ascii="Times New Roman"/>
          <w:color w:val="000000"/>
          <w:sz w:val="24"/>
        </w:rPr>
        <w:t>As you consider the factors of production, what did management theorist Peter Drucker believe to be one of the most important contributing fac</w:t>
      </w:r>
      <w:r>
        <w:rPr>
          <w:rFonts w:ascii="Times New Roman"/>
          <w:color w:val="000000"/>
          <w:sz w:val="24"/>
        </w:rPr>
        <w:t>tors to increasing our nation's wealth?</w:t>
      </w:r>
      <w:r>
        <w:rPr>
          <w:rFonts w:ascii="Times New Roman"/>
          <w:sz w:val="24"/>
        </w:rPr>
        <w:br/>
      </w:r>
    </w:p>
    <w:p w14:paraId="2106947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land</w:t>
      </w:r>
      <w:r>
        <w:rPr>
          <w:rFonts w:ascii="Times New Roman"/>
          <w:sz w:val="24"/>
        </w:rPr>
        <w:tab/>
      </w:r>
      <w:r>
        <w:rPr>
          <w:rFonts w:ascii="Times New Roman"/>
          <w:sz w:val="24"/>
        </w:rPr>
        <w:br/>
      </w:r>
      <w:r>
        <w:rPr>
          <w:rFonts w:ascii="Times New Roman"/>
          <w:sz w:val="24"/>
        </w:rPr>
        <w:tab/>
        <w:t>B)   labor</w:t>
      </w:r>
      <w:r>
        <w:rPr>
          <w:rFonts w:ascii="Times New Roman"/>
          <w:sz w:val="24"/>
        </w:rPr>
        <w:br/>
      </w:r>
      <w:r>
        <w:rPr>
          <w:rFonts w:ascii="Times New Roman"/>
          <w:sz w:val="24"/>
        </w:rPr>
        <w:tab/>
        <w:t>C)   knowledge</w:t>
      </w:r>
      <w:r>
        <w:rPr>
          <w:rFonts w:ascii="Times New Roman"/>
          <w:sz w:val="24"/>
        </w:rPr>
        <w:br/>
      </w:r>
      <w:r>
        <w:rPr>
          <w:rFonts w:ascii="Times New Roman"/>
          <w:sz w:val="24"/>
        </w:rPr>
        <w:tab/>
        <w:t>D)   capital</w:t>
      </w:r>
      <w:r>
        <w:rPr>
          <w:rFonts w:ascii="Times New Roman"/>
          <w:sz w:val="24"/>
        </w:rPr>
        <w:br/>
      </w:r>
      <w:r>
        <w:rPr>
          <w:rFonts w:ascii="Times New Roman"/>
          <w:sz w:val="24"/>
        </w:rPr>
        <w:tab/>
      </w:r>
    </w:p>
    <w:p w14:paraId="147A445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19B9BE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When we compare the factors of production in wealthy versus poor nations, we find</w:t>
      </w:r>
      <w:r>
        <w:rPr>
          <w:rFonts w:ascii="Times New Roman"/>
          <w:sz w:val="24"/>
        </w:rPr>
        <w:br/>
      </w:r>
    </w:p>
    <w:p w14:paraId="39B9143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poor nations have plenty of land and </w:t>
      </w:r>
      <w:r>
        <w:rPr>
          <w:rFonts w:ascii="Times New Roman"/>
          <w:sz w:val="24"/>
        </w:rPr>
        <w:t>knowledge, but very little labor.</w:t>
      </w:r>
      <w:r>
        <w:rPr>
          <w:rFonts w:ascii="Times New Roman"/>
          <w:sz w:val="24"/>
        </w:rPr>
        <w:tab/>
      </w:r>
      <w:r>
        <w:rPr>
          <w:rFonts w:ascii="Times New Roman"/>
          <w:sz w:val="24"/>
        </w:rPr>
        <w:br/>
      </w:r>
      <w:r>
        <w:rPr>
          <w:rFonts w:ascii="Times New Roman"/>
          <w:sz w:val="24"/>
        </w:rPr>
        <w:tab/>
        <w:t>B)   poor and wealthy nations (both) have an abundance of knowledge; it is the land that varies, with rich nations always having more.</w:t>
      </w:r>
      <w:r>
        <w:rPr>
          <w:rFonts w:ascii="Times New Roman"/>
          <w:sz w:val="24"/>
        </w:rPr>
        <w:br/>
      </w:r>
      <w:r>
        <w:rPr>
          <w:rFonts w:ascii="Times New Roman"/>
          <w:sz w:val="24"/>
        </w:rPr>
        <w:tab/>
        <w:t>C)   wealthy nations have knowledge and entrepreneurial opportunities, while poor na</w:t>
      </w:r>
      <w:r>
        <w:rPr>
          <w:rFonts w:ascii="Times New Roman"/>
          <w:sz w:val="24"/>
        </w:rPr>
        <w:t>tions are often lacking in these areas.</w:t>
      </w:r>
      <w:r>
        <w:rPr>
          <w:rFonts w:ascii="Times New Roman"/>
          <w:sz w:val="24"/>
        </w:rPr>
        <w:br/>
      </w:r>
      <w:r>
        <w:rPr>
          <w:rFonts w:ascii="Times New Roman"/>
          <w:sz w:val="24"/>
        </w:rPr>
        <w:tab/>
        <w:t>D)   wealthy nations have land and labor, while poor nations have capital and entrepreneurship.</w:t>
      </w:r>
      <w:r>
        <w:rPr>
          <w:rFonts w:ascii="Times New Roman"/>
          <w:sz w:val="24"/>
        </w:rPr>
        <w:br/>
      </w:r>
      <w:r>
        <w:rPr>
          <w:rFonts w:ascii="Times New Roman"/>
          <w:sz w:val="24"/>
        </w:rPr>
        <w:tab/>
      </w:r>
    </w:p>
    <w:p w14:paraId="0C4A0C6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FCB882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A nation progresses socially when it has good schools, clean air and water, and more. Which statemen</w:t>
      </w:r>
      <w:r>
        <w:rPr>
          <w:rFonts w:ascii="Times New Roman"/>
          <w:color w:val="000000"/>
          <w:sz w:val="24"/>
        </w:rPr>
        <w:t>t accurately addresses conditions for social progress?</w:t>
      </w:r>
      <w:r>
        <w:rPr>
          <w:rFonts w:ascii="Times New Roman"/>
          <w:sz w:val="24"/>
        </w:rPr>
        <w:br/>
      </w:r>
    </w:p>
    <w:p w14:paraId="0E329F0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 progress will evolve when capital is apportioned to everyone in equal amounts.</w:t>
      </w:r>
      <w:r>
        <w:rPr>
          <w:rFonts w:ascii="Times New Roman"/>
          <w:sz w:val="24"/>
        </w:rPr>
        <w:tab/>
      </w:r>
      <w:r>
        <w:rPr>
          <w:rFonts w:ascii="Times New Roman"/>
          <w:sz w:val="24"/>
        </w:rPr>
        <w:br/>
      </w:r>
      <w:r>
        <w:rPr>
          <w:rFonts w:ascii="Times New Roman"/>
          <w:sz w:val="24"/>
        </w:rPr>
        <w:tab/>
      </w:r>
      <w:r>
        <w:rPr>
          <w:rFonts w:ascii="Times New Roman"/>
          <w:color w:val="000000"/>
          <w:sz w:val="24"/>
        </w:rPr>
        <w:t>B)   A city, state, or nation's social progress needs the right business environment.</w:t>
      </w:r>
      <w:r>
        <w:rPr>
          <w:rFonts w:ascii="Times New Roman"/>
          <w:sz w:val="24"/>
        </w:rPr>
        <w:br/>
      </w:r>
      <w:r>
        <w:rPr>
          <w:rFonts w:ascii="Times New Roman"/>
          <w:sz w:val="24"/>
        </w:rPr>
        <w:tab/>
        <w:t>C)   The fou</w:t>
      </w:r>
      <w:r>
        <w:rPr>
          <w:rFonts w:ascii="Times New Roman"/>
          <w:sz w:val="24"/>
        </w:rPr>
        <w:t>ndation for social progress is a handful of wealthy entrepreneurs willing to spread the wealth.</w:t>
      </w:r>
      <w:r>
        <w:rPr>
          <w:rFonts w:ascii="Times New Roman"/>
          <w:sz w:val="24"/>
        </w:rPr>
        <w:br/>
      </w:r>
      <w:r>
        <w:rPr>
          <w:rFonts w:ascii="Times New Roman"/>
          <w:sz w:val="24"/>
        </w:rPr>
        <w:tab/>
        <w:t>D)   Social progress can only improve when there is a strong labor pool to draw from.</w:t>
      </w:r>
      <w:r>
        <w:rPr>
          <w:rFonts w:ascii="Times New Roman"/>
          <w:sz w:val="24"/>
        </w:rPr>
        <w:br/>
      </w:r>
      <w:r>
        <w:rPr>
          <w:rFonts w:ascii="Times New Roman"/>
          <w:sz w:val="24"/>
        </w:rPr>
        <w:tab/>
      </w:r>
    </w:p>
    <w:p w14:paraId="470C849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648ABD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Which statement about factors of production is the mos</w:t>
      </w:r>
      <w:r>
        <w:rPr>
          <w:rFonts w:ascii="Times New Roman"/>
          <w:color w:val="000000"/>
          <w:sz w:val="24"/>
        </w:rPr>
        <w:t>t accurate?</w:t>
      </w:r>
      <w:r>
        <w:rPr>
          <w:rFonts w:ascii="Times New Roman"/>
          <w:sz w:val="24"/>
        </w:rPr>
        <w:br/>
      </w:r>
    </w:p>
    <w:p w14:paraId="6CF630E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five factors of production are energy, capital, labor, leadership, and money.</w:t>
      </w:r>
      <w:r>
        <w:rPr>
          <w:rFonts w:ascii="Times New Roman"/>
          <w:sz w:val="24"/>
        </w:rPr>
        <w:tab/>
      </w:r>
      <w:r>
        <w:rPr>
          <w:rFonts w:ascii="Times New Roman"/>
          <w:sz w:val="24"/>
        </w:rPr>
        <w:br/>
      </w:r>
      <w:r>
        <w:rPr>
          <w:rFonts w:ascii="Times New Roman"/>
          <w:sz w:val="24"/>
        </w:rPr>
        <w:tab/>
        <w:t>B)   Wealth creation in poor nations is slowed by chronic shortages of labor.</w:t>
      </w:r>
      <w:r>
        <w:rPr>
          <w:rFonts w:ascii="Times New Roman"/>
          <w:sz w:val="24"/>
        </w:rPr>
        <w:br/>
      </w:r>
      <w:r>
        <w:rPr>
          <w:rFonts w:ascii="Times New Roman"/>
          <w:sz w:val="24"/>
        </w:rPr>
        <w:tab/>
        <w:t>C)   Each of the factors of production is equally important in crea</w:t>
      </w:r>
      <w:r>
        <w:rPr>
          <w:rFonts w:ascii="Times New Roman"/>
          <w:sz w:val="24"/>
        </w:rPr>
        <w:t>ting wealth.</w:t>
      </w:r>
      <w:r>
        <w:rPr>
          <w:rFonts w:ascii="Times New Roman"/>
          <w:sz w:val="24"/>
        </w:rPr>
        <w:br/>
      </w:r>
      <w:r>
        <w:rPr>
          <w:rFonts w:ascii="Times New Roman"/>
          <w:sz w:val="24"/>
        </w:rPr>
        <w:tab/>
        <w:t>D)   Entrepreneurship and knowledge are the most important in creating wealth.</w:t>
      </w:r>
      <w:r>
        <w:rPr>
          <w:rFonts w:ascii="Times New Roman"/>
          <w:sz w:val="24"/>
        </w:rPr>
        <w:br/>
      </w:r>
      <w:r>
        <w:rPr>
          <w:rFonts w:ascii="Times New Roman"/>
          <w:sz w:val="24"/>
        </w:rPr>
        <w:tab/>
      </w:r>
    </w:p>
    <w:p w14:paraId="3BBECBC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19D9F8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Randall owns a nursery. The trucks, handcarts, and forklift he purchased for the business are called</w:t>
      </w:r>
      <w:r>
        <w:rPr>
          <w:rFonts w:ascii="Times New Roman"/>
          <w:sz w:val="24"/>
        </w:rPr>
        <w:br/>
      </w:r>
    </w:p>
    <w:p w14:paraId="36FE34B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natural resources.</w:t>
      </w:r>
      <w:r>
        <w:rPr>
          <w:rFonts w:ascii="Times New Roman"/>
          <w:sz w:val="24"/>
        </w:rPr>
        <w:tab/>
      </w:r>
      <w:r>
        <w:rPr>
          <w:rFonts w:ascii="Times New Roman"/>
          <w:sz w:val="24"/>
        </w:rPr>
        <w:br/>
      </w:r>
      <w:r>
        <w:rPr>
          <w:rFonts w:ascii="Times New Roman"/>
          <w:sz w:val="24"/>
        </w:rPr>
        <w:tab/>
        <w:t>B)   int</w:t>
      </w:r>
      <w:r>
        <w:rPr>
          <w:rFonts w:ascii="Times New Roman"/>
          <w:sz w:val="24"/>
        </w:rPr>
        <w:t>angible resources.</w:t>
      </w:r>
      <w:r>
        <w:rPr>
          <w:rFonts w:ascii="Times New Roman"/>
          <w:sz w:val="24"/>
        </w:rPr>
        <w:br/>
      </w:r>
      <w:r>
        <w:rPr>
          <w:rFonts w:ascii="Times New Roman"/>
          <w:sz w:val="24"/>
        </w:rPr>
        <w:tab/>
        <w:t>C)   knowledge assets.</w:t>
      </w:r>
      <w:r>
        <w:rPr>
          <w:rFonts w:ascii="Times New Roman"/>
          <w:sz w:val="24"/>
        </w:rPr>
        <w:br/>
      </w:r>
      <w:r>
        <w:rPr>
          <w:rFonts w:ascii="Times New Roman"/>
          <w:sz w:val="24"/>
        </w:rPr>
        <w:tab/>
        <w:t>D)   capital investments.</w:t>
      </w:r>
      <w:r>
        <w:rPr>
          <w:rFonts w:ascii="Times New Roman"/>
          <w:sz w:val="24"/>
        </w:rPr>
        <w:br/>
      </w:r>
      <w:r>
        <w:rPr>
          <w:rFonts w:ascii="Times New Roman"/>
          <w:sz w:val="24"/>
        </w:rPr>
        <w:tab/>
      </w:r>
    </w:p>
    <w:p w14:paraId="51394A8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DED65D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In a small and poor nation, the current prime minister has a desire to improve conditions for her citizens. The prime minister has received recommendations from severa</w:t>
      </w:r>
      <w:r>
        <w:rPr>
          <w:rFonts w:ascii="Times New Roman"/>
          <w:color w:val="000000"/>
          <w:sz w:val="24"/>
        </w:rPr>
        <w:t>l of her advisors. Which recommendation is likely to create the most wealth for the country?</w:t>
      </w:r>
      <w:r>
        <w:rPr>
          <w:rFonts w:ascii="Times New Roman"/>
          <w:sz w:val="24"/>
        </w:rPr>
        <w:br/>
      </w:r>
    </w:p>
    <w:p w14:paraId="37692E3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Acquire more land by invading a neighboring country that is even poorer and weaker.</w:t>
      </w:r>
      <w:r>
        <w:rPr>
          <w:rFonts w:ascii="Times New Roman"/>
          <w:sz w:val="24"/>
        </w:rPr>
        <w:tab/>
      </w:r>
      <w:r>
        <w:rPr>
          <w:rFonts w:ascii="Times New Roman"/>
          <w:sz w:val="24"/>
        </w:rPr>
        <w:br/>
      </w:r>
      <w:r>
        <w:rPr>
          <w:rFonts w:ascii="Times New Roman"/>
          <w:sz w:val="24"/>
        </w:rPr>
        <w:tab/>
        <w:t xml:space="preserve">B)   Use foreign aid from other nations to purchase more tools </w:t>
      </w:r>
      <w:r>
        <w:rPr>
          <w:rFonts w:ascii="Times New Roman"/>
          <w:sz w:val="24"/>
        </w:rPr>
        <w:t>and machinery.</w:t>
      </w:r>
      <w:r>
        <w:rPr>
          <w:rFonts w:ascii="Times New Roman"/>
          <w:sz w:val="24"/>
        </w:rPr>
        <w:br/>
      </w:r>
      <w:r>
        <w:rPr>
          <w:rFonts w:ascii="Times New Roman"/>
          <w:sz w:val="24"/>
        </w:rPr>
        <w:tab/>
        <w:t>C)   Establish a business environment that promotes and rewards entrepreneurship.</w:t>
      </w:r>
      <w:r>
        <w:rPr>
          <w:rFonts w:ascii="Times New Roman"/>
          <w:sz w:val="24"/>
        </w:rPr>
        <w:br/>
      </w:r>
      <w:r>
        <w:rPr>
          <w:rFonts w:ascii="Times New Roman"/>
          <w:sz w:val="24"/>
        </w:rPr>
        <w:tab/>
        <w:t>D)   Establish barriers to trade to protect local businesses from foreign competition.</w:t>
      </w:r>
      <w:r>
        <w:rPr>
          <w:rFonts w:ascii="Times New Roman"/>
          <w:sz w:val="24"/>
        </w:rPr>
        <w:br/>
      </w:r>
      <w:r>
        <w:rPr>
          <w:rFonts w:ascii="Times New Roman"/>
          <w:sz w:val="24"/>
        </w:rPr>
        <w:tab/>
      </w:r>
    </w:p>
    <w:p w14:paraId="591FD66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5709A5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Tom and his dad combined their love of baseball wit</w:t>
      </w:r>
      <w:r>
        <w:rPr>
          <w:rFonts w:ascii="Times New Roman"/>
          <w:color w:val="000000"/>
          <w:sz w:val="24"/>
        </w:rPr>
        <w:t>h a business venture. They purchased a small cart and began selling memorabilia outside of their hometown stadium. Their first year went well, but the past two years have been quite a struggle. Due to poor economic conditions and the team's horrible record</w:t>
      </w:r>
      <w:r>
        <w:rPr>
          <w:rFonts w:ascii="Times New Roman"/>
          <w:color w:val="000000"/>
          <w:sz w:val="24"/>
        </w:rPr>
        <w:t>, ticket sales at the stadium are down, which has significantly hurt their sales as well. As a recent business graduate, you explain to them that</w:t>
      </w:r>
      <w:r>
        <w:rPr>
          <w:rFonts w:ascii="Times New Roman"/>
          <w:sz w:val="24"/>
        </w:rPr>
        <w:br/>
      </w:r>
    </w:p>
    <w:p w14:paraId="3BDCBCB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this type of business is always high risk because it is seasonal.</w:t>
      </w:r>
      <w:r>
        <w:rPr>
          <w:rFonts w:ascii="Times New Roman"/>
          <w:sz w:val="24"/>
        </w:rPr>
        <w:tab/>
      </w:r>
      <w:r>
        <w:rPr>
          <w:rFonts w:ascii="Times New Roman"/>
          <w:sz w:val="24"/>
        </w:rPr>
        <w:br/>
      </w:r>
      <w:r>
        <w:rPr>
          <w:rFonts w:ascii="Times New Roman"/>
          <w:sz w:val="24"/>
        </w:rPr>
        <w:tab/>
        <w:t>B)   the business does not f</w:t>
      </w:r>
      <w:r>
        <w:rPr>
          <w:rFonts w:ascii="Times New Roman"/>
          <w:sz w:val="24"/>
        </w:rPr>
        <w:t>ill a sufficient need for most people.</w:t>
      </w:r>
      <w:r>
        <w:rPr>
          <w:rFonts w:ascii="Times New Roman"/>
          <w:sz w:val="24"/>
        </w:rPr>
        <w:br/>
      </w:r>
      <w:r>
        <w:rPr>
          <w:rFonts w:ascii="Times New Roman"/>
          <w:sz w:val="24"/>
        </w:rPr>
        <w:tab/>
        <w:t>C)   environmental circumstances are dynamic and tough to control.</w:t>
      </w:r>
      <w:r>
        <w:rPr>
          <w:rFonts w:ascii="Times New Roman"/>
          <w:sz w:val="24"/>
        </w:rPr>
        <w:br/>
      </w:r>
      <w:r>
        <w:rPr>
          <w:rFonts w:ascii="Times New Roman"/>
          <w:sz w:val="24"/>
        </w:rPr>
        <w:tab/>
        <w:t>D)   social entrepreneurs are currently getting most of the attention.</w:t>
      </w:r>
      <w:r>
        <w:rPr>
          <w:rFonts w:ascii="Times New Roman"/>
          <w:sz w:val="24"/>
        </w:rPr>
        <w:br/>
      </w:r>
      <w:r>
        <w:rPr>
          <w:rFonts w:ascii="Times New Roman"/>
          <w:sz w:val="24"/>
        </w:rPr>
        <w:tab/>
      </w:r>
    </w:p>
    <w:p w14:paraId="1E3F8CA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704691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China is a nation with a vast amount of land and a very la</w:t>
      </w:r>
      <w:r>
        <w:rPr>
          <w:rFonts w:ascii="Times New Roman"/>
          <w:color w:val="000000"/>
          <w:sz w:val="24"/>
        </w:rPr>
        <w:t>rge population. Another characteristic of this nation is its people's affinity for saving money. Referring to the five factors of production, if the government of China wanted to make progress in building its business environment by focusing on factors tha</w:t>
      </w:r>
      <w:r>
        <w:rPr>
          <w:rFonts w:ascii="Times New Roman"/>
          <w:color w:val="000000"/>
          <w:sz w:val="24"/>
        </w:rPr>
        <w:t>t needed improvement, its best strategy would be to</w:t>
      </w:r>
      <w:r>
        <w:rPr>
          <w:rFonts w:ascii="Times New Roman"/>
          <w:sz w:val="24"/>
        </w:rPr>
        <w:br/>
      </w:r>
    </w:p>
    <w:p w14:paraId="4F3F8F0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increase the supply of labor.</w:t>
      </w:r>
      <w:r>
        <w:rPr>
          <w:rFonts w:ascii="Times New Roman"/>
          <w:sz w:val="24"/>
        </w:rPr>
        <w:tab/>
      </w:r>
      <w:r>
        <w:rPr>
          <w:rFonts w:ascii="Times New Roman"/>
          <w:sz w:val="24"/>
        </w:rPr>
        <w:br/>
      </w:r>
      <w:r>
        <w:rPr>
          <w:rFonts w:ascii="Times New Roman"/>
          <w:sz w:val="24"/>
        </w:rPr>
        <w:tab/>
        <w:t>B)   increase sources for capital.</w:t>
      </w:r>
      <w:r>
        <w:rPr>
          <w:rFonts w:ascii="Times New Roman"/>
          <w:sz w:val="24"/>
        </w:rPr>
        <w:br/>
      </w:r>
      <w:r>
        <w:rPr>
          <w:rFonts w:ascii="Times New Roman"/>
          <w:sz w:val="24"/>
        </w:rPr>
        <w:tab/>
        <w:t>C)   increase entrepreneurship.</w:t>
      </w:r>
      <w:r>
        <w:rPr>
          <w:rFonts w:ascii="Times New Roman"/>
          <w:sz w:val="24"/>
        </w:rPr>
        <w:br/>
      </w:r>
      <w:r>
        <w:rPr>
          <w:rFonts w:ascii="Times New Roman"/>
          <w:sz w:val="24"/>
        </w:rPr>
        <w:tab/>
        <w:t>D)   encourage neighboring nations to provide land for business development.</w:t>
      </w:r>
      <w:r>
        <w:rPr>
          <w:rFonts w:ascii="Times New Roman"/>
          <w:sz w:val="24"/>
        </w:rPr>
        <w:br/>
      </w:r>
      <w:r>
        <w:rPr>
          <w:rFonts w:ascii="Times New Roman"/>
          <w:sz w:val="24"/>
        </w:rPr>
        <w:tab/>
      </w:r>
    </w:p>
    <w:p w14:paraId="5460232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730FD1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Taxes and government regulations are part of the __________ environment of business.</w:t>
      </w:r>
      <w:r>
        <w:rPr>
          <w:rFonts w:ascii="Times New Roman"/>
          <w:sz w:val="24"/>
        </w:rPr>
        <w:br/>
      </w:r>
    </w:p>
    <w:p w14:paraId="7D6AFDA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economic and legal</w:t>
      </w:r>
      <w:r>
        <w:rPr>
          <w:rFonts w:ascii="Times New Roman"/>
          <w:sz w:val="24"/>
        </w:rPr>
        <w:tab/>
      </w:r>
      <w:r>
        <w:rPr>
          <w:rFonts w:ascii="Times New Roman"/>
          <w:sz w:val="24"/>
        </w:rPr>
        <w:br/>
      </w:r>
      <w:r>
        <w:rPr>
          <w:rFonts w:ascii="Times New Roman"/>
          <w:sz w:val="24"/>
        </w:rPr>
        <w:tab/>
        <w:t>B)   competitive</w:t>
      </w:r>
      <w:r>
        <w:rPr>
          <w:rFonts w:ascii="Times New Roman"/>
          <w:sz w:val="24"/>
        </w:rPr>
        <w:br/>
      </w:r>
      <w:r>
        <w:rPr>
          <w:rFonts w:ascii="Times New Roman"/>
          <w:sz w:val="24"/>
        </w:rPr>
        <w:tab/>
        <w:t>C)   social</w:t>
      </w:r>
      <w:r>
        <w:rPr>
          <w:rFonts w:ascii="Times New Roman"/>
          <w:sz w:val="24"/>
        </w:rPr>
        <w:br/>
      </w:r>
      <w:r>
        <w:rPr>
          <w:rFonts w:ascii="Times New Roman"/>
          <w:sz w:val="24"/>
        </w:rPr>
        <w:tab/>
        <w:t>D)   technological</w:t>
      </w:r>
      <w:r>
        <w:rPr>
          <w:rFonts w:ascii="Times New Roman"/>
          <w:sz w:val="24"/>
        </w:rPr>
        <w:br/>
      </w:r>
      <w:r>
        <w:rPr>
          <w:rFonts w:ascii="Times New Roman"/>
          <w:sz w:val="24"/>
        </w:rPr>
        <w:tab/>
      </w:r>
    </w:p>
    <w:p w14:paraId="0C90D6E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B90B4B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What policies tend to favor business?</w:t>
      </w:r>
      <w:r>
        <w:rPr>
          <w:rFonts w:ascii="Times New Roman"/>
          <w:sz w:val="24"/>
        </w:rPr>
        <w:br/>
      </w:r>
    </w:p>
    <w:p w14:paraId="697243D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minima</w:t>
      </w:r>
      <w:r>
        <w:rPr>
          <w:rFonts w:ascii="Times New Roman"/>
          <w:sz w:val="24"/>
        </w:rPr>
        <w:t>l government spending because it keeps taxes to a minimum</w:t>
      </w:r>
      <w:r>
        <w:rPr>
          <w:rFonts w:ascii="Times New Roman"/>
          <w:sz w:val="24"/>
        </w:rPr>
        <w:tab/>
      </w:r>
      <w:r>
        <w:rPr>
          <w:rFonts w:ascii="Times New Roman"/>
          <w:sz w:val="24"/>
        </w:rPr>
        <w:br/>
      </w:r>
      <w:r>
        <w:rPr>
          <w:rFonts w:ascii="Times New Roman"/>
          <w:sz w:val="24"/>
        </w:rPr>
        <w:tab/>
        <w:t>B)   more government services because it minimizes tax consequences</w:t>
      </w:r>
      <w:r>
        <w:rPr>
          <w:rFonts w:ascii="Times New Roman"/>
          <w:sz w:val="24"/>
        </w:rPr>
        <w:br/>
      </w:r>
      <w:r>
        <w:rPr>
          <w:rFonts w:ascii="Times New Roman"/>
          <w:sz w:val="24"/>
        </w:rPr>
        <w:tab/>
        <w:t>C)   maximum government spending because it raises business profits</w:t>
      </w:r>
      <w:r>
        <w:rPr>
          <w:rFonts w:ascii="Times New Roman"/>
          <w:sz w:val="24"/>
        </w:rPr>
        <w:br/>
      </w:r>
      <w:r>
        <w:rPr>
          <w:rFonts w:ascii="Times New Roman"/>
          <w:sz w:val="24"/>
        </w:rPr>
        <w:tab/>
        <w:t>D)   increased regulation because it benefits stakeholders</w:t>
      </w:r>
      <w:r>
        <w:rPr>
          <w:rFonts w:ascii="Times New Roman"/>
          <w:sz w:val="24"/>
        </w:rPr>
        <w:br/>
      </w:r>
      <w:r>
        <w:rPr>
          <w:rFonts w:ascii="Times New Roman"/>
          <w:sz w:val="24"/>
        </w:rPr>
        <w:tab/>
      </w:r>
    </w:p>
    <w:p w14:paraId="5FA1B47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9955B3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lastRenderedPageBreak/>
        <w:t>52)</w:t>
      </w:r>
      <w:r>
        <w:rPr>
          <w:rFonts w:ascii="Times New Roman"/>
          <w:b/>
          <w:sz w:val="24"/>
        </w:rPr>
        <w:tab/>
      </w:r>
      <w:r>
        <w:rPr>
          <w:rFonts w:ascii="Times New Roman"/>
          <w:color w:val="000000"/>
          <w:sz w:val="24"/>
        </w:rPr>
        <w:t>In order to create more wealth and provide better services, some nations recognize that</w:t>
      </w:r>
      <w:r>
        <w:rPr>
          <w:rFonts w:ascii="Times New Roman"/>
          <w:sz w:val="24"/>
        </w:rPr>
        <w:br/>
      </w:r>
    </w:p>
    <w:p w14:paraId="51D98EA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raising taxes benefits all businesses.</w:t>
      </w:r>
      <w:r>
        <w:rPr>
          <w:rFonts w:ascii="Times New Roman"/>
          <w:sz w:val="24"/>
        </w:rPr>
        <w:tab/>
      </w:r>
      <w:r>
        <w:rPr>
          <w:rFonts w:ascii="Times New Roman"/>
          <w:sz w:val="24"/>
        </w:rPr>
        <w:br/>
      </w:r>
      <w:r>
        <w:rPr>
          <w:rFonts w:ascii="Times New Roman"/>
          <w:sz w:val="24"/>
        </w:rPr>
        <w:tab/>
        <w:t xml:space="preserve">B)   a good strategy is to minimize interference with the free exchange of goods and </w:t>
      </w:r>
      <w:r>
        <w:rPr>
          <w:rFonts w:ascii="Times New Roman"/>
          <w:sz w:val="24"/>
        </w:rPr>
        <w:t>services.</w:t>
      </w:r>
      <w:r>
        <w:rPr>
          <w:rFonts w:ascii="Times New Roman"/>
          <w:sz w:val="24"/>
        </w:rPr>
        <w:br/>
      </w:r>
      <w:r>
        <w:rPr>
          <w:rFonts w:ascii="Times New Roman"/>
          <w:sz w:val="24"/>
        </w:rPr>
        <w:tab/>
        <w:t>C)   restricting trade with other countries always helps domestic businesses.</w:t>
      </w:r>
      <w:r>
        <w:rPr>
          <w:rFonts w:ascii="Times New Roman"/>
          <w:sz w:val="24"/>
        </w:rPr>
        <w:br/>
      </w:r>
      <w:r>
        <w:rPr>
          <w:rFonts w:ascii="Times New Roman"/>
          <w:sz w:val="24"/>
        </w:rPr>
        <w:tab/>
        <w:t>D)   taking control of privately owned businesses and making them government-run will improve the lives of everyone.</w:t>
      </w:r>
      <w:r>
        <w:rPr>
          <w:rFonts w:ascii="Times New Roman"/>
          <w:sz w:val="24"/>
        </w:rPr>
        <w:br/>
      </w:r>
      <w:r>
        <w:rPr>
          <w:rFonts w:ascii="Times New Roman"/>
          <w:sz w:val="24"/>
        </w:rPr>
        <w:tab/>
      </w:r>
    </w:p>
    <w:p w14:paraId="224324B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4E45E3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 xml:space="preserve">In countries where businesses </w:t>
      </w:r>
      <w:r>
        <w:rPr>
          <w:rFonts w:ascii="Times New Roman"/>
          <w:color w:val="000000"/>
          <w:sz w:val="24"/>
        </w:rPr>
        <w:t>are government owned,</w:t>
      </w:r>
      <w:r>
        <w:rPr>
          <w:rFonts w:ascii="Times New Roman"/>
          <w:sz w:val="24"/>
        </w:rPr>
        <w:br/>
      </w:r>
    </w:p>
    <w:p w14:paraId="47FF46B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there is less incentive to work hard.</w:t>
      </w:r>
      <w:r>
        <w:rPr>
          <w:rFonts w:ascii="Times New Roman"/>
          <w:sz w:val="24"/>
        </w:rPr>
        <w:tab/>
      </w:r>
      <w:r>
        <w:rPr>
          <w:rFonts w:ascii="Times New Roman"/>
          <w:sz w:val="24"/>
        </w:rPr>
        <w:br/>
      </w:r>
      <w:r>
        <w:rPr>
          <w:rFonts w:ascii="Times New Roman"/>
          <w:sz w:val="24"/>
        </w:rPr>
        <w:tab/>
        <w:t>B)   the right amount of each good is produced.</w:t>
      </w:r>
      <w:r>
        <w:rPr>
          <w:rFonts w:ascii="Times New Roman"/>
          <w:sz w:val="24"/>
        </w:rPr>
        <w:br/>
      </w:r>
      <w:r>
        <w:rPr>
          <w:rFonts w:ascii="Times New Roman"/>
          <w:sz w:val="24"/>
        </w:rPr>
        <w:tab/>
        <w:t>C)   profits tend to be higher.</w:t>
      </w:r>
      <w:r>
        <w:rPr>
          <w:rFonts w:ascii="Times New Roman"/>
          <w:sz w:val="24"/>
        </w:rPr>
        <w:br/>
      </w:r>
      <w:r>
        <w:rPr>
          <w:rFonts w:ascii="Times New Roman"/>
          <w:sz w:val="24"/>
        </w:rPr>
        <w:tab/>
        <w:t>D)   productivity tends to be highest.</w:t>
      </w:r>
      <w:r>
        <w:rPr>
          <w:rFonts w:ascii="Times New Roman"/>
          <w:sz w:val="24"/>
        </w:rPr>
        <w:br/>
      </w:r>
      <w:r>
        <w:rPr>
          <w:rFonts w:ascii="Times New Roman"/>
          <w:sz w:val="24"/>
        </w:rPr>
        <w:tab/>
      </w:r>
    </w:p>
    <w:p w14:paraId="2749839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A4959B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High tax rates tend to</w:t>
      </w:r>
      <w:r>
        <w:rPr>
          <w:rFonts w:ascii="Times New Roman"/>
          <w:sz w:val="24"/>
        </w:rPr>
        <w:br/>
      </w:r>
    </w:p>
    <w:p w14:paraId="7B04C8D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promote economic development.</w:t>
      </w:r>
      <w:r>
        <w:rPr>
          <w:rFonts w:ascii="Times New Roman"/>
          <w:sz w:val="24"/>
        </w:rPr>
        <w:tab/>
      </w:r>
      <w:r>
        <w:rPr>
          <w:rFonts w:ascii="Times New Roman"/>
          <w:sz w:val="24"/>
        </w:rPr>
        <w:br/>
      </w:r>
      <w:r>
        <w:rPr>
          <w:rFonts w:ascii="Times New Roman"/>
          <w:sz w:val="24"/>
        </w:rPr>
        <w:tab/>
      </w:r>
      <w:r>
        <w:rPr>
          <w:rFonts w:ascii="Times New Roman"/>
          <w:color w:val="000000"/>
          <w:sz w:val="24"/>
        </w:rPr>
        <w:t>B)   make a nation's currency tradable.</w:t>
      </w:r>
      <w:r>
        <w:rPr>
          <w:rFonts w:ascii="Times New Roman"/>
          <w:sz w:val="24"/>
        </w:rPr>
        <w:br/>
      </w:r>
      <w:r>
        <w:rPr>
          <w:rFonts w:ascii="Times New Roman"/>
          <w:sz w:val="24"/>
        </w:rPr>
        <w:tab/>
        <w:t>C)   discourage entrepreneurship.</w:t>
      </w:r>
      <w:r>
        <w:rPr>
          <w:rFonts w:ascii="Times New Roman"/>
          <w:sz w:val="24"/>
        </w:rPr>
        <w:br/>
      </w:r>
      <w:r>
        <w:rPr>
          <w:rFonts w:ascii="Times New Roman"/>
          <w:sz w:val="24"/>
        </w:rPr>
        <w:tab/>
        <w:t>D)   encourage small business ownership.</w:t>
      </w:r>
      <w:r>
        <w:rPr>
          <w:rFonts w:ascii="Times New Roman"/>
          <w:sz w:val="24"/>
        </w:rPr>
        <w:br/>
      </w:r>
      <w:r>
        <w:rPr>
          <w:rFonts w:ascii="Times New Roman"/>
          <w:sz w:val="24"/>
        </w:rPr>
        <w:tab/>
      </w:r>
    </w:p>
    <w:p w14:paraId="0199620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453826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Contemporary governments promote business development by</w:t>
      </w:r>
      <w:r>
        <w:rPr>
          <w:rFonts w:ascii="Times New Roman"/>
          <w:sz w:val="24"/>
        </w:rPr>
        <w:br/>
      </w:r>
    </w:p>
    <w:p w14:paraId="42BFC3E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increasing busine</w:t>
      </w:r>
      <w:r>
        <w:rPr>
          <w:rFonts w:ascii="Times New Roman"/>
          <w:sz w:val="24"/>
        </w:rPr>
        <w:t>ss regulations.</w:t>
      </w:r>
      <w:r>
        <w:rPr>
          <w:rFonts w:ascii="Times New Roman"/>
          <w:sz w:val="24"/>
        </w:rPr>
        <w:tab/>
      </w:r>
      <w:r>
        <w:rPr>
          <w:rFonts w:ascii="Times New Roman"/>
          <w:sz w:val="24"/>
        </w:rPr>
        <w:br/>
      </w:r>
      <w:r>
        <w:rPr>
          <w:rFonts w:ascii="Times New Roman"/>
          <w:sz w:val="24"/>
        </w:rPr>
        <w:tab/>
        <w:t>B)   encouraging government ownership of businesses.</w:t>
      </w:r>
      <w:r>
        <w:rPr>
          <w:rFonts w:ascii="Times New Roman"/>
          <w:sz w:val="24"/>
        </w:rPr>
        <w:br/>
      </w:r>
      <w:r>
        <w:rPr>
          <w:rFonts w:ascii="Times New Roman"/>
          <w:sz w:val="24"/>
        </w:rPr>
        <w:tab/>
        <w:t>C)   permitting businesspeople to conduct business without the use of contracts.</w:t>
      </w:r>
      <w:r>
        <w:rPr>
          <w:rFonts w:ascii="Times New Roman"/>
          <w:sz w:val="24"/>
        </w:rPr>
        <w:br/>
      </w:r>
      <w:r>
        <w:rPr>
          <w:rFonts w:ascii="Times New Roman"/>
          <w:sz w:val="24"/>
        </w:rPr>
        <w:tab/>
        <w:t>D)   establishing a currency that is tradable in world markets.</w:t>
      </w:r>
      <w:r>
        <w:rPr>
          <w:rFonts w:ascii="Times New Roman"/>
          <w:sz w:val="24"/>
        </w:rPr>
        <w:br/>
      </w:r>
      <w:r>
        <w:rPr>
          <w:rFonts w:ascii="Times New Roman"/>
          <w:sz w:val="24"/>
        </w:rPr>
        <w:tab/>
      </w:r>
    </w:p>
    <w:p w14:paraId="51CA4EC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93DF3E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lastRenderedPageBreak/>
        <w:t>56)</w:t>
      </w:r>
      <w:r>
        <w:rPr>
          <w:rFonts w:ascii="Times New Roman"/>
          <w:b/>
          <w:sz w:val="24"/>
        </w:rPr>
        <w:tab/>
      </w:r>
      <w:r>
        <w:rPr>
          <w:rFonts w:ascii="Times New Roman"/>
          <w:color w:val="000000"/>
          <w:sz w:val="24"/>
        </w:rPr>
        <w:t>What policies would</w:t>
      </w:r>
      <w:r>
        <w:rPr>
          <w:rFonts w:ascii="Times New Roman"/>
          <w:color w:val="000000"/>
          <w:sz w:val="24"/>
        </w:rPr>
        <w:t xml:space="preserve"> tend to foster entrepreneurship?</w:t>
      </w:r>
      <w:r>
        <w:rPr>
          <w:rFonts w:ascii="Times New Roman"/>
          <w:sz w:val="24"/>
        </w:rPr>
        <w:br/>
      </w:r>
    </w:p>
    <w:p w14:paraId="38C3A2B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Minimize taxes and regulations.</w:t>
      </w:r>
      <w:r>
        <w:rPr>
          <w:rFonts w:ascii="Times New Roman"/>
          <w:sz w:val="24"/>
        </w:rPr>
        <w:tab/>
      </w:r>
      <w:r>
        <w:rPr>
          <w:rFonts w:ascii="Times New Roman"/>
          <w:sz w:val="24"/>
        </w:rPr>
        <w:br/>
      </w:r>
      <w:r>
        <w:rPr>
          <w:rFonts w:ascii="Times New Roman"/>
          <w:sz w:val="24"/>
        </w:rPr>
        <w:tab/>
        <w:t>B)   Promote more regulations to protect the environment.</w:t>
      </w:r>
      <w:r>
        <w:rPr>
          <w:rFonts w:ascii="Times New Roman"/>
          <w:sz w:val="24"/>
        </w:rPr>
        <w:br/>
      </w:r>
      <w:r>
        <w:rPr>
          <w:rFonts w:ascii="Times New Roman"/>
          <w:sz w:val="24"/>
        </w:rPr>
        <w:tab/>
        <w:t>C)   Develop policies to reduce corruption between individuals.</w:t>
      </w:r>
      <w:r>
        <w:rPr>
          <w:rFonts w:ascii="Times New Roman"/>
          <w:sz w:val="24"/>
        </w:rPr>
        <w:br/>
      </w:r>
      <w:r>
        <w:rPr>
          <w:rFonts w:ascii="Times New Roman"/>
          <w:sz w:val="24"/>
        </w:rPr>
        <w:tab/>
        <w:t>D)   Encourage government ownership of businesses.</w:t>
      </w:r>
      <w:r>
        <w:rPr>
          <w:rFonts w:ascii="Times New Roman"/>
          <w:sz w:val="24"/>
        </w:rPr>
        <w:br/>
      </w:r>
      <w:r>
        <w:rPr>
          <w:rFonts w:ascii="Times New Roman"/>
          <w:sz w:val="24"/>
        </w:rPr>
        <w:tab/>
      </w:r>
    </w:p>
    <w:p w14:paraId="444520B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B05D49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color w:val="000000"/>
          <w:sz w:val="24"/>
        </w:rPr>
        <w:t>When corruption is present in the business environment, what often occurs?</w:t>
      </w:r>
      <w:r>
        <w:rPr>
          <w:rFonts w:ascii="Times New Roman"/>
          <w:sz w:val="24"/>
        </w:rPr>
        <w:br/>
      </w:r>
    </w:p>
    <w:p w14:paraId="19B98E3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Company leaders threaten competitors and minimize competition.</w:t>
      </w:r>
      <w:r>
        <w:rPr>
          <w:rFonts w:ascii="Times New Roman"/>
          <w:sz w:val="24"/>
        </w:rPr>
        <w:tab/>
      </w:r>
      <w:r>
        <w:rPr>
          <w:rFonts w:ascii="Times New Roman"/>
          <w:sz w:val="24"/>
        </w:rPr>
        <w:br/>
      </w:r>
      <w:r>
        <w:rPr>
          <w:rFonts w:ascii="Times New Roman"/>
          <w:sz w:val="24"/>
        </w:rPr>
        <w:tab/>
        <w:t>B)   Factories are easier to build without a government permit.</w:t>
      </w:r>
      <w:r>
        <w:rPr>
          <w:rFonts w:ascii="Times New Roman"/>
          <w:sz w:val="24"/>
        </w:rPr>
        <w:br/>
      </w:r>
      <w:r>
        <w:rPr>
          <w:rFonts w:ascii="Times New Roman"/>
          <w:sz w:val="24"/>
        </w:rPr>
        <w:tab/>
        <w:t>C)   Fair competi</w:t>
      </w:r>
      <w:r>
        <w:rPr>
          <w:rFonts w:ascii="Times New Roman"/>
          <w:sz w:val="24"/>
        </w:rPr>
        <w:t>tion thrives.</w:t>
      </w:r>
      <w:r>
        <w:rPr>
          <w:rFonts w:ascii="Times New Roman"/>
          <w:sz w:val="24"/>
        </w:rPr>
        <w:br/>
      </w:r>
      <w:r>
        <w:rPr>
          <w:rFonts w:ascii="Times New Roman"/>
          <w:sz w:val="24"/>
        </w:rPr>
        <w:tab/>
        <w:t>D)   Laborers can make more money.</w:t>
      </w:r>
      <w:r>
        <w:rPr>
          <w:rFonts w:ascii="Times New Roman"/>
          <w:sz w:val="24"/>
        </w:rPr>
        <w:br/>
      </w:r>
      <w:r>
        <w:rPr>
          <w:rFonts w:ascii="Times New Roman"/>
          <w:sz w:val="24"/>
        </w:rPr>
        <w:tab/>
      </w:r>
    </w:p>
    <w:p w14:paraId="7E91499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6C0100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 xml:space="preserve">Which government policies would be </w:t>
      </w:r>
      <w:r>
        <w:rPr>
          <w:rFonts w:ascii="Times New Roman"/>
          <w:i/>
          <w:color w:val="000000"/>
          <w:sz w:val="24"/>
        </w:rPr>
        <w:t xml:space="preserve">least </w:t>
      </w:r>
      <w:r>
        <w:rPr>
          <w:rFonts w:ascii="Times New Roman"/>
          <w:color w:val="000000"/>
          <w:sz w:val="24"/>
        </w:rPr>
        <w:t>likely to encourage entrepreneurship?</w:t>
      </w:r>
      <w:r>
        <w:rPr>
          <w:rFonts w:ascii="Times New Roman"/>
          <w:sz w:val="24"/>
        </w:rPr>
        <w:br/>
      </w:r>
    </w:p>
    <w:p w14:paraId="31329F0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passage of laws that enable businesspeople to write enforceable contracts</w:t>
      </w:r>
      <w:r>
        <w:rPr>
          <w:rFonts w:ascii="Times New Roman"/>
          <w:sz w:val="24"/>
        </w:rPr>
        <w:tab/>
      </w:r>
      <w:r>
        <w:rPr>
          <w:rFonts w:ascii="Times New Roman"/>
          <w:sz w:val="24"/>
        </w:rPr>
        <w:br/>
      </w:r>
      <w:r>
        <w:rPr>
          <w:rFonts w:ascii="Times New Roman"/>
          <w:sz w:val="24"/>
        </w:rPr>
        <w:tab/>
        <w:t>B)   establishment</w:t>
      </w:r>
      <w:r>
        <w:rPr>
          <w:rFonts w:ascii="Times New Roman"/>
          <w:sz w:val="24"/>
        </w:rPr>
        <w:t xml:space="preserve"> of a currency that is tradable in world markets</w:t>
      </w:r>
      <w:r>
        <w:rPr>
          <w:rFonts w:ascii="Times New Roman"/>
          <w:sz w:val="24"/>
        </w:rPr>
        <w:br/>
      </w:r>
      <w:r>
        <w:rPr>
          <w:rFonts w:ascii="Times New Roman"/>
          <w:sz w:val="24"/>
        </w:rPr>
        <w:tab/>
        <w:t>C)   establishment of strict regulations specifying exactly how products should be made to ensure safety and affordability</w:t>
      </w:r>
      <w:r>
        <w:rPr>
          <w:rFonts w:ascii="Times New Roman"/>
          <w:sz w:val="24"/>
        </w:rPr>
        <w:br/>
      </w:r>
      <w:r>
        <w:rPr>
          <w:rFonts w:ascii="Times New Roman"/>
          <w:sz w:val="24"/>
        </w:rPr>
        <w:tab/>
        <w:t>D)   passage of laws that eliminate corruption in government and business</w:t>
      </w:r>
      <w:r>
        <w:rPr>
          <w:rFonts w:ascii="Times New Roman"/>
          <w:sz w:val="24"/>
        </w:rPr>
        <w:br/>
      </w:r>
      <w:r>
        <w:rPr>
          <w:rFonts w:ascii="Times New Roman"/>
          <w:sz w:val="24"/>
        </w:rPr>
        <w:tab/>
      </w:r>
    </w:p>
    <w:p w14:paraId="7E0C816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0CD116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When Netflix determined that the lifestyle needs of its customers called for more convenient methods to receive entertainment, it implemented a business model that led to a reduction in the company</w:t>
      </w:r>
      <w:r>
        <w:rPr>
          <w:rFonts w:ascii="Times New Roman"/>
          <w:color w:val="000000"/>
          <w:sz w:val="24"/>
        </w:rPr>
        <w:t>’</w:t>
      </w:r>
      <w:r>
        <w:rPr>
          <w:rFonts w:ascii="Times New Roman"/>
          <w:color w:val="000000"/>
          <w:sz w:val="24"/>
        </w:rPr>
        <w:t>s labor costs. The company then passed those sa</w:t>
      </w:r>
      <w:r>
        <w:rPr>
          <w:rFonts w:ascii="Times New Roman"/>
          <w:color w:val="000000"/>
          <w:sz w:val="24"/>
        </w:rPr>
        <w:t>vings on to consumers. In comparison, Blockbuster video stores did not pay enough attention to competitor movements, permitting Netflix to quickly capture this market share and as a result, Blockbuster shuttered its doors. Which external environment probab</w:t>
      </w:r>
      <w:r>
        <w:rPr>
          <w:rFonts w:ascii="Times New Roman"/>
          <w:color w:val="000000"/>
          <w:sz w:val="24"/>
        </w:rPr>
        <w:t xml:space="preserve">ly had the </w:t>
      </w:r>
      <w:r>
        <w:rPr>
          <w:rFonts w:ascii="Times New Roman"/>
          <w:i/>
          <w:color w:val="000000"/>
          <w:sz w:val="24"/>
        </w:rPr>
        <w:t>least</w:t>
      </w:r>
      <w:r>
        <w:rPr>
          <w:rFonts w:ascii="Times New Roman"/>
          <w:color w:val="000000"/>
          <w:sz w:val="24"/>
        </w:rPr>
        <w:t xml:space="preserve"> effect on Netflix's success?</w:t>
      </w:r>
      <w:r>
        <w:rPr>
          <w:rFonts w:ascii="Times New Roman"/>
          <w:sz w:val="24"/>
        </w:rPr>
        <w:br/>
      </w:r>
    </w:p>
    <w:p w14:paraId="162267A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social environment</w:t>
      </w:r>
      <w:r>
        <w:rPr>
          <w:rFonts w:ascii="Times New Roman"/>
          <w:sz w:val="24"/>
        </w:rPr>
        <w:tab/>
      </w:r>
      <w:r>
        <w:rPr>
          <w:rFonts w:ascii="Times New Roman"/>
          <w:sz w:val="24"/>
        </w:rPr>
        <w:br/>
      </w:r>
      <w:r>
        <w:rPr>
          <w:rFonts w:ascii="Times New Roman"/>
          <w:sz w:val="24"/>
        </w:rPr>
        <w:tab/>
        <w:t>B)   competitive environment</w:t>
      </w:r>
      <w:r>
        <w:rPr>
          <w:rFonts w:ascii="Times New Roman"/>
          <w:sz w:val="24"/>
        </w:rPr>
        <w:br/>
      </w:r>
      <w:r>
        <w:rPr>
          <w:rFonts w:ascii="Times New Roman"/>
          <w:sz w:val="24"/>
        </w:rPr>
        <w:tab/>
        <w:t>C)   economic and legal environment</w:t>
      </w:r>
      <w:r>
        <w:rPr>
          <w:rFonts w:ascii="Times New Roman"/>
          <w:sz w:val="24"/>
        </w:rPr>
        <w:br/>
      </w:r>
      <w:r>
        <w:rPr>
          <w:rFonts w:ascii="Times New Roman"/>
          <w:sz w:val="24"/>
        </w:rPr>
        <w:tab/>
        <w:t>D)   technological environment</w:t>
      </w:r>
      <w:r>
        <w:rPr>
          <w:rFonts w:ascii="Times New Roman"/>
          <w:sz w:val="24"/>
        </w:rPr>
        <w:br/>
      </w:r>
      <w:r>
        <w:rPr>
          <w:rFonts w:ascii="Times New Roman"/>
          <w:sz w:val="24"/>
        </w:rPr>
        <w:tab/>
      </w:r>
    </w:p>
    <w:p w14:paraId="40F032F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9DFDC6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color w:val="000000"/>
          <w:sz w:val="24"/>
        </w:rPr>
        <w:t>Jay sells custom bicycles. He buys bike parts from five di</w:t>
      </w:r>
      <w:r>
        <w:rPr>
          <w:rFonts w:ascii="Times New Roman"/>
          <w:color w:val="000000"/>
          <w:sz w:val="24"/>
        </w:rPr>
        <w:t>fferent suppliers. Although several government-supported regulations help Jay in his business, regulations that make it easy for his business to enjoy good vendor relationships are</w:t>
      </w:r>
      <w:r>
        <w:rPr>
          <w:rFonts w:ascii="Times New Roman"/>
          <w:sz w:val="24"/>
        </w:rPr>
        <w:br/>
      </w:r>
    </w:p>
    <w:p w14:paraId="7C17883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lower taxes that business-to-business customers pay to each o</w:t>
      </w:r>
      <w:r>
        <w:rPr>
          <w:rFonts w:ascii="Times New Roman"/>
          <w:sz w:val="24"/>
        </w:rPr>
        <w:t>ther.</w:t>
      </w:r>
      <w:r>
        <w:rPr>
          <w:rFonts w:ascii="Times New Roman"/>
          <w:sz w:val="24"/>
        </w:rPr>
        <w:tab/>
      </w:r>
      <w:r>
        <w:rPr>
          <w:rFonts w:ascii="Times New Roman"/>
          <w:sz w:val="24"/>
        </w:rPr>
        <w:br/>
      </w:r>
      <w:r>
        <w:rPr>
          <w:rFonts w:ascii="Times New Roman"/>
          <w:sz w:val="24"/>
        </w:rPr>
        <w:tab/>
        <w:t>B)   laws that permit minimal corruption in banking institutions.</w:t>
      </w:r>
      <w:r>
        <w:rPr>
          <w:rFonts w:ascii="Times New Roman"/>
          <w:sz w:val="24"/>
        </w:rPr>
        <w:br/>
      </w:r>
      <w:r>
        <w:rPr>
          <w:rFonts w:ascii="Times New Roman"/>
          <w:sz w:val="24"/>
        </w:rPr>
        <w:tab/>
        <w:t>C)   laws that permit small businesses to use the government as an intermediary when doing business with other small businesses.</w:t>
      </w:r>
      <w:r>
        <w:rPr>
          <w:rFonts w:ascii="Times New Roman"/>
          <w:sz w:val="24"/>
        </w:rPr>
        <w:br/>
      </w:r>
      <w:r>
        <w:rPr>
          <w:rFonts w:ascii="Times New Roman"/>
          <w:sz w:val="24"/>
        </w:rPr>
        <w:tab/>
        <w:t>D)   laws that support enforceable contracts betwee</w:t>
      </w:r>
      <w:r>
        <w:rPr>
          <w:rFonts w:ascii="Times New Roman"/>
          <w:sz w:val="24"/>
        </w:rPr>
        <w:t>n firms.</w:t>
      </w:r>
      <w:r>
        <w:rPr>
          <w:rFonts w:ascii="Times New Roman"/>
          <w:sz w:val="24"/>
        </w:rPr>
        <w:br/>
      </w:r>
      <w:r>
        <w:rPr>
          <w:rFonts w:ascii="Times New Roman"/>
          <w:sz w:val="24"/>
        </w:rPr>
        <w:tab/>
      </w:r>
    </w:p>
    <w:p w14:paraId="2DD1077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718FCB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 xml:space="preserve">Daniel owns a lawn irrigation system business. When he started the business 10 years ago, he promised to always operate within the legal limits of the law, but lately, the competition is eating him alive. Large </w:t>
      </w:r>
      <w:r>
        <w:rPr>
          <w:rFonts w:ascii="Times New Roman"/>
          <w:color w:val="000000"/>
          <w:sz w:val="24"/>
        </w:rPr>
        <w:t>competitors hire undocumented workers to perform the manual labor, and they do not pay taxes on these employees</w:t>
      </w:r>
      <w:r>
        <w:rPr>
          <w:rFonts w:ascii="Times New Roman"/>
          <w:color w:val="000000"/>
          <w:sz w:val="24"/>
        </w:rPr>
        <w:t>—</w:t>
      </w:r>
      <w:r>
        <w:rPr>
          <w:rFonts w:ascii="Times New Roman"/>
          <w:color w:val="000000"/>
          <w:sz w:val="24"/>
        </w:rPr>
        <w:t>they just pay them in cash at the end of the week. Daniel does not want to hire illegal workers, but employment taxes are decreasing his profits</w:t>
      </w:r>
      <w:r>
        <w:rPr>
          <w:rFonts w:ascii="Times New Roman"/>
          <w:color w:val="000000"/>
          <w:sz w:val="24"/>
        </w:rPr>
        <w:t>. There is a risk if you permit an illegal worker to drive a truck, or, if they have an accident on the job. You have just studied business ethics in your class. You inform Daniel that</w:t>
      </w:r>
      <w:r>
        <w:rPr>
          <w:rFonts w:ascii="Times New Roman"/>
          <w:sz w:val="24"/>
        </w:rPr>
        <w:br/>
      </w:r>
    </w:p>
    <w:p w14:paraId="24A4863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taxes only need to be paid for the owners.</w:t>
      </w:r>
      <w:r>
        <w:rPr>
          <w:rFonts w:ascii="Times New Roman"/>
          <w:sz w:val="24"/>
        </w:rPr>
        <w:tab/>
      </w:r>
      <w:r>
        <w:rPr>
          <w:rFonts w:ascii="Times New Roman"/>
          <w:sz w:val="24"/>
        </w:rPr>
        <w:br/>
      </w:r>
      <w:r>
        <w:rPr>
          <w:rFonts w:ascii="Times New Roman"/>
          <w:sz w:val="24"/>
        </w:rPr>
        <w:tab/>
        <w:t>B)   he is n</w:t>
      </w:r>
      <w:r>
        <w:rPr>
          <w:rFonts w:ascii="Times New Roman"/>
          <w:sz w:val="24"/>
        </w:rPr>
        <w:t>ot only taking a chance that a bigger problem may occur, he is indirectly setting the ethics code for his business.</w:t>
      </w:r>
      <w:r>
        <w:rPr>
          <w:rFonts w:ascii="Times New Roman"/>
          <w:sz w:val="24"/>
        </w:rPr>
        <w:br/>
      </w:r>
      <w:r>
        <w:rPr>
          <w:rFonts w:ascii="Times New Roman"/>
          <w:sz w:val="24"/>
        </w:rPr>
        <w:tab/>
        <w:t>C)   small businesses do not need to worry about ethics codes. This concern is better suited for big business.</w:t>
      </w:r>
      <w:r>
        <w:rPr>
          <w:rFonts w:ascii="Times New Roman"/>
          <w:sz w:val="24"/>
        </w:rPr>
        <w:br/>
      </w:r>
      <w:r>
        <w:rPr>
          <w:rFonts w:ascii="Times New Roman"/>
          <w:sz w:val="24"/>
        </w:rPr>
        <w:tab/>
        <w:t>D)   it is not unethical to</w:t>
      </w:r>
      <w:r>
        <w:rPr>
          <w:rFonts w:ascii="Times New Roman"/>
          <w:sz w:val="24"/>
        </w:rPr>
        <w:t xml:space="preserve"> try to provide jobs.</w:t>
      </w:r>
      <w:r>
        <w:rPr>
          <w:rFonts w:ascii="Times New Roman"/>
          <w:sz w:val="24"/>
        </w:rPr>
        <w:br/>
      </w:r>
      <w:r>
        <w:rPr>
          <w:rFonts w:ascii="Times New Roman"/>
          <w:sz w:val="24"/>
        </w:rPr>
        <w:tab/>
      </w:r>
    </w:p>
    <w:p w14:paraId="56BE0EF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4505CB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lastRenderedPageBreak/>
        <w:t>62)</w:t>
      </w:r>
      <w:r>
        <w:rPr>
          <w:rFonts w:ascii="Times New Roman"/>
          <w:b/>
          <w:sz w:val="24"/>
        </w:rPr>
        <w:tab/>
      </w:r>
      <w:r>
        <w:rPr>
          <w:rFonts w:ascii="Times New Roman"/>
          <w:color w:val="000000"/>
          <w:sz w:val="24"/>
        </w:rPr>
        <w:t>The emergence of an information-based economy are important parts of the __________ environment in which businesses operate.</w:t>
      </w:r>
      <w:r>
        <w:rPr>
          <w:rFonts w:ascii="Times New Roman"/>
          <w:sz w:val="24"/>
        </w:rPr>
        <w:br/>
      </w:r>
    </w:p>
    <w:p w14:paraId="2A029E0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economic and legal</w:t>
      </w:r>
      <w:r>
        <w:rPr>
          <w:rFonts w:ascii="Times New Roman"/>
          <w:sz w:val="24"/>
        </w:rPr>
        <w:tab/>
      </w:r>
      <w:r>
        <w:rPr>
          <w:rFonts w:ascii="Times New Roman"/>
          <w:sz w:val="24"/>
        </w:rPr>
        <w:br/>
      </w:r>
      <w:r>
        <w:rPr>
          <w:rFonts w:ascii="Times New Roman"/>
          <w:sz w:val="24"/>
        </w:rPr>
        <w:tab/>
        <w:t>B)   technological</w:t>
      </w:r>
      <w:r>
        <w:rPr>
          <w:rFonts w:ascii="Times New Roman"/>
          <w:sz w:val="24"/>
        </w:rPr>
        <w:br/>
      </w:r>
      <w:r>
        <w:rPr>
          <w:rFonts w:ascii="Times New Roman"/>
          <w:sz w:val="24"/>
        </w:rPr>
        <w:tab/>
        <w:t>C)   competitive</w:t>
      </w:r>
      <w:r>
        <w:rPr>
          <w:rFonts w:ascii="Times New Roman"/>
          <w:sz w:val="24"/>
        </w:rPr>
        <w:br/>
      </w:r>
      <w:r>
        <w:rPr>
          <w:rFonts w:ascii="Times New Roman"/>
          <w:sz w:val="24"/>
        </w:rPr>
        <w:tab/>
        <w:t>D)   social</w:t>
      </w:r>
      <w:r>
        <w:rPr>
          <w:rFonts w:ascii="Times New Roman"/>
          <w:sz w:val="24"/>
        </w:rPr>
        <w:br/>
      </w:r>
      <w:r>
        <w:rPr>
          <w:rFonts w:ascii="Times New Roman"/>
          <w:sz w:val="24"/>
        </w:rPr>
        <w:tab/>
      </w:r>
    </w:p>
    <w:p w14:paraId="4175EE9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44F654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Technology affects people in</w:t>
      </w:r>
      <w:r>
        <w:rPr>
          <w:rFonts w:ascii="Times New Roman"/>
          <w:sz w:val="24"/>
        </w:rPr>
        <w:br/>
      </w:r>
    </w:p>
    <w:p w14:paraId="54ED651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all industries.</w:t>
      </w:r>
      <w:r>
        <w:rPr>
          <w:rFonts w:ascii="Times New Roman"/>
          <w:sz w:val="24"/>
        </w:rPr>
        <w:tab/>
      </w:r>
      <w:r>
        <w:rPr>
          <w:rFonts w:ascii="Times New Roman"/>
          <w:sz w:val="24"/>
        </w:rPr>
        <w:br/>
      </w:r>
      <w:r>
        <w:rPr>
          <w:rFonts w:ascii="Times New Roman"/>
          <w:sz w:val="24"/>
        </w:rPr>
        <w:tab/>
        <w:t>B)   most industries.</w:t>
      </w:r>
      <w:r>
        <w:rPr>
          <w:rFonts w:ascii="Times New Roman"/>
          <w:sz w:val="24"/>
        </w:rPr>
        <w:br/>
      </w:r>
      <w:r>
        <w:rPr>
          <w:rFonts w:ascii="Times New Roman"/>
          <w:sz w:val="24"/>
        </w:rPr>
        <w:tab/>
        <w:t>C)   a few information technology industries.</w:t>
      </w:r>
      <w:r>
        <w:rPr>
          <w:rFonts w:ascii="Times New Roman"/>
          <w:sz w:val="24"/>
        </w:rPr>
        <w:br/>
      </w:r>
      <w:r>
        <w:rPr>
          <w:rFonts w:ascii="Times New Roman"/>
          <w:sz w:val="24"/>
        </w:rPr>
        <w:tab/>
        <w:t>D)   primarily high-income countries.</w:t>
      </w:r>
      <w:r>
        <w:rPr>
          <w:rFonts w:ascii="Times New Roman"/>
          <w:sz w:val="24"/>
        </w:rPr>
        <w:br/>
      </w:r>
      <w:r>
        <w:rPr>
          <w:rFonts w:ascii="Times New Roman"/>
          <w:sz w:val="24"/>
        </w:rPr>
        <w:tab/>
      </w:r>
    </w:p>
    <w:p w14:paraId="324C908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E507A9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 xml:space="preserve">Employers provide tools and technology for </w:t>
      </w:r>
      <w:r>
        <w:rPr>
          <w:rFonts w:ascii="Times New Roman"/>
          <w:color w:val="000000"/>
          <w:sz w:val="24"/>
        </w:rPr>
        <w:t>their employees in order to</w:t>
      </w:r>
      <w:r>
        <w:rPr>
          <w:rFonts w:ascii="Times New Roman"/>
          <w:sz w:val="24"/>
        </w:rPr>
        <w:br/>
      </w:r>
    </w:p>
    <w:p w14:paraId="307B782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increase the cost of production and profitability.</w:t>
      </w:r>
      <w:r>
        <w:rPr>
          <w:rFonts w:ascii="Times New Roman"/>
          <w:sz w:val="24"/>
        </w:rPr>
        <w:tab/>
      </w:r>
      <w:r>
        <w:rPr>
          <w:rFonts w:ascii="Times New Roman"/>
          <w:sz w:val="24"/>
        </w:rPr>
        <w:br/>
      </w:r>
      <w:r>
        <w:rPr>
          <w:rFonts w:ascii="Times New Roman"/>
          <w:sz w:val="24"/>
        </w:rPr>
        <w:tab/>
        <w:t>B)   improve their efficiency and productivity.</w:t>
      </w:r>
      <w:r>
        <w:rPr>
          <w:rFonts w:ascii="Times New Roman"/>
          <w:sz w:val="24"/>
        </w:rPr>
        <w:br/>
      </w:r>
      <w:r>
        <w:rPr>
          <w:rFonts w:ascii="Times New Roman"/>
          <w:sz w:val="24"/>
        </w:rPr>
        <w:tab/>
        <w:t>C)   reduce corruption in business and eliminate scandals.</w:t>
      </w:r>
      <w:r>
        <w:rPr>
          <w:rFonts w:ascii="Times New Roman"/>
          <w:sz w:val="24"/>
        </w:rPr>
        <w:br/>
      </w:r>
      <w:r>
        <w:rPr>
          <w:rFonts w:ascii="Times New Roman"/>
          <w:sz w:val="24"/>
        </w:rPr>
        <w:tab/>
        <w:t>D)   encourage the private ownership of businesses.</w:t>
      </w:r>
      <w:r>
        <w:rPr>
          <w:rFonts w:ascii="Times New Roman"/>
          <w:sz w:val="24"/>
        </w:rPr>
        <w:br/>
      </w:r>
      <w:r>
        <w:rPr>
          <w:rFonts w:ascii="Times New Roman"/>
          <w:sz w:val="24"/>
        </w:rPr>
        <w:tab/>
      </w:r>
    </w:p>
    <w:p w14:paraId="0BBE2C3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9B319F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Efficiency means</w:t>
      </w:r>
      <w:r>
        <w:rPr>
          <w:rFonts w:ascii="Times New Roman"/>
          <w:sz w:val="24"/>
        </w:rPr>
        <w:br/>
      </w:r>
    </w:p>
    <w:p w14:paraId="06F7E65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producing the desired result.</w:t>
      </w:r>
      <w:r>
        <w:rPr>
          <w:rFonts w:ascii="Times New Roman"/>
          <w:sz w:val="24"/>
        </w:rPr>
        <w:tab/>
      </w:r>
      <w:r>
        <w:rPr>
          <w:rFonts w:ascii="Times New Roman"/>
          <w:sz w:val="24"/>
        </w:rPr>
        <w:br/>
      </w:r>
      <w:r>
        <w:rPr>
          <w:rFonts w:ascii="Times New Roman"/>
          <w:sz w:val="24"/>
        </w:rPr>
        <w:tab/>
        <w:t>B)   producing goods and services using the least amount of resources.</w:t>
      </w:r>
      <w:r>
        <w:rPr>
          <w:rFonts w:ascii="Times New Roman"/>
          <w:sz w:val="24"/>
        </w:rPr>
        <w:br/>
      </w:r>
      <w:r>
        <w:rPr>
          <w:rFonts w:ascii="Times New Roman"/>
          <w:sz w:val="24"/>
        </w:rPr>
        <w:tab/>
        <w:t>C)   the amount of output you generate given the amount of input.</w:t>
      </w:r>
      <w:r>
        <w:rPr>
          <w:rFonts w:ascii="Times New Roman"/>
          <w:sz w:val="24"/>
        </w:rPr>
        <w:br/>
      </w:r>
      <w:r>
        <w:rPr>
          <w:rFonts w:ascii="Times New Roman"/>
          <w:sz w:val="24"/>
        </w:rPr>
        <w:tab/>
        <w:t>D)   the buying and selling of good</w:t>
      </w:r>
      <w:r>
        <w:rPr>
          <w:rFonts w:ascii="Times New Roman"/>
          <w:sz w:val="24"/>
        </w:rPr>
        <w:t>s using the most amount of resources.</w:t>
      </w:r>
      <w:r>
        <w:rPr>
          <w:rFonts w:ascii="Times New Roman"/>
          <w:sz w:val="24"/>
        </w:rPr>
        <w:br/>
      </w:r>
      <w:r>
        <w:rPr>
          <w:rFonts w:ascii="Times New Roman"/>
          <w:sz w:val="24"/>
        </w:rPr>
        <w:tab/>
      </w:r>
    </w:p>
    <w:p w14:paraId="6F4D11C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AB05F5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lastRenderedPageBreak/>
        <w:t>66)</w:t>
      </w:r>
      <w:r>
        <w:rPr>
          <w:rFonts w:ascii="Times New Roman"/>
          <w:b/>
          <w:sz w:val="24"/>
        </w:rPr>
        <w:tab/>
      </w:r>
      <w:r>
        <w:rPr>
          <w:rFonts w:ascii="Times New Roman"/>
          <w:color w:val="000000"/>
          <w:sz w:val="24"/>
        </w:rPr>
        <w:t>__________ refers to the amount of output generated with a given amount of input, e.g., the number of pizzas produced per worker per hour.</w:t>
      </w:r>
      <w:r>
        <w:rPr>
          <w:rFonts w:ascii="Times New Roman"/>
          <w:sz w:val="24"/>
        </w:rPr>
        <w:br/>
      </w:r>
    </w:p>
    <w:p w14:paraId="5B45F78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Efficiency</w:t>
      </w:r>
      <w:r>
        <w:rPr>
          <w:rFonts w:ascii="Times New Roman"/>
          <w:sz w:val="24"/>
        </w:rPr>
        <w:tab/>
      </w:r>
      <w:r>
        <w:rPr>
          <w:rFonts w:ascii="Times New Roman"/>
          <w:sz w:val="24"/>
        </w:rPr>
        <w:br/>
      </w:r>
      <w:r>
        <w:rPr>
          <w:rFonts w:ascii="Times New Roman"/>
          <w:sz w:val="24"/>
        </w:rPr>
        <w:tab/>
        <w:t>B)   Technology</w:t>
      </w:r>
      <w:r>
        <w:rPr>
          <w:rFonts w:ascii="Times New Roman"/>
          <w:sz w:val="24"/>
        </w:rPr>
        <w:br/>
      </w:r>
      <w:r>
        <w:rPr>
          <w:rFonts w:ascii="Times New Roman"/>
          <w:sz w:val="24"/>
        </w:rPr>
        <w:tab/>
        <w:t>C)   Competence</w:t>
      </w:r>
      <w:r>
        <w:rPr>
          <w:rFonts w:ascii="Times New Roman"/>
          <w:sz w:val="24"/>
        </w:rPr>
        <w:br/>
      </w:r>
      <w:r>
        <w:rPr>
          <w:rFonts w:ascii="Times New Roman"/>
          <w:sz w:val="24"/>
        </w:rPr>
        <w:tab/>
        <w:t>D)   Productivity</w:t>
      </w:r>
      <w:r>
        <w:rPr>
          <w:rFonts w:ascii="Times New Roman"/>
          <w:sz w:val="24"/>
        </w:rPr>
        <w:br/>
      </w:r>
      <w:r>
        <w:rPr>
          <w:rFonts w:ascii="Times New Roman"/>
          <w:sz w:val="24"/>
        </w:rPr>
        <w:tab/>
      </w:r>
    </w:p>
    <w:p w14:paraId="2636B49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BB9D81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__________ means producing the desired result.</w:t>
      </w:r>
      <w:r>
        <w:rPr>
          <w:rFonts w:ascii="Times New Roman"/>
          <w:sz w:val="24"/>
        </w:rPr>
        <w:br/>
      </w:r>
    </w:p>
    <w:p w14:paraId="43A309A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Effectiveness</w:t>
      </w:r>
      <w:r>
        <w:rPr>
          <w:rFonts w:ascii="Times New Roman"/>
          <w:sz w:val="24"/>
        </w:rPr>
        <w:tab/>
      </w:r>
      <w:r>
        <w:rPr>
          <w:rFonts w:ascii="Times New Roman"/>
          <w:sz w:val="24"/>
        </w:rPr>
        <w:br/>
      </w:r>
      <w:r>
        <w:rPr>
          <w:rFonts w:ascii="Times New Roman"/>
          <w:sz w:val="24"/>
        </w:rPr>
        <w:tab/>
        <w:t>B)   Technology</w:t>
      </w:r>
      <w:r>
        <w:rPr>
          <w:rFonts w:ascii="Times New Roman"/>
          <w:sz w:val="24"/>
        </w:rPr>
        <w:br/>
      </w:r>
      <w:r>
        <w:rPr>
          <w:rFonts w:ascii="Times New Roman"/>
          <w:sz w:val="24"/>
        </w:rPr>
        <w:tab/>
        <w:t>C)   Efficiency</w:t>
      </w:r>
      <w:r>
        <w:rPr>
          <w:rFonts w:ascii="Times New Roman"/>
          <w:sz w:val="24"/>
        </w:rPr>
        <w:br/>
      </w:r>
      <w:r>
        <w:rPr>
          <w:rFonts w:ascii="Times New Roman"/>
          <w:sz w:val="24"/>
        </w:rPr>
        <w:tab/>
        <w:t>D)   Productivity</w:t>
      </w:r>
      <w:r>
        <w:rPr>
          <w:rFonts w:ascii="Times New Roman"/>
          <w:sz w:val="24"/>
        </w:rPr>
        <w:br/>
      </w:r>
      <w:r>
        <w:rPr>
          <w:rFonts w:ascii="Times New Roman"/>
          <w:sz w:val="24"/>
        </w:rPr>
        <w:tab/>
      </w:r>
    </w:p>
    <w:p w14:paraId="60B505D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BAE8E6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__________ means producing items using the least amount of resources.</w:t>
      </w:r>
      <w:r>
        <w:rPr>
          <w:rFonts w:ascii="Times New Roman"/>
          <w:sz w:val="24"/>
        </w:rPr>
        <w:br/>
      </w:r>
    </w:p>
    <w:p w14:paraId="129907B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Efficiency</w:t>
      </w:r>
      <w:r>
        <w:rPr>
          <w:rFonts w:ascii="Times New Roman"/>
          <w:sz w:val="24"/>
        </w:rPr>
        <w:tab/>
      </w:r>
      <w:r>
        <w:rPr>
          <w:rFonts w:ascii="Times New Roman"/>
          <w:sz w:val="24"/>
        </w:rPr>
        <w:br/>
      </w:r>
      <w:r>
        <w:rPr>
          <w:rFonts w:ascii="Times New Roman"/>
          <w:sz w:val="24"/>
        </w:rPr>
        <w:tab/>
        <w:t>B)   Technology</w:t>
      </w:r>
      <w:r>
        <w:rPr>
          <w:rFonts w:ascii="Times New Roman"/>
          <w:sz w:val="24"/>
        </w:rPr>
        <w:br/>
      </w:r>
      <w:r>
        <w:rPr>
          <w:rFonts w:ascii="Times New Roman"/>
          <w:sz w:val="24"/>
        </w:rPr>
        <w:tab/>
        <w:t>C)   Competence</w:t>
      </w:r>
      <w:r>
        <w:rPr>
          <w:rFonts w:ascii="Times New Roman"/>
          <w:sz w:val="24"/>
        </w:rPr>
        <w:br/>
      </w:r>
      <w:r>
        <w:rPr>
          <w:rFonts w:ascii="Times New Roman"/>
          <w:sz w:val="24"/>
        </w:rPr>
        <w:tab/>
        <w:t>D)   Productivity</w:t>
      </w:r>
      <w:r>
        <w:rPr>
          <w:rFonts w:ascii="Times New Roman"/>
          <w:sz w:val="24"/>
        </w:rPr>
        <w:br/>
      </w:r>
      <w:r>
        <w:rPr>
          <w:rFonts w:ascii="Times New Roman"/>
          <w:sz w:val="24"/>
        </w:rPr>
        <w:tab/>
      </w:r>
    </w:p>
    <w:p w14:paraId="13C8CCB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9628A4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The two major types of e-commerce are</w:t>
      </w:r>
      <w:r>
        <w:rPr>
          <w:rFonts w:ascii="Times New Roman"/>
          <w:sz w:val="24"/>
        </w:rPr>
        <w:br/>
      </w:r>
    </w:p>
    <w:p w14:paraId="745ED08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online and offline.</w:t>
      </w:r>
      <w:r>
        <w:rPr>
          <w:rFonts w:ascii="Times New Roman"/>
          <w:sz w:val="24"/>
        </w:rPr>
        <w:tab/>
      </w:r>
      <w:r>
        <w:rPr>
          <w:rFonts w:ascii="Times New Roman"/>
          <w:sz w:val="24"/>
        </w:rPr>
        <w:br/>
      </w:r>
      <w:r>
        <w:rPr>
          <w:rFonts w:ascii="Times New Roman"/>
          <w:sz w:val="24"/>
        </w:rPr>
        <w:tab/>
        <w:t>B)   EDI and EDC.</w:t>
      </w:r>
      <w:r>
        <w:rPr>
          <w:rFonts w:ascii="Times New Roman"/>
          <w:sz w:val="24"/>
        </w:rPr>
        <w:br/>
      </w:r>
      <w:r>
        <w:rPr>
          <w:rFonts w:ascii="Times New Roman"/>
          <w:sz w:val="24"/>
        </w:rPr>
        <w:tab/>
        <w:t>C)   wholesale and retail.</w:t>
      </w:r>
      <w:r>
        <w:rPr>
          <w:rFonts w:ascii="Times New Roman"/>
          <w:sz w:val="24"/>
        </w:rPr>
        <w:br/>
      </w:r>
      <w:r>
        <w:rPr>
          <w:rFonts w:ascii="Times New Roman"/>
          <w:sz w:val="24"/>
        </w:rPr>
        <w:tab/>
        <w:t>D)   B2B and B2C.</w:t>
      </w:r>
      <w:r>
        <w:rPr>
          <w:rFonts w:ascii="Times New Roman"/>
          <w:sz w:val="24"/>
        </w:rPr>
        <w:br/>
      </w:r>
      <w:r>
        <w:rPr>
          <w:rFonts w:ascii="Times New Roman"/>
          <w:sz w:val="24"/>
        </w:rPr>
        <w:tab/>
      </w:r>
    </w:p>
    <w:p w14:paraId="7472C0F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162336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When businesses sell to other businesses online, these transactions are known as</w:t>
      </w:r>
      <w:r>
        <w:rPr>
          <w:rFonts w:ascii="Times New Roman"/>
          <w:sz w:val="24"/>
        </w:rPr>
        <w:br/>
      </w:r>
    </w:p>
    <w:p w14:paraId="5F5BB92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B2C transactions.</w:t>
      </w:r>
      <w:r>
        <w:rPr>
          <w:rFonts w:ascii="Times New Roman"/>
          <w:sz w:val="24"/>
        </w:rPr>
        <w:tab/>
      </w:r>
      <w:r>
        <w:rPr>
          <w:rFonts w:ascii="Times New Roman"/>
          <w:sz w:val="24"/>
        </w:rPr>
        <w:br/>
      </w:r>
      <w:r>
        <w:rPr>
          <w:rFonts w:ascii="Times New Roman"/>
          <w:sz w:val="24"/>
        </w:rPr>
        <w:tab/>
        <w:t>B)   e-wholesale transactions.</w:t>
      </w:r>
      <w:r>
        <w:rPr>
          <w:rFonts w:ascii="Times New Roman"/>
          <w:sz w:val="24"/>
        </w:rPr>
        <w:br/>
      </w:r>
      <w:r>
        <w:rPr>
          <w:rFonts w:ascii="Times New Roman"/>
          <w:sz w:val="24"/>
        </w:rPr>
        <w:tab/>
        <w:t>C)   B2B transactions.</w:t>
      </w:r>
      <w:r>
        <w:rPr>
          <w:rFonts w:ascii="Times New Roman"/>
          <w:sz w:val="24"/>
        </w:rPr>
        <w:br/>
      </w:r>
      <w:r>
        <w:rPr>
          <w:rFonts w:ascii="Times New Roman"/>
          <w:sz w:val="24"/>
        </w:rPr>
        <w:tab/>
        <w:t>D)   hidden transactions.</w:t>
      </w:r>
      <w:r>
        <w:rPr>
          <w:rFonts w:ascii="Times New Roman"/>
          <w:sz w:val="24"/>
        </w:rPr>
        <w:br/>
      </w:r>
      <w:r>
        <w:rPr>
          <w:rFonts w:ascii="Times New Roman"/>
          <w:sz w:val="24"/>
        </w:rPr>
        <w:tab/>
      </w:r>
    </w:p>
    <w:p w14:paraId="5CDA33C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A013EB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 xml:space="preserve">Companies that sell goods to </w:t>
      </w:r>
      <w:r>
        <w:rPr>
          <w:rFonts w:ascii="Times New Roman"/>
          <w:color w:val="000000"/>
          <w:sz w:val="24"/>
        </w:rPr>
        <w:t>consumers online are engaging in __________ transactions.</w:t>
      </w:r>
      <w:r>
        <w:rPr>
          <w:rFonts w:ascii="Times New Roman"/>
          <w:sz w:val="24"/>
        </w:rPr>
        <w:br/>
      </w:r>
    </w:p>
    <w:p w14:paraId="5CD0FCF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B2C</w:t>
      </w:r>
      <w:r>
        <w:rPr>
          <w:rFonts w:ascii="Times New Roman"/>
          <w:sz w:val="24"/>
        </w:rPr>
        <w:tab/>
      </w:r>
      <w:r>
        <w:rPr>
          <w:rFonts w:ascii="Times New Roman"/>
          <w:sz w:val="24"/>
        </w:rPr>
        <w:br/>
      </w:r>
      <w:r>
        <w:rPr>
          <w:rFonts w:ascii="Times New Roman"/>
          <w:sz w:val="24"/>
        </w:rPr>
        <w:tab/>
        <w:t>B)   RFP</w:t>
      </w:r>
      <w:r>
        <w:rPr>
          <w:rFonts w:ascii="Times New Roman"/>
          <w:sz w:val="24"/>
        </w:rPr>
        <w:br/>
      </w:r>
      <w:r>
        <w:rPr>
          <w:rFonts w:ascii="Times New Roman"/>
          <w:sz w:val="24"/>
        </w:rPr>
        <w:tab/>
        <w:t>C)   B2B</w:t>
      </w:r>
      <w:r>
        <w:rPr>
          <w:rFonts w:ascii="Times New Roman"/>
          <w:sz w:val="24"/>
        </w:rPr>
        <w:br/>
      </w:r>
      <w:r>
        <w:rPr>
          <w:rFonts w:ascii="Times New Roman"/>
          <w:sz w:val="24"/>
        </w:rPr>
        <w:tab/>
        <w:t>D)   Y2K</w:t>
      </w:r>
      <w:r>
        <w:rPr>
          <w:rFonts w:ascii="Times New Roman"/>
          <w:sz w:val="24"/>
        </w:rPr>
        <w:br/>
      </w:r>
      <w:r>
        <w:rPr>
          <w:rFonts w:ascii="Times New Roman"/>
          <w:sz w:val="24"/>
        </w:rPr>
        <w:tab/>
      </w:r>
    </w:p>
    <w:p w14:paraId="5885E99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4605AB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color w:val="000000"/>
          <w:sz w:val="24"/>
        </w:rPr>
        <w:t>The series of lines on a product packaging that the cashier scans when you check out at a grocery store or discount store is calle</w:t>
      </w:r>
      <w:r>
        <w:rPr>
          <w:rFonts w:ascii="Times New Roman"/>
          <w:color w:val="000000"/>
          <w:sz w:val="24"/>
        </w:rPr>
        <w:t>d a</w:t>
      </w:r>
      <w:r>
        <w:rPr>
          <w:rFonts w:ascii="Times New Roman"/>
          <w:sz w:val="24"/>
        </w:rPr>
        <w:br/>
      </w:r>
    </w:p>
    <w:p w14:paraId="1F8421A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bar code.</w:t>
      </w:r>
      <w:r>
        <w:rPr>
          <w:rFonts w:ascii="Times New Roman"/>
          <w:sz w:val="24"/>
        </w:rPr>
        <w:tab/>
      </w:r>
      <w:r>
        <w:rPr>
          <w:rFonts w:ascii="Times New Roman"/>
          <w:sz w:val="24"/>
        </w:rPr>
        <w:br/>
      </w:r>
      <w:r>
        <w:rPr>
          <w:rFonts w:ascii="Times New Roman"/>
          <w:sz w:val="24"/>
        </w:rPr>
        <w:tab/>
        <w:t>B)   zip code.</w:t>
      </w:r>
      <w:r>
        <w:rPr>
          <w:rFonts w:ascii="Times New Roman"/>
          <w:sz w:val="24"/>
        </w:rPr>
        <w:br/>
      </w:r>
      <w:r>
        <w:rPr>
          <w:rFonts w:ascii="Times New Roman"/>
          <w:sz w:val="24"/>
        </w:rPr>
        <w:tab/>
        <w:t>C)   scan code.</w:t>
      </w:r>
      <w:r>
        <w:rPr>
          <w:rFonts w:ascii="Times New Roman"/>
          <w:sz w:val="24"/>
        </w:rPr>
        <w:br/>
      </w:r>
      <w:r>
        <w:rPr>
          <w:rFonts w:ascii="Times New Roman"/>
          <w:sz w:val="24"/>
        </w:rPr>
        <w:tab/>
        <w:t>D)   laser code.</w:t>
      </w:r>
      <w:r>
        <w:rPr>
          <w:rFonts w:ascii="Times New Roman"/>
          <w:sz w:val="24"/>
        </w:rPr>
        <w:br/>
      </w:r>
      <w:r>
        <w:rPr>
          <w:rFonts w:ascii="Times New Roman"/>
          <w:sz w:val="24"/>
        </w:rPr>
        <w:tab/>
      </w:r>
    </w:p>
    <w:p w14:paraId="2B0BC5F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DB6FE8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An electronic storage file where firms keep customer information is known as a(n)</w:t>
      </w:r>
      <w:r>
        <w:rPr>
          <w:rFonts w:ascii="Times New Roman"/>
          <w:sz w:val="24"/>
        </w:rPr>
        <w:br/>
      </w:r>
    </w:p>
    <w:p w14:paraId="704E904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app.</w:t>
      </w:r>
      <w:r>
        <w:rPr>
          <w:rFonts w:ascii="Times New Roman"/>
          <w:sz w:val="24"/>
        </w:rPr>
        <w:tab/>
      </w:r>
      <w:r>
        <w:rPr>
          <w:rFonts w:ascii="Times New Roman"/>
          <w:sz w:val="24"/>
        </w:rPr>
        <w:br/>
      </w:r>
      <w:r>
        <w:rPr>
          <w:rFonts w:ascii="Times New Roman"/>
          <w:sz w:val="24"/>
        </w:rPr>
        <w:tab/>
        <w:t>B)   management information system.</w:t>
      </w:r>
      <w:r>
        <w:rPr>
          <w:rFonts w:ascii="Times New Roman"/>
          <w:sz w:val="24"/>
        </w:rPr>
        <w:br/>
      </w:r>
      <w:r>
        <w:rPr>
          <w:rFonts w:ascii="Times New Roman"/>
          <w:sz w:val="24"/>
        </w:rPr>
        <w:tab/>
        <w:t>C)   database.</w:t>
      </w:r>
      <w:r>
        <w:rPr>
          <w:rFonts w:ascii="Times New Roman"/>
          <w:sz w:val="24"/>
        </w:rPr>
        <w:br/>
      </w:r>
      <w:r>
        <w:rPr>
          <w:rFonts w:ascii="Times New Roman"/>
          <w:sz w:val="24"/>
        </w:rPr>
        <w:tab/>
        <w:t>D</w:t>
      </w:r>
      <w:r>
        <w:rPr>
          <w:rFonts w:ascii="Times New Roman"/>
          <w:sz w:val="24"/>
        </w:rPr>
        <w:t>)   B2C system.</w:t>
      </w:r>
      <w:r>
        <w:rPr>
          <w:rFonts w:ascii="Times New Roman"/>
          <w:sz w:val="24"/>
        </w:rPr>
        <w:br/>
      </w:r>
      <w:r>
        <w:rPr>
          <w:rFonts w:ascii="Times New Roman"/>
          <w:sz w:val="24"/>
        </w:rPr>
        <w:tab/>
      </w:r>
    </w:p>
    <w:p w14:paraId="1101BF8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B1E29E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__________ is illegally obtaining and illegally using private information about a person, such as using someone's credit card number.</w:t>
      </w:r>
      <w:r>
        <w:rPr>
          <w:rFonts w:ascii="Times New Roman"/>
          <w:sz w:val="24"/>
        </w:rPr>
        <w:br/>
      </w:r>
    </w:p>
    <w:p w14:paraId="1F3AB77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Petty theft</w:t>
      </w:r>
      <w:r>
        <w:rPr>
          <w:rFonts w:ascii="Times New Roman"/>
          <w:sz w:val="24"/>
        </w:rPr>
        <w:tab/>
      </w:r>
      <w:r>
        <w:rPr>
          <w:rFonts w:ascii="Times New Roman"/>
          <w:sz w:val="24"/>
        </w:rPr>
        <w:br/>
      </w:r>
      <w:r>
        <w:rPr>
          <w:rFonts w:ascii="Times New Roman"/>
          <w:sz w:val="24"/>
        </w:rPr>
        <w:tab/>
        <w:t>B)   Identity theft</w:t>
      </w:r>
      <w:r>
        <w:rPr>
          <w:rFonts w:ascii="Times New Roman"/>
          <w:sz w:val="24"/>
        </w:rPr>
        <w:br/>
      </w:r>
      <w:r>
        <w:rPr>
          <w:rFonts w:ascii="Times New Roman"/>
          <w:sz w:val="24"/>
        </w:rPr>
        <w:tab/>
        <w:t>C)   Banking theft</w:t>
      </w:r>
      <w:r>
        <w:rPr>
          <w:rFonts w:ascii="Times New Roman"/>
          <w:sz w:val="24"/>
        </w:rPr>
        <w:br/>
      </w:r>
      <w:r>
        <w:rPr>
          <w:rFonts w:ascii="Times New Roman"/>
          <w:sz w:val="24"/>
        </w:rPr>
        <w:tab/>
        <w:t>D)   Online theft</w:t>
      </w:r>
      <w:r>
        <w:rPr>
          <w:rFonts w:ascii="Times New Roman"/>
          <w:sz w:val="24"/>
        </w:rPr>
        <w:br/>
      </w:r>
      <w:r>
        <w:rPr>
          <w:rFonts w:ascii="Times New Roman"/>
          <w:sz w:val="24"/>
        </w:rPr>
        <w:tab/>
      </w:r>
    </w:p>
    <w:p w14:paraId="2A9E538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6F784C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One advantage of a database is it</w:t>
      </w:r>
      <w:r>
        <w:rPr>
          <w:rFonts w:ascii="Times New Roman"/>
          <w:sz w:val="24"/>
        </w:rPr>
        <w:br/>
      </w:r>
    </w:p>
    <w:p w14:paraId="30AE00F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permits a retail store to directly gather information on the customers who do business with its competitors, so it can target promotional materials to those people.</w:t>
      </w:r>
      <w:r>
        <w:rPr>
          <w:rFonts w:ascii="Times New Roman"/>
          <w:sz w:val="24"/>
        </w:rPr>
        <w:tab/>
      </w:r>
      <w:r>
        <w:rPr>
          <w:rFonts w:ascii="Times New Roman"/>
          <w:sz w:val="24"/>
        </w:rPr>
        <w:br/>
      </w:r>
      <w:r>
        <w:rPr>
          <w:rFonts w:ascii="Times New Roman"/>
          <w:sz w:val="24"/>
        </w:rPr>
        <w:tab/>
        <w:t xml:space="preserve">B)   creates </w:t>
      </w:r>
      <w:r>
        <w:rPr>
          <w:rFonts w:ascii="Times New Roman"/>
          <w:sz w:val="24"/>
        </w:rPr>
        <w:t>efficiency in that the store can quickly replenish items that are purchased.</w:t>
      </w:r>
      <w:r>
        <w:rPr>
          <w:rFonts w:ascii="Times New Roman"/>
          <w:sz w:val="24"/>
        </w:rPr>
        <w:br/>
      </w:r>
      <w:r>
        <w:rPr>
          <w:rFonts w:ascii="Times New Roman"/>
          <w:sz w:val="24"/>
        </w:rPr>
        <w:tab/>
        <w:t>C)   prevents identity theft.</w:t>
      </w:r>
      <w:r>
        <w:rPr>
          <w:rFonts w:ascii="Times New Roman"/>
          <w:sz w:val="24"/>
        </w:rPr>
        <w:br/>
      </w:r>
      <w:r>
        <w:rPr>
          <w:rFonts w:ascii="Times New Roman"/>
          <w:sz w:val="24"/>
        </w:rPr>
        <w:tab/>
        <w:t>D)   prevents stores from exchanging customer information with each other.</w:t>
      </w:r>
      <w:r>
        <w:rPr>
          <w:rFonts w:ascii="Times New Roman"/>
          <w:sz w:val="24"/>
        </w:rPr>
        <w:br/>
      </w:r>
      <w:r>
        <w:rPr>
          <w:rFonts w:ascii="Times New Roman"/>
          <w:sz w:val="24"/>
        </w:rPr>
        <w:tab/>
      </w:r>
    </w:p>
    <w:p w14:paraId="1E66E2F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C1CCC4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color w:val="000000"/>
          <w:sz w:val="24"/>
        </w:rPr>
        <w:t>What aspect of e-commerce will continue growing in im</w:t>
      </w:r>
      <w:r>
        <w:rPr>
          <w:rFonts w:ascii="Times New Roman"/>
          <w:color w:val="000000"/>
          <w:sz w:val="24"/>
        </w:rPr>
        <w:t>portance to both businesses and consumers?</w:t>
      </w:r>
      <w:r>
        <w:rPr>
          <w:rFonts w:ascii="Times New Roman"/>
          <w:sz w:val="24"/>
        </w:rPr>
        <w:br/>
      </w:r>
    </w:p>
    <w:p w14:paraId="27D6B23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customer focus groups</w:t>
      </w:r>
      <w:r>
        <w:rPr>
          <w:rFonts w:ascii="Times New Roman"/>
          <w:sz w:val="24"/>
        </w:rPr>
        <w:tab/>
      </w:r>
      <w:r>
        <w:rPr>
          <w:rFonts w:ascii="Times New Roman"/>
          <w:sz w:val="24"/>
        </w:rPr>
        <w:br/>
      </w:r>
      <w:r>
        <w:rPr>
          <w:rFonts w:ascii="Times New Roman"/>
          <w:sz w:val="24"/>
        </w:rPr>
        <w:tab/>
        <w:t>B)   cybersecurity</w:t>
      </w:r>
      <w:r>
        <w:rPr>
          <w:rFonts w:ascii="Times New Roman"/>
          <w:sz w:val="24"/>
        </w:rPr>
        <w:br/>
      </w:r>
      <w:r>
        <w:rPr>
          <w:rFonts w:ascii="Times New Roman"/>
          <w:sz w:val="24"/>
        </w:rPr>
        <w:tab/>
        <w:t>C)   personal selling</w:t>
      </w:r>
      <w:r>
        <w:rPr>
          <w:rFonts w:ascii="Times New Roman"/>
          <w:sz w:val="24"/>
        </w:rPr>
        <w:br/>
      </w:r>
      <w:r>
        <w:rPr>
          <w:rFonts w:ascii="Times New Roman"/>
          <w:sz w:val="24"/>
        </w:rPr>
        <w:tab/>
        <w:t>D)   alternative currencies</w:t>
      </w:r>
      <w:r>
        <w:rPr>
          <w:rFonts w:ascii="Times New Roman"/>
          <w:sz w:val="24"/>
        </w:rPr>
        <w:br/>
      </w:r>
      <w:r>
        <w:rPr>
          <w:rFonts w:ascii="Times New Roman"/>
          <w:sz w:val="24"/>
        </w:rPr>
        <w:tab/>
      </w:r>
    </w:p>
    <w:p w14:paraId="7280A93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CE7D79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What is an advantage of utilizing technology in business?</w:t>
      </w:r>
      <w:r>
        <w:rPr>
          <w:rFonts w:ascii="Times New Roman"/>
          <w:sz w:val="24"/>
        </w:rPr>
        <w:br/>
      </w:r>
    </w:p>
    <w:p w14:paraId="7547134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Technology in</w:t>
      </w:r>
      <w:r>
        <w:rPr>
          <w:rFonts w:ascii="Times New Roman"/>
          <w:sz w:val="24"/>
        </w:rPr>
        <w:t>creases the cost of production.</w:t>
      </w:r>
      <w:r>
        <w:rPr>
          <w:rFonts w:ascii="Times New Roman"/>
          <w:sz w:val="24"/>
        </w:rPr>
        <w:tab/>
      </w:r>
      <w:r>
        <w:rPr>
          <w:rFonts w:ascii="Times New Roman"/>
          <w:sz w:val="24"/>
        </w:rPr>
        <w:br/>
      </w:r>
      <w:r>
        <w:rPr>
          <w:rFonts w:ascii="Times New Roman"/>
          <w:sz w:val="24"/>
        </w:rPr>
        <w:tab/>
        <w:t>B)   Technology reduces the need for a marketing plan.</w:t>
      </w:r>
      <w:r>
        <w:rPr>
          <w:rFonts w:ascii="Times New Roman"/>
          <w:sz w:val="24"/>
        </w:rPr>
        <w:br/>
      </w:r>
      <w:r>
        <w:rPr>
          <w:rFonts w:ascii="Times New Roman"/>
          <w:sz w:val="24"/>
        </w:rPr>
        <w:tab/>
        <w:t>C)   Productivity increases.</w:t>
      </w:r>
      <w:r>
        <w:rPr>
          <w:rFonts w:ascii="Times New Roman"/>
          <w:sz w:val="24"/>
        </w:rPr>
        <w:br/>
      </w:r>
      <w:r>
        <w:rPr>
          <w:rFonts w:ascii="Times New Roman"/>
          <w:sz w:val="24"/>
        </w:rPr>
        <w:tab/>
        <w:t>D)   Management can distance itself from the demands of stakeholders.</w:t>
      </w:r>
      <w:r>
        <w:rPr>
          <w:rFonts w:ascii="Times New Roman"/>
          <w:sz w:val="24"/>
        </w:rPr>
        <w:br/>
      </w:r>
      <w:r>
        <w:rPr>
          <w:rFonts w:ascii="Times New Roman"/>
          <w:sz w:val="24"/>
        </w:rPr>
        <w:tab/>
      </w:r>
    </w:p>
    <w:p w14:paraId="42BB469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58FC08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Which statement best describes the main differe</w:t>
      </w:r>
      <w:r>
        <w:rPr>
          <w:rFonts w:ascii="Times New Roman"/>
          <w:color w:val="000000"/>
          <w:sz w:val="24"/>
        </w:rPr>
        <w:t>nce between B2B and B2C transactions?</w:t>
      </w:r>
      <w:r>
        <w:rPr>
          <w:rFonts w:ascii="Times New Roman"/>
          <w:sz w:val="24"/>
        </w:rPr>
        <w:br/>
      </w:r>
    </w:p>
    <w:p w14:paraId="16DA0BA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B2B transactions involve transactions where the buyers and sellers are both businesses, while B2C involves transactions between businesses and consumers.</w:t>
      </w:r>
      <w:r>
        <w:rPr>
          <w:rFonts w:ascii="Times New Roman"/>
          <w:sz w:val="24"/>
        </w:rPr>
        <w:tab/>
      </w:r>
      <w:r>
        <w:rPr>
          <w:rFonts w:ascii="Times New Roman"/>
          <w:sz w:val="24"/>
        </w:rPr>
        <w:br/>
      </w:r>
      <w:r>
        <w:rPr>
          <w:rFonts w:ascii="Times New Roman"/>
          <w:sz w:val="24"/>
        </w:rPr>
        <w:tab/>
        <w:t>B)   B2B transactions focus on financial transac</w:t>
      </w:r>
      <w:r>
        <w:rPr>
          <w:rFonts w:ascii="Times New Roman"/>
          <w:sz w:val="24"/>
        </w:rPr>
        <w:t>tions while B2C e-commerce focuses on the sale of manufactured goods.</w:t>
      </w:r>
      <w:r>
        <w:rPr>
          <w:rFonts w:ascii="Times New Roman"/>
          <w:sz w:val="24"/>
        </w:rPr>
        <w:br/>
      </w:r>
      <w:r>
        <w:rPr>
          <w:rFonts w:ascii="Times New Roman"/>
          <w:sz w:val="24"/>
        </w:rPr>
        <w:tab/>
        <w:t>C)   B2B transactions refer to business between nonprofit organizations while B2C e-commerce is carried out by business firms seeking to earn a profit.</w:t>
      </w:r>
      <w:r>
        <w:rPr>
          <w:rFonts w:ascii="Times New Roman"/>
          <w:sz w:val="24"/>
        </w:rPr>
        <w:br/>
      </w:r>
      <w:r>
        <w:rPr>
          <w:rFonts w:ascii="Times New Roman"/>
          <w:sz w:val="24"/>
        </w:rPr>
        <w:tab/>
        <w:t>D)   B2B transactions involve sa</w:t>
      </w:r>
      <w:r>
        <w:rPr>
          <w:rFonts w:ascii="Times New Roman"/>
          <w:sz w:val="24"/>
        </w:rPr>
        <w:t>les in foreign markets while B2C e-commerce is restricted to domestic markets.</w:t>
      </w:r>
      <w:r>
        <w:rPr>
          <w:rFonts w:ascii="Times New Roman"/>
          <w:sz w:val="24"/>
        </w:rPr>
        <w:br/>
      </w:r>
      <w:r>
        <w:rPr>
          <w:rFonts w:ascii="Times New Roman"/>
          <w:sz w:val="24"/>
        </w:rPr>
        <w:tab/>
      </w:r>
    </w:p>
    <w:p w14:paraId="45FDF53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AB5EA6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color w:val="000000"/>
          <w:sz w:val="24"/>
        </w:rPr>
        <w:t>Businesses like Earth Angel and Bubbly Dynamics described in the "Adapting to Change" box reuse, redistribute, refurbish or recycle products instead of adding</w:t>
      </w:r>
      <w:r>
        <w:rPr>
          <w:rFonts w:ascii="Times New Roman"/>
          <w:color w:val="000000"/>
          <w:sz w:val="24"/>
        </w:rPr>
        <w:t xml:space="preserve"> them to landfills. This circular economy strategy focuses on using technology to</w:t>
      </w:r>
      <w:r>
        <w:rPr>
          <w:rFonts w:ascii="Times New Roman"/>
          <w:sz w:val="24"/>
        </w:rPr>
        <w:br/>
      </w:r>
    </w:p>
    <w:p w14:paraId="6FEDF83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improve productivity.</w:t>
      </w:r>
      <w:r>
        <w:rPr>
          <w:rFonts w:ascii="Times New Roman"/>
          <w:sz w:val="24"/>
        </w:rPr>
        <w:tab/>
      </w:r>
      <w:r>
        <w:rPr>
          <w:rFonts w:ascii="Times New Roman"/>
          <w:sz w:val="24"/>
        </w:rPr>
        <w:br/>
      </w:r>
      <w:r>
        <w:rPr>
          <w:rFonts w:ascii="Times New Roman"/>
          <w:sz w:val="24"/>
        </w:rPr>
        <w:tab/>
        <w:t>B)   create empowerment.</w:t>
      </w:r>
      <w:r>
        <w:rPr>
          <w:rFonts w:ascii="Times New Roman"/>
          <w:sz w:val="24"/>
        </w:rPr>
        <w:br/>
      </w:r>
      <w:r>
        <w:rPr>
          <w:rFonts w:ascii="Times New Roman"/>
          <w:sz w:val="24"/>
        </w:rPr>
        <w:tab/>
        <w:t>C)   increase sustainability.</w:t>
      </w:r>
      <w:r>
        <w:rPr>
          <w:rFonts w:ascii="Times New Roman"/>
          <w:sz w:val="24"/>
        </w:rPr>
        <w:br/>
      </w:r>
      <w:r>
        <w:rPr>
          <w:rFonts w:ascii="Times New Roman"/>
          <w:sz w:val="24"/>
        </w:rPr>
        <w:tab/>
        <w:t>D)   develop customer responsiveness.</w:t>
      </w:r>
      <w:r>
        <w:rPr>
          <w:rFonts w:ascii="Times New Roman"/>
          <w:sz w:val="24"/>
        </w:rPr>
        <w:br/>
      </w:r>
      <w:r>
        <w:rPr>
          <w:rFonts w:ascii="Times New Roman"/>
          <w:sz w:val="24"/>
        </w:rPr>
        <w:tab/>
      </w:r>
    </w:p>
    <w:p w14:paraId="175903F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CF90EF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 xml:space="preserve">WebSure is an </w:t>
      </w:r>
      <w:r>
        <w:rPr>
          <w:rFonts w:ascii="Times New Roman"/>
          <w:color w:val="000000"/>
          <w:sz w:val="24"/>
        </w:rPr>
        <w:t>online company that provides support services for businesses that need help in setting up and maintaining their websites. WebSure is an example of a company that is engaged in __________ e-commerce.</w:t>
      </w:r>
      <w:r>
        <w:rPr>
          <w:rFonts w:ascii="Times New Roman"/>
          <w:sz w:val="24"/>
        </w:rPr>
        <w:br/>
      </w:r>
    </w:p>
    <w:p w14:paraId="09C0E2F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B2C</w:t>
      </w:r>
      <w:r>
        <w:rPr>
          <w:rFonts w:ascii="Times New Roman"/>
          <w:sz w:val="24"/>
        </w:rPr>
        <w:tab/>
      </w:r>
      <w:r>
        <w:rPr>
          <w:rFonts w:ascii="Times New Roman"/>
          <w:sz w:val="24"/>
        </w:rPr>
        <w:br/>
      </w:r>
      <w:r>
        <w:rPr>
          <w:rFonts w:ascii="Times New Roman"/>
          <w:sz w:val="24"/>
        </w:rPr>
        <w:tab/>
        <w:t>B)   C2C</w:t>
      </w:r>
      <w:r>
        <w:rPr>
          <w:rFonts w:ascii="Times New Roman"/>
          <w:sz w:val="24"/>
        </w:rPr>
        <w:br/>
      </w:r>
      <w:r>
        <w:rPr>
          <w:rFonts w:ascii="Times New Roman"/>
          <w:sz w:val="24"/>
        </w:rPr>
        <w:tab/>
        <w:t>C)   Y2K</w:t>
      </w:r>
      <w:r>
        <w:rPr>
          <w:rFonts w:ascii="Times New Roman"/>
          <w:sz w:val="24"/>
        </w:rPr>
        <w:br/>
      </w:r>
      <w:r>
        <w:rPr>
          <w:rFonts w:ascii="Times New Roman"/>
          <w:sz w:val="24"/>
        </w:rPr>
        <w:tab/>
        <w:t>D)   B2B</w:t>
      </w:r>
      <w:r>
        <w:rPr>
          <w:rFonts w:ascii="Times New Roman"/>
          <w:sz w:val="24"/>
        </w:rPr>
        <w:br/>
      </w:r>
      <w:r>
        <w:rPr>
          <w:rFonts w:ascii="Times New Roman"/>
          <w:sz w:val="24"/>
        </w:rPr>
        <w:tab/>
      </w:r>
    </w:p>
    <w:p w14:paraId="47CFFC8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117252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Prestige Presents specializes in expensive and unusual gifts for all occasions. It keeps a large file of information on all of its regular customers, including names, addresses, and type of gifts they have ordered in the past, and the size and f</w:t>
      </w:r>
      <w:r>
        <w:rPr>
          <w:rFonts w:ascii="Times New Roman"/>
          <w:color w:val="000000"/>
          <w:sz w:val="24"/>
        </w:rPr>
        <w:t>requency of their orders. The electronic file which stores this information is a(n)</w:t>
      </w:r>
      <w:r>
        <w:rPr>
          <w:rFonts w:ascii="Times New Roman"/>
          <w:sz w:val="24"/>
        </w:rPr>
        <w:br/>
      </w:r>
    </w:p>
    <w:p w14:paraId="3FFA054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spreadsheet.</w:t>
      </w:r>
      <w:r>
        <w:rPr>
          <w:rFonts w:ascii="Times New Roman"/>
          <w:sz w:val="24"/>
        </w:rPr>
        <w:tab/>
      </w:r>
      <w:r>
        <w:rPr>
          <w:rFonts w:ascii="Times New Roman"/>
          <w:sz w:val="24"/>
        </w:rPr>
        <w:br/>
      </w:r>
      <w:r>
        <w:rPr>
          <w:rFonts w:ascii="Times New Roman"/>
          <w:sz w:val="24"/>
        </w:rPr>
        <w:tab/>
        <w:t>B)   MP3 file.</w:t>
      </w:r>
      <w:r>
        <w:rPr>
          <w:rFonts w:ascii="Times New Roman"/>
          <w:sz w:val="24"/>
        </w:rPr>
        <w:br/>
      </w:r>
      <w:r>
        <w:rPr>
          <w:rFonts w:ascii="Times New Roman"/>
          <w:sz w:val="24"/>
        </w:rPr>
        <w:tab/>
        <w:t>C)   PERT file.</w:t>
      </w:r>
      <w:r>
        <w:rPr>
          <w:rFonts w:ascii="Times New Roman"/>
          <w:sz w:val="24"/>
        </w:rPr>
        <w:br/>
      </w:r>
      <w:r>
        <w:rPr>
          <w:rFonts w:ascii="Times New Roman"/>
          <w:sz w:val="24"/>
        </w:rPr>
        <w:tab/>
        <w:t>D)   database.</w:t>
      </w:r>
      <w:r>
        <w:rPr>
          <w:rFonts w:ascii="Times New Roman"/>
          <w:sz w:val="24"/>
        </w:rPr>
        <w:br/>
      </w:r>
      <w:r>
        <w:rPr>
          <w:rFonts w:ascii="Times New Roman"/>
          <w:sz w:val="24"/>
        </w:rPr>
        <w:tab/>
      </w:r>
    </w:p>
    <w:p w14:paraId="75A9CED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E70B14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 xml:space="preserve">New orders are coming in quickly for Data Boom, and management is confident </w:t>
      </w:r>
      <w:r>
        <w:rPr>
          <w:rFonts w:ascii="Times New Roman"/>
          <w:color w:val="000000"/>
          <w:sz w:val="24"/>
        </w:rPr>
        <w:t xml:space="preserve">that new contracts will take them through the next couple of years. The company has started investing again, but not in people. The number of employees is the same as when the company and its competitors faced recent economic downturns. Most likely due to </w:t>
      </w:r>
      <w:r>
        <w:rPr>
          <w:rFonts w:ascii="Times New Roman"/>
          <w:color w:val="000000"/>
          <w:sz w:val="24"/>
        </w:rPr>
        <w:t>__________, the company is producing more product and services with less people.</w:t>
      </w:r>
      <w:r>
        <w:rPr>
          <w:rFonts w:ascii="Times New Roman"/>
          <w:sz w:val="24"/>
        </w:rPr>
        <w:br/>
      </w:r>
    </w:p>
    <w:p w14:paraId="144C9F1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lack of skilled labor</w:t>
      </w:r>
      <w:r>
        <w:rPr>
          <w:rFonts w:ascii="Times New Roman"/>
          <w:sz w:val="24"/>
        </w:rPr>
        <w:tab/>
      </w:r>
      <w:r>
        <w:rPr>
          <w:rFonts w:ascii="Times New Roman"/>
          <w:sz w:val="24"/>
        </w:rPr>
        <w:br/>
      </w:r>
      <w:r>
        <w:rPr>
          <w:rFonts w:ascii="Times New Roman"/>
          <w:sz w:val="24"/>
        </w:rPr>
        <w:tab/>
        <w:t>B)   new competition</w:t>
      </w:r>
      <w:r>
        <w:rPr>
          <w:rFonts w:ascii="Times New Roman"/>
          <w:sz w:val="24"/>
        </w:rPr>
        <w:br/>
      </w:r>
      <w:r>
        <w:rPr>
          <w:rFonts w:ascii="Times New Roman"/>
          <w:sz w:val="24"/>
        </w:rPr>
        <w:tab/>
        <w:t>C)   social changes</w:t>
      </w:r>
      <w:r>
        <w:rPr>
          <w:rFonts w:ascii="Times New Roman"/>
          <w:sz w:val="24"/>
        </w:rPr>
        <w:br/>
      </w:r>
      <w:r>
        <w:rPr>
          <w:rFonts w:ascii="Times New Roman"/>
          <w:sz w:val="24"/>
        </w:rPr>
        <w:tab/>
        <w:t>D)   technological advancement</w:t>
      </w:r>
      <w:r>
        <w:rPr>
          <w:rFonts w:ascii="Times New Roman"/>
          <w:sz w:val="24"/>
        </w:rPr>
        <w:br/>
      </w:r>
      <w:r>
        <w:rPr>
          <w:rFonts w:ascii="Times New Roman"/>
          <w:sz w:val="24"/>
        </w:rPr>
        <w:tab/>
      </w:r>
    </w:p>
    <w:p w14:paraId="5A7F3F9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EB6893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color w:val="000000"/>
          <w:sz w:val="24"/>
        </w:rPr>
        <w:t>After purchasing a new set of golf clubs</w:t>
      </w:r>
      <w:r>
        <w:rPr>
          <w:rFonts w:ascii="Times New Roman"/>
          <w:color w:val="000000"/>
          <w:sz w:val="24"/>
        </w:rPr>
        <w:t>, Ray noticed he was receiving e-mail advertisements from various golf resorts even though he had not requested information from any of them. What statement likely explains why this is happening?</w:t>
      </w:r>
      <w:r>
        <w:rPr>
          <w:rFonts w:ascii="Times New Roman"/>
          <w:sz w:val="24"/>
        </w:rPr>
        <w:br/>
      </w:r>
    </w:p>
    <w:p w14:paraId="1BBA361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Ray was a victim of identity theft.</w:t>
      </w:r>
      <w:r>
        <w:rPr>
          <w:rFonts w:ascii="Times New Roman"/>
          <w:sz w:val="24"/>
        </w:rPr>
        <w:tab/>
      </w:r>
      <w:r>
        <w:rPr>
          <w:rFonts w:ascii="Times New Roman"/>
          <w:sz w:val="24"/>
        </w:rPr>
        <w:br/>
      </w:r>
      <w:r>
        <w:rPr>
          <w:rFonts w:ascii="Times New Roman"/>
          <w:sz w:val="24"/>
        </w:rPr>
        <w:tab/>
      </w:r>
      <w:r>
        <w:rPr>
          <w:rFonts w:ascii="Times New Roman"/>
          <w:color w:val="000000"/>
          <w:sz w:val="24"/>
        </w:rPr>
        <w:t>B)   Ray</w:t>
      </w:r>
      <w:r>
        <w:rPr>
          <w:rFonts w:ascii="Times New Roman"/>
          <w:color w:val="000000"/>
          <w:sz w:val="24"/>
        </w:rPr>
        <w:t>'s personal information was collected by a business, which then traded it to other companies, and these companies then began targeting their advertisements.</w:t>
      </w:r>
      <w:r>
        <w:rPr>
          <w:rFonts w:ascii="Times New Roman"/>
          <w:sz w:val="24"/>
        </w:rPr>
        <w:br/>
      </w:r>
      <w:r>
        <w:rPr>
          <w:rFonts w:ascii="Times New Roman"/>
          <w:sz w:val="24"/>
        </w:rPr>
        <w:tab/>
      </w:r>
      <w:r>
        <w:rPr>
          <w:rFonts w:ascii="Times New Roman"/>
          <w:color w:val="000000"/>
          <w:sz w:val="24"/>
        </w:rPr>
        <w:t>C)   All businesses routinely have all customers' personal information.</w:t>
      </w:r>
      <w:r>
        <w:rPr>
          <w:rFonts w:ascii="Times New Roman"/>
          <w:sz w:val="24"/>
        </w:rPr>
        <w:br/>
      </w:r>
      <w:r>
        <w:rPr>
          <w:rFonts w:ascii="Times New Roman"/>
          <w:sz w:val="24"/>
        </w:rPr>
        <w:tab/>
      </w:r>
      <w:r>
        <w:rPr>
          <w:rFonts w:ascii="Times New Roman"/>
          <w:color w:val="000000"/>
          <w:sz w:val="24"/>
        </w:rPr>
        <w:t xml:space="preserve">D)   Ray's employer gave </w:t>
      </w:r>
      <w:r>
        <w:rPr>
          <w:rFonts w:ascii="Times New Roman"/>
          <w:color w:val="000000"/>
          <w:sz w:val="24"/>
        </w:rPr>
        <w:t>his information to the marketers.</w:t>
      </w:r>
      <w:r>
        <w:rPr>
          <w:rFonts w:ascii="Times New Roman"/>
          <w:sz w:val="24"/>
        </w:rPr>
        <w:br/>
      </w:r>
      <w:r>
        <w:rPr>
          <w:rFonts w:ascii="Times New Roman"/>
          <w:sz w:val="24"/>
        </w:rPr>
        <w:tab/>
      </w:r>
    </w:p>
    <w:p w14:paraId="51BA75B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942A10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Bree wants to compare the price of running shoes she saw at a sporting goods store with other retailers that may have the same shoes. She locates the product on three different websites, including Zappos</w:t>
      </w:r>
      <w:r>
        <w:rPr>
          <w:rFonts w:ascii="Times New Roman"/>
          <w:color w:val="000000"/>
          <w:sz w:val="24"/>
        </w:rPr>
        <w:t>. Bree's quest is an example of how customers are using __________ to solve problems.</w:t>
      </w:r>
      <w:r>
        <w:rPr>
          <w:rFonts w:ascii="Times New Roman"/>
          <w:sz w:val="24"/>
        </w:rPr>
        <w:br/>
      </w:r>
    </w:p>
    <w:p w14:paraId="0C28888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ad comparison</w:t>
      </w:r>
      <w:r>
        <w:rPr>
          <w:rFonts w:ascii="Times New Roman"/>
          <w:sz w:val="24"/>
        </w:rPr>
        <w:tab/>
      </w:r>
      <w:r>
        <w:rPr>
          <w:rFonts w:ascii="Times New Roman"/>
          <w:sz w:val="24"/>
        </w:rPr>
        <w:br/>
      </w:r>
      <w:r>
        <w:rPr>
          <w:rFonts w:ascii="Times New Roman"/>
          <w:sz w:val="24"/>
        </w:rPr>
        <w:tab/>
        <w:t>B)   databases</w:t>
      </w:r>
      <w:r>
        <w:rPr>
          <w:rFonts w:ascii="Times New Roman"/>
          <w:sz w:val="24"/>
        </w:rPr>
        <w:br/>
      </w:r>
      <w:r>
        <w:rPr>
          <w:rFonts w:ascii="Times New Roman"/>
          <w:sz w:val="24"/>
        </w:rPr>
        <w:tab/>
        <w:t>C)   information technology</w:t>
      </w:r>
      <w:r>
        <w:rPr>
          <w:rFonts w:ascii="Times New Roman"/>
          <w:sz w:val="24"/>
        </w:rPr>
        <w:br/>
      </w:r>
      <w:r>
        <w:rPr>
          <w:rFonts w:ascii="Times New Roman"/>
          <w:sz w:val="24"/>
        </w:rPr>
        <w:tab/>
        <w:t>D)   social networking</w:t>
      </w:r>
      <w:r>
        <w:rPr>
          <w:rFonts w:ascii="Times New Roman"/>
          <w:sz w:val="24"/>
        </w:rPr>
        <w:br/>
      </w:r>
      <w:r>
        <w:rPr>
          <w:rFonts w:ascii="Times New Roman"/>
          <w:sz w:val="24"/>
        </w:rPr>
        <w:tab/>
      </w:r>
    </w:p>
    <w:p w14:paraId="0A0B383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B77F87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Stuart Johnson renewed his membership at Bargain Barn</w:t>
      </w:r>
      <w:r>
        <w:rPr>
          <w:rFonts w:ascii="Times New Roman"/>
          <w:color w:val="000000"/>
          <w:sz w:val="24"/>
        </w:rPr>
        <w:t>. Shortly after renewing the card, Stuart started receiving calls from collection agencies claiming that he owed money. He quickly learned that another Stuart Johnson also owned a Bargain Barn card and missed many payments. Bargain Barn had linked Stuart's</w:t>
      </w:r>
      <w:r>
        <w:rPr>
          <w:rFonts w:ascii="Times New Roman"/>
          <w:color w:val="000000"/>
          <w:sz w:val="24"/>
        </w:rPr>
        <w:t xml:space="preserve"> personal information with the other Stuart Johnson's personal information. Stuart experienced</w:t>
      </w:r>
      <w:r>
        <w:rPr>
          <w:rFonts w:ascii="Times New Roman"/>
          <w:sz w:val="24"/>
        </w:rPr>
        <w:br/>
      </w:r>
    </w:p>
    <w:p w14:paraId="74838AF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buyer's remorse.</w:t>
      </w:r>
      <w:r>
        <w:rPr>
          <w:rFonts w:ascii="Times New Roman"/>
          <w:sz w:val="24"/>
        </w:rPr>
        <w:tab/>
      </w:r>
      <w:r>
        <w:rPr>
          <w:rFonts w:ascii="Times New Roman"/>
          <w:sz w:val="24"/>
        </w:rPr>
        <w:br/>
      </w:r>
      <w:r>
        <w:rPr>
          <w:rFonts w:ascii="Times New Roman"/>
          <w:sz w:val="24"/>
        </w:rPr>
        <w:tab/>
        <w:t>B)   database fraud.</w:t>
      </w:r>
      <w:r>
        <w:rPr>
          <w:rFonts w:ascii="Times New Roman"/>
          <w:sz w:val="24"/>
        </w:rPr>
        <w:br/>
      </w:r>
      <w:r>
        <w:rPr>
          <w:rFonts w:ascii="Times New Roman"/>
          <w:sz w:val="24"/>
        </w:rPr>
        <w:tab/>
        <w:t>C)   purchase tracking.</w:t>
      </w:r>
      <w:r>
        <w:rPr>
          <w:rFonts w:ascii="Times New Roman"/>
          <w:sz w:val="24"/>
        </w:rPr>
        <w:br/>
      </w:r>
      <w:r>
        <w:rPr>
          <w:rFonts w:ascii="Times New Roman"/>
          <w:sz w:val="24"/>
        </w:rPr>
        <w:tab/>
        <w:t>D)   identity theft.</w:t>
      </w:r>
      <w:r>
        <w:rPr>
          <w:rFonts w:ascii="Times New Roman"/>
          <w:sz w:val="24"/>
        </w:rPr>
        <w:br/>
      </w:r>
      <w:r>
        <w:rPr>
          <w:rFonts w:ascii="Times New Roman"/>
          <w:sz w:val="24"/>
        </w:rPr>
        <w:tab/>
      </w:r>
    </w:p>
    <w:p w14:paraId="7577770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31D47A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color w:val="000000"/>
          <w:sz w:val="24"/>
        </w:rPr>
        <w:t xml:space="preserve">Opportunities and </w:t>
      </w:r>
      <w:r>
        <w:rPr>
          <w:rFonts w:ascii="Times New Roman"/>
          <w:color w:val="000000"/>
          <w:sz w:val="24"/>
        </w:rPr>
        <w:t>advancements in the technological environment during the past 20 years have opened the doors for a number of products that enhance the lives of consumers. Identity theft and other forms of cybercrime are also by-products of these technological advancements</w:t>
      </w:r>
      <w:r>
        <w:rPr>
          <w:rFonts w:ascii="Times New Roman"/>
          <w:color w:val="000000"/>
          <w:sz w:val="24"/>
        </w:rPr>
        <w:t>. Which statement describes a form of identity theft?</w:t>
      </w:r>
      <w:r>
        <w:rPr>
          <w:rFonts w:ascii="Times New Roman"/>
          <w:sz w:val="24"/>
        </w:rPr>
        <w:br/>
      </w:r>
    </w:p>
    <w:p w14:paraId="1552362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smartphone apps that permit the consumer to price-compare by scanning the barcode of a product, such as a backpack</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hacking into a business's database to obtain customer credit card </w:t>
      </w:r>
      <w:r>
        <w:rPr>
          <w:rFonts w:ascii="Times New Roman"/>
          <w:color w:val="000000"/>
          <w:sz w:val="24"/>
        </w:rPr>
        <w:t>numbers, and then selling those numbers to others for use</w:t>
      </w:r>
      <w:r>
        <w:rPr>
          <w:rFonts w:ascii="Times New Roman"/>
          <w:sz w:val="24"/>
        </w:rPr>
        <w:br/>
      </w:r>
      <w:r>
        <w:rPr>
          <w:rFonts w:ascii="Times New Roman"/>
          <w:sz w:val="24"/>
        </w:rPr>
        <w:tab/>
      </w:r>
      <w:r>
        <w:rPr>
          <w:rFonts w:ascii="Times New Roman"/>
          <w:color w:val="000000"/>
          <w:sz w:val="24"/>
        </w:rPr>
        <w:t>C)   GPS technology that permits you to find the exact location of a person, by entering that person's phone number into your application</w:t>
      </w:r>
      <w:r>
        <w:rPr>
          <w:rFonts w:ascii="Times New Roman"/>
          <w:sz w:val="24"/>
        </w:rPr>
        <w:br/>
      </w:r>
      <w:r>
        <w:rPr>
          <w:rFonts w:ascii="Times New Roman"/>
          <w:sz w:val="24"/>
        </w:rPr>
        <w:tab/>
      </w:r>
      <w:r>
        <w:rPr>
          <w:rFonts w:ascii="Times New Roman"/>
          <w:color w:val="000000"/>
          <w:sz w:val="24"/>
        </w:rPr>
        <w:t>D)   the application of cookies to a consumer's computer s</w:t>
      </w:r>
      <w:r>
        <w:rPr>
          <w:rFonts w:ascii="Times New Roman"/>
          <w:color w:val="000000"/>
          <w:sz w:val="24"/>
        </w:rPr>
        <w:t>ystem that identify their purchasing patterns.</w:t>
      </w:r>
      <w:r>
        <w:rPr>
          <w:rFonts w:ascii="Times New Roman"/>
          <w:sz w:val="24"/>
        </w:rPr>
        <w:br/>
      </w:r>
      <w:r>
        <w:rPr>
          <w:rFonts w:ascii="Times New Roman"/>
          <w:sz w:val="24"/>
        </w:rPr>
        <w:tab/>
      </w:r>
    </w:p>
    <w:p w14:paraId="0DF4F66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99E862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color w:val="000000"/>
          <w:sz w:val="24"/>
        </w:rPr>
        <w:t xml:space="preserve">Bethany got a call yesterday from First Bank, the company that issued her credit card, inquiring about an $105.00 charge made in Jamaica. Upon learning that Bethany was at home in Minnesota </w:t>
      </w:r>
      <w:r>
        <w:rPr>
          <w:rFonts w:ascii="Times New Roman"/>
          <w:color w:val="000000"/>
          <w:sz w:val="24"/>
        </w:rPr>
        <w:t>and had not made this purchase, the bank quickly took steps to cancel the card and issue a new one. Given the circumstances that Bethany's credit card number had an illegal transaction, the best course of action is to</w:t>
      </w:r>
      <w:r>
        <w:rPr>
          <w:rFonts w:ascii="Times New Roman"/>
          <w:sz w:val="24"/>
        </w:rPr>
        <w:br/>
      </w:r>
    </w:p>
    <w:p w14:paraId="218DFFE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check her computer's fir</w:t>
      </w:r>
      <w:r>
        <w:rPr>
          <w:rFonts w:ascii="Times New Roman"/>
          <w:color w:val="000000"/>
          <w:sz w:val="24"/>
        </w:rPr>
        <w:t>ewall to make sure it is working.</w:t>
      </w:r>
      <w:r>
        <w:rPr>
          <w:rFonts w:ascii="Times New Roman"/>
          <w:sz w:val="24"/>
        </w:rPr>
        <w:tab/>
      </w:r>
      <w:r>
        <w:rPr>
          <w:rFonts w:ascii="Times New Roman"/>
          <w:sz w:val="24"/>
        </w:rPr>
        <w:br/>
      </w:r>
      <w:r>
        <w:rPr>
          <w:rFonts w:ascii="Times New Roman"/>
          <w:sz w:val="24"/>
        </w:rPr>
        <w:tab/>
        <w:t>B)   cancel her account and eliminate credit cards from her life.</w:t>
      </w:r>
      <w:r>
        <w:rPr>
          <w:rFonts w:ascii="Times New Roman"/>
          <w:sz w:val="24"/>
        </w:rPr>
        <w:br/>
      </w:r>
      <w:r>
        <w:rPr>
          <w:rFonts w:ascii="Times New Roman"/>
          <w:sz w:val="24"/>
        </w:rPr>
        <w:tab/>
        <w:t>C)   change her passwords and store them in a password manager.</w:t>
      </w:r>
      <w:r>
        <w:rPr>
          <w:rFonts w:ascii="Times New Roman"/>
          <w:sz w:val="24"/>
        </w:rPr>
        <w:br/>
      </w:r>
      <w:r>
        <w:rPr>
          <w:rFonts w:ascii="Times New Roman"/>
          <w:sz w:val="24"/>
        </w:rPr>
        <w:tab/>
        <w:t>D)   diversify her spending habits by using one of several credit cards when making purc</w:t>
      </w:r>
      <w:r>
        <w:rPr>
          <w:rFonts w:ascii="Times New Roman"/>
          <w:sz w:val="24"/>
        </w:rPr>
        <w:t>hases.</w:t>
      </w:r>
      <w:r>
        <w:rPr>
          <w:rFonts w:ascii="Times New Roman"/>
          <w:sz w:val="24"/>
        </w:rPr>
        <w:br/>
      </w:r>
      <w:r>
        <w:rPr>
          <w:rFonts w:ascii="Times New Roman"/>
          <w:sz w:val="24"/>
        </w:rPr>
        <w:tab/>
      </w:r>
    </w:p>
    <w:p w14:paraId="5F9F2A6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82B1B1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color w:val="000000"/>
          <w:sz w:val="24"/>
        </w:rPr>
        <w:t>In today's competitive environment, good value means</w:t>
      </w:r>
      <w:r>
        <w:rPr>
          <w:rFonts w:ascii="Times New Roman"/>
          <w:sz w:val="24"/>
        </w:rPr>
        <w:br/>
      </w:r>
    </w:p>
    <w:p w14:paraId="28BC3C5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making products with zero defects.</w:t>
      </w:r>
      <w:r>
        <w:rPr>
          <w:rFonts w:ascii="Times New Roman"/>
          <w:sz w:val="24"/>
        </w:rPr>
        <w:tab/>
      </w:r>
      <w:r>
        <w:rPr>
          <w:rFonts w:ascii="Times New Roman"/>
          <w:sz w:val="24"/>
        </w:rPr>
        <w:br/>
      </w:r>
      <w:r>
        <w:rPr>
          <w:rFonts w:ascii="Times New Roman"/>
          <w:sz w:val="24"/>
        </w:rPr>
        <w:tab/>
        <w:t>B)   superior quality that translates into durable products.</w:t>
      </w:r>
      <w:r>
        <w:rPr>
          <w:rFonts w:ascii="Times New Roman"/>
          <w:sz w:val="24"/>
        </w:rPr>
        <w:br/>
      </w:r>
      <w:r>
        <w:rPr>
          <w:rFonts w:ascii="Times New Roman"/>
          <w:sz w:val="24"/>
        </w:rPr>
        <w:tab/>
        <w:t>C)   offering the latest trends without seeming like you are ove</w:t>
      </w:r>
      <w:r>
        <w:rPr>
          <w:rFonts w:ascii="Times New Roman"/>
          <w:sz w:val="24"/>
        </w:rPr>
        <w:t>r the top.</w:t>
      </w:r>
      <w:r>
        <w:rPr>
          <w:rFonts w:ascii="Times New Roman"/>
          <w:sz w:val="24"/>
        </w:rPr>
        <w:br/>
      </w:r>
      <w:r>
        <w:rPr>
          <w:rFonts w:ascii="Times New Roman"/>
          <w:sz w:val="24"/>
        </w:rPr>
        <w:tab/>
        <w:t>D)   providing quality products and services at competitive prices.</w:t>
      </w:r>
      <w:r>
        <w:rPr>
          <w:rFonts w:ascii="Times New Roman"/>
          <w:sz w:val="24"/>
        </w:rPr>
        <w:br/>
      </w:r>
      <w:r>
        <w:rPr>
          <w:rFonts w:ascii="Times New Roman"/>
          <w:sz w:val="24"/>
        </w:rPr>
        <w:tab/>
      </w:r>
    </w:p>
    <w:p w14:paraId="5863CBE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792C8F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color w:val="000000"/>
          <w:sz w:val="24"/>
        </w:rPr>
        <w:t>In today</w:t>
      </w:r>
      <w:r>
        <w:rPr>
          <w:rFonts w:ascii="Times New Roman"/>
          <w:color w:val="000000"/>
          <w:sz w:val="24"/>
        </w:rPr>
        <w:t>’</w:t>
      </w:r>
      <w:r>
        <w:rPr>
          <w:rFonts w:ascii="Times New Roman"/>
          <w:color w:val="000000"/>
          <w:sz w:val="24"/>
        </w:rPr>
        <w:t>s competitive environment, successful businesses are keenly focused on their</w:t>
      </w:r>
      <w:r>
        <w:rPr>
          <w:rFonts w:ascii="Times New Roman"/>
          <w:sz w:val="24"/>
        </w:rPr>
        <w:br/>
      </w:r>
    </w:p>
    <w:p w14:paraId="2533A5D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customers.</w:t>
      </w:r>
      <w:r>
        <w:rPr>
          <w:rFonts w:ascii="Times New Roman"/>
          <w:sz w:val="24"/>
        </w:rPr>
        <w:tab/>
      </w:r>
      <w:r>
        <w:rPr>
          <w:rFonts w:ascii="Times New Roman"/>
          <w:sz w:val="24"/>
        </w:rPr>
        <w:br/>
      </w:r>
      <w:r>
        <w:rPr>
          <w:rFonts w:ascii="Times New Roman"/>
          <w:sz w:val="24"/>
        </w:rPr>
        <w:tab/>
        <w:t>B)   managers.</w:t>
      </w:r>
      <w:r>
        <w:rPr>
          <w:rFonts w:ascii="Times New Roman"/>
          <w:sz w:val="24"/>
        </w:rPr>
        <w:br/>
      </w:r>
      <w:r>
        <w:rPr>
          <w:rFonts w:ascii="Times New Roman"/>
          <w:sz w:val="24"/>
        </w:rPr>
        <w:tab/>
        <w:t>C)   creditors.</w:t>
      </w:r>
      <w:r>
        <w:rPr>
          <w:rFonts w:ascii="Times New Roman"/>
          <w:sz w:val="24"/>
        </w:rPr>
        <w:br/>
      </w:r>
      <w:r>
        <w:rPr>
          <w:rFonts w:ascii="Times New Roman"/>
          <w:sz w:val="24"/>
        </w:rPr>
        <w:tab/>
        <w:t xml:space="preserve">D)   </w:t>
      </w:r>
      <w:r>
        <w:rPr>
          <w:rFonts w:ascii="Times New Roman"/>
          <w:sz w:val="24"/>
        </w:rPr>
        <w:t>suppliers.</w:t>
      </w:r>
      <w:r>
        <w:rPr>
          <w:rFonts w:ascii="Times New Roman"/>
          <w:sz w:val="24"/>
        </w:rPr>
        <w:br/>
      </w:r>
      <w:r>
        <w:rPr>
          <w:rFonts w:ascii="Times New Roman"/>
          <w:sz w:val="24"/>
        </w:rPr>
        <w:tab/>
      </w:r>
    </w:p>
    <w:p w14:paraId="496DC5E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34D18F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color w:val="000000"/>
          <w:sz w:val="24"/>
        </w:rPr>
        <w:t>Empowerment means</w:t>
      </w:r>
      <w:r>
        <w:rPr>
          <w:rFonts w:ascii="Times New Roman"/>
          <w:sz w:val="24"/>
        </w:rPr>
        <w:br/>
      </w:r>
    </w:p>
    <w:p w14:paraId="0FC469F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giving employees the authority to make decisions.</w:t>
      </w:r>
      <w:r>
        <w:rPr>
          <w:rFonts w:ascii="Times New Roman"/>
          <w:sz w:val="24"/>
        </w:rPr>
        <w:tab/>
      </w:r>
      <w:r>
        <w:rPr>
          <w:rFonts w:ascii="Times New Roman"/>
          <w:sz w:val="24"/>
        </w:rPr>
        <w:br/>
      </w:r>
      <w:r>
        <w:rPr>
          <w:rFonts w:ascii="Times New Roman"/>
          <w:sz w:val="24"/>
        </w:rPr>
        <w:tab/>
        <w:t>B)   making certain that employees always defer to management when making decisions.</w:t>
      </w:r>
      <w:r>
        <w:rPr>
          <w:rFonts w:ascii="Times New Roman"/>
          <w:sz w:val="24"/>
        </w:rPr>
        <w:br/>
      </w:r>
      <w:r>
        <w:rPr>
          <w:rFonts w:ascii="Times New Roman"/>
          <w:sz w:val="24"/>
        </w:rPr>
        <w:tab/>
        <w:t xml:space="preserve">C)   hiring employees that do not require training, due </w:t>
      </w:r>
      <w:r>
        <w:rPr>
          <w:rFonts w:ascii="Times New Roman"/>
          <w:sz w:val="24"/>
        </w:rPr>
        <w:t>to the costly nature of this activity.</w:t>
      </w:r>
      <w:r>
        <w:rPr>
          <w:rFonts w:ascii="Times New Roman"/>
          <w:sz w:val="24"/>
        </w:rPr>
        <w:br/>
      </w:r>
      <w:r>
        <w:rPr>
          <w:rFonts w:ascii="Times New Roman"/>
          <w:sz w:val="24"/>
        </w:rPr>
        <w:tab/>
        <w:t>D)   asking employees to write the policies which govern their jobs.</w:t>
      </w:r>
      <w:r>
        <w:rPr>
          <w:rFonts w:ascii="Times New Roman"/>
          <w:sz w:val="24"/>
        </w:rPr>
        <w:br/>
      </w:r>
      <w:r>
        <w:rPr>
          <w:rFonts w:ascii="Times New Roman"/>
          <w:sz w:val="24"/>
        </w:rPr>
        <w:tab/>
      </w:r>
    </w:p>
    <w:p w14:paraId="7D23051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3866E8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color w:val="000000"/>
          <w:sz w:val="24"/>
        </w:rPr>
        <w:t>Empowerment requires managers to focus more on __________ lower-level employees.</w:t>
      </w:r>
      <w:r>
        <w:rPr>
          <w:rFonts w:ascii="Times New Roman"/>
          <w:sz w:val="24"/>
        </w:rPr>
        <w:br/>
      </w:r>
    </w:p>
    <w:p w14:paraId="174B664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directly supervising</w:t>
      </w:r>
      <w:r>
        <w:rPr>
          <w:rFonts w:ascii="Times New Roman"/>
          <w:sz w:val="24"/>
        </w:rPr>
        <w:tab/>
      </w:r>
      <w:r>
        <w:rPr>
          <w:rFonts w:ascii="Times New Roman"/>
          <w:sz w:val="24"/>
        </w:rPr>
        <w:br/>
      </w:r>
      <w:r>
        <w:rPr>
          <w:rFonts w:ascii="Times New Roman"/>
          <w:sz w:val="24"/>
        </w:rPr>
        <w:tab/>
        <w:t>B)   train</w:t>
      </w:r>
      <w:r>
        <w:rPr>
          <w:rFonts w:ascii="Times New Roman"/>
          <w:sz w:val="24"/>
        </w:rPr>
        <w:t>ing</w:t>
      </w:r>
      <w:r>
        <w:rPr>
          <w:rFonts w:ascii="Times New Roman"/>
          <w:sz w:val="24"/>
        </w:rPr>
        <w:br/>
      </w:r>
      <w:r>
        <w:rPr>
          <w:rFonts w:ascii="Times New Roman"/>
          <w:sz w:val="24"/>
        </w:rPr>
        <w:tab/>
        <w:t>C)   eliminating</w:t>
      </w:r>
      <w:r>
        <w:rPr>
          <w:rFonts w:ascii="Times New Roman"/>
          <w:sz w:val="24"/>
        </w:rPr>
        <w:br/>
      </w:r>
      <w:r>
        <w:rPr>
          <w:rFonts w:ascii="Times New Roman"/>
          <w:sz w:val="24"/>
        </w:rPr>
        <w:tab/>
        <w:t>D)   controlling and correcting</w:t>
      </w:r>
      <w:r>
        <w:rPr>
          <w:rFonts w:ascii="Times New Roman"/>
          <w:sz w:val="24"/>
        </w:rPr>
        <w:br/>
      </w:r>
      <w:r>
        <w:rPr>
          <w:rFonts w:ascii="Times New Roman"/>
          <w:sz w:val="24"/>
        </w:rPr>
        <w:tab/>
      </w:r>
    </w:p>
    <w:p w14:paraId="42A033F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6F794E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color w:val="000000"/>
          <w:sz w:val="24"/>
        </w:rPr>
        <w:t>To implement a policy of empowerment, the organization will restructure so that</w:t>
      </w:r>
      <w:r>
        <w:rPr>
          <w:rFonts w:ascii="Times New Roman"/>
          <w:sz w:val="24"/>
        </w:rPr>
        <w:br/>
      </w:r>
    </w:p>
    <w:p w14:paraId="3319396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managers have more responsibility and employees learn to follow directions.</w:t>
      </w:r>
      <w:r>
        <w:rPr>
          <w:rFonts w:ascii="Times New Roman"/>
          <w:sz w:val="24"/>
        </w:rPr>
        <w:tab/>
      </w:r>
      <w:r>
        <w:rPr>
          <w:rFonts w:ascii="Times New Roman"/>
          <w:sz w:val="24"/>
        </w:rPr>
        <w:br/>
      </w:r>
      <w:r>
        <w:rPr>
          <w:rFonts w:ascii="Times New Roman"/>
          <w:sz w:val="24"/>
        </w:rPr>
        <w:tab/>
        <w:t>B)   emplo</w:t>
      </w:r>
      <w:r>
        <w:rPr>
          <w:rFonts w:ascii="Times New Roman"/>
          <w:sz w:val="24"/>
        </w:rPr>
        <w:t>yees assume more responsibility.</w:t>
      </w:r>
      <w:r>
        <w:rPr>
          <w:rFonts w:ascii="Times New Roman"/>
          <w:sz w:val="24"/>
        </w:rPr>
        <w:br/>
      </w:r>
      <w:r>
        <w:rPr>
          <w:rFonts w:ascii="Times New Roman"/>
          <w:sz w:val="24"/>
        </w:rPr>
        <w:tab/>
        <w:t>C)   workers agree to work overtime without extra pay.</w:t>
      </w:r>
      <w:r>
        <w:rPr>
          <w:rFonts w:ascii="Times New Roman"/>
          <w:sz w:val="24"/>
        </w:rPr>
        <w:br/>
      </w:r>
      <w:r>
        <w:rPr>
          <w:rFonts w:ascii="Times New Roman"/>
          <w:sz w:val="24"/>
        </w:rPr>
        <w:tab/>
        <w:t>D)   an entire level of management is removed from the organization.</w:t>
      </w:r>
      <w:r>
        <w:rPr>
          <w:rFonts w:ascii="Times New Roman"/>
          <w:sz w:val="24"/>
        </w:rPr>
        <w:br/>
      </w:r>
      <w:r>
        <w:rPr>
          <w:rFonts w:ascii="Times New Roman"/>
          <w:sz w:val="24"/>
        </w:rPr>
        <w:tab/>
      </w:r>
    </w:p>
    <w:p w14:paraId="69BB7D6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8C5DA1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color w:val="000000"/>
          <w:sz w:val="24"/>
        </w:rPr>
        <w:t>Which statement about the competitive environment is most accurate?</w:t>
      </w:r>
      <w:r>
        <w:rPr>
          <w:rFonts w:ascii="Times New Roman"/>
          <w:sz w:val="24"/>
        </w:rPr>
        <w:br/>
      </w:r>
    </w:p>
    <w:p w14:paraId="394C74C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w:t>
      </w:r>
      <w:r>
        <w:rPr>
          <w:rFonts w:ascii="Times New Roman"/>
          <w:sz w:val="24"/>
        </w:rPr>
        <w:t>)   Firms that produce a quality product will always succeed in the competitive marketplace.</w:t>
      </w:r>
      <w:r>
        <w:rPr>
          <w:rFonts w:ascii="Times New Roman"/>
          <w:sz w:val="24"/>
        </w:rPr>
        <w:tab/>
      </w:r>
      <w:r>
        <w:rPr>
          <w:rFonts w:ascii="Times New Roman"/>
          <w:sz w:val="24"/>
        </w:rPr>
        <w:br/>
      </w:r>
      <w:r>
        <w:rPr>
          <w:rFonts w:ascii="Times New Roman"/>
          <w:sz w:val="24"/>
        </w:rPr>
        <w:tab/>
        <w:t>B)   Traditional firms will be unable to successfully compete against the new online firms unless they immediately create a way to reach customers through the In</w:t>
      </w:r>
      <w:r>
        <w:rPr>
          <w:rFonts w:ascii="Times New Roman"/>
          <w:sz w:val="24"/>
        </w:rPr>
        <w:t>ternet.</w:t>
      </w:r>
      <w:r>
        <w:rPr>
          <w:rFonts w:ascii="Times New Roman"/>
          <w:sz w:val="24"/>
        </w:rPr>
        <w:br/>
      </w:r>
      <w:r>
        <w:rPr>
          <w:rFonts w:ascii="Times New Roman"/>
          <w:sz w:val="24"/>
        </w:rPr>
        <w:tab/>
        <w:t>C)   Firms that empower their employees will continue to perform poorly in the competitive environment.</w:t>
      </w:r>
      <w:r>
        <w:rPr>
          <w:rFonts w:ascii="Times New Roman"/>
          <w:sz w:val="24"/>
        </w:rPr>
        <w:br/>
      </w:r>
      <w:r>
        <w:rPr>
          <w:rFonts w:ascii="Times New Roman"/>
          <w:sz w:val="24"/>
        </w:rPr>
        <w:tab/>
        <w:t>D)   Companies now have to offer both high-quality products and outstanding service at competitive prices.</w:t>
      </w:r>
      <w:r>
        <w:rPr>
          <w:rFonts w:ascii="Times New Roman"/>
          <w:sz w:val="24"/>
        </w:rPr>
        <w:br/>
      </w:r>
      <w:r>
        <w:rPr>
          <w:rFonts w:ascii="Times New Roman"/>
          <w:sz w:val="24"/>
        </w:rPr>
        <w:tab/>
      </w:r>
    </w:p>
    <w:p w14:paraId="4527E62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6B46DE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color w:val="000000"/>
          <w:sz w:val="24"/>
        </w:rPr>
        <w:t>In order to comp</w:t>
      </w:r>
      <w:r>
        <w:rPr>
          <w:rFonts w:ascii="Times New Roman"/>
          <w:color w:val="000000"/>
          <w:sz w:val="24"/>
        </w:rPr>
        <w:t>ete well and gain market share, contemporary businesses are changing to be more</w:t>
      </w:r>
      <w:r>
        <w:rPr>
          <w:rFonts w:ascii="Times New Roman"/>
          <w:sz w:val="24"/>
        </w:rPr>
        <w:br/>
      </w:r>
    </w:p>
    <w:p w14:paraId="72E9490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customer-driven.</w:t>
      </w:r>
      <w:r>
        <w:rPr>
          <w:rFonts w:ascii="Times New Roman"/>
          <w:sz w:val="24"/>
        </w:rPr>
        <w:tab/>
      </w:r>
      <w:r>
        <w:rPr>
          <w:rFonts w:ascii="Times New Roman"/>
          <w:sz w:val="24"/>
        </w:rPr>
        <w:br/>
      </w:r>
      <w:r>
        <w:rPr>
          <w:rFonts w:ascii="Times New Roman"/>
          <w:sz w:val="24"/>
        </w:rPr>
        <w:tab/>
        <w:t>B)   cash-driven.</w:t>
      </w:r>
      <w:r>
        <w:rPr>
          <w:rFonts w:ascii="Times New Roman"/>
          <w:sz w:val="24"/>
        </w:rPr>
        <w:br/>
      </w:r>
      <w:r>
        <w:rPr>
          <w:rFonts w:ascii="Times New Roman"/>
          <w:sz w:val="24"/>
        </w:rPr>
        <w:tab/>
        <w:t>C)   management-driven.</w:t>
      </w:r>
      <w:r>
        <w:rPr>
          <w:rFonts w:ascii="Times New Roman"/>
          <w:sz w:val="24"/>
        </w:rPr>
        <w:br/>
      </w:r>
      <w:r>
        <w:rPr>
          <w:rFonts w:ascii="Times New Roman"/>
          <w:sz w:val="24"/>
        </w:rPr>
        <w:tab/>
        <w:t>D)   production-driven.</w:t>
      </w:r>
      <w:r>
        <w:rPr>
          <w:rFonts w:ascii="Times New Roman"/>
          <w:sz w:val="24"/>
        </w:rPr>
        <w:br/>
      </w:r>
      <w:r>
        <w:rPr>
          <w:rFonts w:ascii="Times New Roman"/>
          <w:sz w:val="24"/>
        </w:rPr>
        <w:tab/>
      </w:r>
    </w:p>
    <w:p w14:paraId="7AA3730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B80932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color w:val="000000"/>
          <w:sz w:val="24"/>
        </w:rPr>
        <w:t>Amir is a salesperson for Safe-T-Home Protection Service</w:t>
      </w:r>
      <w:r>
        <w:rPr>
          <w:rFonts w:ascii="Times New Roman"/>
          <w:color w:val="000000"/>
          <w:sz w:val="24"/>
        </w:rPr>
        <w:t>s. He really appreciates the amount of freedom and authority the company gives its salespeople in order to better meet the needs of customers. Amir's experience suggests that Safe-T-Home practices</w:t>
      </w:r>
      <w:r>
        <w:rPr>
          <w:rFonts w:ascii="Times New Roman"/>
          <w:sz w:val="24"/>
        </w:rPr>
        <w:br/>
      </w:r>
    </w:p>
    <w:p w14:paraId="3E9A479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centralized management.</w:t>
      </w:r>
      <w:r>
        <w:rPr>
          <w:rFonts w:ascii="Times New Roman"/>
          <w:sz w:val="24"/>
        </w:rPr>
        <w:tab/>
      </w:r>
      <w:r>
        <w:rPr>
          <w:rFonts w:ascii="Times New Roman"/>
          <w:sz w:val="24"/>
        </w:rPr>
        <w:br/>
      </w:r>
      <w:r>
        <w:rPr>
          <w:rFonts w:ascii="Times New Roman"/>
          <w:sz w:val="24"/>
        </w:rPr>
        <w:tab/>
        <w:t xml:space="preserve">B)   fast </w:t>
      </w:r>
      <w:r>
        <w:rPr>
          <w:rFonts w:ascii="Times New Roman"/>
          <w:sz w:val="24"/>
        </w:rPr>
        <w:t>response theory.</w:t>
      </w:r>
      <w:r>
        <w:rPr>
          <w:rFonts w:ascii="Times New Roman"/>
          <w:sz w:val="24"/>
        </w:rPr>
        <w:br/>
      </w:r>
      <w:r>
        <w:rPr>
          <w:rFonts w:ascii="Times New Roman"/>
          <w:sz w:val="24"/>
        </w:rPr>
        <w:tab/>
        <w:t>C)   enfranchisement.</w:t>
      </w:r>
      <w:r>
        <w:rPr>
          <w:rFonts w:ascii="Times New Roman"/>
          <w:sz w:val="24"/>
        </w:rPr>
        <w:br/>
      </w:r>
      <w:r>
        <w:rPr>
          <w:rFonts w:ascii="Times New Roman"/>
          <w:sz w:val="24"/>
        </w:rPr>
        <w:tab/>
        <w:t>D)   empowerment.</w:t>
      </w:r>
      <w:r>
        <w:rPr>
          <w:rFonts w:ascii="Times New Roman"/>
          <w:sz w:val="24"/>
        </w:rPr>
        <w:br/>
      </w:r>
      <w:r>
        <w:rPr>
          <w:rFonts w:ascii="Times New Roman"/>
          <w:sz w:val="24"/>
        </w:rPr>
        <w:tab/>
      </w:r>
    </w:p>
    <w:p w14:paraId="3FBA230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2DED14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color w:val="000000"/>
          <w:sz w:val="24"/>
        </w:rPr>
        <w:t xml:space="preserve">Gabby is working as a marketing trainee for a streaming video company. Her boss called a meeting for next week with one thing on the agenda: "Bring with you your ideas about how </w:t>
      </w:r>
      <w:r>
        <w:rPr>
          <w:rFonts w:ascii="Times New Roman"/>
          <w:color w:val="000000"/>
          <w:sz w:val="24"/>
        </w:rPr>
        <w:t>we can gain a competitive advantage." Knowing the current competitive environment, what should Gabby suggest?</w:t>
      </w:r>
      <w:r>
        <w:rPr>
          <w:rFonts w:ascii="Times New Roman"/>
          <w:sz w:val="24"/>
        </w:rPr>
        <w:br/>
      </w:r>
    </w:p>
    <w:p w14:paraId="191090A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Create a management-driven environment with lots of employee training.</w:t>
      </w:r>
      <w:r>
        <w:rPr>
          <w:rFonts w:ascii="Times New Roman"/>
          <w:sz w:val="24"/>
        </w:rPr>
        <w:tab/>
      </w:r>
      <w:r>
        <w:rPr>
          <w:rFonts w:ascii="Times New Roman"/>
          <w:sz w:val="24"/>
        </w:rPr>
        <w:br/>
      </w:r>
      <w:r>
        <w:rPr>
          <w:rFonts w:ascii="Times New Roman"/>
          <w:sz w:val="24"/>
        </w:rPr>
        <w:tab/>
        <w:t>B)   Create a customer-driven environment where we constant</w:t>
      </w:r>
      <w:r>
        <w:rPr>
          <w:rFonts w:ascii="Times New Roman"/>
          <w:sz w:val="24"/>
        </w:rPr>
        <w:t>ly try to create customer value.</w:t>
      </w:r>
      <w:r>
        <w:rPr>
          <w:rFonts w:ascii="Times New Roman"/>
          <w:sz w:val="24"/>
        </w:rPr>
        <w:br/>
      </w:r>
      <w:r>
        <w:rPr>
          <w:rFonts w:ascii="Times New Roman"/>
          <w:sz w:val="24"/>
        </w:rPr>
        <w:tab/>
        <w:t>C)   Restructure the organization so that there is always a manager on duty to chat with online customers who are having problems with their orders.</w:t>
      </w:r>
      <w:r>
        <w:rPr>
          <w:rFonts w:ascii="Times New Roman"/>
          <w:sz w:val="24"/>
        </w:rPr>
        <w:br/>
      </w:r>
      <w:r>
        <w:rPr>
          <w:rFonts w:ascii="Times New Roman"/>
          <w:sz w:val="24"/>
        </w:rPr>
        <w:tab/>
        <w:t>D)   Always match the promotions of our competitors; price is the only t</w:t>
      </w:r>
      <w:r>
        <w:rPr>
          <w:rFonts w:ascii="Times New Roman"/>
          <w:sz w:val="24"/>
        </w:rPr>
        <w:t>hing customers care about.</w:t>
      </w:r>
      <w:r>
        <w:rPr>
          <w:rFonts w:ascii="Times New Roman"/>
          <w:sz w:val="24"/>
        </w:rPr>
        <w:br/>
      </w:r>
      <w:r>
        <w:rPr>
          <w:rFonts w:ascii="Times New Roman"/>
          <w:sz w:val="24"/>
        </w:rPr>
        <w:tab/>
      </w:r>
    </w:p>
    <w:p w14:paraId="2B8A1F0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CD5FB0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color w:val="000000"/>
          <w:sz w:val="24"/>
        </w:rPr>
        <w:t>Garry called in a food order to feed his sales team. When he arrived to pick up, it was not what he ordered. The store associate quickly made it right, and offered a substantial discount to make up for the mist</w:t>
      </w:r>
      <w:r>
        <w:rPr>
          <w:rFonts w:ascii="Times New Roman"/>
          <w:color w:val="000000"/>
          <w:sz w:val="24"/>
        </w:rPr>
        <w:t>ake. There was no need to check with the supervisor, and Garry was satisfied with the result. What aspect of good customer service was in place?</w:t>
      </w:r>
      <w:r>
        <w:rPr>
          <w:rFonts w:ascii="Times New Roman"/>
          <w:sz w:val="24"/>
        </w:rPr>
        <w:br/>
      </w:r>
    </w:p>
    <w:p w14:paraId="680C3C6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high-quality products</w:t>
      </w:r>
      <w:r>
        <w:rPr>
          <w:rFonts w:ascii="Times New Roman"/>
          <w:sz w:val="24"/>
        </w:rPr>
        <w:tab/>
      </w:r>
      <w:r>
        <w:rPr>
          <w:rFonts w:ascii="Times New Roman"/>
          <w:sz w:val="24"/>
        </w:rPr>
        <w:br/>
      </w:r>
      <w:r>
        <w:rPr>
          <w:rFonts w:ascii="Times New Roman"/>
          <w:sz w:val="24"/>
        </w:rPr>
        <w:tab/>
        <w:t>B)   employee empowerment</w:t>
      </w:r>
      <w:r>
        <w:rPr>
          <w:rFonts w:ascii="Times New Roman"/>
          <w:sz w:val="24"/>
        </w:rPr>
        <w:br/>
      </w:r>
      <w:r>
        <w:rPr>
          <w:rFonts w:ascii="Times New Roman"/>
          <w:sz w:val="24"/>
        </w:rPr>
        <w:tab/>
        <w:t>C)   good value</w:t>
      </w:r>
      <w:r>
        <w:rPr>
          <w:rFonts w:ascii="Times New Roman"/>
          <w:sz w:val="24"/>
        </w:rPr>
        <w:br/>
      </w:r>
      <w:r>
        <w:rPr>
          <w:rFonts w:ascii="Times New Roman"/>
          <w:sz w:val="24"/>
        </w:rPr>
        <w:tab/>
        <w:t>D)   management supervision</w:t>
      </w:r>
      <w:r>
        <w:rPr>
          <w:rFonts w:ascii="Times New Roman"/>
          <w:sz w:val="24"/>
        </w:rPr>
        <w:br/>
      </w:r>
      <w:r>
        <w:rPr>
          <w:rFonts w:ascii="Times New Roman"/>
          <w:sz w:val="24"/>
        </w:rPr>
        <w:tab/>
      </w:r>
    </w:p>
    <w:p w14:paraId="3876BEE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E8631D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color w:val="000000"/>
          <w:sz w:val="24"/>
        </w:rPr>
        <w:t>Which statement best describes how firms must treat their frontline workers in order to remain competitive? Frontline workers must be</w:t>
      </w:r>
      <w:r>
        <w:rPr>
          <w:rFonts w:ascii="Times New Roman"/>
          <w:sz w:val="24"/>
        </w:rPr>
        <w:br/>
      </w:r>
    </w:p>
    <w:p w14:paraId="3D33702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empowered with the authority to respond quickly to the unmet needs of customers.</w:t>
      </w:r>
      <w:r>
        <w:rPr>
          <w:rFonts w:ascii="Times New Roman"/>
          <w:sz w:val="24"/>
        </w:rPr>
        <w:tab/>
      </w:r>
      <w:r>
        <w:rPr>
          <w:rFonts w:ascii="Times New Roman"/>
          <w:sz w:val="24"/>
        </w:rPr>
        <w:br/>
      </w:r>
      <w:r>
        <w:rPr>
          <w:rFonts w:ascii="Times New Roman"/>
          <w:sz w:val="24"/>
        </w:rPr>
        <w:tab/>
        <w:t xml:space="preserve">B)   </w:t>
      </w:r>
      <w:r>
        <w:rPr>
          <w:rFonts w:ascii="Times New Roman"/>
          <w:sz w:val="24"/>
        </w:rPr>
        <w:t>closely supervised to reduce the risk of product liability and discrimination lawsuits.</w:t>
      </w:r>
      <w:r>
        <w:rPr>
          <w:rFonts w:ascii="Times New Roman"/>
          <w:sz w:val="24"/>
        </w:rPr>
        <w:br/>
      </w:r>
      <w:r>
        <w:rPr>
          <w:rFonts w:ascii="Times New Roman"/>
          <w:sz w:val="24"/>
        </w:rPr>
        <w:tab/>
        <w:t>C)   eliminated and replaced with automated equipment whenever possible.</w:t>
      </w:r>
      <w:r>
        <w:rPr>
          <w:rFonts w:ascii="Times New Roman"/>
          <w:sz w:val="24"/>
        </w:rPr>
        <w:br/>
      </w:r>
      <w:r>
        <w:rPr>
          <w:rFonts w:ascii="Times New Roman"/>
          <w:sz w:val="24"/>
        </w:rPr>
        <w:tab/>
        <w:t>D)   relieved of any burden to make a customer decision.</w:t>
      </w:r>
      <w:r>
        <w:rPr>
          <w:rFonts w:ascii="Times New Roman"/>
          <w:sz w:val="24"/>
        </w:rPr>
        <w:br/>
      </w:r>
      <w:r>
        <w:rPr>
          <w:rFonts w:ascii="Times New Roman"/>
          <w:sz w:val="24"/>
        </w:rPr>
        <w:tab/>
      </w:r>
    </w:p>
    <w:p w14:paraId="796280F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2F9E2F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color w:val="000000"/>
          <w:sz w:val="24"/>
        </w:rPr>
        <w:t>Nathan is in char</w:t>
      </w:r>
      <w:r>
        <w:rPr>
          <w:rFonts w:ascii="Times New Roman"/>
          <w:color w:val="000000"/>
          <w:sz w:val="24"/>
        </w:rPr>
        <w:t>ge of production for a family-owned company that makes and sells kitchen utensils. He has stated that speed of delivery is the most important factor for success in the competitive environment. Given what you know, what would be the best response to Nathan?</w:t>
      </w:r>
      <w:r>
        <w:rPr>
          <w:rFonts w:ascii="Times New Roman"/>
          <w:sz w:val="24"/>
        </w:rPr>
        <w:br/>
      </w:r>
    </w:p>
    <w:p w14:paraId="5785CF5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You are right on target, Nathan. Time is money.</w:t>
      </w:r>
      <w:r>
        <w:rPr>
          <w:rFonts w:ascii="Times New Roman"/>
          <w:sz w:val="24"/>
        </w:rPr>
        <w:tab/>
      </w:r>
      <w:r>
        <w:rPr>
          <w:rFonts w:ascii="Times New Roman"/>
          <w:sz w:val="24"/>
        </w:rPr>
        <w:br/>
      </w:r>
      <w:r>
        <w:rPr>
          <w:rFonts w:ascii="Times New Roman"/>
          <w:sz w:val="24"/>
        </w:rPr>
        <w:tab/>
      </w:r>
      <w:r>
        <w:rPr>
          <w:rFonts w:ascii="Times New Roman"/>
          <w:color w:val="000000"/>
          <w:sz w:val="24"/>
        </w:rPr>
        <w:t>B)   As long as our price is competitive, speedy delivery will win in today's changing marketplace.</w:t>
      </w:r>
      <w:r>
        <w:rPr>
          <w:rFonts w:ascii="Times New Roman"/>
          <w:sz w:val="24"/>
        </w:rPr>
        <w:br/>
      </w:r>
      <w:r>
        <w:rPr>
          <w:rFonts w:ascii="Times New Roman"/>
          <w:sz w:val="24"/>
        </w:rPr>
        <w:tab/>
      </w:r>
      <w:r>
        <w:rPr>
          <w:rFonts w:ascii="Times New Roman"/>
          <w:color w:val="000000"/>
          <w:sz w:val="24"/>
        </w:rPr>
        <w:t>C)   Well Nathan, speed isn't everything. What would exceed our customers' expectations? S</w:t>
      </w:r>
      <w:r>
        <w:rPr>
          <w:rFonts w:ascii="Times New Roman"/>
          <w:color w:val="000000"/>
          <w:sz w:val="24"/>
        </w:rPr>
        <w:t>ome consumers may put more importance on high quality and/or lower prices.</w:t>
      </w:r>
      <w:r>
        <w:rPr>
          <w:rFonts w:ascii="Times New Roman"/>
          <w:sz w:val="24"/>
        </w:rPr>
        <w:br/>
      </w:r>
      <w:r>
        <w:rPr>
          <w:rFonts w:ascii="Times New Roman"/>
          <w:sz w:val="24"/>
        </w:rPr>
        <w:tab/>
      </w:r>
      <w:r>
        <w:rPr>
          <w:rFonts w:ascii="Times New Roman"/>
          <w:color w:val="000000"/>
          <w:sz w:val="24"/>
        </w:rPr>
        <w:t>D)   You couldn't be more wrong. Quality is the name of the game. He who has the best product will win in the competitive environment.</w:t>
      </w:r>
      <w:r>
        <w:rPr>
          <w:rFonts w:ascii="Times New Roman"/>
          <w:sz w:val="24"/>
        </w:rPr>
        <w:br/>
      </w:r>
      <w:r>
        <w:rPr>
          <w:rFonts w:ascii="Times New Roman"/>
          <w:sz w:val="24"/>
        </w:rPr>
        <w:tab/>
      </w:r>
    </w:p>
    <w:p w14:paraId="4370F94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016FD9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color w:val="000000"/>
          <w:sz w:val="24"/>
        </w:rPr>
        <w:t xml:space="preserve">The statistical study of </w:t>
      </w:r>
      <w:r>
        <w:rPr>
          <w:rFonts w:ascii="Times New Roman"/>
          <w:color w:val="000000"/>
          <w:sz w:val="24"/>
        </w:rPr>
        <w:t>human population to learn its size, density, and characteristics is called</w:t>
      </w:r>
      <w:r>
        <w:rPr>
          <w:rFonts w:ascii="Times New Roman"/>
          <w:sz w:val="24"/>
        </w:rPr>
        <w:br/>
      </w:r>
    </w:p>
    <w:p w14:paraId="6D0C696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psychographics.</w:t>
      </w:r>
      <w:r>
        <w:rPr>
          <w:rFonts w:ascii="Times New Roman"/>
          <w:sz w:val="24"/>
        </w:rPr>
        <w:tab/>
      </w:r>
      <w:r>
        <w:rPr>
          <w:rFonts w:ascii="Times New Roman"/>
          <w:sz w:val="24"/>
        </w:rPr>
        <w:br/>
      </w:r>
      <w:r>
        <w:rPr>
          <w:rFonts w:ascii="Times New Roman"/>
          <w:sz w:val="24"/>
        </w:rPr>
        <w:tab/>
        <w:t>B)   econometrics.</w:t>
      </w:r>
      <w:r>
        <w:rPr>
          <w:rFonts w:ascii="Times New Roman"/>
          <w:sz w:val="24"/>
        </w:rPr>
        <w:br/>
      </w:r>
      <w:r>
        <w:rPr>
          <w:rFonts w:ascii="Times New Roman"/>
          <w:sz w:val="24"/>
        </w:rPr>
        <w:tab/>
        <w:t>C)   demographics.</w:t>
      </w:r>
      <w:r>
        <w:rPr>
          <w:rFonts w:ascii="Times New Roman"/>
          <w:sz w:val="24"/>
        </w:rPr>
        <w:br/>
      </w:r>
      <w:r>
        <w:rPr>
          <w:rFonts w:ascii="Times New Roman"/>
          <w:sz w:val="24"/>
        </w:rPr>
        <w:tab/>
        <w:t>D)   geometrics.</w:t>
      </w:r>
      <w:r>
        <w:rPr>
          <w:rFonts w:ascii="Times New Roman"/>
          <w:sz w:val="24"/>
        </w:rPr>
        <w:br/>
      </w:r>
      <w:r>
        <w:rPr>
          <w:rFonts w:ascii="Times New Roman"/>
          <w:sz w:val="24"/>
        </w:rPr>
        <w:tab/>
      </w:r>
    </w:p>
    <w:p w14:paraId="1035119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EF111C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color w:val="000000"/>
          <w:sz w:val="24"/>
        </w:rPr>
        <w:t>Businesses collect __________ information on where people live, what the</w:t>
      </w:r>
      <w:r>
        <w:rPr>
          <w:rFonts w:ascii="Times New Roman"/>
          <w:color w:val="000000"/>
          <w:sz w:val="24"/>
        </w:rPr>
        <w:t>y buy, and how they spend their time.</w:t>
      </w:r>
      <w:r>
        <w:rPr>
          <w:rFonts w:ascii="Times New Roman"/>
          <w:sz w:val="24"/>
        </w:rPr>
        <w:br/>
      </w:r>
    </w:p>
    <w:p w14:paraId="6144723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geometric</w:t>
      </w:r>
      <w:r>
        <w:rPr>
          <w:rFonts w:ascii="Times New Roman"/>
          <w:sz w:val="24"/>
        </w:rPr>
        <w:tab/>
      </w:r>
      <w:r>
        <w:rPr>
          <w:rFonts w:ascii="Times New Roman"/>
          <w:sz w:val="24"/>
        </w:rPr>
        <w:br/>
      </w:r>
      <w:r>
        <w:rPr>
          <w:rFonts w:ascii="Times New Roman"/>
          <w:sz w:val="24"/>
        </w:rPr>
        <w:tab/>
        <w:t>B)   econometric</w:t>
      </w:r>
      <w:r>
        <w:rPr>
          <w:rFonts w:ascii="Times New Roman"/>
          <w:sz w:val="24"/>
        </w:rPr>
        <w:br/>
      </w:r>
      <w:r>
        <w:rPr>
          <w:rFonts w:ascii="Times New Roman"/>
          <w:sz w:val="24"/>
        </w:rPr>
        <w:tab/>
        <w:t>C)   demographic</w:t>
      </w:r>
      <w:r>
        <w:rPr>
          <w:rFonts w:ascii="Times New Roman"/>
          <w:sz w:val="24"/>
        </w:rPr>
        <w:br/>
      </w:r>
      <w:r>
        <w:rPr>
          <w:rFonts w:ascii="Times New Roman"/>
          <w:sz w:val="24"/>
        </w:rPr>
        <w:tab/>
        <w:t>D)   anthropologic</w:t>
      </w:r>
      <w:r>
        <w:rPr>
          <w:rFonts w:ascii="Times New Roman"/>
          <w:sz w:val="24"/>
        </w:rPr>
        <w:br/>
      </w:r>
      <w:r>
        <w:rPr>
          <w:rFonts w:ascii="Times New Roman"/>
          <w:sz w:val="24"/>
        </w:rPr>
        <w:tab/>
      </w:r>
    </w:p>
    <w:p w14:paraId="19DE56D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1B5313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color w:val="000000"/>
          <w:sz w:val="24"/>
        </w:rPr>
        <w:t>Diversity is more than recruiting and keeping minority and female employees. Diversity means appreciating and underst</w:t>
      </w:r>
      <w:r>
        <w:rPr>
          <w:rFonts w:ascii="Times New Roman"/>
          <w:color w:val="000000"/>
          <w:sz w:val="24"/>
        </w:rPr>
        <w:t>anding other differences in our customers and in our workforce. The best description of these differences is</w:t>
      </w:r>
      <w:r>
        <w:rPr>
          <w:rFonts w:ascii="Times New Roman"/>
          <w:sz w:val="24"/>
        </w:rPr>
        <w:br/>
      </w:r>
    </w:p>
    <w:p w14:paraId="1F2D178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people with disabilities, people with different sexual orientations, religious preferences, and even personality differences such as </w:t>
      </w:r>
      <w:r>
        <w:rPr>
          <w:rFonts w:ascii="Times New Roman"/>
          <w:sz w:val="24"/>
        </w:rPr>
        <w:t>extroverts and introverts.</w:t>
      </w:r>
      <w:r>
        <w:rPr>
          <w:rFonts w:ascii="Times New Roman"/>
          <w:sz w:val="24"/>
        </w:rPr>
        <w:tab/>
      </w:r>
      <w:r>
        <w:rPr>
          <w:rFonts w:ascii="Times New Roman"/>
          <w:sz w:val="24"/>
        </w:rPr>
        <w:br/>
      </w:r>
      <w:r>
        <w:rPr>
          <w:rFonts w:ascii="Times New Roman"/>
          <w:sz w:val="24"/>
        </w:rPr>
        <w:tab/>
        <w:t>B)   people who embrace differing gender roles.</w:t>
      </w:r>
      <w:r>
        <w:rPr>
          <w:rFonts w:ascii="Times New Roman"/>
          <w:sz w:val="24"/>
        </w:rPr>
        <w:br/>
      </w:r>
      <w:r>
        <w:rPr>
          <w:rFonts w:ascii="Times New Roman"/>
          <w:sz w:val="24"/>
        </w:rPr>
        <w:tab/>
        <w:t>C)   people with differing physical characteristics such as eye or hair color.</w:t>
      </w:r>
      <w:r>
        <w:rPr>
          <w:rFonts w:ascii="Times New Roman"/>
          <w:sz w:val="24"/>
        </w:rPr>
        <w:br/>
      </w:r>
      <w:r>
        <w:rPr>
          <w:rFonts w:ascii="Times New Roman"/>
          <w:sz w:val="24"/>
        </w:rPr>
        <w:tab/>
        <w:t>D)   people with racial and gender differences.</w:t>
      </w:r>
      <w:r>
        <w:rPr>
          <w:rFonts w:ascii="Times New Roman"/>
          <w:sz w:val="24"/>
        </w:rPr>
        <w:br/>
      </w:r>
      <w:r>
        <w:rPr>
          <w:rFonts w:ascii="Times New Roman"/>
          <w:sz w:val="24"/>
        </w:rPr>
        <w:tab/>
      </w:r>
    </w:p>
    <w:p w14:paraId="1FEC005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BD4FA5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color w:val="000000"/>
          <w:sz w:val="24"/>
        </w:rPr>
        <w:t xml:space="preserve">Efforts are underway to serve </w:t>
      </w:r>
      <w:r>
        <w:rPr>
          <w:rFonts w:ascii="Times New Roman"/>
          <w:color w:val="000000"/>
          <w:sz w:val="24"/>
        </w:rPr>
        <w:t>the needs of a diverse population. Embracing diversity means</w:t>
      </w:r>
      <w:r>
        <w:rPr>
          <w:rFonts w:ascii="Times New Roman"/>
          <w:sz w:val="24"/>
        </w:rPr>
        <w:br/>
      </w:r>
    </w:p>
    <w:p w14:paraId="7494D06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selling products to immigrants.</w:t>
      </w:r>
      <w:r>
        <w:rPr>
          <w:rFonts w:ascii="Times New Roman"/>
          <w:sz w:val="24"/>
        </w:rPr>
        <w:tab/>
      </w:r>
      <w:r>
        <w:rPr>
          <w:rFonts w:ascii="Times New Roman"/>
          <w:sz w:val="24"/>
        </w:rPr>
        <w:br/>
      </w:r>
      <w:r>
        <w:rPr>
          <w:rFonts w:ascii="Times New Roman"/>
          <w:sz w:val="24"/>
        </w:rPr>
        <w:tab/>
        <w:t>B)   dealing sensitively with workers and cultures around the world.</w:t>
      </w:r>
      <w:r>
        <w:rPr>
          <w:rFonts w:ascii="Times New Roman"/>
          <w:sz w:val="24"/>
        </w:rPr>
        <w:br/>
      </w:r>
      <w:r>
        <w:rPr>
          <w:rFonts w:ascii="Times New Roman"/>
          <w:sz w:val="24"/>
        </w:rPr>
        <w:tab/>
        <w:t>C)   providing government programs such as free health care for illegal and l</w:t>
      </w:r>
      <w:r>
        <w:rPr>
          <w:rFonts w:ascii="Times New Roman"/>
          <w:sz w:val="24"/>
        </w:rPr>
        <w:t>egal immigrants.</w:t>
      </w:r>
      <w:r>
        <w:rPr>
          <w:rFonts w:ascii="Times New Roman"/>
          <w:sz w:val="24"/>
        </w:rPr>
        <w:br/>
      </w:r>
      <w:r>
        <w:rPr>
          <w:rFonts w:ascii="Times New Roman"/>
          <w:sz w:val="24"/>
        </w:rPr>
        <w:tab/>
        <w:t>D)   meeting employment quotas so that diverse groups are always represented in your workforce.</w:t>
      </w:r>
      <w:r>
        <w:rPr>
          <w:rFonts w:ascii="Times New Roman"/>
          <w:sz w:val="24"/>
        </w:rPr>
        <w:br/>
      </w:r>
      <w:r>
        <w:rPr>
          <w:rFonts w:ascii="Times New Roman"/>
          <w:sz w:val="24"/>
        </w:rPr>
        <w:tab/>
      </w:r>
    </w:p>
    <w:p w14:paraId="0C0C798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59F162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color w:val="000000"/>
          <w:sz w:val="24"/>
        </w:rPr>
        <w:t>What result is likely due to population shifts in the United States?</w:t>
      </w:r>
      <w:r>
        <w:rPr>
          <w:rFonts w:ascii="Times New Roman"/>
          <w:sz w:val="24"/>
        </w:rPr>
        <w:br/>
      </w:r>
    </w:p>
    <w:p w14:paraId="53225F9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Businesses that cater to older consumer</w:t>
      </w:r>
      <w:r>
        <w:rPr>
          <w:rFonts w:ascii="Times New Roman"/>
          <w:sz w:val="24"/>
        </w:rPr>
        <w:t>s will see higher growth.</w:t>
      </w:r>
      <w:r>
        <w:rPr>
          <w:rFonts w:ascii="Times New Roman"/>
          <w:sz w:val="24"/>
        </w:rPr>
        <w:tab/>
      </w:r>
      <w:r>
        <w:rPr>
          <w:rFonts w:ascii="Times New Roman"/>
          <w:sz w:val="24"/>
        </w:rPr>
        <w:br/>
      </w:r>
      <w:r>
        <w:rPr>
          <w:rFonts w:ascii="Times New Roman"/>
          <w:sz w:val="24"/>
        </w:rPr>
        <w:tab/>
        <w:t>B)   Businesses that cater to older consumers will see slower growth.</w:t>
      </w:r>
      <w:r>
        <w:rPr>
          <w:rFonts w:ascii="Times New Roman"/>
          <w:sz w:val="24"/>
        </w:rPr>
        <w:br/>
      </w:r>
      <w:r>
        <w:rPr>
          <w:rFonts w:ascii="Times New Roman"/>
          <w:sz w:val="24"/>
        </w:rPr>
        <w:tab/>
        <w:t>C)   Businesses that sell electronic devices will see a significant decline.</w:t>
      </w:r>
      <w:r>
        <w:rPr>
          <w:rFonts w:ascii="Times New Roman"/>
          <w:sz w:val="24"/>
        </w:rPr>
        <w:br/>
      </w:r>
      <w:r>
        <w:rPr>
          <w:rFonts w:ascii="Times New Roman"/>
          <w:sz w:val="24"/>
        </w:rPr>
        <w:tab/>
        <w:t>D)   Health care will emerge as the only business sector that will grow.</w:t>
      </w:r>
      <w:r>
        <w:rPr>
          <w:rFonts w:ascii="Times New Roman"/>
          <w:sz w:val="24"/>
        </w:rPr>
        <w:br/>
      </w:r>
      <w:r>
        <w:rPr>
          <w:rFonts w:ascii="Times New Roman"/>
          <w:sz w:val="24"/>
        </w:rPr>
        <w:tab/>
      </w:r>
    </w:p>
    <w:p w14:paraId="68B8FF6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C2A5E4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color w:val="000000"/>
          <w:sz w:val="24"/>
        </w:rPr>
        <w:t>Which industry will most likely benefit from an aging population?</w:t>
      </w:r>
      <w:r>
        <w:rPr>
          <w:rFonts w:ascii="Times New Roman"/>
          <w:sz w:val="24"/>
        </w:rPr>
        <w:br/>
      </w:r>
    </w:p>
    <w:p w14:paraId="206F46B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financial services to help clients plan for their education</w:t>
      </w:r>
      <w:r>
        <w:rPr>
          <w:rFonts w:ascii="Times New Roman"/>
          <w:sz w:val="24"/>
        </w:rPr>
        <w:tab/>
      </w:r>
      <w:r>
        <w:rPr>
          <w:rFonts w:ascii="Times New Roman"/>
          <w:sz w:val="24"/>
        </w:rPr>
        <w:br/>
      </w:r>
      <w:r>
        <w:rPr>
          <w:rFonts w:ascii="Times New Roman"/>
          <w:sz w:val="24"/>
        </w:rPr>
        <w:tab/>
        <w:t>B)   home health care businesses</w:t>
      </w:r>
      <w:r>
        <w:rPr>
          <w:rFonts w:ascii="Times New Roman"/>
          <w:sz w:val="24"/>
        </w:rPr>
        <w:br/>
      </w:r>
      <w:r>
        <w:rPr>
          <w:rFonts w:ascii="Times New Roman"/>
          <w:sz w:val="24"/>
        </w:rPr>
        <w:tab/>
      </w:r>
      <w:r>
        <w:rPr>
          <w:rFonts w:ascii="Times New Roman"/>
          <w:color w:val="000000"/>
          <w:sz w:val="24"/>
        </w:rPr>
        <w:t>C)   children's day care centers</w:t>
      </w:r>
      <w:r>
        <w:rPr>
          <w:rFonts w:ascii="Times New Roman"/>
          <w:sz w:val="24"/>
        </w:rPr>
        <w:br/>
      </w:r>
      <w:r>
        <w:rPr>
          <w:rFonts w:ascii="Times New Roman"/>
          <w:sz w:val="24"/>
        </w:rPr>
        <w:tab/>
        <w:t>D)   auto industry</w:t>
      </w:r>
      <w:r>
        <w:rPr>
          <w:rFonts w:ascii="Times New Roman"/>
          <w:sz w:val="24"/>
        </w:rPr>
        <w:br/>
      </w:r>
      <w:r>
        <w:rPr>
          <w:rFonts w:ascii="Times New Roman"/>
          <w:sz w:val="24"/>
        </w:rPr>
        <w:tab/>
      </w:r>
    </w:p>
    <w:p w14:paraId="67F8EFE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417B8A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color w:val="000000"/>
          <w:sz w:val="24"/>
        </w:rPr>
        <w:t>Which statement is accurate about the Social Security system?</w:t>
      </w:r>
      <w:r>
        <w:rPr>
          <w:rFonts w:ascii="Times New Roman"/>
          <w:sz w:val="24"/>
        </w:rPr>
        <w:br/>
      </w:r>
    </w:p>
    <w:p w14:paraId="2D13825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continues to burden businesses because businesses must provide and pay for this benefit for their employees.</w:t>
      </w:r>
      <w:r>
        <w:rPr>
          <w:rFonts w:ascii="Times New Roman"/>
          <w:sz w:val="24"/>
        </w:rPr>
        <w:tab/>
      </w:r>
      <w:r>
        <w:rPr>
          <w:rFonts w:ascii="Times New Roman"/>
          <w:sz w:val="24"/>
        </w:rPr>
        <w:br/>
      </w:r>
      <w:r>
        <w:rPr>
          <w:rFonts w:ascii="Times New Roman"/>
          <w:sz w:val="24"/>
        </w:rPr>
        <w:tab/>
        <w:t xml:space="preserve">B)   It met the needs of our nation when it was first </w:t>
      </w:r>
      <w:r>
        <w:rPr>
          <w:rFonts w:ascii="Times New Roman"/>
          <w:sz w:val="24"/>
        </w:rPr>
        <w:t>introduced, but needs an overhaul.</w:t>
      </w:r>
      <w:r>
        <w:rPr>
          <w:rFonts w:ascii="Times New Roman"/>
          <w:sz w:val="24"/>
        </w:rPr>
        <w:br/>
      </w:r>
      <w:r>
        <w:rPr>
          <w:rFonts w:ascii="Times New Roman"/>
          <w:sz w:val="24"/>
        </w:rPr>
        <w:tab/>
        <w:t>C)   It will continue to serve the needs of U.S. citizens into the distant future, because there are so few retirees placing a strain on it.</w:t>
      </w:r>
      <w:r>
        <w:rPr>
          <w:rFonts w:ascii="Times New Roman"/>
          <w:sz w:val="24"/>
        </w:rPr>
        <w:br/>
      </w:r>
      <w:r>
        <w:rPr>
          <w:rFonts w:ascii="Times New Roman"/>
          <w:sz w:val="24"/>
        </w:rPr>
        <w:tab/>
        <w:t>D)   It is failing because the U.S. government failed to invest the money that</w:t>
      </w:r>
      <w:r>
        <w:rPr>
          <w:rFonts w:ascii="Times New Roman"/>
          <w:sz w:val="24"/>
        </w:rPr>
        <w:t xml:space="preserve"> employees contributed.</w:t>
      </w:r>
      <w:r>
        <w:rPr>
          <w:rFonts w:ascii="Times New Roman"/>
          <w:sz w:val="24"/>
        </w:rPr>
        <w:br/>
      </w:r>
      <w:r>
        <w:rPr>
          <w:rFonts w:ascii="Times New Roman"/>
          <w:sz w:val="24"/>
        </w:rPr>
        <w:tab/>
      </w:r>
    </w:p>
    <w:p w14:paraId="607BE26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BA9560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color w:val="000000"/>
          <w:sz w:val="24"/>
        </w:rPr>
        <w:t>People over 75 years old represent</w:t>
      </w:r>
      <w:r>
        <w:rPr>
          <w:rFonts w:ascii="Times New Roman"/>
          <w:sz w:val="24"/>
        </w:rPr>
        <w:br/>
      </w:r>
    </w:p>
    <w:p w14:paraId="7A54E38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unemployed generation.</w:t>
      </w:r>
      <w:r>
        <w:rPr>
          <w:rFonts w:ascii="Times New Roman"/>
          <w:sz w:val="24"/>
        </w:rPr>
        <w:tab/>
      </w:r>
      <w:r>
        <w:rPr>
          <w:rFonts w:ascii="Times New Roman"/>
          <w:sz w:val="24"/>
        </w:rPr>
        <w:br/>
      </w:r>
      <w:r>
        <w:rPr>
          <w:rFonts w:ascii="Times New Roman"/>
          <w:sz w:val="24"/>
        </w:rPr>
        <w:tab/>
        <w:t>B)   the lowest income generation.</w:t>
      </w:r>
      <w:r>
        <w:rPr>
          <w:rFonts w:ascii="Times New Roman"/>
          <w:sz w:val="24"/>
        </w:rPr>
        <w:br/>
      </w:r>
      <w:r>
        <w:rPr>
          <w:rFonts w:ascii="Times New Roman"/>
          <w:sz w:val="24"/>
        </w:rPr>
        <w:tab/>
        <w:t>C)   the richest demographic group in the United States.</w:t>
      </w:r>
      <w:r>
        <w:rPr>
          <w:rFonts w:ascii="Times New Roman"/>
          <w:sz w:val="24"/>
        </w:rPr>
        <w:br/>
      </w:r>
      <w:r>
        <w:rPr>
          <w:rFonts w:ascii="Times New Roman"/>
          <w:sz w:val="24"/>
        </w:rPr>
        <w:tab/>
        <w:t xml:space="preserve">D)   a group that has never contributed </w:t>
      </w:r>
      <w:r>
        <w:rPr>
          <w:rFonts w:ascii="Times New Roman"/>
          <w:sz w:val="24"/>
        </w:rPr>
        <w:t>to Social Security.</w:t>
      </w:r>
      <w:r>
        <w:rPr>
          <w:rFonts w:ascii="Times New Roman"/>
          <w:sz w:val="24"/>
        </w:rPr>
        <w:br/>
      </w:r>
      <w:r>
        <w:rPr>
          <w:rFonts w:ascii="Times New Roman"/>
          <w:sz w:val="24"/>
        </w:rPr>
        <w:tab/>
      </w:r>
    </w:p>
    <w:p w14:paraId="25A9FF0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5AA480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color w:val="000000"/>
          <w:sz w:val="24"/>
        </w:rPr>
        <w:t>Businesses are supporting single-parent families with</w:t>
      </w:r>
      <w:r>
        <w:rPr>
          <w:rFonts w:ascii="Times New Roman"/>
          <w:sz w:val="24"/>
        </w:rPr>
        <w:br/>
      </w:r>
    </w:p>
    <w:p w14:paraId="7098FD4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increased Social Security benefits.</w:t>
      </w:r>
      <w:r>
        <w:rPr>
          <w:rFonts w:ascii="Times New Roman"/>
          <w:sz w:val="24"/>
        </w:rPr>
        <w:tab/>
      </w:r>
      <w:r>
        <w:rPr>
          <w:rFonts w:ascii="Times New Roman"/>
          <w:sz w:val="24"/>
        </w:rPr>
        <w:br/>
      </w:r>
      <w:r>
        <w:rPr>
          <w:rFonts w:ascii="Times New Roman"/>
          <w:sz w:val="24"/>
        </w:rPr>
        <w:tab/>
        <w:t>B)   a more lenient welfare system.</w:t>
      </w:r>
      <w:r>
        <w:rPr>
          <w:rFonts w:ascii="Times New Roman"/>
          <w:sz w:val="24"/>
        </w:rPr>
        <w:br/>
      </w:r>
      <w:r>
        <w:rPr>
          <w:rFonts w:ascii="Times New Roman"/>
          <w:sz w:val="24"/>
        </w:rPr>
        <w:tab/>
        <w:t>C)   more flexible work benefits such as flextime and family leave.</w:t>
      </w:r>
      <w:r>
        <w:rPr>
          <w:rFonts w:ascii="Times New Roman"/>
          <w:sz w:val="24"/>
        </w:rPr>
        <w:br/>
      </w:r>
      <w:r>
        <w:rPr>
          <w:rFonts w:ascii="Times New Roman"/>
          <w:sz w:val="24"/>
        </w:rPr>
        <w:tab/>
        <w:t xml:space="preserve">D) </w:t>
      </w:r>
      <w:r>
        <w:rPr>
          <w:rFonts w:ascii="Times New Roman"/>
          <w:sz w:val="24"/>
        </w:rPr>
        <w:t xml:space="preserve">  bonus payments for childcare needs.</w:t>
      </w:r>
      <w:r>
        <w:rPr>
          <w:rFonts w:ascii="Times New Roman"/>
          <w:sz w:val="24"/>
        </w:rPr>
        <w:br/>
      </w:r>
      <w:r>
        <w:rPr>
          <w:rFonts w:ascii="Times New Roman"/>
          <w:sz w:val="24"/>
        </w:rPr>
        <w:tab/>
      </w:r>
    </w:p>
    <w:p w14:paraId="38390EA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FF47E6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color w:val="000000"/>
          <w:sz w:val="24"/>
        </w:rPr>
        <w:t>What group is expected to soon become the largest consumer group in the world?</w:t>
      </w:r>
      <w:r>
        <w:rPr>
          <w:rFonts w:ascii="Times New Roman"/>
          <w:sz w:val="24"/>
        </w:rPr>
        <w:br/>
      </w:r>
    </w:p>
    <w:p w14:paraId="61A3004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people over age 75</w:t>
      </w:r>
      <w:r>
        <w:rPr>
          <w:rFonts w:ascii="Times New Roman"/>
          <w:sz w:val="24"/>
        </w:rPr>
        <w:tab/>
      </w:r>
      <w:r>
        <w:rPr>
          <w:rFonts w:ascii="Times New Roman"/>
          <w:sz w:val="24"/>
        </w:rPr>
        <w:br/>
      </w:r>
      <w:r>
        <w:rPr>
          <w:rFonts w:ascii="Times New Roman"/>
          <w:sz w:val="24"/>
        </w:rPr>
        <w:tab/>
        <w:t>B)   Baby Boomers</w:t>
      </w:r>
      <w:r>
        <w:rPr>
          <w:rFonts w:ascii="Times New Roman"/>
          <w:sz w:val="24"/>
        </w:rPr>
        <w:br/>
      </w:r>
      <w:r>
        <w:rPr>
          <w:rFonts w:ascii="Times New Roman"/>
          <w:sz w:val="24"/>
        </w:rPr>
        <w:tab/>
        <w:t>C)   Generation Z</w:t>
      </w:r>
      <w:r>
        <w:rPr>
          <w:rFonts w:ascii="Times New Roman"/>
          <w:sz w:val="24"/>
        </w:rPr>
        <w:br/>
      </w:r>
      <w:r>
        <w:rPr>
          <w:rFonts w:ascii="Times New Roman"/>
          <w:sz w:val="24"/>
        </w:rPr>
        <w:tab/>
        <w:t>D)   Generation X</w:t>
      </w:r>
      <w:r>
        <w:rPr>
          <w:rFonts w:ascii="Times New Roman"/>
          <w:sz w:val="24"/>
        </w:rPr>
        <w:br/>
      </w:r>
      <w:r>
        <w:rPr>
          <w:rFonts w:ascii="Times New Roman"/>
          <w:sz w:val="24"/>
        </w:rPr>
        <w:tab/>
      </w:r>
    </w:p>
    <w:p w14:paraId="454F689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26CEBF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110)</w:t>
      </w:r>
      <w:r>
        <w:rPr>
          <w:rFonts w:ascii="Times New Roman"/>
          <w:b/>
          <w:sz w:val="24"/>
        </w:rPr>
        <w:tab/>
      </w:r>
      <w:r>
        <w:rPr>
          <w:rFonts w:ascii="Times New Roman"/>
          <w:color w:val="000000"/>
          <w:sz w:val="24"/>
        </w:rPr>
        <w:t>Which st</w:t>
      </w:r>
      <w:r>
        <w:rPr>
          <w:rFonts w:ascii="Times New Roman"/>
          <w:color w:val="000000"/>
          <w:sz w:val="24"/>
        </w:rPr>
        <w:t>atement about demography is most accurate? Demographic studies</w:t>
      </w:r>
      <w:r>
        <w:rPr>
          <w:rFonts w:ascii="Times New Roman"/>
          <w:sz w:val="24"/>
        </w:rPr>
        <w:br/>
      </w:r>
    </w:p>
    <w:p w14:paraId="77A4F43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focus on factors that have great political relevance, but little relevance to business firms.</w:t>
      </w:r>
      <w:r>
        <w:rPr>
          <w:rFonts w:ascii="Times New Roman"/>
          <w:sz w:val="24"/>
        </w:rPr>
        <w:tab/>
      </w:r>
      <w:r>
        <w:rPr>
          <w:rFonts w:ascii="Times New Roman"/>
          <w:sz w:val="24"/>
        </w:rPr>
        <w:br/>
      </w:r>
      <w:r>
        <w:rPr>
          <w:rFonts w:ascii="Times New Roman"/>
          <w:sz w:val="24"/>
        </w:rPr>
        <w:tab/>
        <w:t>B)   suggest that the number of single-parent families is declining.</w:t>
      </w:r>
      <w:r>
        <w:rPr>
          <w:rFonts w:ascii="Times New Roman"/>
          <w:sz w:val="24"/>
        </w:rPr>
        <w:br/>
      </w:r>
      <w:r>
        <w:rPr>
          <w:rFonts w:ascii="Times New Roman"/>
          <w:sz w:val="24"/>
        </w:rPr>
        <w:tab/>
        <w:t xml:space="preserve">C)   provide </w:t>
      </w:r>
      <w:r>
        <w:rPr>
          <w:rFonts w:ascii="Times New Roman"/>
          <w:sz w:val="24"/>
        </w:rPr>
        <w:t>businesses and individuals with insights into business and career opportunities for the future.</w:t>
      </w:r>
      <w:r>
        <w:rPr>
          <w:rFonts w:ascii="Times New Roman"/>
          <w:sz w:val="24"/>
        </w:rPr>
        <w:br/>
      </w:r>
      <w:r>
        <w:rPr>
          <w:rFonts w:ascii="Times New Roman"/>
          <w:sz w:val="24"/>
        </w:rPr>
        <w:tab/>
        <w:t>D)   are an important source of information about changes in health patterns.</w:t>
      </w:r>
      <w:r>
        <w:rPr>
          <w:rFonts w:ascii="Times New Roman"/>
          <w:sz w:val="24"/>
        </w:rPr>
        <w:br/>
      </w:r>
      <w:r>
        <w:rPr>
          <w:rFonts w:ascii="Times New Roman"/>
          <w:sz w:val="24"/>
        </w:rPr>
        <w:tab/>
      </w:r>
    </w:p>
    <w:p w14:paraId="0E38BBA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183532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color w:val="000000"/>
          <w:sz w:val="24"/>
        </w:rPr>
        <w:t xml:space="preserve">Which business policy would most likely help a single-parent </w:t>
      </w:r>
      <w:r>
        <w:rPr>
          <w:rFonts w:ascii="Times New Roman"/>
          <w:color w:val="000000"/>
          <w:sz w:val="24"/>
        </w:rPr>
        <w:t>family?</w:t>
      </w:r>
      <w:r>
        <w:rPr>
          <w:rFonts w:ascii="Times New Roman"/>
          <w:sz w:val="24"/>
        </w:rPr>
        <w:br/>
      </w:r>
    </w:p>
    <w:p w14:paraId="1618D69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requiring the employee to work regularly scheduled hours each day</w:t>
      </w:r>
      <w:r>
        <w:rPr>
          <w:rFonts w:ascii="Times New Roman"/>
          <w:sz w:val="24"/>
        </w:rPr>
        <w:tab/>
      </w:r>
      <w:r>
        <w:rPr>
          <w:rFonts w:ascii="Times New Roman"/>
          <w:sz w:val="24"/>
        </w:rPr>
        <w:br/>
      </w:r>
      <w:r>
        <w:rPr>
          <w:rFonts w:ascii="Times New Roman"/>
          <w:sz w:val="24"/>
        </w:rPr>
        <w:tab/>
        <w:t>B)   allowing sick leave to be used only if the employee is ill</w:t>
      </w:r>
      <w:r>
        <w:rPr>
          <w:rFonts w:ascii="Times New Roman"/>
          <w:sz w:val="24"/>
        </w:rPr>
        <w:br/>
      </w:r>
      <w:r>
        <w:rPr>
          <w:rFonts w:ascii="Times New Roman"/>
          <w:sz w:val="24"/>
        </w:rPr>
        <w:tab/>
        <w:t>C)   requiring education outside of regular business hours to help the employee advance</w:t>
      </w:r>
      <w:r>
        <w:rPr>
          <w:rFonts w:ascii="Times New Roman"/>
          <w:sz w:val="24"/>
        </w:rPr>
        <w:br/>
      </w:r>
      <w:r>
        <w:rPr>
          <w:rFonts w:ascii="Times New Roman"/>
          <w:sz w:val="24"/>
        </w:rPr>
        <w:tab/>
        <w:t>D)   allowin</w:t>
      </w:r>
      <w:r>
        <w:rPr>
          <w:rFonts w:ascii="Times New Roman"/>
          <w:sz w:val="24"/>
        </w:rPr>
        <w:t>g family leave and flextime</w:t>
      </w:r>
      <w:r>
        <w:rPr>
          <w:rFonts w:ascii="Times New Roman"/>
          <w:sz w:val="24"/>
        </w:rPr>
        <w:br/>
      </w:r>
      <w:r>
        <w:rPr>
          <w:rFonts w:ascii="Times New Roman"/>
          <w:sz w:val="24"/>
        </w:rPr>
        <w:tab/>
      </w:r>
    </w:p>
    <w:p w14:paraId="51ECD17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52BC88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112)</w:t>
      </w:r>
      <w:r>
        <w:rPr>
          <w:rFonts w:ascii="Times New Roman"/>
          <w:b/>
          <w:sz w:val="24"/>
        </w:rPr>
        <w:tab/>
      </w:r>
      <w:r>
        <w:rPr>
          <w:rFonts w:ascii="Times New Roman"/>
          <w:color w:val="000000"/>
          <w:sz w:val="24"/>
        </w:rPr>
        <w:t>The immigrant population (both legal and illegal) is having the most dramatic effect on</w:t>
      </w:r>
      <w:r>
        <w:rPr>
          <w:rFonts w:ascii="Times New Roman"/>
          <w:sz w:val="24"/>
        </w:rPr>
        <w:br/>
      </w:r>
    </w:p>
    <w:p w14:paraId="7BB97D4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car and truck makers.</w:t>
      </w:r>
      <w:r>
        <w:rPr>
          <w:rFonts w:ascii="Times New Roman"/>
          <w:sz w:val="24"/>
        </w:rPr>
        <w:tab/>
      </w:r>
      <w:r>
        <w:rPr>
          <w:rFonts w:ascii="Times New Roman"/>
          <w:sz w:val="24"/>
        </w:rPr>
        <w:br/>
      </w:r>
      <w:r>
        <w:rPr>
          <w:rFonts w:ascii="Times New Roman"/>
          <w:sz w:val="24"/>
        </w:rPr>
        <w:tab/>
        <w:t>B)   the mining and minerals industry.</w:t>
      </w:r>
      <w:r>
        <w:rPr>
          <w:rFonts w:ascii="Times New Roman"/>
          <w:sz w:val="24"/>
        </w:rPr>
        <w:br/>
      </w:r>
      <w:r>
        <w:rPr>
          <w:rFonts w:ascii="Times New Roman"/>
          <w:sz w:val="24"/>
        </w:rPr>
        <w:tab/>
        <w:t>C)   schools, hospitals, and other service</w:t>
      </w:r>
      <w:r>
        <w:rPr>
          <w:rFonts w:ascii="Times New Roman"/>
          <w:sz w:val="24"/>
        </w:rPr>
        <w:t>s industries.</w:t>
      </w:r>
      <w:r>
        <w:rPr>
          <w:rFonts w:ascii="Times New Roman"/>
          <w:sz w:val="24"/>
        </w:rPr>
        <w:br/>
      </w:r>
      <w:r>
        <w:rPr>
          <w:rFonts w:ascii="Times New Roman"/>
          <w:sz w:val="24"/>
        </w:rPr>
        <w:tab/>
        <w:t>D)   the ice cream and confection industry.</w:t>
      </w:r>
      <w:r>
        <w:rPr>
          <w:rFonts w:ascii="Times New Roman"/>
          <w:sz w:val="24"/>
        </w:rPr>
        <w:br/>
      </w:r>
      <w:r>
        <w:rPr>
          <w:rFonts w:ascii="Times New Roman"/>
          <w:sz w:val="24"/>
        </w:rPr>
        <w:tab/>
      </w:r>
    </w:p>
    <w:p w14:paraId="1608AFA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647EBB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113)</w:t>
      </w:r>
      <w:r>
        <w:rPr>
          <w:rFonts w:ascii="Times New Roman"/>
          <w:b/>
          <w:sz w:val="24"/>
        </w:rPr>
        <w:tab/>
      </w:r>
      <w:r>
        <w:rPr>
          <w:rFonts w:ascii="Times New Roman"/>
          <w:color w:val="000000"/>
          <w:sz w:val="24"/>
        </w:rPr>
        <w:t>Retired people will be draining the U.S. economy of wealth. This is due to</w:t>
      </w:r>
      <w:r>
        <w:rPr>
          <w:rFonts w:ascii="Times New Roman"/>
          <w:sz w:val="24"/>
        </w:rPr>
        <w:br/>
      </w:r>
    </w:p>
    <w:p w14:paraId="7029C47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fact that most have smoked all their lives and now are accumulating large healthcare</w:t>
      </w:r>
      <w:r>
        <w:rPr>
          <w:rFonts w:ascii="Times New Roman"/>
          <w:sz w:val="24"/>
        </w:rPr>
        <w:t xml:space="preserve"> bills.</w:t>
      </w:r>
      <w:r>
        <w:rPr>
          <w:rFonts w:ascii="Times New Roman"/>
          <w:sz w:val="24"/>
        </w:rPr>
        <w:tab/>
      </w:r>
      <w:r>
        <w:rPr>
          <w:rFonts w:ascii="Times New Roman"/>
          <w:sz w:val="24"/>
        </w:rPr>
        <w:br/>
      </w:r>
      <w:r>
        <w:rPr>
          <w:rFonts w:ascii="Times New Roman"/>
          <w:sz w:val="24"/>
        </w:rPr>
        <w:tab/>
        <w:t>B)   the fact there are not enough workers in subsequent generations to support the ongoing drain of older persons entering the Social Security system.</w:t>
      </w:r>
      <w:r>
        <w:rPr>
          <w:rFonts w:ascii="Times New Roman"/>
          <w:sz w:val="24"/>
        </w:rPr>
        <w:br/>
      </w:r>
      <w:r>
        <w:rPr>
          <w:rFonts w:ascii="Times New Roman"/>
          <w:sz w:val="24"/>
        </w:rPr>
        <w:tab/>
        <w:t>C)   their lack of interest in supporting restaurants, resorts, educational institutions, and</w:t>
      </w:r>
      <w:r>
        <w:rPr>
          <w:rFonts w:ascii="Times New Roman"/>
          <w:sz w:val="24"/>
        </w:rPr>
        <w:t xml:space="preserve"> service-intensive companies.</w:t>
      </w:r>
      <w:r>
        <w:rPr>
          <w:rFonts w:ascii="Times New Roman"/>
          <w:sz w:val="24"/>
        </w:rPr>
        <w:br/>
      </w:r>
      <w:r>
        <w:rPr>
          <w:rFonts w:ascii="Times New Roman"/>
          <w:sz w:val="24"/>
        </w:rPr>
        <w:tab/>
        <w:t>D)   the fact that they refuse to use current information technology to improve efficiency.</w:t>
      </w:r>
      <w:r>
        <w:rPr>
          <w:rFonts w:ascii="Times New Roman"/>
          <w:sz w:val="24"/>
        </w:rPr>
        <w:br/>
      </w:r>
      <w:r>
        <w:rPr>
          <w:rFonts w:ascii="Times New Roman"/>
          <w:sz w:val="24"/>
        </w:rPr>
        <w:tab/>
      </w:r>
    </w:p>
    <w:p w14:paraId="0D62B09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E1C927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114)</w:t>
      </w:r>
      <w:r>
        <w:rPr>
          <w:rFonts w:ascii="Times New Roman"/>
          <w:b/>
          <w:sz w:val="24"/>
        </w:rPr>
        <w:tab/>
      </w:r>
      <w:r>
        <w:rPr>
          <w:rFonts w:ascii="Times New Roman"/>
          <w:color w:val="000000"/>
          <w:sz w:val="24"/>
        </w:rPr>
        <w:t>If you were to discuss and analyze the social changes affecting the future of business, which statement should be</w:t>
      </w:r>
      <w:r>
        <w:rPr>
          <w:rFonts w:ascii="Times New Roman"/>
          <w:color w:val="000000"/>
          <w:sz w:val="24"/>
        </w:rPr>
        <w:t xml:space="preserve"> part of that conversation?</w:t>
      </w:r>
      <w:r>
        <w:rPr>
          <w:rFonts w:ascii="Times New Roman"/>
          <w:sz w:val="24"/>
        </w:rPr>
        <w:br/>
      </w:r>
    </w:p>
    <w:p w14:paraId="492B359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is becoming more difficult to provide expert prenatal care for women, resulting in a negative impact on the future of childbirth.</w:t>
      </w:r>
      <w:r>
        <w:rPr>
          <w:rFonts w:ascii="Times New Roman"/>
          <w:sz w:val="24"/>
        </w:rPr>
        <w:tab/>
      </w:r>
      <w:r>
        <w:rPr>
          <w:rFonts w:ascii="Times New Roman"/>
          <w:sz w:val="24"/>
        </w:rPr>
        <w:br/>
      </w:r>
      <w:r>
        <w:rPr>
          <w:rFonts w:ascii="Times New Roman"/>
          <w:sz w:val="24"/>
        </w:rPr>
        <w:tab/>
      </w:r>
      <w:r>
        <w:rPr>
          <w:rFonts w:ascii="Times New Roman"/>
          <w:color w:val="000000"/>
          <w:sz w:val="24"/>
        </w:rPr>
        <w:t>B)   The increase in older citizens may impact an employee's take-home pay if p</w:t>
      </w:r>
      <w:r>
        <w:rPr>
          <w:rFonts w:ascii="Times New Roman"/>
          <w:color w:val="000000"/>
          <w:sz w:val="24"/>
        </w:rPr>
        <w:t>rograms such as Social Security will need to be funded at a higher level. Skilled employees may require higher wages to make up the shortfall.</w:t>
      </w:r>
      <w:r>
        <w:rPr>
          <w:rFonts w:ascii="Times New Roman"/>
          <w:sz w:val="24"/>
        </w:rPr>
        <w:br/>
      </w:r>
      <w:r>
        <w:rPr>
          <w:rFonts w:ascii="Times New Roman"/>
          <w:sz w:val="24"/>
        </w:rPr>
        <w:tab/>
        <w:t>C)   With less money to spend, older Americans over 65 will no longer require transportation, entertainment, edu</w:t>
      </w:r>
      <w:r>
        <w:rPr>
          <w:rFonts w:ascii="Times New Roman"/>
          <w:sz w:val="24"/>
        </w:rPr>
        <w:t>cation, and lodging. This is highly likely to negatively impact these industries.</w:t>
      </w:r>
      <w:r>
        <w:rPr>
          <w:rFonts w:ascii="Times New Roman"/>
          <w:sz w:val="24"/>
        </w:rPr>
        <w:br/>
      </w:r>
      <w:r>
        <w:rPr>
          <w:rFonts w:ascii="Times New Roman"/>
          <w:sz w:val="24"/>
        </w:rPr>
        <w:tab/>
        <w:t>D)   Business taxes are likely to spike due to the fact that welfare laws are making it relatively easy for single parents to stay home with their children, rather than find</w:t>
      </w:r>
      <w:r>
        <w:rPr>
          <w:rFonts w:ascii="Times New Roman"/>
          <w:sz w:val="24"/>
        </w:rPr>
        <w:t xml:space="preserve"> jobs.</w:t>
      </w:r>
      <w:r>
        <w:rPr>
          <w:rFonts w:ascii="Times New Roman"/>
          <w:sz w:val="24"/>
        </w:rPr>
        <w:br/>
      </w:r>
      <w:r>
        <w:rPr>
          <w:rFonts w:ascii="Times New Roman"/>
          <w:sz w:val="24"/>
        </w:rPr>
        <w:tab/>
      </w:r>
    </w:p>
    <w:p w14:paraId="19B2FC2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28137E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115)</w:t>
      </w:r>
      <w:r>
        <w:rPr>
          <w:rFonts w:ascii="Times New Roman"/>
          <w:b/>
          <w:sz w:val="24"/>
        </w:rPr>
        <w:tab/>
      </w:r>
      <w:r>
        <w:rPr>
          <w:rFonts w:ascii="Times New Roman"/>
          <w:color w:val="000000"/>
          <w:sz w:val="24"/>
        </w:rPr>
        <w:t>What statement accurately reflects how businesses connect with Generation Z, as described in the "Connecting through Social Media" box?</w:t>
      </w:r>
      <w:r>
        <w:rPr>
          <w:rFonts w:ascii="Times New Roman"/>
          <w:sz w:val="24"/>
        </w:rPr>
        <w:br/>
      </w:r>
    </w:p>
    <w:p w14:paraId="324A151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Generation Zers do all their shopping online, so brick-and-mortar stores do not</w:t>
      </w:r>
      <w:r>
        <w:rPr>
          <w:rFonts w:ascii="Times New Roman"/>
          <w:sz w:val="24"/>
        </w:rPr>
        <w:t xml:space="preserve"> need to feature goods or services appealing to them.</w:t>
      </w:r>
      <w:r>
        <w:rPr>
          <w:rFonts w:ascii="Times New Roman"/>
          <w:sz w:val="24"/>
        </w:rPr>
        <w:tab/>
      </w:r>
      <w:r>
        <w:rPr>
          <w:rFonts w:ascii="Times New Roman"/>
          <w:sz w:val="24"/>
        </w:rPr>
        <w:br/>
      </w:r>
      <w:r>
        <w:rPr>
          <w:rFonts w:ascii="Times New Roman"/>
          <w:sz w:val="24"/>
        </w:rPr>
        <w:tab/>
        <w:t>B)   Retailers mostly ignore this group, as Generation Z is not a large enough demographic group to interest most businesses.</w:t>
      </w:r>
      <w:r>
        <w:rPr>
          <w:rFonts w:ascii="Times New Roman"/>
          <w:sz w:val="24"/>
        </w:rPr>
        <w:br/>
      </w:r>
      <w:r>
        <w:rPr>
          <w:rFonts w:ascii="Times New Roman"/>
          <w:sz w:val="24"/>
        </w:rPr>
        <w:tab/>
        <w:t>C)   Generation Zers avoid online shopping, so businesses focus on reachi</w:t>
      </w:r>
      <w:r>
        <w:rPr>
          <w:rFonts w:ascii="Times New Roman"/>
          <w:sz w:val="24"/>
        </w:rPr>
        <w:t>ng them through traditional advertising and clever in-store displays.</w:t>
      </w:r>
      <w:r>
        <w:rPr>
          <w:rFonts w:ascii="Times New Roman"/>
          <w:sz w:val="24"/>
        </w:rPr>
        <w:br/>
      </w:r>
      <w:r>
        <w:rPr>
          <w:rFonts w:ascii="Times New Roman"/>
          <w:sz w:val="24"/>
        </w:rPr>
        <w:tab/>
        <w:t>D)   Businesses must be versatile in engaging Generation Z consumers, for example, by creating tools which can be used on the major social media platforms they are already using.</w:t>
      </w:r>
      <w:r>
        <w:rPr>
          <w:rFonts w:ascii="Times New Roman"/>
          <w:sz w:val="24"/>
        </w:rPr>
        <w:br/>
      </w:r>
      <w:r>
        <w:rPr>
          <w:rFonts w:ascii="Times New Roman"/>
          <w:sz w:val="24"/>
        </w:rPr>
        <w:tab/>
      </w:r>
    </w:p>
    <w:p w14:paraId="5F182FC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DEEECD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116)</w:t>
      </w:r>
      <w:r>
        <w:rPr>
          <w:rFonts w:ascii="Times New Roman"/>
          <w:b/>
          <w:sz w:val="24"/>
        </w:rPr>
        <w:tab/>
      </w:r>
      <w:r>
        <w:rPr>
          <w:rFonts w:ascii="Times New Roman"/>
          <w:color w:val="000000"/>
          <w:sz w:val="24"/>
        </w:rPr>
        <w:t xml:space="preserve">Olivia is looking into opening a day care in her community. She is aware of many single-parent families that need a place for their children to stay while they work, but she is concerned about the long-term prospects for such a business. </w:t>
      </w:r>
      <w:r>
        <w:rPr>
          <w:rFonts w:ascii="Times New Roman"/>
          <w:color w:val="000000"/>
          <w:sz w:val="24"/>
        </w:rPr>
        <w:t>Olivia thinks the future of her day care will depend on whether birth rates and the number of single-parent families keep growing. These concerns illustrate how businesses can be affected by __________ trends.</w:t>
      </w:r>
      <w:r>
        <w:rPr>
          <w:rFonts w:ascii="Times New Roman"/>
          <w:sz w:val="24"/>
        </w:rPr>
        <w:br/>
      </w:r>
    </w:p>
    <w:p w14:paraId="1201E43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econometric</w:t>
      </w:r>
      <w:r>
        <w:rPr>
          <w:rFonts w:ascii="Times New Roman"/>
          <w:sz w:val="24"/>
        </w:rPr>
        <w:tab/>
      </w:r>
      <w:r>
        <w:rPr>
          <w:rFonts w:ascii="Times New Roman"/>
          <w:sz w:val="24"/>
        </w:rPr>
        <w:br/>
      </w:r>
      <w:r>
        <w:rPr>
          <w:rFonts w:ascii="Times New Roman"/>
          <w:sz w:val="24"/>
        </w:rPr>
        <w:tab/>
        <w:t xml:space="preserve">B)   </w:t>
      </w:r>
      <w:r>
        <w:rPr>
          <w:rFonts w:ascii="Times New Roman"/>
          <w:sz w:val="24"/>
        </w:rPr>
        <w:t>demographic</w:t>
      </w:r>
      <w:r>
        <w:rPr>
          <w:rFonts w:ascii="Times New Roman"/>
          <w:sz w:val="24"/>
        </w:rPr>
        <w:br/>
      </w:r>
      <w:r>
        <w:rPr>
          <w:rFonts w:ascii="Times New Roman"/>
          <w:sz w:val="24"/>
        </w:rPr>
        <w:tab/>
        <w:t>C)   geographic</w:t>
      </w:r>
      <w:r>
        <w:rPr>
          <w:rFonts w:ascii="Times New Roman"/>
          <w:sz w:val="24"/>
        </w:rPr>
        <w:br/>
      </w:r>
      <w:r>
        <w:rPr>
          <w:rFonts w:ascii="Times New Roman"/>
          <w:sz w:val="24"/>
        </w:rPr>
        <w:tab/>
        <w:t>D)   psychometric</w:t>
      </w:r>
      <w:r>
        <w:rPr>
          <w:rFonts w:ascii="Times New Roman"/>
          <w:sz w:val="24"/>
        </w:rPr>
        <w:br/>
      </w:r>
      <w:r>
        <w:rPr>
          <w:rFonts w:ascii="Times New Roman"/>
          <w:sz w:val="24"/>
        </w:rPr>
        <w:tab/>
      </w:r>
    </w:p>
    <w:p w14:paraId="6D9D6E4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B9C27C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117)</w:t>
      </w:r>
      <w:r>
        <w:rPr>
          <w:rFonts w:ascii="Times New Roman"/>
          <w:b/>
          <w:sz w:val="24"/>
        </w:rPr>
        <w:tab/>
      </w:r>
      <w:r>
        <w:rPr>
          <w:rFonts w:ascii="Times New Roman"/>
          <w:color w:val="000000"/>
          <w:sz w:val="24"/>
        </w:rPr>
        <w:t>Community Hospital is looking into introducing a flextime program for its employees. A group of workers who would probably benefit from flextime is</w:t>
      </w:r>
      <w:r>
        <w:rPr>
          <w:rFonts w:ascii="Times New Roman"/>
          <w:sz w:val="24"/>
        </w:rPr>
        <w:br/>
      </w:r>
    </w:p>
    <w:p w14:paraId="40AFE27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workers who do not </w:t>
      </w:r>
      <w:r>
        <w:rPr>
          <w:rFonts w:ascii="Times New Roman"/>
          <w:sz w:val="24"/>
        </w:rPr>
        <w:t>have access to computers at home.</w:t>
      </w:r>
      <w:r>
        <w:rPr>
          <w:rFonts w:ascii="Times New Roman"/>
          <w:sz w:val="24"/>
        </w:rPr>
        <w:tab/>
      </w:r>
      <w:r>
        <w:rPr>
          <w:rFonts w:ascii="Times New Roman"/>
          <w:sz w:val="24"/>
        </w:rPr>
        <w:br/>
      </w:r>
      <w:r>
        <w:rPr>
          <w:rFonts w:ascii="Times New Roman"/>
          <w:sz w:val="24"/>
        </w:rPr>
        <w:tab/>
        <w:t>B)   workers who have little self-motivation to work eight-hour days.</w:t>
      </w:r>
      <w:r>
        <w:rPr>
          <w:rFonts w:ascii="Times New Roman"/>
          <w:sz w:val="24"/>
        </w:rPr>
        <w:br/>
      </w:r>
      <w:r>
        <w:rPr>
          <w:rFonts w:ascii="Times New Roman"/>
          <w:sz w:val="24"/>
        </w:rPr>
        <w:tab/>
        <w:t>C)   frontline workers who frequently go out to meet with home furnishing designers.</w:t>
      </w:r>
      <w:r>
        <w:rPr>
          <w:rFonts w:ascii="Times New Roman"/>
          <w:sz w:val="24"/>
        </w:rPr>
        <w:br/>
      </w:r>
      <w:r>
        <w:rPr>
          <w:rFonts w:ascii="Times New Roman"/>
          <w:sz w:val="24"/>
        </w:rPr>
        <w:tab/>
        <w:t>D)   single-parent families.</w:t>
      </w:r>
      <w:r>
        <w:rPr>
          <w:rFonts w:ascii="Times New Roman"/>
          <w:sz w:val="24"/>
        </w:rPr>
        <w:br/>
      </w:r>
      <w:r>
        <w:rPr>
          <w:rFonts w:ascii="Times New Roman"/>
          <w:sz w:val="24"/>
        </w:rPr>
        <w:tab/>
      </w:r>
    </w:p>
    <w:p w14:paraId="3690379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5B16A7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118)</w:t>
      </w:r>
      <w:r>
        <w:rPr>
          <w:rFonts w:ascii="Times New Roman"/>
          <w:b/>
          <w:sz w:val="24"/>
        </w:rPr>
        <w:tab/>
      </w:r>
      <w:r>
        <w:rPr>
          <w:rFonts w:ascii="Times New Roman"/>
          <w:color w:val="000000"/>
          <w:sz w:val="24"/>
        </w:rPr>
        <w:t>What statement</w:t>
      </w:r>
      <w:r>
        <w:rPr>
          <w:rFonts w:ascii="Times New Roman"/>
          <w:color w:val="000000"/>
          <w:sz w:val="24"/>
        </w:rPr>
        <w:t xml:space="preserve"> is accurate about the global environment of business?</w:t>
      </w:r>
      <w:r>
        <w:rPr>
          <w:rFonts w:ascii="Times New Roman"/>
          <w:sz w:val="24"/>
        </w:rPr>
        <w:br/>
      </w:r>
    </w:p>
    <w:p w14:paraId="124DD2B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is a new and unknown frontier.</w:t>
      </w:r>
      <w:r>
        <w:rPr>
          <w:rFonts w:ascii="Times New Roman"/>
          <w:sz w:val="24"/>
        </w:rPr>
        <w:tab/>
      </w:r>
      <w:r>
        <w:rPr>
          <w:rFonts w:ascii="Times New Roman"/>
          <w:sz w:val="24"/>
        </w:rPr>
        <w:br/>
      </w:r>
      <w:r>
        <w:rPr>
          <w:rFonts w:ascii="Times New Roman"/>
          <w:sz w:val="24"/>
        </w:rPr>
        <w:tab/>
        <w:t>B)   It is far reaching and affects all the other business environments.</w:t>
      </w:r>
      <w:r>
        <w:rPr>
          <w:rFonts w:ascii="Times New Roman"/>
          <w:sz w:val="24"/>
        </w:rPr>
        <w:br/>
      </w:r>
      <w:r>
        <w:rPr>
          <w:rFonts w:ascii="Times New Roman"/>
          <w:sz w:val="24"/>
        </w:rPr>
        <w:tab/>
        <w:t>C)   It is rapidly shrinking in importance.</w:t>
      </w:r>
      <w:r>
        <w:rPr>
          <w:rFonts w:ascii="Times New Roman"/>
          <w:sz w:val="24"/>
        </w:rPr>
        <w:br/>
      </w:r>
      <w:r>
        <w:rPr>
          <w:rFonts w:ascii="Times New Roman"/>
          <w:sz w:val="24"/>
        </w:rPr>
        <w:tab/>
        <w:t>D)   It has not affected the Uni</w:t>
      </w:r>
      <w:r>
        <w:rPr>
          <w:rFonts w:ascii="Times New Roman"/>
          <w:sz w:val="24"/>
        </w:rPr>
        <w:t>ted States due to its strong gross domestic product.</w:t>
      </w:r>
      <w:r>
        <w:rPr>
          <w:rFonts w:ascii="Times New Roman"/>
          <w:sz w:val="24"/>
        </w:rPr>
        <w:br/>
      </w:r>
      <w:r>
        <w:rPr>
          <w:rFonts w:ascii="Times New Roman"/>
          <w:sz w:val="24"/>
        </w:rPr>
        <w:tab/>
      </w:r>
    </w:p>
    <w:p w14:paraId="4E9A540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19699A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119)</w:t>
      </w:r>
      <w:r>
        <w:rPr>
          <w:rFonts w:ascii="Times New Roman"/>
          <w:b/>
          <w:sz w:val="24"/>
        </w:rPr>
        <w:tab/>
      </w:r>
      <w:r>
        <w:rPr>
          <w:rFonts w:ascii="Times New Roman"/>
          <w:color w:val="000000"/>
          <w:sz w:val="24"/>
        </w:rPr>
        <w:t>The threat of terrorism more often __________ the cost of operating a business.</w:t>
      </w:r>
      <w:r>
        <w:rPr>
          <w:rFonts w:ascii="Times New Roman"/>
          <w:sz w:val="24"/>
        </w:rPr>
        <w:br/>
      </w:r>
    </w:p>
    <w:p w14:paraId="5991D1A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increases</w:t>
      </w:r>
      <w:r>
        <w:rPr>
          <w:rFonts w:ascii="Times New Roman"/>
          <w:sz w:val="24"/>
        </w:rPr>
        <w:tab/>
      </w:r>
      <w:r>
        <w:rPr>
          <w:rFonts w:ascii="Times New Roman"/>
          <w:sz w:val="24"/>
        </w:rPr>
        <w:br/>
      </w:r>
      <w:r>
        <w:rPr>
          <w:rFonts w:ascii="Times New Roman"/>
          <w:sz w:val="24"/>
        </w:rPr>
        <w:tab/>
        <w:t>B)   decreases</w:t>
      </w:r>
      <w:r>
        <w:rPr>
          <w:rFonts w:ascii="Times New Roman"/>
          <w:sz w:val="24"/>
        </w:rPr>
        <w:br/>
      </w:r>
      <w:r>
        <w:rPr>
          <w:rFonts w:ascii="Times New Roman"/>
          <w:sz w:val="24"/>
        </w:rPr>
        <w:tab/>
        <w:t>C)   stabilizes</w:t>
      </w:r>
      <w:r>
        <w:rPr>
          <w:rFonts w:ascii="Times New Roman"/>
          <w:sz w:val="24"/>
        </w:rPr>
        <w:br/>
      </w:r>
      <w:r>
        <w:rPr>
          <w:rFonts w:ascii="Times New Roman"/>
          <w:sz w:val="24"/>
        </w:rPr>
        <w:tab/>
        <w:t>D)   determines</w:t>
      </w:r>
      <w:r>
        <w:rPr>
          <w:rFonts w:ascii="Times New Roman"/>
          <w:sz w:val="24"/>
        </w:rPr>
        <w:br/>
      </w:r>
      <w:r>
        <w:rPr>
          <w:rFonts w:ascii="Times New Roman"/>
          <w:sz w:val="24"/>
        </w:rPr>
        <w:tab/>
      </w:r>
    </w:p>
    <w:p w14:paraId="4A256ED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9198F7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120)</w:t>
      </w:r>
      <w:r>
        <w:rPr>
          <w:rFonts w:ascii="Times New Roman"/>
          <w:b/>
          <w:sz w:val="24"/>
        </w:rPr>
        <w:tab/>
      </w:r>
      <w:r>
        <w:rPr>
          <w:rFonts w:ascii="Times New Roman"/>
          <w:color w:val="000000"/>
          <w:sz w:val="24"/>
        </w:rPr>
        <w:t>An incre</w:t>
      </w:r>
      <w:r>
        <w:rPr>
          <w:rFonts w:ascii="Times New Roman"/>
          <w:color w:val="000000"/>
          <w:sz w:val="24"/>
        </w:rPr>
        <w:t>ase in global trade will most likely</w:t>
      </w:r>
      <w:r>
        <w:rPr>
          <w:rFonts w:ascii="Times New Roman"/>
          <w:sz w:val="24"/>
        </w:rPr>
        <w:br/>
      </w:r>
    </w:p>
    <w:p w14:paraId="04A1708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increase prices.</w:t>
      </w:r>
      <w:r>
        <w:rPr>
          <w:rFonts w:ascii="Times New Roman"/>
          <w:sz w:val="24"/>
        </w:rPr>
        <w:tab/>
      </w:r>
      <w:r>
        <w:rPr>
          <w:rFonts w:ascii="Times New Roman"/>
          <w:sz w:val="24"/>
        </w:rPr>
        <w:br/>
      </w:r>
      <w:r>
        <w:rPr>
          <w:rFonts w:ascii="Times New Roman"/>
          <w:sz w:val="24"/>
        </w:rPr>
        <w:tab/>
        <w:t>B)   decrease jobs.</w:t>
      </w:r>
      <w:r>
        <w:rPr>
          <w:rFonts w:ascii="Times New Roman"/>
          <w:sz w:val="24"/>
        </w:rPr>
        <w:br/>
      </w:r>
      <w:r>
        <w:rPr>
          <w:rFonts w:ascii="Times New Roman"/>
          <w:sz w:val="24"/>
        </w:rPr>
        <w:tab/>
        <w:t>C)   increase political instability.</w:t>
      </w:r>
      <w:r>
        <w:rPr>
          <w:rFonts w:ascii="Times New Roman"/>
          <w:sz w:val="24"/>
        </w:rPr>
        <w:br/>
      </w:r>
      <w:r>
        <w:rPr>
          <w:rFonts w:ascii="Times New Roman"/>
          <w:sz w:val="24"/>
        </w:rPr>
        <w:tab/>
        <w:t>D)   increase global competition.</w:t>
      </w:r>
      <w:r>
        <w:rPr>
          <w:rFonts w:ascii="Times New Roman"/>
          <w:sz w:val="24"/>
        </w:rPr>
        <w:br/>
      </w:r>
      <w:r>
        <w:rPr>
          <w:rFonts w:ascii="Times New Roman"/>
          <w:sz w:val="24"/>
        </w:rPr>
        <w:tab/>
      </w:r>
    </w:p>
    <w:p w14:paraId="406753B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702AD4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121)</w:t>
      </w:r>
      <w:r>
        <w:rPr>
          <w:rFonts w:ascii="Times New Roman"/>
          <w:b/>
          <w:sz w:val="24"/>
        </w:rPr>
        <w:tab/>
      </w:r>
      <w:r>
        <w:rPr>
          <w:rFonts w:ascii="Times New Roman"/>
          <w:color w:val="000000"/>
          <w:sz w:val="24"/>
        </w:rPr>
        <w:t>It is most accurate to say that globalization</w:t>
      </w:r>
      <w:r>
        <w:rPr>
          <w:rFonts w:ascii="Times New Roman"/>
          <w:sz w:val="24"/>
        </w:rPr>
        <w:br/>
      </w:r>
    </w:p>
    <w:p w14:paraId="1CBE5FE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has greatly i</w:t>
      </w:r>
      <w:r>
        <w:rPr>
          <w:rFonts w:ascii="Times New Roman"/>
          <w:sz w:val="24"/>
        </w:rPr>
        <w:t>mproved living standards around the world.</w:t>
      </w:r>
      <w:r>
        <w:rPr>
          <w:rFonts w:ascii="Times New Roman"/>
          <w:sz w:val="24"/>
        </w:rPr>
        <w:tab/>
      </w:r>
      <w:r>
        <w:rPr>
          <w:rFonts w:ascii="Times New Roman"/>
          <w:sz w:val="24"/>
        </w:rPr>
        <w:br/>
      </w:r>
      <w:r>
        <w:rPr>
          <w:rFonts w:ascii="Times New Roman"/>
          <w:sz w:val="24"/>
        </w:rPr>
        <w:tab/>
        <w:t>B)   has significantly reduced living standards around the world.</w:t>
      </w:r>
      <w:r>
        <w:rPr>
          <w:rFonts w:ascii="Times New Roman"/>
          <w:sz w:val="24"/>
        </w:rPr>
        <w:br/>
      </w:r>
      <w:r>
        <w:rPr>
          <w:rFonts w:ascii="Times New Roman"/>
          <w:sz w:val="24"/>
        </w:rPr>
        <w:tab/>
        <w:t>C)   has opened doors to only a handful of markets.</w:t>
      </w:r>
      <w:r>
        <w:rPr>
          <w:rFonts w:ascii="Times New Roman"/>
          <w:sz w:val="24"/>
        </w:rPr>
        <w:br/>
      </w:r>
      <w:r>
        <w:rPr>
          <w:rFonts w:ascii="Times New Roman"/>
          <w:sz w:val="24"/>
        </w:rPr>
        <w:tab/>
        <w:t>D)   has greatly changed companies that hire people to sell products, but not companies tha</w:t>
      </w:r>
      <w:r>
        <w:rPr>
          <w:rFonts w:ascii="Times New Roman"/>
          <w:sz w:val="24"/>
        </w:rPr>
        <w:t>t hire people to provide services.</w:t>
      </w:r>
      <w:r>
        <w:rPr>
          <w:rFonts w:ascii="Times New Roman"/>
          <w:sz w:val="24"/>
        </w:rPr>
        <w:br/>
      </w:r>
      <w:r>
        <w:rPr>
          <w:rFonts w:ascii="Times New Roman"/>
          <w:sz w:val="24"/>
        </w:rPr>
        <w:tab/>
      </w:r>
    </w:p>
    <w:p w14:paraId="4E72C67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435768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122)</w:t>
      </w:r>
      <w:r>
        <w:rPr>
          <w:rFonts w:ascii="Times New Roman"/>
          <w:b/>
          <w:sz w:val="24"/>
        </w:rPr>
        <w:tab/>
      </w:r>
      <w:r>
        <w:rPr>
          <w:rFonts w:ascii="Times New Roman"/>
          <w:color w:val="000000"/>
          <w:sz w:val="24"/>
        </w:rPr>
        <w:t>Greening refers to</w:t>
      </w:r>
      <w:r>
        <w:rPr>
          <w:rFonts w:ascii="Times New Roman"/>
          <w:sz w:val="24"/>
        </w:rPr>
        <w:br/>
      </w:r>
    </w:p>
    <w:p w14:paraId="321055E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need for more carbon dioxide in our air.</w:t>
      </w:r>
      <w:r>
        <w:rPr>
          <w:rFonts w:ascii="Times New Roman"/>
          <w:sz w:val="24"/>
        </w:rPr>
        <w:tab/>
      </w:r>
      <w:r>
        <w:rPr>
          <w:rFonts w:ascii="Times New Roman"/>
          <w:sz w:val="24"/>
        </w:rPr>
        <w:br/>
      </w:r>
      <w:r>
        <w:rPr>
          <w:rFonts w:ascii="Times New Roman"/>
          <w:sz w:val="24"/>
        </w:rPr>
        <w:tab/>
        <w:t>B)   firms acquiring more greenbacks (U.S. dollars) from world trade.</w:t>
      </w:r>
      <w:r>
        <w:rPr>
          <w:rFonts w:ascii="Times New Roman"/>
          <w:sz w:val="24"/>
        </w:rPr>
        <w:br/>
      </w:r>
      <w:r>
        <w:rPr>
          <w:rFonts w:ascii="Times New Roman"/>
          <w:sz w:val="24"/>
        </w:rPr>
        <w:tab/>
        <w:t>C)   finding ways to save energy and lessen the ha</w:t>
      </w:r>
      <w:r>
        <w:rPr>
          <w:rFonts w:ascii="Times New Roman"/>
          <w:sz w:val="24"/>
        </w:rPr>
        <w:t>rm on our environment.</w:t>
      </w:r>
      <w:r>
        <w:rPr>
          <w:rFonts w:ascii="Times New Roman"/>
          <w:sz w:val="24"/>
        </w:rPr>
        <w:br/>
      </w:r>
      <w:r>
        <w:rPr>
          <w:rFonts w:ascii="Times New Roman"/>
          <w:sz w:val="24"/>
        </w:rPr>
        <w:tab/>
      </w:r>
      <w:r>
        <w:rPr>
          <w:rFonts w:ascii="Times New Roman"/>
          <w:color w:val="000000"/>
          <w:sz w:val="24"/>
        </w:rPr>
        <w:t>D)   the agricultural industry's push to develop and produce new green vegetables to feed the world.</w:t>
      </w:r>
      <w:r>
        <w:rPr>
          <w:rFonts w:ascii="Times New Roman"/>
          <w:sz w:val="24"/>
        </w:rPr>
        <w:br/>
      </w:r>
      <w:r>
        <w:rPr>
          <w:rFonts w:ascii="Times New Roman"/>
          <w:sz w:val="24"/>
        </w:rPr>
        <w:tab/>
      </w:r>
    </w:p>
    <w:p w14:paraId="37BC88B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6D5896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123)</w:t>
      </w:r>
      <w:r>
        <w:rPr>
          <w:rFonts w:ascii="Times New Roman"/>
          <w:b/>
          <w:sz w:val="24"/>
        </w:rPr>
        <w:tab/>
      </w:r>
      <w:r>
        <w:rPr>
          <w:rFonts w:ascii="Times New Roman"/>
          <w:color w:val="000000"/>
          <w:sz w:val="24"/>
        </w:rPr>
        <w:t>Efficiency in distribution systems around the world has led to</w:t>
      </w:r>
      <w:r>
        <w:rPr>
          <w:rFonts w:ascii="Times New Roman"/>
          <w:sz w:val="24"/>
        </w:rPr>
        <w:br/>
      </w:r>
    </w:p>
    <w:p w14:paraId="5904313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increased world trade.</w:t>
      </w:r>
      <w:r>
        <w:rPr>
          <w:rFonts w:ascii="Times New Roman"/>
          <w:sz w:val="24"/>
        </w:rPr>
        <w:tab/>
      </w:r>
      <w:r>
        <w:rPr>
          <w:rFonts w:ascii="Times New Roman"/>
          <w:sz w:val="24"/>
        </w:rPr>
        <w:br/>
      </w:r>
      <w:r>
        <w:rPr>
          <w:rFonts w:ascii="Times New Roman"/>
          <w:sz w:val="24"/>
        </w:rPr>
        <w:tab/>
        <w:t>B)   decr</w:t>
      </w:r>
      <w:r>
        <w:rPr>
          <w:rFonts w:ascii="Times New Roman"/>
          <w:sz w:val="24"/>
        </w:rPr>
        <w:t>eased world trade.</w:t>
      </w:r>
      <w:r>
        <w:rPr>
          <w:rFonts w:ascii="Times New Roman"/>
          <w:sz w:val="24"/>
        </w:rPr>
        <w:br/>
      </w:r>
      <w:r>
        <w:rPr>
          <w:rFonts w:ascii="Times New Roman"/>
          <w:sz w:val="24"/>
        </w:rPr>
        <w:tab/>
        <w:t>C)   decreased international competition.</w:t>
      </w:r>
      <w:r>
        <w:rPr>
          <w:rFonts w:ascii="Times New Roman"/>
          <w:sz w:val="24"/>
        </w:rPr>
        <w:br/>
      </w:r>
      <w:r>
        <w:rPr>
          <w:rFonts w:ascii="Times New Roman"/>
          <w:sz w:val="24"/>
        </w:rPr>
        <w:tab/>
        <w:t>D)   reduced standards of living around the world.</w:t>
      </w:r>
      <w:r>
        <w:rPr>
          <w:rFonts w:ascii="Times New Roman"/>
          <w:sz w:val="24"/>
        </w:rPr>
        <w:br/>
      </w:r>
      <w:r>
        <w:rPr>
          <w:rFonts w:ascii="Times New Roman"/>
          <w:sz w:val="24"/>
        </w:rPr>
        <w:tab/>
      </w:r>
    </w:p>
    <w:p w14:paraId="10E1092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4293F3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124)</w:t>
      </w:r>
      <w:r>
        <w:rPr>
          <w:rFonts w:ascii="Times New Roman"/>
          <w:b/>
          <w:sz w:val="24"/>
        </w:rPr>
        <w:tab/>
      </w:r>
      <w:r>
        <w:rPr>
          <w:rFonts w:ascii="Times New Roman"/>
          <w:color w:val="000000"/>
          <w:sz w:val="24"/>
        </w:rPr>
        <w:t>War and terrorism in many parts of the world often lead to</w:t>
      </w:r>
      <w:r>
        <w:rPr>
          <w:rFonts w:ascii="Times New Roman"/>
          <w:sz w:val="24"/>
        </w:rPr>
        <w:br/>
      </w:r>
    </w:p>
    <w:p w14:paraId="5D6BDCB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decrease in warring nations.</w:t>
      </w:r>
      <w:r>
        <w:rPr>
          <w:rFonts w:ascii="Times New Roman"/>
          <w:sz w:val="24"/>
        </w:rPr>
        <w:tab/>
      </w:r>
      <w:r>
        <w:rPr>
          <w:rFonts w:ascii="Times New Roman"/>
          <w:sz w:val="24"/>
        </w:rPr>
        <w:br/>
      </w:r>
      <w:r>
        <w:rPr>
          <w:rFonts w:ascii="Times New Roman"/>
          <w:sz w:val="24"/>
        </w:rPr>
        <w:tab/>
        <w:t>B)   consumers s</w:t>
      </w:r>
      <w:r>
        <w:rPr>
          <w:rFonts w:ascii="Times New Roman"/>
          <w:sz w:val="24"/>
        </w:rPr>
        <w:t>pending more because they feel more patriotic.</w:t>
      </w:r>
      <w:r>
        <w:rPr>
          <w:rFonts w:ascii="Times New Roman"/>
          <w:sz w:val="24"/>
        </w:rPr>
        <w:br/>
      </w:r>
      <w:r>
        <w:rPr>
          <w:rFonts w:ascii="Times New Roman"/>
          <w:sz w:val="24"/>
        </w:rPr>
        <w:tab/>
        <w:t>C)   an increase in prosperity and peace throughout the world.</w:t>
      </w:r>
      <w:r>
        <w:rPr>
          <w:rFonts w:ascii="Times New Roman"/>
          <w:sz w:val="24"/>
        </w:rPr>
        <w:br/>
      </w:r>
      <w:r>
        <w:rPr>
          <w:rFonts w:ascii="Times New Roman"/>
          <w:sz w:val="24"/>
        </w:rPr>
        <w:tab/>
        <w:t>D)   consumer and economic hardship due to increased military spending.</w:t>
      </w:r>
      <w:r>
        <w:rPr>
          <w:rFonts w:ascii="Times New Roman"/>
          <w:sz w:val="24"/>
        </w:rPr>
        <w:br/>
      </w:r>
      <w:r>
        <w:rPr>
          <w:rFonts w:ascii="Times New Roman"/>
          <w:sz w:val="24"/>
        </w:rPr>
        <w:tab/>
      </w:r>
    </w:p>
    <w:p w14:paraId="0DFFB60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5F7A21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125)</w:t>
      </w:r>
      <w:r>
        <w:rPr>
          <w:rFonts w:ascii="Times New Roman"/>
          <w:b/>
          <w:sz w:val="24"/>
        </w:rPr>
        <w:tab/>
      </w:r>
      <w:r>
        <w:rPr>
          <w:rFonts w:ascii="Times New Roman"/>
          <w:color w:val="000000"/>
          <w:sz w:val="24"/>
        </w:rPr>
        <w:t>World trade has both benefits and costs. Which state</w:t>
      </w:r>
      <w:r>
        <w:rPr>
          <w:rFonts w:ascii="Times New Roman"/>
          <w:color w:val="000000"/>
          <w:sz w:val="24"/>
        </w:rPr>
        <w:t>ment best attests to this fact?</w:t>
      </w:r>
      <w:r>
        <w:rPr>
          <w:rFonts w:ascii="Times New Roman"/>
          <w:sz w:val="24"/>
        </w:rPr>
        <w:br/>
      </w:r>
    </w:p>
    <w:p w14:paraId="2812C50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U.S. economy and all businesses that participate in this economy were negatively impacted by recent wars.</w:t>
      </w:r>
      <w:r>
        <w:rPr>
          <w:rFonts w:ascii="Times New Roman"/>
          <w:sz w:val="24"/>
        </w:rPr>
        <w:tab/>
      </w:r>
      <w:r>
        <w:rPr>
          <w:rFonts w:ascii="Times New Roman"/>
          <w:sz w:val="24"/>
        </w:rPr>
        <w:br/>
      </w:r>
      <w:r>
        <w:rPr>
          <w:rFonts w:ascii="Times New Roman"/>
          <w:sz w:val="24"/>
        </w:rPr>
        <w:tab/>
        <w:t xml:space="preserve">B)   The standard of living for citizens in developing nations has significantly decreased due to </w:t>
      </w:r>
      <w:r>
        <w:rPr>
          <w:rFonts w:ascii="Times New Roman"/>
          <w:sz w:val="24"/>
        </w:rPr>
        <w:t>globalization.</w:t>
      </w:r>
      <w:r>
        <w:rPr>
          <w:rFonts w:ascii="Times New Roman"/>
          <w:sz w:val="24"/>
        </w:rPr>
        <w:br/>
      </w:r>
      <w:r>
        <w:rPr>
          <w:rFonts w:ascii="Times New Roman"/>
          <w:sz w:val="24"/>
        </w:rPr>
        <w:tab/>
        <w:t>C)   Economists are convinced that global job creation will never occur if our politicians support world trade.</w:t>
      </w:r>
      <w:r>
        <w:rPr>
          <w:rFonts w:ascii="Times New Roman"/>
          <w:sz w:val="24"/>
        </w:rPr>
        <w:br/>
      </w:r>
      <w:r>
        <w:rPr>
          <w:rFonts w:ascii="Times New Roman"/>
          <w:sz w:val="24"/>
        </w:rPr>
        <w:tab/>
        <w:t xml:space="preserve">D)   Large companies and small companies agree that the green movement is a global issue. Firms are embracing opportunities to </w:t>
      </w:r>
      <w:r>
        <w:rPr>
          <w:rFonts w:ascii="Times New Roman"/>
          <w:sz w:val="24"/>
        </w:rPr>
        <w:t>bring value to consumers by creating green products and services.</w:t>
      </w:r>
      <w:r>
        <w:rPr>
          <w:rFonts w:ascii="Times New Roman"/>
          <w:sz w:val="24"/>
        </w:rPr>
        <w:br/>
      </w:r>
      <w:r>
        <w:rPr>
          <w:rFonts w:ascii="Times New Roman"/>
          <w:sz w:val="24"/>
        </w:rPr>
        <w:tab/>
      </w:r>
    </w:p>
    <w:p w14:paraId="731E0BA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2B25C5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126)</w:t>
      </w:r>
      <w:r>
        <w:rPr>
          <w:rFonts w:ascii="Times New Roman"/>
          <w:b/>
          <w:sz w:val="24"/>
        </w:rPr>
        <w:tab/>
      </w:r>
      <w:r>
        <w:rPr>
          <w:rFonts w:ascii="Times New Roman"/>
          <w:color w:val="000000"/>
          <w:sz w:val="24"/>
        </w:rPr>
        <w:t>The green movement is</w:t>
      </w:r>
      <w:r>
        <w:rPr>
          <w:rFonts w:ascii="Times New Roman"/>
          <w:sz w:val="24"/>
        </w:rPr>
        <w:br/>
      </w:r>
    </w:p>
    <w:p w14:paraId="6F8D388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trend that started with the U.S. government.</w:t>
      </w:r>
      <w:r>
        <w:rPr>
          <w:rFonts w:ascii="Times New Roman"/>
          <w:sz w:val="24"/>
        </w:rPr>
        <w:tab/>
      </w:r>
      <w:r>
        <w:rPr>
          <w:rFonts w:ascii="Times New Roman"/>
          <w:sz w:val="24"/>
        </w:rPr>
        <w:br/>
      </w:r>
      <w:r>
        <w:rPr>
          <w:rFonts w:ascii="Times New Roman"/>
          <w:sz w:val="24"/>
        </w:rPr>
        <w:tab/>
        <w:t>B)   concerned with depletion of natural resources.</w:t>
      </w:r>
      <w:r>
        <w:rPr>
          <w:rFonts w:ascii="Times New Roman"/>
          <w:sz w:val="24"/>
        </w:rPr>
        <w:br/>
      </w:r>
      <w:r>
        <w:rPr>
          <w:rFonts w:ascii="Times New Roman"/>
          <w:sz w:val="24"/>
        </w:rPr>
        <w:tab/>
      </w:r>
      <w:r>
        <w:rPr>
          <w:rFonts w:ascii="Times New Roman"/>
          <w:color w:val="000000"/>
          <w:sz w:val="24"/>
        </w:rPr>
        <w:t xml:space="preserve">C)   developing more green </w:t>
      </w:r>
      <w:r>
        <w:rPr>
          <w:rFonts w:ascii="Times New Roman"/>
          <w:color w:val="000000"/>
          <w:sz w:val="24"/>
        </w:rPr>
        <w:t>food products to feed the world's poor.</w:t>
      </w:r>
      <w:r>
        <w:rPr>
          <w:rFonts w:ascii="Times New Roman"/>
          <w:sz w:val="24"/>
        </w:rPr>
        <w:br/>
      </w:r>
      <w:r>
        <w:rPr>
          <w:rFonts w:ascii="Times New Roman"/>
          <w:sz w:val="24"/>
        </w:rPr>
        <w:tab/>
        <w:t>D)   our concern with the fact that everywhere we look, things are remaining green for longer periods of time.</w:t>
      </w:r>
      <w:r>
        <w:rPr>
          <w:rFonts w:ascii="Times New Roman"/>
          <w:sz w:val="24"/>
        </w:rPr>
        <w:br/>
      </w:r>
      <w:r>
        <w:rPr>
          <w:rFonts w:ascii="Times New Roman"/>
          <w:sz w:val="24"/>
        </w:rPr>
        <w:tab/>
      </w:r>
    </w:p>
    <w:p w14:paraId="17BE01A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F5284D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127)</w:t>
      </w:r>
      <w:r>
        <w:rPr>
          <w:rFonts w:ascii="Times New Roman"/>
          <w:b/>
          <w:sz w:val="24"/>
        </w:rPr>
        <w:tab/>
      </w:r>
      <w:r>
        <w:rPr>
          <w:rFonts w:ascii="Times New Roman"/>
          <w:color w:val="000000"/>
          <w:sz w:val="24"/>
        </w:rPr>
        <w:t>What statement is accurate about the threat of terrorism and business?</w:t>
      </w:r>
      <w:r>
        <w:rPr>
          <w:rFonts w:ascii="Times New Roman"/>
          <w:sz w:val="24"/>
        </w:rPr>
        <w:br/>
      </w:r>
    </w:p>
    <w:p w14:paraId="4BBEFAC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 xml:space="preserve">  It benefits most businesses because just about all companies can contribute toward averting these threats.</w:t>
      </w:r>
      <w:r>
        <w:rPr>
          <w:rFonts w:ascii="Times New Roman"/>
          <w:sz w:val="24"/>
        </w:rPr>
        <w:tab/>
      </w:r>
      <w:r>
        <w:rPr>
          <w:rFonts w:ascii="Times New Roman"/>
          <w:sz w:val="24"/>
        </w:rPr>
        <w:br/>
      </w:r>
      <w:r>
        <w:rPr>
          <w:rFonts w:ascii="Times New Roman"/>
          <w:sz w:val="24"/>
        </w:rPr>
        <w:tab/>
        <w:t>B)   It only affects companies that participate in global trade.</w:t>
      </w:r>
      <w:r>
        <w:rPr>
          <w:rFonts w:ascii="Times New Roman"/>
          <w:sz w:val="24"/>
        </w:rPr>
        <w:br/>
      </w:r>
      <w:r>
        <w:rPr>
          <w:rFonts w:ascii="Times New Roman"/>
          <w:sz w:val="24"/>
        </w:rPr>
        <w:tab/>
        <w:t>C)   It primarily affects companies that conduct business in warring nations.</w:t>
      </w:r>
      <w:r>
        <w:rPr>
          <w:rFonts w:ascii="Times New Roman"/>
          <w:sz w:val="24"/>
        </w:rPr>
        <w:br/>
      </w:r>
      <w:r>
        <w:rPr>
          <w:rFonts w:ascii="Times New Roman"/>
          <w:sz w:val="24"/>
        </w:rPr>
        <w:tab/>
      </w:r>
      <w:r>
        <w:rPr>
          <w:rFonts w:ascii="Times New Roman"/>
          <w:sz w:val="24"/>
        </w:rPr>
        <w:t>D)   It is costly to most firms because of increased costs for security, equipment, and insurance.</w:t>
      </w:r>
      <w:r>
        <w:rPr>
          <w:rFonts w:ascii="Times New Roman"/>
          <w:sz w:val="24"/>
        </w:rPr>
        <w:br/>
      </w:r>
      <w:r>
        <w:rPr>
          <w:rFonts w:ascii="Times New Roman"/>
          <w:sz w:val="24"/>
        </w:rPr>
        <w:tab/>
      </w:r>
    </w:p>
    <w:p w14:paraId="78A79A0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0CBFFE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128)</w:t>
      </w:r>
      <w:r>
        <w:rPr>
          <w:rFonts w:ascii="Times New Roman"/>
          <w:b/>
          <w:sz w:val="24"/>
        </w:rPr>
        <w:tab/>
      </w:r>
      <w:r>
        <w:rPr>
          <w:rFonts w:ascii="Times New Roman"/>
          <w:color w:val="000000"/>
          <w:sz w:val="24"/>
        </w:rPr>
        <w:t>According to the box, "Coca-Cola's Global Offerings Expand Far Beyond Soda," Coca-Cola competes in the global marketplace by</w:t>
      </w:r>
      <w:r>
        <w:rPr>
          <w:rFonts w:ascii="Times New Roman"/>
          <w:sz w:val="24"/>
        </w:rPr>
        <w:br/>
      </w:r>
    </w:p>
    <w:p w14:paraId="3D258F0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 xml:space="preserve">  focusing on selling its signature soft drink in its original packaging.</w:t>
      </w:r>
      <w:r>
        <w:rPr>
          <w:rFonts w:ascii="Times New Roman"/>
          <w:sz w:val="24"/>
        </w:rPr>
        <w:tab/>
      </w:r>
      <w:r>
        <w:rPr>
          <w:rFonts w:ascii="Times New Roman"/>
          <w:sz w:val="24"/>
        </w:rPr>
        <w:br/>
      </w:r>
      <w:r>
        <w:rPr>
          <w:rFonts w:ascii="Times New Roman"/>
          <w:sz w:val="24"/>
        </w:rPr>
        <w:tab/>
        <w:t>B)   renaming, repackaging and rebranding its original soft drink in every market.</w:t>
      </w:r>
      <w:r>
        <w:rPr>
          <w:rFonts w:ascii="Times New Roman"/>
          <w:sz w:val="24"/>
        </w:rPr>
        <w:br/>
      </w:r>
      <w:r>
        <w:rPr>
          <w:rFonts w:ascii="Times New Roman"/>
          <w:sz w:val="24"/>
        </w:rPr>
        <w:tab/>
        <w:t>C)   acquiring soft drink companies in overseas markets and quietly closing them.</w:t>
      </w:r>
      <w:r>
        <w:rPr>
          <w:rFonts w:ascii="Times New Roman"/>
          <w:sz w:val="24"/>
        </w:rPr>
        <w:br/>
      </w:r>
      <w:r>
        <w:rPr>
          <w:rFonts w:ascii="Times New Roman"/>
          <w:sz w:val="24"/>
        </w:rPr>
        <w:tab/>
        <w:t>D)   research</w:t>
      </w:r>
      <w:r>
        <w:rPr>
          <w:rFonts w:ascii="Times New Roman"/>
          <w:sz w:val="24"/>
        </w:rPr>
        <w:t>ing local tastes and adapting its products to appeal to the marketplace.</w:t>
      </w:r>
      <w:r>
        <w:rPr>
          <w:rFonts w:ascii="Times New Roman"/>
          <w:sz w:val="24"/>
        </w:rPr>
        <w:br/>
      </w:r>
      <w:r>
        <w:rPr>
          <w:rFonts w:ascii="Times New Roman"/>
          <w:sz w:val="24"/>
        </w:rPr>
        <w:tab/>
      </w:r>
    </w:p>
    <w:p w14:paraId="64ED8D6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857BF8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129)</w:t>
      </w:r>
      <w:r>
        <w:rPr>
          <w:rFonts w:ascii="Times New Roman"/>
          <w:b/>
          <w:sz w:val="24"/>
        </w:rPr>
        <w:tab/>
      </w:r>
      <w:r>
        <w:rPr>
          <w:rFonts w:ascii="Times New Roman"/>
          <w:color w:val="000000"/>
          <w:sz w:val="24"/>
        </w:rPr>
        <w:t xml:space="preserve">Zach recently graduated with honors from his college. He has bragged to his friends that his academic performance has prepared him so well for a successful career </w:t>
      </w:r>
      <w:r>
        <w:rPr>
          <w:rFonts w:ascii="Times New Roman"/>
          <w:color w:val="000000"/>
          <w:sz w:val="24"/>
        </w:rPr>
        <w:t>that he can find a job with ease and forget other training in his future. In evaluating the future of the workplace, Zach is</w:t>
      </w:r>
      <w:r>
        <w:rPr>
          <w:rFonts w:ascii="Times New Roman"/>
          <w:sz w:val="24"/>
        </w:rPr>
        <w:br/>
      </w:r>
    </w:p>
    <w:p w14:paraId="295A8C1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exactly right. His past performance should carry him to success.</w:t>
      </w:r>
      <w:r>
        <w:rPr>
          <w:rFonts w:ascii="Times New Roman"/>
          <w:sz w:val="24"/>
        </w:rPr>
        <w:tab/>
      </w:r>
      <w:r>
        <w:rPr>
          <w:rFonts w:ascii="Times New Roman"/>
          <w:sz w:val="24"/>
        </w:rPr>
        <w:br/>
      </w:r>
      <w:r>
        <w:rPr>
          <w:rFonts w:ascii="Times New Roman"/>
          <w:sz w:val="24"/>
        </w:rPr>
        <w:tab/>
        <w:t>B)   completely wrong. Studies show that a college</w:t>
      </w:r>
      <w:r>
        <w:rPr>
          <w:rFonts w:ascii="Times New Roman"/>
          <w:sz w:val="24"/>
        </w:rPr>
        <w:t xml:space="preserve"> education has little to do with success.</w:t>
      </w:r>
      <w:r>
        <w:rPr>
          <w:rFonts w:ascii="Times New Roman"/>
          <w:sz w:val="24"/>
        </w:rPr>
        <w:br/>
      </w:r>
      <w:r>
        <w:rPr>
          <w:rFonts w:ascii="Times New Roman"/>
          <w:sz w:val="24"/>
        </w:rPr>
        <w:tab/>
        <w:t>C)   overconfident. Global competition means that continuous learning will be needed in the future to adapt to rapid changes.</w:t>
      </w:r>
      <w:r>
        <w:rPr>
          <w:rFonts w:ascii="Times New Roman"/>
          <w:sz w:val="24"/>
        </w:rPr>
        <w:br/>
      </w:r>
      <w:r>
        <w:rPr>
          <w:rFonts w:ascii="Times New Roman"/>
          <w:sz w:val="24"/>
        </w:rPr>
        <w:tab/>
        <w:t>D)   probably right. Specialized training today is a key to continued success in the f</w:t>
      </w:r>
      <w:r>
        <w:rPr>
          <w:rFonts w:ascii="Times New Roman"/>
          <w:sz w:val="24"/>
        </w:rPr>
        <w:t>uture.</w:t>
      </w:r>
      <w:r>
        <w:rPr>
          <w:rFonts w:ascii="Times New Roman"/>
          <w:sz w:val="24"/>
        </w:rPr>
        <w:br/>
      </w:r>
      <w:r>
        <w:rPr>
          <w:rFonts w:ascii="Times New Roman"/>
          <w:sz w:val="24"/>
        </w:rPr>
        <w:tab/>
      </w:r>
    </w:p>
    <w:p w14:paraId="11BCE1C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62DD16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130)</w:t>
      </w:r>
      <w:r>
        <w:rPr>
          <w:rFonts w:ascii="Times New Roman"/>
          <w:b/>
          <w:sz w:val="24"/>
        </w:rPr>
        <w:tab/>
      </w:r>
      <w:r>
        <w:rPr>
          <w:rFonts w:ascii="Times New Roman"/>
          <w:color w:val="000000"/>
          <w:sz w:val="24"/>
        </w:rPr>
        <w:t>Which statement describes a recurring theme about today's ecological environment?</w:t>
      </w:r>
      <w:r>
        <w:rPr>
          <w:rFonts w:ascii="Times New Roman"/>
          <w:sz w:val="24"/>
        </w:rPr>
        <w:br/>
      </w:r>
    </w:p>
    <w:p w14:paraId="76C734E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Most people agree that there is strong evidence that the temperature of the planet is going down.</w:t>
      </w:r>
      <w:r>
        <w:rPr>
          <w:rFonts w:ascii="Times New Roman"/>
          <w:sz w:val="24"/>
        </w:rPr>
        <w:tab/>
      </w:r>
      <w:r>
        <w:rPr>
          <w:rFonts w:ascii="Times New Roman"/>
          <w:sz w:val="24"/>
        </w:rPr>
        <w:br/>
      </w:r>
      <w:r>
        <w:rPr>
          <w:rFonts w:ascii="Times New Roman"/>
          <w:sz w:val="24"/>
        </w:rPr>
        <w:tab/>
        <w:t>B)   Smart businesses know that g</w:t>
      </w:r>
      <w:r>
        <w:rPr>
          <w:rFonts w:ascii="Times New Roman"/>
          <w:sz w:val="24"/>
        </w:rPr>
        <w:t>reen business is currently a trend and they should proceed with caution because most green initiatives are more costly than wars and terrorism.</w:t>
      </w:r>
      <w:r>
        <w:rPr>
          <w:rFonts w:ascii="Times New Roman"/>
          <w:sz w:val="24"/>
        </w:rPr>
        <w:br/>
      </w:r>
      <w:r>
        <w:rPr>
          <w:rFonts w:ascii="Times New Roman"/>
          <w:sz w:val="24"/>
        </w:rPr>
        <w:tab/>
        <w:t>C)   There is a strong incentive for businesses to develop products and services that clearly save energy.</w:t>
      </w:r>
      <w:r>
        <w:rPr>
          <w:rFonts w:ascii="Times New Roman"/>
          <w:sz w:val="24"/>
        </w:rPr>
        <w:br/>
      </w:r>
      <w:r>
        <w:rPr>
          <w:rFonts w:ascii="Times New Roman"/>
          <w:sz w:val="24"/>
        </w:rPr>
        <w:tab/>
        <w:t xml:space="preserve">D) </w:t>
      </w:r>
      <w:r>
        <w:rPr>
          <w:rFonts w:ascii="Times New Roman"/>
          <w:sz w:val="24"/>
        </w:rPr>
        <w:t xml:space="preserve">  Clearly, the greening issue is an American trend that has not captured the attention of the international business community.</w:t>
      </w:r>
      <w:r>
        <w:rPr>
          <w:rFonts w:ascii="Times New Roman"/>
          <w:sz w:val="24"/>
        </w:rPr>
        <w:br/>
      </w:r>
      <w:r>
        <w:rPr>
          <w:rFonts w:ascii="Times New Roman"/>
          <w:sz w:val="24"/>
        </w:rPr>
        <w:tab/>
      </w:r>
    </w:p>
    <w:p w14:paraId="534595F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F976EA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131)</w:t>
      </w:r>
      <w:r>
        <w:rPr>
          <w:rFonts w:ascii="Times New Roman"/>
          <w:b/>
          <w:sz w:val="24"/>
        </w:rPr>
        <w:tab/>
      </w:r>
      <w:r>
        <w:rPr>
          <w:rFonts w:ascii="Times New Roman"/>
          <w:color w:val="000000"/>
          <w:sz w:val="24"/>
        </w:rPr>
        <w:t>Since the 1800s, the U.S. has evolved</w:t>
      </w:r>
      <w:r>
        <w:rPr>
          <w:rFonts w:ascii="Times New Roman"/>
          <w:sz w:val="24"/>
        </w:rPr>
        <w:br/>
      </w:r>
    </w:p>
    <w:p w14:paraId="5F7D373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straight from an agrarian economy to an information tech</w:t>
      </w:r>
      <w:r>
        <w:rPr>
          <w:rFonts w:ascii="Times New Roman"/>
          <w:sz w:val="24"/>
        </w:rPr>
        <w:t>nology economy.</w:t>
      </w:r>
      <w:r>
        <w:rPr>
          <w:rFonts w:ascii="Times New Roman"/>
          <w:sz w:val="24"/>
        </w:rPr>
        <w:tab/>
      </w:r>
      <w:r>
        <w:rPr>
          <w:rFonts w:ascii="Times New Roman"/>
          <w:sz w:val="24"/>
        </w:rPr>
        <w:br/>
      </w:r>
      <w:r>
        <w:rPr>
          <w:rFonts w:ascii="Times New Roman"/>
          <w:sz w:val="24"/>
        </w:rPr>
        <w:tab/>
        <w:t>B)   from a business to business economy to a business to consumer economy.</w:t>
      </w:r>
      <w:r>
        <w:rPr>
          <w:rFonts w:ascii="Times New Roman"/>
          <w:sz w:val="24"/>
        </w:rPr>
        <w:br/>
      </w:r>
      <w:r>
        <w:rPr>
          <w:rFonts w:ascii="Times New Roman"/>
          <w:sz w:val="24"/>
        </w:rPr>
        <w:tab/>
        <w:t>C)   from an agrarian economy to a manufacturing economy to a service-oriented economy.</w:t>
      </w:r>
      <w:r>
        <w:rPr>
          <w:rFonts w:ascii="Times New Roman"/>
          <w:sz w:val="24"/>
        </w:rPr>
        <w:br/>
      </w:r>
      <w:r>
        <w:rPr>
          <w:rFonts w:ascii="Times New Roman"/>
          <w:sz w:val="24"/>
        </w:rPr>
        <w:tab/>
        <w:t>D)   from a manufacturing economy to a service economy, to a cottage eco</w:t>
      </w:r>
      <w:r>
        <w:rPr>
          <w:rFonts w:ascii="Times New Roman"/>
          <w:sz w:val="24"/>
        </w:rPr>
        <w:t>nomy, and now we are trending back to an agrarian economy.</w:t>
      </w:r>
      <w:r>
        <w:rPr>
          <w:rFonts w:ascii="Times New Roman"/>
          <w:sz w:val="24"/>
        </w:rPr>
        <w:br/>
      </w:r>
      <w:r>
        <w:rPr>
          <w:rFonts w:ascii="Times New Roman"/>
          <w:sz w:val="24"/>
        </w:rPr>
        <w:tab/>
      </w:r>
    </w:p>
    <w:p w14:paraId="61BD03F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B4CF3C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132)</w:t>
      </w:r>
      <w:r>
        <w:rPr>
          <w:rFonts w:ascii="Times New Roman"/>
          <w:b/>
          <w:sz w:val="24"/>
        </w:rPr>
        <w:tab/>
      </w:r>
      <w:r>
        <w:rPr>
          <w:rFonts w:ascii="Times New Roman"/>
          <w:color w:val="000000"/>
          <w:sz w:val="24"/>
        </w:rPr>
        <w:t>Businesses that produce and sell tangible products such as steel and machines are part of the</w:t>
      </w:r>
      <w:r>
        <w:rPr>
          <w:rFonts w:ascii="Times New Roman"/>
          <w:sz w:val="24"/>
        </w:rPr>
        <w:br/>
      </w:r>
    </w:p>
    <w:p w14:paraId="423171E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manufacturing industry.</w:t>
      </w:r>
      <w:r>
        <w:rPr>
          <w:rFonts w:ascii="Times New Roman"/>
          <w:sz w:val="24"/>
        </w:rPr>
        <w:tab/>
      </w:r>
      <w:r>
        <w:rPr>
          <w:rFonts w:ascii="Times New Roman"/>
          <w:sz w:val="24"/>
        </w:rPr>
        <w:br/>
      </w:r>
      <w:r>
        <w:rPr>
          <w:rFonts w:ascii="Times New Roman"/>
          <w:sz w:val="24"/>
        </w:rPr>
        <w:tab/>
        <w:t>B)   knowledge-based industry.</w:t>
      </w:r>
      <w:r>
        <w:rPr>
          <w:rFonts w:ascii="Times New Roman"/>
          <w:sz w:val="24"/>
        </w:rPr>
        <w:br/>
      </w:r>
      <w:r>
        <w:rPr>
          <w:rFonts w:ascii="Times New Roman"/>
          <w:sz w:val="24"/>
        </w:rPr>
        <w:tab/>
        <w:t>C)   servic</w:t>
      </w:r>
      <w:r>
        <w:rPr>
          <w:rFonts w:ascii="Times New Roman"/>
          <w:sz w:val="24"/>
        </w:rPr>
        <w:t>e industry.</w:t>
      </w:r>
      <w:r>
        <w:rPr>
          <w:rFonts w:ascii="Times New Roman"/>
          <w:sz w:val="24"/>
        </w:rPr>
        <w:br/>
      </w:r>
      <w:r>
        <w:rPr>
          <w:rFonts w:ascii="Times New Roman"/>
          <w:sz w:val="24"/>
        </w:rPr>
        <w:tab/>
        <w:t>D)   social services industry.</w:t>
      </w:r>
      <w:r>
        <w:rPr>
          <w:rFonts w:ascii="Times New Roman"/>
          <w:sz w:val="24"/>
        </w:rPr>
        <w:br/>
      </w:r>
      <w:r>
        <w:rPr>
          <w:rFonts w:ascii="Times New Roman"/>
          <w:sz w:val="24"/>
        </w:rPr>
        <w:tab/>
      </w:r>
    </w:p>
    <w:p w14:paraId="7DEBD63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B856B9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133)</w:t>
      </w:r>
      <w:r>
        <w:rPr>
          <w:rFonts w:ascii="Times New Roman"/>
          <w:b/>
          <w:sz w:val="24"/>
        </w:rPr>
        <w:tab/>
      </w:r>
      <w:r>
        <w:rPr>
          <w:rFonts w:ascii="Times New Roman"/>
          <w:color w:val="000000"/>
          <w:sz w:val="24"/>
        </w:rPr>
        <w:t>The service industry represents about __________ of U.S. workers.</w:t>
      </w:r>
      <w:r>
        <w:rPr>
          <w:rFonts w:ascii="Times New Roman"/>
          <w:sz w:val="24"/>
        </w:rPr>
        <w:br/>
      </w:r>
    </w:p>
    <w:p w14:paraId="287CA26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25%</w:t>
      </w:r>
      <w:r>
        <w:rPr>
          <w:rFonts w:ascii="Times New Roman"/>
          <w:sz w:val="24"/>
        </w:rPr>
        <w:tab/>
      </w:r>
      <w:r>
        <w:rPr>
          <w:rFonts w:ascii="Times New Roman"/>
          <w:sz w:val="24"/>
        </w:rPr>
        <w:br/>
      </w:r>
      <w:r>
        <w:rPr>
          <w:rFonts w:ascii="Times New Roman"/>
          <w:sz w:val="24"/>
        </w:rPr>
        <w:tab/>
        <w:t>B)   45%</w:t>
      </w:r>
      <w:r>
        <w:rPr>
          <w:rFonts w:ascii="Times New Roman"/>
          <w:sz w:val="24"/>
        </w:rPr>
        <w:br/>
      </w:r>
      <w:r>
        <w:rPr>
          <w:rFonts w:ascii="Times New Roman"/>
          <w:sz w:val="24"/>
        </w:rPr>
        <w:tab/>
        <w:t>C)   65%</w:t>
      </w:r>
      <w:r>
        <w:rPr>
          <w:rFonts w:ascii="Times New Roman"/>
          <w:sz w:val="24"/>
        </w:rPr>
        <w:br/>
      </w:r>
      <w:r>
        <w:rPr>
          <w:rFonts w:ascii="Times New Roman"/>
          <w:sz w:val="24"/>
        </w:rPr>
        <w:tab/>
        <w:t>D)   85%</w:t>
      </w:r>
      <w:r>
        <w:rPr>
          <w:rFonts w:ascii="Times New Roman"/>
          <w:sz w:val="24"/>
        </w:rPr>
        <w:br/>
      </w:r>
      <w:r>
        <w:rPr>
          <w:rFonts w:ascii="Times New Roman"/>
          <w:sz w:val="24"/>
        </w:rPr>
        <w:tab/>
      </w:r>
    </w:p>
    <w:p w14:paraId="506FCFA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C7EA31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134)</w:t>
      </w:r>
      <w:r>
        <w:rPr>
          <w:rFonts w:ascii="Times New Roman"/>
          <w:b/>
          <w:sz w:val="24"/>
        </w:rPr>
        <w:tab/>
      </w:r>
      <w:r>
        <w:rPr>
          <w:rFonts w:ascii="Times New Roman"/>
          <w:color w:val="000000"/>
          <w:sz w:val="24"/>
        </w:rPr>
        <w:t xml:space="preserve">Health care, insurance, recreation, and other intangible </w:t>
      </w:r>
      <w:r>
        <w:rPr>
          <w:rFonts w:ascii="Times New Roman"/>
          <w:color w:val="000000"/>
          <w:sz w:val="24"/>
        </w:rPr>
        <w:t>products are provided by the</w:t>
      </w:r>
      <w:r>
        <w:rPr>
          <w:rFonts w:ascii="Times New Roman"/>
          <w:sz w:val="24"/>
        </w:rPr>
        <w:br/>
      </w:r>
    </w:p>
    <w:p w14:paraId="5142BC1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information-based sector.</w:t>
      </w:r>
      <w:r>
        <w:rPr>
          <w:rFonts w:ascii="Times New Roman"/>
          <w:sz w:val="24"/>
        </w:rPr>
        <w:tab/>
      </w:r>
      <w:r>
        <w:rPr>
          <w:rFonts w:ascii="Times New Roman"/>
          <w:sz w:val="24"/>
        </w:rPr>
        <w:br/>
      </w:r>
      <w:r>
        <w:rPr>
          <w:rFonts w:ascii="Times New Roman"/>
          <w:sz w:val="24"/>
        </w:rPr>
        <w:tab/>
        <w:t>B)   service industry.</w:t>
      </w:r>
      <w:r>
        <w:rPr>
          <w:rFonts w:ascii="Times New Roman"/>
          <w:sz w:val="24"/>
        </w:rPr>
        <w:br/>
      </w:r>
      <w:r>
        <w:rPr>
          <w:rFonts w:ascii="Times New Roman"/>
          <w:sz w:val="24"/>
        </w:rPr>
        <w:tab/>
        <w:t>C)   industrial sector.</w:t>
      </w:r>
      <w:r>
        <w:rPr>
          <w:rFonts w:ascii="Times New Roman"/>
          <w:sz w:val="24"/>
        </w:rPr>
        <w:br/>
      </w:r>
      <w:r>
        <w:rPr>
          <w:rFonts w:ascii="Times New Roman"/>
          <w:sz w:val="24"/>
        </w:rPr>
        <w:tab/>
        <w:t>D)   manufacturing industry.</w:t>
      </w:r>
      <w:r>
        <w:rPr>
          <w:rFonts w:ascii="Times New Roman"/>
          <w:sz w:val="24"/>
        </w:rPr>
        <w:br/>
      </w:r>
      <w:r>
        <w:rPr>
          <w:rFonts w:ascii="Times New Roman"/>
          <w:sz w:val="24"/>
        </w:rPr>
        <w:tab/>
      </w:r>
    </w:p>
    <w:p w14:paraId="08375E9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F35316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135)</w:t>
      </w:r>
      <w:r>
        <w:rPr>
          <w:rFonts w:ascii="Times New Roman"/>
          <w:b/>
          <w:sz w:val="24"/>
        </w:rPr>
        <w:tab/>
      </w:r>
      <w:r>
        <w:rPr>
          <w:rFonts w:ascii="Times New Roman"/>
          <w:color w:val="000000"/>
          <w:sz w:val="24"/>
        </w:rPr>
        <w:t>Since the beginning of the 1900s, the agricultural sector of the United States has</w:t>
      </w:r>
      <w:r>
        <w:rPr>
          <w:rFonts w:ascii="Times New Roman"/>
          <w:sz w:val="24"/>
        </w:rPr>
        <w:br/>
      </w:r>
    </w:p>
    <w:p w14:paraId="46B4449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seen the number of family farms more than double.</w:t>
      </w:r>
      <w:r>
        <w:rPr>
          <w:rFonts w:ascii="Times New Roman"/>
          <w:sz w:val="24"/>
        </w:rPr>
        <w:tab/>
      </w:r>
      <w:r>
        <w:rPr>
          <w:rFonts w:ascii="Times New Roman"/>
          <w:sz w:val="24"/>
        </w:rPr>
        <w:br/>
      </w:r>
      <w:r>
        <w:rPr>
          <w:rFonts w:ascii="Times New Roman"/>
          <w:sz w:val="24"/>
        </w:rPr>
        <w:tab/>
        <w:t>B)   become less and less competitive in the global economy.</w:t>
      </w:r>
      <w:r>
        <w:rPr>
          <w:rFonts w:ascii="Times New Roman"/>
          <w:sz w:val="24"/>
        </w:rPr>
        <w:br/>
      </w:r>
      <w:r>
        <w:rPr>
          <w:rFonts w:ascii="Times New Roman"/>
          <w:sz w:val="24"/>
        </w:rPr>
        <w:tab/>
        <w:t>C)   remained consistent in size and output.</w:t>
      </w:r>
      <w:r>
        <w:rPr>
          <w:rFonts w:ascii="Times New Roman"/>
          <w:sz w:val="24"/>
        </w:rPr>
        <w:br/>
      </w:r>
      <w:r>
        <w:rPr>
          <w:rFonts w:ascii="Times New Roman"/>
          <w:sz w:val="24"/>
        </w:rPr>
        <w:tab/>
        <w:t>D)   experienced a significant drop in employment, mainly because of tremendous imp</w:t>
      </w:r>
      <w:r>
        <w:rPr>
          <w:rFonts w:ascii="Times New Roman"/>
          <w:sz w:val="24"/>
        </w:rPr>
        <w:t>rovements in efficiency.</w:t>
      </w:r>
      <w:r>
        <w:rPr>
          <w:rFonts w:ascii="Times New Roman"/>
          <w:sz w:val="24"/>
        </w:rPr>
        <w:br/>
      </w:r>
      <w:r>
        <w:rPr>
          <w:rFonts w:ascii="Times New Roman"/>
          <w:sz w:val="24"/>
        </w:rPr>
        <w:tab/>
      </w:r>
    </w:p>
    <w:p w14:paraId="0CB8DD8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B16669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136)</w:t>
      </w:r>
      <w:r>
        <w:rPr>
          <w:rFonts w:ascii="Times New Roman"/>
          <w:b/>
          <w:sz w:val="24"/>
        </w:rPr>
        <w:tab/>
      </w:r>
      <w:r>
        <w:rPr>
          <w:rFonts w:ascii="Times New Roman"/>
          <w:color w:val="000000"/>
          <w:sz w:val="24"/>
        </w:rPr>
        <w:t>In recent years, almost all new job creation in the United States has occurred in the __________ sector.</w:t>
      </w:r>
      <w:r>
        <w:rPr>
          <w:rFonts w:ascii="Times New Roman"/>
          <w:sz w:val="24"/>
        </w:rPr>
        <w:br/>
      </w:r>
    </w:p>
    <w:p w14:paraId="156BA38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service</w:t>
      </w:r>
      <w:r>
        <w:rPr>
          <w:rFonts w:ascii="Times New Roman"/>
          <w:sz w:val="24"/>
        </w:rPr>
        <w:tab/>
      </w:r>
      <w:r>
        <w:rPr>
          <w:rFonts w:ascii="Times New Roman"/>
          <w:sz w:val="24"/>
        </w:rPr>
        <w:br/>
      </w:r>
      <w:r>
        <w:rPr>
          <w:rFonts w:ascii="Times New Roman"/>
          <w:sz w:val="24"/>
        </w:rPr>
        <w:tab/>
        <w:t>B)   manufacturing</w:t>
      </w:r>
      <w:r>
        <w:rPr>
          <w:rFonts w:ascii="Times New Roman"/>
          <w:sz w:val="24"/>
        </w:rPr>
        <w:br/>
      </w:r>
      <w:r>
        <w:rPr>
          <w:rFonts w:ascii="Times New Roman"/>
          <w:sz w:val="24"/>
        </w:rPr>
        <w:tab/>
        <w:t>C)   agricultural</w:t>
      </w:r>
      <w:r>
        <w:rPr>
          <w:rFonts w:ascii="Times New Roman"/>
          <w:sz w:val="24"/>
        </w:rPr>
        <w:br/>
      </w:r>
      <w:r>
        <w:rPr>
          <w:rFonts w:ascii="Times New Roman"/>
          <w:sz w:val="24"/>
        </w:rPr>
        <w:tab/>
        <w:t>D)   telecommunications</w:t>
      </w:r>
      <w:r>
        <w:rPr>
          <w:rFonts w:ascii="Times New Roman"/>
          <w:sz w:val="24"/>
        </w:rPr>
        <w:br/>
      </w:r>
      <w:r>
        <w:rPr>
          <w:rFonts w:ascii="Times New Roman"/>
          <w:sz w:val="24"/>
        </w:rPr>
        <w:tab/>
      </w:r>
    </w:p>
    <w:p w14:paraId="5D6E1E2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486C3E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137)</w:t>
      </w:r>
      <w:r>
        <w:rPr>
          <w:rFonts w:ascii="Times New Roman"/>
          <w:b/>
          <w:sz w:val="24"/>
        </w:rPr>
        <w:tab/>
      </w:r>
      <w:r>
        <w:rPr>
          <w:rFonts w:ascii="Times New Roman"/>
          <w:color w:val="000000"/>
          <w:sz w:val="24"/>
        </w:rPr>
        <w:t>The new era of business is likely to be dominated by the</w:t>
      </w:r>
      <w:r>
        <w:rPr>
          <w:rFonts w:ascii="Times New Roman"/>
          <w:sz w:val="24"/>
        </w:rPr>
        <w:br/>
      </w:r>
    </w:p>
    <w:p w14:paraId="2115A48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service sector.</w:t>
      </w:r>
      <w:r>
        <w:rPr>
          <w:rFonts w:ascii="Times New Roman"/>
          <w:sz w:val="24"/>
        </w:rPr>
        <w:tab/>
      </w:r>
      <w:r>
        <w:rPr>
          <w:rFonts w:ascii="Times New Roman"/>
          <w:sz w:val="24"/>
        </w:rPr>
        <w:br/>
      </w:r>
      <w:r>
        <w:rPr>
          <w:rFonts w:ascii="Times New Roman"/>
          <w:sz w:val="24"/>
        </w:rPr>
        <w:tab/>
        <w:t>B)   information-based sector.</w:t>
      </w:r>
      <w:r>
        <w:rPr>
          <w:rFonts w:ascii="Times New Roman"/>
          <w:sz w:val="24"/>
        </w:rPr>
        <w:br/>
      </w:r>
      <w:r>
        <w:rPr>
          <w:rFonts w:ascii="Times New Roman"/>
          <w:sz w:val="24"/>
        </w:rPr>
        <w:tab/>
        <w:t>C)   manufacturing sector.</w:t>
      </w:r>
      <w:r>
        <w:rPr>
          <w:rFonts w:ascii="Times New Roman"/>
          <w:sz w:val="24"/>
        </w:rPr>
        <w:br/>
      </w:r>
      <w:r>
        <w:rPr>
          <w:rFonts w:ascii="Times New Roman"/>
          <w:sz w:val="24"/>
        </w:rPr>
        <w:tab/>
        <w:t>D)   natural resources sector.</w:t>
      </w:r>
      <w:r>
        <w:rPr>
          <w:rFonts w:ascii="Times New Roman"/>
          <w:sz w:val="24"/>
        </w:rPr>
        <w:br/>
      </w:r>
      <w:r>
        <w:rPr>
          <w:rFonts w:ascii="Times New Roman"/>
          <w:sz w:val="24"/>
        </w:rPr>
        <w:tab/>
      </w:r>
    </w:p>
    <w:p w14:paraId="56555FF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44FD59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138)</w:t>
      </w:r>
      <w:r>
        <w:rPr>
          <w:rFonts w:ascii="Times New Roman"/>
          <w:b/>
          <w:sz w:val="24"/>
        </w:rPr>
        <w:tab/>
      </w:r>
      <w:r>
        <w:rPr>
          <w:rFonts w:ascii="Times New Roman"/>
          <w:color w:val="000000"/>
          <w:sz w:val="24"/>
        </w:rPr>
        <w:t>The value of a firm's intellectual capital refers t</w:t>
      </w:r>
      <w:r>
        <w:rPr>
          <w:rFonts w:ascii="Times New Roman"/>
          <w:color w:val="000000"/>
          <w:sz w:val="24"/>
        </w:rPr>
        <w:t>o</w:t>
      </w:r>
      <w:r>
        <w:rPr>
          <w:rFonts w:ascii="Times New Roman"/>
          <w:sz w:val="24"/>
        </w:rPr>
        <w:br/>
      </w:r>
    </w:p>
    <w:p w14:paraId="25C288B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its reputation in the marketplace.</w:t>
      </w:r>
      <w:r>
        <w:rPr>
          <w:rFonts w:ascii="Times New Roman"/>
          <w:sz w:val="24"/>
        </w:rPr>
        <w:tab/>
      </w:r>
      <w:r>
        <w:rPr>
          <w:rFonts w:ascii="Times New Roman"/>
          <w:sz w:val="24"/>
        </w:rPr>
        <w:br/>
      </w:r>
      <w:r>
        <w:rPr>
          <w:rFonts w:ascii="Times New Roman"/>
          <w:sz w:val="24"/>
        </w:rPr>
        <w:tab/>
        <w:t>B)   the type and success of its financial strategies.</w:t>
      </w:r>
      <w:r>
        <w:rPr>
          <w:rFonts w:ascii="Times New Roman"/>
          <w:sz w:val="24"/>
        </w:rPr>
        <w:br/>
      </w:r>
      <w:r>
        <w:rPr>
          <w:rFonts w:ascii="Times New Roman"/>
          <w:sz w:val="24"/>
        </w:rPr>
        <w:tab/>
      </w:r>
      <w:r>
        <w:rPr>
          <w:rFonts w:ascii="Times New Roman"/>
          <w:color w:val="000000"/>
          <w:sz w:val="24"/>
        </w:rPr>
        <w:t>C)   its employee's knowledge and skills.</w:t>
      </w:r>
      <w:r>
        <w:rPr>
          <w:rFonts w:ascii="Times New Roman"/>
          <w:sz w:val="24"/>
        </w:rPr>
        <w:br/>
      </w:r>
      <w:r>
        <w:rPr>
          <w:rFonts w:ascii="Times New Roman"/>
          <w:sz w:val="24"/>
        </w:rPr>
        <w:tab/>
        <w:t>D)   the average educational level of management.</w:t>
      </w:r>
      <w:r>
        <w:rPr>
          <w:rFonts w:ascii="Times New Roman"/>
          <w:sz w:val="24"/>
        </w:rPr>
        <w:br/>
      </w:r>
      <w:r>
        <w:rPr>
          <w:rFonts w:ascii="Times New Roman"/>
          <w:sz w:val="24"/>
        </w:rPr>
        <w:tab/>
      </w:r>
    </w:p>
    <w:p w14:paraId="330342B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F238B2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139)</w:t>
      </w:r>
      <w:r>
        <w:rPr>
          <w:rFonts w:ascii="Times New Roman"/>
          <w:b/>
          <w:sz w:val="24"/>
        </w:rPr>
        <w:tab/>
      </w:r>
      <w:r>
        <w:rPr>
          <w:rFonts w:ascii="Times New Roman"/>
          <w:color w:val="000000"/>
          <w:sz w:val="24"/>
        </w:rPr>
        <w:t xml:space="preserve">Appliance repair firms, tax </w:t>
      </w:r>
      <w:r>
        <w:rPr>
          <w:rFonts w:ascii="Times New Roman"/>
          <w:color w:val="000000"/>
          <w:sz w:val="24"/>
        </w:rPr>
        <w:t>consultants, law firms, and insurance companies are all business firms that are part of the __________ sector.</w:t>
      </w:r>
      <w:r>
        <w:rPr>
          <w:rFonts w:ascii="Times New Roman"/>
          <w:sz w:val="24"/>
        </w:rPr>
        <w:br/>
      </w:r>
    </w:p>
    <w:p w14:paraId="319EFA4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w:t>
      </w:r>
      <w:r>
        <w:rPr>
          <w:rFonts w:ascii="Times New Roman"/>
          <w:sz w:val="24"/>
        </w:rPr>
        <w:tab/>
      </w:r>
      <w:r>
        <w:rPr>
          <w:rFonts w:ascii="Times New Roman"/>
          <w:sz w:val="24"/>
        </w:rPr>
        <w:br/>
      </w:r>
      <w:r>
        <w:rPr>
          <w:rFonts w:ascii="Times New Roman"/>
          <w:sz w:val="24"/>
        </w:rPr>
        <w:tab/>
        <w:t>B)   management</w:t>
      </w:r>
      <w:r>
        <w:rPr>
          <w:rFonts w:ascii="Times New Roman"/>
          <w:sz w:val="24"/>
        </w:rPr>
        <w:br/>
      </w:r>
      <w:r>
        <w:rPr>
          <w:rFonts w:ascii="Times New Roman"/>
          <w:sz w:val="24"/>
        </w:rPr>
        <w:tab/>
        <w:t>C)   neo-industrial</w:t>
      </w:r>
      <w:r>
        <w:rPr>
          <w:rFonts w:ascii="Times New Roman"/>
          <w:sz w:val="24"/>
        </w:rPr>
        <w:br/>
      </w:r>
      <w:r>
        <w:rPr>
          <w:rFonts w:ascii="Times New Roman"/>
          <w:sz w:val="24"/>
        </w:rPr>
        <w:tab/>
        <w:t>D)   service</w:t>
      </w:r>
      <w:r>
        <w:rPr>
          <w:rFonts w:ascii="Times New Roman"/>
          <w:sz w:val="24"/>
        </w:rPr>
        <w:br/>
      </w:r>
      <w:r>
        <w:rPr>
          <w:rFonts w:ascii="Times New Roman"/>
          <w:sz w:val="24"/>
        </w:rPr>
        <w:tab/>
      </w:r>
    </w:p>
    <w:p w14:paraId="3AF3D00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68087C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140)</w:t>
      </w:r>
      <w:r>
        <w:rPr>
          <w:rFonts w:ascii="Times New Roman"/>
          <w:b/>
          <w:sz w:val="24"/>
        </w:rPr>
        <w:tab/>
      </w:r>
      <w:r>
        <w:rPr>
          <w:rFonts w:ascii="Times New Roman"/>
          <w:color w:val="000000"/>
          <w:sz w:val="24"/>
        </w:rPr>
        <w:t>Manufacturing firms in the United States have c</w:t>
      </w:r>
      <w:r>
        <w:rPr>
          <w:rFonts w:ascii="Times New Roman"/>
          <w:color w:val="000000"/>
          <w:sz w:val="24"/>
        </w:rPr>
        <w:t>onsistently been laying off workers. Based on what you have learned, the best explanation of this trend is that</w:t>
      </w:r>
      <w:r>
        <w:rPr>
          <w:rFonts w:ascii="Times New Roman"/>
          <w:sz w:val="24"/>
        </w:rPr>
        <w:br/>
      </w:r>
    </w:p>
    <w:p w14:paraId="7BE5414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firms have been trying to weaken unions by reducing their reliance on labor.</w:t>
      </w:r>
      <w:r>
        <w:rPr>
          <w:rFonts w:ascii="Times New Roman"/>
          <w:sz w:val="24"/>
        </w:rPr>
        <w:tab/>
      </w:r>
      <w:r>
        <w:rPr>
          <w:rFonts w:ascii="Times New Roman"/>
          <w:sz w:val="24"/>
        </w:rPr>
        <w:br/>
      </w:r>
      <w:r>
        <w:rPr>
          <w:rFonts w:ascii="Times New Roman"/>
          <w:sz w:val="24"/>
        </w:rPr>
        <w:tab/>
        <w:t xml:space="preserve">B)   workers in the United States have become less </w:t>
      </w:r>
      <w:r>
        <w:rPr>
          <w:rFonts w:ascii="Times New Roman"/>
          <w:sz w:val="24"/>
        </w:rPr>
        <w:t>productive and cannot compete in the global economy.</w:t>
      </w:r>
      <w:r>
        <w:rPr>
          <w:rFonts w:ascii="Times New Roman"/>
          <w:sz w:val="24"/>
        </w:rPr>
        <w:br/>
      </w:r>
      <w:r>
        <w:rPr>
          <w:rFonts w:ascii="Times New Roman"/>
          <w:sz w:val="24"/>
        </w:rPr>
        <w:tab/>
        <w:t>C)   firms in many industries have become so efficient that they need fewer workers.</w:t>
      </w:r>
      <w:r>
        <w:rPr>
          <w:rFonts w:ascii="Times New Roman"/>
          <w:sz w:val="24"/>
        </w:rPr>
        <w:br/>
      </w:r>
      <w:r>
        <w:rPr>
          <w:rFonts w:ascii="Times New Roman"/>
          <w:sz w:val="24"/>
        </w:rPr>
        <w:tab/>
        <w:t>D)   the economy has been in a prolonged depression that has lasted more than a decade.</w:t>
      </w:r>
      <w:r>
        <w:rPr>
          <w:rFonts w:ascii="Times New Roman"/>
          <w:sz w:val="24"/>
        </w:rPr>
        <w:br/>
      </w:r>
      <w:r>
        <w:rPr>
          <w:rFonts w:ascii="Times New Roman"/>
          <w:sz w:val="24"/>
        </w:rPr>
        <w:tab/>
      </w:r>
    </w:p>
    <w:p w14:paraId="2505D07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B1ACAA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141)</w:t>
      </w:r>
      <w:r>
        <w:rPr>
          <w:rFonts w:ascii="Times New Roman"/>
          <w:b/>
          <w:sz w:val="24"/>
        </w:rPr>
        <w:tab/>
      </w:r>
      <w:r>
        <w:rPr>
          <w:rFonts w:ascii="Times New Roman"/>
          <w:color w:val="000000"/>
          <w:sz w:val="24"/>
        </w:rPr>
        <w:t>Which st</w:t>
      </w:r>
      <w:r>
        <w:rPr>
          <w:rFonts w:ascii="Times New Roman"/>
          <w:color w:val="000000"/>
          <w:sz w:val="24"/>
        </w:rPr>
        <w:t>atement best describes recent job growth in the service sector?</w:t>
      </w:r>
      <w:r>
        <w:rPr>
          <w:rFonts w:ascii="Times New Roman"/>
          <w:sz w:val="24"/>
        </w:rPr>
        <w:br/>
      </w:r>
    </w:p>
    <w:p w14:paraId="7DDC702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service sector has generated almost all new jobs in the American economy since the mid-1980s, but the rate of job growth in services has slowed in recent years.</w:t>
      </w:r>
      <w:r>
        <w:rPr>
          <w:rFonts w:ascii="Times New Roman"/>
          <w:sz w:val="24"/>
        </w:rPr>
        <w:tab/>
      </w:r>
      <w:r>
        <w:rPr>
          <w:rFonts w:ascii="Times New Roman"/>
          <w:sz w:val="24"/>
        </w:rPr>
        <w:br/>
      </w:r>
      <w:r>
        <w:rPr>
          <w:rFonts w:ascii="Times New Roman"/>
          <w:sz w:val="24"/>
        </w:rPr>
        <w:tab/>
        <w:t>B)   Jobs i</w:t>
      </w:r>
      <w:r>
        <w:rPr>
          <w:rFonts w:ascii="Times New Roman"/>
          <w:sz w:val="24"/>
        </w:rPr>
        <w:t>n the service sector have increased slowly over the past decade, but most new jobs are created in the manufacturing industries.</w:t>
      </w:r>
      <w:r>
        <w:rPr>
          <w:rFonts w:ascii="Times New Roman"/>
          <w:sz w:val="24"/>
        </w:rPr>
        <w:br/>
      </w:r>
      <w:r>
        <w:rPr>
          <w:rFonts w:ascii="Times New Roman"/>
          <w:sz w:val="24"/>
        </w:rPr>
        <w:tab/>
        <w:t>C)   Employment in the service sector has declined in recent years, and this decline is expected to continue.</w:t>
      </w:r>
      <w:r>
        <w:rPr>
          <w:rFonts w:ascii="Times New Roman"/>
          <w:sz w:val="24"/>
        </w:rPr>
        <w:br/>
      </w:r>
      <w:r>
        <w:rPr>
          <w:rFonts w:ascii="Times New Roman"/>
          <w:sz w:val="24"/>
        </w:rPr>
        <w:tab/>
        <w:t>D)   There has b</w:t>
      </w:r>
      <w:r>
        <w:rPr>
          <w:rFonts w:ascii="Times New Roman"/>
          <w:sz w:val="24"/>
        </w:rPr>
        <w:t>een little change in the number of jobs in the service sector in recent years; however, employment is expected to increase rapidly.</w:t>
      </w:r>
      <w:r>
        <w:rPr>
          <w:rFonts w:ascii="Times New Roman"/>
          <w:sz w:val="24"/>
        </w:rPr>
        <w:br/>
      </w:r>
      <w:r>
        <w:rPr>
          <w:rFonts w:ascii="Times New Roman"/>
          <w:sz w:val="24"/>
        </w:rPr>
        <w:tab/>
      </w:r>
    </w:p>
    <w:p w14:paraId="0CC891E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592ABE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142)</w:t>
      </w:r>
      <w:r>
        <w:rPr>
          <w:rFonts w:ascii="Times New Roman"/>
          <w:b/>
          <w:sz w:val="24"/>
        </w:rPr>
        <w:tab/>
      </w:r>
      <w:r>
        <w:rPr>
          <w:rFonts w:ascii="Times New Roman"/>
          <w:color w:val="000000"/>
          <w:sz w:val="24"/>
        </w:rPr>
        <w:t>Which organization is an example of the goods-producing sector of the economy?</w:t>
      </w:r>
      <w:r>
        <w:rPr>
          <w:rFonts w:ascii="Times New Roman"/>
          <w:sz w:val="24"/>
        </w:rPr>
        <w:br/>
      </w:r>
    </w:p>
    <w:p w14:paraId="66DA8ED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Samsung Ele</w:t>
      </w:r>
      <w:r>
        <w:rPr>
          <w:rFonts w:ascii="Times New Roman"/>
          <w:sz w:val="24"/>
        </w:rPr>
        <w:t>ctronics</w:t>
      </w:r>
      <w:r>
        <w:rPr>
          <w:rFonts w:ascii="Times New Roman"/>
          <w:sz w:val="24"/>
        </w:rPr>
        <w:tab/>
      </w:r>
      <w:r>
        <w:rPr>
          <w:rFonts w:ascii="Times New Roman"/>
          <w:sz w:val="24"/>
        </w:rPr>
        <w:br/>
      </w:r>
      <w:r>
        <w:rPr>
          <w:rFonts w:ascii="Times New Roman"/>
          <w:sz w:val="24"/>
        </w:rPr>
        <w:tab/>
        <w:t>B)   Princeton University</w:t>
      </w:r>
      <w:r>
        <w:rPr>
          <w:rFonts w:ascii="Times New Roman"/>
          <w:sz w:val="24"/>
        </w:rPr>
        <w:br/>
      </w:r>
      <w:r>
        <w:rPr>
          <w:rFonts w:ascii="Times New Roman"/>
          <w:sz w:val="24"/>
        </w:rPr>
        <w:tab/>
        <w:t>C)   Bank of America</w:t>
      </w:r>
      <w:r>
        <w:rPr>
          <w:rFonts w:ascii="Times New Roman"/>
          <w:sz w:val="24"/>
        </w:rPr>
        <w:br/>
      </w:r>
      <w:r>
        <w:rPr>
          <w:rFonts w:ascii="Times New Roman"/>
          <w:sz w:val="24"/>
        </w:rPr>
        <w:tab/>
        <w:t>D)   Barnes Hospital</w:t>
      </w:r>
      <w:r>
        <w:rPr>
          <w:rFonts w:ascii="Times New Roman"/>
          <w:sz w:val="24"/>
        </w:rPr>
        <w:br/>
      </w:r>
      <w:r>
        <w:rPr>
          <w:rFonts w:ascii="Times New Roman"/>
          <w:sz w:val="24"/>
        </w:rPr>
        <w:tab/>
      </w:r>
    </w:p>
    <w:p w14:paraId="69A6D5F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06AB12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143)</w:t>
      </w:r>
      <w:r>
        <w:rPr>
          <w:rFonts w:ascii="Times New Roman"/>
          <w:b/>
          <w:sz w:val="24"/>
        </w:rPr>
        <w:tab/>
      </w:r>
      <w:r>
        <w:rPr>
          <w:rFonts w:ascii="Times New Roman"/>
          <w:color w:val="000000"/>
          <w:sz w:val="24"/>
        </w:rPr>
        <w:t>Certain industries of the U.S. economy, such as farming and heavy equipment manufacturing, have experienced a significant decline in employment. Which stat</w:t>
      </w:r>
      <w:r>
        <w:rPr>
          <w:rFonts w:ascii="Times New Roman"/>
          <w:color w:val="000000"/>
          <w:sz w:val="24"/>
        </w:rPr>
        <w:t>ement best explains this job loss?</w:t>
      </w:r>
      <w:r>
        <w:rPr>
          <w:rFonts w:ascii="Times New Roman"/>
          <w:sz w:val="24"/>
        </w:rPr>
        <w:br/>
      </w:r>
    </w:p>
    <w:p w14:paraId="581C0CB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cause is a decline in the productivity of labor in these industries.</w:t>
      </w:r>
      <w:r>
        <w:rPr>
          <w:rFonts w:ascii="Times New Roman"/>
          <w:sz w:val="24"/>
        </w:rPr>
        <w:tab/>
      </w:r>
      <w:r>
        <w:rPr>
          <w:rFonts w:ascii="Times New Roman"/>
          <w:sz w:val="24"/>
        </w:rPr>
        <w:br/>
      </w:r>
      <w:r>
        <w:rPr>
          <w:rFonts w:ascii="Times New Roman"/>
          <w:sz w:val="24"/>
        </w:rPr>
        <w:tab/>
        <w:t>B)   Workers lost these jobs because technological advances increased productivity.</w:t>
      </w:r>
      <w:r>
        <w:rPr>
          <w:rFonts w:ascii="Times New Roman"/>
          <w:sz w:val="24"/>
        </w:rPr>
        <w:br/>
      </w:r>
      <w:r>
        <w:rPr>
          <w:rFonts w:ascii="Times New Roman"/>
          <w:sz w:val="24"/>
        </w:rPr>
        <w:tab/>
        <w:t>C)   The U.S. economy cannot compete in these i</w:t>
      </w:r>
      <w:r>
        <w:rPr>
          <w:rFonts w:ascii="Times New Roman"/>
          <w:sz w:val="24"/>
        </w:rPr>
        <w:t>ndustries any longer.</w:t>
      </w:r>
      <w:r>
        <w:rPr>
          <w:rFonts w:ascii="Times New Roman"/>
          <w:sz w:val="24"/>
        </w:rPr>
        <w:br/>
      </w:r>
      <w:r>
        <w:rPr>
          <w:rFonts w:ascii="Times New Roman"/>
          <w:sz w:val="24"/>
        </w:rPr>
        <w:tab/>
        <w:t>D)   Government regulations have eliminated profit opportunities in these industries.</w:t>
      </w:r>
      <w:r>
        <w:rPr>
          <w:rFonts w:ascii="Times New Roman"/>
          <w:sz w:val="24"/>
        </w:rPr>
        <w:br/>
      </w:r>
      <w:r>
        <w:rPr>
          <w:rFonts w:ascii="Times New Roman"/>
          <w:sz w:val="24"/>
        </w:rPr>
        <w:tab/>
      </w:r>
    </w:p>
    <w:p w14:paraId="4721EFD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BFA55D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144)</w:t>
      </w:r>
      <w:r>
        <w:rPr>
          <w:rFonts w:ascii="Times New Roman"/>
          <w:b/>
          <w:sz w:val="24"/>
        </w:rPr>
        <w:tab/>
      </w:r>
      <w:r>
        <w:rPr>
          <w:rFonts w:ascii="Times New Roman"/>
          <w:color w:val="000000"/>
          <w:sz w:val="24"/>
        </w:rPr>
        <w:t>Eli Moneybags works for Second Commercial Bank, one of the largest banks in the Southwestern U.S. He is a loan officer, special</w:t>
      </w:r>
      <w:r>
        <w:rPr>
          <w:rFonts w:ascii="Times New Roman"/>
          <w:color w:val="000000"/>
          <w:sz w:val="24"/>
        </w:rPr>
        <w:t>izing in mortgages. Tio Jaime, Eli's favorite (and wealthiest) uncle, passed away last month and left him a sizable amount of money. Eli is looking at the best way to invest his newly acquired wealth. He is considering many options, ranging from simply put</w:t>
      </w:r>
      <w:r>
        <w:rPr>
          <w:rFonts w:ascii="Times New Roman"/>
          <w:color w:val="000000"/>
          <w:sz w:val="24"/>
        </w:rPr>
        <w:t>ting the money into a savings account to the possibility of starting his own business. Although his bank job pays well and offers pleasant working conditions, Eli is frustrated because he has little freedom or flexibility to deal with customers since every</w:t>
      </w:r>
      <w:r>
        <w:rPr>
          <w:rFonts w:ascii="Times New Roman"/>
          <w:color w:val="000000"/>
          <w:sz w:val="24"/>
        </w:rPr>
        <w:t xml:space="preserve"> decision he makes must be approved by his supervisor. He is also a bit bored and looking for a new challenge. He thinks he might get a lot of satisfaction from owning his own business. Eli has not made a definite decision yet, but has talked to a lot of p</w:t>
      </w:r>
      <w:r>
        <w:rPr>
          <w:rFonts w:ascii="Times New Roman"/>
          <w:color w:val="000000"/>
          <w:sz w:val="24"/>
        </w:rPr>
        <w:t>eople searching for a good idea for a new business. If he can come up with an idea he likes, he might just quit his current job and use his inheritance to go into business for himself!</w:t>
      </w:r>
      <w:r>
        <w:rPr>
          <w:rFonts w:ascii="Times New Roman"/>
          <w:sz w:val="24"/>
        </w:rPr>
        <w:br/>
      </w:r>
    </w:p>
    <w:p w14:paraId="4DBBA09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20CEDB7" w14:textId="77777777" w:rsidR="004D3BF3" w:rsidRDefault="007E5E5F">
      <w:pPr>
        <w:keepNext/>
        <w:keepLines/>
        <w:ind w:left="576"/>
        <w:sectPr w:rsidR="004D3BF3">
          <w:type w:val="continuous"/>
          <w:pgSz w:w="12240" w:h="15840"/>
          <w:pgMar w:top="1440" w:right="1440" w:bottom="1440" w:left="1440" w:header="720" w:footer="720" w:gutter="0"/>
          <w:cols w:space="720"/>
          <w:docGrid w:linePitch="360"/>
        </w:sectPr>
      </w:pPr>
      <w:r>
        <w:rPr>
          <w:rFonts w:ascii="Times New Roman"/>
          <w:b/>
          <w:sz w:val="24"/>
        </w:rPr>
        <w:t>144.1)</w:t>
      </w:r>
      <w:r>
        <w:rPr>
          <w:rFonts w:ascii="Times New Roman"/>
          <w:b/>
          <w:sz w:val="24"/>
        </w:rPr>
        <w:tab/>
      </w:r>
      <w:r>
        <w:rPr>
          <w:rFonts w:ascii="Times New Roman"/>
          <w:color w:val="000000"/>
          <w:sz w:val="24"/>
        </w:rPr>
        <w:t xml:space="preserve">As he starts his research, Eli notices that </w:t>
      </w:r>
      <w:r>
        <w:rPr>
          <w:rFonts w:ascii="Times New Roman"/>
          <w:color w:val="000000"/>
          <w:sz w:val="24"/>
        </w:rPr>
        <w:t>some opportunities appear to be riskier than others. When considering various opportunities, Eli should keep in mind that</w:t>
      </w:r>
      <w:r>
        <w:rPr>
          <w:rFonts w:ascii="Times New Roman"/>
          <w:sz w:val="24"/>
        </w:rPr>
        <w:br/>
      </w:r>
    </w:p>
    <w:p w14:paraId="3508610B"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 will be better off picking a low-risk business opportunity since the safest ones are usually the most profitable as w</w:t>
      </w:r>
      <w:r>
        <w:rPr>
          <w:rFonts w:ascii="Times New Roman"/>
          <w:sz w:val="24"/>
        </w:rPr>
        <w:t>ell.</w:t>
      </w:r>
      <w:r>
        <w:rPr>
          <w:rFonts w:ascii="Times New Roman"/>
          <w:sz w:val="24"/>
        </w:rPr>
        <w:tab/>
      </w:r>
      <w:r>
        <w:rPr>
          <w:rFonts w:ascii="Times New Roman"/>
          <w:sz w:val="24"/>
        </w:rPr>
        <w:br/>
      </w:r>
      <w:r>
        <w:rPr>
          <w:rFonts w:ascii="Times New Roman"/>
          <w:sz w:val="24"/>
        </w:rPr>
        <w:tab/>
        <w:t>B)   even though some opportunities appear riskier than others, the level of risk actually varies little from one opportunity to another.</w:t>
      </w:r>
      <w:r>
        <w:rPr>
          <w:rFonts w:ascii="Times New Roman"/>
          <w:sz w:val="24"/>
        </w:rPr>
        <w:br/>
      </w:r>
      <w:r>
        <w:rPr>
          <w:rFonts w:ascii="Times New Roman"/>
          <w:sz w:val="24"/>
        </w:rPr>
        <w:tab/>
        <w:t>C)   high-risk business opportunities often have the potential for high returns as well.</w:t>
      </w:r>
      <w:r>
        <w:rPr>
          <w:rFonts w:ascii="Times New Roman"/>
          <w:sz w:val="24"/>
        </w:rPr>
        <w:br/>
      </w:r>
      <w:r>
        <w:rPr>
          <w:rFonts w:ascii="Times New Roman"/>
          <w:sz w:val="24"/>
        </w:rPr>
        <w:tab/>
        <w:t>D)   government regu</w:t>
      </w:r>
      <w:r>
        <w:rPr>
          <w:rFonts w:ascii="Times New Roman"/>
          <w:sz w:val="24"/>
        </w:rPr>
        <w:t>lations are in place to protect investors and entrepreneurs from failure, so there is no need to worry about risk.</w:t>
      </w:r>
      <w:r>
        <w:rPr>
          <w:rFonts w:ascii="Times New Roman"/>
          <w:sz w:val="24"/>
        </w:rPr>
        <w:br/>
      </w:r>
      <w:r>
        <w:rPr>
          <w:rFonts w:ascii="Times New Roman"/>
          <w:sz w:val="24"/>
        </w:rPr>
        <w:tab/>
      </w:r>
    </w:p>
    <w:p w14:paraId="1D7FBB7D"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84871BE" w14:textId="77777777" w:rsidR="004D3BF3" w:rsidRDefault="007E5E5F">
      <w:pPr>
        <w:keepNext/>
        <w:keepLines/>
        <w:ind w:left="576"/>
        <w:sectPr w:rsidR="004D3BF3">
          <w:type w:val="continuous"/>
          <w:pgSz w:w="12240" w:h="15840"/>
          <w:pgMar w:top="1440" w:right="1440" w:bottom="1440" w:left="1440" w:header="720" w:footer="720" w:gutter="0"/>
          <w:cols w:space="720"/>
          <w:docGrid w:linePitch="360"/>
        </w:sectPr>
      </w:pPr>
      <w:r>
        <w:rPr>
          <w:rFonts w:ascii="Times New Roman"/>
          <w:b/>
          <w:sz w:val="24"/>
        </w:rPr>
        <w:t>144.2)</w:t>
      </w:r>
      <w:r>
        <w:rPr>
          <w:rFonts w:ascii="Times New Roman"/>
          <w:b/>
          <w:sz w:val="24"/>
        </w:rPr>
        <w:tab/>
      </w:r>
      <w:r>
        <w:rPr>
          <w:rFonts w:ascii="Times New Roman"/>
          <w:color w:val="000000"/>
          <w:sz w:val="24"/>
        </w:rPr>
        <w:t>Eli's frustration with his lack of freedom at work indicates that Second Commercial</w:t>
      </w:r>
      <w:r>
        <w:rPr>
          <w:rFonts w:ascii="Times New Roman"/>
          <w:sz w:val="24"/>
        </w:rPr>
        <w:br/>
      </w:r>
    </w:p>
    <w:p w14:paraId="1E405CDE"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prefers the use of cr</w:t>
      </w:r>
      <w:r>
        <w:rPr>
          <w:rFonts w:ascii="Times New Roman"/>
          <w:sz w:val="24"/>
        </w:rPr>
        <w:t>oss-functional teams rather than individual initiative.</w:t>
      </w:r>
      <w:r>
        <w:rPr>
          <w:rFonts w:ascii="Times New Roman"/>
          <w:sz w:val="24"/>
        </w:rPr>
        <w:tab/>
      </w:r>
      <w:r>
        <w:rPr>
          <w:rFonts w:ascii="Times New Roman"/>
          <w:sz w:val="24"/>
        </w:rPr>
        <w:br/>
      </w:r>
      <w:r>
        <w:rPr>
          <w:rFonts w:ascii="Times New Roman"/>
          <w:sz w:val="24"/>
        </w:rPr>
        <w:tab/>
        <w:t>B)   has not adopted a strategy of empowerment.</w:t>
      </w:r>
      <w:r>
        <w:rPr>
          <w:rFonts w:ascii="Times New Roman"/>
          <w:sz w:val="24"/>
        </w:rPr>
        <w:br/>
      </w:r>
      <w:r>
        <w:rPr>
          <w:rFonts w:ascii="Times New Roman"/>
          <w:sz w:val="24"/>
        </w:rPr>
        <w:tab/>
        <w:t>C)   knows that the best way to ensure good customer service is to closely monitor its lower-level employees.</w:t>
      </w:r>
      <w:r>
        <w:rPr>
          <w:rFonts w:ascii="Times New Roman"/>
          <w:sz w:val="24"/>
        </w:rPr>
        <w:br/>
      </w:r>
      <w:r>
        <w:rPr>
          <w:rFonts w:ascii="Times New Roman"/>
          <w:sz w:val="24"/>
        </w:rPr>
        <w:tab/>
        <w:t xml:space="preserve">D)   is trying to please customers as </w:t>
      </w:r>
      <w:r>
        <w:rPr>
          <w:rFonts w:ascii="Times New Roman"/>
          <w:sz w:val="24"/>
        </w:rPr>
        <w:t>well as other stakeholders.</w:t>
      </w:r>
      <w:r>
        <w:rPr>
          <w:rFonts w:ascii="Times New Roman"/>
          <w:sz w:val="24"/>
        </w:rPr>
        <w:br/>
      </w:r>
      <w:r>
        <w:rPr>
          <w:rFonts w:ascii="Times New Roman"/>
          <w:sz w:val="24"/>
        </w:rPr>
        <w:tab/>
      </w:r>
    </w:p>
    <w:p w14:paraId="26377822"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9086EC5" w14:textId="77777777" w:rsidR="004D3BF3" w:rsidRDefault="007E5E5F">
      <w:pPr>
        <w:keepNext/>
        <w:keepLines/>
        <w:ind w:left="576"/>
        <w:sectPr w:rsidR="004D3BF3">
          <w:type w:val="continuous"/>
          <w:pgSz w:w="12240" w:h="15840"/>
          <w:pgMar w:top="1440" w:right="1440" w:bottom="1440" w:left="1440" w:header="720" w:footer="720" w:gutter="0"/>
          <w:cols w:space="720"/>
          <w:docGrid w:linePitch="360"/>
        </w:sectPr>
      </w:pPr>
      <w:r>
        <w:rPr>
          <w:rFonts w:ascii="Times New Roman"/>
          <w:b/>
          <w:sz w:val="24"/>
        </w:rPr>
        <w:t>144.3)</w:t>
      </w:r>
      <w:r>
        <w:rPr>
          <w:rFonts w:ascii="Times New Roman"/>
          <w:b/>
          <w:sz w:val="24"/>
        </w:rPr>
        <w:tab/>
      </w:r>
      <w:r>
        <w:rPr>
          <w:rFonts w:ascii="Times New Roman"/>
          <w:color w:val="000000"/>
          <w:sz w:val="24"/>
        </w:rPr>
        <w:t>Two of his friends approached Eli with a proposal to start a language school. Eli is fluent in English and Spanish, and also has an education degree. He is strongly considering the idea but wants to know if</w:t>
      </w:r>
      <w:r>
        <w:rPr>
          <w:rFonts w:ascii="Times New Roman"/>
          <w:color w:val="000000"/>
          <w:sz w:val="24"/>
        </w:rPr>
        <w:t xml:space="preserve"> there is a growing demand for his services. He learns that an important demographic trend is</w:t>
      </w:r>
      <w:r>
        <w:rPr>
          <w:rFonts w:ascii="Times New Roman"/>
          <w:sz w:val="24"/>
        </w:rPr>
        <w:br/>
      </w:r>
    </w:p>
    <w:p w14:paraId="138E3ACF"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service sector is likely to decline in significance in the next few years.</w:t>
      </w:r>
      <w:r>
        <w:rPr>
          <w:rFonts w:ascii="Times New Roman"/>
          <w:sz w:val="24"/>
        </w:rPr>
        <w:tab/>
      </w:r>
      <w:r>
        <w:rPr>
          <w:rFonts w:ascii="Times New Roman"/>
          <w:sz w:val="24"/>
        </w:rPr>
        <w:br/>
      </w:r>
      <w:r>
        <w:rPr>
          <w:rFonts w:ascii="Times New Roman"/>
          <w:sz w:val="24"/>
        </w:rPr>
        <w:tab/>
        <w:t>B)   the number of young children in the United States will decreas</w:t>
      </w:r>
      <w:r>
        <w:rPr>
          <w:rFonts w:ascii="Times New Roman"/>
          <w:sz w:val="24"/>
        </w:rPr>
        <w:t>e significantly over the next few years as the population of the country levels off.</w:t>
      </w:r>
      <w:r>
        <w:rPr>
          <w:rFonts w:ascii="Times New Roman"/>
          <w:sz w:val="24"/>
        </w:rPr>
        <w:br/>
      </w:r>
      <w:r>
        <w:rPr>
          <w:rFonts w:ascii="Times New Roman"/>
          <w:sz w:val="24"/>
        </w:rPr>
        <w:tab/>
        <w:t>C)   the number of immigrants is increasing steadily in his area and across the nation. Professionals in hospitals and schools need to know how to speak more than one lan</w:t>
      </w:r>
      <w:r>
        <w:rPr>
          <w:rFonts w:ascii="Times New Roman"/>
          <w:sz w:val="24"/>
        </w:rPr>
        <w:t>guage.</w:t>
      </w:r>
      <w:r>
        <w:rPr>
          <w:rFonts w:ascii="Times New Roman"/>
          <w:sz w:val="24"/>
        </w:rPr>
        <w:br/>
      </w:r>
      <w:r>
        <w:rPr>
          <w:rFonts w:ascii="Times New Roman"/>
          <w:sz w:val="24"/>
        </w:rPr>
        <w:tab/>
        <w:t>D)   the number of retirees is decreasing, making way for a younger generation.</w:t>
      </w:r>
      <w:r>
        <w:rPr>
          <w:rFonts w:ascii="Times New Roman"/>
          <w:sz w:val="24"/>
        </w:rPr>
        <w:br/>
      </w:r>
      <w:r>
        <w:rPr>
          <w:rFonts w:ascii="Times New Roman"/>
          <w:sz w:val="24"/>
        </w:rPr>
        <w:tab/>
      </w:r>
    </w:p>
    <w:p w14:paraId="5272D65D"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A968C59" w14:textId="77777777" w:rsidR="004D3BF3" w:rsidRDefault="007E5E5F">
      <w:pPr>
        <w:keepNext/>
        <w:keepLines/>
        <w:ind w:left="576"/>
        <w:sectPr w:rsidR="004D3BF3">
          <w:type w:val="continuous"/>
          <w:pgSz w:w="12240" w:h="15840"/>
          <w:pgMar w:top="1440" w:right="1440" w:bottom="1440" w:left="1440" w:header="720" w:footer="720" w:gutter="0"/>
          <w:cols w:space="720"/>
          <w:docGrid w:linePitch="360"/>
        </w:sectPr>
      </w:pPr>
      <w:r>
        <w:rPr>
          <w:rFonts w:ascii="Times New Roman"/>
          <w:b/>
          <w:sz w:val="24"/>
        </w:rPr>
        <w:t>144.4)</w:t>
      </w:r>
      <w:r>
        <w:rPr>
          <w:rFonts w:ascii="Times New Roman"/>
          <w:b/>
          <w:sz w:val="24"/>
        </w:rPr>
        <w:tab/>
      </w:r>
      <w:r>
        <w:rPr>
          <w:rFonts w:ascii="Times New Roman"/>
          <w:color w:val="000000"/>
          <w:sz w:val="24"/>
        </w:rPr>
        <w:t>As he explores his options for starting a new business, Eli has looked into the tax implications and government regulations that he would encounte</w:t>
      </w:r>
      <w:r>
        <w:rPr>
          <w:rFonts w:ascii="Times New Roman"/>
          <w:color w:val="000000"/>
          <w:sz w:val="24"/>
        </w:rPr>
        <w:t>r. He wants to maintain an office in a different location from his home. He has discovered that some nearby communities offer tax credits and lower taxes than his town. His decision will be influenced by the __________ environment.</w:t>
      </w:r>
      <w:r>
        <w:rPr>
          <w:rFonts w:ascii="Times New Roman"/>
          <w:sz w:val="24"/>
        </w:rPr>
        <w:br/>
      </w:r>
    </w:p>
    <w:p w14:paraId="1C92EEA7"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demographi</w:t>
      </w:r>
      <w:r>
        <w:rPr>
          <w:rFonts w:ascii="Times New Roman"/>
          <w:sz w:val="24"/>
        </w:rPr>
        <w:t>c</w:t>
      </w:r>
      <w:r>
        <w:rPr>
          <w:rFonts w:ascii="Times New Roman"/>
          <w:sz w:val="24"/>
        </w:rPr>
        <w:tab/>
      </w:r>
      <w:r>
        <w:rPr>
          <w:rFonts w:ascii="Times New Roman"/>
          <w:sz w:val="24"/>
        </w:rPr>
        <w:br/>
      </w:r>
      <w:r>
        <w:rPr>
          <w:rFonts w:ascii="Times New Roman"/>
          <w:sz w:val="24"/>
        </w:rPr>
        <w:tab/>
        <w:t>B)   technological</w:t>
      </w:r>
      <w:r>
        <w:rPr>
          <w:rFonts w:ascii="Times New Roman"/>
          <w:sz w:val="24"/>
        </w:rPr>
        <w:br/>
      </w:r>
      <w:r>
        <w:rPr>
          <w:rFonts w:ascii="Times New Roman"/>
          <w:sz w:val="24"/>
        </w:rPr>
        <w:tab/>
        <w:t>C)   social</w:t>
      </w:r>
      <w:r>
        <w:rPr>
          <w:rFonts w:ascii="Times New Roman"/>
          <w:sz w:val="24"/>
        </w:rPr>
        <w:br/>
      </w:r>
      <w:r>
        <w:rPr>
          <w:rFonts w:ascii="Times New Roman"/>
          <w:sz w:val="24"/>
        </w:rPr>
        <w:tab/>
        <w:t>D)   economic and legal</w:t>
      </w:r>
      <w:r>
        <w:rPr>
          <w:rFonts w:ascii="Times New Roman"/>
          <w:sz w:val="24"/>
        </w:rPr>
        <w:br/>
      </w:r>
      <w:r>
        <w:rPr>
          <w:rFonts w:ascii="Times New Roman"/>
          <w:sz w:val="24"/>
        </w:rPr>
        <w:tab/>
      </w:r>
    </w:p>
    <w:p w14:paraId="4BDA389C"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DBA9E81" w14:textId="77777777" w:rsidR="004D3BF3" w:rsidRDefault="007E5E5F">
      <w:pPr>
        <w:keepNext/>
        <w:keepLines/>
        <w:ind w:left="576"/>
        <w:sectPr w:rsidR="004D3BF3">
          <w:type w:val="continuous"/>
          <w:pgSz w:w="12240" w:h="15840"/>
          <w:pgMar w:top="1440" w:right="1440" w:bottom="1440" w:left="1440" w:header="720" w:footer="720" w:gutter="0"/>
          <w:cols w:space="720"/>
          <w:docGrid w:linePitch="360"/>
        </w:sectPr>
      </w:pPr>
      <w:r>
        <w:rPr>
          <w:rFonts w:ascii="Times New Roman"/>
          <w:b/>
          <w:sz w:val="24"/>
        </w:rPr>
        <w:t>144.5)</w:t>
      </w:r>
      <w:r>
        <w:rPr>
          <w:rFonts w:ascii="Times New Roman"/>
          <w:b/>
          <w:sz w:val="24"/>
        </w:rPr>
        <w:tab/>
      </w:r>
      <w:r>
        <w:rPr>
          <w:rFonts w:ascii="Times New Roman"/>
          <w:color w:val="000000"/>
          <w:sz w:val="24"/>
        </w:rPr>
        <w:t>If Eli starts his own business, his firm's activities and policies will impact many different groups of stakeholders, including employees, customers, creditors, suppliers, a</w:t>
      </w:r>
      <w:r>
        <w:rPr>
          <w:rFonts w:ascii="Times New Roman"/>
          <w:color w:val="000000"/>
          <w:sz w:val="24"/>
        </w:rPr>
        <w:t>nd people living in the community where his business is located. Which statement represents how Eli should deal with these various groups? Eli should</w:t>
      </w:r>
      <w:r>
        <w:rPr>
          <w:rFonts w:ascii="Times New Roman"/>
          <w:sz w:val="24"/>
        </w:rPr>
        <w:br/>
      </w:r>
    </w:p>
    <w:p w14:paraId="4B5F6892"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take the needs of all these groups into account, and try to satisfy each group as much as po</w:t>
      </w:r>
      <w:r>
        <w:rPr>
          <w:rFonts w:ascii="Times New Roman"/>
          <w:sz w:val="24"/>
        </w:rPr>
        <w:t>ssible.</w:t>
      </w:r>
      <w:r>
        <w:rPr>
          <w:rFonts w:ascii="Times New Roman"/>
          <w:sz w:val="24"/>
        </w:rPr>
        <w:tab/>
      </w:r>
      <w:r>
        <w:rPr>
          <w:rFonts w:ascii="Times New Roman"/>
          <w:sz w:val="24"/>
        </w:rPr>
        <w:br/>
      </w:r>
      <w:r>
        <w:rPr>
          <w:rFonts w:ascii="Times New Roman"/>
          <w:sz w:val="24"/>
        </w:rPr>
        <w:tab/>
        <w:t>B)   concentrate on meeting the needs of his customers, since they are crucial to the success of his business, but ignore the needs of other groups in order to keep costs low.</w:t>
      </w:r>
      <w:r>
        <w:rPr>
          <w:rFonts w:ascii="Times New Roman"/>
          <w:sz w:val="24"/>
        </w:rPr>
        <w:br/>
      </w:r>
      <w:r>
        <w:rPr>
          <w:rFonts w:ascii="Times New Roman"/>
          <w:sz w:val="24"/>
        </w:rPr>
        <w:tab/>
        <w:t>C)   satisfy whichever group complains the loudest, using the "squeak</w:t>
      </w:r>
      <w:r>
        <w:rPr>
          <w:rFonts w:ascii="Times New Roman"/>
          <w:sz w:val="24"/>
        </w:rPr>
        <w:t>y wheel gets the grease" philosophy.</w:t>
      </w:r>
      <w:r>
        <w:rPr>
          <w:rFonts w:ascii="Times New Roman"/>
          <w:sz w:val="24"/>
        </w:rPr>
        <w:br/>
      </w:r>
      <w:r>
        <w:rPr>
          <w:rFonts w:ascii="Times New Roman"/>
          <w:sz w:val="24"/>
        </w:rPr>
        <w:tab/>
        <w:t>D)   concentrate on maximizing his own profits and let everyone else look out for themselves.</w:t>
      </w:r>
      <w:r>
        <w:rPr>
          <w:rFonts w:ascii="Times New Roman"/>
          <w:sz w:val="24"/>
        </w:rPr>
        <w:br/>
      </w:r>
      <w:r>
        <w:rPr>
          <w:rFonts w:ascii="Times New Roman"/>
          <w:sz w:val="24"/>
        </w:rPr>
        <w:tab/>
      </w:r>
    </w:p>
    <w:p w14:paraId="263B7B3D"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2F3909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145)</w:t>
      </w:r>
      <w:r>
        <w:rPr>
          <w:rFonts w:ascii="Times New Roman"/>
          <w:b/>
          <w:sz w:val="24"/>
        </w:rPr>
        <w:tab/>
      </w:r>
      <w:r>
        <w:rPr>
          <w:rFonts w:ascii="Times New Roman"/>
          <w:color w:val="000000"/>
          <w:sz w:val="24"/>
        </w:rPr>
        <w:t>Businesses provide goods, jobs, and services to others.</w:t>
      </w:r>
      <w:r>
        <w:rPr>
          <w:rFonts w:ascii="Times New Roman"/>
          <w:sz w:val="24"/>
        </w:rPr>
        <w:br/>
      </w:r>
    </w:p>
    <w:p w14:paraId="64FF3BA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EA19D5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1CDFC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146)</w:t>
      </w:r>
      <w:r>
        <w:rPr>
          <w:rFonts w:ascii="Times New Roman"/>
          <w:b/>
          <w:sz w:val="24"/>
        </w:rPr>
        <w:tab/>
      </w:r>
      <w:r>
        <w:rPr>
          <w:rFonts w:ascii="Times New Roman"/>
          <w:color w:val="000000"/>
          <w:sz w:val="24"/>
        </w:rPr>
        <w:t>Businesses seek to earn a profit by providing goods and services to others.</w:t>
      </w:r>
      <w:r>
        <w:rPr>
          <w:rFonts w:ascii="Times New Roman"/>
          <w:sz w:val="24"/>
        </w:rPr>
        <w:br/>
      </w:r>
    </w:p>
    <w:p w14:paraId="33C0B2D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29A107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7672B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147)</w:t>
      </w:r>
      <w:r>
        <w:rPr>
          <w:rFonts w:ascii="Times New Roman"/>
          <w:b/>
          <w:sz w:val="24"/>
        </w:rPr>
        <w:tab/>
      </w:r>
      <w:r>
        <w:rPr>
          <w:rFonts w:ascii="Times New Roman"/>
          <w:color w:val="000000"/>
          <w:sz w:val="24"/>
        </w:rPr>
        <w:t>Revenue is the amount a business earns above and beyond what it spends for expenses and costs.</w:t>
      </w:r>
      <w:r>
        <w:rPr>
          <w:rFonts w:ascii="Times New Roman"/>
          <w:sz w:val="24"/>
        </w:rPr>
        <w:br/>
      </w:r>
    </w:p>
    <w:p w14:paraId="3A1B5C8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6BA730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9DC8DC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148)</w:t>
      </w:r>
      <w:r>
        <w:rPr>
          <w:rFonts w:ascii="Times New Roman"/>
          <w:b/>
          <w:sz w:val="24"/>
        </w:rPr>
        <w:tab/>
      </w:r>
      <w:r>
        <w:rPr>
          <w:rFonts w:ascii="Times New Roman"/>
          <w:color w:val="000000"/>
          <w:sz w:val="24"/>
        </w:rPr>
        <w:t>Profit is the amount of money a business earns above and beyond what it spends for salaries and other expenses.</w:t>
      </w:r>
      <w:r>
        <w:rPr>
          <w:rFonts w:ascii="Times New Roman"/>
          <w:sz w:val="24"/>
        </w:rPr>
        <w:br/>
      </w:r>
    </w:p>
    <w:p w14:paraId="1D3876F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A37DF6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835DA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149)</w:t>
      </w:r>
      <w:r>
        <w:rPr>
          <w:rFonts w:ascii="Times New Roman"/>
          <w:b/>
          <w:sz w:val="24"/>
        </w:rPr>
        <w:tab/>
      </w:r>
      <w:r>
        <w:rPr>
          <w:rFonts w:ascii="Times New Roman"/>
          <w:color w:val="000000"/>
          <w:sz w:val="24"/>
        </w:rPr>
        <w:t>Since all businesses make a profit, starting a business is not risky.</w:t>
      </w:r>
      <w:r>
        <w:rPr>
          <w:rFonts w:ascii="Times New Roman"/>
          <w:sz w:val="24"/>
        </w:rPr>
        <w:br/>
      </w:r>
    </w:p>
    <w:p w14:paraId="06AD59B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35881C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785CA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150)</w:t>
      </w:r>
      <w:r>
        <w:rPr>
          <w:rFonts w:ascii="Times New Roman"/>
          <w:b/>
          <w:sz w:val="24"/>
        </w:rPr>
        <w:tab/>
      </w:r>
      <w:r>
        <w:rPr>
          <w:rFonts w:ascii="Times New Roman"/>
          <w:color w:val="000000"/>
          <w:sz w:val="24"/>
        </w:rPr>
        <w:t>An entrepreneur risks time and money to start and manage a business.</w:t>
      </w:r>
      <w:r>
        <w:rPr>
          <w:rFonts w:ascii="Times New Roman"/>
          <w:sz w:val="24"/>
        </w:rPr>
        <w:br/>
      </w:r>
    </w:p>
    <w:p w14:paraId="658761E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5C503E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33E5A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151)</w:t>
      </w:r>
      <w:r>
        <w:rPr>
          <w:rFonts w:ascii="Times New Roman"/>
          <w:b/>
          <w:sz w:val="24"/>
        </w:rPr>
        <w:tab/>
      </w:r>
      <w:r>
        <w:rPr>
          <w:rFonts w:ascii="Times New Roman"/>
          <w:color w:val="000000"/>
          <w:sz w:val="24"/>
        </w:rPr>
        <w:t>If a business's costs and expenses are greater than its revenue, it will suffer a loss.</w:t>
      </w:r>
      <w:r>
        <w:rPr>
          <w:rFonts w:ascii="Times New Roman"/>
          <w:sz w:val="24"/>
        </w:rPr>
        <w:br/>
      </w:r>
    </w:p>
    <w:p w14:paraId="5BFEE42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C82AE5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68009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152)</w:t>
      </w:r>
      <w:r>
        <w:rPr>
          <w:rFonts w:ascii="Times New Roman"/>
          <w:b/>
          <w:sz w:val="24"/>
        </w:rPr>
        <w:tab/>
      </w:r>
      <w:r>
        <w:rPr>
          <w:rFonts w:ascii="Times New Roman"/>
          <w:color w:val="000000"/>
          <w:sz w:val="24"/>
        </w:rPr>
        <w:t>Profits of a business include the salaries paid to its employees.</w:t>
      </w:r>
      <w:r>
        <w:rPr>
          <w:rFonts w:ascii="Times New Roman"/>
          <w:sz w:val="24"/>
        </w:rPr>
        <w:br/>
      </w:r>
    </w:p>
    <w:p w14:paraId="5CEBCD1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D28C21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FAA4C5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153)</w:t>
      </w:r>
      <w:r>
        <w:rPr>
          <w:rFonts w:ascii="Times New Roman"/>
          <w:b/>
          <w:sz w:val="24"/>
        </w:rPr>
        <w:tab/>
      </w:r>
      <w:r>
        <w:rPr>
          <w:rFonts w:ascii="Times New Roman"/>
          <w:color w:val="000000"/>
          <w:sz w:val="24"/>
        </w:rPr>
        <w:t>Revenue is the total amount of money a business takes in during a given period by selling goods and services.</w:t>
      </w:r>
      <w:r>
        <w:rPr>
          <w:rFonts w:ascii="Times New Roman"/>
          <w:sz w:val="24"/>
        </w:rPr>
        <w:br/>
      </w:r>
    </w:p>
    <w:p w14:paraId="4340501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54E81E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FDAC0E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154)</w:t>
      </w:r>
      <w:r>
        <w:rPr>
          <w:rFonts w:ascii="Times New Roman"/>
          <w:b/>
          <w:sz w:val="24"/>
        </w:rPr>
        <w:tab/>
      </w:r>
      <w:r>
        <w:rPr>
          <w:rFonts w:ascii="Times New Roman"/>
          <w:color w:val="000000"/>
          <w:sz w:val="24"/>
        </w:rPr>
        <w:t>Risk is the chance an entrepreneur takes of losing time and money on a business that may not prove profitable.</w:t>
      </w:r>
      <w:r>
        <w:rPr>
          <w:rFonts w:ascii="Times New Roman"/>
          <w:sz w:val="24"/>
        </w:rPr>
        <w:br/>
      </w:r>
    </w:p>
    <w:p w14:paraId="06264D8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679338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2B967D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155)</w:t>
      </w:r>
      <w:r>
        <w:rPr>
          <w:rFonts w:ascii="Times New Roman"/>
          <w:b/>
          <w:sz w:val="24"/>
        </w:rPr>
        <w:tab/>
      </w:r>
      <w:r>
        <w:rPr>
          <w:rFonts w:ascii="Times New Roman"/>
          <w:color w:val="000000"/>
          <w:sz w:val="24"/>
        </w:rPr>
        <w:t>The United States is considered to have a high standard of living.</w:t>
      </w:r>
      <w:r>
        <w:rPr>
          <w:rFonts w:ascii="Times New Roman"/>
          <w:sz w:val="24"/>
        </w:rPr>
        <w:br/>
      </w:r>
    </w:p>
    <w:p w14:paraId="4DD1F26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A4E56E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67C54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156)</w:t>
      </w:r>
      <w:r>
        <w:rPr>
          <w:rFonts w:ascii="Times New Roman"/>
          <w:b/>
          <w:sz w:val="24"/>
        </w:rPr>
        <w:tab/>
      </w:r>
      <w:r>
        <w:rPr>
          <w:rFonts w:ascii="Times New Roman"/>
          <w:color w:val="000000"/>
          <w:sz w:val="24"/>
        </w:rPr>
        <w:t>The term "standard of living" refers to the amount of debt people incur on a given income.</w:t>
      </w:r>
      <w:r>
        <w:rPr>
          <w:rFonts w:ascii="Times New Roman"/>
          <w:sz w:val="24"/>
        </w:rPr>
        <w:br/>
      </w:r>
    </w:p>
    <w:p w14:paraId="7A09642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554212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87DDA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157)</w:t>
      </w:r>
      <w:r>
        <w:rPr>
          <w:rFonts w:ascii="Times New Roman"/>
          <w:b/>
          <w:sz w:val="24"/>
        </w:rPr>
        <w:tab/>
      </w:r>
      <w:r>
        <w:rPr>
          <w:rFonts w:ascii="Times New Roman"/>
          <w:color w:val="000000"/>
          <w:sz w:val="24"/>
        </w:rPr>
        <w:t xml:space="preserve">Health care availability, a clean environment, and good schools all contribute to a high quality of </w:t>
      </w:r>
      <w:r>
        <w:rPr>
          <w:rFonts w:ascii="Times New Roman"/>
          <w:color w:val="000000"/>
          <w:sz w:val="24"/>
        </w:rPr>
        <w:t>life.</w:t>
      </w:r>
      <w:r>
        <w:rPr>
          <w:rFonts w:ascii="Times New Roman"/>
          <w:sz w:val="24"/>
        </w:rPr>
        <w:br/>
      </w:r>
    </w:p>
    <w:p w14:paraId="524F5AB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958BCE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54E01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158)</w:t>
      </w:r>
      <w:r>
        <w:rPr>
          <w:rFonts w:ascii="Times New Roman"/>
          <w:b/>
          <w:sz w:val="24"/>
        </w:rPr>
        <w:tab/>
      </w:r>
      <w:r>
        <w:rPr>
          <w:rFonts w:ascii="Times New Roman"/>
          <w:color w:val="000000"/>
          <w:sz w:val="24"/>
        </w:rPr>
        <w:t>Maintaining a high quality of life requires the combined efforts of businesses, nonprofit organizations, and government agencies.</w:t>
      </w:r>
      <w:r>
        <w:rPr>
          <w:rFonts w:ascii="Times New Roman"/>
          <w:sz w:val="24"/>
        </w:rPr>
        <w:br/>
      </w:r>
    </w:p>
    <w:p w14:paraId="0F26705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0B1395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9F16FC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159)</w:t>
      </w:r>
      <w:r>
        <w:rPr>
          <w:rFonts w:ascii="Times New Roman"/>
          <w:b/>
          <w:sz w:val="24"/>
        </w:rPr>
        <w:tab/>
      </w:r>
      <w:r>
        <w:rPr>
          <w:rFonts w:ascii="Times New Roman"/>
          <w:color w:val="000000"/>
          <w:sz w:val="24"/>
        </w:rPr>
        <w:t xml:space="preserve">Stakeholders are all the </w:t>
      </w:r>
      <w:r>
        <w:rPr>
          <w:rFonts w:ascii="Times New Roman"/>
          <w:color w:val="000000"/>
          <w:sz w:val="24"/>
        </w:rPr>
        <w:t>people who stand to gain or lose by the policies and activities of a business.</w:t>
      </w:r>
      <w:r>
        <w:rPr>
          <w:rFonts w:ascii="Times New Roman"/>
          <w:sz w:val="24"/>
        </w:rPr>
        <w:br/>
      </w:r>
    </w:p>
    <w:p w14:paraId="7E59454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1C4CDC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61627E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160)</w:t>
      </w:r>
      <w:r>
        <w:rPr>
          <w:rFonts w:ascii="Times New Roman"/>
          <w:b/>
          <w:sz w:val="24"/>
        </w:rPr>
        <w:tab/>
      </w:r>
      <w:r>
        <w:rPr>
          <w:rFonts w:ascii="Times New Roman"/>
          <w:color w:val="000000"/>
          <w:sz w:val="24"/>
        </w:rPr>
        <w:t>Stakeholders include customers, employees, stockholders, suppliers, dealers, bankers, government officials, and environmentalists.</w:t>
      </w:r>
      <w:r>
        <w:rPr>
          <w:rFonts w:ascii="Times New Roman"/>
          <w:sz w:val="24"/>
        </w:rPr>
        <w:br/>
      </w:r>
    </w:p>
    <w:p w14:paraId="0B04902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91AB82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11697E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161)</w:t>
      </w:r>
      <w:r>
        <w:rPr>
          <w:rFonts w:ascii="Times New Roman"/>
          <w:b/>
          <w:sz w:val="24"/>
        </w:rPr>
        <w:tab/>
      </w:r>
      <w:r>
        <w:rPr>
          <w:rFonts w:ascii="Times New Roman"/>
          <w:color w:val="000000"/>
          <w:sz w:val="24"/>
        </w:rPr>
        <w:t>Outsourcing means selling goods and services to people in other countries.</w:t>
      </w:r>
      <w:r>
        <w:rPr>
          <w:rFonts w:ascii="Times New Roman"/>
          <w:sz w:val="24"/>
        </w:rPr>
        <w:br/>
      </w:r>
    </w:p>
    <w:p w14:paraId="7ACEC23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8FEEDB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F23EA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162)</w:t>
      </w:r>
      <w:r>
        <w:rPr>
          <w:rFonts w:ascii="Times New Roman"/>
          <w:b/>
          <w:sz w:val="24"/>
        </w:rPr>
        <w:tab/>
      </w:r>
      <w:r>
        <w:rPr>
          <w:rFonts w:ascii="Times New Roman"/>
          <w:color w:val="000000"/>
          <w:sz w:val="24"/>
        </w:rPr>
        <w:t>Outsourcing has caused complications in many states where jobs have been lost to overseas compan</w:t>
      </w:r>
      <w:r>
        <w:rPr>
          <w:rFonts w:ascii="Times New Roman"/>
          <w:color w:val="000000"/>
          <w:sz w:val="24"/>
        </w:rPr>
        <w:t>ies.</w:t>
      </w:r>
      <w:r>
        <w:rPr>
          <w:rFonts w:ascii="Times New Roman"/>
          <w:sz w:val="24"/>
        </w:rPr>
        <w:br/>
      </w:r>
    </w:p>
    <w:p w14:paraId="665A56D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2C295E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DFE8FC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163)</w:t>
      </w:r>
      <w:r>
        <w:rPr>
          <w:rFonts w:ascii="Times New Roman"/>
          <w:b/>
          <w:sz w:val="24"/>
        </w:rPr>
        <w:tab/>
      </w:r>
      <w:r>
        <w:rPr>
          <w:rFonts w:ascii="Times New Roman"/>
          <w:color w:val="000000"/>
          <w:sz w:val="24"/>
        </w:rPr>
        <w:t>Insourcing refers to the practice of global companies setting up design and production facilities in the United States.</w:t>
      </w:r>
      <w:r>
        <w:rPr>
          <w:rFonts w:ascii="Times New Roman"/>
          <w:sz w:val="24"/>
        </w:rPr>
        <w:br/>
      </w:r>
    </w:p>
    <w:p w14:paraId="59DF51C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75078C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3693C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164)</w:t>
      </w:r>
      <w:r>
        <w:rPr>
          <w:rFonts w:ascii="Times New Roman"/>
          <w:b/>
          <w:sz w:val="24"/>
        </w:rPr>
        <w:tab/>
      </w:r>
      <w:r>
        <w:rPr>
          <w:rFonts w:ascii="Times New Roman"/>
          <w:color w:val="000000"/>
          <w:sz w:val="24"/>
        </w:rPr>
        <w:t xml:space="preserve">The knowledge and skills learned in business </w:t>
      </w:r>
      <w:r>
        <w:rPr>
          <w:rFonts w:ascii="Times New Roman"/>
          <w:color w:val="000000"/>
          <w:sz w:val="24"/>
        </w:rPr>
        <w:t>courses are seldom relevant to students who work for nonprofit organizations or volunteer groups.</w:t>
      </w:r>
      <w:r>
        <w:rPr>
          <w:rFonts w:ascii="Times New Roman"/>
          <w:sz w:val="24"/>
        </w:rPr>
        <w:br/>
      </w:r>
    </w:p>
    <w:p w14:paraId="69D0348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37CD75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5E27C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165)</w:t>
      </w:r>
      <w:r>
        <w:rPr>
          <w:rFonts w:ascii="Times New Roman"/>
          <w:b/>
          <w:sz w:val="24"/>
        </w:rPr>
        <w:tab/>
      </w:r>
      <w:r>
        <w:rPr>
          <w:rFonts w:ascii="Times New Roman"/>
          <w:color w:val="000000"/>
          <w:sz w:val="24"/>
        </w:rPr>
        <w:t>Businesses and nonprofit organizations often strive to accomplish the same objectives.</w:t>
      </w:r>
      <w:r>
        <w:rPr>
          <w:rFonts w:ascii="Times New Roman"/>
          <w:sz w:val="24"/>
        </w:rPr>
        <w:br/>
      </w:r>
    </w:p>
    <w:p w14:paraId="1229E5C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C60B1E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4959DA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166)</w:t>
      </w:r>
      <w:r>
        <w:rPr>
          <w:rFonts w:ascii="Times New Roman"/>
          <w:b/>
          <w:sz w:val="24"/>
        </w:rPr>
        <w:tab/>
      </w:r>
      <w:r>
        <w:rPr>
          <w:rFonts w:ascii="Times New Roman"/>
          <w:color w:val="000000"/>
          <w:sz w:val="24"/>
        </w:rPr>
        <w:t>Nonprofit organizations use financial gains to meet stated social or educational goals of the organization rather than personal profit.</w:t>
      </w:r>
      <w:r>
        <w:rPr>
          <w:rFonts w:ascii="Times New Roman"/>
          <w:sz w:val="24"/>
        </w:rPr>
        <w:br/>
      </w:r>
    </w:p>
    <w:p w14:paraId="0ACD9BB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CDC382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62836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167)</w:t>
      </w:r>
      <w:r>
        <w:rPr>
          <w:rFonts w:ascii="Times New Roman"/>
          <w:b/>
          <w:sz w:val="24"/>
        </w:rPr>
        <w:tab/>
      </w:r>
      <w:r>
        <w:rPr>
          <w:rFonts w:ascii="Times New Roman"/>
          <w:color w:val="000000"/>
          <w:sz w:val="24"/>
        </w:rPr>
        <w:t>The only real purpose of a business is to make money for e</w:t>
      </w:r>
      <w:r>
        <w:rPr>
          <w:rFonts w:ascii="Times New Roman"/>
          <w:color w:val="000000"/>
          <w:sz w:val="24"/>
        </w:rPr>
        <w:t>ntrepreneurs.</w:t>
      </w:r>
      <w:r>
        <w:rPr>
          <w:rFonts w:ascii="Times New Roman"/>
          <w:sz w:val="24"/>
        </w:rPr>
        <w:br/>
      </w:r>
    </w:p>
    <w:p w14:paraId="195928A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C79FEF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37113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168)</w:t>
      </w:r>
      <w:r>
        <w:rPr>
          <w:rFonts w:ascii="Times New Roman"/>
          <w:b/>
          <w:sz w:val="24"/>
        </w:rPr>
        <w:tab/>
      </w:r>
      <w:r>
        <w:rPr>
          <w:rFonts w:ascii="Times New Roman"/>
          <w:color w:val="000000"/>
          <w:sz w:val="24"/>
        </w:rPr>
        <w:t>The only way a firm can increase its profits is to increase its sales revenue.</w:t>
      </w:r>
      <w:r>
        <w:rPr>
          <w:rFonts w:ascii="Times New Roman"/>
          <w:sz w:val="24"/>
        </w:rPr>
        <w:br/>
      </w:r>
    </w:p>
    <w:p w14:paraId="3E9C296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7ECED4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583BC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169)</w:t>
      </w:r>
      <w:r>
        <w:rPr>
          <w:rFonts w:ascii="Times New Roman"/>
          <w:b/>
          <w:sz w:val="24"/>
        </w:rPr>
        <w:tab/>
      </w:r>
      <w:r>
        <w:rPr>
          <w:rFonts w:ascii="Times New Roman"/>
          <w:color w:val="000000"/>
          <w:sz w:val="24"/>
        </w:rPr>
        <w:t xml:space="preserve">The amount of profit or loss earned by a business can be found by </w:t>
      </w:r>
      <w:r>
        <w:rPr>
          <w:rFonts w:ascii="Times New Roman"/>
          <w:color w:val="000000"/>
          <w:sz w:val="24"/>
        </w:rPr>
        <w:t>subtracting the firm's expenses from its revenues.</w:t>
      </w:r>
      <w:r>
        <w:rPr>
          <w:rFonts w:ascii="Times New Roman"/>
          <w:sz w:val="24"/>
        </w:rPr>
        <w:br/>
      </w:r>
    </w:p>
    <w:p w14:paraId="7EF9F97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6E5131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D1A3BB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170)</w:t>
      </w:r>
      <w:r>
        <w:rPr>
          <w:rFonts w:ascii="Times New Roman"/>
          <w:b/>
          <w:sz w:val="24"/>
        </w:rPr>
        <w:tab/>
      </w:r>
      <w:r>
        <w:rPr>
          <w:rFonts w:ascii="Times New Roman"/>
          <w:color w:val="000000"/>
          <w:sz w:val="24"/>
        </w:rPr>
        <w:t>Nonprofit organizations are similar to for-profit businesses in that they often provide goods and services that satisfy the needs of society.</w:t>
      </w:r>
      <w:r>
        <w:rPr>
          <w:rFonts w:ascii="Times New Roman"/>
          <w:sz w:val="24"/>
        </w:rPr>
        <w:br/>
      </w:r>
    </w:p>
    <w:p w14:paraId="6272881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w:t>
      </w:r>
      <w:r>
        <w:rPr>
          <w:rFonts w:ascii="Times New Roman"/>
          <w:sz w:val="24"/>
        </w:rPr>
        <w:t>se</w:t>
      </w:r>
      <w:r>
        <w:rPr>
          <w:rFonts w:ascii="Times New Roman"/>
          <w:sz w:val="24"/>
        </w:rPr>
        <w:br/>
      </w:r>
    </w:p>
    <w:p w14:paraId="5EDBD0A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1E102B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171)</w:t>
      </w:r>
      <w:r>
        <w:rPr>
          <w:rFonts w:ascii="Times New Roman"/>
          <w:b/>
          <w:sz w:val="24"/>
        </w:rPr>
        <w:tab/>
      </w:r>
      <w:r>
        <w:rPr>
          <w:rFonts w:ascii="Times New Roman"/>
          <w:color w:val="000000"/>
          <w:sz w:val="24"/>
        </w:rPr>
        <w:t>Unlike businesses, employees of nonprofit organizations are not required to learn the business skills of information management, marketing, or financial management.</w:t>
      </w:r>
      <w:r>
        <w:rPr>
          <w:rFonts w:ascii="Times New Roman"/>
          <w:sz w:val="24"/>
        </w:rPr>
        <w:br/>
      </w:r>
    </w:p>
    <w:p w14:paraId="2031209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7BBDDA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D3239B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172)</w:t>
      </w:r>
      <w:r>
        <w:rPr>
          <w:rFonts w:ascii="Times New Roman"/>
          <w:b/>
          <w:sz w:val="24"/>
        </w:rPr>
        <w:tab/>
      </w:r>
      <w:r>
        <w:rPr>
          <w:rFonts w:ascii="Times New Roman"/>
          <w:color w:val="000000"/>
          <w:sz w:val="24"/>
        </w:rPr>
        <w:t>Business decisions should</w:t>
      </w:r>
      <w:r>
        <w:rPr>
          <w:rFonts w:ascii="Times New Roman"/>
          <w:color w:val="000000"/>
          <w:sz w:val="24"/>
        </w:rPr>
        <w:t xml:space="preserve"> consider the interests of customers, employees, suppliers, government leaders, and stockholders.</w:t>
      </w:r>
      <w:r>
        <w:rPr>
          <w:rFonts w:ascii="Times New Roman"/>
          <w:sz w:val="24"/>
        </w:rPr>
        <w:br/>
      </w:r>
    </w:p>
    <w:p w14:paraId="2ADDCFB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A777BD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D6124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173)</w:t>
      </w:r>
      <w:r>
        <w:rPr>
          <w:rFonts w:ascii="Times New Roman"/>
          <w:b/>
          <w:sz w:val="24"/>
        </w:rPr>
        <w:tab/>
      </w:r>
      <w:r>
        <w:rPr>
          <w:rFonts w:ascii="Times New Roman"/>
          <w:color w:val="000000"/>
          <w:sz w:val="24"/>
        </w:rPr>
        <w:t>Businesses satisfy the demands of all stakeholders by balancing the demands of customers and stockholders.</w:t>
      </w:r>
      <w:r>
        <w:rPr>
          <w:rFonts w:ascii="Times New Roman"/>
          <w:sz w:val="24"/>
        </w:rPr>
        <w:br/>
      </w:r>
    </w:p>
    <w:p w14:paraId="5388630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24C85D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B6A78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174)</w:t>
      </w:r>
      <w:r>
        <w:rPr>
          <w:rFonts w:ascii="Times New Roman"/>
          <w:b/>
          <w:sz w:val="24"/>
        </w:rPr>
        <w:tab/>
      </w:r>
      <w:r>
        <w:rPr>
          <w:rFonts w:ascii="Times New Roman"/>
          <w:color w:val="000000"/>
          <w:sz w:val="24"/>
        </w:rPr>
        <w:t>An effort to please one group of stakeholders eventually pleases all stakeholders.</w:t>
      </w:r>
      <w:r>
        <w:rPr>
          <w:rFonts w:ascii="Times New Roman"/>
          <w:sz w:val="24"/>
        </w:rPr>
        <w:br/>
      </w:r>
    </w:p>
    <w:p w14:paraId="4646930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C83665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F9AF3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175)</w:t>
      </w:r>
      <w:r>
        <w:rPr>
          <w:rFonts w:ascii="Times New Roman"/>
          <w:b/>
          <w:sz w:val="24"/>
        </w:rPr>
        <w:tab/>
      </w:r>
      <w:r>
        <w:rPr>
          <w:rFonts w:ascii="Times New Roman"/>
          <w:color w:val="000000"/>
          <w:sz w:val="24"/>
        </w:rPr>
        <w:t>Insourcing creates new jobs and helps offset the number of jobs being outsourced.</w:t>
      </w:r>
      <w:r>
        <w:rPr>
          <w:rFonts w:ascii="Times New Roman"/>
          <w:sz w:val="24"/>
        </w:rPr>
        <w:br/>
      </w:r>
    </w:p>
    <w:p w14:paraId="40C3666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33CA23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26CF5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176)</w:t>
      </w:r>
      <w:r>
        <w:rPr>
          <w:rFonts w:ascii="Times New Roman"/>
          <w:b/>
          <w:sz w:val="24"/>
        </w:rPr>
        <w:tab/>
      </w:r>
      <w:r>
        <w:rPr>
          <w:rFonts w:ascii="Times New Roman"/>
          <w:color w:val="000000"/>
          <w:sz w:val="24"/>
        </w:rPr>
        <w:t>Aliyah has started a mobile salon service. While she recognizes the risks involved in operating a business, she is still willing to invest her time, effort, and money in hopes of earning a profit. Aliyah is an example of an en</w:t>
      </w:r>
      <w:r>
        <w:rPr>
          <w:rFonts w:ascii="Times New Roman"/>
          <w:color w:val="000000"/>
          <w:sz w:val="24"/>
        </w:rPr>
        <w:t>trepreneur.</w:t>
      </w:r>
      <w:r>
        <w:rPr>
          <w:rFonts w:ascii="Times New Roman"/>
          <w:sz w:val="24"/>
        </w:rPr>
        <w:br/>
      </w:r>
    </w:p>
    <w:p w14:paraId="33EC6C5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005CAA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3C629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177)</w:t>
      </w:r>
      <w:r>
        <w:rPr>
          <w:rFonts w:ascii="Times New Roman"/>
          <w:b/>
          <w:sz w:val="24"/>
        </w:rPr>
        <w:tab/>
      </w:r>
      <w:r>
        <w:rPr>
          <w:rFonts w:ascii="Times New Roman"/>
          <w:color w:val="000000"/>
          <w:sz w:val="24"/>
        </w:rPr>
        <w:t xml:space="preserve">Elite Party Rentals, a store serving the Houston-area wedding industry, generated total revenues of $10 million while incurring expenses of $8 million. Elite Party Rentals earned a profit of $2 </w:t>
      </w:r>
      <w:r>
        <w:rPr>
          <w:rFonts w:ascii="Times New Roman"/>
          <w:color w:val="000000"/>
          <w:sz w:val="24"/>
        </w:rPr>
        <w:t>million.</w:t>
      </w:r>
      <w:r>
        <w:rPr>
          <w:rFonts w:ascii="Times New Roman"/>
          <w:sz w:val="24"/>
        </w:rPr>
        <w:br/>
      </w:r>
    </w:p>
    <w:p w14:paraId="2C9E8F8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9F5C82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0C2EE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178)</w:t>
      </w:r>
      <w:r>
        <w:rPr>
          <w:rFonts w:ascii="Times New Roman"/>
          <w:b/>
          <w:sz w:val="24"/>
        </w:rPr>
        <w:tab/>
      </w:r>
      <w:r>
        <w:rPr>
          <w:rFonts w:ascii="Times New Roman"/>
          <w:color w:val="000000"/>
          <w:sz w:val="24"/>
        </w:rPr>
        <w:t>Since businesses strive to earn a profit, their owners benefit at the expense of the rest of society.</w:t>
      </w:r>
      <w:r>
        <w:rPr>
          <w:rFonts w:ascii="Times New Roman"/>
          <w:sz w:val="24"/>
        </w:rPr>
        <w:br/>
      </w:r>
    </w:p>
    <w:p w14:paraId="7F70FAC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C50DB5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4FA693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179)</w:t>
      </w:r>
      <w:r>
        <w:rPr>
          <w:rFonts w:ascii="Times New Roman"/>
          <w:b/>
          <w:sz w:val="24"/>
        </w:rPr>
        <w:tab/>
      </w:r>
      <w:r>
        <w:rPr>
          <w:rFonts w:ascii="Times New Roman"/>
          <w:color w:val="000000"/>
          <w:sz w:val="24"/>
        </w:rPr>
        <w:t xml:space="preserve">Trevor earned the same amount of money this year as he </w:t>
      </w:r>
      <w:r>
        <w:rPr>
          <w:rFonts w:ascii="Times New Roman"/>
          <w:color w:val="000000"/>
          <w:sz w:val="24"/>
        </w:rPr>
        <w:t>did last year. Thus, his standard of living must be the same as it was last year.</w:t>
      </w:r>
      <w:r>
        <w:rPr>
          <w:rFonts w:ascii="Times New Roman"/>
          <w:sz w:val="24"/>
        </w:rPr>
        <w:br/>
      </w:r>
    </w:p>
    <w:p w14:paraId="05A29AE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A1D4D6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1307A0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180)</w:t>
      </w:r>
      <w:r>
        <w:rPr>
          <w:rFonts w:ascii="Times New Roman"/>
          <w:b/>
          <w:sz w:val="24"/>
        </w:rPr>
        <w:tab/>
      </w:r>
      <w:r>
        <w:rPr>
          <w:rFonts w:ascii="Times New Roman"/>
          <w:color w:val="000000"/>
          <w:sz w:val="24"/>
        </w:rPr>
        <w:t>Jordan quit her job to take a less stressful position in a small town. She now earns less money and has had to cut back on her purc</w:t>
      </w:r>
      <w:r>
        <w:rPr>
          <w:rFonts w:ascii="Times New Roman"/>
          <w:color w:val="000000"/>
          <w:sz w:val="24"/>
        </w:rPr>
        <w:t>hases of material goods, but she has more free time and really enjoys the clean air of her new home. Jordan has accepted a lower standard of living in order to enjoy a higher quality of life.</w:t>
      </w:r>
      <w:r>
        <w:rPr>
          <w:rFonts w:ascii="Times New Roman"/>
          <w:sz w:val="24"/>
        </w:rPr>
        <w:br/>
      </w:r>
    </w:p>
    <w:p w14:paraId="1BC6758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7976FB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A6B29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181)</w:t>
      </w:r>
      <w:r>
        <w:rPr>
          <w:rFonts w:ascii="Times New Roman"/>
          <w:b/>
          <w:sz w:val="24"/>
        </w:rPr>
        <w:tab/>
      </w:r>
      <w:r>
        <w:rPr>
          <w:rFonts w:ascii="Times New Roman"/>
          <w:color w:val="000000"/>
          <w:sz w:val="24"/>
        </w:rPr>
        <w:t>Political freedom, qu</w:t>
      </w:r>
      <w:r>
        <w:rPr>
          <w:rFonts w:ascii="Times New Roman"/>
          <w:color w:val="000000"/>
          <w:sz w:val="24"/>
        </w:rPr>
        <w:t>ality education, access to health care, and a clean environment are all factors that contribute to an improved quality of life.</w:t>
      </w:r>
      <w:r>
        <w:rPr>
          <w:rFonts w:ascii="Times New Roman"/>
          <w:sz w:val="24"/>
        </w:rPr>
        <w:br/>
      </w:r>
    </w:p>
    <w:p w14:paraId="511E8AF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BC641C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D7636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182)</w:t>
      </w:r>
      <w:r>
        <w:rPr>
          <w:rFonts w:ascii="Times New Roman"/>
          <w:b/>
          <w:sz w:val="24"/>
        </w:rPr>
        <w:tab/>
      </w:r>
      <w:r>
        <w:rPr>
          <w:rFonts w:ascii="Times New Roman"/>
          <w:color w:val="000000"/>
          <w:sz w:val="24"/>
        </w:rPr>
        <w:t xml:space="preserve">People living in Boston on average earn more money than people living in Des Moines, </w:t>
      </w:r>
      <w:r>
        <w:rPr>
          <w:rFonts w:ascii="Times New Roman"/>
          <w:color w:val="000000"/>
          <w:sz w:val="24"/>
        </w:rPr>
        <w:t>IA. This means the citizens of Boston enjoy a higher standard of living than the citizens of Des Moines.</w:t>
      </w:r>
      <w:r>
        <w:rPr>
          <w:rFonts w:ascii="Times New Roman"/>
          <w:sz w:val="24"/>
        </w:rPr>
        <w:br/>
      </w:r>
    </w:p>
    <w:p w14:paraId="250CA7D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1903CB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75651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183)</w:t>
      </w:r>
      <w:r>
        <w:rPr>
          <w:rFonts w:ascii="Times New Roman"/>
          <w:b/>
          <w:sz w:val="24"/>
        </w:rPr>
        <w:tab/>
      </w:r>
      <w:r>
        <w:rPr>
          <w:rFonts w:ascii="Times New Roman"/>
          <w:color w:val="000000"/>
          <w:sz w:val="24"/>
        </w:rPr>
        <w:t>The major difference between businesses and nonprofit organizations is that only businesses can increase the</w:t>
      </w:r>
      <w:r>
        <w:rPr>
          <w:rFonts w:ascii="Times New Roman"/>
          <w:color w:val="000000"/>
          <w:sz w:val="24"/>
        </w:rPr>
        <w:t xml:space="preserve"> standard of living, while only nonprofit organizations can improve the quality of life.</w:t>
      </w:r>
      <w:r>
        <w:rPr>
          <w:rFonts w:ascii="Times New Roman"/>
          <w:sz w:val="24"/>
        </w:rPr>
        <w:br/>
      </w:r>
    </w:p>
    <w:p w14:paraId="43B3D08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45405E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73BC4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184)</w:t>
      </w:r>
      <w:r>
        <w:rPr>
          <w:rFonts w:ascii="Times New Roman"/>
          <w:b/>
          <w:sz w:val="24"/>
        </w:rPr>
        <w:tab/>
      </w:r>
      <w:r>
        <w:rPr>
          <w:rFonts w:ascii="Times New Roman"/>
          <w:color w:val="000000"/>
          <w:sz w:val="24"/>
        </w:rPr>
        <w:t>A charitable organization, such as Doctors Without Borders or the Salvation Army, is classified as a for-profit organization</w:t>
      </w:r>
      <w:r>
        <w:rPr>
          <w:rFonts w:ascii="Times New Roman"/>
          <w:color w:val="000000"/>
          <w:sz w:val="24"/>
        </w:rPr>
        <w:t>.</w:t>
      </w:r>
      <w:r>
        <w:rPr>
          <w:rFonts w:ascii="Times New Roman"/>
          <w:sz w:val="24"/>
        </w:rPr>
        <w:br/>
      </w:r>
    </w:p>
    <w:p w14:paraId="210B84B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1EFBA9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D6500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185)</w:t>
      </w:r>
      <w:r>
        <w:rPr>
          <w:rFonts w:ascii="Times New Roman"/>
          <w:b/>
          <w:sz w:val="24"/>
        </w:rPr>
        <w:tab/>
      </w:r>
      <w:r>
        <w:rPr>
          <w:rFonts w:ascii="Times New Roman"/>
          <w:color w:val="000000"/>
          <w:sz w:val="24"/>
        </w:rPr>
        <w:t>It was recently reported that Japan succeeded in improving its people's standard of living and establishing a relatively affluent society. This report clearly indicates that both income levels and the price of g</w:t>
      </w:r>
      <w:r>
        <w:rPr>
          <w:rFonts w:ascii="Times New Roman"/>
          <w:color w:val="000000"/>
          <w:sz w:val="24"/>
        </w:rPr>
        <w:t>oods and services rose significantly during that time period.</w:t>
      </w:r>
      <w:r>
        <w:rPr>
          <w:rFonts w:ascii="Times New Roman"/>
          <w:sz w:val="24"/>
        </w:rPr>
        <w:br/>
      </w:r>
    </w:p>
    <w:p w14:paraId="5CCA061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D57CA6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FD113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186)</w:t>
      </w:r>
      <w:r>
        <w:rPr>
          <w:rFonts w:ascii="Times New Roman"/>
          <w:b/>
          <w:sz w:val="24"/>
        </w:rPr>
        <w:tab/>
      </w:r>
      <w:r>
        <w:rPr>
          <w:rFonts w:ascii="Times New Roman"/>
          <w:color w:val="000000"/>
          <w:sz w:val="24"/>
        </w:rPr>
        <w:t>Starting a business is a riskier path toward business success than working your way up the ranks of a large business.</w:t>
      </w:r>
      <w:r>
        <w:rPr>
          <w:rFonts w:ascii="Times New Roman"/>
          <w:sz w:val="24"/>
        </w:rPr>
        <w:br/>
      </w:r>
    </w:p>
    <w:p w14:paraId="768B04A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E3DB2E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004880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187)</w:t>
      </w:r>
      <w:r>
        <w:rPr>
          <w:rFonts w:ascii="Times New Roman"/>
          <w:b/>
          <w:sz w:val="24"/>
        </w:rPr>
        <w:tab/>
      </w:r>
      <w:r>
        <w:rPr>
          <w:rFonts w:ascii="Times New Roman"/>
          <w:color w:val="000000"/>
          <w:sz w:val="24"/>
        </w:rPr>
        <w:t>Working as an entrepreneur is the only way to succeed in business.</w:t>
      </w:r>
      <w:r>
        <w:rPr>
          <w:rFonts w:ascii="Times New Roman"/>
          <w:sz w:val="24"/>
        </w:rPr>
        <w:br/>
      </w:r>
    </w:p>
    <w:p w14:paraId="38E26A8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11D808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D9945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188)</w:t>
      </w:r>
      <w:r>
        <w:rPr>
          <w:rFonts w:ascii="Times New Roman"/>
          <w:b/>
          <w:sz w:val="24"/>
        </w:rPr>
        <w:tab/>
      </w:r>
      <w:r>
        <w:rPr>
          <w:rFonts w:ascii="Times New Roman"/>
          <w:color w:val="000000"/>
          <w:sz w:val="24"/>
        </w:rPr>
        <w:t>Paid vacations and health care insurance are among the benefits provided by the government to entrepreneurs.</w:t>
      </w:r>
      <w:r>
        <w:rPr>
          <w:rFonts w:ascii="Times New Roman"/>
          <w:sz w:val="24"/>
        </w:rPr>
        <w:br/>
      </w:r>
    </w:p>
    <w:p w14:paraId="0D1B9AE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712619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36B73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189)</w:t>
      </w:r>
      <w:r>
        <w:rPr>
          <w:rFonts w:ascii="Times New Roman"/>
          <w:b/>
          <w:sz w:val="24"/>
        </w:rPr>
        <w:tab/>
      </w:r>
      <w:r>
        <w:rPr>
          <w:rFonts w:ascii="Times New Roman"/>
          <w:color w:val="000000"/>
          <w:sz w:val="24"/>
        </w:rPr>
        <w:t>Land, sometimes called a natural resource, is the most critical factor of production in explaining why some countries are poor while others are rich.</w:t>
      </w:r>
      <w:r>
        <w:rPr>
          <w:rFonts w:ascii="Times New Roman"/>
          <w:sz w:val="24"/>
        </w:rPr>
        <w:br/>
      </w:r>
    </w:p>
    <w:p w14:paraId="2920BA3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793962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F46AC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190)</w:t>
      </w:r>
      <w:r>
        <w:rPr>
          <w:rFonts w:ascii="Times New Roman"/>
          <w:b/>
          <w:sz w:val="24"/>
        </w:rPr>
        <w:tab/>
      </w:r>
      <w:r>
        <w:rPr>
          <w:rFonts w:ascii="Times New Roman"/>
          <w:color w:val="000000"/>
          <w:sz w:val="24"/>
        </w:rPr>
        <w:t xml:space="preserve">Money is one of the five factors of </w:t>
      </w:r>
      <w:r>
        <w:rPr>
          <w:rFonts w:ascii="Times New Roman"/>
          <w:color w:val="000000"/>
          <w:sz w:val="24"/>
        </w:rPr>
        <w:t>production that contribute to the creation of wealth.</w:t>
      </w:r>
      <w:r>
        <w:rPr>
          <w:rFonts w:ascii="Times New Roman"/>
          <w:sz w:val="24"/>
        </w:rPr>
        <w:br/>
      </w:r>
    </w:p>
    <w:p w14:paraId="72B0290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B2202B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2CF5AB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191)</w:t>
      </w:r>
      <w:r>
        <w:rPr>
          <w:rFonts w:ascii="Times New Roman"/>
          <w:b/>
          <w:sz w:val="24"/>
        </w:rPr>
        <w:tab/>
      </w:r>
      <w:r>
        <w:rPr>
          <w:rFonts w:ascii="Times New Roman"/>
          <w:color w:val="000000"/>
          <w:sz w:val="24"/>
        </w:rPr>
        <w:t>Tools, machinery, and buildings are examples of capital resources.</w:t>
      </w:r>
      <w:r>
        <w:rPr>
          <w:rFonts w:ascii="Times New Roman"/>
          <w:sz w:val="24"/>
        </w:rPr>
        <w:br/>
      </w:r>
    </w:p>
    <w:p w14:paraId="37D6BF9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4800F4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FD68BA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192)</w:t>
      </w:r>
      <w:r>
        <w:rPr>
          <w:rFonts w:ascii="Times New Roman"/>
          <w:b/>
          <w:sz w:val="24"/>
        </w:rPr>
        <w:tab/>
      </w:r>
      <w:r>
        <w:rPr>
          <w:rFonts w:ascii="Times New Roman"/>
          <w:color w:val="000000"/>
          <w:sz w:val="24"/>
        </w:rPr>
        <w:t>The major advantage rich nations have over poor n</w:t>
      </w:r>
      <w:r>
        <w:rPr>
          <w:rFonts w:ascii="Times New Roman"/>
          <w:color w:val="000000"/>
          <w:sz w:val="24"/>
        </w:rPr>
        <w:t>ations is an abundance of land and labor.</w:t>
      </w:r>
      <w:r>
        <w:rPr>
          <w:rFonts w:ascii="Times New Roman"/>
          <w:sz w:val="24"/>
        </w:rPr>
        <w:br/>
      </w:r>
    </w:p>
    <w:p w14:paraId="64B776D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D57819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13ED2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193)</w:t>
      </w:r>
      <w:r>
        <w:rPr>
          <w:rFonts w:ascii="Times New Roman"/>
          <w:b/>
          <w:sz w:val="24"/>
        </w:rPr>
        <w:tab/>
      </w:r>
      <w:r>
        <w:rPr>
          <w:rFonts w:ascii="Times New Roman"/>
          <w:color w:val="000000"/>
          <w:sz w:val="24"/>
        </w:rPr>
        <w:t>Entrepreneurship is one of the five factors of production that contribute to the creation of wealth.</w:t>
      </w:r>
      <w:r>
        <w:rPr>
          <w:rFonts w:ascii="Times New Roman"/>
          <w:sz w:val="24"/>
        </w:rPr>
        <w:br/>
      </w:r>
    </w:p>
    <w:p w14:paraId="047EB77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C51C54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08DA6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194)</w:t>
      </w:r>
      <w:r>
        <w:rPr>
          <w:rFonts w:ascii="Times New Roman"/>
          <w:b/>
          <w:sz w:val="24"/>
        </w:rPr>
        <w:tab/>
      </w:r>
      <w:r>
        <w:rPr>
          <w:rFonts w:ascii="Times New Roman"/>
          <w:color w:val="000000"/>
          <w:sz w:val="24"/>
        </w:rPr>
        <w:t>Business consultant Peter D</w:t>
      </w:r>
      <w:r>
        <w:rPr>
          <w:rFonts w:ascii="Times New Roman"/>
          <w:color w:val="000000"/>
          <w:sz w:val="24"/>
        </w:rPr>
        <w:t>rucker said that the most important factor of production is knowledge.</w:t>
      </w:r>
      <w:r>
        <w:rPr>
          <w:rFonts w:ascii="Times New Roman"/>
          <w:sz w:val="24"/>
        </w:rPr>
        <w:br/>
      </w:r>
    </w:p>
    <w:p w14:paraId="46AE829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FD3F1E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F3329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195)</w:t>
      </w:r>
      <w:r>
        <w:rPr>
          <w:rFonts w:ascii="Times New Roman"/>
          <w:b/>
          <w:sz w:val="24"/>
        </w:rPr>
        <w:tab/>
      </w:r>
      <w:r>
        <w:rPr>
          <w:rFonts w:ascii="Times New Roman"/>
          <w:color w:val="000000"/>
          <w:sz w:val="24"/>
        </w:rPr>
        <w:t>Most business experts agree that entrepreneurship and the effective use of knowledge are the most important contributors to the creation of we</w:t>
      </w:r>
      <w:r>
        <w:rPr>
          <w:rFonts w:ascii="Times New Roman"/>
          <w:color w:val="000000"/>
          <w:sz w:val="24"/>
        </w:rPr>
        <w:t>alth.</w:t>
      </w:r>
      <w:r>
        <w:rPr>
          <w:rFonts w:ascii="Times New Roman"/>
          <w:sz w:val="24"/>
        </w:rPr>
        <w:br/>
      </w:r>
    </w:p>
    <w:p w14:paraId="3CE862E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A2743F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F66FA8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196)</w:t>
      </w:r>
      <w:r>
        <w:rPr>
          <w:rFonts w:ascii="Times New Roman"/>
          <w:b/>
          <w:sz w:val="24"/>
        </w:rPr>
        <w:tab/>
      </w:r>
      <w:r>
        <w:rPr>
          <w:rFonts w:ascii="Times New Roman"/>
          <w:color w:val="000000"/>
          <w:sz w:val="24"/>
        </w:rPr>
        <w:t>The business environment refers to the surrounding factors that either help or hinder the development of businesses.</w:t>
      </w:r>
      <w:r>
        <w:rPr>
          <w:rFonts w:ascii="Times New Roman"/>
          <w:sz w:val="24"/>
        </w:rPr>
        <w:br/>
      </w:r>
    </w:p>
    <w:p w14:paraId="7CA4DAE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B700C3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92857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197)</w:t>
      </w:r>
      <w:r>
        <w:rPr>
          <w:rFonts w:ascii="Times New Roman"/>
          <w:b/>
          <w:sz w:val="24"/>
        </w:rPr>
        <w:tab/>
      </w:r>
      <w:r>
        <w:rPr>
          <w:rFonts w:ascii="Times New Roman"/>
          <w:color w:val="000000"/>
          <w:sz w:val="24"/>
        </w:rPr>
        <w:t xml:space="preserve">Countries with an inadequately trained </w:t>
      </w:r>
      <w:r>
        <w:rPr>
          <w:rFonts w:ascii="Times New Roman"/>
          <w:color w:val="000000"/>
          <w:sz w:val="24"/>
        </w:rPr>
        <w:t>workforce and few entrepreneurs often achieve the highest levels of income by relying on a large number of workers.</w:t>
      </w:r>
      <w:r>
        <w:rPr>
          <w:rFonts w:ascii="Times New Roman"/>
          <w:sz w:val="24"/>
        </w:rPr>
        <w:br/>
      </w:r>
    </w:p>
    <w:p w14:paraId="3416B8A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6B71F9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4472F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198)</w:t>
      </w:r>
      <w:r>
        <w:rPr>
          <w:rFonts w:ascii="Times New Roman"/>
          <w:b/>
          <w:sz w:val="24"/>
        </w:rPr>
        <w:tab/>
      </w:r>
      <w:r>
        <w:rPr>
          <w:rFonts w:ascii="Times New Roman"/>
          <w:color w:val="000000"/>
          <w:sz w:val="24"/>
        </w:rPr>
        <w:t>If they wish to create more wealth, poor nations should focus on policies that increase entrepren</w:t>
      </w:r>
      <w:r>
        <w:rPr>
          <w:rFonts w:ascii="Times New Roman"/>
          <w:color w:val="000000"/>
          <w:sz w:val="24"/>
        </w:rPr>
        <w:t>eurship and the effective use of knowledge.</w:t>
      </w:r>
      <w:r>
        <w:rPr>
          <w:rFonts w:ascii="Times New Roman"/>
          <w:sz w:val="24"/>
        </w:rPr>
        <w:br/>
      </w:r>
    </w:p>
    <w:p w14:paraId="4EFA8E7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D397D2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182DA9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199)</w:t>
      </w:r>
      <w:r>
        <w:rPr>
          <w:rFonts w:ascii="Times New Roman"/>
          <w:b/>
          <w:sz w:val="24"/>
        </w:rPr>
        <w:tab/>
      </w:r>
      <w:r>
        <w:rPr>
          <w:rFonts w:ascii="Times New Roman"/>
          <w:color w:val="000000"/>
          <w:sz w:val="24"/>
        </w:rPr>
        <w:t>Jada wants to open a custom closet franchise. She decides to move to Austin, as it offers her the two most important factors, according to Peter Drucker, that would enha</w:t>
      </w:r>
      <w:r>
        <w:rPr>
          <w:rFonts w:ascii="Times New Roman"/>
          <w:color w:val="000000"/>
          <w:sz w:val="24"/>
        </w:rPr>
        <w:t>nce the creation of wealth: labor and a growing population.</w:t>
      </w:r>
      <w:r>
        <w:rPr>
          <w:rFonts w:ascii="Times New Roman"/>
          <w:sz w:val="24"/>
        </w:rPr>
        <w:br/>
      </w:r>
    </w:p>
    <w:p w14:paraId="3407DCB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CAA615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654E2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200)</w:t>
      </w:r>
      <w:r>
        <w:rPr>
          <w:rFonts w:ascii="Times New Roman"/>
          <w:b/>
          <w:sz w:val="24"/>
        </w:rPr>
        <w:tab/>
      </w:r>
      <w:r>
        <w:rPr>
          <w:rFonts w:ascii="Times New Roman"/>
          <w:color w:val="000000"/>
          <w:sz w:val="24"/>
        </w:rPr>
        <w:t>Salvatore recently completed his degree in management and is planning to start a business selling and installing solar energy panels. He chose Phoenix du</w:t>
      </w:r>
      <w:r>
        <w:rPr>
          <w:rFonts w:ascii="Times New Roman"/>
          <w:color w:val="000000"/>
          <w:sz w:val="24"/>
        </w:rPr>
        <w:t>e to its warm weather and high population. Salvatore felt these factors would create a large labor pool, the most important of the five factors of production.</w:t>
      </w:r>
      <w:r>
        <w:rPr>
          <w:rFonts w:ascii="Times New Roman"/>
          <w:sz w:val="24"/>
        </w:rPr>
        <w:br/>
      </w:r>
    </w:p>
    <w:p w14:paraId="0C73F83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80581A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4D098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201)</w:t>
      </w:r>
      <w:r>
        <w:rPr>
          <w:rFonts w:ascii="Times New Roman"/>
          <w:b/>
          <w:sz w:val="24"/>
        </w:rPr>
        <w:tab/>
      </w:r>
      <w:r>
        <w:rPr>
          <w:rFonts w:ascii="Times New Roman"/>
          <w:color w:val="000000"/>
          <w:sz w:val="24"/>
        </w:rPr>
        <w:t xml:space="preserve">Blake is supposed to be studying for finals but his </w:t>
      </w:r>
      <w:r>
        <w:rPr>
          <w:rFonts w:ascii="Times New Roman"/>
          <w:color w:val="000000"/>
          <w:sz w:val="24"/>
        </w:rPr>
        <w:t>mind keeps wandering to his uncle's successful golf resort. His uncle promised Blake a management trainee position and the opportunity to buy into the company as soon as he graduates. As he daydreams about being his own boss, Blake should realize that free</w:t>
      </w:r>
      <w:r>
        <w:rPr>
          <w:rFonts w:ascii="Times New Roman"/>
          <w:color w:val="000000"/>
          <w:sz w:val="24"/>
        </w:rPr>
        <w:t>dom to succeed also means freedom to fail.</w:t>
      </w:r>
      <w:r>
        <w:rPr>
          <w:rFonts w:ascii="Times New Roman"/>
          <w:sz w:val="24"/>
        </w:rPr>
        <w:br/>
      </w:r>
    </w:p>
    <w:p w14:paraId="3472D8D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4F6237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1BBB19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202)</w:t>
      </w:r>
      <w:r>
        <w:rPr>
          <w:rFonts w:ascii="Times New Roman"/>
          <w:b/>
          <w:sz w:val="24"/>
        </w:rPr>
        <w:tab/>
      </w:r>
      <w:r>
        <w:rPr>
          <w:rFonts w:ascii="Times New Roman"/>
          <w:color w:val="000000"/>
          <w:sz w:val="24"/>
        </w:rPr>
        <w:t>Taxes and government regulations are part of the economic and legal environment in which businesses operate.</w:t>
      </w:r>
      <w:r>
        <w:rPr>
          <w:rFonts w:ascii="Times New Roman"/>
          <w:sz w:val="24"/>
        </w:rPr>
        <w:br/>
      </w:r>
    </w:p>
    <w:p w14:paraId="78990FD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301ECC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E6166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203)</w:t>
      </w:r>
      <w:r>
        <w:rPr>
          <w:rFonts w:ascii="Times New Roman"/>
          <w:b/>
          <w:sz w:val="24"/>
        </w:rPr>
        <w:tab/>
      </w:r>
      <w:r>
        <w:rPr>
          <w:rFonts w:ascii="Times New Roman"/>
          <w:color w:val="000000"/>
          <w:sz w:val="24"/>
        </w:rPr>
        <w:t>High taxes and gov</w:t>
      </w:r>
      <w:r>
        <w:rPr>
          <w:rFonts w:ascii="Times New Roman"/>
          <w:color w:val="000000"/>
          <w:sz w:val="24"/>
        </w:rPr>
        <w:t>ernment restrictions help to encourage entrepreneurs by providing greater incentives for people to work hard and create profit.</w:t>
      </w:r>
      <w:r>
        <w:rPr>
          <w:rFonts w:ascii="Times New Roman"/>
          <w:sz w:val="24"/>
        </w:rPr>
        <w:br/>
      </w:r>
    </w:p>
    <w:p w14:paraId="64F6C53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9F8874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E698BE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204)</w:t>
      </w:r>
      <w:r>
        <w:rPr>
          <w:rFonts w:ascii="Times New Roman"/>
          <w:b/>
          <w:sz w:val="24"/>
        </w:rPr>
        <w:tab/>
      </w:r>
      <w:r>
        <w:rPr>
          <w:rFonts w:ascii="Times New Roman"/>
          <w:color w:val="000000"/>
          <w:sz w:val="24"/>
        </w:rPr>
        <w:t>One of the best things the governments of developing countries can do to increase wea</w:t>
      </w:r>
      <w:r>
        <w:rPr>
          <w:rFonts w:ascii="Times New Roman"/>
          <w:color w:val="000000"/>
          <w:sz w:val="24"/>
        </w:rPr>
        <w:t>lth is to minimize interference with the free exchange of goods and services.</w:t>
      </w:r>
      <w:r>
        <w:rPr>
          <w:rFonts w:ascii="Times New Roman"/>
          <w:sz w:val="24"/>
        </w:rPr>
        <w:br/>
      </w:r>
    </w:p>
    <w:p w14:paraId="3228D4B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3763CE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0C9AB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205)</w:t>
      </w:r>
      <w:r>
        <w:rPr>
          <w:rFonts w:ascii="Times New Roman"/>
          <w:b/>
          <w:sz w:val="24"/>
        </w:rPr>
        <w:tab/>
      </w:r>
      <w:r>
        <w:rPr>
          <w:rFonts w:ascii="Times New Roman"/>
          <w:color w:val="000000"/>
          <w:sz w:val="24"/>
        </w:rPr>
        <w:t>In countries where businesses cannot enter into binding contracts, business owners assume additional risk.</w:t>
      </w:r>
      <w:r>
        <w:rPr>
          <w:rFonts w:ascii="Times New Roman"/>
          <w:sz w:val="24"/>
        </w:rPr>
        <w:br/>
      </w:r>
    </w:p>
    <w:p w14:paraId="6097CB3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A5C2FC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A10E7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206)</w:t>
      </w:r>
      <w:r>
        <w:rPr>
          <w:rFonts w:ascii="Times New Roman"/>
          <w:b/>
          <w:sz w:val="24"/>
        </w:rPr>
        <w:tab/>
      </w:r>
      <w:r>
        <w:rPr>
          <w:rFonts w:ascii="Times New Roman"/>
          <w:color w:val="000000"/>
          <w:sz w:val="24"/>
        </w:rPr>
        <w:t>In an effort to increase wealth and their country's standard of living, many governments are taking over major industries and operating them as nonprofit organizations.</w:t>
      </w:r>
      <w:r>
        <w:rPr>
          <w:rFonts w:ascii="Times New Roman"/>
          <w:sz w:val="24"/>
        </w:rPr>
        <w:br/>
      </w:r>
    </w:p>
    <w:p w14:paraId="26B43DF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BBA5E6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C3C92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207)</w:t>
      </w:r>
      <w:r>
        <w:rPr>
          <w:rFonts w:ascii="Times New Roman"/>
          <w:b/>
          <w:sz w:val="24"/>
        </w:rPr>
        <w:tab/>
      </w:r>
      <w:r>
        <w:rPr>
          <w:rFonts w:ascii="Times New Roman"/>
          <w:color w:val="000000"/>
          <w:sz w:val="24"/>
        </w:rPr>
        <w:t>Because corruption and il</w:t>
      </w:r>
      <w:r>
        <w:rPr>
          <w:rFonts w:ascii="Times New Roman"/>
          <w:color w:val="000000"/>
          <w:sz w:val="24"/>
        </w:rPr>
        <w:t>legal activities are expected in a capitalist system and can be beneficial, there are many laws in the United States that allow for corruption.</w:t>
      </w:r>
      <w:r>
        <w:rPr>
          <w:rFonts w:ascii="Times New Roman"/>
          <w:sz w:val="24"/>
        </w:rPr>
        <w:br/>
      </w:r>
    </w:p>
    <w:p w14:paraId="5D08478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1AC59D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FF3A2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208)</w:t>
      </w:r>
      <w:r>
        <w:rPr>
          <w:rFonts w:ascii="Times New Roman"/>
          <w:b/>
          <w:sz w:val="24"/>
        </w:rPr>
        <w:tab/>
      </w:r>
      <w:r>
        <w:rPr>
          <w:rFonts w:ascii="Times New Roman"/>
          <w:color w:val="000000"/>
          <w:sz w:val="24"/>
        </w:rPr>
        <w:t>One way for a government to actively promote entrepreneurship is to e</w:t>
      </w:r>
      <w:r>
        <w:rPr>
          <w:rFonts w:ascii="Times New Roman"/>
          <w:color w:val="000000"/>
          <w:sz w:val="24"/>
        </w:rPr>
        <w:t>stablish a currency that is tradable in world markets, so that you can buy and sell goods anywhere in the world using that currency.</w:t>
      </w:r>
      <w:r>
        <w:rPr>
          <w:rFonts w:ascii="Times New Roman"/>
          <w:sz w:val="24"/>
        </w:rPr>
        <w:br/>
      </w:r>
    </w:p>
    <w:p w14:paraId="396630E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06FB04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C9F51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209)</w:t>
      </w:r>
      <w:r>
        <w:rPr>
          <w:rFonts w:ascii="Times New Roman"/>
          <w:b/>
          <w:sz w:val="24"/>
        </w:rPr>
        <w:tab/>
      </w:r>
      <w:r>
        <w:rPr>
          <w:rFonts w:ascii="Times New Roman"/>
          <w:color w:val="000000"/>
          <w:sz w:val="24"/>
        </w:rPr>
        <w:t>Honesty, integrity, and high ethical standards are essential to a capitalist eco</w:t>
      </w:r>
      <w:r>
        <w:rPr>
          <w:rFonts w:ascii="Times New Roman"/>
          <w:color w:val="000000"/>
          <w:sz w:val="24"/>
        </w:rPr>
        <w:t>nomic system like the one that operates in the United States.</w:t>
      </w:r>
      <w:r>
        <w:rPr>
          <w:rFonts w:ascii="Times New Roman"/>
          <w:sz w:val="24"/>
        </w:rPr>
        <w:br/>
      </w:r>
    </w:p>
    <w:p w14:paraId="19CBA19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403B11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CACB96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210)</w:t>
      </w:r>
      <w:r>
        <w:rPr>
          <w:rFonts w:ascii="Times New Roman"/>
          <w:b/>
          <w:sz w:val="24"/>
        </w:rPr>
        <w:tab/>
      </w:r>
      <w:r>
        <w:rPr>
          <w:rFonts w:ascii="Times New Roman"/>
          <w:color w:val="000000"/>
          <w:sz w:val="24"/>
        </w:rPr>
        <w:t>Laws that allow companies to write enforceable contracts decrease the risk of doing business.</w:t>
      </w:r>
      <w:r>
        <w:rPr>
          <w:rFonts w:ascii="Times New Roman"/>
          <w:sz w:val="24"/>
        </w:rPr>
        <w:br/>
      </w:r>
    </w:p>
    <w:p w14:paraId="5950C72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AF437B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0A7BE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211)</w:t>
      </w:r>
      <w:r>
        <w:rPr>
          <w:rFonts w:ascii="Times New Roman"/>
          <w:b/>
          <w:sz w:val="24"/>
        </w:rPr>
        <w:tab/>
      </w:r>
      <w:r>
        <w:rPr>
          <w:rFonts w:ascii="Times New Roman"/>
          <w:color w:val="000000"/>
          <w:sz w:val="24"/>
        </w:rPr>
        <w:t>In rich countr</w:t>
      </w:r>
      <w:r>
        <w:rPr>
          <w:rFonts w:ascii="Times New Roman"/>
          <w:color w:val="000000"/>
          <w:sz w:val="24"/>
        </w:rPr>
        <w:t>ies such as the United States, changes in the level of taxation have little impact on the incentives of entrepreneurs.</w:t>
      </w:r>
      <w:r>
        <w:rPr>
          <w:rFonts w:ascii="Times New Roman"/>
          <w:sz w:val="24"/>
        </w:rPr>
        <w:br/>
      </w:r>
    </w:p>
    <w:p w14:paraId="6B40935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760D6C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1B90D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212)</w:t>
      </w:r>
      <w:r>
        <w:rPr>
          <w:rFonts w:ascii="Times New Roman"/>
          <w:b/>
          <w:sz w:val="24"/>
        </w:rPr>
        <w:tab/>
      </w:r>
      <w:r>
        <w:rPr>
          <w:rFonts w:ascii="Times New Roman"/>
          <w:color w:val="000000"/>
          <w:sz w:val="24"/>
        </w:rPr>
        <w:t>The failure to uphold high ethical business standards by a few companies can negatively impact</w:t>
      </w:r>
      <w:r>
        <w:rPr>
          <w:rFonts w:ascii="Times New Roman"/>
          <w:color w:val="000000"/>
          <w:sz w:val="24"/>
        </w:rPr>
        <w:t xml:space="preserve"> the entire U.S. business community.</w:t>
      </w:r>
      <w:r>
        <w:rPr>
          <w:rFonts w:ascii="Times New Roman"/>
          <w:sz w:val="24"/>
        </w:rPr>
        <w:br/>
      </w:r>
    </w:p>
    <w:p w14:paraId="4190631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B3570A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2F523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213)</w:t>
      </w:r>
      <w:r>
        <w:rPr>
          <w:rFonts w:ascii="Times New Roman"/>
          <w:b/>
          <w:sz w:val="24"/>
        </w:rPr>
        <w:tab/>
      </w:r>
      <w:r>
        <w:rPr>
          <w:rFonts w:ascii="Times New Roman"/>
          <w:color w:val="000000"/>
          <w:sz w:val="24"/>
        </w:rPr>
        <w:t xml:space="preserve">The government of a small island nation is trying to attain a higher quality of life by imposing strict regulations to protect the environment and ensure safe working </w:t>
      </w:r>
      <w:r>
        <w:rPr>
          <w:rFonts w:ascii="Times New Roman"/>
          <w:color w:val="000000"/>
          <w:sz w:val="24"/>
        </w:rPr>
        <w:t>conditions in its industries. The government also has established programs to help the poor, financing them by raising tax rates on businesses. These efforts will create an atmosphere that clearly encourages entrepreneurship.</w:t>
      </w:r>
      <w:r>
        <w:rPr>
          <w:rFonts w:ascii="Times New Roman"/>
          <w:sz w:val="24"/>
        </w:rPr>
        <w:br/>
      </w:r>
    </w:p>
    <w:p w14:paraId="2E72E85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94941C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6E45A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214)</w:t>
      </w:r>
      <w:r>
        <w:rPr>
          <w:rFonts w:ascii="Times New Roman"/>
          <w:b/>
          <w:sz w:val="24"/>
        </w:rPr>
        <w:tab/>
      </w:r>
      <w:r>
        <w:rPr>
          <w:rFonts w:ascii="Times New Roman"/>
          <w:color w:val="000000"/>
          <w:sz w:val="24"/>
        </w:rPr>
        <w:t>Though it has received a lot of attention, the development of information technology (IT) has had less of an impact on the way businesses operate than most other changes.</w:t>
      </w:r>
      <w:r>
        <w:rPr>
          <w:rFonts w:ascii="Times New Roman"/>
          <w:sz w:val="24"/>
        </w:rPr>
        <w:br/>
      </w:r>
    </w:p>
    <w:p w14:paraId="53727B3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9ED061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10049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215)</w:t>
      </w:r>
      <w:r>
        <w:rPr>
          <w:rFonts w:ascii="Times New Roman"/>
          <w:b/>
          <w:sz w:val="24"/>
        </w:rPr>
        <w:tab/>
      </w:r>
      <w:r>
        <w:rPr>
          <w:rFonts w:ascii="Times New Roman"/>
          <w:color w:val="000000"/>
          <w:sz w:val="24"/>
        </w:rPr>
        <w:t xml:space="preserve">An increase in </w:t>
      </w:r>
      <w:r>
        <w:rPr>
          <w:rFonts w:ascii="Times New Roman"/>
          <w:color w:val="000000"/>
          <w:sz w:val="24"/>
        </w:rPr>
        <w:t>productivity indicates that more can be produced in a given time period with the same amount of resources.</w:t>
      </w:r>
      <w:r>
        <w:rPr>
          <w:rFonts w:ascii="Times New Roman"/>
          <w:sz w:val="24"/>
        </w:rPr>
        <w:br/>
      </w:r>
    </w:p>
    <w:p w14:paraId="128CD2F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F86643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1BE551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216)</w:t>
      </w:r>
      <w:r>
        <w:rPr>
          <w:rFonts w:ascii="Times New Roman"/>
          <w:b/>
          <w:sz w:val="24"/>
        </w:rPr>
        <w:tab/>
      </w:r>
      <w:r>
        <w:rPr>
          <w:rFonts w:ascii="Times New Roman"/>
          <w:color w:val="000000"/>
          <w:sz w:val="24"/>
        </w:rPr>
        <w:t>Technology can help businesses become more efficient and productive.</w:t>
      </w:r>
      <w:r>
        <w:rPr>
          <w:rFonts w:ascii="Times New Roman"/>
          <w:sz w:val="24"/>
        </w:rPr>
        <w:br/>
      </w:r>
    </w:p>
    <w:p w14:paraId="1DD30A0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435857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44EF46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217)</w:t>
      </w:r>
      <w:r>
        <w:rPr>
          <w:rFonts w:ascii="Times New Roman"/>
          <w:b/>
          <w:sz w:val="24"/>
        </w:rPr>
        <w:tab/>
      </w:r>
      <w:r>
        <w:rPr>
          <w:rFonts w:ascii="Times New Roman"/>
          <w:color w:val="000000"/>
          <w:sz w:val="24"/>
        </w:rPr>
        <w:t>Productivity is the amount of output you generate given the amount of input such as hours worked.</w:t>
      </w:r>
      <w:r>
        <w:rPr>
          <w:rFonts w:ascii="Times New Roman"/>
          <w:sz w:val="24"/>
        </w:rPr>
        <w:br/>
      </w:r>
    </w:p>
    <w:p w14:paraId="74033E7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B80C27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B0F15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218)</w:t>
      </w:r>
      <w:r>
        <w:rPr>
          <w:rFonts w:ascii="Times New Roman"/>
          <w:b/>
          <w:sz w:val="24"/>
        </w:rPr>
        <w:tab/>
      </w:r>
      <w:r>
        <w:rPr>
          <w:rFonts w:ascii="Times New Roman"/>
          <w:color w:val="000000"/>
          <w:sz w:val="24"/>
        </w:rPr>
        <w:t>Effectiveness means producing goods and services using the least amount of resources.</w:t>
      </w:r>
      <w:r>
        <w:rPr>
          <w:rFonts w:ascii="Times New Roman"/>
          <w:sz w:val="24"/>
        </w:rPr>
        <w:br/>
      </w:r>
    </w:p>
    <w:p w14:paraId="0026C96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w:t>
      </w:r>
      <w:r>
        <w:rPr>
          <w:rFonts w:ascii="Times New Roman"/>
          <w:sz w:val="24"/>
        </w:rPr>
        <w:t>lse</w:t>
      </w:r>
      <w:r>
        <w:rPr>
          <w:rFonts w:ascii="Times New Roman"/>
          <w:sz w:val="24"/>
        </w:rPr>
        <w:br/>
      </w:r>
    </w:p>
    <w:p w14:paraId="6B0A575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C6021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219)</w:t>
      </w:r>
      <w:r>
        <w:rPr>
          <w:rFonts w:ascii="Times New Roman"/>
          <w:b/>
          <w:sz w:val="24"/>
        </w:rPr>
        <w:tab/>
      </w:r>
      <w:r>
        <w:rPr>
          <w:rFonts w:ascii="Times New Roman"/>
          <w:color w:val="000000"/>
          <w:sz w:val="24"/>
        </w:rPr>
        <w:t>Effectiveness means producing the desired result.</w:t>
      </w:r>
      <w:r>
        <w:rPr>
          <w:rFonts w:ascii="Times New Roman"/>
          <w:sz w:val="24"/>
        </w:rPr>
        <w:br/>
      </w:r>
    </w:p>
    <w:p w14:paraId="754B383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1B9A77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59A33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220)</w:t>
      </w:r>
      <w:r>
        <w:rPr>
          <w:rFonts w:ascii="Times New Roman"/>
          <w:b/>
          <w:sz w:val="24"/>
        </w:rPr>
        <w:tab/>
      </w:r>
      <w:r>
        <w:rPr>
          <w:rFonts w:ascii="Times New Roman"/>
          <w:color w:val="000000"/>
          <w:sz w:val="24"/>
        </w:rPr>
        <w:t>Technology refers to everything that makes business operations more effective, efficient, and productive.</w:t>
      </w:r>
      <w:r>
        <w:rPr>
          <w:rFonts w:ascii="Times New Roman"/>
          <w:sz w:val="24"/>
        </w:rPr>
        <w:br/>
      </w:r>
    </w:p>
    <w:p w14:paraId="4BD871C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99149C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C89F3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221)</w:t>
      </w:r>
      <w:r>
        <w:rPr>
          <w:rFonts w:ascii="Times New Roman"/>
          <w:b/>
          <w:sz w:val="24"/>
        </w:rPr>
        <w:tab/>
      </w:r>
      <w:r>
        <w:rPr>
          <w:rFonts w:ascii="Times New Roman"/>
          <w:color w:val="000000"/>
          <w:sz w:val="24"/>
        </w:rPr>
        <w:t>Industries such as farming do not typically benefit from technology.</w:t>
      </w:r>
      <w:r>
        <w:rPr>
          <w:rFonts w:ascii="Times New Roman"/>
          <w:sz w:val="24"/>
        </w:rPr>
        <w:br/>
      </w:r>
    </w:p>
    <w:p w14:paraId="5C90590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8B4DBF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66FB2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222)</w:t>
      </w:r>
      <w:r>
        <w:rPr>
          <w:rFonts w:ascii="Times New Roman"/>
          <w:b/>
          <w:sz w:val="24"/>
        </w:rPr>
        <w:tab/>
      </w:r>
      <w:r>
        <w:rPr>
          <w:rFonts w:ascii="Times New Roman"/>
          <w:color w:val="000000"/>
          <w:sz w:val="24"/>
        </w:rPr>
        <w:t>E-commerce is the buying and selling of goods online.</w:t>
      </w:r>
      <w:r>
        <w:rPr>
          <w:rFonts w:ascii="Times New Roman"/>
          <w:sz w:val="24"/>
        </w:rPr>
        <w:br/>
      </w:r>
    </w:p>
    <w:p w14:paraId="32BCF28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5B0570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08177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223)</w:t>
      </w:r>
      <w:r>
        <w:rPr>
          <w:rFonts w:ascii="Times New Roman"/>
          <w:b/>
          <w:sz w:val="24"/>
        </w:rPr>
        <w:tab/>
      </w:r>
      <w:r>
        <w:rPr>
          <w:rFonts w:ascii="Times New Roman"/>
          <w:color w:val="000000"/>
          <w:sz w:val="24"/>
        </w:rPr>
        <w:t>The online B2B market consists of sel</w:t>
      </w:r>
      <w:r>
        <w:rPr>
          <w:rFonts w:ascii="Times New Roman"/>
          <w:color w:val="000000"/>
          <w:sz w:val="24"/>
        </w:rPr>
        <w:t>ling goods and services to consumers.</w:t>
      </w:r>
      <w:r>
        <w:rPr>
          <w:rFonts w:ascii="Times New Roman"/>
          <w:sz w:val="24"/>
        </w:rPr>
        <w:br/>
      </w:r>
    </w:p>
    <w:p w14:paraId="3678FB3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A4AFFD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A44D8A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224)</w:t>
      </w:r>
      <w:r>
        <w:rPr>
          <w:rFonts w:ascii="Times New Roman"/>
          <w:b/>
          <w:sz w:val="24"/>
        </w:rPr>
        <w:tab/>
      </w:r>
      <w:r>
        <w:rPr>
          <w:rFonts w:ascii="Times New Roman"/>
          <w:color w:val="000000"/>
          <w:sz w:val="24"/>
        </w:rPr>
        <w:t>The rise of online marketing has become particularly important in doing business in the B2B markets.</w:t>
      </w:r>
      <w:r>
        <w:rPr>
          <w:rFonts w:ascii="Times New Roman"/>
          <w:sz w:val="24"/>
        </w:rPr>
        <w:br/>
      </w:r>
    </w:p>
    <w:p w14:paraId="0E3875C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70C325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F3C03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225)</w:t>
      </w:r>
      <w:r>
        <w:rPr>
          <w:rFonts w:ascii="Times New Roman"/>
          <w:b/>
          <w:sz w:val="24"/>
        </w:rPr>
        <w:tab/>
      </w:r>
      <w:r>
        <w:rPr>
          <w:rFonts w:ascii="Times New Roman"/>
          <w:color w:val="000000"/>
          <w:sz w:val="24"/>
        </w:rPr>
        <w:t xml:space="preserve">The </w:t>
      </w:r>
      <w:r>
        <w:rPr>
          <w:rFonts w:ascii="Times New Roman"/>
          <w:color w:val="000000"/>
          <w:sz w:val="24"/>
        </w:rPr>
        <w:t>business-to-business segment of e-commerce is of less importance than the business-to-consumer segment of e-commerce.</w:t>
      </w:r>
      <w:r>
        <w:rPr>
          <w:rFonts w:ascii="Times New Roman"/>
          <w:sz w:val="24"/>
        </w:rPr>
        <w:br/>
      </w:r>
    </w:p>
    <w:p w14:paraId="3721056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8D9D01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118DC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226)</w:t>
      </w:r>
      <w:r>
        <w:rPr>
          <w:rFonts w:ascii="Times New Roman"/>
          <w:b/>
          <w:sz w:val="24"/>
        </w:rPr>
        <w:tab/>
      </w:r>
      <w:r>
        <w:rPr>
          <w:rFonts w:ascii="Times New Roman"/>
          <w:color w:val="000000"/>
          <w:sz w:val="24"/>
        </w:rPr>
        <w:t>Technology allows firms to be more responsive to their customers' wants and needs.</w:t>
      </w:r>
      <w:r>
        <w:rPr>
          <w:rFonts w:ascii="Times New Roman"/>
          <w:sz w:val="24"/>
        </w:rPr>
        <w:br/>
      </w:r>
    </w:p>
    <w:p w14:paraId="6778C95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w:t>
      </w:r>
      <w:r>
        <w:rPr>
          <w:rFonts w:ascii="Times New Roman"/>
          <w:sz w:val="24"/>
        </w:rPr>
        <w:t>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FD0AB0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3D192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227)</w:t>
      </w:r>
      <w:r>
        <w:rPr>
          <w:rFonts w:ascii="Times New Roman"/>
          <w:b/>
          <w:sz w:val="24"/>
        </w:rPr>
        <w:tab/>
      </w:r>
      <w:r>
        <w:rPr>
          <w:rFonts w:ascii="Times New Roman"/>
          <w:color w:val="000000"/>
          <w:sz w:val="24"/>
        </w:rPr>
        <w:t>Bar codes are a form of technology that has enhanced a company's ability to be responsive to consumer needs.</w:t>
      </w:r>
      <w:r>
        <w:rPr>
          <w:rFonts w:ascii="Times New Roman"/>
          <w:sz w:val="24"/>
        </w:rPr>
        <w:br/>
      </w:r>
    </w:p>
    <w:p w14:paraId="79FA0A0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85FEF9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76173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228)</w:t>
      </w:r>
      <w:r>
        <w:rPr>
          <w:rFonts w:ascii="Times New Roman"/>
          <w:b/>
          <w:sz w:val="24"/>
        </w:rPr>
        <w:tab/>
      </w:r>
      <w:r>
        <w:rPr>
          <w:rFonts w:ascii="Times New Roman"/>
          <w:color w:val="000000"/>
          <w:sz w:val="24"/>
        </w:rPr>
        <w:t>An electronic storage file where information is kept is called a CPU.</w:t>
      </w:r>
      <w:r>
        <w:rPr>
          <w:rFonts w:ascii="Times New Roman"/>
          <w:sz w:val="24"/>
        </w:rPr>
        <w:br/>
      </w:r>
    </w:p>
    <w:p w14:paraId="44648F4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0D8DCB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9887C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229)</w:t>
      </w:r>
      <w:r>
        <w:rPr>
          <w:rFonts w:ascii="Times New Roman"/>
          <w:b/>
          <w:sz w:val="24"/>
        </w:rPr>
        <w:tab/>
      </w:r>
      <w:r>
        <w:rPr>
          <w:rFonts w:ascii="Times New Roman"/>
          <w:color w:val="000000"/>
          <w:sz w:val="24"/>
        </w:rPr>
        <w:t>The databases of a business often include a great deal of information about the firm's customers.</w:t>
      </w:r>
      <w:r>
        <w:rPr>
          <w:rFonts w:ascii="Times New Roman"/>
          <w:sz w:val="24"/>
        </w:rPr>
        <w:br/>
      </w:r>
    </w:p>
    <w:p w14:paraId="489F11E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97E8E9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309E6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230)</w:t>
      </w:r>
      <w:r>
        <w:rPr>
          <w:rFonts w:ascii="Times New Roman"/>
          <w:b/>
          <w:sz w:val="24"/>
        </w:rPr>
        <w:tab/>
      </w:r>
      <w:r>
        <w:rPr>
          <w:rFonts w:ascii="Times New Roman"/>
          <w:color w:val="000000"/>
          <w:sz w:val="24"/>
        </w:rPr>
        <w:t>Information in a database allows firms to carry only the products that th</w:t>
      </w:r>
      <w:r>
        <w:rPr>
          <w:rFonts w:ascii="Times New Roman"/>
          <w:color w:val="000000"/>
          <w:sz w:val="24"/>
        </w:rPr>
        <w:t>e local population wants.</w:t>
      </w:r>
      <w:r>
        <w:rPr>
          <w:rFonts w:ascii="Times New Roman"/>
          <w:sz w:val="24"/>
        </w:rPr>
        <w:br/>
      </w:r>
    </w:p>
    <w:p w14:paraId="0F3AB39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A07475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49D9D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231)</w:t>
      </w:r>
      <w:r>
        <w:rPr>
          <w:rFonts w:ascii="Times New Roman"/>
          <w:b/>
          <w:sz w:val="24"/>
        </w:rPr>
        <w:tab/>
      </w:r>
      <w:r>
        <w:rPr>
          <w:rFonts w:ascii="Times New Roman"/>
          <w:color w:val="000000"/>
          <w:sz w:val="24"/>
        </w:rPr>
        <w:t>Identity theft is when individuals or firms access people's personal information and then use it for illegal purposes and activities.</w:t>
      </w:r>
      <w:r>
        <w:rPr>
          <w:rFonts w:ascii="Times New Roman"/>
          <w:sz w:val="24"/>
        </w:rPr>
        <w:br/>
      </w:r>
    </w:p>
    <w:p w14:paraId="0037984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FDA917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0B9E1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232)</w:t>
      </w:r>
      <w:r>
        <w:rPr>
          <w:rFonts w:ascii="Times New Roman"/>
          <w:b/>
          <w:sz w:val="24"/>
        </w:rPr>
        <w:tab/>
      </w:r>
      <w:r>
        <w:rPr>
          <w:rFonts w:ascii="Times New Roman"/>
          <w:color w:val="000000"/>
          <w:sz w:val="24"/>
        </w:rPr>
        <w:t>The main d</w:t>
      </w:r>
      <w:r>
        <w:rPr>
          <w:rFonts w:ascii="Times New Roman"/>
          <w:color w:val="000000"/>
          <w:sz w:val="24"/>
        </w:rPr>
        <w:t>ifference between B2C and B2B e-commerce is that B2C is only used online, while B2B combines e-commerce with traditional (brick-and-mortar) outlets.</w:t>
      </w:r>
      <w:r>
        <w:rPr>
          <w:rFonts w:ascii="Times New Roman"/>
          <w:sz w:val="24"/>
        </w:rPr>
        <w:br/>
      </w:r>
    </w:p>
    <w:p w14:paraId="6BBC6CA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6A171D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A9985B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233)</w:t>
      </w:r>
      <w:r>
        <w:rPr>
          <w:rFonts w:ascii="Times New Roman"/>
          <w:b/>
          <w:sz w:val="24"/>
        </w:rPr>
        <w:tab/>
      </w:r>
      <w:r>
        <w:rPr>
          <w:rFonts w:ascii="Times New Roman"/>
          <w:color w:val="000000"/>
          <w:sz w:val="24"/>
        </w:rPr>
        <w:t xml:space="preserve">Online shoppers can take comfort in the fact that new </w:t>
      </w:r>
      <w:r>
        <w:rPr>
          <w:rFonts w:ascii="Times New Roman"/>
          <w:color w:val="000000"/>
          <w:sz w:val="24"/>
        </w:rPr>
        <w:t>technologies, if installed properly, are seldom used in unethical ways.</w:t>
      </w:r>
      <w:r>
        <w:rPr>
          <w:rFonts w:ascii="Times New Roman"/>
          <w:sz w:val="24"/>
        </w:rPr>
        <w:br/>
      </w:r>
    </w:p>
    <w:p w14:paraId="1EACCA2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5D404D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CBBC8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234)</w:t>
      </w:r>
      <w:r>
        <w:rPr>
          <w:rFonts w:ascii="Times New Roman"/>
          <w:b/>
          <w:sz w:val="24"/>
        </w:rPr>
        <w:tab/>
      </w:r>
      <w:r>
        <w:rPr>
          <w:rFonts w:ascii="Times New Roman"/>
          <w:color w:val="000000"/>
          <w:sz w:val="24"/>
        </w:rPr>
        <w:t>Elana has joined several other investors to form a new company that sells UV protection clothing to consumers online. Elana has invested in a</w:t>
      </w:r>
      <w:r>
        <w:rPr>
          <w:rFonts w:ascii="Times New Roman"/>
          <w:color w:val="000000"/>
          <w:sz w:val="24"/>
        </w:rPr>
        <w:t xml:space="preserve"> B2C e-commerce company.</w:t>
      </w:r>
      <w:r>
        <w:rPr>
          <w:rFonts w:ascii="Times New Roman"/>
          <w:sz w:val="24"/>
        </w:rPr>
        <w:br/>
      </w:r>
    </w:p>
    <w:p w14:paraId="500C2E8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E61E6A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CDB81C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235)</w:t>
      </w:r>
      <w:r>
        <w:rPr>
          <w:rFonts w:ascii="Times New Roman"/>
          <w:b/>
          <w:sz w:val="24"/>
        </w:rPr>
        <w:tab/>
      </w:r>
      <w:r>
        <w:rPr>
          <w:rFonts w:ascii="Times New Roman"/>
          <w:color w:val="000000"/>
          <w:sz w:val="24"/>
        </w:rPr>
        <w:t xml:space="preserve">Workers in a small Asian nation have enjoyed an increase in the number of holidays and a reduction in the average length of the workday. This has reduced the total number of hours they </w:t>
      </w:r>
      <w:r>
        <w:rPr>
          <w:rFonts w:ascii="Times New Roman"/>
          <w:color w:val="000000"/>
          <w:sz w:val="24"/>
        </w:rPr>
        <w:t>work each year. However, the output per worker is higher now than it was before the reduction in hours. These facts imply that productivity here has increased.</w:t>
      </w:r>
      <w:r>
        <w:rPr>
          <w:rFonts w:ascii="Times New Roman"/>
          <w:sz w:val="24"/>
        </w:rPr>
        <w:br/>
      </w:r>
    </w:p>
    <w:p w14:paraId="5C0F27D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C77DD1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D6A66F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236)</w:t>
      </w:r>
      <w:r>
        <w:rPr>
          <w:rFonts w:ascii="Times New Roman"/>
          <w:b/>
          <w:sz w:val="24"/>
        </w:rPr>
        <w:tab/>
      </w:r>
      <w:r>
        <w:rPr>
          <w:rFonts w:ascii="Times New Roman"/>
          <w:color w:val="000000"/>
          <w:sz w:val="24"/>
        </w:rPr>
        <w:t>KleanRite produces industrial cleaning products for t</w:t>
      </w:r>
      <w:r>
        <w:rPr>
          <w:rFonts w:ascii="Times New Roman"/>
          <w:color w:val="000000"/>
          <w:sz w:val="24"/>
        </w:rPr>
        <w:t>he hospitality industry. Until recently, it relied on wholesalers to distribute its products, but now it also sells directly to its B2B customers through its website. This is an example of the largest and most important type of e-commerce transaction.</w:t>
      </w:r>
      <w:r>
        <w:rPr>
          <w:rFonts w:ascii="Times New Roman"/>
          <w:sz w:val="24"/>
        </w:rPr>
        <w:br/>
      </w:r>
    </w:p>
    <w:p w14:paraId="65FE06B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D54C8F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AF6D5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237)</w:t>
      </w:r>
      <w:r>
        <w:rPr>
          <w:rFonts w:ascii="Times New Roman"/>
          <w:b/>
          <w:sz w:val="24"/>
        </w:rPr>
        <w:tab/>
      </w:r>
      <w:r>
        <w:rPr>
          <w:rFonts w:ascii="Times New Roman"/>
          <w:color w:val="000000"/>
          <w:sz w:val="24"/>
        </w:rPr>
        <w:t>As emerging technologies become widespread, businesses tend to find better uses for them. However, in the case of the Internet, businesses that sell B2B have not benefited from directly selling to their business cu</w:t>
      </w:r>
      <w:r>
        <w:rPr>
          <w:rFonts w:ascii="Times New Roman"/>
          <w:color w:val="000000"/>
          <w:sz w:val="24"/>
        </w:rPr>
        <w:t>stomers in the same way that B2C companies have done.</w:t>
      </w:r>
      <w:r>
        <w:rPr>
          <w:rFonts w:ascii="Times New Roman"/>
          <w:sz w:val="24"/>
        </w:rPr>
        <w:br/>
      </w:r>
    </w:p>
    <w:p w14:paraId="1D01D3B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A23965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24AEA9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238)</w:t>
      </w:r>
      <w:r>
        <w:rPr>
          <w:rFonts w:ascii="Times New Roman"/>
          <w:b/>
          <w:sz w:val="24"/>
        </w:rPr>
        <w:tab/>
      </w:r>
      <w:r>
        <w:rPr>
          <w:rFonts w:ascii="Times New Roman"/>
          <w:color w:val="000000"/>
          <w:sz w:val="24"/>
        </w:rPr>
        <w:t>To remain competitive in today's market, firms must produce a quality product and offer outstanding service at a reasonable price.</w:t>
      </w:r>
      <w:r>
        <w:rPr>
          <w:rFonts w:ascii="Times New Roman"/>
          <w:sz w:val="24"/>
        </w:rPr>
        <w:br/>
      </w:r>
    </w:p>
    <w:p w14:paraId="3F17313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7C732C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F4513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239)</w:t>
      </w:r>
      <w:r>
        <w:rPr>
          <w:rFonts w:ascii="Times New Roman"/>
          <w:b/>
          <w:sz w:val="24"/>
        </w:rPr>
        <w:tab/>
      </w:r>
      <w:r>
        <w:rPr>
          <w:rFonts w:ascii="Times New Roman"/>
          <w:color w:val="000000"/>
          <w:sz w:val="24"/>
        </w:rPr>
        <w:t>Producing a high-quality product will ensure success in the competitive environment.</w:t>
      </w:r>
      <w:r>
        <w:rPr>
          <w:rFonts w:ascii="Times New Roman"/>
          <w:sz w:val="24"/>
        </w:rPr>
        <w:br/>
      </w:r>
    </w:p>
    <w:p w14:paraId="4ADD73B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CAC21A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948B3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240)</w:t>
      </w:r>
      <w:r>
        <w:rPr>
          <w:rFonts w:ascii="Times New Roman"/>
          <w:b/>
          <w:sz w:val="24"/>
        </w:rPr>
        <w:tab/>
      </w:r>
      <w:r>
        <w:rPr>
          <w:rFonts w:ascii="Times New Roman"/>
          <w:color w:val="000000"/>
          <w:sz w:val="24"/>
        </w:rPr>
        <w:t xml:space="preserve">Successful firms follow a customer-driven strategy, as opposed to the management-driven strategy used in the </w:t>
      </w:r>
      <w:r>
        <w:rPr>
          <w:rFonts w:ascii="Times New Roman"/>
          <w:color w:val="000000"/>
          <w:sz w:val="24"/>
        </w:rPr>
        <w:t>past.</w:t>
      </w:r>
      <w:r>
        <w:rPr>
          <w:rFonts w:ascii="Times New Roman"/>
          <w:sz w:val="24"/>
        </w:rPr>
        <w:br/>
      </w:r>
    </w:p>
    <w:p w14:paraId="77ACAA1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607408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F42553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241)</w:t>
      </w:r>
      <w:r>
        <w:rPr>
          <w:rFonts w:ascii="Times New Roman"/>
          <w:b/>
          <w:sz w:val="24"/>
        </w:rPr>
        <w:tab/>
      </w:r>
      <w:r>
        <w:rPr>
          <w:rFonts w:ascii="Times New Roman"/>
          <w:color w:val="000000"/>
          <w:sz w:val="24"/>
        </w:rPr>
        <w:t>Zero defects means that there is a company goal of no mistakes in making products.</w:t>
      </w:r>
      <w:r>
        <w:rPr>
          <w:rFonts w:ascii="Times New Roman"/>
          <w:sz w:val="24"/>
        </w:rPr>
        <w:br/>
      </w:r>
    </w:p>
    <w:p w14:paraId="3ECC6D0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37FB96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F7802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242)</w:t>
      </w:r>
      <w:r>
        <w:rPr>
          <w:rFonts w:ascii="Times New Roman"/>
          <w:b/>
          <w:sz w:val="24"/>
        </w:rPr>
        <w:tab/>
      </w:r>
      <w:r>
        <w:rPr>
          <w:rFonts w:ascii="Times New Roman"/>
          <w:color w:val="000000"/>
          <w:sz w:val="24"/>
        </w:rPr>
        <w:t>Today's businesses have a managerial focus rather than a customer focus.</w:t>
      </w:r>
      <w:r>
        <w:rPr>
          <w:rFonts w:ascii="Times New Roman"/>
          <w:sz w:val="24"/>
        </w:rPr>
        <w:br/>
      </w:r>
    </w:p>
    <w:p w14:paraId="52FD123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1AFC57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F36E34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243)</w:t>
      </w:r>
      <w:r>
        <w:rPr>
          <w:rFonts w:ascii="Times New Roman"/>
          <w:b/>
          <w:sz w:val="24"/>
        </w:rPr>
        <w:tab/>
      </w:r>
      <w:r>
        <w:rPr>
          <w:rFonts w:ascii="Times New Roman"/>
          <w:color w:val="000000"/>
          <w:sz w:val="24"/>
        </w:rPr>
        <w:t>Competition is fierce! One way to respond quickly to customer needs is to develop a strategy of empowering employees.</w:t>
      </w:r>
      <w:r>
        <w:rPr>
          <w:rFonts w:ascii="Times New Roman"/>
          <w:sz w:val="24"/>
        </w:rPr>
        <w:br/>
      </w:r>
    </w:p>
    <w:p w14:paraId="57BB245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16D105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19B0E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244)</w:t>
      </w:r>
      <w:r>
        <w:rPr>
          <w:rFonts w:ascii="Times New Roman"/>
          <w:b/>
          <w:sz w:val="24"/>
        </w:rPr>
        <w:tab/>
      </w:r>
      <w:r>
        <w:rPr>
          <w:rFonts w:ascii="Times New Roman"/>
          <w:color w:val="000000"/>
          <w:sz w:val="24"/>
        </w:rPr>
        <w:t>A policy of empowerment encourages managers to make decisio</w:t>
      </w:r>
      <w:r>
        <w:rPr>
          <w:rFonts w:ascii="Times New Roman"/>
          <w:color w:val="000000"/>
          <w:sz w:val="24"/>
        </w:rPr>
        <w:t>ns quickly for their frontline employees.</w:t>
      </w:r>
      <w:r>
        <w:rPr>
          <w:rFonts w:ascii="Times New Roman"/>
          <w:sz w:val="24"/>
        </w:rPr>
        <w:br/>
      </w:r>
    </w:p>
    <w:p w14:paraId="44A5589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643EF7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747AAC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245)</w:t>
      </w:r>
      <w:r>
        <w:rPr>
          <w:rFonts w:ascii="Times New Roman"/>
          <w:b/>
          <w:sz w:val="24"/>
        </w:rPr>
        <w:tab/>
      </w:r>
      <w:r>
        <w:rPr>
          <w:rFonts w:ascii="Times New Roman"/>
          <w:color w:val="000000"/>
          <w:sz w:val="24"/>
        </w:rPr>
        <w:t>Empowerment means giving frontline workers the responsibility, authority, and freedom to respond quickly to customer requests.</w:t>
      </w:r>
      <w:r>
        <w:rPr>
          <w:rFonts w:ascii="Times New Roman"/>
          <w:sz w:val="24"/>
        </w:rPr>
        <w:br/>
      </w:r>
    </w:p>
    <w:p w14:paraId="236FBE1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0DBF60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17A78E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246)</w:t>
      </w:r>
      <w:r>
        <w:rPr>
          <w:rFonts w:ascii="Times New Roman"/>
          <w:b/>
          <w:sz w:val="24"/>
        </w:rPr>
        <w:tab/>
      </w:r>
      <w:r>
        <w:rPr>
          <w:rFonts w:ascii="Times New Roman"/>
          <w:color w:val="000000"/>
          <w:sz w:val="24"/>
        </w:rPr>
        <w:t>The goal of empowerment in the workplace is to prevent mistakes. Therefore, giving management more control over the actions of lower-level workers will reinforce empowerment.</w:t>
      </w:r>
      <w:r>
        <w:rPr>
          <w:rFonts w:ascii="Times New Roman"/>
          <w:sz w:val="24"/>
        </w:rPr>
        <w:br/>
      </w:r>
    </w:p>
    <w:p w14:paraId="327D3A9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93E8D2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BABFA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247)</w:t>
      </w:r>
      <w:r>
        <w:rPr>
          <w:rFonts w:ascii="Times New Roman"/>
          <w:b/>
          <w:sz w:val="24"/>
        </w:rPr>
        <w:tab/>
      </w:r>
      <w:r>
        <w:rPr>
          <w:rFonts w:ascii="Times New Roman"/>
          <w:color w:val="000000"/>
          <w:sz w:val="24"/>
        </w:rPr>
        <w:t>It is important that firms are as effi</w:t>
      </w:r>
      <w:r>
        <w:rPr>
          <w:rFonts w:ascii="Times New Roman"/>
          <w:color w:val="000000"/>
          <w:sz w:val="24"/>
        </w:rPr>
        <w:t>cient as possible. This is done by becoming management-driven for efficiency.</w:t>
      </w:r>
      <w:r>
        <w:rPr>
          <w:rFonts w:ascii="Times New Roman"/>
          <w:sz w:val="24"/>
        </w:rPr>
        <w:br/>
      </w:r>
    </w:p>
    <w:p w14:paraId="7A574E5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266712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0F822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248)</w:t>
      </w:r>
      <w:r>
        <w:rPr>
          <w:rFonts w:ascii="Times New Roman"/>
          <w:b/>
          <w:sz w:val="24"/>
        </w:rPr>
        <w:tab/>
      </w:r>
      <w:r>
        <w:rPr>
          <w:rFonts w:ascii="Times New Roman"/>
          <w:color w:val="000000"/>
          <w:sz w:val="24"/>
        </w:rPr>
        <w:t>Customer-driven organizations require managers to closely direct and control their employees.</w:t>
      </w:r>
      <w:r>
        <w:rPr>
          <w:rFonts w:ascii="Times New Roman"/>
          <w:sz w:val="24"/>
        </w:rPr>
        <w:br/>
      </w:r>
    </w:p>
    <w:p w14:paraId="01016A6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E5C373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BF9A4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249</w:t>
      </w:r>
      <w:r>
        <w:rPr>
          <w:rFonts w:ascii="Times New Roman"/>
          <w:b/>
          <w:sz w:val="24"/>
        </w:rPr>
        <w:t>)</w:t>
      </w:r>
      <w:r>
        <w:rPr>
          <w:rFonts w:ascii="Times New Roman"/>
          <w:b/>
          <w:sz w:val="24"/>
        </w:rPr>
        <w:tab/>
      </w:r>
      <w:r>
        <w:rPr>
          <w:rFonts w:ascii="Times New Roman"/>
          <w:color w:val="000000"/>
          <w:sz w:val="24"/>
        </w:rPr>
        <w:t>Steve and Jose are worthy competitors in the local home painting business. Steve recently found a supplier of cheap paint with lower durability, enabling him to lower his prices. He knows that his customers are cost-conscious. In this competitive environ</w:t>
      </w:r>
      <w:r>
        <w:rPr>
          <w:rFonts w:ascii="Times New Roman"/>
          <w:color w:val="000000"/>
          <w:sz w:val="24"/>
        </w:rPr>
        <w:t>ment, keeping the price down is all that matters.</w:t>
      </w:r>
      <w:r>
        <w:rPr>
          <w:rFonts w:ascii="Times New Roman"/>
          <w:sz w:val="24"/>
        </w:rPr>
        <w:br/>
      </w:r>
    </w:p>
    <w:p w14:paraId="2B8EF5A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672743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FE1968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250)</w:t>
      </w:r>
      <w:r>
        <w:rPr>
          <w:rFonts w:ascii="Times New Roman"/>
          <w:b/>
          <w:sz w:val="24"/>
        </w:rPr>
        <w:tab/>
      </w:r>
      <w:r>
        <w:rPr>
          <w:rFonts w:ascii="Times New Roman"/>
          <w:color w:val="000000"/>
          <w:sz w:val="24"/>
        </w:rPr>
        <w:t>Angela runs a house cleaning service. Although she and her employees could service 12 households in one day, they average eight homes per day. Angela recently rest</w:t>
      </w:r>
      <w:r>
        <w:rPr>
          <w:rFonts w:ascii="Times New Roman"/>
          <w:color w:val="000000"/>
          <w:sz w:val="24"/>
        </w:rPr>
        <w:t>ructured her crew and provided each housekeeper with an incentive to acquire two new customers each month through customer referrals. As a recent business graduate, you would tell her she's probably on the right track.</w:t>
      </w:r>
      <w:r>
        <w:rPr>
          <w:rFonts w:ascii="Times New Roman"/>
          <w:sz w:val="24"/>
        </w:rPr>
        <w:br/>
      </w:r>
    </w:p>
    <w:p w14:paraId="5C584C6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278436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BEB41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251)</w:t>
      </w:r>
      <w:r>
        <w:rPr>
          <w:rFonts w:ascii="Times New Roman"/>
          <w:b/>
          <w:sz w:val="24"/>
        </w:rPr>
        <w:tab/>
      </w:r>
      <w:r>
        <w:rPr>
          <w:rFonts w:ascii="Times New Roman"/>
          <w:color w:val="000000"/>
          <w:sz w:val="24"/>
        </w:rPr>
        <w:t>The statistical study of the human population to describe its size, age, gender, and income is known as diversity recognition.</w:t>
      </w:r>
      <w:r>
        <w:rPr>
          <w:rFonts w:ascii="Times New Roman"/>
          <w:sz w:val="24"/>
        </w:rPr>
        <w:br/>
      </w:r>
    </w:p>
    <w:p w14:paraId="2110936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3F2B7B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17EF29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252)</w:t>
      </w:r>
      <w:r>
        <w:rPr>
          <w:rFonts w:ascii="Times New Roman"/>
          <w:b/>
          <w:sz w:val="24"/>
        </w:rPr>
        <w:tab/>
      </w:r>
      <w:r>
        <w:rPr>
          <w:rFonts w:ascii="Times New Roman"/>
          <w:color w:val="000000"/>
          <w:sz w:val="24"/>
        </w:rPr>
        <w:t xml:space="preserve">The U.S. population tends to buy the same things and spend time in </w:t>
      </w:r>
      <w:r>
        <w:rPr>
          <w:rFonts w:ascii="Times New Roman"/>
          <w:color w:val="000000"/>
          <w:sz w:val="24"/>
        </w:rPr>
        <w:t>roughly the same way as people did a decade ago.</w:t>
      </w:r>
      <w:r>
        <w:rPr>
          <w:rFonts w:ascii="Times New Roman"/>
          <w:sz w:val="24"/>
        </w:rPr>
        <w:br/>
      </w:r>
    </w:p>
    <w:p w14:paraId="5E2EA35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E3E0C5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D6B379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253)</w:t>
      </w:r>
      <w:r>
        <w:rPr>
          <w:rFonts w:ascii="Times New Roman"/>
          <w:b/>
          <w:sz w:val="24"/>
        </w:rPr>
        <w:tab/>
      </w:r>
      <w:r>
        <w:rPr>
          <w:rFonts w:ascii="Times New Roman"/>
          <w:color w:val="000000"/>
          <w:sz w:val="24"/>
        </w:rPr>
        <w:t>Demographic changes create new business opportunities.</w:t>
      </w:r>
      <w:r>
        <w:rPr>
          <w:rFonts w:ascii="Times New Roman"/>
          <w:sz w:val="24"/>
        </w:rPr>
        <w:br/>
      </w:r>
    </w:p>
    <w:p w14:paraId="4541B17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4411E7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394EC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254)</w:t>
      </w:r>
      <w:r>
        <w:rPr>
          <w:rFonts w:ascii="Times New Roman"/>
          <w:b/>
          <w:sz w:val="24"/>
        </w:rPr>
        <w:tab/>
      </w:r>
      <w:r>
        <w:rPr>
          <w:rFonts w:ascii="Times New Roman"/>
          <w:color w:val="000000"/>
          <w:sz w:val="24"/>
        </w:rPr>
        <w:t>Diversity groups identified in the market today can include extrov</w:t>
      </w:r>
      <w:r>
        <w:rPr>
          <w:rFonts w:ascii="Times New Roman"/>
          <w:color w:val="000000"/>
          <w:sz w:val="24"/>
        </w:rPr>
        <w:t>erts, introverts, atheists, and the religious.</w:t>
      </w:r>
      <w:r>
        <w:rPr>
          <w:rFonts w:ascii="Times New Roman"/>
          <w:sz w:val="24"/>
        </w:rPr>
        <w:br/>
      </w:r>
    </w:p>
    <w:p w14:paraId="1E8F386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774802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B65D1E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255)</w:t>
      </w:r>
      <w:r>
        <w:rPr>
          <w:rFonts w:ascii="Times New Roman"/>
          <w:b/>
          <w:sz w:val="24"/>
        </w:rPr>
        <w:tab/>
      </w:r>
      <w:r>
        <w:rPr>
          <w:rFonts w:ascii="Times New Roman"/>
          <w:color w:val="000000"/>
          <w:sz w:val="24"/>
        </w:rPr>
        <w:t>Companies have responded to a diverse customer base by hiring a more diverse workforce.</w:t>
      </w:r>
      <w:r>
        <w:rPr>
          <w:rFonts w:ascii="Times New Roman"/>
          <w:sz w:val="24"/>
        </w:rPr>
        <w:br/>
      </w:r>
    </w:p>
    <w:p w14:paraId="1C32747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6ABDCF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49C03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256)</w:t>
      </w:r>
      <w:r>
        <w:rPr>
          <w:rFonts w:ascii="Times New Roman"/>
          <w:b/>
          <w:sz w:val="24"/>
        </w:rPr>
        <w:tab/>
      </w:r>
      <w:r>
        <w:rPr>
          <w:rFonts w:ascii="Times New Roman"/>
          <w:color w:val="000000"/>
          <w:sz w:val="24"/>
        </w:rPr>
        <w:t>Currently people between the ages o</w:t>
      </w:r>
      <w:r>
        <w:rPr>
          <w:rFonts w:ascii="Times New Roman"/>
          <w:color w:val="000000"/>
          <w:sz w:val="24"/>
        </w:rPr>
        <w:t>f 45 and 54 are the richest group in the United States.</w:t>
      </w:r>
      <w:r>
        <w:rPr>
          <w:rFonts w:ascii="Times New Roman"/>
          <w:sz w:val="24"/>
        </w:rPr>
        <w:br/>
      </w:r>
    </w:p>
    <w:p w14:paraId="1A608DF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5334A9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C096F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257)</w:t>
      </w:r>
      <w:r>
        <w:rPr>
          <w:rFonts w:ascii="Times New Roman"/>
          <w:b/>
          <w:sz w:val="24"/>
        </w:rPr>
        <w:tab/>
      </w:r>
      <w:r>
        <w:rPr>
          <w:rFonts w:ascii="Times New Roman"/>
          <w:color w:val="000000"/>
          <w:sz w:val="24"/>
        </w:rPr>
        <w:t>New welfare rules have encouraged many businesses to implement flexible policies designed to retain workers.</w:t>
      </w:r>
      <w:r>
        <w:rPr>
          <w:rFonts w:ascii="Times New Roman"/>
          <w:sz w:val="24"/>
        </w:rPr>
        <w:br/>
      </w:r>
    </w:p>
    <w:p w14:paraId="466C1FA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D06292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06653F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258)</w:t>
      </w:r>
      <w:r>
        <w:rPr>
          <w:rFonts w:ascii="Times New Roman"/>
          <w:b/>
          <w:sz w:val="24"/>
        </w:rPr>
        <w:tab/>
      </w:r>
      <w:r>
        <w:rPr>
          <w:rFonts w:ascii="Times New Roman"/>
          <w:color w:val="000000"/>
          <w:sz w:val="24"/>
        </w:rPr>
        <w:t xml:space="preserve">In </w:t>
      </w:r>
      <w:r>
        <w:rPr>
          <w:rFonts w:ascii="Times New Roman"/>
          <w:color w:val="000000"/>
          <w:sz w:val="24"/>
        </w:rPr>
        <w:t>some cities, the number of legal and illegal immigrants has caused governments to adapt by changing signs and forms to other languages.</w:t>
      </w:r>
      <w:r>
        <w:rPr>
          <w:rFonts w:ascii="Times New Roman"/>
          <w:sz w:val="24"/>
        </w:rPr>
        <w:br/>
      </w:r>
    </w:p>
    <w:p w14:paraId="60B0733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C41C7B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296DE0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259)</w:t>
      </w:r>
      <w:r>
        <w:rPr>
          <w:rFonts w:ascii="Times New Roman"/>
          <w:b/>
          <w:sz w:val="24"/>
        </w:rPr>
        <w:tab/>
      </w:r>
      <w:r>
        <w:rPr>
          <w:rFonts w:ascii="Times New Roman"/>
          <w:color w:val="000000"/>
          <w:sz w:val="24"/>
        </w:rPr>
        <w:t>One factor that has had a major effect on businesses is the growth of single-</w:t>
      </w:r>
      <w:r>
        <w:rPr>
          <w:rFonts w:ascii="Times New Roman"/>
          <w:color w:val="000000"/>
          <w:sz w:val="24"/>
        </w:rPr>
        <w:t>parent families.</w:t>
      </w:r>
      <w:r>
        <w:rPr>
          <w:rFonts w:ascii="Times New Roman"/>
          <w:sz w:val="24"/>
        </w:rPr>
        <w:br/>
      </w:r>
    </w:p>
    <w:p w14:paraId="60D01E1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B1F1BA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7440C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260)</w:t>
      </w:r>
      <w:r>
        <w:rPr>
          <w:rFonts w:ascii="Times New Roman"/>
          <w:b/>
          <w:sz w:val="24"/>
        </w:rPr>
        <w:tab/>
      </w:r>
      <w:r>
        <w:rPr>
          <w:rFonts w:ascii="Times New Roman"/>
          <w:color w:val="000000"/>
          <w:sz w:val="24"/>
        </w:rPr>
        <w:t>Businesses that cater to older consumers in the future will likely not be successful.</w:t>
      </w:r>
      <w:r>
        <w:rPr>
          <w:rFonts w:ascii="Times New Roman"/>
          <w:sz w:val="24"/>
        </w:rPr>
        <w:br/>
      </w:r>
    </w:p>
    <w:p w14:paraId="7DE55F0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37BF98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212D8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261)</w:t>
      </w:r>
      <w:r>
        <w:rPr>
          <w:rFonts w:ascii="Times New Roman"/>
          <w:b/>
          <w:sz w:val="24"/>
        </w:rPr>
        <w:tab/>
      </w:r>
      <w:r>
        <w:rPr>
          <w:rFonts w:ascii="Times New Roman"/>
          <w:color w:val="000000"/>
          <w:sz w:val="24"/>
        </w:rPr>
        <w:t xml:space="preserve">Millennials, defined as those born in the late 1980s and early </w:t>
      </w:r>
      <w:r>
        <w:rPr>
          <w:rFonts w:ascii="Times New Roman"/>
          <w:color w:val="000000"/>
          <w:sz w:val="24"/>
        </w:rPr>
        <w:t>1990s, will remain the largest group of consumers in the world within the next decade.</w:t>
      </w:r>
      <w:r>
        <w:rPr>
          <w:rFonts w:ascii="Times New Roman"/>
          <w:sz w:val="24"/>
        </w:rPr>
        <w:br/>
      </w:r>
    </w:p>
    <w:p w14:paraId="61DC5A5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D820A8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DAB7D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262)</w:t>
      </w:r>
      <w:r>
        <w:rPr>
          <w:rFonts w:ascii="Times New Roman"/>
          <w:b/>
          <w:sz w:val="24"/>
        </w:rPr>
        <w:tab/>
      </w:r>
      <w:r>
        <w:rPr>
          <w:rFonts w:ascii="Times New Roman"/>
          <w:color w:val="000000"/>
          <w:sz w:val="24"/>
        </w:rPr>
        <w:t>Businesses use demographic studies to understand where people live, their lifestyles, and what they are likely to buy.</w:t>
      </w:r>
      <w:r>
        <w:rPr>
          <w:rFonts w:ascii="Times New Roman"/>
          <w:sz w:val="24"/>
        </w:rPr>
        <w:br/>
      </w:r>
    </w:p>
    <w:p w14:paraId="41CC2C1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0C45EE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7970A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263)</w:t>
      </w:r>
      <w:r>
        <w:rPr>
          <w:rFonts w:ascii="Times New Roman"/>
          <w:b/>
          <w:sz w:val="24"/>
        </w:rPr>
        <w:tab/>
      </w:r>
      <w:r>
        <w:rPr>
          <w:rFonts w:ascii="Times New Roman"/>
          <w:color w:val="000000"/>
          <w:sz w:val="24"/>
        </w:rPr>
        <w:t>Diversity management would not be an issue if firms would treat all their employees the same.</w:t>
      </w:r>
      <w:r>
        <w:rPr>
          <w:rFonts w:ascii="Times New Roman"/>
          <w:sz w:val="24"/>
        </w:rPr>
        <w:br/>
      </w:r>
    </w:p>
    <w:p w14:paraId="05E37B0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2F2A20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13E465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264)</w:t>
      </w:r>
      <w:r>
        <w:rPr>
          <w:rFonts w:ascii="Times New Roman"/>
          <w:b/>
          <w:sz w:val="24"/>
        </w:rPr>
        <w:tab/>
      </w:r>
      <w:r>
        <w:rPr>
          <w:rFonts w:ascii="Times New Roman"/>
          <w:color w:val="000000"/>
          <w:sz w:val="24"/>
        </w:rPr>
        <w:t>Demographic trends suggest that businesses will benefit from offering flexible work</w:t>
      </w:r>
      <w:r>
        <w:rPr>
          <w:rFonts w:ascii="Times New Roman"/>
          <w:color w:val="000000"/>
          <w:sz w:val="24"/>
        </w:rPr>
        <w:t xml:space="preserve"> schedules, elder care, and childcare to help employees balance the demands of job and family.</w:t>
      </w:r>
      <w:r>
        <w:rPr>
          <w:rFonts w:ascii="Times New Roman"/>
          <w:sz w:val="24"/>
        </w:rPr>
        <w:br/>
      </w:r>
    </w:p>
    <w:p w14:paraId="3D1CB3F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1303AE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51AB8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265)</w:t>
      </w:r>
      <w:r>
        <w:rPr>
          <w:rFonts w:ascii="Times New Roman"/>
          <w:b/>
          <w:sz w:val="24"/>
        </w:rPr>
        <w:tab/>
      </w:r>
      <w:r>
        <w:rPr>
          <w:rFonts w:ascii="Times New Roman"/>
          <w:color w:val="000000"/>
          <w:sz w:val="24"/>
        </w:rPr>
        <w:t>The current Social Security system ensures that the young people of today will have Social Security benefits in the fu</w:t>
      </w:r>
      <w:r>
        <w:rPr>
          <w:rFonts w:ascii="Times New Roman"/>
          <w:color w:val="000000"/>
          <w:sz w:val="24"/>
        </w:rPr>
        <w:t>ture when they retire.</w:t>
      </w:r>
      <w:r>
        <w:rPr>
          <w:rFonts w:ascii="Times New Roman"/>
          <w:sz w:val="24"/>
        </w:rPr>
        <w:br/>
      </w:r>
    </w:p>
    <w:p w14:paraId="122D550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024776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05137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266)</w:t>
      </w:r>
      <w:r>
        <w:rPr>
          <w:rFonts w:ascii="Times New Roman"/>
          <w:b/>
          <w:sz w:val="24"/>
        </w:rPr>
        <w:tab/>
      </w:r>
      <w:r>
        <w:rPr>
          <w:rFonts w:ascii="Times New Roman"/>
          <w:color w:val="000000"/>
          <w:sz w:val="24"/>
        </w:rPr>
        <w:t>Carson plans to invest in a home health care business. He believes this will be a profitable venture because of the increasing number of people in theUnited States that will be over 65 years</w:t>
      </w:r>
      <w:r>
        <w:rPr>
          <w:rFonts w:ascii="Times New Roman"/>
          <w:color w:val="000000"/>
          <w:sz w:val="24"/>
        </w:rPr>
        <w:t xml:space="preserve"> of age in the near future and more likely to need this type of service. This accurately describes a demographic trend that will affect his business choice.</w:t>
      </w:r>
      <w:r>
        <w:rPr>
          <w:rFonts w:ascii="Times New Roman"/>
          <w:sz w:val="24"/>
        </w:rPr>
        <w:br/>
      </w:r>
    </w:p>
    <w:p w14:paraId="57C98C6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A1D58F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EBB38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267)</w:t>
      </w:r>
      <w:r>
        <w:rPr>
          <w:rFonts w:ascii="Times New Roman"/>
          <w:b/>
          <w:sz w:val="24"/>
        </w:rPr>
        <w:tab/>
      </w:r>
      <w:r>
        <w:rPr>
          <w:rFonts w:ascii="Times New Roman"/>
          <w:color w:val="000000"/>
          <w:sz w:val="24"/>
        </w:rPr>
        <w:t xml:space="preserve">Anya is a single mother of small children. Her employer </w:t>
      </w:r>
      <w:r>
        <w:rPr>
          <w:rFonts w:ascii="Times New Roman"/>
          <w:color w:val="000000"/>
          <w:sz w:val="24"/>
        </w:rPr>
        <w:t>is considering providing family leave. Since she is a single mom with two young children, she is unlikely to benefit from this program.</w:t>
      </w:r>
      <w:r>
        <w:rPr>
          <w:rFonts w:ascii="Times New Roman"/>
          <w:sz w:val="24"/>
        </w:rPr>
        <w:br/>
      </w:r>
    </w:p>
    <w:p w14:paraId="275254A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C8636A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EB870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268)</w:t>
      </w:r>
      <w:r>
        <w:rPr>
          <w:rFonts w:ascii="Times New Roman"/>
          <w:b/>
          <w:sz w:val="24"/>
        </w:rPr>
        <w:tab/>
      </w:r>
      <w:r>
        <w:rPr>
          <w:rFonts w:ascii="Times New Roman"/>
          <w:color w:val="000000"/>
          <w:sz w:val="24"/>
        </w:rPr>
        <w:t>Michael, age 23, is shopping for furnishings for his first apartment. Compani</w:t>
      </w:r>
      <w:r>
        <w:rPr>
          <w:rFonts w:ascii="Times New Roman"/>
          <w:color w:val="000000"/>
          <w:sz w:val="24"/>
        </w:rPr>
        <w:t>es are designing and developing products, such as app-controlled lamps and appliances, that specifically appeal to consumers in this large demographic group.</w:t>
      </w:r>
      <w:r>
        <w:rPr>
          <w:rFonts w:ascii="Times New Roman"/>
          <w:sz w:val="24"/>
        </w:rPr>
        <w:br/>
      </w:r>
    </w:p>
    <w:p w14:paraId="5DA8C42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E7A027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BDFB4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269)</w:t>
      </w:r>
      <w:r>
        <w:rPr>
          <w:rFonts w:ascii="Times New Roman"/>
          <w:b/>
          <w:sz w:val="24"/>
        </w:rPr>
        <w:tab/>
      </w:r>
      <w:r>
        <w:rPr>
          <w:rFonts w:ascii="Times New Roman"/>
          <w:color w:val="000000"/>
          <w:sz w:val="24"/>
        </w:rPr>
        <w:t>Globalization has increased among nations.</w:t>
      </w:r>
      <w:r>
        <w:rPr>
          <w:rFonts w:ascii="Times New Roman"/>
          <w:sz w:val="24"/>
        </w:rPr>
        <w:br/>
      </w:r>
    </w:p>
    <w:p w14:paraId="285CCCE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r>
      <w:r>
        <w:rPr>
          <w:rFonts w:ascii="Times New Roman"/>
          <w:sz w:val="24"/>
        </w:rPr>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B2D56B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63948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270)</w:t>
      </w:r>
      <w:r>
        <w:rPr>
          <w:rFonts w:ascii="Times New Roman"/>
          <w:b/>
          <w:sz w:val="24"/>
        </w:rPr>
        <w:tab/>
      </w:r>
      <w:r>
        <w:rPr>
          <w:rFonts w:ascii="Times New Roman"/>
          <w:color w:val="000000"/>
          <w:sz w:val="24"/>
        </w:rPr>
        <w:t>An important environmental change in the global environment is the growth of international competition.</w:t>
      </w:r>
      <w:r>
        <w:rPr>
          <w:rFonts w:ascii="Times New Roman"/>
          <w:sz w:val="24"/>
        </w:rPr>
        <w:br/>
      </w:r>
    </w:p>
    <w:p w14:paraId="3846AD4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A73592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2F585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271)</w:t>
      </w:r>
      <w:r>
        <w:rPr>
          <w:rFonts w:ascii="Times New Roman"/>
          <w:b/>
          <w:sz w:val="24"/>
        </w:rPr>
        <w:tab/>
      </w:r>
      <w:r>
        <w:rPr>
          <w:rFonts w:ascii="Times New Roman"/>
          <w:color w:val="000000"/>
          <w:sz w:val="24"/>
        </w:rPr>
        <w:t>Improved distribution systems have led to more global trade.</w:t>
      </w:r>
      <w:r>
        <w:rPr>
          <w:rFonts w:ascii="Times New Roman"/>
          <w:sz w:val="24"/>
        </w:rPr>
        <w:br/>
      </w:r>
    </w:p>
    <w:p w14:paraId="615D36D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r>
      <w:r>
        <w:rPr>
          <w:rFonts w:ascii="Times New Roman"/>
          <w:sz w:val="24"/>
        </w:rPr>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00E584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5EA5F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272)</w:t>
      </w:r>
      <w:r>
        <w:rPr>
          <w:rFonts w:ascii="Times New Roman"/>
          <w:b/>
          <w:sz w:val="24"/>
        </w:rPr>
        <w:tab/>
      </w:r>
      <w:r>
        <w:rPr>
          <w:rFonts w:ascii="Times New Roman"/>
          <w:color w:val="000000"/>
          <w:sz w:val="24"/>
        </w:rPr>
        <w:t>Global trade has suffered because of increased problems with the Internet.</w:t>
      </w:r>
      <w:r>
        <w:rPr>
          <w:rFonts w:ascii="Times New Roman"/>
          <w:sz w:val="24"/>
        </w:rPr>
        <w:br/>
      </w:r>
    </w:p>
    <w:p w14:paraId="3712CC3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730B2F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24DAF6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273)</w:t>
      </w:r>
      <w:r>
        <w:rPr>
          <w:rFonts w:ascii="Times New Roman"/>
          <w:b/>
          <w:sz w:val="24"/>
        </w:rPr>
        <w:tab/>
      </w:r>
      <w:r>
        <w:rPr>
          <w:rFonts w:ascii="Times New Roman"/>
          <w:color w:val="000000"/>
          <w:sz w:val="24"/>
        </w:rPr>
        <w:t>Globalization has greatly increased living standards around the world.</w:t>
      </w:r>
      <w:r>
        <w:rPr>
          <w:rFonts w:ascii="Times New Roman"/>
          <w:sz w:val="24"/>
        </w:rPr>
        <w:br/>
      </w:r>
    </w:p>
    <w:p w14:paraId="094ED2D2"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FFA71F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F2187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274)</w:t>
      </w:r>
      <w:r>
        <w:rPr>
          <w:rFonts w:ascii="Times New Roman"/>
          <w:b/>
          <w:sz w:val="24"/>
        </w:rPr>
        <w:tab/>
      </w:r>
      <w:r>
        <w:rPr>
          <w:rFonts w:ascii="Times New Roman"/>
          <w:color w:val="000000"/>
          <w:sz w:val="24"/>
        </w:rPr>
        <w:t>China and India have become major U.S. competitors.</w:t>
      </w:r>
      <w:r>
        <w:rPr>
          <w:rFonts w:ascii="Times New Roman"/>
          <w:sz w:val="24"/>
        </w:rPr>
        <w:br/>
      </w:r>
    </w:p>
    <w:p w14:paraId="23A19F5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A6AAE1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9A567E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275)</w:t>
      </w:r>
      <w:r>
        <w:rPr>
          <w:rFonts w:ascii="Times New Roman"/>
          <w:b/>
          <w:sz w:val="24"/>
        </w:rPr>
        <w:tab/>
      </w:r>
      <w:r>
        <w:rPr>
          <w:rFonts w:ascii="Times New Roman"/>
          <w:color w:val="000000"/>
          <w:sz w:val="24"/>
        </w:rPr>
        <w:t>The threat of terrorism increases the costs of operating most businesses.</w:t>
      </w:r>
      <w:r>
        <w:rPr>
          <w:rFonts w:ascii="Times New Roman"/>
          <w:sz w:val="24"/>
        </w:rPr>
        <w:br/>
      </w:r>
    </w:p>
    <w:p w14:paraId="198F973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4A9808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B3DF6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276)</w:t>
      </w:r>
      <w:r>
        <w:rPr>
          <w:rFonts w:ascii="Times New Roman"/>
          <w:b/>
          <w:sz w:val="24"/>
        </w:rPr>
        <w:tab/>
      </w:r>
      <w:r>
        <w:rPr>
          <w:rFonts w:ascii="Times New Roman"/>
          <w:color w:val="000000"/>
          <w:sz w:val="24"/>
        </w:rPr>
        <w:t>Wars are costly to all companies.</w:t>
      </w:r>
      <w:r>
        <w:rPr>
          <w:rFonts w:ascii="Times New Roman"/>
          <w:sz w:val="24"/>
        </w:rPr>
        <w:br/>
      </w:r>
    </w:p>
    <w:p w14:paraId="408E6D0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2F8792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14BE8E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277)</w:t>
      </w:r>
      <w:r>
        <w:rPr>
          <w:rFonts w:ascii="Times New Roman"/>
          <w:b/>
          <w:sz w:val="24"/>
        </w:rPr>
        <w:tab/>
      </w:r>
      <w:r>
        <w:rPr>
          <w:rFonts w:ascii="Times New Roman"/>
          <w:color w:val="000000"/>
          <w:sz w:val="24"/>
        </w:rPr>
        <w:t>War and terrorism have had a significant effect in drawing many resources away from the U.S. economy and led to many additional costs for businesses.</w:t>
      </w:r>
      <w:r>
        <w:rPr>
          <w:rFonts w:ascii="Times New Roman"/>
          <w:sz w:val="24"/>
        </w:rPr>
        <w:br/>
      </w:r>
    </w:p>
    <w:p w14:paraId="5833317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EFEC2D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E8547A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278)</w:t>
      </w:r>
      <w:r>
        <w:rPr>
          <w:rFonts w:ascii="Times New Roman"/>
          <w:b/>
          <w:sz w:val="24"/>
        </w:rPr>
        <w:tab/>
      </w:r>
      <w:r>
        <w:rPr>
          <w:rFonts w:ascii="Times New Roman"/>
          <w:color w:val="000000"/>
          <w:sz w:val="24"/>
        </w:rPr>
        <w:t xml:space="preserve">In most industries, </w:t>
      </w:r>
      <w:r>
        <w:rPr>
          <w:rFonts w:ascii="Times New Roman"/>
          <w:color w:val="000000"/>
          <w:sz w:val="24"/>
        </w:rPr>
        <w:t>the only producers that pose a serious threat to U.S. manufacturers are those in Japan and Western Europe.</w:t>
      </w:r>
      <w:r>
        <w:rPr>
          <w:rFonts w:ascii="Times New Roman"/>
          <w:sz w:val="24"/>
        </w:rPr>
        <w:br/>
      </w:r>
    </w:p>
    <w:p w14:paraId="6A1BEA6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BFC457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029E9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279)</w:t>
      </w:r>
      <w:r>
        <w:rPr>
          <w:rFonts w:ascii="Times New Roman"/>
          <w:b/>
          <w:sz w:val="24"/>
        </w:rPr>
        <w:tab/>
      </w:r>
      <w:r>
        <w:rPr>
          <w:rFonts w:ascii="Times New Roman"/>
          <w:color w:val="000000"/>
          <w:sz w:val="24"/>
        </w:rPr>
        <w:t>Companies that participate in the defense industry by making weapons or armored vehicles do well whenthe U</w:t>
      </w:r>
      <w:r>
        <w:rPr>
          <w:rFonts w:ascii="Times New Roman"/>
          <w:color w:val="000000"/>
          <w:sz w:val="24"/>
        </w:rPr>
        <w:t>nited States is at war.</w:t>
      </w:r>
      <w:r>
        <w:rPr>
          <w:rFonts w:ascii="Times New Roman"/>
          <w:sz w:val="24"/>
        </w:rPr>
        <w:br/>
      </w:r>
    </w:p>
    <w:p w14:paraId="078B841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E58244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74862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280)</w:t>
      </w:r>
      <w:r>
        <w:rPr>
          <w:rFonts w:ascii="Times New Roman"/>
          <w:b/>
          <w:sz w:val="24"/>
        </w:rPr>
        <w:tab/>
      </w:r>
      <w:r>
        <w:rPr>
          <w:rFonts w:ascii="Times New Roman"/>
          <w:color w:val="000000"/>
          <w:sz w:val="24"/>
        </w:rPr>
        <w:t>One of the problems with globalization is that distribution systems and communication systems lack efficiency.</w:t>
      </w:r>
      <w:r>
        <w:rPr>
          <w:rFonts w:ascii="Times New Roman"/>
          <w:sz w:val="24"/>
        </w:rPr>
        <w:br/>
      </w:r>
    </w:p>
    <w:p w14:paraId="1F4BF95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0A835C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24B4B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281)</w:t>
      </w:r>
      <w:r>
        <w:rPr>
          <w:rFonts w:ascii="Times New Roman"/>
          <w:b/>
          <w:sz w:val="24"/>
        </w:rPr>
        <w:tab/>
      </w:r>
      <w:r>
        <w:rPr>
          <w:rFonts w:ascii="Times New Roman"/>
          <w:color w:val="000000"/>
          <w:sz w:val="24"/>
        </w:rPr>
        <w:t xml:space="preserve">The evidence for climate </w:t>
      </w:r>
      <w:r>
        <w:rPr>
          <w:rFonts w:ascii="Times New Roman"/>
          <w:color w:val="000000"/>
          <w:sz w:val="24"/>
        </w:rPr>
        <w:t>change is highly suspect. Most U.S. companies are taking a wait-and-see approach toward addressing climate change.</w:t>
      </w:r>
      <w:r>
        <w:rPr>
          <w:rFonts w:ascii="Times New Roman"/>
          <w:sz w:val="24"/>
        </w:rPr>
        <w:br/>
      </w:r>
    </w:p>
    <w:p w14:paraId="6B36AA7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B37C34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4C0983"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282)</w:t>
      </w:r>
      <w:r>
        <w:rPr>
          <w:rFonts w:ascii="Times New Roman"/>
          <w:b/>
          <w:sz w:val="24"/>
        </w:rPr>
        <w:tab/>
      </w:r>
      <w:r>
        <w:rPr>
          <w:rFonts w:ascii="Times New Roman"/>
          <w:color w:val="000000"/>
          <w:sz w:val="24"/>
        </w:rPr>
        <w:t>After several years of working and going to school part time, Fernando recently earned a degree in</w:t>
      </w:r>
      <w:r>
        <w:rPr>
          <w:rFonts w:ascii="Times New Roman"/>
          <w:color w:val="000000"/>
          <w:sz w:val="24"/>
        </w:rPr>
        <w:t xml:space="preserve"> marketing at a local college. The growth in global markets may increase Fernando's job opportunities, but it will also require him to continually update his skills or seek additional education.</w:t>
      </w:r>
      <w:r>
        <w:rPr>
          <w:rFonts w:ascii="Times New Roman"/>
          <w:sz w:val="24"/>
        </w:rPr>
        <w:br/>
      </w:r>
    </w:p>
    <w:p w14:paraId="2115A45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64E1E2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DE6BC3F"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283)</w:t>
      </w:r>
      <w:r>
        <w:rPr>
          <w:rFonts w:ascii="Times New Roman"/>
          <w:b/>
          <w:sz w:val="24"/>
        </w:rPr>
        <w:tab/>
      </w:r>
      <w:r>
        <w:rPr>
          <w:rFonts w:ascii="Times New Roman"/>
          <w:color w:val="000000"/>
          <w:sz w:val="24"/>
        </w:rPr>
        <w:t>The nature of U.S.</w:t>
      </w:r>
      <w:r>
        <w:rPr>
          <w:rFonts w:ascii="Times New Roman"/>
          <w:color w:val="000000"/>
          <w:sz w:val="24"/>
        </w:rPr>
        <w:t xml:space="preserve"> business has changed little from century to century.</w:t>
      </w:r>
      <w:r>
        <w:rPr>
          <w:rFonts w:ascii="Times New Roman"/>
          <w:sz w:val="24"/>
        </w:rPr>
        <w:br/>
      </w:r>
    </w:p>
    <w:p w14:paraId="67D071B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2A72F2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C7E0E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284)</w:t>
      </w:r>
      <w:r>
        <w:rPr>
          <w:rFonts w:ascii="Times New Roman"/>
          <w:b/>
          <w:sz w:val="24"/>
        </w:rPr>
        <w:tab/>
      </w:r>
      <w:r>
        <w:rPr>
          <w:rFonts w:ascii="Times New Roman"/>
          <w:color w:val="000000"/>
          <w:sz w:val="24"/>
        </w:rPr>
        <w:t>The number of U.S. jobs in manufacturing has increased in the past five years.</w:t>
      </w:r>
      <w:r>
        <w:rPr>
          <w:rFonts w:ascii="Times New Roman"/>
          <w:sz w:val="24"/>
        </w:rPr>
        <w:br/>
      </w:r>
    </w:p>
    <w:p w14:paraId="690CB91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8249A4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3EFB6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285)</w:t>
      </w:r>
      <w:r>
        <w:rPr>
          <w:rFonts w:ascii="Times New Roman"/>
          <w:b/>
          <w:sz w:val="24"/>
        </w:rPr>
        <w:tab/>
      </w:r>
      <w:r>
        <w:rPr>
          <w:rFonts w:ascii="Times New Roman"/>
          <w:color w:val="000000"/>
          <w:sz w:val="24"/>
        </w:rPr>
        <w:t>Technology helped the manufacturing i</w:t>
      </w:r>
      <w:r>
        <w:rPr>
          <w:rFonts w:ascii="Times New Roman"/>
          <w:color w:val="000000"/>
          <w:sz w:val="24"/>
        </w:rPr>
        <w:t>ndustry to become more productive.</w:t>
      </w:r>
      <w:r>
        <w:rPr>
          <w:rFonts w:ascii="Times New Roman"/>
          <w:sz w:val="24"/>
        </w:rPr>
        <w:br/>
      </w:r>
    </w:p>
    <w:p w14:paraId="4E40141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B5040A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CD0F4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286)</w:t>
      </w:r>
      <w:r>
        <w:rPr>
          <w:rFonts w:ascii="Times New Roman"/>
          <w:b/>
          <w:sz w:val="24"/>
        </w:rPr>
        <w:tab/>
      </w:r>
      <w:r>
        <w:rPr>
          <w:rFonts w:ascii="Times New Roman"/>
          <w:color w:val="000000"/>
          <w:sz w:val="24"/>
        </w:rPr>
        <w:t>While the proportion of workers employed in agriculture has remained relatively constant, the average size of farms has steadily decreased over the past century.</w:t>
      </w:r>
      <w:r>
        <w:rPr>
          <w:rFonts w:ascii="Times New Roman"/>
          <w:sz w:val="24"/>
        </w:rPr>
        <w:br/>
      </w:r>
    </w:p>
    <w:p w14:paraId="75CFCAA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F9DEA1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2A5F9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287)</w:t>
      </w:r>
      <w:r>
        <w:rPr>
          <w:rFonts w:ascii="Times New Roman"/>
          <w:b/>
          <w:sz w:val="24"/>
        </w:rPr>
        <w:tab/>
      </w:r>
      <w:r>
        <w:rPr>
          <w:rFonts w:ascii="Times New Roman"/>
          <w:color w:val="000000"/>
          <w:sz w:val="24"/>
        </w:rPr>
        <w:t>Increases in productivity have allowed fewer farmers to feed more and more people.</w:t>
      </w:r>
      <w:r>
        <w:rPr>
          <w:rFonts w:ascii="Times New Roman"/>
          <w:sz w:val="24"/>
        </w:rPr>
        <w:br/>
      </w:r>
    </w:p>
    <w:p w14:paraId="7CA187D4"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BE4D2C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7681B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288)</w:t>
      </w:r>
      <w:r>
        <w:rPr>
          <w:rFonts w:ascii="Times New Roman"/>
          <w:b/>
          <w:sz w:val="24"/>
        </w:rPr>
        <w:tab/>
      </w:r>
      <w:r>
        <w:rPr>
          <w:rFonts w:ascii="Times New Roman"/>
          <w:color w:val="000000"/>
          <w:sz w:val="24"/>
        </w:rPr>
        <w:t>The advice provided by an interior designer is an example of the service industry.</w:t>
      </w:r>
      <w:r>
        <w:rPr>
          <w:rFonts w:ascii="Times New Roman"/>
          <w:sz w:val="24"/>
        </w:rPr>
        <w:br/>
      </w:r>
    </w:p>
    <w:p w14:paraId="015A510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w:t>
      </w:r>
      <w:r>
        <w:rPr>
          <w:rFonts w:ascii="Times New Roman"/>
          <w:sz w:val="24"/>
        </w:rPr>
        <w:t>se</w:t>
      </w:r>
      <w:r>
        <w:rPr>
          <w:rFonts w:ascii="Times New Roman"/>
          <w:sz w:val="24"/>
        </w:rPr>
        <w:br/>
      </w:r>
    </w:p>
    <w:p w14:paraId="00E21D7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91BF2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289)</w:t>
      </w:r>
      <w:r>
        <w:rPr>
          <w:rFonts w:ascii="Times New Roman"/>
          <w:b/>
          <w:sz w:val="24"/>
        </w:rPr>
        <w:tab/>
      </w:r>
      <w:r>
        <w:rPr>
          <w:rFonts w:ascii="Times New Roman"/>
          <w:color w:val="000000"/>
          <w:sz w:val="24"/>
        </w:rPr>
        <w:t>Almost all the growth in employment opportunities since the mid-1980s has been generated by the service sector.</w:t>
      </w:r>
      <w:r>
        <w:rPr>
          <w:rFonts w:ascii="Times New Roman"/>
          <w:sz w:val="24"/>
        </w:rPr>
        <w:br/>
      </w:r>
    </w:p>
    <w:p w14:paraId="5B5F9E8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E51CB0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E7B766"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290)</w:t>
      </w:r>
      <w:r>
        <w:rPr>
          <w:rFonts w:ascii="Times New Roman"/>
          <w:b/>
          <w:sz w:val="24"/>
        </w:rPr>
        <w:tab/>
      </w:r>
      <w:r>
        <w:rPr>
          <w:rFonts w:ascii="Times New Roman"/>
          <w:color w:val="000000"/>
          <w:sz w:val="24"/>
        </w:rPr>
        <w:t xml:space="preserve">Although employment in the service sector has increased rapidly in </w:t>
      </w:r>
      <w:r>
        <w:rPr>
          <w:rFonts w:ascii="Times New Roman"/>
          <w:color w:val="000000"/>
          <w:sz w:val="24"/>
        </w:rPr>
        <w:t>recent years, the vast majority of workers are still employed in the goods-producing sector.</w:t>
      </w:r>
      <w:r>
        <w:rPr>
          <w:rFonts w:ascii="Times New Roman"/>
          <w:sz w:val="24"/>
        </w:rPr>
        <w:br/>
      </w:r>
    </w:p>
    <w:p w14:paraId="2E73795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F026AF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CEBC08"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291)</w:t>
      </w:r>
      <w:r>
        <w:rPr>
          <w:rFonts w:ascii="Times New Roman"/>
          <w:b/>
          <w:sz w:val="24"/>
        </w:rPr>
        <w:tab/>
      </w:r>
      <w:r>
        <w:rPr>
          <w:rFonts w:ascii="Times New Roman"/>
          <w:color w:val="000000"/>
          <w:sz w:val="24"/>
        </w:rPr>
        <w:t>There are currently more high-paying jobs in the service sector than in the goods-producing sector.</w:t>
      </w:r>
      <w:r>
        <w:rPr>
          <w:rFonts w:ascii="Times New Roman"/>
          <w:sz w:val="24"/>
        </w:rPr>
        <w:br/>
      </w:r>
    </w:p>
    <w:p w14:paraId="2810562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r>
      <w:r>
        <w:rPr>
          <w:rFonts w:ascii="Times New Roman"/>
          <w:sz w:val="24"/>
        </w:rPr>
        <w:t>false</w:t>
      </w:r>
      <w:r>
        <w:rPr>
          <w:rFonts w:ascii="Times New Roman"/>
          <w:sz w:val="24"/>
        </w:rPr>
        <w:br/>
      </w:r>
    </w:p>
    <w:p w14:paraId="15C4CD9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0FC3A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292)</w:t>
      </w:r>
      <w:r>
        <w:rPr>
          <w:rFonts w:ascii="Times New Roman"/>
          <w:b/>
          <w:sz w:val="24"/>
        </w:rPr>
        <w:tab/>
      </w:r>
      <w:r>
        <w:rPr>
          <w:rFonts w:ascii="Times New Roman"/>
          <w:color w:val="000000"/>
          <w:sz w:val="24"/>
        </w:rPr>
        <w:t>The best employment strategy for today's college graduates is to search for jobs that are closely related to their college major.</w:t>
      </w:r>
      <w:r>
        <w:rPr>
          <w:rFonts w:ascii="Times New Roman"/>
          <w:sz w:val="24"/>
        </w:rPr>
        <w:br/>
      </w:r>
    </w:p>
    <w:p w14:paraId="09D2383D"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0C429B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813C1A"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293)</w:t>
      </w:r>
      <w:r>
        <w:rPr>
          <w:rFonts w:ascii="Times New Roman"/>
          <w:b/>
          <w:sz w:val="24"/>
        </w:rPr>
        <w:tab/>
      </w:r>
      <w:r>
        <w:rPr>
          <w:rFonts w:ascii="Times New Roman"/>
          <w:color w:val="000000"/>
          <w:sz w:val="24"/>
        </w:rPr>
        <w:t>The growth in the service sector in the United States app</w:t>
      </w:r>
      <w:r>
        <w:rPr>
          <w:rFonts w:ascii="Times New Roman"/>
          <w:color w:val="000000"/>
          <w:sz w:val="24"/>
        </w:rPr>
        <w:t>ears to be giving way to an information-based global era.</w:t>
      </w:r>
      <w:r>
        <w:rPr>
          <w:rFonts w:ascii="Times New Roman"/>
          <w:sz w:val="24"/>
        </w:rPr>
        <w:br/>
      </w:r>
    </w:p>
    <w:p w14:paraId="58EB9D7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205C1C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E751A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294)</w:t>
      </w:r>
      <w:r>
        <w:rPr>
          <w:rFonts w:ascii="Times New Roman"/>
          <w:b/>
          <w:sz w:val="24"/>
        </w:rPr>
        <w:tab/>
      </w:r>
      <w:r>
        <w:rPr>
          <w:rFonts w:ascii="Times New Roman"/>
          <w:color w:val="000000"/>
          <w:sz w:val="24"/>
        </w:rPr>
        <w:t>One reason given for the decline in the number of U.S. workers employed in manufacturing is that manufacturing firms in the U.S. have become more efficient</w:t>
      </w:r>
      <w:r>
        <w:rPr>
          <w:rFonts w:ascii="Times New Roman"/>
          <w:color w:val="000000"/>
          <w:sz w:val="24"/>
        </w:rPr>
        <w:t>.</w:t>
      </w:r>
      <w:r>
        <w:rPr>
          <w:rFonts w:ascii="Times New Roman"/>
          <w:sz w:val="24"/>
        </w:rPr>
        <w:br/>
      </w:r>
    </w:p>
    <w:p w14:paraId="72331D4C"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DF7D2F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65060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295)</w:t>
      </w:r>
      <w:r>
        <w:rPr>
          <w:rFonts w:ascii="Times New Roman"/>
          <w:b/>
          <w:sz w:val="24"/>
        </w:rPr>
        <w:tab/>
      </w:r>
      <w:r>
        <w:rPr>
          <w:rFonts w:ascii="Times New Roman"/>
          <w:color w:val="000000"/>
          <w:sz w:val="24"/>
        </w:rPr>
        <w:t>The continuing increase in the number ofUnited States workers in the service sector means that more and more workers are employed in low-wage positions.</w:t>
      </w:r>
      <w:r>
        <w:rPr>
          <w:rFonts w:ascii="Times New Roman"/>
          <w:sz w:val="24"/>
        </w:rPr>
        <w:br/>
      </w:r>
    </w:p>
    <w:p w14:paraId="19A417A7"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72C197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1DAB69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296)</w:t>
      </w:r>
      <w:r>
        <w:rPr>
          <w:rFonts w:ascii="Times New Roman"/>
          <w:b/>
          <w:sz w:val="24"/>
        </w:rPr>
        <w:tab/>
      </w:r>
      <w:r>
        <w:rPr>
          <w:rFonts w:ascii="Times New Roman"/>
          <w:color w:val="000000"/>
          <w:sz w:val="24"/>
        </w:rPr>
        <w:t>Historically, j</w:t>
      </w:r>
      <w:r>
        <w:rPr>
          <w:rFonts w:ascii="Times New Roman"/>
          <w:color w:val="000000"/>
          <w:sz w:val="24"/>
        </w:rPr>
        <w:t>obs lost in one sector of the economy have been replaced by increased employment opportunities in other sectors.</w:t>
      </w:r>
      <w:r>
        <w:rPr>
          <w:rFonts w:ascii="Times New Roman"/>
          <w:sz w:val="24"/>
        </w:rPr>
        <w:br/>
      </w:r>
    </w:p>
    <w:p w14:paraId="3E9C7595"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357B91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64575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297)</w:t>
      </w:r>
      <w:r>
        <w:rPr>
          <w:rFonts w:ascii="Times New Roman"/>
          <w:b/>
          <w:sz w:val="24"/>
        </w:rPr>
        <w:tab/>
      </w:r>
      <w:r>
        <w:rPr>
          <w:rFonts w:ascii="Times New Roman"/>
          <w:color w:val="000000"/>
          <w:sz w:val="24"/>
        </w:rPr>
        <w:t xml:space="preserve">The importance of intellectual capital to a company's value is expected to remain stagnant over the </w:t>
      </w:r>
      <w:r>
        <w:rPr>
          <w:rFonts w:ascii="Times New Roman"/>
          <w:color w:val="000000"/>
          <w:sz w:val="24"/>
        </w:rPr>
        <w:t>next decade.</w:t>
      </w:r>
      <w:r>
        <w:rPr>
          <w:rFonts w:ascii="Times New Roman"/>
          <w:sz w:val="24"/>
        </w:rPr>
        <w:br/>
      </w:r>
    </w:p>
    <w:p w14:paraId="4F765521"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9ACAE4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0A5B03B"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298)</w:t>
      </w:r>
      <w:r>
        <w:rPr>
          <w:rFonts w:ascii="Times New Roman"/>
          <w:b/>
          <w:sz w:val="24"/>
        </w:rPr>
        <w:tab/>
      </w:r>
      <w:r>
        <w:rPr>
          <w:rFonts w:ascii="Times New Roman"/>
          <w:color w:val="000000"/>
          <w:sz w:val="24"/>
        </w:rPr>
        <w:t>Darius is a financial planner who helps people find ways to save for retirement and lower their taxes. Darius is employed in the service sector of the economy.</w:t>
      </w:r>
      <w:r>
        <w:rPr>
          <w:rFonts w:ascii="Times New Roman"/>
          <w:sz w:val="24"/>
        </w:rPr>
        <w:br/>
      </w:r>
    </w:p>
    <w:p w14:paraId="2F669F40"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EF82F9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46AFC9"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b/>
          <w:sz w:val="24"/>
        </w:rPr>
        <w:t>299)</w:t>
      </w:r>
      <w:r>
        <w:rPr>
          <w:rFonts w:ascii="Times New Roman"/>
          <w:b/>
          <w:sz w:val="24"/>
        </w:rPr>
        <w:tab/>
      </w:r>
      <w:r>
        <w:rPr>
          <w:rFonts w:ascii="Times New Roman"/>
          <w:color w:val="000000"/>
          <w:sz w:val="24"/>
        </w:rPr>
        <w:t>After losing her manufacturing job in the U.S. automobile industry, Nia has found that well-paid service-sector jobs require retraining and further education.</w:t>
      </w:r>
      <w:r>
        <w:rPr>
          <w:rFonts w:ascii="Times New Roman"/>
          <w:sz w:val="24"/>
        </w:rPr>
        <w:br/>
      </w:r>
    </w:p>
    <w:p w14:paraId="4CD29C7E" w14:textId="77777777" w:rsidR="004D3BF3" w:rsidRDefault="007E5E5F">
      <w:pPr>
        <w:keepNext/>
        <w:keepLines/>
        <w:sectPr w:rsidR="004D3BF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6CA6BE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E999C5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460F63E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7) C</w:t>
      </w:r>
      <w:r>
        <w:rPr>
          <w:rFonts w:ascii="Times New Roman"/>
          <w:sz w:val="32"/>
        </w:rPr>
        <w:br/>
      </w:r>
    </w:p>
    <w:p w14:paraId="5778C53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8)</w:t>
      </w:r>
      <w:r>
        <w:rPr>
          <w:rFonts w:ascii="Times New Roman"/>
          <w:sz w:val="32"/>
        </w:rPr>
        <w:t xml:space="preserve"> A</w:t>
      </w:r>
      <w:r>
        <w:rPr>
          <w:rFonts w:ascii="Times New Roman"/>
          <w:sz w:val="32"/>
        </w:rPr>
        <w:br/>
      </w:r>
    </w:p>
    <w:p w14:paraId="4F3304E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9) A</w:t>
      </w:r>
      <w:r>
        <w:rPr>
          <w:rFonts w:ascii="Times New Roman"/>
          <w:sz w:val="32"/>
        </w:rPr>
        <w:br/>
      </w:r>
    </w:p>
    <w:p w14:paraId="7350130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10) B</w:t>
      </w:r>
      <w:r>
        <w:rPr>
          <w:rFonts w:ascii="Times New Roman"/>
          <w:sz w:val="32"/>
        </w:rPr>
        <w:br/>
      </w:r>
    </w:p>
    <w:p w14:paraId="61F67F6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11) B</w:t>
      </w:r>
      <w:r>
        <w:rPr>
          <w:rFonts w:ascii="Times New Roman"/>
          <w:sz w:val="32"/>
        </w:rPr>
        <w:br/>
      </w:r>
    </w:p>
    <w:p w14:paraId="4881A10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12) B</w:t>
      </w:r>
      <w:r>
        <w:rPr>
          <w:rFonts w:ascii="Times New Roman"/>
          <w:sz w:val="32"/>
        </w:rPr>
        <w:br/>
      </w:r>
    </w:p>
    <w:p w14:paraId="300C506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13) D</w:t>
      </w:r>
      <w:r>
        <w:rPr>
          <w:rFonts w:ascii="Times New Roman"/>
          <w:sz w:val="32"/>
        </w:rPr>
        <w:br/>
      </w:r>
    </w:p>
    <w:p w14:paraId="63747F3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14) A</w:t>
      </w:r>
      <w:r>
        <w:rPr>
          <w:rFonts w:ascii="Times New Roman"/>
          <w:sz w:val="32"/>
        </w:rPr>
        <w:br/>
      </w:r>
    </w:p>
    <w:p w14:paraId="074142F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15) B</w:t>
      </w:r>
      <w:r>
        <w:rPr>
          <w:rFonts w:ascii="Times New Roman"/>
          <w:sz w:val="32"/>
        </w:rPr>
        <w:br/>
      </w:r>
    </w:p>
    <w:p w14:paraId="6DB3ADD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16) D</w:t>
      </w:r>
      <w:r>
        <w:rPr>
          <w:rFonts w:ascii="Times New Roman"/>
          <w:sz w:val="32"/>
        </w:rPr>
        <w:br/>
      </w:r>
    </w:p>
    <w:p w14:paraId="2121DBD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17) C</w:t>
      </w:r>
      <w:r>
        <w:rPr>
          <w:rFonts w:ascii="Times New Roman"/>
          <w:sz w:val="32"/>
        </w:rPr>
        <w:br/>
      </w:r>
    </w:p>
    <w:p w14:paraId="2AFB97F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18) C</w:t>
      </w:r>
      <w:r>
        <w:rPr>
          <w:rFonts w:ascii="Times New Roman"/>
          <w:sz w:val="32"/>
        </w:rPr>
        <w:br/>
      </w:r>
    </w:p>
    <w:p w14:paraId="1101451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19) A</w:t>
      </w:r>
      <w:r>
        <w:rPr>
          <w:rFonts w:ascii="Times New Roman"/>
          <w:sz w:val="32"/>
        </w:rPr>
        <w:br/>
      </w:r>
    </w:p>
    <w:p w14:paraId="78C4F20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20) D</w:t>
      </w:r>
      <w:r>
        <w:rPr>
          <w:rFonts w:ascii="Times New Roman"/>
          <w:sz w:val="32"/>
        </w:rPr>
        <w:br/>
      </w:r>
    </w:p>
    <w:p w14:paraId="3684D7F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21) D</w:t>
      </w:r>
      <w:r>
        <w:rPr>
          <w:rFonts w:ascii="Times New Roman"/>
          <w:sz w:val="32"/>
        </w:rPr>
        <w:br/>
      </w:r>
    </w:p>
    <w:p w14:paraId="215F1DF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22) A</w:t>
      </w:r>
      <w:r>
        <w:rPr>
          <w:rFonts w:ascii="Times New Roman"/>
          <w:sz w:val="32"/>
        </w:rPr>
        <w:br/>
      </w:r>
    </w:p>
    <w:p w14:paraId="590E504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23) B</w:t>
      </w:r>
      <w:r>
        <w:rPr>
          <w:rFonts w:ascii="Times New Roman"/>
          <w:sz w:val="32"/>
        </w:rPr>
        <w:br/>
      </w:r>
    </w:p>
    <w:p w14:paraId="152A4D5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24) A</w:t>
      </w:r>
      <w:r>
        <w:rPr>
          <w:rFonts w:ascii="Times New Roman"/>
          <w:sz w:val="32"/>
        </w:rPr>
        <w:br/>
      </w:r>
    </w:p>
    <w:p w14:paraId="12E6007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25) C</w:t>
      </w:r>
      <w:r>
        <w:rPr>
          <w:rFonts w:ascii="Times New Roman"/>
          <w:sz w:val="32"/>
        </w:rPr>
        <w:br/>
      </w:r>
    </w:p>
    <w:p w14:paraId="1CAD74E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26) C</w:t>
      </w:r>
      <w:r>
        <w:rPr>
          <w:rFonts w:ascii="Times New Roman"/>
          <w:sz w:val="32"/>
        </w:rPr>
        <w:br/>
      </w:r>
    </w:p>
    <w:p w14:paraId="4569C1C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27) D</w:t>
      </w:r>
      <w:r>
        <w:rPr>
          <w:rFonts w:ascii="Times New Roman"/>
          <w:sz w:val="32"/>
        </w:rPr>
        <w:br/>
      </w:r>
    </w:p>
    <w:p w14:paraId="053C4B5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28) A</w:t>
      </w:r>
      <w:r>
        <w:rPr>
          <w:rFonts w:ascii="Times New Roman"/>
          <w:sz w:val="32"/>
        </w:rPr>
        <w:br/>
      </w:r>
    </w:p>
    <w:p w14:paraId="7523CE4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29) B</w:t>
      </w:r>
      <w:r>
        <w:rPr>
          <w:rFonts w:ascii="Times New Roman"/>
          <w:sz w:val="32"/>
        </w:rPr>
        <w:br/>
      </w:r>
    </w:p>
    <w:p w14:paraId="79AC788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30) C</w:t>
      </w:r>
      <w:r>
        <w:rPr>
          <w:rFonts w:ascii="Times New Roman"/>
          <w:sz w:val="32"/>
        </w:rPr>
        <w:br/>
      </w:r>
    </w:p>
    <w:p w14:paraId="689939B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31) C</w:t>
      </w:r>
      <w:r>
        <w:rPr>
          <w:rFonts w:ascii="Times New Roman"/>
          <w:sz w:val="32"/>
        </w:rPr>
        <w:br/>
      </w:r>
    </w:p>
    <w:p w14:paraId="594938B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32) B</w:t>
      </w:r>
      <w:r>
        <w:rPr>
          <w:rFonts w:ascii="Times New Roman"/>
          <w:sz w:val="32"/>
        </w:rPr>
        <w:br/>
      </w:r>
    </w:p>
    <w:p w14:paraId="6911A6A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33) B</w:t>
      </w:r>
      <w:r>
        <w:rPr>
          <w:rFonts w:ascii="Times New Roman"/>
          <w:sz w:val="32"/>
        </w:rPr>
        <w:br/>
      </w:r>
    </w:p>
    <w:p w14:paraId="6532931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34) D</w:t>
      </w:r>
      <w:r>
        <w:rPr>
          <w:rFonts w:ascii="Times New Roman"/>
          <w:sz w:val="32"/>
        </w:rPr>
        <w:br/>
      </w:r>
    </w:p>
    <w:p w14:paraId="60424F1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35) B</w:t>
      </w:r>
      <w:r>
        <w:rPr>
          <w:rFonts w:ascii="Times New Roman"/>
          <w:sz w:val="32"/>
        </w:rPr>
        <w:br/>
      </w:r>
    </w:p>
    <w:p w14:paraId="6AE229B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36) C</w:t>
      </w:r>
      <w:r>
        <w:rPr>
          <w:rFonts w:ascii="Times New Roman"/>
          <w:sz w:val="32"/>
        </w:rPr>
        <w:br/>
      </w:r>
    </w:p>
    <w:p w14:paraId="0166EF9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37) C</w:t>
      </w:r>
      <w:r>
        <w:rPr>
          <w:rFonts w:ascii="Times New Roman"/>
          <w:sz w:val="32"/>
        </w:rPr>
        <w:br/>
      </w:r>
    </w:p>
    <w:p w14:paraId="6502C1A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38) D</w:t>
      </w:r>
      <w:r>
        <w:rPr>
          <w:rFonts w:ascii="Times New Roman"/>
          <w:sz w:val="32"/>
        </w:rPr>
        <w:br/>
      </w:r>
    </w:p>
    <w:p w14:paraId="35CD2F2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39) A</w:t>
      </w:r>
      <w:r>
        <w:rPr>
          <w:rFonts w:ascii="Times New Roman"/>
          <w:sz w:val="32"/>
        </w:rPr>
        <w:br/>
      </w:r>
    </w:p>
    <w:p w14:paraId="1B9651D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40) C</w:t>
      </w:r>
      <w:r>
        <w:rPr>
          <w:rFonts w:ascii="Times New Roman"/>
          <w:sz w:val="32"/>
        </w:rPr>
        <w:br/>
      </w:r>
    </w:p>
    <w:p w14:paraId="70CE962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41) A</w:t>
      </w:r>
      <w:r>
        <w:rPr>
          <w:rFonts w:ascii="Times New Roman"/>
          <w:sz w:val="32"/>
        </w:rPr>
        <w:br/>
      </w:r>
    </w:p>
    <w:p w14:paraId="4063F37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42) C</w:t>
      </w:r>
      <w:r>
        <w:rPr>
          <w:rFonts w:ascii="Times New Roman"/>
          <w:sz w:val="32"/>
        </w:rPr>
        <w:br/>
      </w:r>
    </w:p>
    <w:p w14:paraId="55811CF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43) C</w:t>
      </w:r>
      <w:r>
        <w:rPr>
          <w:rFonts w:ascii="Times New Roman"/>
          <w:sz w:val="32"/>
        </w:rPr>
        <w:br/>
      </w:r>
    </w:p>
    <w:p w14:paraId="5541E52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44) B</w:t>
      </w:r>
      <w:r>
        <w:rPr>
          <w:rFonts w:ascii="Times New Roman"/>
          <w:sz w:val="32"/>
        </w:rPr>
        <w:br/>
      </w:r>
    </w:p>
    <w:p w14:paraId="5C021CA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45) D</w:t>
      </w:r>
      <w:r>
        <w:rPr>
          <w:rFonts w:ascii="Times New Roman"/>
          <w:sz w:val="32"/>
        </w:rPr>
        <w:br/>
      </w:r>
    </w:p>
    <w:p w14:paraId="5812380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46) D</w:t>
      </w:r>
      <w:r>
        <w:rPr>
          <w:rFonts w:ascii="Times New Roman"/>
          <w:sz w:val="32"/>
        </w:rPr>
        <w:br/>
      </w:r>
    </w:p>
    <w:p w14:paraId="4DFCBDC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47) C</w:t>
      </w:r>
      <w:r>
        <w:rPr>
          <w:rFonts w:ascii="Times New Roman"/>
          <w:sz w:val="32"/>
        </w:rPr>
        <w:br/>
      </w:r>
    </w:p>
    <w:p w14:paraId="7408AB6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48) C</w:t>
      </w:r>
      <w:r>
        <w:rPr>
          <w:rFonts w:ascii="Times New Roman"/>
          <w:sz w:val="32"/>
        </w:rPr>
        <w:br/>
      </w:r>
    </w:p>
    <w:p w14:paraId="0BA50FF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49) C</w:t>
      </w:r>
      <w:r>
        <w:rPr>
          <w:rFonts w:ascii="Times New Roman"/>
          <w:sz w:val="32"/>
        </w:rPr>
        <w:br/>
      </w:r>
    </w:p>
    <w:p w14:paraId="56619C4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50) A</w:t>
      </w:r>
      <w:r>
        <w:rPr>
          <w:rFonts w:ascii="Times New Roman"/>
          <w:sz w:val="32"/>
        </w:rPr>
        <w:br/>
      </w:r>
    </w:p>
    <w:p w14:paraId="79B5B9D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51) A</w:t>
      </w:r>
      <w:r>
        <w:rPr>
          <w:rFonts w:ascii="Times New Roman"/>
          <w:sz w:val="32"/>
        </w:rPr>
        <w:br/>
      </w:r>
    </w:p>
    <w:p w14:paraId="4BA8649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52) B</w:t>
      </w:r>
      <w:r>
        <w:rPr>
          <w:rFonts w:ascii="Times New Roman"/>
          <w:sz w:val="32"/>
        </w:rPr>
        <w:br/>
      </w:r>
    </w:p>
    <w:p w14:paraId="162716A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53) A</w:t>
      </w:r>
      <w:r>
        <w:rPr>
          <w:rFonts w:ascii="Times New Roman"/>
          <w:sz w:val="32"/>
        </w:rPr>
        <w:br/>
      </w:r>
    </w:p>
    <w:p w14:paraId="749D91F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54) C</w:t>
      </w:r>
      <w:r>
        <w:rPr>
          <w:rFonts w:ascii="Times New Roman"/>
          <w:sz w:val="32"/>
        </w:rPr>
        <w:br/>
      </w:r>
    </w:p>
    <w:p w14:paraId="5BF55D2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55) D</w:t>
      </w:r>
      <w:r>
        <w:rPr>
          <w:rFonts w:ascii="Times New Roman"/>
          <w:sz w:val="32"/>
        </w:rPr>
        <w:br/>
      </w:r>
    </w:p>
    <w:p w14:paraId="6F03E32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56) A</w:t>
      </w:r>
      <w:r>
        <w:rPr>
          <w:rFonts w:ascii="Times New Roman"/>
          <w:sz w:val="32"/>
        </w:rPr>
        <w:br/>
      </w:r>
    </w:p>
    <w:p w14:paraId="032E59A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57) A</w:t>
      </w:r>
      <w:r>
        <w:rPr>
          <w:rFonts w:ascii="Times New Roman"/>
          <w:sz w:val="32"/>
        </w:rPr>
        <w:br/>
      </w:r>
    </w:p>
    <w:p w14:paraId="24318F7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58) C</w:t>
      </w:r>
      <w:r>
        <w:rPr>
          <w:rFonts w:ascii="Times New Roman"/>
          <w:sz w:val="32"/>
        </w:rPr>
        <w:br/>
      </w:r>
    </w:p>
    <w:p w14:paraId="1C59AC7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59) C</w:t>
      </w:r>
      <w:r>
        <w:rPr>
          <w:rFonts w:ascii="Times New Roman"/>
          <w:sz w:val="32"/>
        </w:rPr>
        <w:br/>
      </w:r>
    </w:p>
    <w:p w14:paraId="373B033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60) D</w:t>
      </w:r>
      <w:r>
        <w:rPr>
          <w:rFonts w:ascii="Times New Roman"/>
          <w:sz w:val="32"/>
        </w:rPr>
        <w:br/>
      </w:r>
    </w:p>
    <w:p w14:paraId="6DF80E1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61) B</w:t>
      </w:r>
      <w:r>
        <w:rPr>
          <w:rFonts w:ascii="Times New Roman"/>
          <w:sz w:val="32"/>
        </w:rPr>
        <w:br/>
      </w:r>
    </w:p>
    <w:p w14:paraId="6041FE9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62) B</w:t>
      </w:r>
      <w:r>
        <w:rPr>
          <w:rFonts w:ascii="Times New Roman"/>
          <w:sz w:val="32"/>
        </w:rPr>
        <w:br/>
      </w:r>
    </w:p>
    <w:p w14:paraId="5ECFFC1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63) A</w:t>
      </w:r>
      <w:r>
        <w:rPr>
          <w:rFonts w:ascii="Times New Roman"/>
          <w:sz w:val="32"/>
        </w:rPr>
        <w:br/>
      </w:r>
    </w:p>
    <w:p w14:paraId="6C0691A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64) B</w:t>
      </w:r>
      <w:r>
        <w:rPr>
          <w:rFonts w:ascii="Times New Roman"/>
          <w:sz w:val="32"/>
        </w:rPr>
        <w:br/>
      </w:r>
    </w:p>
    <w:p w14:paraId="530FE18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65) B</w:t>
      </w:r>
      <w:r>
        <w:rPr>
          <w:rFonts w:ascii="Times New Roman"/>
          <w:sz w:val="32"/>
        </w:rPr>
        <w:br/>
      </w:r>
    </w:p>
    <w:p w14:paraId="234BFB1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66) D</w:t>
      </w:r>
      <w:r>
        <w:rPr>
          <w:rFonts w:ascii="Times New Roman"/>
          <w:sz w:val="32"/>
        </w:rPr>
        <w:br/>
      </w:r>
    </w:p>
    <w:p w14:paraId="34EC95A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67) A</w:t>
      </w:r>
      <w:r>
        <w:rPr>
          <w:rFonts w:ascii="Times New Roman"/>
          <w:sz w:val="32"/>
        </w:rPr>
        <w:br/>
      </w:r>
    </w:p>
    <w:p w14:paraId="7335B12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68) A</w:t>
      </w:r>
      <w:r>
        <w:rPr>
          <w:rFonts w:ascii="Times New Roman"/>
          <w:sz w:val="32"/>
        </w:rPr>
        <w:br/>
      </w:r>
    </w:p>
    <w:p w14:paraId="6DDB348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69) D</w:t>
      </w:r>
      <w:r>
        <w:rPr>
          <w:rFonts w:ascii="Times New Roman"/>
          <w:sz w:val="32"/>
        </w:rPr>
        <w:br/>
      </w:r>
    </w:p>
    <w:p w14:paraId="0D7B4B4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70) C</w:t>
      </w:r>
      <w:r>
        <w:rPr>
          <w:rFonts w:ascii="Times New Roman"/>
          <w:sz w:val="32"/>
        </w:rPr>
        <w:br/>
      </w:r>
    </w:p>
    <w:p w14:paraId="4E04B99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71) A</w:t>
      </w:r>
      <w:r>
        <w:rPr>
          <w:rFonts w:ascii="Times New Roman"/>
          <w:sz w:val="32"/>
        </w:rPr>
        <w:br/>
      </w:r>
    </w:p>
    <w:p w14:paraId="2650AFE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72) A</w:t>
      </w:r>
      <w:r>
        <w:rPr>
          <w:rFonts w:ascii="Times New Roman"/>
          <w:sz w:val="32"/>
        </w:rPr>
        <w:br/>
      </w:r>
    </w:p>
    <w:p w14:paraId="0079B0F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73) C</w:t>
      </w:r>
      <w:r>
        <w:rPr>
          <w:rFonts w:ascii="Times New Roman"/>
          <w:sz w:val="32"/>
        </w:rPr>
        <w:br/>
      </w:r>
    </w:p>
    <w:p w14:paraId="5786274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74) B</w:t>
      </w:r>
      <w:r>
        <w:rPr>
          <w:rFonts w:ascii="Times New Roman"/>
          <w:sz w:val="32"/>
        </w:rPr>
        <w:br/>
      </w:r>
    </w:p>
    <w:p w14:paraId="509EAAA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75) B</w:t>
      </w:r>
      <w:r>
        <w:rPr>
          <w:rFonts w:ascii="Times New Roman"/>
          <w:sz w:val="32"/>
        </w:rPr>
        <w:br/>
      </w:r>
    </w:p>
    <w:p w14:paraId="7206EE9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76) B</w:t>
      </w:r>
      <w:r>
        <w:rPr>
          <w:rFonts w:ascii="Times New Roman"/>
          <w:sz w:val="32"/>
        </w:rPr>
        <w:br/>
      </w:r>
    </w:p>
    <w:p w14:paraId="0EFBE9B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77) C</w:t>
      </w:r>
      <w:r>
        <w:rPr>
          <w:rFonts w:ascii="Times New Roman"/>
          <w:sz w:val="32"/>
        </w:rPr>
        <w:br/>
      </w:r>
    </w:p>
    <w:p w14:paraId="71425A8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78) A</w:t>
      </w:r>
      <w:r>
        <w:rPr>
          <w:rFonts w:ascii="Times New Roman"/>
          <w:sz w:val="32"/>
        </w:rPr>
        <w:br/>
      </w:r>
    </w:p>
    <w:p w14:paraId="19973A8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79) C</w:t>
      </w:r>
      <w:r>
        <w:rPr>
          <w:rFonts w:ascii="Times New Roman"/>
          <w:sz w:val="32"/>
        </w:rPr>
        <w:br/>
      </w:r>
    </w:p>
    <w:p w14:paraId="59ADB02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80) D</w:t>
      </w:r>
      <w:r>
        <w:rPr>
          <w:rFonts w:ascii="Times New Roman"/>
          <w:sz w:val="32"/>
        </w:rPr>
        <w:br/>
      </w:r>
    </w:p>
    <w:p w14:paraId="774B90D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81) D</w:t>
      </w:r>
      <w:r>
        <w:rPr>
          <w:rFonts w:ascii="Times New Roman"/>
          <w:sz w:val="32"/>
        </w:rPr>
        <w:br/>
      </w:r>
    </w:p>
    <w:p w14:paraId="2900B60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82) D</w:t>
      </w:r>
      <w:r>
        <w:rPr>
          <w:rFonts w:ascii="Times New Roman"/>
          <w:sz w:val="32"/>
        </w:rPr>
        <w:br/>
      </w:r>
    </w:p>
    <w:p w14:paraId="1B53818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83) B</w:t>
      </w:r>
      <w:r>
        <w:rPr>
          <w:rFonts w:ascii="Times New Roman"/>
          <w:sz w:val="32"/>
        </w:rPr>
        <w:br/>
      </w:r>
    </w:p>
    <w:p w14:paraId="6D9E171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84) C</w:t>
      </w:r>
      <w:r>
        <w:rPr>
          <w:rFonts w:ascii="Times New Roman"/>
          <w:sz w:val="32"/>
        </w:rPr>
        <w:br/>
      </w:r>
    </w:p>
    <w:p w14:paraId="64E822B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85) D</w:t>
      </w:r>
      <w:r>
        <w:rPr>
          <w:rFonts w:ascii="Times New Roman"/>
          <w:sz w:val="32"/>
        </w:rPr>
        <w:br/>
      </w:r>
    </w:p>
    <w:p w14:paraId="3888DF8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86) B</w:t>
      </w:r>
      <w:r>
        <w:rPr>
          <w:rFonts w:ascii="Times New Roman"/>
          <w:sz w:val="32"/>
        </w:rPr>
        <w:br/>
      </w:r>
    </w:p>
    <w:p w14:paraId="75F54E4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87) C</w:t>
      </w:r>
      <w:r>
        <w:rPr>
          <w:rFonts w:ascii="Times New Roman"/>
          <w:sz w:val="32"/>
        </w:rPr>
        <w:br/>
      </w:r>
    </w:p>
    <w:p w14:paraId="5ECA12F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88) D</w:t>
      </w:r>
      <w:r>
        <w:rPr>
          <w:rFonts w:ascii="Times New Roman"/>
          <w:sz w:val="32"/>
        </w:rPr>
        <w:br/>
      </w:r>
    </w:p>
    <w:p w14:paraId="0946D86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89) A</w:t>
      </w:r>
      <w:r>
        <w:rPr>
          <w:rFonts w:ascii="Times New Roman"/>
          <w:sz w:val="32"/>
        </w:rPr>
        <w:br/>
      </w:r>
    </w:p>
    <w:p w14:paraId="7DE91AF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90) A</w:t>
      </w:r>
      <w:r>
        <w:rPr>
          <w:rFonts w:ascii="Times New Roman"/>
          <w:sz w:val="32"/>
        </w:rPr>
        <w:br/>
      </w:r>
    </w:p>
    <w:p w14:paraId="72BB97D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91) B</w:t>
      </w:r>
      <w:r>
        <w:rPr>
          <w:rFonts w:ascii="Times New Roman"/>
          <w:sz w:val="32"/>
        </w:rPr>
        <w:br/>
      </w:r>
    </w:p>
    <w:p w14:paraId="21BD22E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92) B</w:t>
      </w:r>
      <w:r>
        <w:rPr>
          <w:rFonts w:ascii="Times New Roman"/>
          <w:sz w:val="32"/>
        </w:rPr>
        <w:br/>
      </w:r>
    </w:p>
    <w:p w14:paraId="6FF0748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93) D</w:t>
      </w:r>
      <w:r>
        <w:rPr>
          <w:rFonts w:ascii="Times New Roman"/>
          <w:sz w:val="32"/>
        </w:rPr>
        <w:br/>
      </w:r>
    </w:p>
    <w:p w14:paraId="76B3F20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94) A</w:t>
      </w:r>
      <w:r>
        <w:rPr>
          <w:rFonts w:ascii="Times New Roman"/>
          <w:sz w:val="32"/>
        </w:rPr>
        <w:br/>
      </w:r>
    </w:p>
    <w:p w14:paraId="7058E85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95) D</w:t>
      </w:r>
      <w:r>
        <w:rPr>
          <w:rFonts w:ascii="Times New Roman"/>
          <w:sz w:val="32"/>
        </w:rPr>
        <w:br/>
      </w:r>
    </w:p>
    <w:p w14:paraId="1DD6E7F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96) B</w:t>
      </w:r>
      <w:r>
        <w:rPr>
          <w:rFonts w:ascii="Times New Roman"/>
          <w:sz w:val="32"/>
        </w:rPr>
        <w:br/>
      </w:r>
    </w:p>
    <w:p w14:paraId="588DC0C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97) B</w:t>
      </w:r>
      <w:r>
        <w:rPr>
          <w:rFonts w:ascii="Times New Roman"/>
          <w:sz w:val="32"/>
        </w:rPr>
        <w:br/>
      </w:r>
    </w:p>
    <w:p w14:paraId="5129682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98) A</w:t>
      </w:r>
      <w:r>
        <w:rPr>
          <w:rFonts w:ascii="Times New Roman"/>
          <w:sz w:val="32"/>
        </w:rPr>
        <w:br/>
      </w:r>
    </w:p>
    <w:p w14:paraId="3C8DCCE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99) C</w:t>
      </w:r>
      <w:r>
        <w:rPr>
          <w:rFonts w:ascii="Times New Roman"/>
          <w:sz w:val="32"/>
        </w:rPr>
        <w:br/>
      </w:r>
    </w:p>
    <w:p w14:paraId="26F9A15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100) C</w:t>
      </w:r>
      <w:r>
        <w:rPr>
          <w:rFonts w:ascii="Times New Roman"/>
          <w:sz w:val="32"/>
        </w:rPr>
        <w:br/>
      </w:r>
    </w:p>
    <w:p w14:paraId="51B04D8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101) C</w:t>
      </w:r>
      <w:r>
        <w:rPr>
          <w:rFonts w:ascii="Times New Roman"/>
          <w:sz w:val="32"/>
        </w:rPr>
        <w:br/>
      </w:r>
    </w:p>
    <w:p w14:paraId="739AADE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102) A</w:t>
      </w:r>
      <w:r>
        <w:rPr>
          <w:rFonts w:ascii="Times New Roman"/>
          <w:sz w:val="32"/>
        </w:rPr>
        <w:br/>
      </w:r>
    </w:p>
    <w:p w14:paraId="100E2E7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103) B</w:t>
      </w:r>
      <w:r>
        <w:rPr>
          <w:rFonts w:ascii="Times New Roman"/>
          <w:sz w:val="32"/>
        </w:rPr>
        <w:br/>
      </w:r>
    </w:p>
    <w:p w14:paraId="0B186F7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104) A</w:t>
      </w:r>
      <w:r>
        <w:rPr>
          <w:rFonts w:ascii="Times New Roman"/>
          <w:sz w:val="32"/>
        </w:rPr>
        <w:br/>
      </w:r>
    </w:p>
    <w:p w14:paraId="43789D2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105) B</w:t>
      </w:r>
      <w:r>
        <w:rPr>
          <w:rFonts w:ascii="Times New Roman"/>
          <w:sz w:val="32"/>
        </w:rPr>
        <w:br/>
      </w:r>
    </w:p>
    <w:p w14:paraId="05314C6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106) B</w:t>
      </w:r>
      <w:r>
        <w:rPr>
          <w:rFonts w:ascii="Times New Roman"/>
          <w:sz w:val="32"/>
        </w:rPr>
        <w:br/>
      </w:r>
    </w:p>
    <w:p w14:paraId="4F4D4C4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107) C</w:t>
      </w:r>
      <w:r>
        <w:rPr>
          <w:rFonts w:ascii="Times New Roman"/>
          <w:sz w:val="32"/>
        </w:rPr>
        <w:br/>
      </w:r>
    </w:p>
    <w:p w14:paraId="637454D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108) C</w:t>
      </w:r>
      <w:r>
        <w:rPr>
          <w:rFonts w:ascii="Times New Roman"/>
          <w:sz w:val="32"/>
        </w:rPr>
        <w:br/>
      </w:r>
    </w:p>
    <w:p w14:paraId="00E7075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109) C</w:t>
      </w:r>
      <w:r>
        <w:rPr>
          <w:rFonts w:ascii="Times New Roman"/>
          <w:sz w:val="32"/>
        </w:rPr>
        <w:br/>
      </w:r>
    </w:p>
    <w:p w14:paraId="3A120CB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110) C</w:t>
      </w:r>
      <w:r>
        <w:rPr>
          <w:rFonts w:ascii="Times New Roman"/>
          <w:sz w:val="32"/>
        </w:rPr>
        <w:br/>
      </w:r>
    </w:p>
    <w:p w14:paraId="617DCBF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111) D</w:t>
      </w:r>
      <w:r>
        <w:rPr>
          <w:rFonts w:ascii="Times New Roman"/>
          <w:sz w:val="32"/>
        </w:rPr>
        <w:br/>
      </w:r>
    </w:p>
    <w:p w14:paraId="320612E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112) C</w:t>
      </w:r>
      <w:r>
        <w:rPr>
          <w:rFonts w:ascii="Times New Roman"/>
          <w:sz w:val="32"/>
        </w:rPr>
        <w:br/>
      </w:r>
    </w:p>
    <w:p w14:paraId="2E10EC4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113) B</w:t>
      </w:r>
      <w:r>
        <w:rPr>
          <w:rFonts w:ascii="Times New Roman"/>
          <w:sz w:val="32"/>
        </w:rPr>
        <w:br/>
      </w:r>
    </w:p>
    <w:p w14:paraId="5A456C5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114) B</w:t>
      </w:r>
      <w:r>
        <w:rPr>
          <w:rFonts w:ascii="Times New Roman"/>
          <w:sz w:val="32"/>
        </w:rPr>
        <w:br/>
      </w:r>
    </w:p>
    <w:p w14:paraId="345AD5F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115) D</w:t>
      </w:r>
      <w:r>
        <w:rPr>
          <w:rFonts w:ascii="Times New Roman"/>
          <w:sz w:val="32"/>
        </w:rPr>
        <w:br/>
      </w:r>
    </w:p>
    <w:p w14:paraId="1BCF6F0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116) B</w:t>
      </w:r>
      <w:r>
        <w:rPr>
          <w:rFonts w:ascii="Times New Roman"/>
          <w:sz w:val="32"/>
        </w:rPr>
        <w:br/>
      </w:r>
    </w:p>
    <w:p w14:paraId="7FE4050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117) D</w:t>
      </w:r>
      <w:r>
        <w:rPr>
          <w:rFonts w:ascii="Times New Roman"/>
          <w:sz w:val="32"/>
        </w:rPr>
        <w:br/>
      </w:r>
    </w:p>
    <w:p w14:paraId="69A216C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118) B</w:t>
      </w:r>
      <w:r>
        <w:rPr>
          <w:rFonts w:ascii="Times New Roman"/>
          <w:sz w:val="32"/>
        </w:rPr>
        <w:br/>
      </w:r>
    </w:p>
    <w:p w14:paraId="0A5037A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119) A</w:t>
      </w:r>
      <w:r>
        <w:rPr>
          <w:rFonts w:ascii="Times New Roman"/>
          <w:sz w:val="32"/>
        </w:rPr>
        <w:br/>
      </w:r>
    </w:p>
    <w:p w14:paraId="427371A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120) D</w:t>
      </w:r>
      <w:r>
        <w:rPr>
          <w:rFonts w:ascii="Times New Roman"/>
          <w:sz w:val="32"/>
        </w:rPr>
        <w:br/>
      </w:r>
    </w:p>
    <w:p w14:paraId="61DB32A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121) A</w:t>
      </w:r>
      <w:r>
        <w:rPr>
          <w:rFonts w:ascii="Times New Roman"/>
          <w:sz w:val="32"/>
        </w:rPr>
        <w:br/>
      </w:r>
    </w:p>
    <w:p w14:paraId="3132687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122) C</w:t>
      </w:r>
      <w:r>
        <w:rPr>
          <w:rFonts w:ascii="Times New Roman"/>
          <w:sz w:val="32"/>
        </w:rPr>
        <w:br/>
      </w:r>
    </w:p>
    <w:p w14:paraId="75DD66A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123) A</w:t>
      </w:r>
      <w:r>
        <w:rPr>
          <w:rFonts w:ascii="Times New Roman"/>
          <w:sz w:val="32"/>
        </w:rPr>
        <w:br/>
      </w:r>
    </w:p>
    <w:p w14:paraId="49B7157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124) D</w:t>
      </w:r>
      <w:r>
        <w:rPr>
          <w:rFonts w:ascii="Times New Roman"/>
          <w:sz w:val="32"/>
        </w:rPr>
        <w:br/>
      </w:r>
    </w:p>
    <w:p w14:paraId="0FBE59B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125) D</w:t>
      </w:r>
      <w:r>
        <w:rPr>
          <w:rFonts w:ascii="Times New Roman"/>
          <w:sz w:val="32"/>
        </w:rPr>
        <w:br/>
      </w:r>
    </w:p>
    <w:p w14:paraId="14843D7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126) B</w:t>
      </w:r>
      <w:r>
        <w:rPr>
          <w:rFonts w:ascii="Times New Roman"/>
          <w:sz w:val="32"/>
        </w:rPr>
        <w:br/>
      </w:r>
    </w:p>
    <w:p w14:paraId="3035AC8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127) D</w:t>
      </w:r>
      <w:r>
        <w:rPr>
          <w:rFonts w:ascii="Times New Roman"/>
          <w:sz w:val="32"/>
        </w:rPr>
        <w:br/>
      </w:r>
    </w:p>
    <w:p w14:paraId="1627C14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128) D</w:t>
      </w:r>
      <w:r>
        <w:rPr>
          <w:rFonts w:ascii="Times New Roman"/>
          <w:sz w:val="32"/>
        </w:rPr>
        <w:br/>
      </w:r>
    </w:p>
    <w:p w14:paraId="0E2DC62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129) C</w:t>
      </w:r>
      <w:r>
        <w:rPr>
          <w:rFonts w:ascii="Times New Roman"/>
          <w:sz w:val="32"/>
        </w:rPr>
        <w:br/>
      </w:r>
    </w:p>
    <w:p w14:paraId="0D16F94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130) C</w:t>
      </w:r>
      <w:r>
        <w:rPr>
          <w:rFonts w:ascii="Times New Roman"/>
          <w:sz w:val="32"/>
        </w:rPr>
        <w:br/>
      </w:r>
    </w:p>
    <w:p w14:paraId="45667E2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131) C</w:t>
      </w:r>
      <w:r>
        <w:rPr>
          <w:rFonts w:ascii="Times New Roman"/>
          <w:sz w:val="32"/>
        </w:rPr>
        <w:br/>
      </w:r>
    </w:p>
    <w:p w14:paraId="080251B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132) A</w:t>
      </w:r>
      <w:r>
        <w:rPr>
          <w:rFonts w:ascii="Times New Roman"/>
          <w:sz w:val="32"/>
        </w:rPr>
        <w:br/>
      </w:r>
    </w:p>
    <w:p w14:paraId="5C05D87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133) D</w:t>
      </w:r>
      <w:r>
        <w:rPr>
          <w:rFonts w:ascii="Times New Roman"/>
          <w:sz w:val="32"/>
        </w:rPr>
        <w:br/>
      </w:r>
    </w:p>
    <w:p w14:paraId="674EE25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134) B</w:t>
      </w:r>
      <w:r>
        <w:rPr>
          <w:rFonts w:ascii="Times New Roman"/>
          <w:sz w:val="32"/>
        </w:rPr>
        <w:br/>
      </w:r>
    </w:p>
    <w:p w14:paraId="584D0C0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135) D</w:t>
      </w:r>
      <w:r>
        <w:rPr>
          <w:rFonts w:ascii="Times New Roman"/>
          <w:sz w:val="32"/>
        </w:rPr>
        <w:br/>
      </w:r>
    </w:p>
    <w:p w14:paraId="1ED330C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136) A</w:t>
      </w:r>
      <w:r>
        <w:rPr>
          <w:rFonts w:ascii="Times New Roman"/>
          <w:sz w:val="32"/>
        </w:rPr>
        <w:br/>
      </w:r>
    </w:p>
    <w:p w14:paraId="2702F9A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137) B</w:t>
      </w:r>
      <w:r>
        <w:rPr>
          <w:rFonts w:ascii="Times New Roman"/>
          <w:sz w:val="32"/>
        </w:rPr>
        <w:br/>
      </w:r>
    </w:p>
    <w:p w14:paraId="3830D18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138) C</w:t>
      </w:r>
      <w:r>
        <w:rPr>
          <w:rFonts w:ascii="Times New Roman"/>
          <w:sz w:val="32"/>
        </w:rPr>
        <w:br/>
      </w:r>
    </w:p>
    <w:p w14:paraId="43E277D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139) D</w:t>
      </w:r>
      <w:r>
        <w:rPr>
          <w:rFonts w:ascii="Times New Roman"/>
          <w:sz w:val="32"/>
        </w:rPr>
        <w:br/>
      </w:r>
    </w:p>
    <w:p w14:paraId="621D3AF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140) C</w:t>
      </w:r>
      <w:r>
        <w:rPr>
          <w:rFonts w:ascii="Times New Roman"/>
          <w:sz w:val="32"/>
        </w:rPr>
        <w:br/>
      </w:r>
    </w:p>
    <w:p w14:paraId="166CF6B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141) A</w:t>
      </w:r>
      <w:r>
        <w:rPr>
          <w:rFonts w:ascii="Times New Roman"/>
          <w:sz w:val="32"/>
        </w:rPr>
        <w:br/>
      </w:r>
    </w:p>
    <w:p w14:paraId="6D41BF8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142) A</w:t>
      </w:r>
      <w:r>
        <w:rPr>
          <w:rFonts w:ascii="Times New Roman"/>
          <w:sz w:val="32"/>
        </w:rPr>
        <w:br/>
      </w:r>
    </w:p>
    <w:p w14:paraId="0E5D208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143) B</w:t>
      </w:r>
      <w:r>
        <w:rPr>
          <w:rFonts w:ascii="Times New Roman"/>
          <w:sz w:val="32"/>
        </w:rPr>
        <w:br/>
      </w:r>
    </w:p>
    <w:p w14:paraId="25B541A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144) Section Break</w:t>
      </w:r>
      <w:r>
        <w:rPr>
          <w:rFonts w:ascii="Times New Roman"/>
          <w:sz w:val="32"/>
        </w:rPr>
        <w:br/>
      </w:r>
    </w:p>
    <w:p w14:paraId="35A41AAD"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32"/>
        </w:rPr>
        <w:t>144.1) C</w:t>
      </w:r>
      <w:r>
        <w:rPr>
          <w:rFonts w:ascii="Times New Roman"/>
          <w:sz w:val="32"/>
        </w:rPr>
        <w:br/>
      </w:r>
    </w:p>
    <w:p w14:paraId="73A0407A"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32"/>
        </w:rPr>
        <w:t>144.2) B</w:t>
      </w:r>
      <w:r>
        <w:rPr>
          <w:rFonts w:ascii="Times New Roman"/>
          <w:sz w:val="32"/>
        </w:rPr>
        <w:br/>
      </w:r>
    </w:p>
    <w:p w14:paraId="65D67C28"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32"/>
        </w:rPr>
        <w:t>144.3) C</w:t>
      </w:r>
      <w:r>
        <w:rPr>
          <w:rFonts w:ascii="Times New Roman"/>
          <w:sz w:val="32"/>
        </w:rPr>
        <w:br/>
      </w:r>
    </w:p>
    <w:p w14:paraId="706603D6"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32"/>
        </w:rPr>
        <w:t>144.4) D</w:t>
      </w:r>
      <w:r>
        <w:rPr>
          <w:rFonts w:ascii="Times New Roman"/>
          <w:sz w:val="32"/>
        </w:rPr>
        <w:br/>
      </w:r>
    </w:p>
    <w:p w14:paraId="14AE2BDF" w14:textId="77777777" w:rsidR="004D3BF3" w:rsidRDefault="007E5E5F">
      <w:pPr>
        <w:keepLines/>
        <w:ind w:left="576"/>
        <w:sectPr w:rsidR="004D3BF3">
          <w:type w:val="continuous"/>
          <w:pgSz w:w="12240" w:h="15840"/>
          <w:pgMar w:top="1440" w:right="1440" w:bottom="1440" w:left="1440" w:header="720" w:footer="720" w:gutter="0"/>
          <w:cols w:space="720"/>
          <w:docGrid w:linePitch="360"/>
        </w:sectPr>
      </w:pPr>
      <w:r>
        <w:rPr>
          <w:rFonts w:ascii="Times New Roman"/>
          <w:sz w:val="32"/>
        </w:rPr>
        <w:t>144.5) A</w:t>
      </w:r>
      <w:r>
        <w:rPr>
          <w:rFonts w:ascii="Times New Roman"/>
          <w:sz w:val="32"/>
        </w:rPr>
        <w:br/>
      </w:r>
    </w:p>
    <w:p w14:paraId="78D5B8B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145) TRUE</w:t>
      </w:r>
      <w:r>
        <w:rPr>
          <w:rFonts w:ascii="Times New Roman"/>
          <w:sz w:val="32"/>
        </w:rPr>
        <w:br/>
      </w:r>
    </w:p>
    <w:p w14:paraId="3A1B3E5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146) TRUE</w:t>
      </w:r>
      <w:r>
        <w:rPr>
          <w:rFonts w:ascii="Times New Roman"/>
          <w:sz w:val="32"/>
        </w:rPr>
        <w:br/>
      </w:r>
    </w:p>
    <w:p w14:paraId="4234242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147) FALSE</w:t>
      </w:r>
      <w:r>
        <w:rPr>
          <w:rFonts w:ascii="Times New Roman"/>
          <w:sz w:val="32"/>
        </w:rPr>
        <w:br/>
      </w:r>
    </w:p>
    <w:p w14:paraId="655C49C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148) TRUE</w:t>
      </w:r>
      <w:r>
        <w:rPr>
          <w:rFonts w:ascii="Times New Roman"/>
          <w:sz w:val="32"/>
        </w:rPr>
        <w:br/>
      </w:r>
    </w:p>
    <w:p w14:paraId="208848E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149) FALSE</w:t>
      </w:r>
      <w:r>
        <w:rPr>
          <w:rFonts w:ascii="Times New Roman"/>
          <w:sz w:val="32"/>
        </w:rPr>
        <w:br/>
      </w:r>
    </w:p>
    <w:p w14:paraId="2762141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150) TRUE</w:t>
      </w:r>
      <w:r>
        <w:rPr>
          <w:rFonts w:ascii="Times New Roman"/>
          <w:sz w:val="32"/>
        </w:rPr>
        <w:br/>
      </w:r>
    </w:p>
    <w:p w14:paraId="78AABE4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151) TRUE</w:t>
      </w:r>
      <w:r>
        <w:rPr>
          <w:rFonts w:ascii="Times New Roman"/>
          <w:sz w:val="32"/>
        </w:rPr>
        <w:br/>
      </w:r>
    </w:p>
    <w:p w14:paraId="4953966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152) FALSE</w:t>
      </w:r>
      <w:r>
        <w:rPr>
          <w:rFonts w:ascii="Times New Roman"/>
          <w:sz w:val="32"/>
        </w:rPr>
        <w:br/>
      </w:r>
    </w:p>
    <w:p w14:paraId="26BD757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153) TRUE</w:t>
      </w:r>
      <w:r>
        <w:rPr>
          <w:rFonts w:ascii="Times New Roman"/>
          <w:sz w:val="32"/>
        </w:rPr>
        <w:br/>
      </w:r>
    </w:p>
    <w:p w14:paraId="4D4F0DD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154) TRUE</w:t>
      </w:r>
      <w:r>
        <w:rPr>
          <w:rFonts w:ascii="Times New Roman"/>
          <w:sz w:val="32"/>
        </w:rPr>
        <w:br/>
      </w:r>
    </w:p>
    <w:p w14:paraId="6CD4091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155) TRUE</w:t>
      </w:r>
      <w:r>
        <w:rPr>
          <w:rFonts w:ascii="Times New Roman"/>
          <w:sz w:val="32"/>
        </w:rPr>
        <w:br/>
      </w:r>
    </w:p>
    <w:p w14:paraId="1D6D927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156) FALSE</w:t>
      </w:r>
      <w:r>
        <w:rPr>
          <w:rFonts w:ascii="Times New Roman"/>
          <w:sz w:val="32"/>
        </w:rPr>
        <w:br/>
      </w:r>
    </w:p>
    <w:p w14:paraId="0F98DAA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157) TRUE</w:t>
      </w:r>
      <w:r>
        <w:rPr>
          <w:rFonts w:ascii="Times New Roman"/>
          <w:sz w:val="32"/>
        </w:rPr>
        <w:br/>
      </w:r>
    </w:p>
    <w:p w14:paraId="76087F4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158) TRUE</w:t>
      </w:r>
      <w:r>
        <w:rPr>
          <w:rFonts w:ascii="Times New Roman"/>
          <w:sz w:val="32"/>
        </w:rPr>
        <w:br/>
      </w:r>
    </w:p>
    <w:p w14:paraId="3F07750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159) TRUE</w:t>
      </w:r>
      <w:r>
        <w:rPr>
          <w:rFonts w:ascii="Times New Roman"/>
          <w:sz w:val="32"/>
        </w:rPr>
        <w:br/>
      </w:r>
    </w:p>
    <w:p w14:paraId="1C2143D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 xml:space="preserve">160) </w:t>
      </w:r>
      <w:r>
        <w:rPr>
          <w:rFonts w:ascii="Times New Roman"/>
          <w:sz w:val="32"/>
        </w:rPr>
        <w:t>TRUE</w:t>
      </w:r>
      <w:r>
        <w:rPr>
          <w:rFonts w:ascii="Times New Roman"/>
          <w:sz w:val="32"/>
        </w:rPr>
        <w:br/>
      </w:r>
    </w:p>
    <w:p w14:paraId="4335699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161) FALSE</w:t>
      </w:r>
      <w:r>
        <w:rPr>
          <w:rFonts w:ascii="Times New Roman"/>
          <w:sz w:val="32"/>
        </w:rPr>
        <w:br/>
      </w:r>
    </w:p>
    <w:p w14:paraId="732002A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162) TRUE</w:t>
      </w:r>
      <w:r>
        <w:rPr>
          <w:rFonts w:ascii="Times New Roman"/>
          <w:sz w:val="32"/>
        </w:rPr>
        <w:br/>
      </w:r>
    </w:p>
    <w:p w14:paraId="2E12506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163) TRUE</w:t>
      </w:r>
      <w:r>
        <w:rPr>
          <w:rFonts w:ascii="Times New Roman"/>
          <w:sz w:val="32"/>
        </w:rPr>
        <w:br/>
      </w:r>
    </w:p>
    <w:p w14:paraId="0FA35EF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164) FALSE</w:t>
      </w:r>
      <w:r>
        <w:rPr>
          <w:rFonts w:ascii="Times New Roman"/>
          <w:sz w:val="32"/>
        </w:rPr>
        <w:br/>
      </w:r>
    </w:p>
    <w:p w14:paraId="097E80D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165) TRUE</w:t>
      </w:r>
      <w:r>
        <w:rPr>
          <w:rFonts w:ascii="Times New Roman"/>
          <w:sz w:val="32"/>
        </w:rPr>
        <w:br/>
      </w:r>
    </w:p>
    <w:p w14:paraId="5520CB6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166) TRUE</w:t>
      </w:r>
      <w:r>
        <w:rPr>
          <w:rFonts w:ascii="Times New Roman"/>
          <w:sz w:val="32"/>
        </w:rPr>
        <w:br/>
      </w:r>
    </w:p>
    <w:p w14:paraId="6627594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167) FALSE</w:t>
      </w:r>
      <w:r>
        <w:rPr>
          <w:rFonts w:ascii="Times New Roman"/>
          <w:sz w:val="32"/>
        </w:rPr>
        <w:br/>
      </w:r>
    </w:p>
    <w:p w14:paraId="0E99ABA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168) FALSE</w:t>
      </w:r>
      <w:r>
        <w:rPr>
          <w:rFonts w:ascii="Times New Roman"/>
          <w:sz w:val="32"/>
        </w:rPr>
        <w:br/>
      </w:r>
    </w:p>
    <w:p w14:paraId="3859EBF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169) TRUE</w:t>
      </w:r>
      <w:r>
        <w:rPr>
          <w:rFonts w:ascii="Times New Roman"/>
          <w:sz w:val="32"/>
        </w:rPr>
        <w:br/>
      </w:r>
    </w:p>
    <w:p w14:paraId="6CBF6B6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170) TRUE</w:t>
      </w:r>
      <w:r>
        <w:rPr>
          <w:rFonts w:ascii="Times New Roman"/>
          <w:sz w:val="32"/>
        </w:rPr>
        <w:br/>
      </w:r>
    </w:p>
    <w:p w14:paraId="068933F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171) FALSE</w:t>
      </w:r>
      <w:r>
        <w:rPr>
          <w:rFonts w:ascii="Times New Roman"/>
          <w:sz w:val="32"/>
        </w:rPr>
        <w:br/>
      </w:r>
    </w:p>
    <w:p w14:paraId="589BCF9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172) TRUE</w:t>
      </w:r>
      <w:r>
        <w:rPr>
          <w:rFonts w:ascii="Times New Roman"/>
          <w:sz w:val="32"/>
        </w:rPr>
        <w:br/>
      </w:r>
    </w:p>
    <w:p w14:paraId="6C76CE0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173) FALSE</w:t>
      </w:r>
      <w:r>
        <w:rPr>
          <w:rFonts w:ascii="Times New Roman"/>
          <w:sz w:val="32"/>
        </w:rPr>
        <w:br/>
      </w:r>
    </w:p>
    <w:p w14:paraId="24CAF96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174) FALSE</w:t>
      </w:r>
      <w:r>
        <w:rPr>
          <w:rFonts w:ascii="Times New Roman"/>
          <w:sz w:val="32"/>
        </w:rPr>
        <w:br/>
      </w:r>
    </w:p>
    <w:p w14:paraId="19CDA41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175) TRUE</w:t>
      </w:r>
      <w:r>
        <w:rPr>
          <w:rFonts w:ascii="Times New Roman"/>
          <w:sz w:val="32"/>
        </w:rPr>
        <w:br/>
      </w:r>
    </w:p>
    <w:p w14:paraId="011C62B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176) TRUE</w:t>
      </w:r>
      <w:r>
        <w:rPr>
          <w:rFonts w:ascii="Times New Roman"/>
          <w:sz w:val="32"/>
        </w:rPr>
        <w:br/>
      </w:r>
    </w:p>
    <w:p w14:paraId="3902E87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177) TRUE</w:t>
      </w:r>
      <w:r>
        <w:rPr>
          <w:rFonts w:ascii="Times New Roman"/>
          <w:sz w:val="32"/>
        </w:rPr>
        <w:br/>
      </w:r>
    </w:p>
    <w:p w14:paraId="3F9CA74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178) FALSE</w:t>
      </w:r>
      <w:r>
        <w:rPr>
          <w:rFonts w:ascii="Times New Roman"/>
          <w:sz w:val="32"/>
        </w:rPr>
        <w:br/>
      </w:r>
    </w:p>
    <w:p w14:paraId="77C9F46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179) FALSE</w:t>
      </w:r>
      <w:r>
        <w:rPr>
          <w:rFonts w:ascii="Times New Roman"/>
          <w:sz w:val="32"/>
        </w:rPr>
        <w:br/>
      </w:r>
    </w:p>
    <w:p w14:paraId="19B21AA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180) TRUE</w:t>
      </w:r>
      <w:r>
        <w:rPr>
          <w:rFonts w:ascii="Times New Roman"/>
          <w:sz w:val="32"/>
        </w:rPr>
        <w:br/>
      </w:r>
    </w:p>
    <w:p w14:paraId="60B5C05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181) TRUE</w:t>
      </w:r>
      <w:r>
        <w:rPr>
          <w:rFonts w:ascii="Times New Roman"/>
          <w:sz w:val="32"/>
        </w:rPr>
        <w:br/>
      </w:r>
    </w:p>
    <w:p w14:paraId="37A1194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182) FALSE</w:t>
      </w:r>
      <w:r>
        <w:rPr>
          <w:rFonts w:ascii="Times New Roman"/>
          <w:sz w:val="32"/>
        </w:rPr>
        <w:br/>
      </w:r>
    </w:p>
    <w:p w14:paraId="3A54B2A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183) FALSE</w:t>
      </w:r>
      <w:r>
        <w:rPr>
          <w:rFonts w:ascii="Times New Roman"/>
          <w:sz w:val="32"/>
        </w:rPr>
        <w:br/>
      </w:r>
    </w:p>
    <w:p w14:paraId="5E56B16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184) FALSE</w:t>
      </w:r>
      <w:r>
        <w:rPr>
          <w:rFonts w:ascii="Times New Roman"/>
          <w:sz w:val="32"/>
        </w:rPr>
        <w:br/>
      </w:r>
    </w:p>
    <w:p w14:paraId="3EE04BC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185) FALSE</w:t>
      </w:r>
      <w:r>
        <w:rPr>
          <w:rFonts w:ascii="Times New Roman"/>
          <w:sz w:val="32"/>
        </w:rPr>
        <w:br/>
      </w:r>
    </w:p>
    <w:p w14:paraId="3DC7F43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186) TRUE</w:t>
      </w:r>
      <w:r>
        <w:rPr>
          <w:rFonts w:ascii="Times New Roman"/>
          <w:sz w:val="32"/>
        </w:rPr>
        <w:br/>
      </w:r>
    </w:p>
    <w:p w14:paraId="3AF0196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187) FALSE</w:t>
      </w:r>
      <w:r>
        <w:rPr>
          <w:rFonts w:ascii="Times New Roman"/>
          <w:sz w:val="32"/>
        </w:rPr>
        <w:br/>
      </w:r>
    </w:p>
    <w:p w14:paraId="280A515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188) FALSE</w:t>
      </w:r>
      <w:r>
        <w:rPr>
          <w:rFonts w:ascii="Times New Roman"/>
          <w:sz w:val="32"/>
        </w:rPr>
        <w:br/>
      </w:r>
    </w:p>
    <w:p w14:paraId="2EDF4BC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189) FALSE</w:t>
      </w:r>
      <w:r>
        <w:rPr>
          <w:rFonts w:ascii="Times New Roman"/>
          <w:sz w:val="32"/>
        </w:rPr>
        <w:br/>
      </w:r>
    </w:p>
    <w:p w14:paraId="476BBF1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190) FALSE</w:t>
      </w:r>
      <w:r>
        <w:rPr>
          <w:rFonts w:ascii="Times New Roman"/>
          <w:sz w:val="32"/>
        </w:rPr>
        <w:br/>
      </w:r>
    </w:p>
    <w:p w14:paraId="0B8F3B2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w:t>
      </w:r>
      <w:r>
        <w:rPr>
          <w:rFonts w:ascii="Times New Roman"/>
          <w:sz w:val="32"/>
        </w:rPr>
        <w:t>91) TRUE</w:t>
      </w:r>
      <w:r>
        <w:rPr>
          <w:rFonts w:ascii="Times New Roman"/>
          <w:sz w:val="32"/>
        </w:rPr>
        <w:br/>
      </w:r>
    </w:p>
    <w:p w14:paraId="10DD714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192) FALSE</w:t>
      </w:r>
      <w:r>
        <w:rPr>
          <w:rFonts w:ascii="Times New Roman"/>
          <w:sz w:val="32"/>
        </w:rPr>
        <w:br/>
      </w:r>
    </w:p>
    <w:p w14:paraId="1A4EB0E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193) TRUE</w:t>
      </w:r>
      <w:r>
        <w:rPr>
          <w:rFonts w:ascii="Times New Roman"/>
          <w:sz w:val="32"/>
        </w:rPr>
        <w:br/>
      </w:r>
    </w:p>
    <w:p w14:paraId="57E4F25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194) TRUE</w:t>
      </w:r>
      <w:r>
        <w:rPr>
          <w:rFonts w:ascii="Times New Roman"/>
          <w:sz w:val="32"/>
        </w:rPr>
        <w:br/>
      </w:r>
    </w:p>
    <w:p w14:paraId="0531F9C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195) TRUE</w:t>
      </w:r>
      <w:r>
        <w:rPr>
          <w:rFonts w:ascii="Times New Roman"/>
          <w:sz w:val="32"/>
        </w:rPr>
        <w:br/>
      </w:r>
    </w:p>
    <w:p w14:paraId="6949138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196) TRUE</w:t>
      </w:r>
      <w:r>
        <w:rPr>
          <w:rFonts w:ascii="Times New Roman"/>
          <w:sz w:val="32"/>
        </w:rPr>
        <w:br/>
      </w:r>
    </w:p>
    <w:p w14:paraId="337EE4A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197) FALSE</w:t>
      </w:r>
      <w:r>
        <w:rPr>
          <w:rFonts w:ascii="Times New Roman"/>
          <w:sz w:val="32"/>
        </w:rPr>
        <w:br/>
      </w:r>
    </w:p>
    <w:p w14:paraId="2616C6D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198) TRUE</w:t>
      </w:r>
      <w:r>
        <w:rPr>
          <w:rFonts w:ascii="Times New Roman"/>
          <w:sz w:val="32"/>
        </w:rPr>
        <w:br/>
      </w:r>
    </w:p>
    <w:p w14:paraId="52D7F13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199) FALSE</w:t>
      </w:r>
      <w:r>
        <w:rPr>
          <w:rFonts w:ascii="Times New Roman"/>
          <w:sz w:val="32"/>
        </w:rPr>
        <w:br/>
      </w:r>
    </w:p>
    <w:p w14:paraId="414D982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200) FALSE</w:t>
      </w:r>
      <w:r>
        <w:rPr>
          <w:rFonts w:ascii="Times New Roman"/>
          <w:sz w:val="32"/>
        </w:rPr>
        <w:br/>
      </w:r>
    </w:p>
    <w:p w14:paraId="58D313D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201) TRUE</w:t>
      </w:r>
      <w:r>
        <w:rPr>
          <w:rFonts w:ascii="Times New Roman"/>
          <w:sz w:val="32"/>
        </w:rPr>
        <w:br/>
      </w:r>
    </w:p>
    <w:p w14:paraId="34AC183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202) TRUE</w:t>
      </w:r>
      <w:r>
        <w:rPr>
          <w:rFonts w:ascii="Times New Roman"/>
          <w:sz w:val="32"/>
        </w:rPr>
        <w:br/>
      </w:r>
    </w:p>
    <w:p w14:paraId="492A916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203) FALSE</w:t>
      </w:r>
      <w:r>
        <w:rPr>
          <w:rFonts w:ascii="Times New Roman"/>
          <w:sz w:val="32"/>
        </w:rPr>
        <w:br/>
      </w:r>
    </w:p>
    <w:p w14:paraId="011A2EC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204) TRUE</w:t>
      </w:r>
      <w:r>
        <w:rPr>
          <w:rFonts w:ascii="Times New Roman"/>
          <w:sz w:val="32"/>
        </w:rPr>
        <w:br/>
      </w:r>
    </w:p>
    <w:p w14:paraId="6481983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205) TRUE</w:t>
      </w:r>
      <w:r>
        <w:rPr>
          <w:rFonts w:ascii="Times New Roman"/>
          <w:sz w:val="32"/>
        </w:rPr>
        <w:br/>
      </w:r>
    </w:p>
    <w:p w14:paraId="5AB9E6A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 xml:space="preserve">206) </w:t>
      </w:r>
      <w:r>
        <w:rPr>
          <w:rFonts w:ascii="Times New Roman"/>
          <w:sz w:val="32"/>
        </w:rPr>
        <w:t>FALSE</w:t>
      </w:r>
      <w:r>
        <w:rPr>
          <w:rFonts w:ascii="Times New Roman"/>
          <w:sz w:val="32"/>
        </w:rPr>
        <w:br/>
      </w:r>
    </w:p>
    <w:p w14:paraId="28D2641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207) FALSE</w:t>
      </w:r>
      <w:r>
        <w:rPr>
          <w:rFonts w:ascii="Times New Roman"/>
          <w:sz w:val="32"/>
        </w:rPr>
        <w:br/>
      </w:r>
    </w:p>
    <w:p w14:paraId="2A56B4E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208) TRUE</w:t>
      </w:r>
      <w:r>
        <w:rPr>
          <w:rFonts w:ascii="Times New Roman"/>
          <w:sz w:val="32"/>
        </w:rPr>
        <w:br/>
      </w:r>
    </w:p>
    <w:p w14:paraId="5B65CC2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209) TRUE</w:t>
      </w:r>
      <w:r>
        <w:rPr>
          <w:rFonts w:ascii="Times New Roman"/>
          <w:sz w:val="32"/>
        </w:rPr>
        <w:br/>
      </w:r>
    </w:p>
    <w:p w14:paraId="6B5567F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210) TRUE</w:t>
      </w:r>
      <w:r>
        <w:rPr>
          <w:rFonts w:ascii="Times New Roman"/>
          <w:sz w:val="32"/>
        </w:rPr>
        <w:br/>
      </w:r>
    </w:p>
    <w:p w14:paraId="4681E48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211) FALSE</w:t>
      </w:r>
      <w:r>
        <w:rPr>
          <w:rFonts w:ascii="Times New Roman"/>
          <w:sz w:val="32"/>
        </w:rPr>
        <w:br/>
      </w:r>
    </w:p>
    <w:p w14:paraId="0029675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212) TRUE</w:t>
      </w:r>
      <w:r>
        <w:rPr>
          <w:rFonts w:ascii="Times New Roman"/>
          <w:sz w:val="32"/>
        </w:rPr>
        <w:br/>
      </w:r>
    </w:p>
    <w:p w14:paraId="4F6F1D7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213) FALSE</w:t>
      </w:r>
      <w:r>
        <w:rPr>
          <w:rFonts w:ascii="Times New Roman"/>
          <w:sz w:val="32"/>
        </w:rPr>
        <w:br/>
      </w:r>
    </w:p>
    <w:p w14:paraId="74CA77C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214) FALSE</w:t>
      </w:r>
      <w:r>
        <w:rPr>
          <w:rFonts w:ascii="Times New Roman"/>
          <w:sz w:val="32"/>
        </w:rPr>
        <w:br/>
      </w:r>
    </w:p>
    <w:p w14:paraId="16613CA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215) TRUE</w:t>
      </w:r>
      <w:r>
        <w:rPr>
          <w:rFonts w:ascii="Times New Roman"/>
          <w:sz w:val="32"/>
        </w:rPr>
        <w:br/>
      </w:r>
    </w:p>
    <w:p w14:paraId="2B615B3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216) TRUE</w:t>
      </w:r>
      <w:r>
        <w:rPr>
          <w:rFonts w:ascii="Times New Roman"/>
          <w:sz w:val="32"/>
        </w:rPr>
        <w:br/>
      </w:r>
    </w:p>
    <w:p w14:paraId="50F61B4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217) TRUE</w:t>
      </w:r>
      <w:r>
        <w:rPr>
          <w:rFonts w:ascii="Times New Roman"/>
          <w:sz w:val="32"/>
        </w:rPr>
        <w:br/>
      </w:r>
    </w:p>
    <w:p w14:paraId="0C8291F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218) FALSE</w:t>
      </w:r>
      <w:r>
        <w:rPr>
          <w:rFonts w:ascii="Times New Roman"/>
          <w:sz w:val="32"/>
        </w:rPr>
        <w:br/>
      </w:r>
    </w:p>
    <w:p w14:paraId="0826C2F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219) TRUE</w:t>
      </w:r>
      <w:r>
        <w:rPr>
          <w:rFonts w:ascii="Times New Roman"/>
          <w:sz w:val="32"/>
        </w:rPr>
        <w:br/>
      </w:r>
    </w:p>
    <w:p w14:paraId="5213535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220) TRUE</w:t>
      </w:r>
      <w:r>
        <w:rPr>
          <w:rFonts w:ascii="Times New Roman"/>
          <w:sz w:val="32"/>
        </w:rPr>
        <w:br/>
      </w:r>
    </w:p>
    <w:p w14:paraId="4A709B2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221) FALSE</w:t>
      </w:r>
      <w:r>
        <w:rPr>
          <w:rFonts w:ascii="Times New Roman"/>
          <w:sz w:val="32"/>
        </w:rPr>
        <w:br/>
      </w:r>
    </w:p>
    <w:p w14:paraId="5CFDE92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222) TRUE</w:t>
      </w:r>
      <w:r>
        <w:rPr>
          <w:rFonts w:ascii="Times New Roman"/>
          <w:sz w:val="32"/>
        </w:rPr>
        <w:br/>
      </w:r>
    </w:p>
    <w:p w14:paraId="13E5AAC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223) FALSE</w:t>
      </w:r>
      <w:r>
        <w:rPr>
          <w:rFonts w:ascii="Times New Roman"/>
          <w:sz w:val="32"/>
        </w:rPr>
        <w:br/>
      </w:r>
    </w:p>
    <w:p w14:paraId="6CD442B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224) TRUE</w:t>
      </w:r>
      <w:r>
        <w:rPr>
          <w:rFonts w:ascii="Times New Roman"/>
          <w:sz w:val="32"/>
        </w:rPr>
        <w:br/>
      </w:r>
    </w:p>
    <w:p w14:paraId="261064D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225) FALSE</w:t>
      </w:r>
      <w:r>
        <w:rPr>
          <w:rFonts w:ascii="Times New Roman"/>
          <w:sz w:val="32"/>
        </w:rPr>
        <w:br/>
      </w:r>
    </w:p>
    <w:p w14:paraId="5DF83CA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226) TRUE</w:t>
      </w:r>
      <w:r>
        <w:rPr>
          <w:rFonts w:ascii="Times New Roman"/>
          <w:sz w:val="32"/>
        </w:rPr>
        <w:br/>
      </w:r>
    </w:p>
    <w:p w14:paraId="173AC7C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227) TRUE</w:t>
      </w:r>
      <w:r>
        <w:rPr>
          <w:rFonts w:ascii="Times New Roman"/>
          <w:sz w:val="32"/>
        </w:rPr>
        <w:br/>
      </w:r>
    </w:p>
    <w:p w14:paraId="450DF3B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228) FALSE</w:t>
      </w:r>
      <w:r>
        <w:rPr>
          <w:rFonts w:ascii="Times New Roman"/>
          <w:sz w:val="32"/>
        </w:rPr>
        <w:br/>
      </w:r>
    </w:p>
    <w:p w14:paraId="434C24C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229) TRUE</w:t>
      </w:r>
      <w:r>
        <w:rPr>
          <w:rFonts w:ascii="Times New Roman"/>
          <w:sz w:val="32"/>
        </w:rPr>
        <w:br/>
      </w:r>
    </w:p>
    <w:p w14:paraId="5B2AAF1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230) TRUE</w:t>
      </w:r>
      <w:r>
        <w:rPr>
          <w:rFonts w:ascii="Times New Roman"/>
          <w:sz w:val="32"/>
        </w:rPr>
        <w:br/>
      </w:r>
    </w:p>
    <w:p w14:paraId="0F8C014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231) TRUE</w:t>
      </w:r>
      <w:r>
        <w:rPr>
          <w:rFonts w:ascii="Times New Roman"/>
          <w:sz w:val="32"/>
        </w:rPr>
        <w:br/>
      </w:r>
    </w:p>
    <w:p w14:paraId="091A37F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232) FALSE</w:t>
      </w:r>
      <w:r>
        <w:rPr>
          <w:rFonts w:ascii="Times New Roman"/>
          <w:sz w:val="32"/>
        </w:rPr>
        <w:br/>
      </w:r>
    </w:p>
    <w:p w14:paraId="4DE2E96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233) FALSE</w:t>
      </w:r>
      <w:r>
        <w:rPr>
          <w:rFonts w:ascii="Times New Roman"/>
          <w:sz w:val="32"/>
        </w:rPr>
        <w:br/>
      </w:r>
    </w:p>
    <w:p w14:paraId="152033D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234) TRUE</w:t>
      </w:r>
      <w:r>
        <w:rPr>
          <w:rFonts w:ascii="Times New Roman"/>
          <w:sz w:val="32"/>
        </w:rPr>
        <w:br/>
      </w:r>
    </w:p>
    <w:p w14:paraId="0F716D6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235) TRUE</w:t>
      </w:r>
      <w:r>
        <w:rPr>
          <w:rFonts w:ascii="Times New Roman"/>
          <w:sz w:val="32"/>
        </w:rPr>
        <w:br/>
      </w:r>
    </w:p>
    <w:p w14:paraId="0D7F38BA"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236) TRUE</w:t>
      </w:r>
      <w:r>
        <w:rPr>
          <w:rFonts w:ascii="Times New Roman"/>
          <w:sz w:val="32"/>
        </w:rPr>
        <w:br/>
      </w:r>
    </w:p>
    <w:p w14:paraId="64AFFA6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237) FALSE</w:t>
      </w:r>
      <w:r>
        <w:rPr>
          <w:rFonts w:ascii="Times New Roman"/>
          <w:sz w:val="32"/>
        </w:rPr>
        <w:br/>
      </w:r>
    </w:p>
    <w:p w14:paraId="4E264285"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238) TRUE</w:t>
      </w:r>
      <w:r>
        <w:rPr>
          <w:rFonts w:ascii="Times New Roman"/>
          <w:sz w:val="32"/>
        </w:rPr>
        <w:br/>
      </w:r>
    </w:p>
    <w:p w14:paraId="2CD2C0E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239) FALSE</w:t>
      </w:r>
      <w:r>
        <w:rPr>
          <w:rFonts w:ascii="Times New Roman"/>
          <w:sz w:val="32"/>
        </w:rPr>
        <w:br/>
      </w:r>
    </w:p>
    <w:p w14:paraId="2C3E6C6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240) TRUE</w:t>
      </w:r>
      <w:r>
        <w:rPr>
          <w:rFonts w:ascii="Times New Roman"/>
          <w:sz w:val="32"/>
        </w:rPr>
        <w:br/>
      </w:r>
    </w:p>
    <w:p w14:paraId="71D17E2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241) TRUE</w:t>
      </w:r>
      <w:r>
        <w:rPr>
          <w:rFonts w:ascii="Times New Roman"/>
          <w:sz w:val="32"/>
        </w:rPr>
        <w:br/>
      </w:r>
    </w:p>
    <w:p w14:paraId="0CE0F2F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242) FALSE</w:t>
      </w:r>
      <w:r>
        <w:rPr>
          <w:rFonts w:ascii="Times New Roman"/>
          <w:sz w:val="32"/>
        </w:rPr>
        <w:br/>
      </w:r>
    </w:p>
    <w:p w14:paraId="2CD49C2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243) TRUE</w:t>
      </w:r>
      <w:r>
        <w:rPr>
          <w:rFonts w:ascii="Times New Roman"/>
          <w:sz w:val="32"/>
        </w:rPr>
        <w:br/>
      </w:r>
    </w:p>
    <w:p w14:paraId="7377827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244) FALSE</w:t>
      </w:r>
      <w:r>
        <w:rPr>
          <w:rFonts w:ascii="Times New Roman"/>
          <w:sz w:val="32"/>
        </w:rPr>
        <w:br/>
      </w:r>
    </w:p>
    <w:p w14:paraId="4AD6256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245) TRUE</w:t>
      </w:r>
      <w:r>
        <w:rPr>
          <w:rFonts w:ascii="Times New Roman"/>
          <w:sz w:val="32"/>
        </w:rPr>
        <w:br/>
      </w:r>
    </w:p>
    <w:p w14:paraId="1466474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246) FALSE</w:t>
      </w:r>
      <w:r>
        <w:rPr>
          <w:rFonts w:ascii="Times New Roman"/>
          <w:sz w:val="32"/>
        </w:rPr>
        <w:br/>
      </w:r>
    </w:p>
    <w:p w14:paraId="32C9144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247) FALSE</w:t>
      </w:r>
      <w:r>
        <w:rPr>
          <w:rFonts w:ascii="Times New Roman"/>
          <w:sz w:val="32"/>
        </w:rPr>
        <w:br/>
      </w:r>
    </w:p>
    <w:p w14:paraId="671AFAE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248) FALSE</w:t>
      </w:r>
      <w:r>
        <w:rPr>
          <w:rFonts w:ascii="Times New Roman"/>
          <w:sz w:val="32"/>
        </w:rPr>
        <w:br/>
      </w:r>
    </w:p>
    <w:p w14:paraId="11190C8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249) FALSE</w:t>
      </w:r>
      <w:r>
        <w:rPr>
          <w:rFonts w:ascii="Times New Roman"/>
          <w:sz w:val="32"/>
        </w:rPr>
        <w:br/>
      </w:r>
    </w:p>
    <w:p w14:paraId="0901390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250) TRUE</w:t>
      </w:r>
      <w:r>
        <w:rPr>
          <w:rFonts w:ascii="Times New Roman"/>
          <w:sz w:val="32"/>
        </w:rPr>
        <w:br/>
      </w:r>
    </w:p>
    <w:p w14:paraId="0EF5BA0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251) FALSE</w:t>
      </w:r>
      <w:r>
        <w:rPr>
          <w:rFonts w:ascii="Times New Roman"/>
          <w:sz w:val="32"/>
        </w:rPr>
        <w:br/>
      </w:r>
    </w:p>
    <w:p w14:paraId="03EE7B6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252) FA</w:t>
      </w:r>
      <w:r>
        <w:rPr>
          <w:rFonts w:ascii="Times New Roman"/>
          <w:sz w:val="32"/>
        </w:rPr>
        <w:t>LSE</w:t>
      </w:r>
      <w:r>
        <w:rPr>
          <w:rFonts w:ascii="Times New Roman"/>
          <w:sz w:val="32"/>
        </w:rPr>
        <w:br/>
      </w:r>
    </w:p>
    <w:p w14:paraId="6F00141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253) TRUE</w:t>
      </w:r>
      <w:r>
        <w:rPr>
          <w:rFonts w:ascii="Times New Roman"/>
          <w:sz w:val="32"/>
        </w:rPr>
        <w:br/>
      </w:r>
    </w:p>
    <w:p w14:paraId="710FF77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254) TRUE</w:t>
      </w:r>
      <w:r>
        <w:rPr>
          <w:rFonts w:ascii="Times New Roman"/>
          <w:sz w:val="32"/>
        </w:rPr>
        <w:br/>
      </w:r>
    </w:p>
    <w:p w14:paraId="0C94ADB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255) TRUE</w:t>
      </w:r>
      <w:r>
        <w:rPr>
          <w:rFonts w:ascii="Times New Roman"/>
          <w:sz w:val="32"/>
        </w:rPr>
        <w:br/>
      </w:r>
    </w:p>
    <w:p w14:paraId="3ED88B6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256) FALSE</w:t>
      </w:r>
      <w:r>
        <w:rPr>
          <w:rFonts w:ascii="Times New Roman"/>
          <w:sz w:val="32"/>
        </w:rPr>
        <w:br/>
      </w:r>
    </w:p>
    <w:p w14:paraId="14691DC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257) TRUE</w:t>
      </w:r>
      <w:r>
        <w:rPr>
          <w:rFonts w:ascii="Times New Roman"/>
          <w:sz w:val="32"/>
        </w:rPr>
        <w:br/>
      </w:r>
    </w:p>
    <w:p w14:paraId="1FA72A1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258) TRUE</w:t>
      </w:r>
      <w:r>
        <w:rPr>
          <w:rFonts w:ascii="Times New Roman"/>
          <w:sz w:val="32"/>
        </w:rPr>
        <w:br/>
      </w:r>
    </w:p>
    <w:p w14:paraId="6B0677F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259) TRUE</w:t>
      </w:r>
      <w:r>
        <w:rPr>
          <w:rFonts w:ascii="Times New Roman"/>
          <w:sz w:val="32"/>
        </w:rPr>
        <w:br/>
      </w:r>
    </w:p>
    <w:p w14:paraId="72342C3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260) FALSE</w:t>
      </w:r>
      <w:r>
        <w:rPr>
          <w:rFonts w:ascii="Times New Roman"/>
          <w:sz w:val="32"/>
        </w:rPr>
        <w:br/>
      </w:r>
    </w:p>
    <w:p w14:paraId="569242A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261) FALSE</w:t>
      </w:r>
      <w:r>
        <w:rPr>
          <w:rFonts w:ascii="Times New Roman"/>
          <w:sz w:val="32"/>
        </w:rPr>
        <w:br/>
      </w:r>
    </w:p>
    <w:p w14:paraId="4414E64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262) TRUE</w:t>
      </w:r>
      <w:r>
        <w:rPr>
          <w:rFonts w:ascii="Times New Roman"/>
          <w:sz w:val="32"/>
        </w:rPr>
        <w:br/>
      </w:r>
    </w:p>
    <w:p w14:paraId="70D3F0A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263) FALSE</w:t>
      </w:r>
      <w:r>
        <w:rPr>
          <w:rFonts w:ascii="Times New Roman"/>
          <w:sz w:val="32"/>
        </w:rPr>
        <w:br/>
      </w:r>
    </w:p>
    <w:p w14:paraId="0DC56C2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264) TRUE</w:t>
      </w:r>
      <w:r>
        <w:rPr>
          <w:rFonts w:ascii="Times New Roman"/>
          <w:sz w:val="32"/>
        </w:rPr>
        <w:br/>
      </w:r>
    </w:p>
    <w:p w14:paraId="69D3C4E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265) FALSE</w:t>
      </w:r>
      <w:r>
        <w:rPr>
          <w:rFonts w:ascii="Times New Roman"/>
          <w:sz w:val="32"/>
        </w:rPr>
        <w:br/>
      </w:r>
    </w:p>
    <w:p w14:paraId="7C35A17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266) TRUE</w:t>
      </w:r>
      <w:r>
        <w:rPr>
          <w:rFonts w:ascii="Times New Roman"/>
          <w:sz w:val="32"/>
        </w:rPr>
        <w:br/>
      </w:r>
    </w:p>
    <w:p w14:paraId="308134DE"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267) FALSE</w:t>
      </w:r>
      <w:r>
        <w:rPr>
          <w:rFonts w:ascii="Times New Roman"/>
          <w:sz w:val="32"/>
        </w:rPr>
        <w:br/>
      </w:r>
    </w:p>
    <w:p w14:paraId="67D5F73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268) TRUE</w:t>
      </w:r>
      <w:r>
        <w:rPr>
          <w:rFonts w:ascii="Times New Roman"/>
          <w:sz w:val="32"/>
        </w:rPr>
        <w:br/>
      </w:r>
    </w:p>
    <w:p w14:paraId="167B1A7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269) TRUE</w:t>
      </w:r>
      <w:r>
        <w:rPr>
          <w:rFonts w:ascii="Times New Roman"/>
          <w:sz w:val="32"/>
        </w:rPr>
        <w:br/>
      </w:r>
    </w:p>
    <w:p w14:paraId="0BB3BE6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270) TRUE</w:t>
      </w:r>
      <w:r>
        <w:rPr>
          <w:rFonts w:ascii="Times New Roman"/>
          <w:sz w:val="32"/>
        </w:rPr>
        <w:br/>
      </w:r>
    </w:p>
    <w:p w14:paraId="099CF1A1"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271) TRUE</w:t>
      </w:r>
      <w:r>
        <w:rPr>
          <w:rFonts w:ascii="Times New Roman"/>
          <w:sz w:val="32"/>
        </w:rPr>
        <w:br/>
      </w:r>
    </w:p>
    <w:p w14:paraId="64EE7066"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272) FALSE</w:t>
      </w:r>
      <w:r>
        <w:rPr>
          <w:rFonts w:ascii="Times New Roman"/>
          <w:sz w:val="32"/>
        </w:rPr>
        <w:br/>
      </w:r>
    </w:p>
    <w:p w14:paraId="2A5ADAC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273) TRUE</w:t>
      </w:r>
      <w:r>
        <w:rPr>
          <w:rFonts w:ascii="Times New Roman"/>
          <w:sz w:val="32"/>
        </w:rPr>
        <w:br/>
      </w:r>
    </w:p>
    <w:p w14:paraId="7A873F4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274) TRUE</w:t>
      </w:r>
      <w:r>
        <w:rPr>
          <w:rFonts w:ascii="Times New Roman"/>
          <w:sz w:val="32"/>
        </w:rPr>
        <w:br/>
      </w:r>
    </w:p>
    <w:p w14:paraId="3193A23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275) TRUE</w:t>
      </w:r>
      <w:r>
        <w:rPr>
          <w:rFonts w:ascii="Times New Roman"/>
          <w:sz w:val="32"/>
        </w:rPr>
        <w:br/>
      </w:r>
    </w:p>
    <w:p w14:paraId="07C2278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276) FALSE</w:t>
      </w:r>
      <w:r>
        <w:rPr>
          <w:rFonts w:ascii="Times New Roman"/>
          <w:sz w:val="32"/>
        </w:rPr>
        <w:br/>
      </w:r>
    </w:p>
    <w:p w14:paraId="3E72B42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277) TRUE</w:t>
      </w:r>
      <w:r>
        <w:rPr>
          <w:rFonts w:ascii="Times New Roman"/>
          <w:sz w:val="32"/>
        </w:rPr>
        <w:br/>
      </w:r>
    </w:p>
    <w:p w14:paraId="5175A3F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278) FALSE</w:t>
      </w:r>
      <w:r>
        <w:rPr>
          <w:rFonts w:ascii="Times New Roman"/>
          <w:sz w:val="32"/>
        </w:rPr>
        <w:br/>
      </w:r>
    </w:p>
    <w:p w14:paraId="2920213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279) TRUE</w:t>
      </w:r>
      <w:r>
        <w:rPr>
          <w:rFonts w:ascii="Times New Roman"/>
          <w:sz w:val="32"/>
        </w:rPr>
        <w:br/>
      </w:r>
    </w:p>
    <w:p w14:paraId="50A7C0D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280) FALSE</w:t>
      </w:r>
      <w:r>
        <w:rPr>
          <w:rFonts w:ascii="Times New Roman"/>
          <w:sz w:val="32"/>
        </w:rPr>
        <w:br/>
      </w:r>
    </w:p>
    <w:p w14:paraId="4E9E650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281) FALSE</w:t>
      </w:r>
      <w:r>
        <w:rPr>
          <w:rFonts w:ascii="Times New Roman"/>
          <w:sz w:val="32"/>
        </w:rPr>
        <w:br/>
      </w:r>
    </w:p>
    <w:p w14:paraId="2D96A4B8"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282) TRUE</w:t>
      </w:r>
      <w:r>
        <w:rPr>
          <w:rFonts w:ascii="Times New Roman"/>
          <w:sz w:val="32"/>
        </w:rPr>
        <w:br/>
      </w:r>
    </w:p>
    <w:p w14:paraId="073A054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 xml:space="preserve">283) </w:t>
      </w:r>
      <w:r>
        <w:rPr>
          <w:rFonts w:ascii="Times New Roman"/>
          <w:sz w:val="32"/>
        </w:rPr>
        <w:t>FALSE</w:t>
      </w:r>
      <w:r>
        <w:rPr>
          <w:rFonts w:ascii="Times New Roman"/>
          <w:sz w:val="32"/>
        </w:rPr>
        <w:br/>
      </w:r>
    </w:p>
    <w:p w14:paraId="57E8635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284) FALSE</w:t>
      </w:r>
      <w:r>
        <w:rPr>
          <w:rFonts w:ascii="Times New Roman"/>
          <w:sz w:val="32"/>
        </w:rPr>
        <w:br/>
      </w:r>
    </w:p>
    <w:p w14:paraId="0938849C"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285) TRUE</w:t>
      </w:r>
      <w:r>
        <w:rPr>
          <w:rFonts w:ascii="Times New Roman"/>
          <w:sz w:val="32"/>
        </w:rPr>
        <w:br/>
      </w:r>
    </w:p>
    <w:p w14:paraId="5844136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286) FALSE</w:t>
      </w:r>
      <w:r>
        <w:rPr>
          <w:rFonts w:ascii="Times New Roman"/>
          <w:sz w:val="32"/>
        </w:rPr>
        <w:br/>
      </w:r>
    </w:p>
    <w:p w14:paraId="46A8981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287) TRUE</w:t>
      </w:r>
      <w:r>
        <w:rPr>
          <w:rFonts w:ascii="Times New Roman"/>
          <w:sz w:val="32"/>
        </w:rPr>
        <w:br/>
      </w:r>
    </w:p>
    <w:p w14:paraId="4CDF0C4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288) TRUE</w:t>
      </w:r>
      <w:r>
        <w:rPr>
          <w:rFonts w:ascii="Times New Roman"/>
          <w:sz w:val="32"/>
        </w:rPr>
        <w:br/>
      </w:r>
    </w:p>
    <w:p w14:paraId="23E812C2"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289) TRUE</w:t>
      </w:r>
      <w:r>
        <w:rPr>
          <w:rFonts w:ascii="Times New Roman"/>
          <w:sz w:val="32"/>
        </w:rPr>
        <w:br/>
      </w:r>
    </w:p>
    <w:p w14:paraId="1924711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290) FALSE</w:t>
      </w:r>
      <w:r>
        <w:rPr>
          <w:rFonts w:ascii="Times New Roman"/>
          <w:sz w:val="32"/>
        </w:rPr>
        <w:br/>
      </w:r>
    </w:p>
    <w:p w14:paraId="26129C27"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291) TRUE</w:t>
      </w:r>
      <w:r>
        <w:rPr>
          <w:rFonts w:ascii="Times New Roman"/>
          <w:sz w:val="32"/>
        </w:rPr>
        <w:br/>
      </w:r>
    </w:p>
    <w:p w14:paraId="32FD4B2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292) FALSE</w:t>
      </w:r>
      <w:r>
        <w:rPr>
          <w:rFonts w:ascii="Times New Roman"/>
          <w:sz w:val="32"/>
        </w:rPr>
        <w:br/>
      </w:r>
    </w:p>
    <w:p w14:paraId="3A37E4FD"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293) TRUE</w:t>
      </w:r>
      <w:r>
        <w:rPr>
          <w:rFonts w:ascii="Times New Roman"/>
          <w:sz w:val="32"/>
        </w:rPr>
        <w:br/>
      </w:r>
    </w:p>
    <w:p w14:paraId="0D589A00"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294) TRUE</w:t>
      </w:r>
      <w:r>
        <w:rPr>
          <w:rFonts w:ascii="Times New Roman"/>
          <w:sz w:val="32"/>
        </w:rPr>
        <w:br/>
      </w:r>
    </w:p>
    <w:p w14:paraId="1B18AE8B"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295) FALSE</w:t>
      </w:r>
      <w:r>
        <w:rPr>
          <w:rFonts w:ascii="Times New Roman"/>
          <w:sz w:val="32"/>
        </w:rPr>
        <w:br/>
      </w:r>
    </w:p>
    <w:p w14:paraId="1CECDB59"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296) TRUE</w:t>
      </w:r>
      <w:r>
        <w:rPr>
          <w:rFonts w:ascii="Times New Roman"/>
          <w:sz w:val="32"/>
        </w:rPr>
        <w:br/>
      </w:r>
    </w:p>
    <w:p w14:paraId="45A7986F"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297) FALSE</w:t>
      </w:r>
      <w:r>
        <w:rPr>
          <w:rFonts w:ascii="Times New Roman"/>
          <w:sz w:val="32"/>
        </w:rPr>
        <w:br/>
      </w:r>
    </w:p>
    <w:p w14:paraId="498FAF84"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298) TRUE</w:t>
      </w:r>
      <w:r>
        <w:rPr>
          <w:rFonts w:ascii="Times New Roman"/>
          <w:sz w:val="32"/>
        </w:rPr>
        <w:br/>
      </w:r>
    </w:p>
    <w:p w14:paraId="284D48F3" w14:textId="77777777" w:rsidR="004D3BF3" w:rsidRDefault="007E5E5F">
      <w:pPr>
        <w:keepLines/>
        <w:sectPr w:rsidR="004D3BF3">
          <w:type w:val="continuous"/>
          <w:pgSz w:w="12240" w:h="15840"/>
          <w:pgMar w:top="1440" w:right="1440" w:bottom="1440" w:left="1440" w:header="720" w:footer="720" w:gutter="0"/>
          <w:cols w:space="720"/>
          <w:docGrid w:linePitch="360"/>
        </w:sectPr>
      </w:pPr>
      <w:r>
        <w:rPr>
          <w:rFonts w:ascii="Times New Roman"/>
          <w:sz w:val="32"/>
        </w:rPr>
        <w:t>299) TRUE</w:t>
      </w:r>
      <w:r>
        <w:rPr>
          <w:rFonts w:ascii="Times New Roman"/>
          <w:sz w:val="32"/>
        </w:rPr>
        <w:br/>
      </w:r>
    </w:p>
    <w:p w14:paraId="37F45EA1" w14:textId="77777777" w:rsidR="007E5E5F" w:rsidRDefault="007E5E5F"/>
    <w:sectPr w:rsidR="007E5E5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9853F" w14:textId="77777777" w:rsidR="007E5E5F" w:rsidRDefault="007E5E5F">
      <w:pPr>
        <w:spacing w:after="0" w:line="240" w:lineRule="auto"/>
      </w:pPr>
      <w:r>
        <w:separator/>
      </w:r>
    </w:p>
  </w:endnote>
  <w:endnote w:type="continuationSeparator" w:id="0">
    <w:p w14:paraId="610B988E" w14:textId="77777777" w:rsidR="007E5E5F" w:rsidRDefault="007E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AE86E" w14:textId="77777777" w:rsidR="007E5E5F" w:rsidRDefault="007E5E5F">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2A93879F" w14:textId="77777777" w:rsidR="007E5E5F" w:rsidRDefault="007E5E5F"/>
    <w:p w14:paraId="78C6B96C" w14:textId="77777777" w:rsidR="007E5E5F" w:rsidRDefault="007E5E5F">
      <w:pPr>
        <w:spacing w:after="0" w:line="240" w:lineRule="auto"/>
      </w:pPr>
      <w:r>
        <w:separator/>
      </w:r>
    </w:p>
  </w:footnote>
  <w:footnote w:type="continuationSeparator" w:id="0">
    <w:p w14:paraId="5A11BCA9" w14:textId="77777777" w:rsidR="007E5E5F" w:rsidRDefault="007E5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D3BF3"/>
    <w:rsid w:val="000A5CD3"/>
    <w:rsid w:val="004D3BF3"/>
    <w:rsid w:val="007E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A18D"/>
  <w15:docId w15:val="{C96FF91D-3779-465B-A2AB-B4686D7C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0A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12275</Words>
  <Characters>69969</Characters>
  <Application>Microsoft Office Word</Application>
  <DocSecurity>0</DocSecurity>
  <Lines>583</Lines>
  <Paragraphs>164</Paragraphs>
  <ScaleCrop>false</ScaleCrop>
  <Company/>
  <LinksUpToDate>false</LinksUpToDate>
  <CharactersWithSpaces>82080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2021-09-13T16:21:00Z</dcterms:created>
  <dcterms:modified xsi:type="dcterms:W3CDTF">2021-09-13T16:21:00Z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