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E87D1" w14:textId="77777777" w:rsidR="00051B07" w:rsidRDefault="00000000">
      <w:pPr>
        <w:keepNext/>
        <w:keepLines/>
      </w:pPr>
      <w:r>
        <w:rPr>
          <w:rFonts w:ascii="Times New Roman"/>
          <w:sz w:val="28"/>
        </w:rPr>
        <w:t>Student name:__________</w:t>
      </w:r>
    </w:p>
    <w:p w14:paraId="078D314C" w14:textId="77777777" w:rsidR="00051B07" w:rsidRDefault="00000000">
      <w:pPr>
        <w:keepNext/>
        <w:keepLines/>
        <w:sectPr w:rsidR="00051B07">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1440" w:bottom="1440" w:left="1440" w:header="720" w:footer="720" w:gutter="0"/>
          <w:cols w:space="720"/>
          <w:docGrid w:linePitch="360"/>
        </w:sectPr>
      </w:pPr>
      <w:r>
        <w:rPr>
          <w:rFonts w:ascii="Times New Roman"/>
          <w:b/>
          <w:sz w:val="24"/>
        </w:rPr>
        <w:t>1)</w:t>
      </w:r>
      <w:r>
        <w:rPr>
          <w:rFonts w:ascii="Times New Roman"/>
          <w:b/>
          <w:sz w:val="24"/>
        </w:rPr>
        <w:tab/>
      </w:r>
      <w:r>
        <w:rPr>
          <w:rFonts w:ascii="Times New Roman"/>
          <w:color w:val="000000"/>
          <w:sz w:val="24"/>
        </w:rPr>
        <w:t>Explain the role of the Kinetoscope during the period of cinema</w:t>
      </w:r>
      <w:r>
        <w:rPr>
          <w:rFonts w:ascii="Times New Roman"/>
          <w:color w:val="000000"/>
          <w:sz w:val="24"/>
        </w:rPr>
        <w:t>’</w:t>
      </w:r>
      <w:r>
        <w:rPr>
          <w:rFonts w:ascii="Times New Roman"/>
          <w:color w:val="000000"/>
          <w:sz w:val="24"/>
        </w:rPr>
        <w:t>s invention. How did the Kinetoscope modify the capabilities of earlier camera and projection systems?</w:t>
      </w:r>
    </w:p>
    <w:p w14:paraId="4EA8F851" w14:textId="77777777" w:rsidR="00051B07" w:rsidRDefault="00000000">
      <w:pPr>
        <w:keepNext/>
        <w:keepLines/>
        <w:sectPr w:rsidR="00051B0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434B0EBF"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r>
    </w:p>
    <w:p w14:paraId="31818EA1"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24976C7" w14:textId="77777777" w:rsidR="00051B07" w:rsidRDefault="00000000">
      <w:pPr>
        <w:keepNext/>
        <w:keepLines/>
        <w:sectPr w:rsidR="00051B07">
          <w:type w:val="continuous"/>
          <w:pgSz w:w="12240" w:h="15840"/>
          <w:pgMar w:top="1440" w:right="1440" w:bottom="1440" w:left="1440" w:header="720" w:footer="720" w:gutter="0"/>
          <w:cols w:space="720"/>
          <w:docGrid w:linePitch="360"/>
        </w:sectPr>
      </w:pPr>
      <w:r>
        <w:rPr>
          <w:rFonts w:ascii="Times New Roman"/>
          <w:b/>
          <w:sz w:val="24"/>
        </w:rPr>
        <w:t>2)</w:t>
      </w:r>
      <w:r>
        <w:rPr>
          <w:rFonts w:ascii="Times New Roman"/>
          <w:b/>
          <w:sz w:val="24"/>
        </w:rPr>
        <w:tab/>
      </w:r>
      <w:r>
        <w:rPr>
          <w:rFonts w:ascii="Times New Roman"/>
          <w:color w:val="000000"/>
          <w:sz w:val="24"/>
        </w:rPr>
        <w:t>What steps did France's Lumi</w:t>
      </w:r>
      <w:r>
        <w:rPr>
          <w:rFonts w:ascii="Times New Roman"/>
          <w:color w:val="000000"/>
          <w:sz w:val="24"/>
        </w:rPr>
        <w:t>è</w:t>
      </w:r>
      <w:r>
        <w:rPr>
          <w:rFonts w:ascii="Times New Roman"/>
          <w:color w:val="000000"/>
          <w:sz w:val="24"/>
        </w:rPr>
        <w:t>re brothers take to make cinema a commercially viable enterprise? What kinds of Lumi</w:t>
      </w:r>
      <w:r>
        <w:rPr>
          <w:rFonts w:ascii="Times New Roman"/>
          <w:color w:val="000000"/>
          <w:sz w:val="24"/>
        </w:rPr>
        <w:t>è</w:t>
      </w:r>
      <w:r>
        <w:rPr>
          <w:rFonts w:ascii="Times New Roman"/>
          <w:color w:val="000000"/>
          <w:sz w:val="24"/>
        </w:rPr>
        <w:t>re movies were the most popular? How did the Lumi</w:t>
      </w:r>
      <w:r>
        <w:rPr>
          <w:rFonts w:ascii="Times New Roman"/>
          <w:color w:val="000000"/>
          <w:sz w:val="24"/>
        </w:rPr>
        <w:t>è</w:t>
      </w:r>
      <w:r>
        <w:rPr>
          <w:rFonts w:ascii="Times New Roman"/>
          <w:color w:val="000000"/>
          <w:sz w:val="24"/>
        </w:rPr>
        <w:t>res' activities influence the development of world cinema?</w:t>
      </w:r>
    </w:p>
    <w:p w14:paraId="675E8449" w14:textId="77777777" w:rsidR="00051B07" w:rsidRDefault="00000000">
      <w:pPr>
        <w:keepNext/>
        <w:keepLines/>
        <w:sectPr w:rsidR="00051B0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3005D61D"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r>
    </w:p>
    <w:p w14:paraId="6AF3D818"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7B60E73" w14:textId="77777777" w:rsidR="00051B07" w:rsidRDefault="00000000">
      <w:pPr>
        <w:keepNext/>
        <w:keepLines/>
        <w:sectPr w:rsidR="00051B07">
          <w:type w:val="continuous"/>
          <w:pgSz w:w="12240" w:h="15840"/>
          <w:pgMar w:top="1440" w:right="1440" w:bottom="1440" w:left="1440" w:header="720" w:footer="720" w:gutter="0"/>
          <w:cols w:space="720"/>
          <w:docGrid w:linePitch="360"/>
        </w:sectPr>
      </w:pPr>
      <w:r>
        <w:rPr>
          <w:rFonts w:ascii="Times New Roman"/>
          <w:b/>
          <w:sz w:val="24"/>
        </w:rPr>
        <w:t>3)</w:t>
      </w:r>
      <w:r>
        <w:rPr>
          <w:rFonts w:ascii="Times New Roman"/>
          <w:b/>
          <w:sz w:val="24"/>
        </w:rPr>
        <w:tab/>
      </w:r>
      <w:r>
        <w:rPr>
          <w:rFonts w:ascii="Times New Roman"/>
          <w:sz w:val="24"/>
        </w:rPr>
        <w:t>In what ways did motion picture exhibitors in the late 1890s influence the presentation of motion pictures, or how audiences experienced motion pictures? Why did their control over their programs diminish around the turn of the century?</w:t>
      </w:r>
    </w:p>
    <w:p w14:paraId="0E5523D4" w14:textId="77777777" w:rsidR="00051B07" w:rsidRDefault="00000000">
      <w:pPr>
        <w:keepNext/>
        <w:keepLines/>
        <w:sectPr w:rsidR="00051B0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734C2B84"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r>
    </w:p>
    <w:p w14:paraId="4C2E6D4D"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14:paraId="2C23F0AD" w14:textId="77777777" w:rsidR="00051B07" w:rsidRDefault="00000000">
      <w:pPr>
        <w:keepNext/>
        <w:keepLines/>
        <w:sectPr w:rsidR="00051B07">
          <w:type w:val="continuous"/>
          <w:pgSz w:w="12240" w:h="15840"/>
          <w:pgMar w:top="1440" w:right="1440" w:bottom="1440" w:left="1440" w:header="720" w:footer="720" w:gutter="0"/>
          <w:cols w:space="720"/>
          <w:docGrid w:linePitch="360"/>
        </w:sectPr>
      </w:pPr>
      <w:r>
        <w:rPr>
          <w:rFonts w:ascii="Times New Roman"/>
          <w:b/>
          <w:sz w:val="24"/>
        </w:rPr>
        <w:t>4)</w:t>
      </w:r>
      <w:r>
        <w:rPr>
          <w:rFonts w:ascii="Times New Roman"/>
          <w:b/>
          <w:sz w:val="24"/>
        </w:rPr>
        <w:tab/>
      </w:r>
      <w:r>
        <w:rPr>
          <w:rFonts w:ascii="Times New Roman"/>
          <w:color w:val="000000"/>
          <w:sz w:val="24"/>
        </w:rPr>
        <w:t>What were Edwin S. Porter's significant contributions to the development of early narrative film? In what sense did Porter build upon the innovations of contemporaneous filmmakers, and for what purposes?</w:t>
      </w:r>
    </w:p>
    <w:p w14:paraId="79D4DE2F" w14:textId="77777777" w:rsidR="00051B07" w:rsidRDefault="00000000">
      <w:pPr>
        <w:keepNext/>
        <w:keepLines/>
        <w:sectPr w:rsidR="00051B0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765C99E5"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r>
    </w:p>
    <w:p w14:paraId="5988EAE3"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4A7FAAD" w14:textId="77777777" w:rsidR="00051B07" w:rsidRDefault="00000000">
      <w:pPr>
        <w:keepNext/>
        <w:keepLines/>
        <w:sectPr w:rsidR="00051B07">
          <w:type w:val="continuous"/>
          <w:pgSz w:w="12240" w:h="15840"/>
          <w:pgMar w:top="1440" w:right="1440" w:bottom="1440" w:left="1440" w:header="720" w:footer="720" w:gutter="0"/>
          <w:cols w:space="720"/>
          <w:docGrid w:linePitch="360"/>
        </w:sectPr>
      </w:pPr>
      <w:r>
        <w:rPr>
          <w:rFonts w:ascii="Times New Roman"/>
          <w:b/>
          <w:sz w:val="24"/>
        </w:rPr>
        <w:t>5)</w:t>
      </w:r>
      <w:r>
        <w:rPr>
          <w:rFonts w:ascii="Times New Roman"/>
          <w:b/>
          <w:sz w:val="24"/>
        </w:rPr>
        <w:tab/>
      </w:r>
      <w:r>
        <w:rPr>
          <w:rFonts w:ascii="Times New Roman"/>
          <w:sz w:val="24"/>
        </w:rPr>
        <w:t>Which form of entertainment was NOT a staple of American popular culture immediately prior to the invention of the cinema?</w:t>
      </w:r>
    </w:p>
    <w:p w14:paraId="6B48B47C" w14:textId="77777777" w:rsidR="00051B07" w:rsidRDefault="00000000">
      <w:pPr>
        <w:keepNext/>
        <w:keepLines/>
        <w:jc w:val="right"/>
        <w:sectPr w:rsidR="00051B07">
          <w:type w:val="continuous"/>
          <w:pgSz w:w="12240" w:h="15840"/>
          <w:pgMar w:top="1440" w:right="1440" w:bottom="1440" w:left="1440" w:header="720" w:footer="720" w:gutter="0"/>
          <w:cols w:space="720"/>
          <w:docGrid w:linePitch="360"/>
        </w:sectPr>
      </w:pPr>
      <w:r>
        <w:rPr>
          <w:rFonts w:ascii="Times New Roman"/>
          <w:sz w:val="24"/>
        </w:rPr>
        <w:t>5) ______</w:t>
      </w:r>
    </w:p>
    <w:p w14:paraId="5F40D9C7"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freak shows</w:t>
      </w:r>
      <w:r>
        <w:rPr>
          <w:rFonts w:ascii="Times New Roman"/>
          <w:sz w:val="24"/>
        </w:rPr>
        <w:tab/>
      </w:r>
      <w:r>
        <w:rPr>
          <w:rFonts w:ascii="Times New Roman"/>
          <w:sz w:val="24"/>
        </w:rPr>
        <w:br/>
      </w:r>
      <w:r>
        <w:rPr>
          <w:rFonts w:ascii="Times New Roman"/>
          <w:sz w:val="24"/>
        </w:rPr>
        <w:tab/>
        <w:t>B) radio</w:t>
      </w:r>
      <w:r>
        <w:rPr>
          <w:rFonts w:ascii="Times New Roman"/>
          <w:sz w:val="24"/>
        </w:rPr>
        <w:br/>
      </w:r>
      <w:r>
        <w:rPr>
          <w:rFonts w:ascii="Times New Roman"/>
          <w:sz w:val="24"/>
        </w:rPr>
        <w:tab/>
        <w:t>C) historical theater</w:t>
      </w:r>
      <w:r>
        <w:rPr>
          <w:rFonts w:ascii="Times New Roman"/>
          <w:sz w:val="24"/>
        </w:rPr>
        <w:br/>
      </w:r>
      <w:r>
        <w:rPr>
          <w:rFonts w:ascii="Times New Roman"/>
          <w:sz w:val="24"/>
        </w:rPr>
        <w:tab/>
        <w:t>D) music hall entertainment</w:t>
      </w:r>
      <w:r>
        <w:rPr>
          <w:rFonts w:ascii="Times New Roman"/>
          <w:sz w:val="24"/>
        </w:rPr>
        <w:br/>
      </w:r>
      <w:r>
        <w:rPr>
          <w:rFonts w:ascii="Times New Roman"/>
          <w:sz w:val="24"/>
        </w:rPr>
        <w:tab/>
      </w:r>
    </w:p>
    <w:p w14:paraId="55EF9450"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r>
    </w:p>
    <w:p w14:paraId="6319A5EA"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9FEEE94" w14:textId="77777777" w:rsidR="00051B07" w:rsidRDefault="00000000">
      <w:pPr>
        <w:keepNext/>
        <w:keepLines/>
        <w:sectPr w:rsidR="00051B07">
          <w:type w:val="continuous"/>
          <w:pgSz w:w="12240" w:h="15840"/>
          <w:pgMar w:top="1440" w:right="1440" w:bottom="1440" w:left="1440" w:header="720" w:footer="720" w:gutter="0"/>
          <w:cols w:space="720"/>
          <w:docGrid w:linePitch="360"/>
        </w:sectPr>
      </w:pPr>
      <w:r>
        <w:rPr>
          <w:rFonts w:ascii="Times New Roman"/>
          <w:b/>
          <w:sz w:val="24"/>
        </w:rPr>
        <w:t>6)</w:t>
      </w:r>
      <w:r>
        <w:rPr>
          <w:rFonts w:ascii="Times New Roman"/>
          <w:b/>
          <w:sz w:val="24"/>
        </w:rPr>
        <w:tab/>
      </w:r>
      <w:r>
        <w:rPr>
          <w:rFonts w:ascii="Times New Roman"/>
          <w:sz w:val="24"/>
        </w:rPr>
        <w:t>Which of the following is a George Eastman invention that was used in designing machines to take and project motion pictures?</w:t>
      </w:r>
    </w:p>
    <w:p w14:paraId="7413852B" w14:textId="77777777" w:rsidR="00051B07" w:rsidRDefault="00000000">
      <w:pPr>
        <w:keepNext/>
        <w:keepLines/>
        <w:jc w:val="right"/>
        <w:sectPr w:rsidR="00051B07">
          <w:type w:val="continuous"/>
          <w:pgSz w:w="12240" w:h="15840"/>
          <w:pgMar w:top="1440" w:right="1440" w:bottom="1440" w:left="1440" w:header="720" w:footer="720" w:gutter="0"/>
          <w:cols w:space="720"/>
          <w:docGrid w:linePitch="360"/>
        </w:sectPr>
      </w:pPr>
      <w:r>
        <w:rPr>
          <w:rFonts w:ascii="Times New Roman"/>
          <w:sz w:val="24"/>
        </w:rPr>
        <w:t>6) ______</w:t>
      </w:r>
    </w:p>
    <w:p w14:paraId="2BE8C7EC"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celluloid roll film</w:t>
      </w:r>
      <w:r>
        <w:rPr>
          <w:rFonts w:ascii="Times New Roman"/>
          <w:sz w:val="24"/>
        </w:rPr>
        <w:tab/>
      </w:r>
      <w:r>
        <w:rPr>
          <w:rFonts w:ascii="Times New Roman"/>
          <w:sz w:val="24"/>
        </w:rPr>
        <w:br/>
      </w:r>
      <w:r>
        <w:rPr>
          <w:rFonts w:ascii="Times New Roman"/>
          <w:sz w:val="24"/>
        </w:rPr>
        <w:tab/>
        <w:t>B) metal slide</w:t>
      </w:r>
      <w:r>
        <w:rPr>
          <w:rFonts w:ascii="Times New Roman"/>
          <w:sz w:val="24"/>
        </w:rPr>
        <w:br/>
      </w:r>
      <w:r>
        <w:rPr>
          <w:rFonts w:ascii="Times New Roman"/>
          <w:sz w:val="24"/>
        </w:rPr>
        <w:tab/>
        <w:t>C) paper roll film</w:t>
      </w:r>
      <w:r>
        <w:rPr>
          <w:rFonts w:ascii="Times New Roman"/>
          <w:sz w:val="24"/>
        </w:rPr>
        <w:br/>
      </w:r>
      <w:r>
        <w:rPr>
          <w:rFonts w:ascii="Times New Roman"/>
          <w:sz w:val="24"/>
        </w:rPr>
        <w:tab/>
        <w:t>D) glass lantern slide</w:t>
      </w:r>
      <w:r>
        <w:rPr>
          <w:rFonts w:ascii="Times New Roman"/>
          <w:sz w:val="24"/>
        </w:rPr>
        <w:br/>
      </w:r>
      <w:r>
        <w:rPr>
          <w:rFonts w:ascii="Times New Roman"/>
          <w:sz w:val="24"/>
        </w:rPr>
        <w:tab/>
      </w:r>
    </w:p>
    <w:p w14:paraId="1C4A619C"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r>
    </w:p>
    <w:p w14:paraId="6C8F4BFA"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0629966" w14:textId="77777777" w:rsidR="00051B07" w:rsidRDefault="00000000">
      <w:pPr>
        <w:keepNext/>
        <w:keepLines/>
        <w:sectPr w:rsidR="00051B07">
          <w:type w:val="continuous"/>
          <w:pgSz w:w="12240" w:h="15840"/>
          <w:pgMar w:top="1440" w:right="1440" w:bottom="1440" w:left="1440" w:header="720" w:footer="720" w:gutter="0"/>
          <w:cols w:space="720"/>
          <w:docGrid w:linePitch="360"/>
        </w:sectPr>
      </w:pPr>
      <w:r>
        <w:rPr>
          <w:rFonts w:ascii="Times New Roman"/>
          <w:b/>
          <w:sz w:val="24"/>
        </w:rPr>
        <w:t>7)</w:t>
      </w:r>
      <w:r>
        <w:rPr>
          <w:rFonts w:ascii="Times New Roman"/>
          <w:b/>
          <w:sz w:val="24"/>
        </w:rPr>
        <w:tab/>
      </w:r>
      <w:r>
        <w:rPr>
          <w:rFonts w:ascii="Times New Roman"/>
          <w:sz w:val="24"/>
        </w:rPr>
        <w:t>Which of the following was NOT a necessary precondition for the invention of cinema?</w:t>
      </w:r>
    </w:p>
    <w:p w14:paraId="71A3C754" w14:textId="77777777" w:rsidR="00051B07" w:rsidRDefault="00000000">
      <w:pPr>
        <w:keepNext/>
        <w:keepLines/>
        <w:jc w:val="right"/>
        <w:sectPr w:rsidR="00051B07">
          <w:type w:val="continuous"/>
          <w:pgSz w:w="12240" w:h="15840"/>
          <w:pgMar w:top="1440" w:right="1440" w:bottom="1440" w:left="1440" w:header="720" w:footer="720" w:gutter="0"/>
          <w:cols w:space="720"/>
          <w:docGrid w:linePitch="360"/>
        </w:sectPr>
      </w:pPr>
      <w:r>
        <w:rPr>
          <w:rFonts w:ascii="Times New Roman"/>
          <w:sz w:val="24"/>
        </w:rPr>
        <w:t>7) ______</w:t>
      </w:r>
    </w:p>
    <w:p w14:paraId="3322C339"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 photographic base flexible enough to pass through a camera rapidly</w:t>
      </w:r>
      <w:r>
        <w:rPr>
          <w:rFonts w:ascii="Times New Roman"/>
          <w:sz w:val="24"/>
        </w:rPr>
        <w:tab/>
      </w:r>
      <w:r>
        <w:rPr>
          <w:rFonts w:ascii="Times New Roman"/>
          <w:sz w:val="24"/>
        </w:rPr>
        <w:br/>
      </w:r>
      <w:r>
        <w:rPr>
          <w:rFonts w:ascii="Times New Roman"/>
          <w:sz w:val="24"/>
        </w:rPr>
        <w:tab/>
        <w:t>B) the capacity to project a rapid series of images on a surface</w:t>
      </w:r>
      <w:r>
        <w:rPr>
          <w:rFonts w:ascii="Times New Roman"/>
          <w:sz w:val="24"/>
        </w:rPr>
        <w:br/>
      </w:r>
      <w:r>
        <w:rPr>
          <w:rFonts w:ascii="Times New Roman"/>
          <w:sz w:val="24"/>
        </w:rPr>
        <w:tab/>
        <w:t>C) the ability to encode an optical soundtrack directly on a filmstrip</w:t>
      </w:r>
      <w:r>
        <w:rPr>
          <w:rFonts w:ascii="Times New Roman"/>
          <w:sz w:val="24"/>
        </w:rPr>
        <w:br/>
      </w:r>
      <w:r>
        <w:rPr>
          <w:rFonts w:ascii="Times New Roman"/>
          <w:sz w:val="24"/>
        </w:rPr>
        <w:tab/>
        <w:t>D) the existence of an intermittent mechanism for both cameras and projectors</w:t>
      </w:r>
      <w:r>
        <w:rPr>
          <w:rFonts w:ascii="Times New Roman"/>
          <w:sz w:val="24"/>
        </w:rPr>
        <w:br/>
      </w:r>
      <w:r>
        <w:rPr>
          <w:rFonts w:ascii="Times New Roman"/>
          <w:sz w:val="24"/>
        </w:rPr>
        <w:tab/>
      </w:r>
    </w:p>
    <w:p w14:paraId="57A83626"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r>
    </w:p>
    <w:p w14:paraId="6B3244D7"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287E1AC" w14:textId="77777777" w:rsidR="00051B07" w:rsidRDefault="00000000">
      <w:pPr>
        <w:keepNext/>
        <w:keepLines/>
        <w:sectPr w:rsidR="00051B07">
          <w:type w:val="continuous"/>
          <w:pgSz w:w="12240" w:h="15840"/>
          <w:pgMar w:top="1440" w:right="1440" w:bottom="1440" w:left="1440" w:header="720" w:footer="720" w:gutter="0"/>
          <w:cols w:space="720"/>
          <w:docGrid w:linePitch="360"/>
        </w:sectPr>
      </w:pPr>
      <w:r>
        <w:rPr>
          <w:rFonts w:ascii="Times New Roman"/>
          <w:b/>
          <w:sz w:val="24"/>
        </w:rPr>
        <w:t>8)</w:t>
      </w:r>
      <w:r>
        <w:rPr>
          <w:rFonts w:ascii="Times New Roman"/>
          <w:b/>
          <w:sz w:val="24"/>
        </w:rPr>
        <w:tab/>
      </w:r>
      <w:r>
        <w:rPr>
          <w:rFonts w:ascii="Times New Roman"/>
          <w:color w:val="000000"/>
          <w:sz w:val="24"/>
        </w:rPr>
        <w:t>É</w:t>
      </w:r>
      <w:r>
        <w:rPr>
          <w:rFonts w:ascii="Times New Roman"/>
          <w:color w:val="000000"/>
          <w:sz w:val="24"/>
        </w:rPr>
        <w:t>tienne Jules Marey provided an important precursor of motion pictures with his invention of ________, which exposed twelve images around the edge of a circular glass plate that made a single revolution in one second.</w:t>
      </w:r>
    </w:p>
    <w:p w14:paraId="31E936D0" w14:textId="77777777" w:rsidR="00051B07" w:rsidRDefault="00000000">
      <w:pPr>
        <w:keepNext/>
        <w:keepLines/>
        <w:jc w:val="right"/>
        <w:sectPr w:rsidR="00051B07">
          <w:type w:val="continuous"/>
          <w:pgSz w:w="12240" w:h="15840"/>
          <w:pgMar w:top="1440" w:right="1440" w:bottom="1440" w:left="1440" w:header="720" w:footer="720" w:gutter="0"/>
          <w:cols w:space="720"/>
          <w:docGrid w:linePitch="360"/>
        </w:sectPr>
      </w:pPr>
      <w:r>
        <w:rPr>
          <w:rFonts w:ascii="Times New Roman"/>
          <w:sz w:val="24"/>
        </w:rPr>
        <w:t>8) ______</w:t>
      </w:r>
    </w:p>
    <w:p w14:paraId="5AE88D4C"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 photographic gun</w:t>
      </w:r>
      <w:r>
        <w:rPr>
          <w:rFonts w:ascii="Times New Roman"/>
          <w:sz w:val="24"/>
        </w:rPr>
        <w:tab/>
      </w:r>
      <w:r>
        <w:rPr>
          <w:rFonts w:ascii="Times New Roman"/>
          <w:sz w:val="24"/>
        </w:rPr>
        <w:br/>
      </w:r>
      <w:r>
        <w:rPr>
          <w:rFonts w:ascii="Times New Roman"/>
          <w:sz w:val="24"/>
        </w:rPr>
        <w:tab/>
        <w:t>B) a colored zoopraxiscope</w:t>
      </w:r>
      <w:r>
        <w:rPr>
          <w:rFonts w:ascii="Times New Roman"/>
          <w:sz w:val="24"/>
        </w:rPr>
        <w:br/>
      </w:r>
      <w:r>
        <w:rPr>
          <w:rFonts w:ascii="Times New Roman"/>
          <w:sz w:val="24"/>
        </w:rPr>
        <w:tab/>
        <w:t>C) the Kinetoscope</w:t>
      </w:r>
      <w:r>
        <w:rPr>
          <w:rFonts w:ascii="Times New Roman"/>
          <w:sz w:val="24"/>
        </w:rPr>
        <w:br/>
      </w:r>
      <w:r>
        <w:rPr>
          <w:rFonts w:ascii="Times New Roman"/>
          <w:sz w:val="24"/>
        </w:rPr>
        <w:tab/>
      </w:r>
      <w:r>
        <w:rPr>
          <w:rFonts w:ascii="Times New Roman"/>
          <w:color w:val="000000"/>
          <w:sz w:val="24"/>
        </w:rPr>
        <w:t>D) the Cin</w:t>
      </w:r>
      <w:r>
        <w:rPr>
          <w:rFonts w:ascii="Times New Roman"/>
          <w:color w:val="000000"/>
          <w:sz w:val="24"/>
        </w:rPr>
        <w:t>é</w:t>
      </w:r>
      <w:r>
        <w:rPr>
          <w:rFonts w:ascii="Times New Roman"/>
          <w:color w:val="000000"/>
          <w:sz w:val="24"/>
        </w:rPr>
        <w:t>matographe</w:t>
      </w:r>
      <w:r>
        <w:rPr>
          <w:rFonts w:ascii="Times New Roman"/>
          <w:sz w:val="24"/>
        </w:rPr>
        <w:br/>
      </w:r>
      <w:r>
        <w:rPr>
          <w:rFonts w:ascii="Times New Roman"/>
          <w:sz w:val="24"/>
        </w:rPr>
        <w:tab/>
      </w:r>
    </w:p>
    <w:p w14:paraId="2681953F"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r>
    </w:p>
    <w:p w14:paraId="5447564C"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FC6753B" w14:textId="77777777" w:rsidR="00051B07" w:rsidRDefault="00000000">
      <w:pPr>
        <w:keepNext/>
        <w:keepLines/>
        <w:sectPr w:rsidR="00051B07">
          <w:type w:val="continuous"/>
          <w:pgSz w:w="12240" w:h="15840"/>
          <w:pgMar w:top="1440" w:right="1440" w:bottom="1440" w:left="1440" w:header="720" w:footer="720" w:gutter="0"/>
          <w:cols w:space="720"/>
          <w:docGrid w:linePitch="360"/>
        </w:sectPr>
      </w:pPr>
      <w:r>
        <w:rPr>
          <w:rFonts w:ascii="Times New Roman"/>
          <w:b/>
          <w:sz w:val="24"/>
        </w:rPr>
        <w:t>9)</w:t>
      </w:r>
      <w:r>
        <w:rPr>
          <w:rFonts w:ascii="Times New Roman"/>
          <w:b/>
          <w:sz w:val="24"/>
        </w:rPr>
        <w:tab/>
      </w:r>
      <w:r>
        <w:rPr>
          <w:rFonts w:ascii="Times New Roman"/>
          <w:sz w:val="24"/>
        </w:rPr>
        <w:t>The Zoetrope was:</w:t>
      </w:r>
    </w:p>
    <w:p w14:paraId="0B8C2730" w14:textId="77777777" w:rsidR="00051B07" w:rsidRDefault="00000000">
      <w:pPr>
        <w:keepNext/>
        <w:keepLines/>
        <w:jc w:val="right"/>
        <w:sectPr w:rsidR="00051B07">
          <w:type w:val="continuous"/>
          <w:pgSz w:w="12240" w:h="15840"/>
          <w:pgMar w:top="1440" w:right="1440" w:bottom="1440" w:left="1440" w:header="720" w:footer="720" w:gutter="0"/>
          <w:cols w:space="720"/>
          <w:docGrid w:linePitch="360"/>
        </w:sectPr>
      </w:pPr>
      <w:r>
        <w:rPr>
          <w:rFonts w:ascii="Times New Roman"/>
          <w:sz w:val="24"/>
        </w:rPr>
        <w:t>9) ______</w:t>
      </w:r>
    </w:p>
    <w:p w14:paraId="1AC80C3F"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 theater that exhibited projected films for the first time in the United States.</w:t>
      </w:r>
      <w:r>
        <w:rPr>
          <w:rFonts w:ascii="Times New Roman"/>
          <w:sz w:val="24"/>
        </w:rPr>
        <w:tab/>
      </w:r>
      <w:r>
        <w:rPr>
          <w:rFonts w:ascii="Times New Roman"/>
          <w:sz w:val="24"/>
        </w:rPr>
        <w:br/>
      </w:r>
      <w:r>
        <w:rPr>
          <w:rFonts w:ascii="Times New Roman"/>
          <w:sz w:val="24"/>
        </w:rPr>
        <w:tab/>
      </w:r>
      <w:r>
        <w:rPr>
          <w:rFonts w:ascii="Times New Roman"/>
          <w:color w:val="000000"/>
          <w:sz w:val="24"/>
        </w:rPr>
        <w:t>B) the camera-projector developed by the Lumi</w:t>
      </w:r>
      <w:r>
        <w:rPr>
          <w:rFonts w:ascii="Times New Roman"/>
          <w:color w:val="000000"/>
          <w:sz w:val="24"/>
        </w:rPr>
        <w:t>è</w:t>
      </w:r>
      <w:r>
        <w:rPr>
          <w:rFonts w:ascii="Times New Roman"/>
          <w:color w:val="000000"/>
          <w:sz w:val="24"/>
        </w:rPr>
        <w:t>re brothers.</w:t>
      </w:r>
      <w:r>
        <w:rPr>
          <w:rFonts w:ascii="Times New Roman"/>
          <w:sz w:val="24"/>
        </w:rPr>
        <w:br/>
      </w:r>
      <w:r>
        <w:rPr>
          <w:rFonts w:ascii="Times New Roman"/>
          <w:sz w:val="24"/>
        </w:rPr>
        <w:tab/>
        <w:t>C) a nineteenth-century optical toy.</w:t>
      </w:r>
      <w:r>
        <w:rPr>
          <w:rFonts w:ascii="Times New Roman"/>
          <w:sz w:val="24"/>
        </w:rPr>
        <w:br/>
      </w:r>
      <w:r>
        <w:rPr>
          <w:rFonts w:ascii="Times New Roman"/>
          <w:sz w:val="24"/>
        </w:rPr>
        <w:tab/>
        <w:t>D) the studio in which the earliest Edison films were shot.</w:t>
      </w:r>
      <w:r>
        <w:rPr>
          <w:rFonts w:ascii="Times New Roman"/>
          <w:sz w:val="24"/>
        </w:rPr>
        <w:br/>
      </w:r>
      <w:r>
        <w:rPr>
          <w:rFonts w:ascii="Times New Roman"/>
          <w:sz w:val="24"/>
        </w:rPr>
        <w:tab/>
      </w:r>
    </w:p>
    <w:p w14:paraId="078A7C05"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r>
    </w:p>
    <w:p w14:paraId="66C488F5"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CC7013D" w14:textId="77777777" w:rsidR="00051B07" w:rsidRDefault="00000000">
      <w:pPr>
        <w:keepNext/>
        <w:keepLines/>
        <w:sectPr w:rsidR="00051B07">
          <w:type w:val="continuous"/>
          <w:pgSz w:w="12240" w:h="15840"/>
          <w:pgMar w:top="1440" w:right="1440" w:bottom="1440" w:left="1440" w:header="720" w:footer="720" w:gutter="0"/>
          <w:cols w:space="720"/>
          <w:docGrid w:linePitch="360"/>
        </w:sectPr>
      </w:pPr>
      <w:r>
        <w:rPr>
          <w:rFonts w:ascii="Times New Roman"/>
          <w:b/>
          <w:sz w:val="24"/>
        </w:rPr>
        <w:t>10)</w:t>
      </w:r>
      <w:r>
        <w:rPr>
          <w:rFonts w:ascii="Times New Roman"/>
          <w:b/>
          <w:sz w:val="24"/>
        </w:rPr>
        <w:tab/>
      </w:r>
      <w:r>
        <w:rPr>
          <w:rFonts w:ascii="Times New Roman"/>
          <w:sz w:val="24"/>
        </w:rPr>
        <w:t>Which of the following early cameras also doubled as a projector?</w:t>
      </w:r>
    </w:p>
    <w:p w14:paraId="198739A9" w14:textId="77777777" w:rsidR="00051B07" w:rsidRDefault="00000000">
      <w:pPr>
        <w:keepNext/>
        <w:keepLines/>
        <w:jc w:val="right"/>
        <w:sectPr w:rsidR="00051B07">
          <w:type w:val="continuous"/>
          <w:pgSz w:w="12240" w:h="15840"/>
          <w:pgMar w:top="1440" w:right="1440" w:bottom="1440" w:left="1440" w:header="720" w:footer="720" w:gutter="0"/>
          <w:cols w:space="720"/>
          <w:docGrid w:linePitch="360"/>
        </w:sectPr>
      </w:pPr>
      <w:r>
        <w:rPr>
          <w:rFonts w:ascii="Times New Roman"/>
          <w:sz w:val="24"/>
        </w:rPr>
        <w:t>10) ______</w:t>
      </w:r>
    </w:p>
    <w:p w14:paraId="73BBBA38"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the Cin</w:t>
      </w:r>
      <w:r>
        <w:rPr>
          <w:rFonts w:ascii="Times New Roman"/>
          <w:color w:val="000000"/>
          <w:sz w:val="24"/>
        </w:rPr>
        <w:t>é</w:t>
      </w:r>
      <w:r>
        <w:rPr>
          <w:rFonts w:ascii="Times New Roman"/>
          <w:color w:val="000000"/>
          <w:sz w:val="24"/>
        </w:rPr>
        <w:t>matographe</w:t>
      </w:r>
      <w:r>
        <w:rPr>
          <w:rFonts w:ascii="Times New Roman"/>
          <w:sz w:val="24"/>
        </w:rPr>
        <w:tab/>
      </w:r>
      <w:r>
        <w:rPr>
          <w:rFonts w:ascii="Times New Roman"/>
          <w:sz w:val="24"/>
        </w:rPr>
        <w:br/>
      </w:r>
      <w:r>
        <w:rPr>
          <w:rFonts w:ascii="Times New Roman"/>
          <w:sz w:val="24"/>
        </w:rPr>
        <w:tab/>
        <w:t>B) the Biograph</w:t>
      </w:r>
      <w:r>
        <w:rPr>
          <w:rFonts w:ascii="Times New Roman"/>
          <w:sz w:val="24"/>
        </w:rPr>
        <w:br/>
      </w:r>
      <w:r>
        <w:rPr>
          <w:rFonts w:ascii="Times New Roman"/>
          <w:sz w:val="24"/>
        </w:rPr>
        <w:tab/>
        <w:t>C) the Bioscop</w:t>
      </w:r>
      <w:r>
        <w:rPr>
          <w:rFonts w:ascii="Times New Roman"/>
          <w:sz w:val="24"/>
        </w:rPr>
        <w:br/>
      </w:r>
      <w:r>
        <w:rPr>
          <w:rFonts w:ascii="Times New Roman"/>
          <w:sz w:val="24"/>
        </w:rPr>
        <w:tab/>
        <w:t>D) the Praxinoscope</w:t>
      </w:r>
      <w:r>
        <w:rPr>
          <w:rFonts w:ascii="Times New Roman"/>
          <w:sz w:val="24"/>
        </w:rPr>
        <w:br/>
      </w:r>
      <w:r>
        <w:rPr>
          <w:rFonts w:ascii="Times New Roman"/>
          <w:sz w:val="24"/>
        </w:rPr>
        <w:tab/>
      </w:r>
    </w:p>
    <w:p w14:paraId="03E3EE88"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r>
    </w:p>
    <w:p w14:paraId="5A42985E"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7DC3A7F" w14:textId="77777777" w:rsidR="00051B07" w:rsidRDefault="00000000">
      <w:pPr>
        <w:keepNext/>
        <w:keepLines/>
        <w:sectPr w:rsidR="00051B07">
          <w:type w:val="continuous"/>
          <w:pgSz w:w="12240" w:h="15840"/>
          <w:pgMar w:top="1440" w:right="1440" w:bottom="1440" w:left="1440" w:header="720" w:footer="720" w:gutter="0"/>
          <w:cols w:space="720"/>
          <w:docGrid w:linePitch="360"/>
        </w:sectPr>
      </w:pPr>
      <w:r>
        <w:rPr>
          <w:rFonts w:ascii="Times New Roman"/>
          <w:b/>
          <w:sz w:val="24"/>
        </w:rPr>
        <w:t>11)</w:t>
      </w:r>
      <w:r>
        <w:rPr>
          <w:rFonts w:ascii="Times New Roman"/>
          <w:b/>
          <w:sz w:val="24"/>
        </w:rPr>
        <w:tab/>
      </w:r>
      <w:r>
        <w:rPr>
          <w:rFonts w:ascii="Times New Roman"/>
          <w:color w:val="000000"/>
          <w:sz w:val="24"/>
        </w:rPr>
        <w:t>Edison's Kinetoscope viewing box was initially highly profitable, but its popularity declined:</w:t>
      </w:r>
    </w:p>
    <w:p w14:paraId="66BCE6A3" w14:textId="77777777" w:rsidR="00051B07" w:rsidRDefault="00000000">
      <w:pPr>
        <w:keepNext/>
        <w:keepLines/>
        <w:jc w:val="right"/>
        <w:sectPr w:rsidR="00051B07">
          <w:type w:val="continuous"/>
          <w:pgSz w:w="12240" w:h="15840"/>
          <w:pgMar w:top="1440" w:right="1440" w:bottom="1440" w:left="1440" w:header="720" w:footer="720" w:gutter="0"/>
          <w:cols w:space="720"/>
          <w:docGrid w:linePitch="360"/>
        </w:sectPr>
      </w:pPr>
      <w:r>
        <w:rPr>
          <w:rFonts w:ascii="Times New Roman"/>
          <w:sz w:val="24"/>
        </w:rPr>
        <w:t>11) ______</w:t>
      </w:r>
    </w:p>
    <w:p w14:paraId="77E8E682"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because of competition from amusement parks.</w:t>
      </w:r>
      <w:r>
        <w:rPr>
          <w:rFonts w:ascii="Times New Roman"/>
          <w:sz w:val="24"/>
        </w:rPr>
        <w:tab/>
      </w:r>
      <w:r>
        <w:rPr>
          <w:rFonts w:ascii="Times New Roman"/>
          <w:sz w:val="24"/>
        </w:rPr>
        <w:br/>
      </w:r>
      <w:r>
        <w:rPr>
          <w:rFonts w:ascii="Times New Roman"/>
          <w:sz w:val="24"/>
        </w:rPr>
        <w:tab/>
        <w:t>B) because Edison oversaturated the market with the devices.</w:t>
      </w:r>
      <w:r>
        <w:rPr>
          <w:rFonts w:ascii="Times New Roman"/>
          <w:sz w:val="24"/>
        </w:rPr>
        <w:br/>
      </w:r>
      <w:r>
        <w:rPr>
          <w:rFonts w:ascii="Times New Roman"/>
          <w:sz w:val="24"/>
        </w:rPr>
        <w:tab/>
        <w:t>C) because other inventors found ways to project films on a screen.</w:t>
      </w:r>
      <w:r>
        <w:rPr>
          <w:rFonts w:ascii="Times New Roman"/>
          <w:sz w:val="24"/>
        </w:rPr>
        <w:br/>
      </w:r>
      <w:r>
        <w:rPr>
          <w:rFonts w:ascii="Times New Roman"/>
          <w:sz w:val="24"/>
        </w:rPr>
        <w:tab/>
        <w:t>D) because Edison lost a patent-infringement suit filed by American Mutoscope.</w:t>
      </w:r>
      <w:r>
        <w:rPr>
          <w:rFonts w:ascii="Times New Roman"/>
          <w:sz w:val="24"/>
        </w:rPr>
        <w:br/>
      </w:r>
      <w:r>
        <w:rPr>
          <w:rFonts w:ascii="Times New Roman"/>
          <w:sz w:val="24"/>
        </w:rPr>
        <w:tab/>
      </w:r>
    </w:p>
    <w:p w14:paraId="3CE00DA0"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r>
    </w:p>
    <w:p w14:paraId="7A778B76"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72E33FD" w14:textId="77777777" w:rsidR="00051B07" w:rsidRDefault="00000000">
      <w:pPr>
        <w:keepNext/>
        <w:keepLines/>
        <w:sectPr w:rsidR="00051B07">
          <w:type w:val="continuous"/>
          <w:pgSz w:w="12240" w:h="15840"/>
          <w:pgMar w:top="1440" w:right="1440" w:bottom="1440" w:left="1440" w:header="720" w:footer="720" w:gutter="0"/>
          <w:cols w:space="720"/>
          <w:docGrid w:linePitch="360"/>
        </w:sectPr>
      </w:pPr>
      <w:r>
        <w:rPr>
          <w:rFonts w:ascii="Times New Roman"/>
          <w:b/>
          <w:sz w:val="24"/>
        </w:rPr>
        <w:t>12)</w:t>
      </w:r>
      <w:r>
        <w:rPr>
          <w:rFonts w:ascii="Times New Roman"/>
          <w:b/>
          <w:sz w:val="24"/>
        </w:rPr>
        <w:tab/>
      </w:r>
      <w:r>
        <w:rPr>
          <w:rFonts w:ascii="Times New Roman"/>
          <w:color w:val="000000"/>
          <w:sz w:val="24"/>
        </w:rPr>
        <w:t>Around 1895, the Lumi</w:t>
      </w:r>
      <w:r>
        <w:rPr>
          <w:rFonts w:ascii="Times New Roman"/>
          <w:color w:val="000000"/>
          <w:sz w:val="24"/>
        </w:rPr>
        <w:t>è</w:t>
      </w:r>
      <w:r>
        <w:rPr>
          <w:rFonts w:ascii="Times New Roman"/>
          <w:color w:val="000000"/>
          <w:sz w:val="24"/>
        </w:rPr>
        <w:t>re brothers decided to shoot their films at ________, which became the most commonly used international film speed for about twenty years.</w:t>
      </w:r>
    </w:p>
    <w:p w14:paraId="228D5025" w14:textId="77777777" w:rsidR="00051B07" w:rsidRDefault="00000000">
      <w:pPr>
        <w:keepNext/>
        <w:keepLines/>
        <w:jc w:val="right"/>
        <w:sectPr w:rsidR="00051B07">
          <w:type w:val="continuous"/>
          <w:pgSz w:w="12240" w:h="15840"/>
          <w:pgMar w:top="1440" w:right="1440" w:bottom="1440" w:left="1440" w:header="720" w:footer="720" w:gutter="0"/>
          <w:cols w:space="720"/>
          <w:docGrid w:linePitch="360"/>
        </w:sectPr>
      </w:pPr>
      <w:r>
        <w:rPr>
          <w:rFonts w:ascii="Times New Roman"/>
          <w:sz w:val="24"/>
        </w:rPr>
        <w:t>12) ______</w:t>
      </w:r>
    </w:p>
    <w:p w14:paraId="2248701D"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sixteen frames per second</w:t>
      </w:r>
      <w:r>
        <w:rPr>
          <w:rFonts w:ascii="Times New Roman"/>
          <w:sz w:val="24"/>
        </w:rPr>
        <w:tab/>
      </w:r>
      <w:r>
        <w:rPr>
          <w:rFonts w:ascii="Times New Roman"/>
          <w:sz w:val="24"/>
        </w:rPr>
        <w:br/>
      </w:r>
      <w:r>
        <w:rPr>
          <w:rFonts w:ascii="Times New Roman"/>
          <w:sz w:val="24"/>
        </w:rPr>
        <w:tab/>
        <w:t>B) forty-six frames per second</w:t>
      </w:r>
      <w:r>
        <w:rPr>
          <w:rFonts w:ascii="Times New Roman"/>
          <w:sz w:val="24"/>
        </w:rPr>
        <w:br/>
      </w:r>
      <w:r>
        <w:rPr>
          <w:rFonts w:ascii="Times New Roman"/>
          <w:sz w:val="24"/>
        </w:rPr>
        <w:tab/>
        <w:t>C) twenty-four frames per second</w:t>
      </w:r>
      <w:r>
        <w:rPr>
          <w:rFonts w:ascii="Times New Roman"/>
          <w:sz w:val="24"/>
        </w:rPr>
        <w:br/>
      </w:r>
      <w:r>
        <w:rPr>
          <w:rFonts w:ascii="Times New Roman"/>
          <w:sz w:val="24"/>
        </w:rPr>
        <w:tab/>
        <w:t>D) sixty frames per second</w:t>
      </w:r>
      <w:r>
        <w:rPr>
          <w:rFonts w:ascii="Times New Roman"/>
          <w:sz w:val="24"/>
        </w:rPr>
        <w:br/>
      </w:r>
      <w:r>
        <w:rPr>
          <w:rFonts w:ascii="Times New Roman"/>
          <w:sz w:val="24"/>
        </w:rPr>
        <w:tab/>
      </w:r>
    </w:p>
    <w:p w14:paraId="5001C5C0"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r>
    </w:p>
    <w:p w14:paraId="6F0C3FF2"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3FE2804" w14:textId="77777777" w:rsidR="00051B07" w:rsidRDefault="00000000">
      <w:pPr>
        <w:keepNext/>
        <w:keepLines/>
        <w:sectPr w:rsidR="00051B07">
          <w:type w:val="continuous"/>
          <w:pgSz w:w="12240" w:h="15840"/>
          <w:pgMar w:top="1440" w:right="1440" w:bottom="1440" w:left="1440" w:header="720" w:footer="720" w:gutter="0"/>
          <w:cols w:space="720"/>
          <w:docGrid w:linePitch="360"/>
        </w:sectPr>
      </w:pPr>
      <w:r>
        <w:rPr>
          <w:rFonts w:ascii="Times New Roman"/>
          <w:b/>
          <w:sz w:val="24"/>
        </w:rPr>
        <w:t>13)</w:t>
      </w:r>
      <w:r>
        <w:rPr>
          <w:rFonts w:ascii="Times New Roman"/>
          <w:b/>
          <w:sz w:val="24"/>
        </w:rPr>
        <w:tab/>
      </w:r>
      <w:r>
        <w:rPr>
          <w:rFonts w:ascii="Times New Roman"/>
          <w:sz w:val="24"/>
        </w:rPr>
        <w:t>The Vitascope, a projector manufactured and marketed by Thomas Edison, was invented and initially exhibited by:</w:t>
      </w:r>
    </w:p>
    <w:p w14:paraId="0851FA19" w14:textId="77777777" w:rsidR="00051B07" w:rsidRDefault="00000000">
      <w:pPr>
        <w:keepNext/>
        <w:keepLines/>
        <w:jc w:val="right"/>
        <w:sectPr w:rsidR="00051B07">
          <w:type w:val="continuous"/>
          <w:pgSz w:w="12240" w:h="15840"/>
          <w:pgMar w:top="1440" w:right="1440" w:bottom="1440" w:left="1440" w:header="720" w:footer="720" w:gutter="0"/>
          <w:cols w:space="720"/>
          <w:docGrid w:linePitch="360"/>
        </w:sectPr>
      </w:pPr>
      <w:r>
        <w:rPr>
          <w:rFonts w:ascii="Times New Roman"/>
          <w:sz w:val="24"/>
        </w:rPr>
        <w:t>13) ______</w:t>
      </w:r>
    </w:p>
    <w:p w14:paraId="4BF43FFD"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Norman Raff and Frank Gammon.</w:t>
      </w:r>
      <w:r>
        <w:rPr>
          <w:rFonts w:ascii="Times New Roman"/>
          <w:sz w:val="24"/>
        </w:rPr>
        <w:tab/>
      </w:r>
      <w:r>
        <w:rPr>
          <w:rFonts w:ascii="Times New Roman"/>
          <w:sz w:val="24"/>
        </w:rPr>
        <w:br/>
      </w:r>
      <w:r>
        <w:rPr>
          <w:rFonts w:ascii="Times New Roman"/>
          <w:sz w:val="24"/>
        </w:rPr>
        <w:tab/>
        <w:t>B) Otway and Gray Latham.</w:t>
      </w:r>
      <w:r>
        <w:rPr>
          <w:rFonts w:ascii="Times New Roman"/>
          <w:sz w:val="24"/>
        </w:rPr>
        <w:br/>
      </w:r>
      <w:r>
        <w:rPr>
          <w:rFonts w:ascii="Times New Roman"/>
          <w:sz w:val="24"/>
        </w:rPr>
        <w:tab/>
        <w:t>C) Herman Casler and W. K. L. Dickson.</w:t>
      </w:r>
      <w:r>
        <w:rPr>
          <w:rFonts w:ascii="Times New Roman"/>
          <w:sz w:val="24"/>
        </w:rPr>
        <w:br/>
      </w:r>
      <w:r>
        <w:rPr>
          <w:rFonts w:ascii="Times New Roman"/>
          <w:sz w:val="24"/>
        </w:rPr>
        <w:tab/>
        <w:t>D) C. Francis Jenkins and Thomas Armat.</w:t>
      </w:r>
      <w:r>
        <w:rPr>
          <w:rFonts w:ascii="Times New Roman"/>
          <w:sz w:val="24"/>
        </w:rPr>
        <w:br/>
      </w:r>
      <w:r>
        <w:rPr>
          <w:rFonts w:ascii="Times New Roman"/>
          <w:sz w:val="24"/>
        </w:rPr>
        <w:tab/>
      </w:r>
    </w:p>
    <w:p w14:paraId="74479B82"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r>
    </w:p>
    <w:p w14:paraId="7A25B8D1"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4302E07" w14:textId="77777777" w:rsidR="00051B07" w:rsidRDefault="00000000">
      <w:pPr>
        <w:keepNext/>
        <w:keepLines/>
        <w:sectPr w:rsidR="00051B07">
          <w:type w:val="continuous"/>
          <w:pgSz w:w="12240" w:h="15840"/>
          <w:pgMar w:top="1440" w:right="1440" w:bottom="1440" w:left="1440" w:header="720" w:footer="720" w:gutter="0"/>
          <w:cols w:space="720"/>
          <w:docGrid w:linePitch="360"/>
        </w:sectPr>
      </w:pPr>
      <w:r>
        <w:rPr>
          <w:rFonts w:ascii="Times New Roman"/>
          <w:b/>
          <w:sz w:val="24"/>
        </w:rPr>
        <w:t>14)</w:t>
      </w:r>
      <w:r>
        <w:rPr>
          <w:rFonts w:ascii="Times New Roman"/>
          <w:b/>
          <w:sz w:val="24"/>
        </w:rPr>
        <w:tab/>
      </w:r>
      <w:r>
        <w:rPr>
          <w:rFonts w:ascii="Times New Roman"/>
          <w:sz w:val="24"/>
        </w:rPr>
        <w:t>Short travelogue films offering views of distant lands were originally known as:</w:t>
      </w:r>
    </w:p>
    <w:p w14:paraId="17627F03" w14:textId="77777777" w:rsidR="00051B07" w:rsidRDefault="00000000">
      <w:pPr>
        <w:keepNext/>
        <w:keepLines/>
        <w:jc w:val="right"/>
        <w:sectPr w:rsidR="00051B07">
          <w:type w:val="continuous"/>
          <w:pgSz w:w="12240" w:h="15840"/>
          <w:pgMar w:top="1440" w:right="1440" w:bottom="1440" w:left="1440" w:header="720" w:footer="720" w:gutter="0"/>
          <w:cols w:space="720"/>
          <w:docGrid w:linePitch="360"/>
        </w:sectPr>
      </w:pPr>
      <w:r>
        <w:rPr>
          <w:rFonts w:ascii="Times New Roman"/>
          <w:sz w:val="24"/>
        </w:rPr>
        <w:t>14) ______</w:t>
      </w:r>
    </w:p>
    <w:p w14:paraId="38AF5FF8"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panoramas.</w:t>
      </w:r>
      <w:r>
        <w:rPr>
          <w:rFonts w:ascii="Times New Roman"/>
          <w:sz w:val="24"/>
        </w:rPr>
        <w:tab/>
      </w:r>
      <w:r>
        <w:rPr>
          <w:rFonts w:ascii="Times New Roman"/>
          <w:sz w:val="24"/>
        </w:rPr>
        <w:br/>
      </w:r>
      <w:r>
        <w:rPr>
          <w:rFonts w:ascii="Times New Roman"/>
          <w:sz w:val="24"/>
        </w:rPr>
        <w:tab/>
        <w:t>B) scenics.</w:t>
      </w:r>
      <w:r>
        <w:rPr>
          <w:rFonts w:ascii="Times New Roman"/>
          <w:sz w:val="24"/>
        </w:rPr>
        <w:br/>
      </w:r>
      <w:r>
        <w:rPr>
          <w:rFonts w:ascii="Times New Roman"/>
          <w:sz w:val="24"/>
        </w:rPr>
        <w:tab/>
        <w:t>C) tropicals.</w:t>
      </w:r>
      <w:r>
        <w:rPr>
          <w:rFonts w:ascii="Times New Roman"/>
          <w:sz w:val="24"/>
        </w:rPr>
        <w:br/>
      </w:r>
      <w:r>
        <w:rPr>
          <w:rFonts w:ascii="Times New Roman"/>
          <w:sz w:val="24"/>
        </w:rPr>
        <w:tab/>
        <w:t>D) actualities.</w:t>
      </w:r>
      <w:r>
        <w:rPr>
          <w:rFonts w:ascii="Times New Roman"/>
          <w:sz w:val="24"/>
        </w:rPr>
        <w:br/>
      </w:r>
      <w:r>
        <w:rPr>
          <w:rFonts w:ascii="Times New Roman"/>
          <w:sz w:val="24"/>
        </w:rPr>
        <w:tab/>
      </w:r>
    </w:p>
    <w:p w14:paraId="3B018AAE"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r>
    </w:p>
    <w:p w14:paraId="45320A08"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BB7A010" w14:textId="77777777" w:rsidR="00051B07" w:rsidRDefault="00000000">
      <w:pPr>
        <w:keepNext/>
        <w:keepLines/>
        <w:sectPr w:rsidR="00051B07">
          <w:type w:val="continuous"/>
          <w:pgSz w:w="12240" w:h="15840"/>
          <w:pgMar w:top="1440" w:right="1440" w:bottom="1440" w:left="1440" w:header="720" w:footer="720" w:gutter="0"/>
          <w:cols w:space="720"/>
          <w:docGrid w:linePitch="360"/>
        </w:sectPr>
      </w:pPr>
      <w:r>
        <w:rPr>
          <w:rFonts w:ascii="Times New Roman"/>
          <w:b/>
          <w:sz w:val="24"/>
        </w:rPr>
        <w:t>15)</w:t>
      </w:r>
      <w:r>
        <w:rPr>
          <w:rFonts w:ascii="Times New Roman"/>
          <w:b/>
          <w:sz w:val="24"/>
        </w:rPr>
        <w:tab/>
      </w:r>
      <w:r>
        <w:rPr>
          <w:rFonts w:ascii="Times New Roman"/>
          <w:sz w:val="24"/>
        </w:rPr>
        <w:t>Which of the following nations was NOT one of the three primary film-producing countries during the first decade of cinema?</w:t>
      </w:r>
    </w:p>
    <w:p w14:paraId="3E844068" w14:textId="77777777" w:rsidR="00051B07" w:rsidRDefault="00000000">
      <w:pPr>
        <w:keepNext/>
        <w:keepLines/>
        <w:jc w:val="right"/>
        <w:sectPr w:rsidR="00051B07">
          <w:type w:val="continuous"/>
          <w:pgSz w:w="12240" w:h="15840"/>
          <w:pgMar w:top="1440" w:right="1440" w:bottom="1440" w:left="1440" w:header="720" w:footer="720" w:gutter="0"/>
          <w:cols w:space="720"/>
          <w:docGrid w:linePitch="360"/>
        </w:sectPr>
      </w:pPr>
      <w:r>
        <w:rPr>
          <w:rFonts w:ascii="Times New Roman"/>
          <w:sz w:val="24"/>
        </w:rPr>
        <w:t>15) ______</w:t>
      </w:r>
    </w:p>
    <w:p w14:paraId="72A7B144"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 United States</w:t>
      </w:r>
      <w:r>
        <w:rPr>
          <w:rFonts w:ascii="Times New Roman"/>
          <w:sz w:val="24"/>
        </w:rPr>
        <w:tab/>
      </w:r>
      <w:r>
        <w:rPr>
          <w:rFonts w:ascii="Times New Roman"/>
          <w:sz w:val="24"/>
        </w:rPr>
        <w:br/>
      </w:r>
      <w:r>
        <w:rPr>
          <w:rFonts w:ascii="Times New Roman"/>
          <w:sz w:val="24"/>
        </w:rPr>
        <w:tab/>
        <w:t>B) France</w:t>
      </w:r>
      <w:r>
        <w:rPr>
          <w:rFonts w:ascii="Times New Roman"/>
          <w:sz w:val="24"/>
        </w:rPr>
        <w:br/>
      </w:r>
      <w:r>
        <w:rPr>
          <w:rFonts w:ascii="Times New Roman"/>
          <w:sz w:val="24"/>
        </w:rPr>
        <w:tab/>
        <w:t>C) Germany</w:t>
      </w:r>
      <w:r>
        <w:rPr>
          <w:rFonts w:ascii="Times New Roman"/>
          <w:sz w:val="24"/>
        </w:rPr>
        <w:br/>
      </w:r>
      <w:r>
        <w:rPr>
          <w:rFonts w:ascii="Times New Roman"/>
          <w:sz w:val="24"/>
        </w:rPr>
        <w:tab/>
        <w:t>D) England</w:t>
      </w:r>
      <w:r>
        <w:rPr>
          <w:rFonts w:ascii="Times New Roman"/>
          <w:sz w:val="24"/>
        </w:rPr>
        <w:br/>
      </w:r>
      <w:r>
        <w:rPr>
          <w:rFonts w:ascii="Times New Roman"/>
          <w:sz w:val="24"/>
        </w:rPr>
        <w:tab/>
      </w:r>
    </w:p>
    <w:p w14:paraId="26487597"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r>
    </w:p>
    <w:p w14:paraId="44D3ED4F"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143C62B" w14:textId="77777777" w:rsidR="00051B07" w:rsidRDefault="00000000">
      <w:pPr>
        <w:keepNext/>
        <w:keepLines/>
        <w:sectPr w:rsidR="00051B07">
          <w:type w:val="continuous"/>
          <w:pgSz w:w="12240" w:h="15840"/>
          <w:pgMar w:top="1440" w:right="1440" w:bottom="1440" w:left="1440" w:header="720" w:footer="720" w:gutter="0"/>
          <w:cols w:space="720"/>
          <w:docGrid w:linePitch="360"/>
        </w:sectPr>
      </w:pPr>
      <w:r>
        <w:rPr>
          <w:rFonts w:ascii="Times New Roman"/>
          <w:b/>
          <w:sz w:val="24"/>
        </w:rPr>
        <w:t>16)</w:t>
      </w:r>
      <w:r>
        <w:rPr>
          <w:rFonts w:ascii="Times New Roman"/>
          <w:b/>
          <w:sz w:val="24"/>
        </w:rPr>
        <w:tab/>
      </w:r>
      <w:r>
        <w:rPr>
          <w:rFonts w:ascii="Times New Roman"/>
          <w:color w:val="000000"/>
          <w:sz w:val="24"/>
        </w:rPr>
        <w:t>What cinematographic innovation is Lumi</w:t>
      </w:r>
      <w:r>
        <w:rPr>
          <w:rFonts w:ascii="Times New Roman"/>
          <w:color w:val="000000"/>
          <w:sz w:val="24"/>
        </w:rPr>
        <w:t>è</w:t>
      </w:r>
      <w:r>
        <w:rPr>
          <w:rFonts w:ascii="Times New Roman"/>
          <w:color w:val="000000"/>
          <w:sz w:val="24"/>
        </w:rPr>
        <w:t>re camera operator Eug</w:t>
      </w:r>
      <w:r>
        <w:rPr>
          <w:rFonts w:ascii="Times New Roman"/>
          <w:color w:val="000000"/>
          <w:sz w:val="24"/>
        </w:rPr>
        <w:t>è</w:t>
      </w:r>
      <w:r>
        <w:rPr>
          <w:rFonts w:ascii="Times New Roman"/>
          <w:color w:val="000000"/>
          <w:sz w:val="24"/>
        </w:rPr>
        <w:t>ne Promio credited with?</w:t>
      </w:r>
    </w:p>
    <w:p w14:paraId="70162A9F" w14:textId="77777777" w:rsidR="00051B07" w:rsidRDefault="00000000">
      <w:pPr>
        <w:keepNext/>
        <w:keepLines/>
        <w:jc w:val="right"/>
        <w:sectPr w:rsidR="00051B07">
          <w:type w:val="continuous"/>
          <w:pgSz w:w="12240" w:h="15840"/>
          <w:pgMar w:top="1440" w:right="1440" w:bottom="1440" w:left="1440" w:header="720" w:footer="720" w:gutter="0"/>
          <w:cols w:space="720"/>
          <w:docGrid w:linePitch="360"/>
        </w:sectPr>
      </w:pPr>
      <w:r>
        <w:rPr>
          <w:rFonts w:ascii="Times New Roman"/>
          <w:sz w:val="24"/>
        </w:rPr>
        <w:t>16) ______</w:t>
      </w:r>
    </w:p>
    <w:p w14:paraId="1D6E0F26"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superimposition</w:t>
      </w:r>
      <w:r>
        <w:rPr>
          <w:rFonts w:ascii="Times New Roman"/>
          <w:sz w:val="24"/>
        </w:rPr>
        <w:tab/>
      </w:r>
      <w:r>
        <w:rPr>
          <w:rFonts w:ascii="Times New Roman"/>
          <w:sz w:val="24"/>
        </w:rPr>
        <w:br/>
      </w:r>
      <w:r>
        <w:rPr>
          <w:rFonts w:ascii="Times New Roman"/>
          <w:sz w:val="24"/>
        </w:rPr>
        <w:tab/>
        <w:t>B) slow motion</w:t>
      </w:r>
      <w:r>
        <w:rPr>
          <w:rFonts w:ascii="Times New Roman"/>
          <w:sz w:val="24"/>
        </w:rPr>
        <w:br/>
      </w:r>
      <w:r>
        <w:rPr>
          <w:rFonts w:ascii="Times New Roman"/>
          <w:sz w:val="24"/>
        </w:rPr>
        <w:tab/>
        <w:t>C) the close-up</w:t>
      </w:r>
      <w:r>
        <w:rPr>
          <w:rFonts w:ascii="Times New Roman"/>
          <w:sz w:val="24"/>
        </w:rPr>
        <w:br/>
      </w:r>
      <w:r>
        <w:rPr>
          <w:rFonts w:ascii="Times New Roman"/>
          <w:sz w:val="24"/>
        </w:rPr>
        <w:tab/>
        <w:t>D) the moving camera</w:t>
      </w:r>
      <w:r>
        <w:rPr>
          <w:rFonts w:ascii="Times New Roman"/>
          <w:sz w:val="24"/>
        </w:rPr>
        <w:br/>
      </w:r>
      <w:r>
        <w:rPr>
          <w:rFonts w:ascii="Times New Roman"/>
          <w:sz w:val="24"/>
        </w:rPr>
        <w:tab/>
      </w:r>
    </w:p>
    <w:p w14:paraId="2247E22C"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r>
    </w:p>
    <w:p w14:paraId="3ABC82C2"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CF11EF8" w14:textId="77777777" w:rsidR="00051B07" w:rsidRDefault="00000000">
      <w:pPr>
        <w:keepNext/>
        <w:keepLines/>
        <w:sectPr w:rsidR="00051B07">
          <w:type w:val="continuous"/>
          <w:pgSz w:w="12240" w:h="15840"/>
          <w:pgMar w:top="1440" w:right="1440" w:bottom="1440" w:left="1440" w:header="720" w:footer="720" w:gutter="0"/>
          <w:cols w:space="720"/>
          <w:docGrid w:linePitch="360"/>
        </w:sectPr>
      </w:pPr>
      <w:r>
        <w:rPr>
          <w:rFonts w:ascii="Times New Roman"/>
          <w:b/>
          <w:sz w:val="24"/>
        </w:rPr>
        <w:t>17)</w:t>
      </w:r>
      <w:r>
        <w:rPr>
          <w:rFonts w:ascii="Times New Roman"/>
          <w:b/>
          <w:sz w:val="24"/>
        </w:rPr>
        <w:tab/>
      </w:r>
      <w:r>
        <w:rPr>
          <w:rFonts w:ascii="Times New Roman"/>
          <w:sz w:val="24"/>
        </w:rPr>
        <w:t>Which of the following studios or individuals was NOT a significant producer of films in France in the middle and late 1900s?</w:t>
      </w:r>
    </w:p>
    <w:p w14:paraId="793E0FC5" w14:textId="77777777" w:rsidR="00051B07" w:rsidRDefault="00000000">
      <w:pPr>
        <w:keepNext/>
        <w:keepLines/>
        <w:jc w:val="right"/>
        <w:sectPr w:rsidR="00051B07">
          <w:type w:val="continuous"/>
          <w:pgSz w:w="12240" w:h="15840"/>
          <w:pgMar w:top="1440" w:right="1440" w:bottom="1440" w:left="1440" w:header="720" w:footer="720" w:gutter="0"/>
          <w:cols w:space="720"/>
          <w:docGrid w:linePitch="360"/>
        </w:sectPr>
      </w:pPr>
      <w:r>
        <w:rPr>
          <w:rFonts w:ascii="Times New Roman"/>
          <w:sz w:val="24"/>
        </w:rPr>
        <w:t>17) ______</w:t>
      </w:r>
    </w:p>
    <w:p w14:paraId="5CEFE62F"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L</w:t>
      </w:r>
      <w:r>
        <w:rPr>
          <w:rFonts w:ascii="Times New Roman"/>
          <w:color w:val="000000"/>
          <w:sz w:val="24"/>
        </w:rPr>
        <w:t>é</w:t>
      </w:r>
      <w:r>
        <w:rPr>
          <w:rFonts w:ascii="Times New Roman"/>
          <w:color w:val="000000"/>
          <w:sz w:val="24"/>
        </w:rPr>
        <w:t>on Gaumont</w:t>
      </w:r>
      <w:r>
        <w:rPr>
          <w:rFonts w:ascii="Times New Roman"/>
          <w:sz w:val="24"/>
        </w:rPr>
        <w:tab/>
      </w:r>
      <w:r>
        <w:rPr>
          <w:rFonts w:ascii="Times New Roman"/>
          <w:sz w:val="24"/>
        </w:rPr>
        <w:br/>
      </w:r>
      <w:r>
        <w:rPr>
          <w:rFonts w:ascii="Times New Roman"/>
          <w:sz w:val="24"/>
        </w:rPr>
        <w:tab/>
      </w:r>
      <w:r>
        <w:rPr>
          <w:rFonts w:ascii="Times New Roman"/>
          <w:color w:val="000000"/>
          <w:sz w:val="24"/>
        </w:rPr>
        <w:t xml:space="preserve">B) </w:t>
      </w:r>
      <w:r>
        <w:rPr>
          <w:rFonts w:ascii="Times New Roman"/>
          <w:color w:val="000000"/>
          <w:sz w:val="24"/>
        </w:rPr>
        <w:t>É</w:t>
      </w:r>
      <w:r>
        <w:rPr>
          <w:rFonts w:ascii="Times New Roman"/>
          <w:color w:val="000000"/>
          <w:sz w:val="24"/>
        </w:rPr>
        <w:t>mile Reynaud</w:t>
      </w:r>
      <w:r>
        <w:rPr>
          <w:rFonts w:ascii="Times New Roman"/>
          <w:sz w:val="24"/>
        </w:rPr>
        <w:br/>
      </w:r>
      <w:r>
        <w:rPr>
          <w:rFonts w:ascii="Times New Roman"/>
          <w:sz w:val="24"/>
        </w:rPr>
        <w:tab/>
      </w:r>
      <w:r>
        <w:rPr>
          <w:rFonts w:ascii="Times New Roman"/>
          <w:color w:val="000000"/>
          <w:sz w:val="24"/>
        </w:rPr>
        <w:t>C) Path</w:t>
      </w:r>
      <w:r>
        <w:rPr>
          <w:rFonts w:ascii="Times New Roman"/>
          <w:color w:val="000000"/>
          <w:sz w:val="24"/>
        </w:rPr>
        <w:t>é</w:t>
      </w:r>
      <w:r>
        <w:rPr>
          <w:rFonts w:ascii="Times New Roman"/>
          <w:color w:val="000000"/>
          <w:sz w:val="24"/>
        </w:rPr>
        <w:t xml:space="preserve"> Fr</w:t>
      </w:r>
      <w:r>
        <w:rPr>
          <w:rFonts w:ascii="Times New Roman"/>
          <w:color w:val="000000"/>
          <w:sz w:val="24"/>
        </w:rPr>
        <w:t>è</w:t>
      </w:r>
      <w:r>
        <w:rPr>
          <w:rFonts w:ascii="Times New Roman"/>
          <w:color w:val="000000"/>
          <w:sz w:val="24"/>
        </w:rPr>
        <w:t>res</w:t>
      </w:r>
      <w:r>
        <w:rPr>
          <w:rFonts w:ascii="Times New Roman"/>
          <w:sz w:val="24"/>
        </w:rPr>
        <w:br/>
      </w:r>
      <w:r>
        <w:rPr>
          <w:rFonts w:ascii="Times New Roman"/>
          <w:sz w:val="24"/>
        </w:rPr>
        <w:tab/>
      </w:r>
      <w:r>
        <w:rPr>
          <w:rFonts w:ascii="Times New Roman"/>
          <w:color w:val="000000"/>
          <w:sz w:val="24"/>
        </w:rPr>
        <w:t>D) Georges M</w:t>
      </w:r>
      <w:r>
        <w:rPr>
          <w:rFonts w:ascii="Times New Roman"/>
          <w:color w:val="000000"/>
          <w:sz w:val="24"/>
        </w:rPr>
        <w:t>é</w:t>
      </w:r>
      <w:r>
        <w:rPr>
          <w:rFonts w:ascii="Times New Roman"/>
          <w:color w:val="000000"/>
          <w:sz w:val="24"/>
        </w:rPr>
        <w:t>li</w:t>
      </w:r>
      <w:r>
        <w:rPr>
          <w:rFonts w:ascii="Times New Roman"/>
          <w:color w:val="000000"/>
          <w:sz w:val="24"/>
        </w:rPr>
        <w:t>è</w:t>
      </w:r>
      <w:r>
        <w:rPr>
          <w:rFonts w:ascii="Times New Roman"/>
          <w:color w:val="000000"/>
          <w:sz w:val="24"/>
        </w:rPr>
        <w:t>s</w:t>
      </w:r>
      <w:r>
        <w:rPr>
          <w:rFonts w:ascii="Times New Roman"/>
          <w:sz w:val="24"/>
        </w:rPr>
        <w:br/>
      </w:r>
      <w:r>
        <w:rPr>
          <w:rFonts w:ascii="Times New Roman"/>
          <w:sz w:val="24"/>
        </w:rPr>
        <w:tab/>
      </w:r>
    </w:p>
    <w:p w14:paraId="7A5E8F62"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r>
    </w:p>
    <w:p w14:paraId="18AF9B8A"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3EEB734" w14:textId="77777777" w:rsidR="00051B07" w:rsidRDefault="00000000">
      <w:pPr>
        <w:keepNext/>
        <w:keepLines/>
        <w:sectPr w:rsidR="00051B07">
          <w:type w:val="continuous"/>
          <w:pgSz w:w="12240" w:h="15840"/>
          <w:pgMar w:top="1440" w:right="1440" w:bottom="1440" w:left="1440" w:header="720" w:footer="720" w:gutter="0"/>
          <w:cols w:space="720"/>
          <w:docGrid w:linePitch="360"/>
        </w:sectPr>
      </w:pPr>
      <w:r>
        <w:rPr>
          <w:rFonts w:ascii="Times New Roman"/>
          <w:b/>
          <w:sz w:val="24"/>
        </w:rPr>
        <w:t>18)</w:t>
      </w:r>
      <w:r>
        <w:rPr>
          <w:rFonts w:ascii="Times New Roman"/>
          <w:b/>
          <w:sz w:val="24"/>
        </w:rPr>
        <w:tab/>
      </w:r>
      <w:r>
        <w:rPr>
          <w:rFonts w:ascii="Times New Roman"/>
          <w:sz w:val="24"/>
        </w:rPr>
        <w:t>Early English cinema became famous for its:</w:t>
      </w:r>
    </w:p>
    <w:p w14:paraId="17F716F7" w14:textId="77777777" w:rsidR="00051B07" w:rsidRDefault="00000000">
      <w:pPr>
        <w:keepNext/>
        <w:keepLines/>
        <w:jc w:val="right"/>
        <w:sectPr w:rsidR="00051B07">
          <w:type w:val="continuous"/>
          <w:pgSz w:w="12240" w:h="15840"/>
          <w:pgMar w:top="1440" w:right="1440" w:bottom="1440" w:left="1440" w:header="720" w:footer="720" w:gutter="0"/>
          <w:cols w:space="720"/>
          <w:docGrid w:linePitch="360"/>
        </w:sectPr>
      </w:pPr>
      <w:r>
        <w:rPr>
          <w:rFonts w:ascii="Times New Roman"/>
          <w:sz w:val="24"/>
        </w:rPr>
        <w:t>18) ______</w:t>
      </w:r>
    </w:p>
    <w:p w14:paraId="7D38C9BC"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special-effects cinematography.</w:t>
      </w:r>
      <w:r>
        <w:rPr>
          <w:rFonts w:ascii="Times New Roman"/>
          <w:sz w:val="24"/>
        </w:rPr>
        <w:tab/>
      </w:r>
      <w:r>
        <w:rPr>
          <w:rFonts w:ascii="Times New Roman"/>
          <w:sz w:val="24"/>
        </w:rPr>
        <w:br/>
      </w:r>
      <w:r>
        <w:rPr>
          <w:rFonts w:ascii="Times New Roman"/>
          <w:sz w:val="24"/>
        </w:rPr>
        <w:tab/>
        <w:t>B) primitive star system.</w:t>
      </w:r>
      <w:r>
        <w:rPr>
          <w:rFonts w:ascii="Times New Roman"/>
          <w:sz w:val="24"/>
        </w:rPr>
        <w:br/>
      </w:r>
      <w:r>
        <w:rPr>
          <w:rFonts w:ascii="Times New Roman"/>
          <w:sz w:val="24"/>
        </w:rPr>
        <w:tab/>
        <w:t>C) literary adaptations.</w:t>
      </w:r>
      <w:r>
        <w:rPr>
          <w:rFonts w:ascii="Times New Roman"/>
          <w:sz w:val="24"/>
        </w:rPr>
        <w:br/>
      </w:r>
      <w:r>
        <w:rPr>
          <w:rFonts w:ascii="Times New Roman"/>
          <w:sz w:val="24"/>
        </w:rPr>
        <w:tab/>
        <w:t>D) religious spectacles.</w:t>
      </w:r>
      <w:r>
        <w:rPr>
          <w:rFonts w:ascii="Times New Roman"/>
          <w:sz w:val="24"/>
        </w:rPr>
        <w:br/>
      </w:r>
      <w:r>
        <w:rPr>
          <w:rFonts w:ascii="Times New Roman"/>
          <w:sz w:val="24"/>
        </w:rPr>
        <w:tab/>
      </w:r>
    </w:p>
    <w:p w14:paraId="06A0207F"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r>
    </w:p>
    <w:p w14:paraId="480B4A87"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4370531" w14:textId="77777777" w:rsidR="00051B07" w:rsidRDefault="00000000">
      <w:pPr>
        <w:keepNext/>
        <w:keepLines/>
        <w:sectPr w:rsidR="00051B07">
          <w:type w:val="continuous"/>
          <w:pgSz w:w="12240" w:h="15840"/>
          <w:pgMar w:top="1440" w:right="1440" w:bottom="1440" w:left="1440" w:header="720" w:footer="720" w:gutter="0"/>
          <w:cols w:space="720"/>
          <w:docGrid w:linePitch="360"/>
        </w:sectPr>
      </w:pPr>
      <w:r>
        <w:rPr>
          <w:rFonts w:ascii="Times New Roman"/>
          <w:b/>
          <w:sz w:val="24"/>
        </w:rPr>
        <w:t>19)</w:t>
      </w:r>
      <w:r>
        <w:rPr>
          <w:rFonts w:ascii="Times New Roman"/>
          <w:b/>
          <w:sz w:val="24"/>
        </w:rPr>
        <w:tab/>
      </w:r>
      <w:r>
        <w:rPr>
          <w:rFonts w:ascii="Times New Roman"/>
          <w:sz w:val="24"/>
        </w:rPr>
        <w:t>The most notable British film producers of the early twentieth century worked in or near the city of:</w:t>
      </w:r>
    </w:p>
    <w:p w14:paraId="7DCF1512" w14:textId="77777777" w:rsidR="00051B07" w:rsidRDefault="00000000">
      <w:pPr>
        <w:keepNext/>
        <w:keepLines/>
        <w:jc w:val="right"/>
        <w:sectPr w:rsidR="00051B07">
          <w:type w:val="continuous"/>
          <w:pgSz w:w="12240" w:h="15840"/>
          <w:pgMar w:top="1440" w:right="1440" w:bottom="1440" w:left="1440" w:header="720" w:footer="720" w:gutter="0"/>
          <w:cols w:space="720"/>
          <w:docGrid w:linePitch="360"/>
        </w:sectPr>
      </w:pPr>
      <w:r>
        <w:rPr>
          <w:rFonts w:ascii="Times New Roman"/>
          <w:sz w:val="24"/>
        </w:rPr>
        <w:t>19) ______</w:t>
      </w:r>
    </w:p>
    <w:p w14:paraId="0C683F84"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Manchester.</w:t>
      </w:r>
      <w:r>
        <w:rPr>
          <w:rFonts w:ascii="Times New Roman"/>
          <w:sz w:val="24"/>
        </w:rPr>
        <w:tab/>
      </w:r>
      <w:r>
        <w:rPr>
          <w:rFonts w:ascii="Times New Roman"/>
          <w:sz w:val="24"/>
        </w:rPr>
        <w:br/>
      </w:r>
      <w:r>
        <w:rPr>
          <w:rFonts w:ascii="Times New Roman"/>
          <w:sz w:val="24"/>
        </w:rPr>
        <w:tab/>
        <w:t>B) Dover.</w:t>
      </w:r>
      <w:r>
        <w:rPr>
          <w:rFonts w:ascii="Times New Roman"/>
          <w:sz w:val="24"/>
        </w:rPr>
        <w:br/>
      </w:r>
      <w:r>
        <w:rPr>
          <w:rFonts w:ascii="Times New Roman"/>
          <w:sz w:val="24"/>
        </w:rPr>
        <w:tab/>
        <w:t>C) Brighton.</w:t>
      </w:r>
      <w:r>
        <w:rPr>
          <w:rFonts w:ascii="Times New Roman"/>
          <w:sz w:val="24"/>
        </w:rPr>
        <w:br/>
      </w:r>
      <w:r>
        <w:rPr>
          <w:rFonts w:ascii="Times New Roman"/>
          <w:sz w:val="24"/>
        </w:rPr>
        <w:tab/>
        <w:t>D) London.</w:t>
      </w:r>
      <w:r>
        <w:rPr>
          <w:rFonts w:ascii="Times New Roman"/>
          <w:sz w:val="24"/>
        </w:rPr>
        <w:br/>
      </w:r>
      <w:r>
        <w:rPr>
          <w:rFonts w:ascii="Times New Roman"/>
          <w:sz w:val="24"/>
        </w:rPr>
        <w:tab/>
      </w:r>
    </w:p>
    <w:p w14:paraId="165954B1"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r>
    </w:p>
    <w:p w14:paraId="7C12C471"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7072174" w14:textId="77777777" w:rsidR="00051B07" w:rsidRDefault="00000000">
      <w:pPr>
        <w:keepNext/>
        <w:keepLines/>
        <w:sectPr w:rsidR="00051B07">
          <w:type w:val="continuous"/>
          <w:pgSz w:w="12240" w:h="15840"/>
          <w:pgMar w:top="1440" w:right="1440" w:bottom="1440" w:left="1440" w:header="720" w:footer="720" w:gutter="0"/>
          <w:cols w:space="720"/>
          <w:docGrid w:linePitch="360"/>
        </w:sectPr>
      </w:pPr>
      <w:r>
        <w:rPr>
          <w:rFonts w:ascii="Times New Roman"/>
          <w:b/>
          <w:sz w:val="24"/>
        </w:rPr>
        <w:t>20)</w:t>
      </w:r>
      <w:r>
        <w:rPr>
          <w:rFonts w:ascii="Times New Roman"/>
          <w:b/>
          <w:sz w:val="24"/>
        </w:rPr>
        <w:tab/>
      </w:r>
      <w:r>
        <w:rPr>
          <w:rFonts w:ascii="Times New Roman"/>
          <w:sz w:val="24"/>
        </w:rPr>
        <w:t>What type of motion picture did NOT have a role in reviving audience interest in American films around 1898?</w:t>
      </w:r>
    </w:p>
    <w:p w14:paraId="679B4976" w14:textId="77777777" w:rsidR="00051B07" w:rsidRDefault="00000000">
      <w:pPr>
        <w:keepNext/>
        <w:keepLines/>
        <w:jc w:val="right"/>
        <w:sectPr w:rsidR="00051B07">
          <w:type w:val="continuous"/>
          <w:pgSz w:w="12240" w:h="15840"/>
          <w:pgMar w:top="1440" w:right="1440" w:bottom="1440" w:left="1440" w:header="720" w:footer="720" w:gutter="0"/>
          <w:cols w:space="720"/>
          <w:docGrid w:linePitch="360"/>
        </w:sectPr>
      </w:pPr>
      <w:r>
        <w:rPr>
          <w:rFonts w:ascii="Times New Roman"/>
          <w:sz w:val="24"/>
        </w:rPr>
        <w:t>20) ______</w:t>
      </w:r>
    </w:p>
    <w:p w14:paraId="4B5E2A7A"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prizefight films</w:t>
      </w:r>
      <w:r>
        <w:rPr>
          <w:rFonts w:ascii="Times New Roman"/>
          <w:sz w:val="24"/>
        </w:rPr>
        <w:tab/>
      </w:r>
      <w:r>
        <w:rPr>
          <w:rFonts w:ascii="Times New Roman"/>
          <w:sz w:val="24"/>
        </w:rPr>
        <w:br/>
      </w:r>
      <w:r>
        <w:rPr>
          <w:rFonts w:ascii="Times New Roman"/>
          <w:sz w:val="24"/>
        </w:rPr>
        <w:tab/>
        <w:t>B) Passion Plays</w:t>
      </w:r>
      <w:r>
        <w:rPr>
          <w:rFonts w:ascii="Times New Roman"/>
          <w:sz w:val="24"/>
        </w:rPr>
        <w:br/>
      </w:r>
      <w:r>
        <w:rPr>
          <w:rFonts w:ascii="Times New Roman"/>
          <w:sz w:val="24"/>
        </w:rPr>
        <w:tab/>
        <w:t>C) Spanish-American War actualities</w:t>
      </w:r>
      <w:r>
        <w:rPr>
          <w:rFonts w:ascii="Times New Roman"/>
          <w:sz w:val="24"/>
        </w:rPr>
        <w:br/>
      </w:r>
      <w:r>
        <w:rPr>
          <w:rFonts w:ascii="Times New Roman"/>
          <w:sz w:val="24"/>
        </w:rPr>
        <w:tab/>
        <w:t>D) exotic dance films</w:t>
      </w:r>
      <w:r>
        <w:rPr>
          <w:rFonts w:ascii="Times New Roman"/>
          <w:sz w:val="24"/>
        </w:rPr>
        <w:br/>
      </w:r>
      <w:r>
        <w:rPr>
          <w:rFonts w:ascii="Times New Roman"/>
          <w:sz w:val="24"/>
        </w:rPr>
        <w:tab/>
      </w:r>
    </w:p>
    <w:p w14:paraId="769078C3"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r>
    </w:p>
    <w:p w14:paraId="1F75C701"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4603614" w14:textId="77777777" w:rsidR="00051B07" w:rsidRDefault="00000000">
      <w:pPr>
        <w:keepNext/>
        <w:keepLines/>
        <w:sectPr w:rsidR="00051B07">
          <w:type w:val="continuous"/>
          <w:pgSz w:w="12240" w:h="15840"/>
          <w:pgMar w:top="1440" w:right="1440" w:bottom="1440" w:left="1440" w:header="720" w:footer="720" w:gutter="0"/>
          <w:cols w:space="720"/>
          <w:docGrid w:linePitch="360"/>
        </w:sectPr>
      </w:pPr>
      <w:r>
        <w:rPr>
          <w:rFonts w:ascii="Times New Roman"/>
          <w:b/>
          <w:sz w:val="24"/>
        </w:rPr>
        <w:t>21)</w:t>
      </w:r>
      <w:r>
        <w:rPr>
          <w:rFonts w:ascii="Times New Roman"/>
          <w:b/>
          <w:sz w:val="24"/>
        </w:rPr>
        <w:tab/>
      </w:r>
      <w:r>
        <w:rPr>
          <w:rFonts w:ascii="Times New Roman"/>
          <w:sz w:val="24"/>
        </w:rPr>
        <w:t>Which Edwin S. Porter film is known to be the first to use printed intertitles in American cinema history?</w:t>
      </w:r>
    </w:p>
    <w:p w14:paraId="7A074007" w14:textId="77777777" w:rsidR="00051B07" w:rsidRDefault="00000000">
      <w:pPr>
        <w:keepNext/>
        <w:keepLines/>
        <w:jc w:val="right"/>
        <w:sectPr w:rsidR="00051B07">
          <w:type w:val="continuous"/>
          <w:pgSz w:w="12240" w:h="15840"/>
          <w:pgMar w:top="1440" w:right="1440" w:bottom="1440" w:left="1440" w:header="720" w:footer="720" w:gutter="0"/>
          <w:cols w:space="720"/>
          <w:docGrid w:linePitch="360"/>
        </w:sectPr>
      </w:pPr>
      <w:r>
        <w:rPr>
          <w:rFonts w:ascii="Times New Roman"/>
          <w:sz w:val="24"/>
        </w:rPr>
        <w:lastRenderedPageBreak/>
        <w:t>21) ______</w:t>
      </w:r>
    </w:p>
    <w:p w14:paraId="0330578A"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 xml:space="preserve">A) </w:t>
      </w:r>
      <w:r>
        <w:rPr>
          <w:rFonts w:ascii="Times New Roman"/>
          <w:i/>
          <w:color w:val="000000"/>
          <w:sz w:val="24"/>
        </w:rPr>
        <w:t>Jack and the Beanstalk</w:t>
      </w:r>
      <w:r>
        <w:rPr>
          <w:rFonts w:ascii="Times New Roman"/>
          <w:sz w:val="24"/>
        </w:rPr>
        <w:tab/>
      </w:r>
      <w:r>
        <w:rPr>
          <w:rFonts w:ascii="Times New Roman"/>
          <w:sz w:val="24"/>
        </w:rPr>
        <w:br/>
      </w:r>
      <w:r>
        <w:rPr>
          <w:rFonts w:ascii="Times New Roman"/>
          <w:sz w:val="24"/>
        </w:rPr>
        <w:tab/>
      </w:r>
      <w:r>
        <w:rPr>
          <w:rFonts w:ascii="Times New Roman"/>
          <w:color w:val="000000"/>
          <w:sz w:val="24"/>
        </w:rPr>
        <w:t xml:space="preserve">B) </w:t>
      </w:r>
      <w:r>
        <w:rPr>
          <w:rFonts w:ascii="Times New Roman"/>
          <w:i/>
          <w:color w:val="000000"/>
          <w:sz w:val="24"/>
        </w:rPr>
        <w:t>Life of an American Fireman</w:t>
      </w:r>
      <w:r>
        <w:rPr>
          <w:rFonts w:ascii="Times New Roman"/>
          <w:sz w:val="24"/>
        </w:rPr>
        <w:br/>
      </w:r>
      <w:r>
        <w:rPr>
          <w:rFonts w:ascii="Times New Roman"/>
          <w:sz w:val="24"/>
        </w:rPr>
        <w:tab/>
      </w:r>
      <w:r>
        <w:rPr>
          <w:rFonts w:ascii="Times New Roman"/>
          <w:color w:val="000000"/>
          <w:sz w:val="24"/>
        </w:rPr>
        <w:t xml:space="preserve">C) </w:t>
      </w:r>
      <w:r>
        <w:rPr>
          <w:rFonts w:ascii="Times New Roman"/>
          <w:i/>
          <w:color w:val="000000"/>
          <w:sz w:val="24"/>
        </w:rPr>
        <w:t>Uncle Tom's Cabin</w:t>
      </w:r>
      <w:r>
        <w:rPr>
          <w:rFonts w:ascii="Times New Roman"/>
          <w:sz w:val="24"/>
        </w:rPr>
        <w:br/>
      </w:r>
      <w:r>
        <w:rPr>
          <w:rFonts w:ascii="Times New Roman"/>
          <w:sz w:val="24"/>
        </w:rPr>
        <w:tab/>
      </w:r>
      <w:r>
        <w:rPr>
          <w:rFonts w:ascii="Times New Roman"/>
          <w:color w:val="000000"/>
          <w:sz w:val="24"/>
        </w:rPr>
        <w:t xml:space="preserve">D) </w:t>
      </w:r>
      <w:r>
        <w:rPr>
          <w:rFonts w:ascii="Times New Roman"/>
          <w:i/>
          <w:color w:val="000000"/>
          <w:sz w:val="24"/>
        </w:rPr>
        <w:t>The Great Train Robbery</w:t>
      </w:r>
      <w:r>
        <w:rPr>
          <w:rFonts w:ascii="Times New Roman"/>
          <w:sz w:val="24"/>
        </w:rPr>
        <w:br/>
      </w:r>
      <w:r>
        <w:rPr>
          <w:rFonts w:ascii="Times New Roman"/>
          <w:sz w:val="24"/>
        </w:rPr>
        <w:tab/>
      </w:r>
    </w:p>
    <w:p w14:paraId="709AFA82"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r>
    </w:p>
    <w:p w14:paraId="048941F9"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0B49180" w14:textId="77777777" w:rsidR="00051B07" w:rsidRDefault="00000000">
      <w:pPr>
        <w:keepNext/>
        <w:keepLines/>
        <w:sectPr w:rsidR="00051B07">
          <w:type w:val="continuous"/>
          <w:pgSz w:w="12240" w:h="15840"/>
          <w:pgMar w:top="1440" w:right="1440" w:bottom="1440" w:left="1440" w:header="720" w:footer="720" w:gutter="0"/>
          <w:cols w:space="720"/>
          <w:docGrid w:linePitch="360"/>
        </w:sectPr>
      </w:pPr>
      <w:r>
        <w:rPr>
          <w:rFonts w:ascii="Times New Roman"/>
          <w:b/>
          <w:sz w:val="24"/>
        </w:rPr>
        <w:t>22)</w:t>
      </w:r>
      <w:r>
        <w:rPr>
          <w:rFonts w:ascii="Times New Roman"/>
          <w:b/>
          <w:sz w:val="24"/>
        </w:rPr>
        <w:tab/>
      </w:r>
      <w:r>
        <w:rPr>
          <w:rFonts w:ascii="Times New Roman"/>
          <w:color w:val="000000"/>
          <w:sz w:val="24"/>
        </w:rPr>
        <w:t>Edwin S. Porter's</w:t>
      </w:r>
      <w:r>
        <w:rPr>
          <w:rFonts w:ascii="Times New Roman"/>
          <w:i/>
          <w:color w:val="000000"/>
          <w:sz w:val="24"/>
        </w:rPr>
        <w:t>Life of an American Fireman</w:t>
      </w:r>
      <w:r>
        <w:rPr>
          <w:rFonts w:ascii="Times New Roman"/>
          <w:color w:val="000000"/>
          <w:sz w:val="24"/>
        </w:rPr>
        <w:t xml:space="preserve"> (1903) is notable for:</w:t>
      </w:r>
    </w:p>
    <w:p w14:paraId="4A3E9D23" w14:textId="77777777" w:rsidR="00051B07" w:rsidRDefault="00000000">
      <w:pPr>
        <w:keepNext/>
        <w:keepLines/>
        <w:jc w:val="right"/>
        <w:sectPr w:rsidR="00051B07">
          <w:type w:val="continuous"/>
          <w:pgSz w:w="12240" w:h="15840"/>
          <w:pgMar w:top="1440" w:right="1440" w:bottom="1440" w:left="1440" w:header="720" w:footer="720" w:gutter="0"/>
          <w:cols w:space="720"/>
          <w:docGrid w:linePitch="360"/>
        </w:sectPr>
      </w:pPr>
      <w:r>
        <w:rPr>
          <w:rFonts w:ascii="Times New Roman"/>
          <w:sz w:val="24"/>
        </w:rPr>
        <w:t>22) ______</w:t>
      </w:r>
    </w:p>
    <w:p w14:paraId="5F1F260C"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its extensive use of intercutting and sophisticated stop-motion effects.</w:t>
      </w:r>
      <w:r>
        <w:rPr>
          <w:rFonts w:ascii="Times New Roman"/>
          <w:sz w:val="24"/>
        </w:rPr>
        <w:tab/>
      </w:r>
      <w:r>
        <w:rPr>
          <w:rFonts w:ascii="Times New Roman"/>
          <w:sz w:val="24"/>
        </w:rPr>
        <w:br/>
      </w:r>
      <w:r>
        <w:rPr>
          <w:rFonts w:ascii="Times New Roman"/>
          <w:sz w:val="24"/>
        </w:rPr>
        <w:tab/>
        <w:t>B) the successive shots that show the same action from two vantage points.</w:t>
      </w:r>
      <w:r>
        <w:rPr>
          <w:rFonts w:ascii="Times New Roman"/>
          <w:sz w:val="24"/>
        </w:rPr>
        <w:br/>
      </w:r>
      <w:r>
        <w:rPr>
          <w:rFonts w:ascii="Times New Roman"/>
          <w:sz w:val="24"/>
        </w:rPr>
        <w:tab/>
        <w:t>C) its innovative camera movements.</w:t>
      </w:r>
      <w:r>
        <w:rPr>
          <w:rFonts w:ascii="Times New Roman"/>
          <w:sz w:val="24"/>
        </w:rPr>
        <w:br/>
      </w:r>
      <w:r>
        <w:rPr>
          <w:rFonts w:ascii="Times New Roman"/>
          <w:sz w:val="24"/>
        </w:rPr>
        <w:tab/>
        <w:t>D) its adaptation of a best-selling novel.</w:t>
      </w:r>
      <w:r>
        <w:rPr>
          <w:rFonts w:ascii="Times New Roman"/>
          <w:sz w:val="24"/>
        </w:rPr>
        <w:br/>
      </w:r>
      <w:r>
        <w:rPr>
          <w:rFonts w:ascii="Times New Roman"/>
          <w:sz w:val="24"/>
        </w:rPr>
        <w:tab/>
      </w:r>
    </w:p>
    <w:p w14:paraId="49038E7F"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r>
    </w:p>
    <w:p w14:paraId="287E8CCF"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9EC9F8B" w14:textId="77777777" w:rsidR="00051B07" w:rsidRDefault="00000000">
      <w:pPr>
        <w:keepNext/>
        <w:keepLines/>
        <w:sectPr w:rsidR="00051B07">
          <w:type w:val="continuous"/>
          <w:pgSz w:w="12240" w:h="15840"/>
          <w:pgMar w:top="1440" w:right="1440" w:bottom="1440" w:left="1440" w:header="720" w:footer="720" w:gutter="0"/>
          <w:cols w:space="720"/>
          <w:docGrid w:linePitch="360"/>
        </w:sectPr>
      </w:pPr>
      <w:r>
        <w:rPr>
          <w:rFonts w:ascii="Times New Roman"/>
          <w:b/>
          <w:sz w:val="24"/>
        </w:rPr>
        <w:t>23)</w:t>
      </w:r>
      <w:r>
        <w:rPr>
          <w:rFonts w:ascii="Times New Roman"/>
          <w:b/>
          <w:sz w:val="24"/>
        </w:rPr>
        <w:tab/>
      </w:r>
      <w:r>
        <w:rPr>
          <w:rFonts w:ascii="Times New Roman"/>
          <w:sz w:val="24"/>
        </w:rPr>
        <w:t>Which of the following was NOT a factor in the increased concentration by motion picture producers on fiction filmmaking in the middle 1900s?</w:t>
      </w:r>
    </w:p>
    <w:p w14:paraId="25B14FC5" w14:textId="77777777" w:rsidR="00051B07" w:rsidRDefault="00000000">
      <w:pPr>
        <w:keepNext/>
        <w:keepLines/>
        <w:jc w:val="right"/>
        <w:sectPr w:rsidR="00051B07">
          <w:type w:val="continuous"/>
          <w:pgSz w:w="12240" w:h="15840"/>
          <w:pgMar w:top="1440" w:right="1440" w:bottom="1440" w:left="1440" w:header="720" w:footer="720" w:gutter="0"/>
          <w:cols w:space="720"/>
          <w:docGrid w:linePitch="360"/>
        </w:sectPr>
      </w:pPr>
      <w:r>
        <w:rPr>
          <w:rFonts w:ascii="Times New Roman"/>
          <w:sz w:val="24"/>
        </w:rPr>
        <w:t>23) ______</w:t>
      </w:r>
    </w:p>
    <w:p w14:paraId="1E4DFBDB"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 difficulty of planning nonfiction films in advance</w:t>
      </w:r>
      <w:r>
        <w:rPr>
          <w:rFonts w:ascii="Times New Roman"/>
          <w:sz w:val="24"/>
        </w:rPr>
        <w:tab/>
      </w:r>
      <w:r>
        <w:rPr>
          <w:rFonts w:ascii="Times New Roman"/>
          <w:sz w:val="24"/>
        </w:rPr>
        <w:br/>
      </w:r>
      <w:r>
        <w:rPr>
          <w:rFonts w:ascii="Times New Roman"/>
          <w:sz w:val="24"/>
        </w:rPr>
        <w:tab/>
        <w:t>B) the proliferation of source material in newspapers and periodicals</w:t>
      </w:r>
      <w:r>
        <w:rPr>
          <w:rFonts w:ascii="Times New Roman"/>
          <w:sz w:val="24"/>
        </w:rPr>
        <w:br/>
      </w:r>
      <w:r>
        <w:rPr>
          <w:rFonts w:ascii="Times New Roman"/>
          <w:sz w:val="24"/>
        </w:rPr>
        <w:tab/>
        <w:t>C) the rise in popularity of fiction films</w:t>
      </w:r>
      <w:r>
        <w:rPr>
          <w:rFonts w:ascii="Times New Roman"/>
          <w:sz w:val="24"/>
        </w:rPr>
        <w:br/>
      </w:r>
      <w:r>
        <w:rPr>
          <w:rFonts w:ascii="Times New Roman"/>
          <w:sz w:val="24"/>
        </w:rPr>
        <w:tab/>
        <w:t>D) the cost of sending camera operators off to shoot actuality footage in distant locales</w:t>
      </w:r>
      <w:r>
        <w:rPr>
          <w:rFonts w:ascii="Times New Roman"/>
          <w:sz w:val="24"/>
        </w:rPr>
        <w:br/>
      </w:r>
      <w:r>
        <w:rPr>
          <w:rFonts w:ascii="Times New Roman"/>
          <w:sz w:val="24"/>
        </w:rPr>
        <w:tab/>
      </w:r>
    </w:p>
    <w:p w14:paraId="30C3B862"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r>
    </w:p>
    <w:p w14:paraId="5F854770"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7128A9A" w14:textId="77777777" w:rsidR="00051B07" w:rsidRDefault="00000000">
      <w:pPr>
        <w:keepNext/>
        <w:keepLines/>
        <w:sectPr w:rsidR="00051B07">
          <w:type w:val="continuous"/>
          <w:pgSz w:w="12240" w:h="15840"/>
          <w:pgMar w:top="1440" w:right="1440" w:bottom="1440" w:left="1440" w:header="720" w:footer="720" w:gutter="0"/>
          <w:cols w:space="720"/>
          <w:docGrid w:linePitch="360"/>
        </w:sectPr>
      </w:pPr>
      <w:r>
        <w:rPr>
          <w:rFonts w:ascii="Times New Roman"/>
          <w:b/>
          <w:sz w:val="24"/>
        </w:rPr>
        <w:t>24)</w:t>
      </w:r>
      <w:r>
        <w:rPr>
          <w:rFonts w:ascii="Times New Roman"/>
          <w:b/>
          <w:sz w:val="24"/>
        </w:rPr>
        <w:tab/>
      </w:r>
      <w:r>
        <w:rPr>
          <w:rFonts w:ascii="Times New Roman"/>
          <w:sz w:val="24"/>
        </w:rPr>
        <w:t>Locally produced motion pictures began appearing in each of the following countries prior to 1900 EXCEPT:</w:t>
      </w:r>
    </w:p>
    <w:p w14:paraId="3D5BF389" w14:textId="77777777" w:rsidR="00051B07" w:rsidRDefault="00000000">
      <w:pPr>
        <w:keepNext/>
        <w:keepLines/>
        <w:jc w:val="right"/>
        <w:sectPr w:rsidR="00051B07">
          <w:type w:val="continuous"/>
          <w:pgSz w:w="12240" w:h="15840"/>
          <w:pgMar w:top="1440" w:right="1440" w:bottom="1440" w:left="1440" w:header="720" w:footer="720" w:gutter="0"/>
          <w:cols w:space="720"/>
          <w:docGrid w:linePitch="360"/>
        </w:sectPr>
      </w:pPr>
      <w:r>
        <w:rPr>
          <w:rFonts w:ascii="Times New Roman"/>
          <w:sz w:val="24"/>
        </w:rPr>
        <w:t>24) ______</w:t>
      </w:r>
    </w:p>
    <w:p w14:paraId="0B9AB473"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India.</w:t>
      </w:r>
      <w:r>
        <w:rPr>
          <w:rFonts w:ascii="Times New Roman"/>
          <w:sz w:val="24"/>
        </w:rPr>
        <w:tab/>
      </w:r>
      <w:r>
        <w:rPr>
          <w:rFonts w:ascii="Times New Roman"/>
          <w:sz w:val="24"/>
        </w:rPr>
        <w:br/>
      </w:r>
      <w:r>
        <w:rPr>
          <w:rFonts w:ascii="Times New Roman"/>
          <w:sz w:val="24"/>
        </w:rPr>
        <w:tab/>
        <w:t>B) Spain.</w:t>
      </w:r>
      <w:r>
        <w:rPr>
          <w:rFonts w:ascii="Times New Roman"/>
          <w:sz w:val="24"/>
        </w:rPr>
        <w:br/>
      </w:r>
      <w:r>
        <w:rPr>
          <w:rFonts w:ascii="Times New Roman"/>
          <w:sz w:val="24"/>
        </w:rPr>
        <w:tab/>
        <w:t>C) England.</w:t>
      </w:r>
      <w:r>
        <w:rPr>
          <w:rFonts w:ascii="Times New Roman"/>
          <w:sz w:val="24"/>
        </w:rPr>
        <w:br/>
      </w:r>
      <w:r>
        <w:rPr>
          <w:rFonts w:ascii="Times New Roman"/>
          <w:sz w:val="24"/>
        </w:rPr>
        <w:tab/>
        <w:t>D) Bolivia.</w:t>
      </w:r>
      <w:r>
        <w:rPr>
          <w:rFonts w:ascii="Times New Roman"/>
          <w:sz w:val="24"/>
        </w:rPr>
        <w:br/>
      </w:r>
      <w:r>
        <w:rPr>
          <w:rFonts w:ascii="Times New Roman"/>
          <w:sz w:val="24"/>
        </w:rPr>
        <w:tab/>
      </w:r>
    </w:p>
    <w:p w14:paraId="490965E9"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r>
    </w:p>
    <w:p w14:paraId="08977616"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599E6AF" w14:textId="77777777" w:rsidR="00051B07" w:rsidRDefault="00000000">
      <w:pPr>
        <w:keepNext/>
        <w:keepLines/>
        <w:sectPr w:rsidR="00051B07">
          <w:type w:val="continuous"/>
          <w:pgSz w:w="12240" w:h="15840"/>
          <w:pgMar w:top="1440" w:right="1440" w:bottom="1440" w:left="1440" w:header="720" w:footer="720" w:gutter="0"/>
          <w:cols w:space="720"/>
          <w:docGrid w:linePitch="360"/>
        </w:sectPr>
      </w:pPr>
      <w:r>
        <w:rPr>
          <w:rFonts w:ascii="Times New Roman"/>
          <w:b/>
          <w:sz w:val="24"/>
        </w:rPr>
        <w:t>25)</w:t>
      </w:r>
      <w:r>
        <w:rPr>
          <w:rFonts w:ascii="Times New Roman"/>
          <w:b/>
          <w:sz w:val="24"/>
        </w:rPr>
        <w:tab/>
      </w:r>
      <w:r>
        <w:rPr>
          <w:rFonts w:ascii="Times New Roman"/>
          <w:sz w:val="24"/>
        </w:rPr>
        <w:t>The cinema was one of the first significant technologies pioneered during the industrial revolution, later followed by the telephone and the automobile.</w:t>
      </w:r>
    </w:p>
    <w:p w14:paraId="6C33A65B" w14:textId="77777777" w:rsidR="00051B07" w:rsidRDefault="00000000">
      <w:pPr>
        <w:keepNext/>
        <w:keepLines/>
        <w:jc w:val="right"/>
        <w:sectPr w:rsidR="00051B07">
          <w:type w:val="continuous"/>
          <w:pgSz w:w="12240" w:h="15840"/>
          <w:pgMar w:top="1440" w:right="1440" w:bottom="1440" w:left="1440" w:header="720" w:footer="720" w:gutter="0"/>
          <w:cols w:space="720"/>
          <w:docGrid w:linePitch="360"/>
        </w:sectPr>
      </w:pPr>
      <w:r>
        <w:rPr>
          <w:rFonts w:ascii="Times New Roman"/>
          <w:sz w:val="24"/>
        </w:rPr>
        <w:t>25) ______</w:t>
      </w:r>
    </w:p>
    <w:p w14:paraId="1481E8A6" w14:textId="77777777" w:rsidR="00051B07" w:rsidRDefault="00000000">
      <w:pPr>
        <w:keepNext/>
        <w:keepLines/>
        <w:sectPr w:rsidR="00051B0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56C6D7E2"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r>
    </w:p>
    <w:p w14:paraId="2554E00E"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4244297" w14:textId="77777777" w:rsidR="00051B07" w:rsidRDefault="00000000">
      <w:pPr>
        <w:keepNext/>
        <w:keepLines/>
        <w:sectPr w:rsidR="00051B07">
          <w:type w:val="continuous"/>
          <w:pgSz w:w="12240" w:h="15840"/>
          <w:pgMar w:top="1440" w:right="1440" w:bottom="1440" w:left="1440" w:header="720" w:footer="720" w:gutter="0"/>
          <w:cols w:space="720"/>
          <w:docGrid w:linePitch="360"/>
        </w:sectPr>
      </w:pPr>
      <w:r>
        <w:rPr>
          <w:rFonts w:ascii="Times New Roman"/>
          <w:b/>
          <w:sz w:val="24"/>
        </w:rPr>
        <w:t>26)</w:t>
      </w:r>
      <w:r>
        <w:rPr>
          <w:rFonts w:ascii="Times New Roman"/>
          <w:b/>
          <w:sz w:val="24"/>
        </w:rPr>
        <w:tab/>
      </w:r>
      <w:r>
        <w:rPr>
          <w:rFonts w:ascii="Times New Roman"/>
          <w:sz w:val="24"/>
        </w:rPr>
        <w:t>There is no single inventor of motion pictures; the cinema instead came about through an accumulation of contributions from inventors worldwide.</w:t>
      </w:r>
    </w:p>
    <w:p w14:paraId="3E1B7BF7" w14:textId="77777777" w:rsidR="00051B07" w:rsidRDefault="00000000">
      <w:pPr>
        <w:keepNext/>
        <w:keepLines/>
        <w:jc w:val="right"/>
        <w:sectPr w:rsidR="00051B07">
          <w:type w:val="continuous"/>
          <w:pgSz w:w="12240" w:h="15840"/>
          <w:pgMar w:top="1440" w:right="1440" w:bottom="1440" w:left="1440" w:header="720" w:footer="720" w:gutter="0"/>
          <w:cols w:space="720"/>
          <w:docGrid w:linePitch="360"/>
        </w:sectPr>
      </w:pPr>
      <w:r>
        <w:rPr>
          <w:rFonts w:ascii="Times New Roman"/>
          <w:sz w:val="24"/>
        </w:rPr>
        <w:t>26) ______</w:t>
      </w:r>
    </w:p>
    <w:p w14:paraId="3F6F75CB" w14:textId="77777777" w:rsidR="00051B07" w:rsidRDefault="00000000">
      <w:pPr>
        <w:keepNext/>
        <w:keepLines/>
        <w:sectPr w:rsidR="00051B0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3206B607"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r>
    </w:p>
    <w:p w14:paraId="4681F6BF"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2E3CCD1" w14:textId="77777777" w:rsidR="00051B07" w:rsidRDefault="00000000">
      <w:pPr>
        <w:keepNext/>
        <w:keepLines/>
        <w:sectPr w:rsidR="00051B07">
          <w:type w:val="continuous"/>
          <w:pgSz w:w="12240" w:h="15840"/>
          <w:pgMar w:top="1440" w:right="1440" w:bottom="1440" w:left="1440" w:header="720" w:footer="720" w:gutter="0"/>
          <w:cols w:space="720"/>
          <w:docGrid w:linePitch="360"/>
        </w:sectPr>
      </w:pPr>
      <w:r>
        <w:rPr>
          <w:rFonts w:ascii="Times New Roman"/>
          <w:b/>
          <w:sz w:val="24"/>
        </w:rPr>
        <w:t>27)</w:t>
      </w:r>
      <w:r>
        <w:rPr>
          <w:rFonts w:ascii="Times New Roman"/>
          <w:b/>
          <w:sz w:val="24"/>
        </w:rPr>
        <w:tab/>
      </w:r>
      <w:r>
        <w:rPr>
          <w:rFonts w:ascii="Times New Roman"/>
          <w:sz w:val="24"/>
        </w:rPr>
        <w:t>The 35mm film gauge pioneered by W. K. L. Dickson in the 1890s remained the standard gauge for motion pictures for over a hundred years.</w:t>
      </w:r>
    </w:p>
    <w:p w14:paraId="78350FB7" w14:textId="77777777" w:rsidR="00051B07" w:rsidRDefault="00000000">
      <w:pPr>
        <w:keepNext/>
        <w:keepLines/>
        <w:jc w:val="right"/>
        <w:sectPr w:rsidR="00051B07">
          <w:type w:val="continuous"/>
          <w:pgSz w:w="12240" w:h="15840"/>
          <w:pgMar w:top="1440" w:right="1440" w:bottom="1440" w:left="1440" w:header="720" w:footer="720" w:gutter="0"/>
          <w:cols w:space="720"/>
          <w:docGrid w:linePitch="360"/>
        </w:sectPr>
      </w:pPr>
      <w:r>
        <w:rPr>
          <w:rFonts w:ascii="Times New Roman"/>
          <w:sz w:val="24"/>
        </w:rPr>
        <w:t>27) ______</w:t>
      </w:r>
    </w:p>
    <w:p w14:paraId="26A8DC9D" w14:textId="77777777" w:rsidR="00051B07" w:rsidRDefault="00000000">
      <w:pPr>
        <w:keepNext/>
        <w:keepLines/>
        <w:sectPr w:rsidR="00051B0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37244AA1"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r>
    </w:p>
    <w:p w14:paraId="064FC2EE"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CF5E008" w14:textId="77777777" w:rsidR="00051B07" w:rsidRDefault="00000000">
      <w:pPr>
        <w:keepNext/>
        <w:keepLines/>
        <w:sectPr w:rsidR="00051B07">
          <w:type w:val="continuous"/>
          <w:pgSz w:w="12240" w:h="15840"/>
          <w:pgMar w:top="1440" w:right="1440" w:bottom="1440" w:left="1440" w:header="720" w:footer="720" w:gutter="0"/>
          <w:cols w:space="720"/>
          <w:docGrid w:linePitch="360"/>
        </w:sectPr>
      </w:pPr>
      <w:r>
        <w:rPr>
          <w:rFonts w:ascii="Times New Roman"/>
          <w:b/>
          <w:sz w:val="24"/>
        </w:rPr>
        <w:t>28)</w:t>
      </w:r>
      <w:r>
        <w:rPr>
          <w:rFonts w:ascii="Times New Roman"/>
          <w:b/>
          <w:sz w:val="24"/>
        </w:rPr>
        <w:tab/>
      </w:r>
      <w:r>
        <w:rPr>
          <w:rFonts w:ascii="Times New Roman"/>
          <w:sz w:val="24"/>
        </w:rPr>
        <w:t>The fiction film was the most well-received type of motion picture until 1900, when it was supplanted in popularity by actualities.</w:t>
      </w:r>
    </w:p>
    <w:p w14:paraId="3FA055E4" w14:textId="77777777" w:rsidR="00051B07" w:rsidRDefault="00000000">
      <w:pPr>
        <w:keepNext/>
        <w:keepLines/>
        <w:jc w:val="right"/>
        <w:sectPr w:rsidR="00051B07">
          <w:type w:val="continuous"/>
          <w:pgSz w:w="12240" w:h="15840"/>
          <w:pgMar w:top="1440" w:right="1440" w:bottom="1440" w:left="1440" w:header="720" w:footer="720" w:gutter="0"/>
          <w:cols w:space="720"/>
          <w:docGrid w:linePitch="360"/>
        </w:sectPr>
      </w:pPr>
      <w:r>
        <w:rPr>
          <w:rFonts w:ascii="Times New Roman"/>
          <w:sz w:val="24"/>
        </w:rPr>
        <w:t>28) ______</w:t>
      </w:r>
    </w:p>
    <w:p w14:paraId="050BF482" w14:textId="77777777" w:rsidR="00051B07" w:rsidRDefault="00000000">
      <w:pPr>
        <w:keepNext/>
        <w:keepLines/>
        <w:sectPr w:rsidR="00051B0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36AFC930"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r>
    </w:p>
    <w:p w14:paraId="10C6057D"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7CD5817" w14:textId="77777777" w:rsidR="00051B07" w:rsidRDefault="00000000">
      <w:pPr>
        <w:keepNext/>
        <w:keepLines/>
        <w:sectPr w:rsidR="00051B07">
          <w:type w:val="continuous"/>
          <w:pgSz w:w="12240" w:h="15840"/>
          <w:pgMar w:top="1440" w:right="1440" w:bottom="1440" w:left="1440" w:header="720" w:footer="720" w:gutter="0"/>
          <w:cols w:space="720"/>
          <w:docGrid w:linePitch="360"/>
        </w:sectPr>
      </w:pPr>
      <w:r>
        <w:rPr>
          <w:rFonts w:ascii="Times New Roman"/>
          <w:b/>
          <w:sz w:val="24"/>
        </w:rPr>
        <w:t>29)</w:t>
      </w:r>
      <w:r>
        <w:rPr>
          <w:rFonts w:ascii="Times New Roman"/>
          <w:b/>
          <w:sz w:val="24"/>
        </w:rPr>
        <w:tab/>
      </w:r>
      <w:r>
        <w:rPr>
          <w:rFonts w:ascii="Times New Roman"/>
          <w:sz w:val="24"/>
        </w:rPr>
        <w:t>Most films created during the 1890s contain between five and ten shots.</w:t>
      </w:r>
    </w:p>
    <w:p w14:paraId="3BB92F5D" w14:textId="77777777" w:rsidR="00051B07" w:rsidRDefault="00000000">
      <w:pPr>
        <w:keepNext/>
        <w:keepLines/>
        <w:jc w:val="right"/>
        <w:sectPr w:rsidR="00051B07">
          <w:type w:val="continuous"/>
          <w:pgSz w:w="12240" w:h="15840"/>
          <w:pgMar w:top="1440" w:right="1440" w:bottom="1440" w:left="1440" w:header="720" w:footer="720" w:gutter="0"/>
          <w:cols w:space="720"/>
          <w:docGrid w:linePitch="360"/>
        </w:sectPr>
      </w:pPr>
      <w:r>
        <w:rPr>
          <w:rFonts w:ascii="Times New Roman"/>
          <w:sz w:val="24"/>
        </w:rPr>
        <w:t>29) ______</w:t>
      </w:r>
    </w:p>
    <w:p w14:paraId="4A5AE7CA" w14:textId="77777777" w:rsidR="00051B07" w:rsidRDefault="00000000">
      <w:pPr>
        <w:keepNext/>
        <w:keepLines/>
        <w:sectPr w:rsidR="00051B0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1C7B0488"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r>
    </w:p>
    <w:p w14:paraId="36698835"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99B38F1" w14:textId="77777777" w:rsidR="00051B07" w:rsidRDefault="00000000">
      <w:pPr>
        <w:keepNext/>
        <w:keepLines/>
        <w:sectPr w:rsidR="00051B07">
          <w:type w:val="continuous"/>
          <w:pgSz w:w="12240" w:h="15840"/>
          <w:pgMar w:top="1440" w:right="1440" w:bottom="1440" w:left="1440" w:header="720" w:footer="720" w:gutter="0"/>
          <w:cols w:space="720"/>
          <w:docGrid w:linePitch="360"/>
        </w:sectPr>
      </w:pPr>
      <w:r>
        <w:rPr>
          <w:rFonts w:ascii="Times New Roman"/>
          <w:b/>
          <w:sz w:val="24"/>
        </w:rPr>
        <w:lastRenderedPageBreak/>
        <w:t>30)</w:t>
      </w:r>
      <w:r>
        <w:rPr>
          <w:rFonts w:ascii="Times New Roman"/>
          <w:b/>
          <w:sz w:val="24"/>
        </w:rPr>
        <w:tab/>
      </w:r>
      <w:r>
        <w:rPr>
          <w:rFonts w:ascii="Times New Roman"/>
          <w:color w:val="000000"/>
          <w:sz w:val="24"/>
        </w:rPr>
        <w:t>The first exhibitions of projected motion pictures in many countries were put on by Lumi</w:t>
      </w:r>
      <w:r>
        <w:rPr>
          <w:rFonts w:ascii="Times New Roman"/>
          <w:color w:val="000000"/>
          <w:sz w:val="24"/>
        </w:rPr>
        <w:t>è</w:t>
      </w:r>
      <w:r>
        <w:rPr>
          <w:rFonts w:ascii="Times New Roman"/>
          <w:color w:val="000000"/>
          <w:sz w:val="24"/>
        </w:rPr>
        <w:t>re representatives.</w:t>
      </w:r>
    </w:p>
    <w:p w14:paraId="22E4274E" w14:textId="77777777" w:rsidR="00051B07" w:rsidRDefault="00000000">
      <w:pPr>
        <w:keepNext/>
        <w:keepLines/>
        <w:jc w:val="right"/>
        <w:sectPr w:rsidR="00051B07">
          <w:type w:val="continuous"/>
          <w:pgSz w:w="12240" w:h="15840"/>
          <w:pgMar w:top="1440" w:right="1440" w:bottom="1440" w:left="1440" w:header="720" w:footer="720" w:gutter="0"/>
          <w:cols w:space="720"/>
          <w:docGrid w:linePitch="360"/>
        </w:sectPr>
      </w:pPr>
      <w:r>
        <w:rPr>
          <w:rFonts w:ascii="Times New Roman"/>
          <w:sz w:val="24"/>
        </w:rPr>
        <w:t>30) ______</w:t>
      </w:r>
    </w:p>
    <w:p w14:paraId="25C4A631" w14:textId="77777777" w:rsidR="00051B07" w:rsidRDefault="00000000">
      <w:pPr>
        <w:keepNext/>
        <w:keepLines/>
        <w:sectPr w:rsidR="00051B0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04286AE3"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r>
    </w:p>
    <w:p w14:paraId="1D994C13"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D0844EE" w14:textId="77777777" w:rsidR="00051B07" w:rsidRDefault="00000000">
      <w:pPr>
        <w:keepNext/>
        <w:keepLines/>
        <w:sectPr w:rsidR="00051B07">
          <w:type w:val="continuous"/>
          <w:pgSz w:w="12240" w:h="15840"/>
          <w:pgMar w:top="1440" w:right="1440" w:bottom="1440" w:left="1440" w:header="720" w:footer="720" w:gutter="0"/>
          <w:cols w:space="720"/>
          <w:docGrid w:linePitch="360"/>
        </w:sectPr>
      </w:pPr>
      <w:r>
        <w:rPr>
          <w:rFonts w:ascii="Times New Roman"/>
          <w:b/>
          <w:sz w:val="24"/>
        </w:rPr>
        <w:t>31)</w:t>
      </w:r>
      <w:r>
        <w:rPr>
          <w:rFonts w:ascii="Times New Roman"/>
          <w:b/>
          <w:sz w:val="24"/>
        </w:rPr>
        <w:tab/>
      </w:r>
      <w:r>
        <w:rPr>
          <w:rFonts w:ascii="Times New Roman"/>
          <w:color w:val="000000"/>
          <w:sz w:val="24"/>
        </w:rPr>
        <w:t>Georges M</w:t>
      </w:r>
      <w:r>
        <w:rPr>
          <w:rFonts w:ascii="Times New Roman"/>
          <w:color w:val="000000"/>
          <w:sz w:val="24"/>
        </w:rPr>
        <w:t>é</w:t>
      </w:r>
      <w:r>
        <w:rPr>
          <w:rFonts w:ascii="Times New Roman"/>
          <w:color w:val="000000"/>
          <w:sz w:val="24"/>
        </w:rPr>
        <w:t>li</w:t>
      </w:r>
      <w:r>
        <w:rPr>
          <w:rFonts w:ascii="Times New Roman"/>
          <w:color w:val="000000"/>
          <w:sz w:val="24"/>
        </w:rPr>
        <w:t>è</w:t>
      </w:r>
      <w:r>
        <w:rPr>
          <w:rFonts w:ascii="Times New Roman"/>
          <w:color w:val="000000"/>
          <w:sz w:val="24"/>
        </w:rPr>
        <w:t>s pioneered sophisticated stop-motion effects.</w:t>
      </w:r>
    </w:p>
    <w:p w14:paraId="614911A3" w14:textId="77777777" w:rsidR="00051B07" w:rsidRDefault="00000000">
      <w:pPr>
        <w:keepNext/>
        <w:keepLines/>
        <w:jc w:val="right"/>
        <w:sectPr w:rsidR="00051B07">
          <w:type w:val="continuous"/>
          <w:pgSz w:w="12240" w:h="15840"/>
          <w:pgMar w:top="1440" w:right="1440" w:bottom="1440" w:left="1440" w:header="720" w:footer="720" w:gutter="0"/>
          <w:cols w:space="720"/>
          <w:docGrid w:linePitch="360"/>
        </w:sectPr>
      </w:pPr>
      <w:r>
        <w:rPr>
          <w:rFonts w:ascii="Times New Roman"/>
          <w:sz w:val="24"/>
        </w:rPr>
        <w:t>31) ______</w:t>
      </w:r>
    </w:p>
    <w:p w14:paraId="4B367660" w14:textId="77777777" w:rsidR="00051B07" w:rsidRDefault="00000000">
      <w:pPr>
        <w:keepNext/>
        <w:keepLines/>
        <w:sectPr w:rsidR="00051B0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03682AC1"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r>
    </w:p>
    <w:p w14:paraId="4E3CD47A"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EB0262A" w14:textId="77777777" w:rsidR="00051B07" w:rsidRDefault="00000000">
      <w:pPr>
        <w:keepNext/>
        <w:keepLines/>
        <w:sectPr w:rsidR="00051B07">
          <w:type w:val="continuous"/>
          <w:pgSz w:w="12240" w:h="15840"/>
          <w:pgMar w:top="1440" w:right="1440" w:bottom="1440" w:left="1440" w:header="720" w:footer="720" w:gutter="0"/>
          <w:cols w:space="720"/>
          <w:docGrid w:linePitch="360"/>
        </w:sectPr>
      </w:pPr>
      <w:r>
        <w:rPr>
          <w:rFonts w:ascii="Times New Roman"/>
          <w:b/>
          <w:sz w:val="24"/>
        </w:rPr>
        <w:t>32)</w:t>
      </w:r>
      <w:r>
        <w:rPr>
          <w:rFonts w:ascii="Times New Roman"/>
          <w:b/>
          <w:sz w:val="24"/>
        </w:rPr>
        <w:tab/>
      </w:r>
      <w:r>
        <w:rPr>
          <w:rFonts w:ascii="Times New Roman"/>
          <w:sz w:val="24"/>
        </w:rPr>
        <w:t>Copyright laws passed in the late 1890s helped curb the illegal duplication of film prints and enabled the top U.S. film producers to gain control over the circulation of their movies.</w:t>
      </w:r>
    </w:p>
    <w:p w14:paraId="16B4C492" w14:textId="77777777" w:rsidR="00051B07" w:rsidRDefault="00000000">
      <w:pPr>
        <w:keepNext/>
        <w:keepLines/>
        <w:jc w:val="right"/>
        <w:sectPr w:rsidR="00051B07">
          <w:type w:val="continuous"/>
          <w:pgSz w:w="12240" w:h="15840"/>
          <w:pgMar w:top="1440" w:right="1440" w:bottom="1440" w:left="1440" w:header="720" w:footer="720" w:gutter="0"/>
          <w:cols w:space="720"/>
          <w:docGrid w:linePitch="360"/>
        </w:sectPr>
      </w:pPr>
      <w:r>
        <w:rPr>
          <w:rFonts w:ascii="Times New Roman"/>
          <w:sz w:val="24"/>
        </w:rPr>
        <w:t>32) ______</w:t>
      </w:r>
    </w:p>
    <w:p w14:paraId="2FE5C811" w14:textId="77777777" w:rsidR="00051B07" w:rsidRDefault="00000000">
      <w:pPr>
        <w:keepNext/>
        <w:keepLines/>
        <w:sectPr w:rsidR="00051B0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1D390267"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r>
    </w:p>
    <w:p w14:paraId="2F1DF52C"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B5364F7"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b/>
          <w:sz w:val="36"/>
        </w:rPr>
        <w:br w:type="page"/>
      </w:r>
      <w:r>
        <w:rPr>
          <w:rFonts w:ascii="Times New Roman"/>
          <w:b/>
          <w:sz w:val="36"/>
        </w:rPr>
        <w:lastRenderedPageBreak/>
        <w:t>Answer Key</w:t>
      </w:r>
      <w:r>
        <w:rPr>
          <w:rFonts w:ascii="Times New Roman"/>
          <w:b/>
          <w:sz w:val="36"/>
        </w:rPr>
        <w:br/>
      </w:r>
      <w:r>
        <w:rPr>
          <w:rFonts w:ascii="Times New Roman"/>
          <w:b/>
          <w:sz w:val="36"/>
        </w:rPr>
        <w:br/>
      </w:r>
      <w:r>
        <w:rPr>
          <w:rFonts w:ascii="Times New Roman"/>
          <w:sz w:val="32"/>
        </w:rPr>
        <w:t>Test name: chapter 1</w:t>
      </w:r>
      <w:r>
        <w:rPr>
          <w:rFonts w:ascii="Times New Roman"/>
          <w:sz w:val="32"/>
        </w:rPr>
        <w:br/>
      </w:r>
      <w:r>
        <w:rPr>
          <w:rFonts w:ascii="Times New Roman"/>
          <w:sz w:val="32"/>
        </w:rPr>
        <w:br/>
      </w:r>
    </w:p>
    <w:p w14:paraId="39551240"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sz w:val="32"/>
        </w:rPr>
        <w:t>1) Answer may vary.</w:t>
      </w:r>
    </w:p>
    <w:p w14:paraId="0FA9F5C6"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sz w:val="32"/>
        </w:rPr>
        <w:t>2) Answer may vary.</w:t>
      </w:r>
    </w:p>
    <w:p w14:paraId="06465C37"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sz w:val="32"/>
        </w:rPr>
        <w:t>3) Answer may vary.</w:t>
      </w:r>
    </w:p>
    <w:p w14:paraId="544C4EB2"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sz w:val="32"/>
        </w:rPr>
        <w:t>4) Answer may vary.</w:t>
      </w:r>
    </w:p>
    <w:p w14:paraId="0E73DCA8"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sz w:val="32"/>
        </w:rPr>
        <w:t>5) B</w:t>
      </w:r>
      <w:r>
        <w:rPr>
          <w:rFonts w:ascii="Times New Roman"/>
          <w:sz w:val="32"/>
        </w:rPr>
        <w:br/>
      </w:r>
    </w:p>
    <w:p w14:paraId="0DE4D248"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sz w:val="32"/>
        </w:rPr>
        <w:t>6) A</w:t>
      </w:r>
      <w:r>
        <w:rPr>
          <w:rFonts w:ascii="Times New Roman"/>
          <w:sz w:val="32"/>
        </w:rPr>
        <w:br/>
      </w:r>
    </w:p>
    <w:p w14:paraId="1E63BEF1"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sz w:val="32"/>
        </w:rPr>
        <w:t>7) C</w:t>
      </w:r>
      <w:r>
        <w:rPr>
          <w:rFonts w:ascii="Times New Roman"/>
          <w:sz w:val="32"/>
        </w:rPr>
        <w:br/>
      </w:r>
    </w:p>
    <w:p w14:paraId="73A0F286"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sz w:val="32"/>
        </w:rPr>
        <w:t>8) A</w:t>
      </w:r>
      <w:r>
        <w:rPr>
          <w:rFonts w:ascii="Times New Roman"/>
          <w:sz w:val="32"/>
        </w:rPr>
        <w:br/>
      </w:r>
    </w:p>
    <w:p w14:paraId="0084E9C2"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sz w:val="32"/>
        </w:rPr>
        <w:t>9) C</w:t>
      </w:r>
      <w:r>
        <w:rPr>
          <w:rFonts w:ascii="Times New Roman"/>
          <w:sz w:val="32"/>
        </w:rPr>
        <w:br/>
      </w:r>
    </w:p>
    <w:p w14:paraId="06085A52"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sz w:val="32"/>
        </w:rPr>
        <w:t>10) A</w:t>
      </w:r>
      <w:r>
        <w:rPr>
          <w:rFonts w:ascii="Times New Roman"/>
          <w:sz w:val="32"/>
        </w:rPr>
        <w:br/>
      </w:r>
    </w:p>
    <w:p w14:paraId="097DC107"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sz w:val="32"/>
        </w:rPr>
        <w:t>11) C</w:t>
      </w:r>
      <w:r>
        <w:rPr>
          <w:rFonts w:ascii="Times New Roman"/>
          <w:sz w:val="32"/>
        </w:rPr>
        <w:br/>
      </w:r>
    </w:p>
    <w:p w14:paraId="3862E239"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sz w:val="32"/>
        </w:rPr>
        <w:t>12) A</w:t>
      </w:r>
      <w:r>
        <w:rPr>
          <w:rFonts w:ascii="Times New Roman"/>
          <w:sz w:val="32"/>
        </w:rPr>
        <w:br/>
      </w:r>
    </w:p>
    <w:p w14:paraId="448D7383"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sz w:val="32"/>
        </w:rPr>
        <w:t>13) D</w:t>
      </w:r>
      <w:r>
        <w:rPr>
          <w:rFonts w:ascii="Times New Roman"/>
          <w:sz w:val="32"/>
        </w:rPr>
        <w:br/>
      </w:r>
    </w:p>
    <w:p w14:paraId="01954D99"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sz w:val="32"/>
        </w:rPr>
        <w:t>14) B</w:t>
      </w:r>
      <w:r>
        <w:rPr>
          <w:rFonts w:ascii="Times New Roman"/>
          <w:sz w:val="32"/>
        </w:rPr>
        <w:br/>
      </w:r>
    </w:p>
    <w:p w14:paraId="57CE945D"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sz w:val="32"/>
        </w:rPr>
        <w:t>15) C</w:t>
      </w:r>
      <w:r>
        <w:rPr>
          <w:rFonts w:ascii="Times New Roman"/>
          <w:sz w:val="32"/>
        </w:rPr>
        <w:br/>
      </w:r>
    </w:p>
    <w:p w14:paraId="2B1E8CF4"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sz w:val="32"/>
        </w:rPr>
        <w:t>16) D</w:t>
      </w:r>
      <w:r>
        <w:rPr>
          <w:rFonts w:ascii="Times New Roman"/>
          <w:sz w:val="32"/>
        </w:rPr>
        <w:br/>
      </w:r>
    </w:p>
    <w:p w14:paraId="4E12316D"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sz w:val="32"/>
        </w:rPr>
        <w:t>17) B</w:t>
      </w:r>
      <w:r>
        <w:rPr>
          <w:rFonts w:ascii="Times New Roman"/>
          <w:sz w:val="32"/>
        </w:rPr>
        <w:br/>
      </w:r>
    </w:p>
    <w:p w14:paraId="2AFEF2B3"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sz w:val="32"/>
        </w:rPr>
        <w:t>18) A</w:t>
      </w:r>
      <w:r>
        <w:rPr>
          <w:rFonts w:ascii="Times New Roman"/>
          <w:sz w:val="32"/>
        </w:rPr>
        <w:br/>
      </w:r>
    </w:p>
    <w:p w14:paraId="11B1772D"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sz w:val="32"/>
        </w:rPr>
        <w:t>19) C</w:t>
      </w:r>
      <w:r>
        <w:rPr>
          <w:rFonts w:ascii="Times New Roman"/>
          <w:sz w:val="32"/>
        </w:rPr>
        <w:br/>
      </w:r>
    </w:p>
    <w:p w14:paraId="6035AB06"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sz w:val="32"/>
        </w:rPr>
        <w:t>20) D</w:t>
      </w:r>
      <w:r>
        <w:rPr>
          <w:rFonts w:ascii="Times New Roman"/>
          <w:sz w:val="32"/>
        </w:rPr>
        <w:br/>
      </w:r>
    </w:p>
    <w:p w14:paraId="05EEEF6F"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sz w:val="32"/>
        </w:rPr>
        <w:t>21) C</w:t>
      </w:r>
      <w:r>
        <w:rPr>
          <w:rFonts w:ascii="Times New Roman"/>
          <w:sz w:val="32"/>
        </w:rPr>
        <w:br/>
      </w:r>
    </w:p>
    <w:p w14:paraId="3A64182B"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sz w:val="32"/>
        </w:rPr>
        <w:t>22) B</w:t>
      </w:r>
      <w:r>
        <w:rPr>
          <w:rFonts w:ascii="Times New Roman"/>
          <w:sz w:val="32"/>
        </w:rPr>
        <w:br/>
      </w:r>
    </w:p>
    <w:p w14:paraId="2CFFEEDB"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sz w:val="32"/>
        </w:rPr>
        <w:t>23) B</w:t>
      </w:r>
      <w:r>
        <w:rPr>
          <w:rFonts w:ascii="Times New Roman"/>
          <w:sz w:val="32"/>
        </w:rPr>
        <w:br/>
      </w:r>
    </w:p>
    <w:p w14:paraId="717B1B1A"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sz w:val="32"/>
        </w:rPr>
        <w:t>24) D</w:t>
      </w:r>
      <w:r>
        <w:rPr>
          <w:rFonts w:ascii="Times New Roman"/>
          <w:sz w:val="32"/>
        </w:rPr>
        <w:br/>
      </w:r>
    </w:p>
    <w:p w14:paraId="1ACBA298"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sz w:val="32"/>
        </w:rPr>
        <w:lastRenderedPageBreak/>
        <w:t>25) FALSE</w:t>
      </w:r>
      <w:r>
        <w:rPr>
          <w:rFonts w:ascii="Times New Roman"/>
          <w:sz w:val="32"/>
        </w:rPr>
        <w:br/>
      </w:r>
    </w:p>
    <w:p w14:paraId="1129554C"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sz w:val="32"/>
        </w:rPr>
        <w:t>26) TRUE</w:t>
      </w:r>
      <w:r>
        <w:rPr>
          <w:rFonts w:ascii="Times New Roman"/>
          <w:sz w:val="32"/>
        </w:rPr>
        <w:br/>
      </w:r>
    </w:p>
    <w:p w14:paraId="79BA014C"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sz w:val="32"/>
        </w:rPr>
        <w:t>27) TRUE</w:t>
      </w:r>
      <w:r>
        <w:rPr>
          <w:rFonts w:ascii="Times New Roman"/>
          <w:sz w:val="32"/>
        </w:rPr>
        <w:br/>
      </w:r>
    </w:p>
    <w:p w14:paraId="6FD0C5C1"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sz w:val="32"/>
        </w:rPr>
        <w:t>28) FALSE</w:t>
      </w:r>
      <w:r>
        <w:rPr>
          <w:rFonts w:ascii="Times New Roman"/>
          <w:sz w:val="32"/>
        </w:rPr>
        <w:br/>
      </w:r>
    </w:p>
    <w:p w14:paraId="373F74C6"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sz w:val="32"/>
        </w:rPr>
        <w:t>29) FALSE</w:t>
      </w:r>
      <w:r>
        <w:rPr>
          <w:rFonts w:ascii="Times New Roman"/>
          <w:sz w:val="32"/>
        </w:rPr>
        <w:br/>
      </w:r>
    </w:p>
    <w:p w14:paraId="186FACEB"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sz w:val="32"/>
        </w:rPr>
        <w:t>30) TRUE</w:t>
      </w:r>
      <w:r>
        <w:rPr>
          <w:rFonts w:ascii="Times New Roman"/>
          <w:sz w:val="32"/>
        </w:rPr>
        <w:br/>
      </w:r>
    </w:p>
    <w:p w14:paraId="0F4976CF"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sz w:val="32"/>
        </w:rPr>
        <w:t>31) TRUE</w:t>
      </w:r>
      <w:r>
        <w:rPr>
          <w:rFonts w:ascii="Times New Roman"/>
          <w:sz w:val="32"/>
        </w:rPr>
        <w:br/>
      </w:r>
    </w:p>
    <w:p w14:paraId="105FA8F6" w14:textId="77777777" w:rsidR="00051B07" w:rsidRDefault="00000000">
      <w:pPr>
        <w:keepLines/>
        <w:sectPr w:rsidR="00051B07">
          <w:type w:val="continuous"/>
          <w:pgSz w:w="12240" w:h="15840"/>
          <w:pgMar w:top="1440" w:right="1440" w:bottom="1440" w:left="1440" w:header="720" w:footer="720" w:gutter="0"/>
          <w:cols w:space="720"/>
          <w:docGrid w:linePitch="360"/>
        </w:sectPr>
      </w:pPr>
      <w:r>
        <w:rPr>
          <w:rFonts w:ascii="Times New Roman"/>
          <w:sz w:val="32"/>
        </w:rPr>
        <w:t>32) FALSE</w:t>
      </w:r>
      <w:r>
        <w:rPr>
          <w:rFonts w:ascii="Times New Roman"/>
          <w:sz w:val="32"/>
        </w:rPr>
        <w:br/>
      </w:r>
    </w:p>
    <w:p w14:paraId="40E19CF7" w14:textId="77777777" w:rsidR="002C228B" w:rsidRDefault="002C228B"/>
    <w:sectPr w:rsidR="002C228B">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7EAD1" w14:textId="77777777" w:rsidR="002C228B" w:rsidRDefault="002C228B">
      <w:pPr>
        <w:spacing w:after="0" w:line="240" w:lineRule="auto"/>
      </w:pPr>
      <w:r>
        <w:separator/>
      </w:r>
    </w:p>
  </w:endnote>
  <w:endnote w:type="continuationSeparator" w:id="0">
    <w:p w14:paraId="7CC2AD0C" w14:textId="77777777" w:rsidR="002C228B" w:rsidRDefault="002C2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3FF19" w14:textId="77777777" w:rsidR="00AF493D" w:rsidRDefault="00AF49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77ECD" w14:textId="4756FF39" w:rsidR="00051B07" w:rsidRPr="00AF493D" w:rsidRDefault="00051B07" w:rsidP="00AF49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3D32A" w14:textId="77777777" w:rsidR="00AF493D" w:rsidRDefault="00AF4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19AE5" w14:textId="77777777" w:rsidR="002C228B" w:rsidRDefault="002C228B">
      <w:pPr>
        <w:spacing w:after="0"/>
      </w:pPr>
      <w:r>
        <w:rPr>
          <w:rFonts w:ascii="Calibri"/>
          <w:noProof/>
          <w:sz w:val="24"/>
        </w:rPr>
        <w:t>Version 1</w:t>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fldChar w:fldCharType="begin"/>
      </w:r>
      <w:r>
        <w:instrText xml:space="preserve"> PAGE \* MERGEFORMAT </w:instrText>
      </w:r>
      <w:r>
        <w:fldChar w:fldCharType="separate"/>
      </w:r>
      <w:r>
        <w:fldChar w:fldCharType="end"/>
      </w:r>
    </w:p>
    <w:p w14:paraId="6F702E7C" w14:textId="77777777" w:rsidR="002C228B" w:rsidRDefault="002C228B"/>
    <w:p w14:paraId="3DB44F72" w14:textId="77777777" w:rsidR="002C228B" w:rsidRDefault="002C228B">
      <w:pPr>
        <w:spacing w:after="0" w:line="240" w:lineRule="auto"/>
      </w:pPr>
      <w:r>
        <w:separator/>
      </w:r>
    </w:p>
  </w:footnote>
  <w:footnote w:type="continuationSeparator" w:id="0">
    <w:p w14:paraId="681BEBDF" w14:textId="77777777" w:rsidR="002C228B" w:rsidRDefault="002C22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55158" w14:textId="77777777" w:rsidR="00AF493D" w:rsidRDefault="00AF49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B77AA" w14:textId="77777777" w:rsidR="00AF493D" w:rsidRDefault="00AF49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088C1" w14:textId="77777777" w:rsidR="00AF493D" w:rsidRDefault="00AF49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051B07"/>
    <w:rsid w:val="00051B07"/>
    <w:rsid w:val="002C228B"/>
    <w:rsid w:val="00AF4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D67E11"/>
  <w15:docId w15:val="{167021A7-5B13-4A0F-BF19-9C227D005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styleId="Footer">
    <w:name w:val="footer"/>
    <w:basedOn w:val="Normal"/>
    <w:link w:val="FooterChar"/>
    <w:uiPriority w:val="99"/>
    <w:unhideWhenUsed/>
    <w:rsid w:val="00AF49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1409</Words>
  <Characters>8036</Characters>
  <Application>Microsoft Office Word</Application>
  <DocSecurity>0</DocSecurity>
  <Lines>66</Lines>
  <Paragraphs>18</Paragraphs>
  <ScaleCrop>false</ScaleCrop>
  <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 Laptop</cp:lastModifiedBy>
  <cp:revision>2</cp:revision>
  <dcterms:created xsi:type="dcterms:W3CDTF">2022-09-23T03:04:00Z</dcterms:created>
  <dcterms:modified xsi:type="dcterms:W3CDTF">2022-09-23T03:04:00Z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Some content may be Copyright, McGraw Hill LLC</vt:lpwstr>
  </property>
</Properties>
</file>