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image/png" PartName="/word/media/document_image_rId5.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Due to human activities, more carbon dioxide is being released into the atmosphere than is being removed. What happens to this extra carbon dioxide? Select all that apply.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Some of the carbon dioxide stays in the atmosphere which causes surface temperature to rise.</w:t>
      </w:r>
      <w:r>
        <w:rPr>
          <w:rFonts w:ascii="Times New Roman"/>
          <w:sz w:val="24"/>
        </w:rPr>
        <w:tab/>
        <w:br/>
        <w:tab/>
      </w:r>
      <w:r>
        <w:rPr>
          <w:rFonts w:ascii="Times New Roman"/>
          <w:sz w:val="24"/>
        </w:rPr>
        <w:t>B) Approximately half of the extraneous carbon dioxide is being expelled into deep space.</w:t>
      </w:r>
      <w:r>
        <w:rPr>
          <w:rFonts w:ascii="Times New Roman"/>
          <w:sz w:val="24"/>
        </w:rPr>
        <w:br/>
        <w:tab/>
      </w:r>
      <w:r>
        <w:rPr>
          <w:rFonts w:ascii="Times New Roman"/>
          <w:sz w:val="24"/>
        </w:rPr>
        <w:t>C) Much of the extraneous carbon dioxide is dissolved into the oceans where it is causing acidification.</w:t>
      </w:r>
      <w:r>
        <w:rPr>
          <w:rFonts w:ascii="Times New Roman"/>
          <w:sz w:val="24"/>
        </w:rPr>
        <w:br/>
        <w:tab/>
      </w:r>
      <w:r>
        <w:rPr>
          <w:rFonts w:ascii="Times New Roman"/>
          <w:sz w:val="24"/>
        </w:rPr>
        <w:t>D) Trees and other plants have increased their rates of photosynthesis and are effectively removing most of the extraneous carbon dioxide.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1. Remember</w:t>
        <w:br/>
      </w:r>
      <w:r>
        <w:rPr>
          <w:rFonts w:ascii="Times New Roman"/>
          <w:sz w:val="20"/>
        </w:rPr>
        <w:t>Learning Outcome : 01.04.02 Summarize the major challenges facing science and society.</w:t>
        <w:br/>
      </w:r>
      <w:r>
        <w:rPr>
          <w:rFonts w:ascii="Times New Roman"/>
          <w:sz w:val="20"/>
        </w:rPr>
        <w:t>Topic : Challenges Facing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 university biology department wishes to hire a scientist to work on the relationships among the wolves, moose, trees, and physical features on an island. If you were charged with writing the job description, you should title the position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geneticist.</w:t>
      </w:r>
      <w:r>
        <w:rPr>
          <w:rFonts w:ascii="Times New Roman"/>
          <w:sz w:val="24"/>
        </w:rPr>
        <w:tab/>
        <w:br/>
        <w:tab/>
      </w:r>
      <w:r>
        <w:rPr>
          <w:rFonts w:ascii="Times New Roman"/>
          <w:sz w:val="24"/>
        </w:rPr>
        <w:t>B) molecular biologist.</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ecosystem ecologist.</w:t>
      </w:r>
      <w:r>
        <w:rPr>
          <w:rFonts w:ascii="Times New Roman"/>
          <w:sz w:val="24"/>
        </w:rPr>
      </w:r>
      <w:r>
        <w:rPr>
          <w:rFonts w:ascii="Times New Roman"/>
          <w:sz w:val="24"/>
        </w:rPr>
        <w:br/>
        <w:tab/>
      </w:r>
      <w:r>
        <w:rPr>
          <w:rFonts w:ascii="Times New Roman"/>
          <w:sz w:val="24"/>
        </w:rPr>
        <w:t>D) organismal physiologist.</w:t>
      </w:r>
      <w:r>
        <w:rPr>
          <w:rFonts w:ascii="Times New Roman"/>
          <w:sz w:val="24"/>
        </w:rPr>
        <w:br/>
        <w:tab/>
      </w:r>
      <w:r>
        <w:rPr>
          <w:rFonts w:ascii="Times New Roman"/>
          <w:sz w:val="24"/>
        </w:rPr>
        <w:t>E) island zoologist.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Ecology</w:t>
        <w:br/>
      </w:r>
      <w:r>
        <w:rPr>
          <w:rFonts w:ascii="Times New Roman"/>
          <w:sz w:val="20"/>
        </w:rPr>
        <w:t>Section : 01.01</w:t>
        <w:br/>
      </w:r>
      <w:r>
        <w:rPr>
          <w:rFonts w:ascii="Times New Roman"/>
          <w:sz w:val="20"/>
        </w:rPr>
        <w:t>Bloom's : 1. Remember</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Which of the following terms best describes a conceptual scheme in science that is strongly supported, has not yet been found incorrect, and is based on the results of many observations?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scientific model</w:t>
      </w:r>
      <w:r>
        <w:rPr>
          <w:rFonts w:ascii="Times New Roman"/>
          <w:sz w:val="24"/>
        </w:rPr>
        <w:tab/>
        <w:br/>
        <w:tab/>
      </w:r>
      <w:r>
        <w:rPr>
          <w:rFonts w:ascii="Times New Roman"/>
          <w:sz w:val="24"/>
        </w:rPr>
        <w:t>B) an experiment</w:t>
      </w:r>
      <w:r>
        <w:rPr>
          <w:rFonts w:ascii="Times New Roman"/>
          <w:sz w:val="24"/>
        </w:rPr>
        <w:br/>
        <w:tab/>
      </w:r>
      <w:r>
        <w:rPr>
          <w:rFonts w:ascii="Times New Roman"/>
          <w:sz w:val="24"/>
        </w:rPr>
        <w:t>C) descriptive research</w:t>
      </w:r>
      <w:r>
        <w:rPr>
          <w:rFonts w:ascii="Times New Roman"/>
          <w:sz w:val="24"/>
        </w:rPr>
        <w:br/>
        <w:tab/>
      </w:r>
      <w:r>
        <w:rPr>
          <w:rFonts w:ascii="Times New Roman"/>
          <w:sz w:val="24"/>
        </w:rPr>
        <w:t>D) a scientific theory or principle</w:t>
      </w:r>
      <w:r>
        <w:rPr>
          <w:rFonts w:ascii="Times New Roman"/>
          <w:sz w:val="24"/>
        </w:rPr>
        <w:br/>
        <w:tab/>
      </w:r>
      <w:r>
        <w:rPr>
          <w:rFonts w:ascii="Times New Roman"/>
          <w:sz w:val="24"/>
        </w:rPr>
        <w:t>E) experimental results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01.03.02 Distinguish between a theory and a hypothesis.</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Choose the correct order of classification from most inclusive to most exclusive.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Domain-Kingdom-Phylum-Class-Order-Family-Genus-Species</w:t>
      </w:r>
      <w:r>
        <w:rPr>
          <w:rFonts w:ascii="Times New Roman"/>
          <w:sz w:val="24"/>
        </w:rPr>
        <w:tab/>
        <w:br/>
        <w:tab/>
      </w:r>
      <w:r>
        <w:rPr>
          <w:rFonts w:ascii="Times New Roman"/>
          <w:sz w:val="24"/>
        </w:rPr>
        <w:t>B) Kingdom-Domain-Class-Phylum-Order-Family-Genus-Species</w:t>
      </w:r>
      <w:r>
        <w:rPr>
          <w:rFonts w:ascii="Times New Roman"/>
          <w:sz w:val="24"/>
        </w:rPr>
        <w:br/>
        <w:tab/>
      </w:r>
      <w:r>
        <w:rPr>
          <w:rFonts w:ascii="Times New Roman"/>
          <w:sz w:val="24"/>
        </w:rPr>
        <w:t>C) Kingdom-Domain-Class-Phylum-Order-Genus-Species-Family</w:t>
      </w:r>
      <w:r>
        <w:rPr>
          <w:rFonts w:ascii="Times New Roman"/>
          <w:sz w:val="24"/>
        </w:rPr>
        <w:br/>
        <w:tab/>
      </w:r>
      <w:r>
        <w:rPr>
          <w:rFonts w:ascii="Times New Roman"/>
          <w:sz w:val="24"/>
        </w:rPr>
        <w:t>D) Kingdom-Class-Phylum-Domain-Genus-Order-Family-Species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Topic : Evolution</w:t>
        <w:br/>
      </w:r>
      <w:r>
        <w:rPr>
          <w:rFonts w:ascii="Times New Roman"/>
          <w:sz w:val="20"/>
        </w:rPr>
        <w:t>Bloom's : 1. Remember</w:t>
        <w:br/>
      </w:r>
      <w:r>
        <w:rPr>
          <w:rFonts w:ascii="Times New Roman"/>
          <w:sz w:val="20"/>
        </w:rPr>
        <w:t>Learning Outcome : 01.02.02 Distinguish among the three domains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listing correctly indicates a sequence of increasing biological organization?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molecule, cell, organelle, atom</w:t>
      </w:r>
      <w:r>
        <w:rPr>
          <w:rFonts w:ascii="Times New Roman"/>
          <w:sz w:val="24"/>
        </w:rPr>
        <w:tab/>
        <w:br/>
        <w:tab/>
      </w:r>
      <w:r>
        <w:rPr>
          <w:rFonts w:ascii="Times New Roman"/>
          <w:sz w:val="24"/>
        </w:rPr>
        <w:t>B) organelle, tissue, cell, molecule</w:t>
      </w:r>
      <w:r>
        <w:rPr>
          <w:rFonts w:ascii="Times New Roman"/>
          <w:sz w:val="24"/>
        </w:rPr>
        <w:br/>
        <w:tab/>
      </w:r>
      <w:r>
        <w:rPr>
          <w:rFonts w:ascii="Times New Roman"/>
          <w:sz w:val="24"/>
        </w:rPr>
        <w:t>C) organ, tissue, atom, molecule</w:t>
      </w:r>
      <w:r>
        <w:rPr>
          <w:rFonts w:ascii="Times New Roman"/>
          <w:sz w:val="24"/>
        </w:rPr>
        <w:br/>
        <w:tab/>
      </w:r>
      <w:r>
        <w:rPr>
          <w:rFonts w:ascii="Times New Roman"/>
          <w:sz w:val="24"/>
        </w:rPr>
        <w:t>D) atom, molecule, organelle, cell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2. Understand</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Single-celled prokaryotes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lack a membrane-bounded nucleus.</w:t>
      </w:r>
      <w:r>
        <w:rPr>
          <w:rFonts w:ascii="Times New Roman"/>
          <w:sz w:val="24"/>
        </w:rPr>
        <w:tab/>
        <w:br/>
        <w:tab/>
      </w:r>
      <w:r>
        <w:rPr>
          <w:rFonts w:ascii="Times New Roman"/>
          <w:sz w:val="24"/>
        </w:rPr>
        <w:t>B) are classified in the domains Bacteria and Archaea.</w:t>
      </w:r>
      <w:r>
        <w:rPr>
          <w:rFonts w:ascii="Times New Roman"/>
          <w:sz w:val="24"/>
        </w:rPr>
        <w:br/>
        <w:tab/>
      </w:r>
      <w:r>
        <w:rPr>
          <w:rFonts w:ascii="Times New Roman"/>
          <w:sz w:val="24"/>
        </w:rPr>
        <w:t>C) are found in almost all habitats.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Topic : Evolution</w:t>
        <w:br/>
      </w:r>
      <w:r>
        <w:rPr>
          <w:rFonts w:ascii="Times New Roman"/>
          <w:sz w:val="20"/>
        </w:rPr>
        <w:t>Bloom's : 2. Understand</w:t>
        <w:br/>
      </w:r>
      <w:r>
        <w:rPr>
          <w:rFonts w:ascii="Times New Roman"/>
          <w:sz w:val="20"/>
        </w:rPr>
        <w:t>Learning Outcome : 01.02.02 Distinguish among the three domains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In the scientific method, what precedes the formation of the hypothesis?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prediction</w:t>
      </w:r>
      <w:r>
        <w:rPr>
          <w:rFonts w:ascii="Times New Roman"/>
          <w:sz w:val="24"/>
        </w:rPr>
        <w:tab/>
        <w:br/>
        <w:tab/>
      </w:r>
      <w:r>
        <w:rPr>
          <w:rFonts w:ascii="Times New Roman"/>
          <w:sz w:val="24"/>
        </w:rPr>
        <w:t>B) experimentation</w:t>
      </w:r>
      <w:r>
        <w:rPr>
          <w:rFonts w:ascii="Times New Roman"/>
          <w:sz w:val="24"/>
        </w:rPr>
        <w:br/>
        <w:tab/>
      </w:r>
      <w:r>
        <w:rPr>
          <w:rFonts w:ascii="Times New Roman"/>
          <w:sz w:val="24"/>
        </w:rPr>
        <w:t>C) analysis of results</w:t>
      </w:r>
      <w:r>
        <w:rPr>
          <w:rFonts w:ascii="Times New Roman"/>
          <w:sz w:val="24"/>
        </w:rPr>
        <w:br/>
        <w:tab/>
      </w:r>
      <w:r>
        <w:rPr>
          <w:rFonts w:ascii="Times New Roman"/>
          <w:sz w:val="24"/>
        </w:rPr>
        <w:t>D) observation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1. Remember</w:t>
        <w:br/>
      </w:r>
      <w:r>
        <w:rPr>
          <w:rFonts w:ascii="Times New Roman"/>
          <w:sz w:val="20"/>
        </w:rPr>
        <w:t>Learning Outcome : 01.03.02 Distinguish between a theory and a hypothesis.</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Living organisms are characterized by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adapting to the environment.</w:t>
      </w:r>
      <w:r>
        <w:rPr>
          <w:rFonts w:ascii="Times New Roman"/>
          <w:sz w:val="24"/>
        </w:rPr>
        <w:tab/>
        <w:br/>
        <w:tab/>
      </w:r>
      <w:r>
        <w:rPr>
          <w:rFonts w:ascii="Times New Roman"/>
          <w:sz w:val="24"/>
        </w:rPr>
        <w:t>B) evolving over time.</w:t>
      </w:r>
      <w:r>
        <w:rPr>
          <w:rFonts w:ascii="Times New Roman"/>
          <w:sz w:val="24"/>
        </w:rPr>
        <w:br/>
        <w:tab/>
      </w:r>
      <w:r>
        <w:rPr>
          <w:rFonts w:ascii="Times New Roman"/>
          <w:sz w:val="24"/>
        </w:rPr>
        <w:t>C) displaying homeostatic controls.</w:t>
      </w:r>
      <w:r>
        <w:rPr>
          <w:rFonts w:ascii="Times New Roman"/>
          <w:sz w:val="24"/>
        </w:rPr>
        <w:br/>
        <w:tab/>
      </w:r>
      <w:r>
        <w:rPr>
          <w:rFonts w:ascii="Times New Roman"/>
          <w:sz w:val="24"/>
        </w:rPr>
        <w:t>D) All of the choices pertain to living organisms.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Which of the following domains contains prokaryotes that are known for living in extreme environments?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Archaea</w:t>
      </w:r>
      <w:r>
        <w:rPr>
          <w:rFonts w:ascii="Times New Roman"/>
          <w:sz w:val="24"/>
        </w:rPr>
        <w:tab/>
        <w:br/>
        <w:tab/>
      </w:r>
      <w:r>
        <w:rPr>
          <w:rFonts w:ascii="Times New Roman"/>
          <w:sz w:val="24"/>
        </w:rPr>
        <w:t>B) Bacteria</w:t>
      </w:r>
      <w:r>
        <w:rPr>
          <w:rFonts w:ascii="Times New Roman"/>
          <w:sz w:val="24"/>
        </w:rPr>
        <w:br/>
        <w:tab/>
      </w:r>
      <w:r>
        <w:rPr>
          <w:rFonts w:ascii="Times New Roman"/>
          <w:sz w:val="24"/>
        </w:rPr>
        <w:t>C) Plantae</w:t>
      </w:r>
      <w:r>
        <w:rPr>
          <w:rFonts w:ascii="Times New Roman"/>
          <w:sz w:val="24"/>
        </w:rPr>
        <w:br/>
        <w:tab/>
      </w:r>
      <w:r>
        <w:rPr>
          <w:rFonts w:ascii="Times New Roman"/>
          <w:sz w:val="24"/>
        </w:rPr>
        <w:t>D) Fungi</w:t>
      </w:r>
      <w:r>
        <w:rPr>
          <w:rFonts w:ascii="Times New Roman"/>
          <w:sz w:val="24"/>
        </w:rPr>
        <w:br/>
        <w:tab/>
      </w:r>
      <w:r>
        <w:rPr>
          <w:rFonts w:ascii="Times New Roman"/>
          <w:sz w:val="24"/>
        </w:rPr>
        <w:t>E) Eukarya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01.02</w:t>
        <w:br/>
      </w:r>
      <w:r>
        <w:rPr>
          <w:rFonts w:ascii="Times New Roman"/>
          <w:sz w:val="20"/>
        </w:rPr>
        <w:t>Bloom's : 2. Understand</w:t>
        <w:br/>
      </w:r>
      <w:r>
        <w:rPr>
          <w:rFonts w:ascii="Times New Roman"/>
          <w:sz w:val="20"/>
        </w:rPr>
        <w:t>Learning Outcome : 01.02.02 Distinguish among the three domains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Which of the following concepts is NOT one of the basic theories of biology?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organisms are composed of cells.</w:t>
      </w:r>
      <w:r>
        <w:rPr>
          <w:rFonts w:ascii="Times New Roman"/>
          <w:sz w:val="24"/>
        </w:rPr>
        <w:tab/>
        <w:br/>
        <w:tab/>
      </w:r>
      <w:r>
        <w:rPr>
          <w:rFonts w:ascii="Times New Roman"/>
          <w:sz w:val="24"/>
        </w:rPr>
        <w:t>B) Life may arise through spontaneous generation.</w:t>
      </w:r>
      <w:r>
        <w:rPr>
          <w:rFonts w:ascii="Times New Roman"/>
          <w:sz w:val="24"/>
        </w:rPr>
        <w:br/>
        <w:tab/>
      </w:r>
      <w:r>
        <w:rPr>
          <w:rFonts w:ascii="Times New Roman"/>
          <w:sz w:val="24"/>
        </w:rPr>
        <w:t>C) New cells only come from preexisting cells.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internal environment of an organism stays relatively constant.</w:t>
      </w:r>
      <w:r>
        <w:rPr>
          <w:rFonts w:ascii="Times New Roman"/>
          <w:sz w:val="24"/>
        </w:rPr>
      </w:r>
      <w:r>
        <w:rPr>
          <w:rFonts w:ascii="Times New Roman"/>
          <w:sz w:val="24"/>
        </w:rPr>
        <w:br/>
        <w:tab/>
      </w:r>
      <w:r>
        <w:rPr>
          <w:rFonts w:ascii="Times New Roman"/>
          <w:sz w:val="24"/>
        </w:rPr>
        <w:t>E) All living things have a common ancestor and are adapted to a particular way of life.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01.03</w:t>
        <w:br/>
      </w:r>
      <w:r>
        <w:rPr>
          <w:rFonts w:ascii="Times New Roman"/>
          <w:sz w:val="20"/>
        </w:rPr>
        <w:t>Bloom's : 1. Remember</w:t>
        <w:br/>
      </w:r>
      <w:r>
        <w:rPr>
          <w:rFonts w:ascii="Times New Roman"/>
          <w:sz w:val="20"/>
        </w:rPr>
        <w:t>Learning Outcome : 01.03.02 Distinguish between a theory and a hypothesis.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All of the following are examples of maintaining homeostasis except: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sensor detects CO</w:t>
      </w:r>
      <w:r>
        <w:rPr>
          <w:rFonts w:ascii="Times New Roman"/>
          <w:b w:val="false"/>
          <w:i w:val="false"/>
          <w:color w:val="000000"/>
          <w:sz w:val="24"/>
          <w:vertAlign w:val="subscript"/>
        </w:rPr>
        <w:t>2</w:t>
      </w:r>
      <w:r>
        <w:rPr>
          <w:rFonts w:ascii="Times New Roman"/>
          <w:b w:val="false"/>
          <w:i w:val="false"/>
          <w:color w:val="000000"/>
          <w:sz w:val="24"/>
        </w:rPr>
        <w:t xml:space="preserve"> levels in the blood and triggers an increase or decrease in the rate of breathing.</w:t>
      </w:r>
      <w:r>
        <w:rPr>
          <w:rFonts w:ascii="Times New Roman"/>
          <w:sz w:val="24"/>
        </w:rPr>
      </w:r>
      <w:r>
        <w:rPr>
          <w:rFonts w:ascii="Times New Roman"/>
          <w:sz w:val="24"/>
        </w:rPr>
        <w:tab/>
        <w:br/>
        <w:tab/>
      </w:r>
      <w:r>
        <w:rPr>
          <w:rFonts w:ascii="Times New Roman"/>
          <w:sz w:val="24"/>
        </w:rPr>
        <w:t>B) A drop in body temperature triggers shivering which generates heat; an increase in body temperature triggers sweating which releases heat.</w:t>
      </w:r>
      <w:r>
        <w:rPr>
          <w:rFonts w:ascii="Times New Roman"/>
          <w:sz w:val="24"/>
        </w:rPr>
        <w:br/>
        <w:tab/>
      </w:r>
      <w:r>
        <w:rPr>
          <w:rFonts w:ascii="Times New Roman"/>
          <w:sz w:val="24"/>
        </w:rPr>
        <w:t>C) Feelings of hunger and then fullness affect the length of time between meals and quantity of food you eat, keeping your weight near a "set point."</w:t>
      </w:r>
      <w:r>
        <w:rPr>
          <w:rFonts w:ascii="Times New Roman"/>
          <w:sz w:val="24"/>
        </w:rPr>
        <w:br/>
        <w:tab/>
      </w:r>
      <w:r>
        <w:rPr>
          <w:rFonts w:ascii="Times New Roman"/>
          <w:sz w:val="24"/>
        </w:rPr>
        <w:t>D) A cancerous tumor continues to grow larger and then metastasizes, spreading to new areas of the body.</w:t>
      </w:r>
      <w:r>
        <w:rPr>
          <w:rFonts w:ascii="Times New Roman"/>
          <w:sz w:val="24"/>
        </w:rPr>
        <w:br/>
        <w:tab/>
      </w:r>
      <w:r>
        <w:rPr>
          <w:rFonts w:ascii="Times New Roman"/>
          <w:sz w:val="24"/>
        </w:rPr>
        <w:t>E) By opening and closing pores in their leaves, plants continuously exchange oxygen and carbon dioxide with the atmosphere.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3. Apply</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expected outcome of an experiment is known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scientific model.</w:t>
      </w:r>
      <w:r>
        <w:rPr>
          <w:rFonts w:ascii="Times New Roman"/>
          <w:sz w:val="24"/>
        </w:rPr>
        <w:tab/>
        <w:br/>
        <w:tab/>
      </w:r>
      <w:r>
        <w:rPr>
          <w:rFonts w:ascii="Times New Roman"/>
          <w:sz w:val="24"/>
        </w:rPr>
        <w:t>B) an experiment.</w:t>
      </w:r>
      <w:r>
        <w:rPr>
          <w:rFonts w:ascii="Times New Roman"/>
          <w:sz w:val="24"/>
        </w:rPr>
        <w:br/>
        <w:tab/>
      </w:r>
      <w:r>
        <w:rPr>
          <w:rFonts w:ascii="Times New Roman"/>
          <w:sz w:val="24"/>
        </w:rPr>
        <w:t>C) a prediction.</w:t>
      </w:r>
      <w:r>
        <w:rPr>
          <w:rFonts w:ascii="Times New Roman"/>
          <w:sz w:val="24"/>
        </w:rPr>
        <w:br/>
        <w:tab/>
      </w:r>
      <w:r>
        <w:rPr>
          <w:rFonts w:ascii="Times New Roman"/>
          <w:sz w:val="24"/>
        </w:rPr>
        <w:t>D) a scientific theory or principle.</w:t>
      </w:r>
      <w:r>
        <w:rPr>
          <w:rFonts w:ascii="Times New Roman"/>
          <w:sz w:val="24"/>
        </w:rPr>
        <w:br/>
        <w:tab/>
      </w:r>
      <w:r>
        <w:rPr>
          <w:rFonts w:ascii="Times New Roman"/>
          <w:sz w:val="24"/>
        </w:rPr>
        <w:t>E) experimental results.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1. Remember</w:t>
        <w:br/>
      </w:r>
      <w:r>
        <w:rPr>
          <w:rFonts w:ascii="Times New Roman"/>
          <w:sz w:val="20"/>
        </w:rPr>
        <w:t>Learning Outcome : 01.03.01 Identify the components of the scientific method.</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of the following organisms are ultimately dependent on the sun as a source of energy?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night-blooming flower that is pollinated by night-flying bats.</w:t>
      </w:r>
      <w:r>
        <w:rPr>
          <w:rFonts w:ascii="Times New Roman"/>
          <w:sz w:val="24"/>
        </w:rPr>
        <w:tab/>
        <w:br/>
        <w:tab/>
      </w:r>
      <w:r>
        <w:rPr>
          <w:rFonts w:ascii="Times New Roman"/>
          <w:sz w:val="24"/>
        </w:rPr>
        <w:t>B) An underground earthworm that avoids the sun.</w:t>
      </w:r>
      <w:r>
        <w:rPr>
          <w:rFonts w:ascii="Times New Roman"/>
          <w:sz w:val="24"/>
        </w:rPr>
        <w:br/>
        <w:tab/>
      </w:r>
      <w:r>
        <w:rPr>
          <w:rFonts w:ascii="Times New Roman"/>
          <w:sz w:val="24"/>
        </w:rPr>
        <w:t>C) A cave fish that feeds on plant debris.</w:t>
      </w:r>
      <w:r>
        <w:rPr>
          <w:rFonts w:ascii="Times New Roman"/>
          <w:sz w:val="24"/>
        </w:rPr>
        <w:br/>
        <w:tab/>
      </w:r>
      <w:r>
        <w:rPr>
          <w:rFonts w:ascii="Times New Roman"/>
          <w:sz w:val="24"/>
        </w:rPr>
        <w:t>D) All of the choices ARE ultimately dependent on the sun.</w:t>
      </w:r>
      <w:r>
        <w:rPr>
          <w:rFonts w:ascii="Times New Roman"/>
          <w:sz w:val="24"/>
        </w:rPr>
        <w:br/>
        <w:tab/>
      </w:r>
      <w:r>
        <w:rPr>
          <w:rFonts w:ascii="Times New Roman"/>
          <w:sz w:val="24"/>
        </w:rPr>
        <w:t>E) All of the choices are NOT ultimately dependent on the sun.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3. Apply</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 researcher is interested in determining the average length and weight of loblolly pine tree needles in the southeast United States. Will the data be obtained through observation or experimentation?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observation</w:t>
      </w:r>
      <w:r>
        <w:rPr>
          <w:rFonts w:ascii="Times New Roman"/>
          <w:sz w:val="24"/>
        </w:rPr>
        <w:tab/>
        <w:br/>
        <w:tab/>
      </w:r>
      <w:r>
        <w:rPr>
          <w:rFonts w:ascii="Times New Roman"/>
          <w:sz w:val="24"/>
        </w:rPr>
        <w:t>B) experimentation</w:t>
      </w:r>
      <w:r>
        <w:rPr>
          <w:rFonts w:ascii="Times New Roman"/>
          <w:sz w:val="24"/>
        </w:rPr>
        <w:br/>
        <w:tab/>
      </w:r>
      <w:r>
        <w:rPr>
          <w:rFonts w:ascii="Times New Roman"/>
          <w:sz w:val="24"/>
        </w:rPr>
        <w:t>C) Neither observation nor experimentation.</w:t>
      </w:r>
      <w:r>
        <w:rPr>
          <w:rFonts w:ascii="Times New Roman"/>
          <w:sz w:val="24"/>
        </w:rPr>
        <w:br/>
        <w:tab/>
      </w:r>
      <w:r>
        <w:rPr>
          <w:rFonts w:ascii="Times New Roman"/>
          <w:sz w:val="24"/>
        </w:rPr>
        <w:t>D) Both observation and experimentation.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3. Apply</w:t>
        <w:br/>
      </w:r>
      <w:r>
        <w:rPr>
          <w:rFonts w:ascii="Times New Roman"/>
          <w:sz w:val="20"/>
        </w:rPr>
        <w:t>Learning Outcome : 01.03.01 Identify the components of the scientific method.</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 doctor is testing the effectiveness of a new antibiotic. He gives the first group of patients a placebo, a second group receives antibiotic A, while the third group receives antibiotic B. Which of the groups is considered the control group?</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group that received antibiotic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group that received the placebo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group that received antibiotic 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groups receiving antibiotic A and 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3. Apply</w:t>
        <w:br/>
      </w:r>
      <w:r>
        <w:rPr>
          <w:rFonts w:ascii="Times New Roman"/>
          <w:sz w:val="20"/>
        </w:rPr>
        <w:t>Learning Outcome : 01.03.01 Identify the components of the scientific method.</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An earlier classification system grouped organisms by whether they inhabited the air, land, or sea. More modern classification systems such as the three-domain system are divided into class-order-family-genus-species as described in this chapter. What advantages does the more modern classification system have over the older system?</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modern classification system better represents the unity of life.</w:t>
      </w:r>
      <w:r>
        <w:rPr>
          <w:rFonts w:ascii="Times New Roman"/>
          <w:sz w:val="24"/>
        </w:rPr>
        <w:tab/>
        <w:br/>
        <w:tab/>
      </w:r>
      <w:r>
        <w:rPr>
          <w:rFonts w:ascii="Times New Roman"/>
          <w:sz w:val="24"/>
        </w:rPr>
        <w:t>B) The modern classification system reflects the evolutionary relationships between organisms.</w:t>
      </w:r>
      <w:r>
        <w:rPr>
          <w:rFonts w:ascii="Times New Roman"/>
          <w:sz w:val="24"/>
        </w:rPr>
        <w:br/>
        <w:tab/>
      </w:r>
      <w:r>
        <w:rPr>
          <w:rFonts w:ascii="Times New Roman"/>
          <w:sz w:val="24"/>
        </w:rPr>
        <w:t>C) The modern classification system allows for the precise organization of a multitude of species.</w:t>
      </w:r>
      <w:r>
        <w:rPr>
          <w:rFonts w:ascii="Times New Roman"/>
          <w:sz w:val="24"/>
        </w:rPr>
        <w:br/>
        <w:tab/>
      </w:r>
      <w:r>
        <w:rPr>
          <w:rFonts w:ascii="Times New Roman"/>
          <w:sz w:val="24"/>
        </w:rPr>
        <w:t>D) The more modern classification system groups organisms based on similarities related to their structure and evolution.</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Topic : Evolution</w:t>
        <w:br/>
      </w:r>
      <w:r>
        <w:rPr>
          <w:rFonts w:ascii="Times New Roman"/>
          <w:sz w:val="20"/>
        </w:rPr>
        <w:t>Bloom's : 5. Evaluate</w:t>
        <w:br/>
      </w:r>
      <w:r>
        <w:rPr>
          <w:rFonts w:ascii="Times New Roman"/>
          <w:sz w:val="20"/>
        </w:rPr>
        <w:t>Learning Outcome : 01.02.02 Distinguish among the three domains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 cell is to a tissue as an atom is to a</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molecule.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subatomic particle.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electron.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population.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2. Understand</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You are interested in the effect of increased carbon dioxide versus normal air on the growth of corn plants as well as the effect of green light versus full sunlight on the growth of corn plants. Your plan is to set up your experiment inside a greenhouse where you can control the environment. Which of the following is an aspect of the experiment that should be considered and controlled?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carbon dioxide should not result in a substantial decrease of other necessary gases.</w:t>
      </w:r>
      <w:r>
        <w:rPr>
          <w:rFonts w:ascii="Times New Roman"/>
          <w:sz w:val="24"/>
        </w:rPr>
        <w:tab/>
        <w:br/>
        <w:tab/>
      </w:r>
      <w:r>
        <w:rPr>
          <w:rFonts w:ascii="Times New Roman"/>
          <w:sz w:val="24"/>
        </w:rPr>
        <w:t>B) All seedlings come from one uniform strain.</w:t>
      </w:r>
      <w:r>
        <w:rPr>
          <w:rFonts w:ascii="Times New Roman"/>
          <w:sz w:val="24"/>
        </w:rPr>
        <w:br/>
        <w:tab/>
      </w:r>
      <w:r>
        <w:rPr>
          <w:rFonts w:ascii="Times New Roman"/>
          <w:sz w:val="24"/>
        </w:rPr>
        <w:t>C) The intensity or brightness of the green light equals the intensity of the full sunlight.</w:t>
      </w:r>
      <w:r>
        <w:rPr>
          <w:rFonts w:ascii="Times New Roman"/>
          <w:sz w:val="24"/>
        </w:rPr>
        <w:br/>
        <w:tab/>
      </w:r>
      <w:r>
        <w:rPr>
          <w:rFonts w:ascii="Times New Roman"/>
          <w:sz w:val="24"/>
        </w:rPr>
        <w:t>D) All temperatures and available water remain the same for all plants.</w:t>
      </w:r>
      <w:r>
        <w:rPr>
          <w:rFonts w:ascii="Times New Roman"/>
          <w:sz w:val="24"/>
        </w:rPr>
        <w:br/>
        <w:tab/>
      </w:r>
      <w:r>
        <w:rPr>
          <w:rFonts w:ascii="Times New Roman"/>
          <w:sz w:val="24"/>
        </w:rPr>
        <w:t>E) All of the choices are important considerations.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Tropical rain forests have many species that are found in great abundance. A study in the Brazilian rain forest found 487 tree species growing on a single hectare (2.5 acres). In the U.S. and Canada together, there are only 700 species of trees on millions of acres. In one park in a Peruvian rain forest, scientists have identified over 1,300 species of butterflies, while in all of Europe there are approximately 320 butterfly species. These findings suggest that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rain forests are biologically less diverse than other ecosystems on Earth.</w:t>
      </w:r>
      <w:r>
        <w:rPr>
          <w:rFonts w:ascii="Times New Roman"/>
          <w:sz w:val="24"/>
        </w:rPr>
        <w:tab/>
        <w:br/>
        <w:tab/>
      </w:r>
      <w:r>
        <w:rPr>
          <w:rFonts w:ascii="Times New Roman"/>
          <w:sz w:val="24"/>
        </w:rPr>
        <w:t>B) the number of tree species and butterfly species are about the same throughout the ecosystems of the world.</w:t>
      </w:r>
      <w:r>
        <w:rPr>
          <w:rFonts w:ascii="Times New Roman"/>
          <w:sz w:val="24"/>
        </w:rPr>
        <w:br/>
        <w:tab/>
      </w:r>
      <w:r>
        <w:rPr>
          <w:rFonts w:ascii="Times New Roman"/>
          <w:sz w:val="24"/>
        </w:rPr>
        <w:t>C) rain forests are biologically more diverse than other ecosystems.</w:t>
      </w:r>
      <w:r>
        <w:rPr>
          <w:rFonts w:ascii="Times New Roman"/>
          <w:sz w:val="24"/>
        </w:rPr>
        <w:br/>
        <w:tab/>
      </w:r>
      <w:r>
        <w:rPr>
          <w:rFonts w:ascii="Times New Roman"/>
          <w:sz w:val="24"/>
        </w:rPr>
        <w:t>D) as many as 400 species a day are lost due to human activity.</w:t>
      </w:r>
      <w:r>
        <w:rPr>
          <w:rFonts w:ascii="Times New Roman"/>
          <w:sz w:val="24"/>
        </w:rPr>
        <w:br/>
        <w:tab/>
      </w:r>
      <w:r>
        <w:rPr>
          <w:rFonts w:ascii="Times New Roman"/>
          <w:sz w:val="24"/>
        </w:rPr>
        <w:t>E) rain forests do not have any type of value to humans.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Ecology</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Biodiversity in a particular ecosystem</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the total number of species in that ecosystem.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includes the variability of the individual genes.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impacts the function of the ecosystem in which the species live.</w:t>
      </w:r>
      <w:r>
        <w:rPr>
          <w:rFonts w:ascii="Times New Roman"/>
          <w:sz w:val="24"/>
        </w:rPr>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Ecology</w:t>
        <w:br/>
      </w:r>
      <w:r>
        <w:rPr>
          <w:rFonts w:ascii="Times New Roman"/>
          <w:sz w:val="20"/>
        </w:rPr>
        <w:t>Section : 01.04</w:t>
        <w:br/>
      </w:r>
      <w:r>
        <w:rPr>
          <w:rFonts w:ascii="Times New Roman"/>
          <w:sz w:val="20"/>
        </w:rPr>
        <w:t>Bloom's : 2. Understand</w:t>
        <w:br/>
      </w:r>
      <w:r>
        <w:rPr>
          <w:rFonts w:ascii="Times New Roman"/>
          <w:sz w:val="20"/>
        </w:rPr>
        <w:t>Learning Outcome : 01.04.02 Summarize the major challenges facing science and society.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Some members of Daphnia, a water flea, have a genetic mutation that causes them to prefer warmer environments. These members reproduce and pass these genetic changes to their offspring. The next generation will occupy warmer environments not previously occupied by this species.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adaptation.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homeostasis.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irritability.</w:t>
      </w:r>
      <w:r>
        <w:rPr>
          <w:rFonts w:ascii="Times New Roman"/>
          <w:sz w:val="24"/>
        </w:rPr>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3. Apply</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Some biologists study the complex interactions of animals and plants in forests or prairies. Such ecology field research often produces slightly different results for different researchers. In contrast, ecology experiments that are run indoors with one organism in a terrarium usually produce results that are repeatable. What is the most likely explanation?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method is only useful in laboratory settings.</w:t>
      </w:r>
      <w:r>
        <w:rPr>
          <w:rFonts w:ascii="Times New Roman"/>
          <w:sz w:val="24"/>
        </w:rPr>
        <w:tab/>
        <w:br/>
        <w:tab/>
      </w:r>
      <w:r>
        <w:rPr>
          <w:rFonts w:ascii="Times New Roman"/>
          <w:sz w:val="24"/>
        </w:rPr>
        <w:t>B) It is not possible to establish a control group outside of a laboratory.</w:t>
      </w:r>
      <w:r>
        <w:rPr>
          <w:rFonts w:ascii="Times New Roman"/>
          <w:sz w:val="24"/>
        </w:rPr>
        <w:br/>
        <w:tab/>
      </w:r>
      <w:r>
        <w:rPr>
          <w:rFonts w:ascii="Times New Roman"/>
          <w:sz w:val="24"/>
        </w:rPr>
        <w:t>C) It is easier to hold all but one variable constant in a laboratory.</w:t>
      </w:r>
      <w:r>
        <w:rPr>
          <w:rFonts w:ascii="Times New Roman"/>
          <w:sz w:val="24"/>
        </w:rPr>
        <w:br/>
        <w:tab/>
      </w:r>
      <w:r>
        <w:rPr>
          <w:rFonts w:ascii="Times New Roman"/>
          <w:sz w:val="24"/>
        </w:rPr>
        <w:t>D) Field research is only descriptive, and descriptive research is not strictly "science."</w:t>
      </w:r>
      <w:r>
        <w:rPr>
          <w:rFonts w:ascii="Times New Roman"/>
          <w:sz w:val="24"/>
        </w:rPr>
        <w:br/>
        <w:tab/>
      </w:r>
      <w:r>
        <w:rPr>
          <w:rFonts w:ascii="Times New Roman"/>
          <w:sz w:val="24"/>
        </w:rPr>
        <w:t>E) Fieldwork is inductive; lab work is deductive.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For five years, you wake up before the alarm is set to ring each morning. This leads you to conclude that all people have a built-in "alarm clock" capable of waking them up. From a science viewpoint, this conclusion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science because it is based on real observations.</w:t>
      </w:r>
      <w:r>
        <w:rPr>
          <w:rFonts w:ascii="Times New Roman"/>
          <w:sz w:val="24"/>
        </w:rPr>
        <w:tab/>
        <w:br/>
        <w:tab/>
      </w:r>
      <w:r>
        <w:rPr>
          <w:rFonts w:ascii="Times New Roman"/>
          <w:sz w:val="24"/>
        </w:rPr>
        <w:t>B) is science because it is predictive of what will happen tomorrow morning.</w:t>
      </w:r>
      <w:r>
        <w:rPr>
          <w:rFonts w:ascii="Times New Roman"/>
          <w:sz w:val="24"/>
        </w:rPr>
        <w:br/>
        <w:tab/>
      </w:r>
      <w:r>
        <w:rPr>
          <w:rFonts w:ascii="Times New Roman"/>
          <w:b w:val="false"/>
          <w:i w:val="false"/>
          <w:color w:val="000000"/>
          <w:sz w:val="24"/>
        </w:rPr>
        <w:t>C) is scientifically valid because 5 years × 365 days is a large number of trials.</w:t>
      </w:r>
      <w:r>
        <w:rPr>
          <w:rFonts w:ascii="Times New Roman"/>
          <w:sz w:val="24"/>
        </w:rPr>
      </w:r>
      <w:r>
        <w:rPr>
          <w:rFonts w:ascii="Times New Roman"/>
          <w:sz w:val="24"/>
        </w:rPr>
        <w:br/>
        <w:tab/>
      </w:r>
      <w:r>
        <w:rPr>
          <w:rFonts w:ascii="Times New Roman"/>
          <w:sz w:val="24"/>
        </w:rPr>
        <w:t>D) may not be valid because it generalizes about all people, and there may have been other variables that could awaken you without a built-in clock.</w:t>
      </w:r>
      <w:r>
        <w:rPr>
          <w:rFonts w:ascii="Times New Roman"/>
          <w:sz w:val="24"/>
        </w:rPr>
        <w:br/>
        <w:tab/>
      </w:r>
      <w:r>
        <w:rPr>
          <w:rFonts w:ascii="Times New Roman"/>
          <w:sz w:val="24"/>
        </w:rPr>
        <w:t>E) cannot be scientifically tested because it involves human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manner in which a scientist intends to conduct an experiment is called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inductive reasoning.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experimental design.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data collection and analysis.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conclusion.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1. Remember</w:t>
        <w:br/>
      </w:r>
      <w:r>
        <w:rPr>
          <w:rFonts w:ascii="Times New Roman"/>
          <w:sz w:val="20"/>
        </w:rPr>
        <w:t>Learning Outcome : 01.03.01 Identify the components of the scientific method.</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Arrange in order, the levels of ecological study from most inclusive to most exclusive: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biosphere, ecosystem, community, population, individual organism</w:t>
      </w:r>
      <w:r>
        <w:rPr>
          <w:rFonts w:ascii="Times New Roman"/>
          <w:sz w:val="24"/>
        </w:rPr>
        <w:tab/>
        <w:br/>
        <w:tab/>
      </w:r>
      <w:r>
        <w:rPr>
          <w:rFonts w:ascii="Times New Roman"/>
          <w:sz w:val="24"/>
        </w:rPr>
        <w:t>B) ecosystem, biosphere, population, community, individual organism</w:t>
      </w:r>
      <w:r>
        <w:rPr>
          <w:rFonts w:ascii="Times New Roman"/>
          <w:sz w:val="24"/>
        </w:rPr>
        <w:br/>
        <w:tab/>
      </w:r>
      <w:r>
        <w:rPr>
          <w:rFonts w:ascii="Times New Roman"/>
          <w:sz w:val="24"/>
        </w:rPr>
        <w:t>C) individual organism, community, population, ecosystem, biosphere</w:t>
      </w:r>
      <w:r>
        <w:rPr>
          <w:rFonts w:ascii="Times New Roman"/>
          <w:sz w:val="24"/>
        </w:rPr>
        <w:br/>
        <w:tab/>
      </w:r>
      <w:r>
        <w:rPr>
          <w:rFonts w:ascii="Times New Roman"/>
          <w:sz w:val="24"/>
        </w:rPr>
        <w:t>D) individual organism, population, community, ecosystem, biosphere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Ecology</w:t>
        <w:br/>
      </w:r>
      <w:r>
        <w:rPr>
          <w:rFonts w:ascii="Times New Roman"/>
          <w:sz w:val="20"/>
        </w:rPr>
        <w:t>Section : 01.01</w:t>
        <w:br/>
      </w:r>
      <w:r>
        <w:rPr>
          <w:rFonts w:ascii="Times New Roman"/>
          <w:sz w:val="20"/>
        </w:rPr>
        <w:t>Bloom's : 2. Understand</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definition best describes a population?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members of a species in a given area</w:t>
      </w:r>
      <w:r>
        <w:rPr>
          <w:rFonts w:ascii="Times New Roman"/>
          <w:sz w:val="24"/>
        </w:rPr>
        <w:tab/>
        <w:br/>
        <w:tab/>
      </w:r>
      <w:r>
        <w:rPr>
          <w:rFonts w:ascii="Times New Roman"/>
          <w:sz w:val="24"/>
        </w:rPr>
        <w:t>B) the interaction between the organisms and their environment</w:t>
      </w:r>
      <w:r>
        <w:rPr>
          <w:rFonts w:ascii="Times New Roman"/>
          <w:sz w:val="24"/>
        </w:rPr>
        <w:br/>
        <w:tab/>
      </w:r>
      <w:r>
        <w:rPr>
          <w:rFonts w:ascii="Times New Roman"/>
          <w:sz w:val="24"/>
        </w:rPr>
        <w:t>C) the region of Earth that contains living organisms</w:t>
      </w:r>
      <w:r>
        <w:rPr>
          <w:rFonts w:ascii="Times New Roman"/>
          <w:sz w:val="24"/>
        </w:rPr>
        <w:br/>
        <w:tab/>
      </w:r>
      <w:r>
        <w:rPr>
          <w:rFonts w:ascii="Times New Roman"/>
          <w:sz w:val="24"/>
        </w:rPr>
        <w:t>D) the interaction between various groups of organisms in a given environment</w:t>
      </w:r>
      <w:r>
        <w:rPr>
          <w:rFonts w:ascii="Times New Roman"/>
          <w:sz w:val="24"/>
        </w:rPr>
        <w:br/>
        <w:tab/>
      </w:r>
      <w:r>
        <w:rPr>
          <w:rFonts w:ascii="Times New Roman"/>
          <w:sz w:val="24"/>
        </w:rPr>
        <w:t>E) all of the females of a given species in a particular area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Ecology</w:t>
        <w:br/>
      </w:r>
      <w:r>
        <w:rPr>
          <w:rFonts w:ascii="Times New Roman"/>
          <w:sz w:val="20"/>
        </w:rPr>
        <w:t>Section : 01.01</w:t>
        <w:br/>
      </w:r>
      <w:r>
        <w:rPr>
          <w:rFonts w:ascii="Times New Roman"/>
          <w:sz w:val="20"/>
        </w:rPr>
        <w:t>Bloom's : 1. Remember</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of the following features are present at the ecosystem level?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chemical cycling through the food chain</w:t>
      </w:r>
      <w:r>
        <w:rPr>
          <w:rFonts w:ascii="Times New Roman"/>
          <w:sz w:val="24"/>
        </w:rPr>
        <w:tab/>
        <w:br/>
        <w:tab/>
      </w:r>
      <w:r>
        <w:rPr>
          <w:rFonts w:ascii="Times New Roman"/>
          <w:sz w:val="24"/>
        </w:rPr>
        <w:t>B) energy flow that begins at the producer level</w:t>
      </w:r>
      <w:r>
        <w:rPr>
          <w:rFonts w:ascii="Times New Roman"/>
          <w:sz w:val="24"/>
        </w:rPr>
        <w:br/>
        <w:tab/>
      </w:r>
      <w:r>
        <w:rPr>
          <w:rFonts w:ascii="Times New Roman"/>
          <w:sz w:val="24"/>
        </w:rPr>
        <w:t>C) input of solar energy</w:t>
      </w:r>
      <w:r>
        <w:rPr>
          <w:rFonts w:ascii="Times New Roman"/>
          <w:sz w:val="24"/>
        </w:rPr>
        <w:br/>
        <w:tab/>
      </w:r>
      <w:r>
        <w:rPr>
          <w:rFonts w:ascii="Times New Roman"/>
          <w:sz w:val="24"/>
        </w:rPr>
        <w:t>D) complex interactions between a variety of populations</w:t>
      </w:r>
      <w:r>
        <w:rPr>
          <w:rFonts w:ascii="Times New Roman"/>
          <w:sz w:val="24"/>
        </w:rPr>
        <w:br/>
        <w:tab/>
      </w:r>
      <w:r>
        <w:rPr>
          <w:rFonts w:ascii="Times New Roman"/>
          <w:sz w:val="24"/>
        </w:rPr>
        <w:t>E) All are features of an ecosystem.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Ecology</w:t>
        <w:br/>
      </w:r>
      <w:r>
        <w:rPr>
          <w:rFonts w:ascii="Times New Roman"/>
          <w:sz w:val="20"/>
        </w:rPr>
        <w:t>Section : 01.01</w:t>
        <w:br/>
      </w:r>
      <w:r>
        <w:rPr>
          <w:rFonts w:ascii="Times New Roman"/>
          <w:sz w:val="20"/>
        </w:rPr>
        <w:t>Bloom's : 2. Understand</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Organisms belonging to the same _____ would be the most closely related.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kingdom</w:t>
      </w:r>
      <w:r>
        <w:rPr>
          <w:rFonts w:ascii="Times New Roman"/>
          <w:sz w:val="24"/>
        </w:rPr>
        <w:tab/>
        <w:br/>
        <w:tab/>
      </w:r>
      <w:r>
        <w:rPr>
          <w:rFonts w:ascii="Times New Roman"/>
          <w:sz w:val="24"/>
        </w:rPr>
        <w:t>B) phylum</w:t>
      </w:r>
      <w:r>
        <w:rPr>
          <w:rFonts w:ascii="Times New Roman"/>
          <w:sz w:val="24"/>
        </w:rPr>
        <w:br/>
        <w:tab/>
      </w:r>
      <w:r>
        <w:rPr>
          <w:rFonts w:ascii="Times New Roman"/>
          <w:sz w:val="24"/>
        </w:rPr>
        <w:t>C) family</w:t>
      </w:r>
      <w:r>
        <w:rPr>
          <w:rFonts w:ascii="Times New Roman"/>
          <w:sz w:val="24"/>
        </w:rPr>
        <w:br/>
        <w:tab/>
      </w:r>
      <w:r>
        <w:rPr>
          <w:rFonts w:ascii="Times New Roman"/>
          <w:sz w:val="24"/>
        </w:rPr>
        <w:t>D) class</w:t>
      </w:r>
      <w:r>
        <w:rPr>
          <w:rFonts w:ascii="Times New Roman"/>
          <w:sz w:val="24"/>
        </w:rPr>
        <w:br/>
        <w:tab/>
      </w:r>
      <w:r>
        <w:rPr>
          <w:rFonts w:ascii="Times New Roman"/>
          <w:sz w:val="24"/>
        </w:rPr>
        <w:t>E) order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Topic : Evolution</w:t>
        <w:br/>
      </w:r>
      <w:r>
        <w:rPr>
          <w:rFonts w:ascii="Times New Roman"/>
          <w:sz w:val="20"/>
        </w:rPr>
        <w:t>Bloom's : 1. Remember</w:t>
        <w:br/>
      </w:r>
      <w:r>
        <w:rPr>
          <w:rFonts w:ascii="Times New Roman"/>
          <w:sz w:val="20"/>
        </w:rPr>
        <w:t>Learning Outcome : 01.02.02 Distinguish among the three domains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What type of information does science provide for society?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about the natural world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about the supernatural world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about religious beliefs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about religious beliefs and the natural world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01.04</w:t>
        <w:br/>
      </w:r>
      <w:r>
        <w:rPr>
          <w:rFonts w:ascii="Times New Roman"/>
          <w:sz w:val="20"/>
        </w:rPr>
        <w:t>Bloom's : 1. Remember</w:t>
        <w:br/>
      </w:r>
      <w:r>
        <w:rPr>
          <w:rFonts w:ascii="Times New Roman"/>
          <w:sz w:val="20"/>
        </w:rPr>
        <w:t>Learning Outcome : 01.04.01 Distinguish between science and technology.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What is the best description of technology?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Technology is the application of scientific knowledge to the interests of humans.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Technology is the development of new tools.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Technology is the use of power to make human life easier.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Technology is the advancement of the functionality of computers.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01.04</w:t>
        <w:br/>
      </w:r>
      <w:r>
        <w:rPr>
          <w:rFonts w:ascii="Times New Roman"/>
          <w:sz w:val="20"/>
        </w:rPr>
        <w:t>Bloom's : 1. Remember</w:t>
        <w:br/>
      </w:r>
      <w:r>
        <w:rPr>
          <w:rFonts w:ascii="Times New Roman"/>
          <w:sz w:val="20"/>
        </w:rPr>
        <w:t>Learning Outcome : 01.04.01 Distinguish between science and technology.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Living organisms on Earth share many common characteristics. Which statements are TRUE and which are FALSE about nearly all living things?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31.1)</w:t>
        <w:tab/>
      </w:r>
      <w:r>
        <w:rPr>
          <w:rFonts w:ascii="Times New Roman"/>
          <w:sz w:val="24"/>
        </w:rPr>
        <w:t>All living organisms are made up of cells.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31.1)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31.2)</w:t>
        <w:tab/>
      </w:r>
      <w:r>
        <w:rPr>
          <w:rFonts w:ascii="Times New Roman"/>
          <w:sz w:val="24"/>
        </w:rPr>
        <w:t>Living things must have an outside source of nutrients and energy.</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31.2)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31.3)</w:t>
        <w:tab/>
      </w:r>
      <w:r>
        <w:rPr>
          <w:rFonts w:ascii="Times New Roman"/>
          <w:sz w:val="24"/>
        </w:rPr>
        <w:t>In multicellular organisms, tissues are comprised of many different types of cells.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31.3)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31.4)</w:t>
        <w:tab/>
      </w:r>
      <w:r>
        <w:rPr>
          <w:rFonts w:ascii="Times New Roman"/>
          <w:sz w:val="24"/>
        </w:rPr>
        <w:t>Only multicellular organisms need to maintain homeostasis.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31.4)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31.5)</w:t>
        <w:tab/>
      </w:r>
      <w:r>
        <w:rPr>
          <w:rFonts w:ascii="Times New Roman"/>
          <w:sz w:val="24"/>
        </w:rPr>
        <w:t>The ultimate source of energy for nearly all forms of life on Earth is water.</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31.5)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Living and nonliving entities share some characteristics. Which statements are TRUE and which are FALSE about the living and nonliving components of an ecosystem?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32.1)</w:t>
        <w:tab/>
      </w:r>
      <w:r>
        <w:rPr>
          <w:rFonts w:ascii="Times New Roman"/>
          <w:sz w:val="24"/>
        </w:rPr>
        <w:t>All living things and nonliving materials are made of cells.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32.1)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32.2)</w:t>
        <w:tab/>
      </w:r>
      <w:r>
        <w:rPr>
          <w:rFonts w:ascii="Times New Roman"/>
          <w:sz w:val="24"/>
        </w:rPr>
        <w:t>All living things and nonliving materials exhibit homeostatic controls.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32.2)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32.3)</w:t>
        <w:tab/>
      </w:r>
      <w:r>
        <w:rPr>
          <w:rFonts w:ascii="Times New Roman"/>
          <w:sz w:val="24"/>
        </w:rPr>
        <w:t>All matter, whether alive or not, is comprised of atoms.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32.3)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2. Understand</w:t>
        <w:br/>
      </w:r>
      <w:r>
        <w:rPr>
          <w:rFonts w:ascii="Times New Roman"/>
          <w:sz w:val="20"/>
        </w:rPr>
        <w:t>Learning Outcome : 01.01.01 Distinguish among the levels of biological organization.</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32.4)</w:t>
        <w:tab/>
      </w:r>
      <w:r>
        <w:rPr>
          <w:rFonts w:ascii="Times New Roman"/>
          <w:sz w:val="24"/>
        </w:rPr>
        <w:t>Both living and nonliving entities adapt to the environment.</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32.4) ______</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01.01</w:t>
        <w:br/>
      </w:r>
      <w:r>
        <w:rPr>
          <w:rFonts w:ascii="Times New Roman"/>
          <w:sz w:val="20"/>
        </w:rPr>
        <w:t>Bloom's : 1. Remember</w:t>
        <w:br/>
      </w:r>
      <w:r>
        <w:rPr>
          <w:rFonts w:ascii="Times New Roman"/>
          <w:sz w:val="20"/>
        </w:rPr>
        <w:t>Learning Outcome : 01.01.02 Identify the basic characteristics of life.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Dr. James isolated  </w:t>
      </w:r>
      <w:r>
        <w:rPr>
          <w:rFonts w:ascii="Times New Roman"/>
          <w:b w:val="false"/>
          <w:i/>
          <w:color w:val="000000"/>
          <w:sz w:val="24"/>
        </w:rPr>
        <w:t>Staphylococcus aureus,</w:t>
      </w:r>
      <w:r>
        <w:rPr>
          <w:rFonts w:ascii="Times New Roman"/>
          <w:b w:val="false"/>
          <w:i w:val="false"/>
          <w:color w:val="000000"/>
          <w:sz w:val="24"/>
        </w:rPr>
        <w:t xml:space="preserve"> a type of bacteria  </w:t>
      </w:r>
      <w:r>
        <w:rPr>
          <w:rFonts w:ascii="Times New Roman"/>
          <w:b w:val="false"/>
          <w:i/>
          <w:color w:val="000000"/>
          <w:sz w:val="24"/>
        </w:rPr>
        <w:t>,</w:t>
      </w:r>
      <w:r>
        <w:rPr>
          <w:rFonts w:ascii="Times New Roman"/>
          <w:b w:val="false"/>
          <w:i w:val="false"/>
          <w:color w:val="000000"/>
          <w:sz w:val="24"/>
        </w:rPr>
        <w:t xml:space="preserve"> from the leg wound of a ten-year-old boy. He suspected these bacteria would grow better at body temperature than room temperature (72°F), but thought that he should collect data to support his thinking. Dr. James introduced the same number of Staphylococcus bacteria into each of six test tubes containing the same type and amount of nutrient broth. Three test tubes were incubated at 98.6°F (Group 1), while three test tubes (Group 2) sat at 72°F. After 24 hours, Dr. James compared the turbidity (indicative of growth) of all six tubes and rated each on a scale of 0 - 4. 0 indicates no turbidity (no growth), while 4 indicates high turbidity (high growth). The following data were collected:</w:t>
      </w:r>
      <w:r>
        <w:rPr>
          <w:rFonts w:ascii="Times New Roman"/>
          <w:sz w:val="24"/>
        </w:rPr>
        <w:br/>
      </w:r>
      <w:r>
        <w:rPr>
          <w:rFonts w:ascii="Times New Roman"/>
          <w:sz w:val="24"/>
        </w:rPr>
      </w:r>
      <w:r>
        <w:rPr>
          <w:rFonts w:ascii="Times New Roman"/>
          <w:sz w:val="24"/>
        </w:rPr>
        <w:drawing>
          <wp:inline distT="0" distB="0" distL="0" distR="0">
            <wp:extent cx="4629150" cy="2609850"/>
            <wp:effectExtent l="0" t="0" r="0" b="0"/>
            <wp:docPr id="1" name="ch1_37_sb_png.ext" descr="ch1_37_sb_png.ext"/>
            <wp:cNvGraphicFramePr>
              <a:graphicFrameLocks noChangeAspect="true"/>
            </wp:cNvGraphicFramePr>
            <a:graphic>
              <a:graphicData uri="http://schemas.openxmlformats.org/drawingml/2006/picture">
                <pic:pic>
                  <pic:nvPicPr>
                    <pic:cNvPr id="2" name="ch1_37_sb_png.ext"/>
                    <pic:cNvPicPr/>
                  </pic:nvPicPr>
                  <pic:blipFill>
                    <a:blip r:embed="rId5"/>
                    <a:stretch>
                      <a:fillRect/>
                    </a:stretch>
                  </pic:blipFill>
                  <pic:spPr>
                    <a:xfrm>
                      <a:off x="0" y="0"/>
                      <a:ext cx="4629150" cy="260985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General</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33.1)</w:t>
        <w:tab/>
      </w:r>
      <w:r>
        <w:rPr>
          <w:rFonts w:ascii="Times New Roman"/>
          <w:b w:val="false"/>
          <w:i w:val="false"/>
          <w:color w:val="000000"/>
          <w:sz w:val="24"/>
        </w:rPr>
        <w:t>After reading the scenario, write the hypothesis that was being tested in Dr. James's experiment.</w:t>
      </w:r>
      <w:r>
        <w:rPr>
          <w:rFonts w:ascii="Times New Roman"/>
          <w:sz w:val="24"/>
        </w:rP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6. Create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manual</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33.2)</w:t>
        <w:tab/>
      </w:r>
      <w:r>
        <w:rPr>
          <w:rFonts w:ascii="Times New Roman"/>
          <w:sz w:val="24"/>
        </w:rPr>
        <w:t>Would you consider this to be a controlled experiment?</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manual</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33.3)</w:t>
        <w:tab/>
      </w:r>
      <w:r>
        <w:rPr>
          <w:rFonts w:ascii="Times New Roman"/>
          <w:sz w:val="24"/>
        </w:rPr>
        <w:t>Evaluate the data presented here to reach a conclusion. Would you reject or accept the null hypothesis?</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manual</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33.4)</w:t>
        <w:tab/>
      </w:r>
      <w:r>
        <w:rPr>
          <w:rFonts w:ascii="Times New Roman"/>
          <w:sz w:val="24"/>
        </w:rPr>
        <w:t>The dependent (responding) variable in this experiment is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33.4)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temperature.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growth of bacteria, as indicated by the turbidity in the test tubes.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time that the test tubes were allowed to sit.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amount of initial inoculum, or number of bacteria introduced into each test tube.</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33.5)</w:t>
        <w:tab/>
      </w:r>
      <w:r>
        <w:rPr>
          <w:rFonts w:ascii="Times New Roman"/>
          <w:sz w:val="24"/>
        </w:rPr>
        <w:t>The independent (experimental) variable is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33.5)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temperature.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growth of bacteria.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incubation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amount of initial inoculum.</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3. Apply</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33.6)</w:t>
        <w:tab/>
      </w:r>
      <w:r>
        <w:rPr>
          <w:rFonts w:ascii="Times New Roman"/>
          <w:sz w:val="24"/>
        </w:rPr>
        <w:t>To ensure a controlled experiment, all of the following conditions (variables) should be identical in Group 1 and Group 2:</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33.6)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type of bacteria, temperature, and incubation period</w:t>
      </w:r>
      <w:r>
        <w:rPr>
          <w:rFonts w:ascii="Times New Roman"/>
          <w:sz w:val="24"/>
        </w:rPr>
        <w:tab/>
        <w:br/>
        <w:tab/>
      </w:r>
      <w:r>
        <w:rPr>
          <w:rFonts w:ascii="Times New Roman"/>
          <w:sz w:val="24"/>
        </w:rPr>
        <w:t>B) temperature and amount of initial inoculum (bacteria used)</w:t>
      </w:r>
      <w:r>
        <w:rPr>
          <w:rFonts w:ascii="Times New Roman"/>
          <w:sz w:val="24"/>
        </w:rPr>
        <w:br/>
        <w:tab/>
      </w:r>
      <w:r>
        <w:rPr>
          <w:rFonts w:ascii="Times New Roman"/>
          <w:sz w:val="24"/>
        </w:rPr>
        <w:t>C) type of bacteria, incubation period, amount of bacteria used</w:t>
      </w:r>
      <w:r>
        <w:rPr>
          <w:rFonts w:ascii="Times New Roman"/>
          <w:sz w:val="24"/>
        </w:rPr>
        <w:br/>
        <w:tab/>
      </w:r>
      <w:r>
        <w:rPr>
          <w:rFonts w:ascii="Times New Roman"/>
          <w:sz w:val="24"/>
        </w:rPr>
        <w:t>D) degree of turbidity, incubation period, and amount of bacteria</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4. Analyze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33.7)</w:t>
        <w:tab/>
      </w:r>
      <w:r>
        <w:rPr>
          <w:rFonts w:ascii="Times New Roman"/>
          <w:sz w:val="24"/>
        </w:rPr>
        <w:t>Choose which of the the following statements is a hypothesis for an experiment.</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33.7)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Based on the data collected during an experiment, </w:t>
      </w:r>
      <w:r>
        <w:rPr>
          <w:rFonts w:ascii="Times New Roman"/>
          <w:b w:val="false"/>
          <w:i/>
          <w:color w:val="000000"/>
          <w:sz w:val="24"/>
        </w:rPr>
        <w:t>S. aureus</w:t>
      </w:r>
      <w:r>
        <w:rPr>
          <w:rFonts w:ascii="Times New Roman"/>
          <w:b w:val="false"/>
          <w:i w:val="false"/>
          <w:color w:val="000000"/>
          <w:sz w:val="24"/>
        </w:rPr>
        <w:t xml:space="preserve"> grows better at body temperature than room temperature.</w:t>
      </w:r>
      <w:r>
        <w:rPr>
          <w:rFonts w:ascii="Times New Roman"/>
          <w:sz w:val="24"/>
        </w:rPr>
      </w:r>
      <w:r>
        <w:rPr>
          <w:rFonts w:ascii="Times New Roman"/>
          <w:sz w:val="24"/>
        </w:rPr>
        <w:tab/>
        <w:br/>
        <w:tab/>
      </w:r>
      <w:r>
        <w:rPr>
          <w:rFonts w:ascii="Times New Roman"/>
          <w:b w:val="false"/>
          <w:i w:val="false"/>
          <w:color w:val="000000"/>
          <w:sz w:val="24"/>
        </w:rPr>
        <w:t xml:space="preserve">B) Based on observation, it is predicted that </w:t>
      </w:r>
      <w:r>
        <w:rPr>
          <w:rFonts w:ascii="Times New Roman"/>
          <w:b w:val="false"/>
          <w:i/>
          <w:color w:val="000000"/>
          <w:sz w:val="24"/>
        </w:rPr>
        <w:t>S. aureus</w:t>
      </w:r>
      <w:r>
        <w:rPr>
          <w:rFonts w:ascii="Times New Roman"/>
          <w:b w:val="false"/>
          <w:i w:val="false"/>
          <w:color w:val="000000"/>
          <w:sz w:val="24"/>
        </w:rPr>
        <w:t xml:space="preserve"> will grow better at body temperature than at room temperature.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 aureus</w:t>
      </w:r>
      <w:r>
        <w:rPr>
          <w:rFonts w:ascii="Times New Roman"/>
          <w:b w:val="false"/>
          <w:i w:val="false"/>
          <w:color w:val="000000"/>
          <w:sz w:val="24"/>
        </w:rPr>
        <w:t xml:space="preserve"> grew equally well at room temperature and at body temperature.</w:t>
      </w:r>
      <w:r>
        <w:rPr>
          <w:rFonts w:ascii="Times New Roman"/>
          <w:sz w:val="24"/>
        </w:rPr>
      </w:r>
      <w:r>
        <w:rPr>
          <w:rFonts w:ascii="Times New Roman"/>
          <w:sz w:val="24"/>
        </w:rPr>
        <w:br/>
        <w:tab/>
      </w:r>
      <w:r>
        <w:rPr>
          <w:rFonts w:ascii="Times New Roman"/>
          <w:b w:val="false"/>
          <w:i w:val="false"/>
          <w:color w:val="000000"/>
          <w:sz w:val="24"/>
        </w:rPr>
        <w:t xml:space="preserve">D) Based on the data collected during the experiment, it is confirmed that </w:t>
      </w:r>
      <w:r>
        <w:rPr>
          <w:rFonts w:ascii="Times New Roman"/>
          <w:b w:val="false"/>
          <w:i/>
          <w:color w:val="000000"/>
          <w:sz w:val="24"/>
        </w:rPr>
        <w:t>S. aureus</w:t>
      </w:r>
      <w:r>
        <w:rPr>
          <w:rFonts w:ascii="Times New Roman"/>
          <w:b w:val="false"/>
          <w:i w:val="false"/>
          <w:color w:val="000000"/>
          <w:sz w:val="24"/>
        </w:rPr>
        <w:t xml:space="preserve"> grew better at room temperature.</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33.8)</w:t>
        <w:tab/>
      </w:r>
      <w:r>
        <w:rPr>
          <w:rFonts w:ascii="Times New Roman"/>
          <w:sz w:val="24"/>
        </w:rPr>
        <w:t>Dr. James performed another experiment. Instead of inoculating the test tubes with Staphylococcus, he used the bacterium, Streptococcus. He found that Streptococcus grew better at body temperature than at room temperature. This is a replicate of the first experiment.</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33.8)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True</w:t>
      </w:r>
      <w:r>
        <w:rPr>
          <w:rFonts w:ascii="Times New Roman"/>
          <w:sz w:val="24"/>
        </w:rPr>
        <w:tab/>
        <w:br/>
        <w:tab/>
      </w:r>
      <w:r>
        <w:rPr>
          <w:rFonts w:ascii="Times New Roman"/>
          <w:sz w:val="24"/>
        </w:rPr>
        <w:t>B) False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3. Apply</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33.9)</w:t>
        <w:tab/>
      </w:r>
      <w:r>
        <w:rPr>
          <w:rFonts w:ascii="Times New Roman"/>
          <w:sz w:val="24"/>
        </w:rPr>
        <w:t>Dr. James considers the bacteria grown at body temperature to be the control group and room temperature the experimental group. Do you agree with this reasoning?</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manual</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classification system most commonly used by biologists today contains five domains.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Topic : Evolution</w:t>
        <w:br/>
      </w:r>
      <w:r>
        <w:rPr>
          <w:rFonts w:ascii="Times New Roman"/>
          <w:sz w:val="20"/>
        </w:rPr>
        <w:t>Bloom's : 1. Remember</w:t>
        <w:br/>
      </w:r>
      <w:r>
        <w:rPr>
          <w:rFonts w:ascii="Times New Roman"/>
          <w:sz w:val="20"/>
        </w:rPr>
        <w:t>Learning Outcome : 01.02.02 Distinguish among the three domains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Climate change is primarily due to an imbalance in the chemical cycling of the element carbon.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1. Remember</w:t>
        <w:br/>
      </w:r>
      <w:r>
        <w:rPr>
          <w:rFonts w:ascii="Times New Roman"/>
          <w:sz w:val="20"/>
        </w:rPr>
        <w:t>Learning Outcome : 01.04.02 Summarize the major challenges facing science and society.</w:t>
        <w:br/>
      </w:r>
      <w:r>
        <w:rPr>
          <w:rFonts w:ascii="Times New Roman"/>
          <w:sz w:val="20"/>
        </w:rPr>
        <w:t>Topic : Challenges Facing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control group in an experiment receives all the same treatments as the experimental group(s), except for the one variable being tested.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36)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01.03.03 Analyze a scientific experiment and identify the hypothesis, experiment,</w:t>
        <w:br/>
      </w:r>
      <w:r>
        <w:rPr>
          <w:rFonts w:ascii="Times New Roman"/>
          <w:sz w:val="20"/>
        </w:rPr>
        <w:t>Topic : Process of Science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selective agents for natural selection can be either abiotic or biotic.</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37)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Topic : Evolution</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additional carbon dioxide that is released into the atmosphere either stays in the atmosphere and acts as a greenhouse gas or it is dissolved into the oceans where is causes acidification and coral bleaching.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ecosystem ecologist studies the interactions and relationships that occur among groups of species and their physical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scientific theory or principle is a conceptual scheme in science that is strongly supported, has not yet been found incorrect, and is based on the results of many observations.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correct order of classification from most inclusive to most exclusive is: Domain-Kingdom-Phylum-Class-Order-Family-Genus-Species.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correct sequence of increasing biological organization is: atom, molecule, organelle, cell.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Single-celled prokaryotes lack a membrane-bounded nucleus, are classified in the domains Bacteria and Archaea, and are found in almost all habitats. All of the choices are correct.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hypothesis is not a guess, it is a tentative explanation based on observation. Therefore, observation must precede the hypothesis. Once a hypothesis is made, it is tested by experimentation.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Living organisms are characterized by adaptation to the environment, evolving over time, and displaying homeostatic controls. All of the choices are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Incorrect Answers:</w:t>
      </w:r>
      <w:r>
        <w:br/>
      </w:r>
      <w:r>
        <w:rPr>
          <w:rFonts w:ascii="Times New Roman" w:hAnsi="Times New Roman"/>
          <w:b w:val="false"/>
          <w:i w:val="false"/>
          <w:color w:val="000000"/>
          <w:sz w:val="32"/>
        </w:rPr>
        <w:t xml:space="preserve"> B. Organisms in domain Archaea are primitive prokaryotes that live in extreme environments.</w:t>
      </w:r>
      <w:r>
        <w:br/>
      </w:r>
      <w:r>
        <w:rPr>
          <w:rFonts w:ascii="Times New Roman" w:hAnsi="Times New Roman"/>
          <w:b w:val="false"/>
          <w:i w:val="false"/>
          <w:color w:val="000000"/>
          <w:sz w:val="32"/>
        </w:rPr>
        <w:t xml:space="preserve"> C. Organisms in kingdom Plantae are composed of eukaryotic cells. Archaea are primitive prokaryotes that live in extreme environments.</w:t>
      </w:r>
      <w:r>
        <w:br/>
      </w:r>
      <w:r>
        <w:rPr>
          <w:rFonts w:ascii="Times New Roman" w:hAnsi="Times New Roman"/>
          <w:b w:val="false"/>
          <w:i w:val="false"/>
          <w:color w:val="000000"/>
          <w:sz w:val="32"/>
        </w:rPr>
        <w:t xml:space="preserve"> D. Organisms in kingdom Fungi are composed of eukaryotic cells. Archaea are primitive prokaryotes that live in extreme environments.</w:t>
      </w:r>
      <w:r>
        <w:br/>
      </w:r>
      <w:r>
        <w:rPr>
          <w:rFonts w:ascii="Times New Roman" w:hAnsi="Times New Roman"/>
          <w:b w:val="false"/>
          <w:i w:val="false"/>
          <w:color w:val="000000"/>
          <w:sz w:val="32"/>
        </w:rPr>
        <w:t xml:space="preserve"> E. Organisms in domain Eukarya are composed of eukaryotic cells. Archaea are primitive prokaryotes that live in extreme environments.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prediction is the expected outcome of an experiment based upon the knowledge of the factors in the experiment.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of the choices ARE ultimately dependent on the sun. Plants, regardless of the kind of animal that pollinates them, rely on the sun for photosynthesis. All animals eat plants or they eat other animals that eat plants. Therefore, they are all dependent on the sun.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the researcher is not testing the contribution of a specific variable in relation to the length and weight of the pine needles, the data is a result of observation.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control group is not exposed to the experimental variable. In this case, the control group does not receive either of the antibiotics.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of the choices are correct. The later classification systems better represent the unity and diversity of life, allow for better organization of ever-increasing numbers of species, and group organisms based on similarities related to their structure and evolution.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Tissues are made of cells and molecules are made of atoms.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of the choices are important to conduct a valid, controlled experiment.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of the choices are correct. Biodiversity involves the total number of species and the variability of individual genes, and it impacts the function of the ecosystem in which the species live.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situation describes adaptation to the environment.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It is easier to hold all but one variable constant in a laboratory.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From a science viewpoint, this conclusion may not be valid because it generalizes about all people, and there may have been other variables that could awaken you without a built-in clock.</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manner in which a scientist intends to conduct an experiment is called the experimental design.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levels of ecological study from most inclusive to most exclusive are: biosphere, ecosystem, community, population, individual organism.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population consists of all of the individuals of a given species in a particular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are features of an ecosystem.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Organisms belonging to the same family would be the most closely related.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Science is a systematic way of acquiring information about the natural world.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Technology is the application of scientific knowledge to the interests of humans.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31.1) TRUE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cell theory states that living organisms are made of cells. This is a true statement.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31.2) TRUE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Living organisms cannot maintain their organization or carry on life’s activities without an outside source of nutrients and energy.</w:t>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31.3) 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multicellular organisms, tissues are comprised of similar cells.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31.4) 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living organisms must maintain homeostasis, which is a state of internal balance.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31.5) 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ultimate source of energy for nearly all life on Earth is the sun. While water is crucial for living organisms, it is not the ultimate source of energy.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32.1) 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Life is organized at the cellular level. Nonliving materials like rocks are not composed of cells.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32.2) 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Only living entities exhibit homeostatic controls in order to maintain a stable internal environment.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32.3) TRUE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matter on Earth, whether alive or not is composed of chemical elements.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32.4) 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Adaptation to the environment is a characteristic of living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33.1) The null hypothesis is:</w:t>
      </w:r>
      <w:r>
        <w:br/>
      </w:r>
      <w:r>
        <w:rPr>
          <w:rFonts w:ascii="Times New Roman" w:hAnsi="Times New Roman"/>
          <w:b w:val="false"/>
          <w:i w:val="false"/>
          <w:color w:val="000000"/>
          <w:sz w:val="32"/>
        </w:rPr>
        <w:t xml:space="preserve"> Ho: There is no difference in the growth of Staphylococcus at 98.6°F and 72°F.</w:t>
      </w:r>
      <w:r>
        <w:br/>
      </w:r>
      <w:r>
        <w:rPr>
          <w:rFonts w:ascii="Times New Roman" w:hAnsi="Times New Roman"/>
          <w:b w:val="false"/>
          <w:i w:val="false"/>
          <w:color w:val="000000"/>
          <w:sz w:val="32"/>
        </w:rPr>
        <w:t xml:space="preserve"> The alternate hypothesis may be written as follows:</w:t>
      </w:r>
      <w:r>
        <w:br/>
      </w:r>
      <w:r>
        <w:rPr>
          <w:rFonts w:ascii="Times New Roman" w:hAnsi="Times New Roman"/>
          <w:b w:val="false"/>
          <w:i w:val="false"/>
          <w:color w:val="000000"/>
          <w:sz w:val="32"/>
        </w:rPr>
        <w:t xml:space="preserve"> H</w:t>
      </w:r>
      <w:r>
        <w:rPr>
          <w:rFonts w:ascii="Times New Roman" w:hAnsi="Times New Roman"/>
          <w:b w:val="false"/>
          <w:i w:val="false"/>
          <w:color w:val="000000"/>
          <w:sz w:val="32"/>
          <w:vertAlign w:val="subscript"/>
        </w:rPr>
        <w:t>A:</w:t>
      </w:r>
      <w:r>
        <w:rPr>
          <w:rFonts w:ascii="Times New Roman" w:hAnsi="Times New Roman"/>
          <w:b w:val="false"/>
          <w:i w:val="false"/>
          <w:color w:val="000000"/>
          <w:sz w:val="32"/>
        </w:rPr>
        <w:t xml:space="preserve"> Staphylococcus will grow better at 98.6°F than at 72°F in a 24 hour period.</w:t>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33.2) Yes, this may be considered a controlled experiment. Where possible, extraneous variables, such as the type and amount of nutrient broth, same number of bacteria in the inoculums, same incubation time, etc., are held constant.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33.3) After analysis of the data, one should reject the null hypothesis. The growth of Staphylococcus at 98.6°F was greater than at 72°F.</w:t>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33.4)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dependent, or responding variable, is the variable that may or may not change, depending on the treatment introduced by the researcher.</w:t>
      </w:r>
      <w:r>
        <w:br/>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33.5)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temperature is the experimental, or independent variable, which is directly manipulated by the researcher.</w:t>
      </w:r>
      <w:r>
        <w:br/>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33.6)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controlled variables should include the type of bacteria, incubation period, and the amount of bacteria introduced into each test tube.</w:t>
      </w:r>
      <w:r>
        <w:br/>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33.7)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33.8)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not a replicate of the first experiment. Dr. James used Streptococcus instead of Staphylococcus.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33.9) One knows what to expect concerning the dependent variable in a control group. Since body temperature is 98.6°F and the bacteria were isolated from a wound on a leg, one would surmise that the bacteria would grow well at body temperature.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classification most commonly used by biologists today contains three domains: Bacteria, Archaea, Eukarya.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Climate change is primarily due to an imbalance in the chemical cycling of the element carbon. Normally, carbon is cycled within an ecosystem. However, due to human activities, more carbon dioxide is being released into the atmosphere than is being removed.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control group in an experiment receives all the same treatments as the experimental group(s), except for the one variable being tested.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Both abiotic agents (ex. temperature, precipitation) and biotic agents (ex. competition, predation) can act as selective agents.</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pn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