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7041A" w14:textId="77777777" w:rsidR="00A02463" w:rsidRDefault="00F0045C">
      <w:pPr>
        <w:keepNext/>
        <w:keepLines/>
      </w:pPr>
      <w:r>
        <w:rPr>
          <w:rFonts w:ascii="Times New Roman"/>
          <w:sz w:val="28"/>
        </w:rPr>
        <w:t>Student name:__________</w:t>
      </w:r>
    </w:p>
    <w:p w14:paraId="1E7536F5" w14:textId="77777777" w:rsidR="00A02463" w:rsidRDefault="00F0045C">
      <w:pPr>
        <w:keepNext/>
        <w:keepLines/>
        <w:sectPr w:rsidR="00A02463">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color w:val="000000"/>
          <w:sz w:val="24"/>
        </w:rPr>
        <w:t>How is being customer-centric different from the stereotypical image of salespeople?</w:t>
      </w:r>
      <w:r>
        <w:rPr>
          <w:rFonts w:ascii="Times New Roman"/>
          <w:sz w:val="24"/>
        </w:rPr>
        <w:br/>
      </w:r>
    </w:p>
    <w:p w14:paraId="11CA22DC"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12A7FAD6"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14E9DF6"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color w:val="000000"/>
          <w:sz w:val="24"/>
        </w:rPr>
        <w:t xml:space="preserve">How is value measured for a seller and for a </w:t>
      </w:r>
      <w:r>
        <w:rPr>
          <w:rFonts w:ascii="Times New Roman"/>
          <w:color w:val="000000"/>
          <w:sz w:val="24"/>
        </w:rPr>
        <w:t>buyer?</w:t>
      </w:r>
      <w:r>
        <w:rPr>
          <w:rFonts w:ascii="Times New Roman"/>
          <w:sz w:val="24"/>
        </w:rPr>
        <w:br/>
      </w:r>
    </w:p>
    <w:p w14:paraId="500EC560"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61B6DA00"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ED621F1"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color w:val="000000"/>
          <w:sz w:val="24"/>
        </w:rPr>
        <w:t>Compare personal selling with other marketing communication methods in terms of control, flexibility, credibility, and cost.</w:t>
      </w:r>
      <w:r>
        <w:rPr>
          <w:rFonts w:ascii="Times New Roman"/>
          <w:sz w:val="24"/>
        </w:rPr>
        <w:br/>
      </w:r>
    </w:p>
    <w:p w14:paraId="37E102A1"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4E2E996D"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CC0DA9D"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color w:val="000000"/>
          <w:sz w:val="24"/>
        </w:rPr>
        <w:t>Why do companies spend money on personal selling when there are so</w:t>
      </w:r>
      <w:r>
        <w:rPr>
          <w:rFonts w:ascii="Times New Roman"/>
          <w:color w:val="000000"/>
          <w:sz w:val="24"/>
        </w:rPr>
        <w:t xml:space="preserve"> many less-expensive alternatives?</w:t>
      </w:r>
      <w:r>
        <w:rPr>
          <w:rFonts w:ascii="Times New Roman"/>
          <w:sz w:val="24"/>
        </w:rPr>
        <w:br/>
      </w:r>
    </w:p>
    <w:p w14:paraId="3D8FA814"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4B2FE899"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7FB0D8D"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color w:val="000000"/>
          <w:sz w:val="24"/>
        </w:rPr>
        <w:t>Why do many organizations use integrated marketing communications?</w:t>
      </w:r>
      <w:r>
        <w:rPr>
          <w:rFonts w:ascii="Times New Roman"/>
          <w:sz w:val="24"/>
        </w:rPr>
        <w:br/>
      </w:r>
    </w:p>
    <w:p w14:paraId="45439724"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14:paraId="4D0A0D67"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5B113A5"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color w:val="000000"/>
          <w:sz w:val="24"/>
        </w:rPr>
        <w:t>What type of people would most likely be interested in selling?</w:t>
      </w:r>
      <w:r>
        <w:rPr>
          <w:rFonts w:ascii="Times New Roman"/>
          <w:sz w:val="24"/>
        </w:rPr>
        <w:br/>
      </w:r>
    </w:p>
    <w:p w14:paraId="454B51A5"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75880353"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DF485ED"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color w:val="000000"/>
          <w:sz w:val="24"/>
        </w:rPr>
        <w:t>What is the role of a salesperson as an information provider?</w:t>
      </w:r>
      <w:r>
        <w:rPr>
          <w:rFonts w:ascii="Times New Roman"/>
          <w:sz w:val="24"/>
        </w:rPr>
        <w:br/>
      </w:r>
    </w:p>
    <w:p w14:paraId="28C2E230"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576C2679"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0CE465"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color w:val="000000"/>
          <w:sz w:val="24"/>
        </w:rPr>
        <w:t>What six factors are used to describe sales jobs?</w:t>
      </w:r>
      <w:r>
        <w:rPr>
          <w:rFonts w:ascii="Times New Roman"/>
          <w:sz w:val="24"/>
        </w:rPr>
        <w:br/>
      </w:r>
    </w:p>
    <w:p w14:paraId="68A2DADE"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4AB3714E"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10EA470"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color w:val="000000"/>
          <w:sz w:val="24"/>
        </w:rPr>
        <w:t>How do field salespeople differ from inside salespeople?</w:t>
      </w:r>
      <w:r>
        <w:rPr>
          <w:rFonts w:ascii="Times New Roman"/>
          <w:sz w:val="24"/>
        </w:rPr>
        <w:br/>
      </w:r>
    </w:p>
    <w:p w14:paraId="09C73422"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14:paraId="3A27AEDB"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F6BCB5F"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color w:val="000000"/>
          <w:sz w:val="24"/>
        </w:rPr>
        <w:t>List the four aspects of emotional intelligence.</w:t>
      </w:r>
      <w:r>
        <w:rPr>
          <w:rFonts w:ascii="Times New Roman"/>
          <w:sz w:val="24"/>
        </w:rPr>
        <w:br/>
      </w:r>
    </w:p>
    <w:p w14:paraId="0565BDC1"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2B2D381B"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0CE36FC"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color w:val="000000"/>
          <w:sz w:val="24"/>
        </w:rPr>
        <w:t>When selling a product, the collection of buyer-specific benefits that a seller offers to a buyer is known as</w:t>
      </w:r>
      <w:r>
        <w:rPr>
          <w:rFonts w:ascii="Times New Roman"/>
          <w:sz w:val="24"/>
        </w:rPr>
        <w:br/>
      </w:r>
    </w:p>
    <w:p w14:paraId="0220067E"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customer value proposition.</w:t>
      </w:r>
      <w:r>
        <w:rPr>
          <w:rFonts w:ascii="Times New Roman"/>
          <w:sz w:val="24"/>
        </w:rPr>
        <w:tab/>
      </w:r>
      <w:r>
        <w:rPr>
          <w:rFonts w:ascii="Times New Roman"/>
          <w:sz w:val="24"/>
        </w:rPr>
        <w:br/>
      </w:r>
      <w:r>
        <w:rPr>
          <w:rFonts w:ascii="Times New Roman"/>
          <w:sz w:val="24"/>
        </w:rPr>
        <w:tab/>
        <w:t>B)   budget bog</w:t>
      </w:r>
      <w:r>
        <w:rPr>
          <w:rFonts w:ascii="Times New Roman"/>
          <w:sz w:val="24"/>
        </w:rPr>
        <w:t>ey.</w:t>
      </w:r>
      <w:r>
        <w:rPr>
          <w:rFonts w:ascii="Times New Roman"/>
          <w:sz w:val="24"/>
        </w:rPr>
        <w:br/>
      </w:r>
      <w:r>
        <w:rPr>
          <w:rFonts w:ascii="Times New Roman"/>
          <w:sz w:val="24"/>
        </w:rPr>
        <w:tab/>
      </w:r>
      <w:r>
        <w:rPr>
          <w:rFonts w:ascii="Times New Roman"/>
          <w:color w:val="000000"/>
          <w:sz w:val="24"/>
        </w:rPr>
        <w:t>C)   the seller's profit.</w:t>
      </w:r>
      <w:r>
        <w:rPr>
          <w:rFonts w:ascii="Times New Roman"/>
          <w:sz w:val="24"/>
        </w:rPr>
        <w:br/>
      </w:r>
      <w:r>
        <w:rPr>
          <w:rFonts w:ascii="Times New Roman"/>
          <w:sz w:val="24"/>
        </w:rPr>
        <w:tab/>
        <w:t>D)   customer lifetime value.</w:t>
      </w:r>
      <w:r>
        <w:rPr>
          <w:rFonts w:ascii="Times New Roman"/>
          <w:sz w:val="24"/>
        </w:rPr>
        <w:br/>
      </w:r>
      <w:r>
        <w:rPr>
          <w:rFonts w:ascii="Times New Roman"/>
          <w:sz w:val="24"/>
        </w:rPr>
        <w:tab/>
      </w:r>
      <w:r>
        <w:rPr>
          <w:rFonts w:ascii="Times New Roman"/>
          <w:color w:val="000000"/>
          <w:sz w:val="24"/>
        </w:rPr>
        <w:t>E)   the seller's kickbacks.</w:t>
      </w:r>
      <w:r>
        <w:rPr>
          <w:rFonts w:ascii="Times New Roman"/>
          <w:sz w:val="24"/>
        </w:rPr>
        <w:br/>
      </w:r>
      <w:r>
        <w:rPr>
          <w:rFonts w:ascii="Times New Roman"/>
          <w:sz w:val="24"/>
        </w:rPr>
        <w:tab/>
      </w:r>
    </w:p>
    <w:p w14:paraId="21A5B1F2"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CA8494B"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color w:val="000000"/>
          <w:sz w:val="24"/>
        </w:rPr>
        <w:t>The cost of a good sold by a seller is $7,500. The selling cost involved in the sale is $150, and the selling price is $8,250. The buyer's profit</w:t>
      </w:r>
      <w:r>
        <w:rPr>
          <w:rFonts w:ascii="Times New Roman"/>
          <w:color w:val="000000"/>
          <w:sz w:val="24"/>
        </w:rPr>
        <w:t xml:space="preserve"> is $150. The seller's profit is</w:t>
      </w:r>
      <w:r>
        <w:rPr>
          <w:rFonts w:ascii="Times New Roman"/>
          <w:sz w:val="24"/>
        </w:rPr>
        <w:br/>
      </w:r>
    </w:p>
    <w:p w14:paraId="0F10B288"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$500.</w:t>
      </w:r>
      <w:r>
        <w:rPr>
          <w:rFonts w:ascii="Times New Roman"/>
          <w:sz w:val="24"/>
        </w:rPr>
        <w:tab/>
      </w:r>
      <w:r>
        <w:rPr>
          <w:rFonts w:ascii="Times New Roman"/>
          <w:sz w:val="24"/>
        </w:rPr>
        <w:br/>
      </w:r>
      <w:r>
        <w:rPr>
          <w:rFonts w:ascii="Times New Roman"/>
          <w:sz w:val="24"/>
        </w:rPr>
        <w:tab/>
        <w:t>B)   $300.</w:t>
      </w:r>
      <w:r>
        <w:rPr>
          <w:rFonts w:ascii="Times New Roman"/>
          <w:sz w:val="24"/>
        </w:rPr>
        <w:br/>
      </w:r>
      <w:r>
        <w:rPr>
          <w:rFonts w:ascii="Times New Roman"/>
          <w:sz w:val="24"/>
        </w:rPr>
        <w:tab/>
        <w:t>C)   $750.</w:t>
      </w:r>
      <w:r>
        <w:rPr>
          <w:rFonts w:ascii="Times New Roman"/>
          <w:sz w:val="24"/>
        </w:rPr>
        <w:br/>
      </w:r>
      <w:r>
        <w:rPr>
          <w:rFonts w:ascii="Times New Roman"/>
          <w:sz w:val="24"/>
        </w:rPr>
        <w:tab/>
        <w:t>D)   $450.</w:t>
      </w:r>
      <w:r>
        <w:rPr>
          <w:rFonts w:ascii="Times New Roman"/>
          <w:sz w:val="24"/>
        </w:rPr>
        <w:br/>
      </w:r>
      <w:r>
        <w:rPr>
          <w:rFonts w:ascii="Times New Roman"/>
          <w:sz w:val="24"/>
        </w:rPr>
        <w:tab/>
        <w:t>E)   $600.</w:t>
      </w:r>
      <w:r>
        <w:rPr>
          <w:rFonts w:ascii="Times New Roman"/>
          <w:sz w:val="24"/>
        </w:rPr>
        <w:br/>
      </w:r>
      <w:r>
        <w:rPr>
          <w:rFonts w:ascii="Times New Roman"/>
          <w:sz w:val="24"/>
        </w:rPr>
        <w:tab/>
      </w:r>
    </w:p>
    <w:p w14:paraId="0E9DB30C"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2EA8A35"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lastRenderedPageBreak/>
        <w:t>13)</w:t>
      </w:r>
      <w:r>
        <w:rPr>
          <w:rFonts w:ascii="Times New Roman"/>
          <w:b/>
          <w:sz w:val="24"/>
        </w:rPr>
        <w:tab/>
      </w:r>
      <w:r>
        <w:rPr>
          <w:rFonts w:ascii="Times New Roman"/>
          <w:color w:val="000000"/>
          <w:sz w:val="24"/>
        </w:rPr>
        <w:t xml:space="preserve">Valerie's goal as a sales representative is to __________, which is the total benefit that her company's products and services provide </w:t>
      </w:r>
      <w:r>
        <w:rPr>
          <w:rFonts w:ascii="Times New Roman"/>
          <w:color w:val="000000"/>
          <w:sz w:val="24"/>
        </w:rPr>
        <w:t>to buyers.</w:t>
      </w:r>
      <w:r>
        <w:rPr>
          <w:rFonts w:ascii="Times New Roman"/>
          <w:sz w:val="24"/>
        </w:rPr>
        <w:br/>
      </w:r>
    </w:p>
    <w:p w14:paraId="0AC4EB99"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add creativity</w:t>
      </w:r>
      <w:r>
        <w:rPr>
          <w:rFonts w:ascii="Times New Roman"/>
          <w:sz w:val="24"/>
        </w:rPr>
        <w:tab/>
      </w:r>
      <w:r>
        <w:rPr>
          <w:rFonts w:ascii="Times New Roman"/>
          <w:sz w:val="24"/>
        </w:rPr>
        <w:br/>
      </w:r>
      <w:r>
        <w:rPr>
          <w:rFonts w:ascii="Times New Roman"/>
          <w:sz w:val="24"/>
        </w:rPr>
        <w:tab/>
        <w:t>B)   improve relationships</w:t>
      </w:r>
      <w:r>
        <w:rPr>
          <w:rFonts w:ascii="Times New Roman"/>
          <w:sz w:val="24"/>
        </w:rPr>
        <w:br/>
      </w:r>
      <w:r>
        <w:rPr>
          <w:rFonts w:ascii="Times New Roman"/>
          <w:sz w:val="24"/>
        </w:rPr>
        <w:tab/>
        <w:t>C)   maximize profits</w:t>
      </w:r>
      <w:r>
        <w:rPr>
          <w:rFonts w:ascii="Times New Roman"/>
          <w:sz w:val="24"/>
        </w:rPr>
        <w:br/>
      </w:r>
      <w:r>
        <w:rPr>
          <w:rFonts w:ascii="Times New Roman"/>
          <w:sz w:val="24"/>
        </w:rPr>
        <w:tab/>
        <w:t>D)   create value</w:t>
      </w:r>
      <w:r>
        <w:rPr>
          <w:rFonts w:ascii="Times New Roman"/>
          <w:sz w:val="24"/>
        </w:rPr>
        <w:br/>
      </w:r>
      <w:r>
        <w:rPr>
          <w:rFonts w:ascii="Times New Roman"/>
          <w:sz w:val="24"/>
        </w:rPr>
        <w:tab/>
        <w:t>E)   focus on sales numbers</w:t>
      </w:r>
      <w:r>
        <w:rPr>
          <w:rFonts w:ascii="Times New Roman"/>
          <w:sz w:val="24"/>
        </w:rPr>
        <w:br/>
      </w:r>
      <w:r>
        <w:rPr>
          <w:rFonts w:ascii="Times New Roman"/>
          <w:sz w:val="24"/>
        </w:rPr>
        <w:tab/>
      </w:r>
    </w:p>
    <w:p w14:paraId="3F8F05FA"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CE526E7"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color w:val="000000"/>
          <w:sz w:val="24"/>
        </w:rPr>
        <w:t>The selling price of a product is $8,000. The cost and hassle involved in buying the product is $</w:t>
      </w:r>
      <w:r>
        <w:rPr>
          <w:rFonts w:ascii="Times New Roman"/>
          <w:color w:val="000000"/>
          <w:sz w:val="24"/>
        </w:rPr>
        <w:t>175. The benefit received from the product to a buyer is labeled "A." The seller's profit is $400. In this case, which of the following equations will accurately calculate the buyer's profit?</w:t>
      </w:r>
      <w:r>
        <w:rPr>
          <w:rFonts w:ascii="Times New Roman"/>
          <w:sz w:val="24"/>
        </w:rPr>
        <w:br/>
      </w:r>
    </w:p>
    <w:p w14:paraId="2E125904"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 $8,000</w:t>
      </w:r>
      <w:r>
        <w:rPr>
          <w:rFonts w:ascii="Times New Roman"/>
          <w:sz w:val="24"/>
        </w:rPr>
        <w:tab/>
      </w:r>
      <w:r>
        <w:rPr>
          <w:rFonts w:ascii="Times New Roman"/>
          <w:sz w:val="24"/>
        </w:rPr>
        <w:br/>
      </w:r>
      <w:r>
        <w:rPr>
          <w:rFonts w:ascii="Times New Roman"/>
          <w:sz w:val="24"/>
        </w:rPr>
        <w:tab/>
        <w:t>B)   $8,000 + $400</w:t>
      </w:r>
      <w:r>
        <w:rPr>
          <w:rFonts w:ascii="Times New Roman"/>
          <w:sz w:val="24"/>
        </w:rPr>
        <w:br/>
      </w:r>
      <w:r>
        <w:rPr>
          <w:rFonts w:ascii="Times New Roman"/>
          <w:sz w:val="24"/>
        </w:rPr>
        <w:tab/>
      </w:r>
      <w:r>
        <w:rPr>
          <w:rFonts w:ascii="Times New Roman"/>
          <w:color w:val="000000"/>
          <w:sz w:val="24"/>
        </w:rPr>
        <w:t xml:space="preserve">C)   $8,000 </w:t>
      </w:r>
      <w:r>
        <w:rPr>
          <w:rFonts w:ascii="Times New Roman"/>
          <w:color w:val="000000"/>
          <w:sz w:val="24"/>
        </w:rPr>
        <w:t>−</w:t>
      </w:r>
      <w:r>
        <w:rPr>
          <w:rFonts w:ascii="Times New Roman"/>
          <w:color w:val="000000"/>
          <w:sz w:val="24"/>
        </w:rPr>
        <w:t xml:space="preserve"> A</w:t>
      </w:r>
      <w:r>
        <w:rPr>
          <w:rFonts w:ascii="Times New Roman"/>
          <w:sz w:val="24"/>
        </w:rPr>
        <w:br/>
      </w:r>
      <w:r>
        <w:rPr>
          <w:rFonts w:ascii="Times New Roman"/>
          <w:sz w:val="24"/>
        </w:rPr>
        <w:tab/>
      </w:r>
      <w:r>
        <w:rPr>
          <w:rFonts w:ascii="Times New Roman"/>
          <w:color w:val="000000"/>
          <w:sz w:val="24"/>
        </w:rPr>
        <w:t xml:space="preserve">D)   A </w:t>
      </w:r>
      <w:r>
        <w:rPr>
          <w:rFonts w:ascii="Times New Roman"/>
          <w:color w:val="000000"/>
          <w:sz w:val="24"/>
        </w:rPr>
        <w:t>−</w:t>
      </w:r>
      <w:r>
        <w:rPr>
          <w:rFonts w:ascii="Times New Roman"/>
          <w:color w:val="000000"/>
          <w:sz w:val="24"/>
        </w:rPr>
        <w:t xml:space="preserve"> ($8,000 + $175)</w:t>
      </w:r>
      <w:r>
        <w:rPr>
          <w:rFonts w:ascii="Times New Roman"/>
          <w:sz w:val="24"/>
        </w:rPr>
        <w:br/>
      </w:r>
      <w:r>
        <w:rPr>
          <w:rFonts w:ascii="Times New Roman"/>
          <w:sz w:val="24"/>
        </w:rPr>
        <w:tab/>
      </w:r>
      <w:r>
        <w:rPr>
          <w:rFonts w:ascii="Times New Roman"/>
          <w:color w:val="000000"/>
          <w:sz w:val="24"/>
        </w:rPr>
        <w:t xml:space="preserve">E)   (A + $400) </w:t>
      </w:r>
      <w:r>
        <w:rPr>
          <w:rFonts w:ascii="Times New Roman"/>
          <w:color w:val="000000"/>
          <w:sz w:val="24"/>
        </w:rPr>
        <w:t>−</w:t>
      </w:r>
      <w:r>
        <w:rPr>
          <w:rFonts w:ascii="Times New Roman"/>
          <w:color w:val="000000"/>
          <w:sz w:val="24"/>
        </w:rPr>
        <w:t xml:space="preserve"> $175</w:t>
      </w:r>
      <w:r>
        <w:rPr>
          <w:rFonts w:ascii="Times New Roman"/>
          <w:sz w:val="24"/>
        </w:rPr>
        <w:br/>
      </w:r>
      <w:r>
        <w:rPr>
          <w:rFonts w:ascii="Times New Roman"/>
          <w:sz w:val="24"/>
        </w:rPr>
        <w:tab/>
      </w:r>
    </w:p>
    <w:p w14:paraId="10EDB3EA"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A1BDA19"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color w:val="000000"/>
          <w:sz w:val="24"/>
        </w:rPr>
        <w:t>A seller's profit is</w:t>
      </w:r>
      <w:r>
        <w:rPr>
          <w:rFonts w:ascii="Times New Roman"/>
          <w:sz w:val="24"/>
        </w:rPr>
        <w:br/>
      </w:r>
    </w:p>
    <w:p w14:paraId="698AAC7F"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cost of goods sold minus the marketing margin.</w:t>
      </w:r>
      <w:r>
        <w:rPr>
          <w:rFonts w:ascii="Times New Roman"/>
          <w:sz w:val="24"/>
        </w:rPr>
        <w:tab/>
      </w:r>
      <w:r>
        <w:rPr>
          <w:rFonts w:ascii="Times New Roman"/>
          <w:sz w:val="24"/>
        </w:rPr>
        <w:br/>
      </w:r>
      <w:r>
        <w:rPr>
          <w:rFonts w:ascii="Times New Roman"/>
          <w:sz w:val="24"/>
        </w:rPr>
        <w:tab/>
        <w:t>B)   the selling price minus the cost of goods sold and the selling costs.</w:t>
      </w:r>
      <w:r>
        <w:rPr>
          <w:rFonts w:ascii="Times New Roman"/>
          <w:sz w:val="24"/>
        </w:rPr>
        <w:br/>
      </w:r>
      <w:r>
        <w:rPr>
          <w:rFonts w:ascii="Times New Roman"/>
          <w:sz w:val="24"/>
        </w:rPr>
        <w:tab/>
        <w:t>C)   the marginal diffe</w:t>
      </w:r>
      <w:r>
        <w:rPr>
          <w:rFonts w:ascii="Times New Roman"/>
          <w:sz w:val="24"/>
        </w:rPr>
        <w:t>rence between the asset price and the cost of sales.</w:t>
      </w:r>
      <w:r>
        <w:rPr>
          <w:rFonts w:ascii="Times New Roman"/>
          <w:sz w:val="24"/>
        </w:rPr>
        <w:br/>
      </w:r>
      <w:r>
        <w:rPr>
          <w:rFonts w:ascii="Times New Roman"/>
          <w:sz w:val="24"/>
        </w:rPr>
        <w:tab/>
      </w:r>
      <w:r>
        <w:rPr>
          <w:rFonts w:ascii="Times New Roman"/>
          <w:color w:val="000000"/>
          <w:sz w:val="24"/>
        </w:rPr>
        <w:t xml:space="preserve">D)   the benefits received </w:t>
      </w:r>
      <w:r>
        <w:rPr>
          <w:rFonts w:ascii="Times New Roman"/>
          <w:color w:val="000000"/>
          <w:sz w:val="24"/>
        </w:rPr>
        <w:t>−</w:t>
      </w:r>
      <w:r>
        <w:rPr>
          <w:rFonts w:ascii="Times New Roman"/>
          <w:color w:val="000000"/>
          <w:sz w:val="24"/>
        </w:rPr>
        <w:t xml:space="preserve"> (the selling price + the time and effort to purchase).</w:t>
      </w:r>
      <w:r>
        <w:rPr>
          <w:rFonts w:ascii="Times New Roman"/>
          <w:sz w:val="24"/>
        </w:rPr>
        <w:br/>
      </w:r>
      <w:r>
        <w:rPr>
          <w:rFonts w:ascii="Times New Roman"/>
          <w:sz w:val="24"/>
        </w:rPr>
        <w:tab/>
        <w:t>E)   the relative price + the absolute cost.</w:t>
      </w:r>
      <w:r>
        <w:rPr>
          <w:rFonts w:ascii="Times New Roman"/>
          <w:sz w:val="24"/>
        </w:rPr>
        <w:br/>
      </w:r>
      <w:r>
        <w:rPr>
          <w:rFonts w:ascii="Times New Roman"/>
          <w:sz w:val="24"/>
        </w:rPr>
        <w:tab/>
      </w:r>
    </w:p>
    <w:p w14:paraId="080885EB"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A062C90"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color w:val="000000"/>
          <w:sz w:val="24"/>
        </w:rPr>
        <w:t>From a buyer's perspective, value in a purchase decis</w:t>
      </w:r>
      <w:r>
        <w:rPr>
          <w:rFonts w:ascii="Times New Roman"/>
          <w:color w:val="000000"/>
          <w:sz w:val="24"/>
        </w:rPr>
        <w:t>ion equals</w:t>
      </w:r>
      <w:r>
        <w:rPr>
          <w:rFonts w:ascii="Times New Roman"/>
          <w:sz w:val="24"/>
        </w:rPr>
        <w:br/>
      </w:r>
    </w:p>
    <w:p w14:paraId="69E85FE2"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the cost of goods sold </w:t>
      </w:r>
      <w:r>
        <w:rPr>
          <w:rFonts w:ascii="Times New Roman"/>
          <w:color w:val="000000"/>
          <w:sz w:val="24"/>
        </w:rPr>
        <w:t>−</w:t>
      </w:r>
      <w:r>
        <w:rPr>
          <w:rFonts w:ascii="Times New Roman"/>
          <w:color w:val="000000"/>
          <w:sz w:val="24"/>
        </w:rPr>
        <w:t xml:space="preserve"> the marketing margin.</w:t>
      </w:r>
      <w:r>
        <w:rPr>
          <w:rFonts w:ascii="Times New Roman"/>
          <w:sz w:val="24"/>
        </w:rPr>
        <w:tab/>
      </w:r>
      <w:r>
        <w:rPr>
          <w:rFonts w:ascii="Times New Roman"/>
          <w:sz w:val="24"/>
        </w:rPr>
        <w:br/>
      </w:r>
      <w:r>
        <w:rPr>
          <w:rFonts w:ascii="Times New Roman"/>
          <w:sz w:val="24"/>
        </w:rPr>
        <w:tab/>
        <w:t>B)   the relative price + the absolute cost.</w:t>
      </w:r>
      <w:r>
        <w:rPr>
          <w:rFonts w:ascii="Times New Roman"/>
          <w:sz w:val="24"/>
        </w:rPr>
        <w:br/>
      </w:r>
      <w:r>
        <w:rPr>
          <w:rFonts w:ascii="Times New Roman"/>
          <w:sz w:val="24"/>
        </w:rPr>
        <w:tab/>
        <w:t>C)   the marginal difference between the asset price and the cost of sales.</w:t>
      </w:r>
      <w:r>
        <w:rPr>
          <w:rFonts w:ascii="Times New Roman"/>
          <w:sz w:val="24"/>
        </w:rPr>
        <w:br/>
      </w:r>
      <w:r>
        <w:rPr>
          <w:rFonts w:ascii="Times New Roman"/>
          <w:sz w:val="24"/>
        </w:rPr>
        <w:tab/>
      </w:r>
      <w:r>
        <w:rPr>
          <w:rFonts w:ascii="Times New Roman"/>
          <w:color w:val="000000"/>
          <w:sz w:val="24"/>
        </w:rPr>
        <w:t xml:space="preserve">D)   the benefits received </w:t>
      </w:r>
      <w:r>
        <w:rPr>
          <w:rFonts w:ascii="Times New Roman"/>
          <w:color w:val="000000"/>
          <w:sz w:val="24"/>
        </w:rPr>
        <w:t>−</w:t>
      </w:r>
      <w:r>
        <w:rPr>
          <w:rFonts w:ascii="Times New Roman"/>
          <w:color w:val="000000"/>
          <w:sz w:val="24"/>
        </w:rPr>
        <w:t xml:space="preserve"> (the selling price + the time </w:t>
      </w:r>
      <w:r>
        <w:rPr>
          <w:rFonts w:ascii="Times New Roman"/>
          <w:color w:val="000000"/>
          <w:sz w:val="24"/>
        </w:rPr>
        <w:t>and effort to purchase).</w:t>
      </w:r>
      <w:r>
        <w:rPr>
          <w:rFonts w:ascii="Times New Roman"/>
          <w:sz w:val="24"/>
        </w:rPr>
        <w:br/>
      </w:r>
      <w:r>
        <w:rPr>
          <w:rFonts w:ascii="Times New Roman"/>
          <w:sz w:val="24"/>
        </w:rPr>
        <w:tab/>
      </w:r>
      <w:r>
        <w:rPr>
          <w:rFonts w:ascii="Times New Roman"/>
          <w:color w:val="000000"/>
          <w:sz w:val="24"/>
        </w:rPr>
        <w:t xml:space="preserve">E)   the distribution benefits received </w:t>
      </w:r>
      <w:r>
        <w:rPr>
          <w:rFonts w:ascii="Times New Roman"/>
          <w:color w:val="000000"/>
          <w:sz w:val="24"/>
        </w:rPr>
        <w:t>−</w:t>
      </w:r>
      <w:r>
        <w:rPr>
          <w:rFonts w:ascii="Times New Roman"/>
          <w:color w:val="000000"/>
          <w:sz w:val="24"/>
        </w:rPr>
        <w:t xml:space="preserve"> the production costs.</w:t>
      </w:r>
      <w:r>
        <w:rPr>
          <w:rFonts w:ascii="Times New Roman"/>
          <w:sz w:val="24"/>
        </w:rPr>
        <w:br/>
      </w:r>
      <w:r>
        <w:rPr>
          <w:rFonts w:ascii="Times New Roman"/>
          <w:sz w:val="24"/>
        </w:rPr>
        <w:tab/>
      </w:r>
    </w:p>
    <w:p w14:paraId="12B35D8F"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619057A"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color w:val="000000"/>
          <w:sz w:val="24"/>
        </w:rPr>
        <w:t>Which of the following is an example of selling?</w:t>
      </w:r>
      <w:r>
        <w:rPr>
          <w:rFonts w:ascii="Times New Roman"/>
          <w:sz w:val="24"/>
        </w:rPr>
        <w:br/>
      </w:r>
    </w:p>
    <w:p w14:paraId="08F3DA96"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college student asking a professor to let him enroll in a course that is closed fo</w:t>
      </w:r>
      <w:r>
        <w:rPr>
          <w:rFonts w:ascii="Times New Roman"/>
          <w:sz w:val="24"/>
        </w:rPr>
        <w:t>r admissions</w:t>
      </w:r>
      <w:r>
        <w:rPr>
          <w:rFonts w:ascii="Times New Roman"/>
          <w:sz w:val="24"/>
        </w:rPr>
        <w:tab/>
      </w:r>
      <w:r>
        <w:rPr>
          <w:rFonts w:ascii="Times New Roman"/>
          <w:sz w:val="24"/>
        </w:rPr>
        <w:br/>
      </w:r>
      <w:r>
        <w:rPr>
          <w:rFonts w:ascii="Times New Roman"/>
          <w:sz w:val="24"/>
        </w:rPr>
        <w:tab/>
        <w:t>B)   an employee making a presentation at a job interview</w:t>
      </w:r>
      <w:r>
        <w:rPr>
          <w:rFonts w:ascii="Times New Roman"/>
          <w:sz w:val="24"/>
        </w:rPr>
        <w:br/>
      </w:r>
      <w:r>
        <w:rPr>
          <w:rFonts w:ascii="Times New Roman"/>
          <w:sz w:val="24"/>
        </w:rPr>
        <w:tab/>
      </w:r>
      <w:r>
        <w:rPr>
          <w:rFonts w:ascii="Times New Roman"/>
          <w:color w:val="000000"/>
          <w:sz w:val="24"/>
        </w:rPr>
        <w:t>C)   an engineer convincing his manager to support his R&amp;D activity</w:t>
      </w:r>
      <w:r>
        <w:rPr>
          <w:rFonts w:ascii="Times New Roman"/>
          <w:sz w:val="24"/>
        </w:rPr>
        <w:br/>
      </w:r>
      <w:r>
        <w:rPr>
          <w:rFonts w:ascii="Times New Roman"/>
          <w:sz w:val="24"/>
        </w:rPr>
        <w:tab/>
        <w:t>D)   a salesperson talking about the advantages of the washing machines at his store</w:t>
      </w:r>
      <w:r>
        <w:rPr>
          <w:rFonts w:ascii="Times New Roman"/>
          <w:sz w:val="24"/>
        </w:rPr>
        <w:br/>
      </w:r>
      <w:r>
        <w:rPr>
          <w:rFonts w:ascii="Times New Roman"/>
          <w:sz w:val="24"/>
        </w:rPr>
        <w:tab/>
        <w:t>E)   All of the answers are</w:t>
      </w:r>
      <w:r>
        <w:rPr>
          <w:rFonts w:ascii="Times New Roman"/>
          <w:sz w:val="24"/>
        </w:rPr>
        <w:t xml:space="preserve"> correct.</w:t>
      </w:r>
      <w:r>
        <w:rPr>
          <w:rFonts w:ascii="Times New Roman"/>
          <w:sz w:val="24"/>
        </w:rPr>
        <w:br/>
      </w:r>
      <w:r>
        <w:rPr>
          <w:rFonts w:ascii="Times New Roman"/>
          <w:sz w:val="24"/>
        </w:rPr>
        <w:tab/>
      </w:r>
    </w:p>
    <w:p w14:paraId="0E1567FD"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64310ED"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color w:val="000000"/>
          <w:sz w:val="24"/>
        </w:rPr>
        <w:t>Gwen is researching ways to sell her new product. She is considering Internet sales, hiring sales reps, using a manufacturer's rep, and several other options. Gwen is considering</w:t>
      </w:r>
      <w:r>
        <w:rPr>
          <w:rFonts w:ascii="Times New Roman"/>
          <w:sz w:val="24"/>
        </w:rPr>
        <w:br/>
      </w:r>
    </w:p>
    <w:p w14:paraId="35ED40E5"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her multichannel mission.</w:t>
      </w:r>
      <w:r>
        <w:rPr>
          <w:rFonts w:ascii="Times New Roman"/>
          <w:sz w:val="24"/>
        </w:rPr>
        <w:tab/>
      </w:r>
      <w:r>
        <w:rPr>
          <w:rFonts w:ascii="Times New Roman"/>
          <w:sz w:val="24"/>
        </w:rPr>
        <w:br/>
      </w:r>
      <w:r>
        <w:rPr>
          <w:rFonts w:ascii="Times New Roman"/>
          <w:sz w:val="24"/>
        </w:rPr>
        <w:tab/>
        <w:t xml:space="preserve">B)   </w:t>
      </w:r>
      <w:r>
        <w:rPr>
          <w:rFonts w:ascii="Times New Roman"/>
          <w:sz w:val="24"/>
        </w:rPr>
        <w:t>her go-to-market strategies.</w:t>
      </w:r>
      <w:r>
        <w:rPr>
          <w:rFonts w:ascii="Times New Roman"/>
          <w:sz w:val="24"/>
        </w:rPr>
        <w:br/>
      </w:r>
      <w:r>
        <w:rPr>
          <w:rFonts w:ascii="Times New Roman"/>
          <w:sz w:val="24"/>
        </w:rPr>
        <w:tab/>
        <w:t>C)   her customer-centric circle.</w:t>
      </w:r>
      <w:r>
        <w:rPr>
          <w:rFonts w:ascii="Times New Roman"/>
          <w:sz w:val="24"/>
        </w:rPr>
        <w:br/>
      </w:r>
      <w:r>
        <w:rPr>
          <w:rFonts w:ascii="Times New Roman"/>
          <w:sz w:val="24"/>
        </w:rPr>
        <w:tab/>
        <w:t>D)   the lifetime marketing value of her customers.</w:t>
      </w:r>
      <w:r>
        <w:rPr>
          <w:rFonts w:ascii="Times New Roman"/>
          <w:sz w:val="24"/>
        </w:rPr>
        <w:br/>
      </w:r>
      <w:r>
        <w:rPr>
          <w:rFonts w:ascii="Times New Roman"/>
          <w:sz w:val="24"/>
        </w:rPr>
        <w:tab/>
      </w:r>
      <w:r>
        <w:rPr>
          <w:rFonts w:ascii="Times New Roman"/>
          <w:color w:val="000000"/>
          <w:sz w:val="24"/>
        </w:rPr>
        <w:t>E)   her firm's integrated marketing communication system.</w:t>
      </w:r>
      <w:r>
        <w:rPr>
          <w:rFonts w:ascii="Times New Roman"/>
          <w:sz w:val="24"/>
        </w:rPr>
        <w:br/>
      </w:r>
      <w:r>
        <w:rPr>
          <w:rFonts w:ascii="Times New Roman"/>
          <w:sz w:val="24"/>
        </w:rPr>
        <w:tab/>
      </w:r>
    </w:p>
    <w:p w14:paraId="69DF6123"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99E74A6"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color w:val="000000"/>
          <w:sz w:val="24"/>
        </w:rPr>
        <w:t xml:space="preserve">Sandra's marketing strategy is a go-to-market strategy. She </w:t>
      </w:r>
      <w:r>
        <w:rPr>
          <w:rFonts w:ascii="Times New Roman"/>
          <w:color w:val="000000"/>
          <w:sz w:val="24"/>
        </w:rPr>
        <w:t>relies heavily on salespeople for marketing her products. Sandra's organization is a(n)</w:t>
      </w:r>
      <w:r>
        <w:rPr>
          <w:rFonts w:ascii="Times New Roman"/>
          <w:sz w:val="24"/>
        </w:rPr>
        <w:br/>
      </w:r>
    </w:p>
    <w:p w14:paraId="0EEDE497"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public relations organization.</w:t>
      </w:r>
      <w:r>
        <w:rPr>
          <w:rFonts w:ascii="Times New Roman"/>
          <w:sz w:val="24"/>
        </w:rPr>
        <w:tab/>
      </w:r>
      <w:r>
        <w:rPr>
          <w:rFonts w:ascii="Times New Roman"/>
          <w:sz w:val="24"/>
        </w:rPr>
        <w:br/>
      </w:r>
      <w:r>
        <w:rPr>
          <w:rFonts w:ascii="Times New Roman"/>
          <w:sz w:val="24"/>
        </w:rPr>
        <w:tab/>
        <w:t>B)   organization that focuses exclusively on customer value.</w:t>
      </w:r>
      <w:r>
        <w:rPr>
          <w:rFonts w:ascii="Times New Roman"/>
          <w:sz w:val="24"/>
        </w:rPr>
        <w:br/>
      </w:r>
      <w:r>
        <w:rPr>
          <w:rFonts w:ascii="Times New Roman"/>
          <w:sz w:val="24"/>
        </w:rPr>
        <w:tab/>
        <w:t>C)   sales force-intensive organization.</w:t>
      </w:r>
      <w:r>
        <w:rPr>
          <w:rFonts w:ascii="Times New Roman"/>
          <w:sz w:val="24"/>
        </w:rPr>
        <w:br/>
      </w:r>
      <w:r>
        <w:rPr>
          <w:rFonts w:ascii="Times New Roman"/>
          <w:sz w:val="24"/>
        </w:rPr>
        <w:tab/>
        <w:t>D)   organizatio</w:t>
      </w:r>
      <w:r>
        <w:rPr>
          <w:rFonts w:ascii="Times New Roman"/>
          <w:sz w:val="24"/>
        </w:rPr>
        <w:t>n with a missionary strategy.</w:t>
      </w:r>
      <w:r>
        <w:rPr>
          <w:rFonts w:ascii="Times New Roman"/>
          <w:sz w:val="24"/>
        </w:rPr>
        <w:br/>
      </w:r>
      <w:r>
        <w:rPr>
          <w:rFonts w:ascii="Times New Roman"/>
          <w:sz w:val="24"/>
        </w:rPr>
        <w:tab/>
        <w:t>E)   All of the answers are correct.</w:t>
      </w:r>
      <w:r>
        <w:rPr>
          <w:rFonts w:ascii="Times New Roman"/>
          <w:sz w:val="24"/>
        </w:rPr>
        <w:br/>
      </w:r>
      <w:r>
        <w:rPr>
          <w:rFonts w:ascii="Times New Roman"/>
          <w:sz w:val="24"/>
        </w:rPr>
        <w:tab/>
      </w:r>
    </w:p>
    <w:p w14:paraId="576737FD"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DDBDB86"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color w:val="000000"/>
          <w:sz w:val="24"/>
        </w:rPr>
        <w:t>Which of the following statements is true about sales promotion?</w:t>
      </w:r>
      <w:r>
        <w:rPr>
          <w:rFonts w:ascii="Times New Roman"/>
          <w:sz w:val="24"/>
        </w:rPr>
        <w:br/>
      </w:r>
    </w:p>
    <w:p w14:paraId="66816BC2"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is the cheapest method of personal communication.</w:t>
      </w:r>
      <w:r>
        <w:rPr>
          <w:rFonts w:ascii="Times New Roman"/>
          <w:sz w:val="24"/>
        </w:rPr>
        <w:tab/>
      </w:r>
      <w:r>
        <w:rPr>
          <w:rFonts w:ascii="Times New Roman"/>
          <w:sz w:val="24"/>
        </w:rPr>
        <w:br/>
      </w:r>
      <w:r>
        <w:rPr>
          <w:rFonts w:ascii="Times New Roman"/>
          <w:sz w:val="24"/>
        </w:rPr>
        <w:tab/>
        <w:t>B)   It is more flexible than perso</w:t>
      </w:r>
      <w:r>
        <w:rPr>
          <w:rFonts w:ascii="Times New Roman"/>
          <w:sz w:val="24"/>
        </w:rPr>
        <w:t>nal selling.</w:t>
      </w:r>
      <w:r>
        <w:rPr>
          <w:rFonts w:ascii="Times New Roman"/>
          <w:sz w:val="24"/>
        </w:rPr>
        <w:br/>
      </w:r>
      <w:r>
        <w:rPr>
          <w:rFonts w:ascii="Times New Roman"/>
          <w:sz w:val="24"/>
        </w:rPr>
        <w:tab/>
        <w:t>C)   It offers incentives to customers to purchase products during a specific period.</w:t>
      </w:r>
      <w:r>
        <w:rPr>
          <w:rFonts w:ascii="Times New Roman"/>
          <w:sz w:val="24"/>
        </w:rPr>
        <w:br/>
      </w:r>
      <w:r>
        <w:rPr>
          <w:rFonts w:ascii="Times New Roman"/>
          <w:sz w:val="24"/>
        </w:rPr>
        <w:tab/>
        <w:t>D)   It restricts a firm from controlling the content and exact delivery of its marketing message.</w:t>
      </w:r>
      <w:r>
        <w:rPr>
          <w:rFonts w:ascii="Times New Roman"/>
          <w:sz w:val="24"/>
        </w:rPr>
        <w:br/>
      </w:r>
      <w:r>
        <w:rPr>
          <w:rFonts w:ascii="Times New Roman"/>
          <w:sz w:val="24"/>
        </w:rPr>
        <w:tab/>
        <w:t xml:space="preserve">E)   It is more reliable than the word-of-mouth method </w:t>
      </w:r>
      <w:r>
        <w:rPr>
          <w:rFonts w:ascii="Times New Roman"/>
          <w:sz w:val="24"/>
        </w:rPr>
        <w:t>of marketing communication.</w:t>
      </w:r>
      <w:r>
        <w:rPr>
          <w:rFonts w:ascii="Times New Roman"/>
          <w:sz w:val="24"/>
        </w:rPr>
        <w:br/>
      </w:r>
      <w:r>
        <w:rPr>
          <w:rFonts w:ascii="Times New Roman"/>
          <w:sz w:val="24"/>
        </w:rPr>
        <w:tab/>
      </w:r>
    </w:p>
    <w:p w14:paraId="0E0FE7A4"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3364337"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color w:val="000000"/>
          <w:sz w:val="24"/>
        </w:rPr>
        <w:t>One of the advantages of personal selling is that it is the most __________ method used to communicate with customers.</w:t>
      </w:r>
      <w:r>
        <w:rPr>
          <w:rFonts w:ascii="Times New Roman"/>
          <w:sz w:val="24"/>
        </w:rPr>
        <w:br/>
      </w:r>
    </w:p>
    <w:p w14:paraId="23BD5725"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credible</w:t>
      </w:r>
      <w:r>
        <w:rPr>
          <w:rFonts w:ascii="Times New Roman"/>
          <w:sz w:val="24"/>
        </w:rPr>
        <w:tab/>
      </w:r>
      <w:r>
        <w:rPr>
          <w:rFonts w:ascii="Times New Roman"/>
          <w:sz w:val="24"/>
        </w:rPr>
        <w:br/>
      </w:r>
      <w:r>
        <w:rPr>
          <w:rFonts w:ascii="Times New Roman"/>
          <w:sz w:val="24"/>
        </w:rPr>
        <w:tab/>
        <w:t>B)   reasonable</w:t>
      </w:r>
      <w:r>
        <w:rPr>
          <w:rFonts w:ascii="Times New Roman"/>
          <w:sz w:val="24"/>
        </w:rPr>
        <w:br/>
      </w:r>
      <w:r>
        <w:rPr>
          <w:rFonts w:ascii="Times New Roman"/>
          <w:sz w:val="24"/>
        </w:rPr>
        <w:tab/>
        <w:t>C)   generic</w:t>
      </w:r>
      <w:r>
        <w:rPr>
          <w:rFonts w:ascii="Times New Roman"/>
          <w:sz w:val="24"/>
        </w:rPr>
        <w:br/>
      </w:r>
      <w:r>
        <w:rPr>
          <w:rFonts w:ascii="Times New Roman"/>
          <w:sz w:val="24"/>
        </w:rPr>
        <w:tab/>
        <w:t>D)   defensive</w:t>
      </w:r>
      <w:r>
        <w:rPr>
          <w:rFonts w:ascii="Times New Roman"/>
          <w:sz w:val="24"/>
        </w:rPr>
        <w:br/>
      </w:r>
      <w:r>
        <w:rPr>
          <w:rFonts w:ascii="Times New Roman"/>
          <w:sz w:val="24"/>
        </w:rPr>
        <w:tab/>
        <w:t>E)   flexible</w:t>
      </w:r>
      <w:r>
        <w:rPr>
          <w:rFonts w:ascii="Times New Roman"/>
          <w:sz w:val="24"/>
        </w:rPr>
        <w:br/>
      </w:r>
      <w:r>
        <w:rPr>
          <w:rFonts w:ascii="Times New Roman"/>
          <w:sz w:val="24"/>
        </w:rPr>
        <w:tab/>
      </w:r>
    </w:p>
    <w:p w14:paraId="31C4E8D4"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A24E44E"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color w:val="000000"/>
          <w:sz w:val="24"/>
        </w:rPr>
        <w:t>In the context of the content and delivery of a marketing message, which of the following methods of communication is more difficult to control than others?</w:t>
      </w:r>
      <w:r>
        <w:rPr>
          <w:rFonts w:ascii="Times New Roman"/>
          <w:sz w:val="24"/>
        </w:rPr>
        <w:br/>
      </w:r>
    </w:p>
    <w:p w14:paraId="245775A1"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television</w:t>
      </w:r>
      <w:r>
        <w:rPr>
          <w:rFonts w:ascii="Times New Roman"/>
          <w:sz w:val="24"/>
        </w:rPr>
        <w:tab/>
      </w:r>
      <w:r>
        <w:rPr>
          <w:rFonts w:ascii="Times New Roman"/>
          <w:sz w:val="24"/>
        </w:rPr>
        <w:br/>
      </w:r>
      <w:r>
        <w:rPr>
          <w:rFonts w:ascii="Times New Roman"/>
          <w:sz w:val="24"/>
        </w:rPr>
        <w:tab/>
        <w:t>B)   radio</w:t>
      </w:r>
      <w:r>
        <w:rPr>
          <w:rFonts w:ascii="Times New Roman"/>
          <w:sz w:val="24"/>
        </w:rPr>
        <w:br/>
      </w:r>
      <w:r>
        <w:rPr>
          <w:rFonts w:ascii="Times New Roman"/>
          <w:sz w:val="24"/>
        </w:rPr>
        <w:tab/>
        <w:t>C)   sales promotion</w:t>
      </w:r>
      <w:r>
        <w:rPr>
          <w:rFonts w:ascii="Times New Roman"/>
          <w:sz w:val="24"/>
        </w:rPr>
        <w:br/>
      </w:r>
      <w:r>
        <w:rPr>
          <w:rFonts w:ascii="Times New Roman"/>
          <w:sz w:val="24"/>
        </w:rPr>
        <w:tab/>
        <w:t>D)   advertising</w:t>
      </w:r>
      <w:r>
        <w:rPr>
          <w:rFonts w:ascii="Times New Roman"/>
          <w:sz w:val="24"/>
        </w:rPr>
        <w:br/>
      </w:r>
      <w:r>
        <w:rPr>
          <w:rFonts w:ascii="Times New Roman"/>
          <w:sz w:val="24"/>
        </w:rPr>
        <w:tab/>
        <w:t xml:space="preserve">E) </w:t>
      </w:r>
      <w:r>
        <w:rPr>
          <w:rFonts w:ascii="Times New Roman"/>
          <w:sz w:val="24"/>
        </w:rPr>
        <w:t xml:space="preserve">  word of mouth</w:t>
      </w:r>
      <w:r>
        <w:rPr>
          <w:rFonts w:ascii="Times New Roman"/>
          <w:sz w:val="24"/>
        </w:rPr>
        <w:br/>
      </w:r>
      <w:r>
        <w:rPr>
          <w:rFonts w:ascii="Times New Roman"/>
          <w:sz w:val="24"/>
        </w:rPr>
        <w:tab/>
      </w:r>
    </w:p>
    <w:p w14:paraId="4A486D8A"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79F2EFB"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color w:val="000000"/>
          <w:sz w:val="24"/>
        </w:rPr>
        <w:t>The reason information supplied through publicity is usually considered more credible than information supplied by a salesperson is that</w:t>
      </w:r>
      <w:r>
        <w:rPr>
          <w:rFonts w:ascii="Times New Roman"/>
          <w:sz w:val="24"/>
        </w:rPr>
        <w:br/>
      </w:r>
    </w:p>
    <w:p w14:paraId="10DA49F3"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salespeople are considered unethical.</w:t>
      </w:r>
      <w:r>
        <w:rPr>
          <w:rFonts w:ascii="Times New Roman"/>
          <w:sz w:val="24"/>
        </w:rPr>
        <w:tab/>
      </w:r>
      <w:r>
        <w:rPr>
          <w:rFonts w:ascii="Times New Roman"/>
          <w:sz w:val="24"/>
        </w:rPr>
        <w:br/>
      </w:r>
      <w:r>
        <w:rPr>
          <w:rFonts w:ascii="Times New Roman"/>
          <w:sz w:val="24"/>
        </w:rPr>
        <w:tab/>
        <w:t>B)   information supplied thro</w:t>
      </w:r>
      <w:r>
        <w:rPr>
          <w:rFonts w:ascii="Times New Roman"/>
          <w:sz w:val="24"/>
        </w:rPr>
        <w:t>ugh publicity is perceived to be independent.</w:t>
      </w:r>
      <w:r>
        <w:rPr>
          <w:rFonts w:ascii="Times New Roman"/>
          <w:sz w:val="24"/>
        </w:rPr>
        <w:br/>
      </w:r>
      <w:r>
        <w:rPr>
          <w:rFonts w:ascii="Times New Roman"/>
          <w:sz w:val="24"/>
        </w:rPr>
        <w:tab/>
        <w:t>C)   the general public has more information than the average salesperson.</w:t>
      </w:r>
      <w:r>
        <w:rPr>
          <w:rFonts w:ascii="Times New Roman"/>
          <w:sz w:val="24"/>
        </w:rPr>
        <w:br/>
      </w:r>
      <w:r>
        <w:rPr>
          <w:rFonts w:ascii="Times New Roman"/>
          <w:sz w:val="24"/>
        </w:rPr>
        <w:tab/>
        <w:t>D)   publicity costs more than personal selling.</w:t>
      </w:r>
      <w:r>
        <w:rPr>
          <w:rFonts w:ascii="Times New Roman"/>
          <w:sz w:val="24"/>
        </w:rPr>
        <w:br/>
      </w:r>
      <w:r>
        <w:rPr>
          <w:rFonts w:ascii="Times New Roman"/>
          <w:sz w:val="24"/>
        </w:rPr>
        <w:tab/>
        <w:t>E)   organizations have control over information when it is disseminated through pu</w:t>
      </w:r>
      <w:r>
        <w:rPr>
          <w:rFonts w:ascii="Times New Roman"/>
          <w:sz w:val="24"/>
        </w:rPr>
        <w:t>blicity.</w:t>
      </w:r>
      <w:r>
        <w:rPr>
          <w:rFonts w:ascii="Times New Roman"/>
          <w:sz w:val="24"/>
        </w:rPr>
        <w:br/>
      </w:r>
      <w:r>
        <w:rPr>
          <w:rFonts w:ascii="Times New Roman"/>
          <w:sz w:val="24"/>
        </w:rPr>
        <w:tab/>
      </w:r>
    </w:p>
    <w:p w14:paraId="21539EEF"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004FE62"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color w:val="000000"/>
          <w:sz w:val="24"/>
        </w:rPr>
        <w:t>Even though personal selling is the most expensive method of communication on a per-person-reached basis, businesses continue to use personal selling because of advantages in</w:t>
      </w:r>
      <w:r>
        <w:rPr>
          <w:rFonts w:ascii="Times New Roman"/>
          <w:sz w:val="24"/>
        </w:rPr>
        <w:br/>
      </w:r>
    </w:p>
    <w:p w14:paraId="7A9FBAFB"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flexibility.</w:t>
      </w:r>
      <w:r>
        <w:rPr>
          <w:rFonts w:ascii="Times New Roman"/>
          <w:sz w:val="24"/>
        </w:rPr>
        <w:tab/>
      </w:r>
      <w:r>
        <w:rPr>
          <w:rFonts w:ascii="Times New Roman"/>
          <w:sz w:val="24"/>
        </w:rPr>
        <w:br/>
      </w:r>
      <w:r>
        <w:rPr>
          <w:rFonts w:ascii="Times New Roman"/>
          <w:sz w:val="24"/>
        </w:rPr>
        <w:tab/>
        <w:t xml:space="preserve">B)   the number of </w:t>
      </w:r>
      <w:r>
        <w:rPr>
          <w:rFonts w:ascii="Times New Roman"/>
          <w:sz w:val="24"/>
        </w:rPr>
        <w:t>people reached.</w:t>
      </w:r>
      <w:r>
        <w:rPr>
          <w:rFonts w:ascii="Times New Roman"/>
          <w:sz w:val="24"/>
        </w:rPr>
        <w:br/>
      </w:r>
      <w:r>
        <w:rPr>
          <w:rFonts w:ascii="Times New Roman"/>
          <w:sz w:val="24"/>
        </w:rPr>
        <w:tab/>
        <w:t>C)   credibility.</w:t>
      </w:r>
      <w:r>
        <w:rPr>
          <w:rFonts w:ascii="Times New Roman"/>
          <w:sz w:val="24"/>
        </w:rPr>
        <w:br/>
      </w:r>
      <w:r>
        <w:rPr>
          <w:rFonts w:ascii="Times New Roman"/>
          <w:sz w:val="24"/>
        </w:rPr>
        <w:tab/>
        <w:t>D)   efficiency.</w:t>
      </w:r>
      <w:r>
        <w:rPr>
          <w:rFonts w:ascii="Times New Roman"/>
          <w:sz w:val="24"/>
        </w:rPr>
        <w:br/>
      </w:r>
      <w:r>
        <w:rPr>
          <w:rFonts w:ascii="Times New Roman"/>
          <w:sz w:val="24"/>
        </w:rPr>
        <w:tab/>
        <w:t>E)   control over the content of publicity.</w:t>
      </w:r>
      <w:r>
        <w:rPr>
          <w:rFonts w:ascii="Times New Roman"/>
          <w:sz w:val="24"/>
        </w:rPr>
        <w:br/>
      </w:r>
      <w:r>
        <w:rPr>
          <w:rFonts w:ascii="Times New Roman"/>
          <w:sz w:val="24"/>
        </w:rPr>
        <w:tab/>
      </w:r>
    </w:p>
    <w:p w14:paraId="5CD53707"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AACED84"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color w:val="000000"/>
          <w:sz w:val="24"/>
        </w:rPr>
        <w:t>In the context of the role of salespeople in a business, which of the following statements is true of personal selling?</w:t>
      </w:r>
      <w:r>
        <w:rPr>
          <w:rFonts w:ascii="Times New Roman"/>
          <w:sz w:val="24"/>
        </w:rPr>
        <w:br/>
      </w:r>
    </w:p>
    <w:p w14:paraId="5720E952"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It is</w:t>
      </w:r>
      <w:r>
        <w:rPr>
          <w:rFonts w:ascii="Times New Roman"/>
          <w:sz w:val="24"/>
        </w:rPr>
        <w:t xml:space="preserve"> less flexible than other communication methods.</w:t>
      </w:r>
      <w:r>
        <w:rPr>
          <w:rFonts w:ascii="Times New Roman"/>
          <w:sz w:val="24"/>
        </w:rPr>
        <w:tab/>
      </w:r>
      <w:r>
        <w:rPr>
          <w:rFonts w:ascii="Times New Roman"/>
          <w:sz w:val="24"/>
        </w:rPr>
        <w:br/>
      </w:r>
      <w:r>
        <w:rPr>
          <w:rFonts w:ascii="Times New Roman"/>
          <w:sz w:val="24"/>
        </w:rPr>
        <w:tab/>
        <w:t>B)   It helps the salesperson discover the specific needs of each customer.</w:t>
      </w:r>
      <w:r>
        <w:rPr>
          <w:rFonts w:ascii="Times New Roman"/>
          <w:sz w:val="24"/>
        </w:rPr>
        <w:br/>
      </w:r>
      <w:r>
        <w:rPr>
          <w:rFonts w:ascii="Times New Roman"/>
          <w:sz w:val="24"/>
        </w:rPr>
        <w:tab/>
        <w:t>C)   It is the least expensive method of sales communication.</w:t>
      </w:r>
      <w:r>
        <w:rPr>
          <w:rFonts w:ascii="Times New Roman"/>
          <w:sz w:val="24"/>
        </w:rPr>
        <w:br/>
      </w:r>
      <w:r>
        <w:rPr>
          <w:rFonts w:ascii="Times New Roman"/>
          <w:sz w:val="24"/>
        </w:rPr>
        <w:tab/>
        <w:t>D)   It is disadvantageous in that it offers less control than pu</w:t>
      </w:r>
      <w:r>
        <w:rPr>
          <w:rFonts w:ascii="Times New Roman"/>
          <w:sz w:val="24"/>
        </w:rPr>
        <w:t>blicity and word of mouth.</w:t>
      </w:r>
      <w:r>
        <w:rPr>
          <w:rFonts w:ascii="Times New Roman"/>
          <w:sz w:val="24"/>
        </w:rPr>
        <w:br/>
      </w:r>
      <w:r>
        <w:rPr>
          <w:rFonts w:ascii="Times New Roman"/>
          <w:sz w:val="24"/>
        </w:rPr>
        <w:tab/>
        <w:t>E)   It is highly credible as it uses independent sources to communicate information.</w:t>
      </w:r>
      <w:r>
        <w:rPr>
          <w:rFonts w:ascii="Times New Roman"/>
          <w:sz w:val="24"/>
        </w:rPr>
        <w:br/>
      </w:r>
      <w:r>
        <w:rPr>
          <w:rFonts w:ascii="Times New Roman"/>
          <w:sz w:val="24"/>
        </w:rPr>
        <w:tab/>
      </w:r>
    </w:p>
    <w:p w14:paraId="24A3DF1C"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DB2F35D"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color w:val="000000"/>
          <w:sz w:val="24"/>
        </w:rPr>
        <w:t>One of the advantages of personal selling over advertising is that</w:t>
      </w:r>
      <w:r>
        <w:rPr>
          <w:rFonts w:ascii="Times New Roman"/>
          <w:sz w:val="24"/>
        </w:rPr>
        <w:br/>
      </w:r>
    </w:p>
    <w:p w14:paraId="152F077C"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salespeople can be closely supervised.</w:t>
      </w:r>
      <w:r>
        <w:rPr>
          <w:rFonts w:ascii="Times New Roman"/>
          <w:sz w:val="24"/>
        </w:rPr>
        <w:tab/>
      </w:r>
      <w:r>
        <w:rPr>
          <w:rFonts w:ascii="Times New Roman"/>
          <w:sz w:val="24"/>
        </w:rPr>
        <w:br/>
      </w:r>
      <w:r>
        <w:rPr>
          <w:rFonts w:ascii="Times New Roman"/>
          <w:sz w:val="24"/>
        </w:rPr>
        <w:tab/>
        <w:t>B</w:t>
      </w:r>
      <w:r>
        <w:rPr>
          <w:rFonts w:ascii="Times New Roman"/>
          <w:sz w:val="24"/>
        </w:rPr>
        <w:t>)   salespeople can become very persuasive, since they give an identical sales presentation to so many different people.</w:t>
      </w:r>
      <w:r>
        <w:rPr>
          <w:rFonts w:ascii="Times New Roman"/>
          <w:sz w:val="24"/>
        </w:rPr>
        <w:br/>
      </w:r>
      <w:r>
        <w:rPr>
          <w:rFonts w:ascii="Times New Roman"/>
          <w:sz w:val="24"/>
        </w:rPr>
        <w:tab/>
        <w:t>C)   salespeople can rely on puffery.</w:t>
      </w:r>
      <w:r>
        <w:rPr>
          <w:rFonts w:ascii="Times New Roman"/>
          <w:sz w:val="24"/>
        </w:rPr>
        <w:br/>
      </w:r>
      <w:r>
        <w:rPr>
          <w:rFonts w:ascii="Times New Roman"/>
          <w:sz w:val="24"/>
        </w:rPr>
        <w:tab/>
        <w:t>D)   salespeople can change their message if they find their customers losing interest.</w:t>
      </w:r>
      <w:r>
        <w:rPr>
          <w:rFonts w:ascii="Times New Roman"/>
          <w:sz w:val="24"/>
        </w:rPr>
        <w:br/>
      </w:r>
      <w:r>
        <w:rPr>
          <w:rFonts w:ascii="Times New Roman"/>
          <w:sz w:val="24"/>
        </w:rPr>
        <w:tab/>
        <w:t>E)   A</w:t>
      </w:r>
      <w:r>
        <w:rPr>
          <w:rFonts w:ascii="Times New Roman"/>
          <w:sz w:val="24"/>
        </w:rPr>
        <w:t>ll of the answers are correct.</w:t>
      </w:r>
      <w:r>
        <w:rPr>
          <w:rFonts w:ascii="Times New Roman"/>
          <w:sz w:val="24"/>
        </w:rPr>
        <w:br/>
      </w:r>
      <w:r>
        <w:rPr>
          <w:rFonts w:ascii="Times New Roman"/>
          <w:sz w:val="24"/>
        </w:rPr>
        <w:tab/>
      </w:r>
    </w:p>
    <w:p w14:paraId="483EEB93"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0E043D7"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color w:val="000000"/>
          <w:sz w:val="24"/>
        </w:rPr>
        <w:t xml:space="preserve">To promote its products, Valerie's firm has always depended exclusively on advertising in the local newspaper and occasional direct mail programs. Valerie suggests using integrated marketing communications </w:t>
      </w:r>
      <w:r>
        <w:rPr>
          <w:rFonts w:ascii="Times New Roman"/>
          <w:color w:val="000000"/>
          <w:sz w:val="24"/>
        </w:rPr>
        <w:t>because</w:t>
      </w:r>
      <w:r>
        <w:rPr>
          <w:rFonts w:ascii="Times New Roman"/>
          <w:sz w:val="24"/>
        </w:rPr>
        <w:br/>
      </w:r>
    </w:p>
    <w:p w14:paraId="269755FD"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no single communication vehicle is free of weaknesses.</w:t>
      </w:r>
      <w:r>
        <w:rPr>
          <w:rFonts w:ascii="Times New Roman"/>
          <w:sz w:val="24"/>
        </w:rPr>
        <w:tab/>
      </w:r>
      <w:r>
        <w:rPr>
          <w:rFonts w:ascii="Times New Roman"/>
          <w:sz w:val="24"/>
        </w:rPr>
        <w:br/>
      </w:r>
      <w:r>
        <w:rPr>
          <w:rFonts w:ascii="Times New Roman"/>
          <w:sz w:val="24"/>
        </w:rPr>
        <w:tab/>
        <w:t>B)   it would reduce their advertising costs.</w:t>
      </w:r>
      <w:r>
        <w:rPr>
          <w:rFonts w:ascii="Times New Roman"/>
          <w:sz w:val="24"/>
        </w:rPr>
        <w:br/>
      </w:r>
      <w:r>
        <w:rPr>
          <w:rFonts w:ascii="Times New Roman"/>
          <w:sz w:val="24"/>
        </w:rPr>
        <w:tab/>
        <w:t>C)   a sustainable competitive advantage can only be derived from alternative advertising.</w:t>
      </w:r>
      <w:r>
        <w:rPr>
          <w:rFonts w:ascii="Times New Roman"/>
          <w:sz w:val="24"/>
        </w:rPr>
        <w:br/>
      </w:r>
      <w:r>
        <w:rPr>
          <w:rFonts w:ascii="Times New Roman"/>
          <w:sz w:val="24"/>
        </w:rPr>
        <w:tab/>
        <w:t>D)   it will lengthen their channels o</w:t>
      </w:r>
      <w:r>
        <w:rPr>
          <w:rFonts w:ascii="Times New Roman"/>
          <w:sz w:val="24"/>
        </w:rPr>
        <w:t>f distribution.</w:t>
      </w:r>
      <w:r>
        <w:rPr>
          <w:rFonts w:ascii="Times New Roman"/>
          <w:sz w:val="24"/>
        </w:rPr>
        <w:br/>
      </w:r>
      <w:r>
        <w:rPr>
          <w:rFonts w:ascii="Times New Roman"/>
          <w:sz w:val="24"/>
        </w:rPr>
        <w:tab/>
        <w:t>E)   it will serve as a competitive intelligence tool.</w:t>
      </w:r>
      <w:r>
        <w:rPr>
          <w:rFonts w:ascii="Times New Roman"/>
          <w:sz w:val="24"/>
        </w:rPr>
        <w:br/>
      </w:r>
      <w:r>
        <w:rPr>
          <w:rFonts w:ascii="Times New Roman"/>
          <w:sz w:val="24"/>
        </w:rPr>
        <w:tab/>
      </w:r>
    </w:p>
    <w:p w14:paraId="16CA9E4F"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627F68A"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color w:val="000000"/>
          <w:sz w:val="24"/>
        </w:rPr>
        <w:t>Compared with team selling, salespeople who work alone</w:t>
      </w:r>
      <w:r>
        <w:rPr>
          <w:rFonts w:ascii="Times New Roman"/>
          <w:sz w:val="24"/>
        </w:rPr>
        <w:br/>
      </w:r>
    </w:p>
    <w:p w14:paraId="762A1506"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have higher job satisfaction.</w:t>
      </w:r>
      <w:r>
        <w:rPr>
          <w:rFonts w:ascii="Times New Roman"/>
          <w:sz w:val="24"/>
        </w:rPr>
        <w:tab/>
      </w:r>
      <w:r>
        <w:rPr>
          <w:rFonts w:ascii="Times New Roman"/>
          <w:sz w:val="24"/>
        </w:rPr>
        <w:br/>
      </w:r>
      <w:r>
        <w:rPr>
          <w:rFonts w:ascii="Times New Roman"/>
          <w:sz w:val="24"/>
        </w:rPr>
        <w:tab/>
        <w:t>B)   have higher levels of emotional intelligence.</w:t>
      </w:r>
      <w:r>
        <w:rPr>
          <w:rFonts w:ascii="Times New Roman"/>
          <w:sz w:val="24"/>
        </w:rPr>
        <w:br/>
      </w:r>
      <w:r>
        <w:rPr>
          <w:rFonts w:ascii="Times New Roman"/>
          <w:sz w:val="24"/>
        </w:rPr>
        <w:tab/>
        <w:t>C)   spend m</w:t>
      </w:r>
      <w:r>
        <w:rPr>
          <w:rFonts w:ascii="Times New Roman"/>
          <w:sz w:val="24"/>
        </w:rPr>
        <w:t>ore than 90 percent of their time in internal selling.</w:t>
      </w:r>
      <w:r>
        <w:rPr>
          <w:rFonts w:ascii="Times New Roman"/>
          <w:sz w:val="24"/>
        </w:rPr>
        <w:br/>
      </w:r>
      <w:r>
        <w:rPr>
          <w:rFonts w:ascii="Times New Roman"/>
          <w:sz w:val="24"/>
        </w:rPr>
        <w:tab/>
        <w:t>D)   have higher levels of confidence and optimism.</w:t>
      </w:r>
      <w:r>
        <w:rPr>
          <w:rFonts w:ascii="Times New Roman"/>
          <w:sz w:val="24"/>
        </w:rPr>
        <w:br/>
      </w:r>
      <w:r>
        <w:rPr>
          <w:rFonts w:ascii="Times New Roman"/>
          <w:sz w:val="24"/>
        </w:rPr>
        <w:tab/>
        <w:t>E)   have higher turnover intentions.</w:t>
      </w:r>
      <w:r>
        <w:rPr>
          <w:rFonts w:ascii="Times New Roman"/>
          <w:sz w:val="24"/>
        </w:rPr>
        <w:br/>
      </w:r>
      <w:r>
        <w:rPr>
          <w:rFonts w:ascii="Times New Roman"/>
          <w:sz w:val="24"/>
        </w:rPr>
        <w:tab/>
      </w:r>
    </w:p>
    <w:p w14:paraId="477581FD"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20895AA"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color w:val="000000"/>
          <w:sz w:val="24"/>
        </w:rPr>
        <w:t>When All-Star Productions Incorporated releases a new movie, it usually advertises on tele</w:t>
      </w:r>
      <w:r>
        <w:rPr>
          <w:rFonts w:ascii="Times New Roman"/>
          <w:color w:val="000000"/>
          <w:sz w:val="24"/>
        </w:rPr>
        <w:t>vision, gives out sales promotion items at fast-food restaurants, creates a website for the movie, holds special showings, and encourages people to talk about the movie. This coordination of all the efforts is called</w:t>
      </w:r>
      <w:r>
        <w:rPr>
          <w:rFonts w:ascii="Times New Roman"/>
          <w:sz w:val="24"/>
        </w:rPr>
        <w:br/>
      </w:r>
    </w:p>
    <w:p w14:paraId="1E624A90"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generative </w:t>
      </w:r>
      <w:r>
        <w:rPr>
          <w:rFonts w:ascii="Times New Roman"/>
          <w:sz w:val="24"/>
        </w:rPr>
        <w:t>marketing.</w:t>
      </w:r>
      <w:r>
        <w:rPr>
          <w:rFonts w:ascii="Times New Roman"/>
          <w:sz w:val="24"/>
        </w:rPr>
        <w:tab/>
      </w:r>
      <w:r>
        <w:rPr>
          <w:rFonts w:ascii="Times New Roman"/>
          <w:sz w:val="24"/>
        </w:rPr>
        <w:br/>
      </w:r>
      <w:r>
        <w:rPr>
          <w:rFonts w:ascii="Times New Roman"/>
          <w:sz w:val="24"/>
        </w:rPr>
        <w:tab/>
        <w:t>B)   tactical marketing.</w:t>
      </w:r>
      <w:r>
        <w:rPr>
          <w:rFonts w:ascii="Times New Roman"/>
          <w:sz w:val="24"/>
        </w:rPr>
        <w:br/>
      </w:r>
      <w:r>
        <w:rPr>
          <w:rFonts w:ascii="Times New Roman"/>
          <w:sz w:val="24"/>
        </w:rPr>
        <w:tab/>
        <w:t>C)   integrated marketing communications.</w:t>
      </w:r>
      <w:r>
        <w:rPr>
          <w:rFonts w:ascii="Times New Roman"/>
          <w:sz w:val="24"/>
        </w:rPr>
        <w:br/>
      </w:r>
      <w:r>
        <w:rPr>
          <w:rFonts w:ascii="Times New Roman"/>
          <w:sz w:val="24"/>
        </w:rPr>
        <w:tab/>
        <w:t>D)   the marketing concept.</w:t>
      </w:r>
      <w:r>
        <w:rPr>
          <w:rFonts w:ascii="Times New Roman"/>
          <w:sz w:val="24"/>
        </w:rPr>
        <w:br/>
      </w:r>
      <w:r>
        <w:rPr>
          <w:rFonts w:ascii="Times New Roman"/>
          <w:sz w:val="24"/>
        </w:rPr>
        <w:tab/>
        <w:t>E)   relationship marketing.</w:t>
      </w:r>
      <w:r>
        <w:rPr>
          <w:rFonts w:ascii="Times New Roman"/>
          <w:sz w:val="24"/>
        </w:rPr>
        <w:br/>
      </w:r>
      <w:r>
        <w:rPr>
          <w:rFonts w:ascii="Times New Roman"/>
          <w:sz w:val="24"/>
        </w:rPr>
        <w:tab/>
      </w:r>
    </w:p>
    <w:p w14:paraId="3BD34BCF"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4101858"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color w:val="000000"/>
          <w:sz w:val="24"/>
        </w:rPr>
        <w:t>Which of the following statements is true about a salesperson's job?</w:t>
      </w:r>
      <w:r>
        <w:rPr>
          <w:rFonts w:ascii="Times New Roman"/>
          <w:sz w:val="24"/>
        </w:rPr>
        <w:br/>
      </w:r>
    </w:p>
    <w:p w14:paraId="6882C122"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Salespeople sp</w:t>
      </w:r>
      <w:r>
        <w:rPr>
          <w:rFonts w:ascii="Times New Roman"/>
          <w:sz w:val="24"/>
        </w:rPr>
        <w:t>end over 80 percent of their time in face-to-face meetings with customers.</w:t>
      </w:r>
      <w:r>
        <w:rPr>
          <w:rFonts w:ascii="Times New Roman"/>
          <w:sz w:val="24"/>
        </w:rPr>
        <w:tab/>
      </w:r>
      <w:r>
        <w:rPr>
          <w:rFonts w:ascii="Times New Roman"/>
          <w:sz w:val="24"/>
        </w:rPr>
        <w:br/>
      </w:r>
      <w:r>
        <w:rPr>
          <w:rFonts w:ascii="Times New Roman"/>
          <w:sz w:val="24"/>
        </w:rPr>
        <w:tab/>
        <w:t>B)   Most of the selling done by salespeople today is done over the telephone.</w:t>
      </w:r>
      <w:r>
        <w:rPr>
          <w:rFonts w:ascii="Times New Roman"/>
          <w:sz w:val="24"/>
        </w:rPr>
        <w:br/>
      </w:r>
      <w:r>
        <w:rPr>
          <w:rFonts w:ascii="Times New Roman"/>
          <w:sz w:val="24"/>
        </w:rPr>
        <w:tab/>
      </w:r>
      <w:r>
        <w:rPr>
          <w:rFonts w:ascii="Times New Roman"/>
          <w:color w:val="000000"/>
          <w:sz w:val="24"/>
        </w:rPr>
        <w:t>C)   Salespeople's responsibilities end when a customer places an order.</w:t>
      </w:r>
      <w:r>
        <w:rPr>
          <w:rFonts w:ascii="Times New Roman"/>
          <w:sz w:val="24"/>
        </w:rPr>
        <w:br/>
      </w:r>
      <w:r>
        <w:rPr>
          <w:rFonts w:ascii="Times New Roman"/>
          <w:sz w:val="24"/>
        </w:rPr>
        <w:tab/>
        <w:t>D)   Salespeople work wit</w:t>
      </w:r>
      <w:r>
        <w:rPr>
          <w:rFonts w:ascii="Times New Roman"/>
          <w:sz w:val="24"/>
        </w:rPr>
        <w:t>h other people in their companies to ensure that customer queries are resolved on time.</w:t>
      </w:r>
      <w:r>
        <w:rPr>
          <w:rFonts w:ascii="Times New Roman"/>
          <w:sz w:val="24"/>
        </w:rPr>
        <w:br/>
      </w:r>
      <w:r>
        <w:rPr>
          <w:rFonts w:ascii="Times New Roman"/>
          <w:sz w:val="24"/>
        </w:rPr>
        <w:tab/>
        <w:t>E)   None of the answers is correct.</w:t>
      </w:r>
      <w:r>
        <w:rPr>
          <w:rFonts w:ascii="Times New Roman"/>
          <w:sz w:val="24"/>
        </w:rPr>
        <w:br/>
      </w:r>
      <w:r>
        <w:rPr>
          <w:rFonts w:ascii="Times New Roman"/>
          <w:sz w:val="24"/>
        </w:rPr>
        <w:tab/>
      </w:r>
    </w:p>
    <w:p w14:paraId="7B381508"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18BD263"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color w:val="000000"/>
          <w:sz w:val="24"/>
        </w:rPr>
        <w:t>Which of the following is true of sales in today's world?</w:t>
      </w:r>
      <w:r>
        <w:rPr>
          <w:rFonts w:ascii="Times New Roman"/>
          <w:sz w:val="24"/>
        </w:rPr>
        <w:br/>
      </w:r>
    </w:p>
    <w:p w14:paraId="5C12EAD1"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Many buyers now are buying from the low</w:t>
      </w:r>
      <w:r>
        <w:rPr>
          <w:rFonts w:ascii="Times New Roman"/>
          <w:sz w:val="24"/>
        </w:rPr>
        <w:t>est-cost suppliers.</w:t>
      </w:r>
      <w:r>
        <w:rPr>
          <w:rFonts w:ascii="Times New Roman"/>
          <w:sz w:val="24"/>
        </w:rPr>
        <w:tab/>
      </w:r>
      <w:r>
        <w:rPr>
          <w:rFonts w:ascii="Times New Roman"/>
          <w:sz w:val="24"/>
        </w:rPr>
        <w:br/>
      </w:r>
      <w:r>
        <w:rPr>
          <w:rFonts w:ascii="Times New Roman"/>
          <w:sz w:val="24"/>
        </w:rPr>
        <w:tab/>
        <w:t>B)   Buyers are demanding 24/7 service.</w:t>
      </w:r>
      <w:r>
        <w:rPr>
          <w:rFonts w:ascii="Times New Roman"/>
          <w:sz w:val="24"/>
        </w:rPr>
        <w:br/>
      </w:r>
      <w:r>
        <w:rPr>
          <w:rFonts w:ascii="Times New Roman"/>
          <w:sz w:val="24"/>
        </w:rPr>
        <w:tab/>
        <w:t>C)   Many buyers now are building competitive advantages by maintaining a distant relationship with their suppliers.</w:t>
      </w:r>
      <w:r>
        <w:rPr>
          <w:rFonts w:ascii="Times New Roman"/>
          <w:sz w:val="24"/>
        </w:rPr>
        <w:br/>
      </w:r>
      <w:r>
        <w:rPr>
          <w:rFonts w:ascii="Times New Roman"/>
          <w:sz w:val="24"/>
        </w:rPr>
        <w:tab/>
      </w:r>
      <w:r>
        <w:rPr>
          <w:rFonts w:ascii="Times New Roman"/>
          <w:color w:val="000000"/>
          <w:sz w:val="24"/>
        </w:rPr>
        <w:t>D)   The salesperson's job ends as soon as the customer places an order.</w:t>
      </w:r>
      <w:r>
        <w:rPr>
          <w:rFonts w:ascii="Times New Roman"/>
          <w:sz w:val="24"/>
        </w:rPr>
        <w:br/>
      </w:r>
      <w:r>
        <w:rPr>
          <w:rFonts w:ascii="Times New Roman"/>
          <w:sz w:val="24"/>
        </w:rPr>
        <w:tab/>
        <w:t>E</w:t>
      </w:r>
      <w:r>
        <w:rPr>
          <w:rFonts w:ascii="Times New Roman"/>
          <w:sz w:val="24"/>
        </w:rPr>
        <w:t>)   All of the answers are correct.</w:t>
      </w:r>
      <w:r>
        <w:rPr>
          <w:rFonts w:ascii="Times New Roman"/>
          <w:sz w:val="24"/>
        </w:rPr>
        <w:br/>
      </w:r>
      <w:r>
        <w:rPr>
          <w:rFonts w:ascii="Times New Roman"/>
          <w:sz w:val="24"/>
        </w:rPr>
        <w:tab/>
      </w:r>
    </w:p>
    <w:p w14:paraId="5CC73F5F"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2D70B7B"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color w:val="000000"/>
          <w:sz w:val="24"/>
        </w:rPr>
        <w:t>After making two major sales calls, Jennifer spent time in her hotel room submitting information about the calls over the Internet to her company. Jennifer was providing information to her firm's</w:t>
      </w:r>
      <w:r>
        <w:rPr>
          <w:rFonts w:ascii="Times New Roman"/>
          <w:sz w:val="24"/>
        </w:rPr>
        <w:br/>
      </w:r>
    </w:p>
    <w:p w14:paraId="6EE06411"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distribution channel efficacy system.</w:t>
      </w:r>
      <w:r>
        <w:rPr>
          <w:rFonts w:ascii="Times New Roman"/>
          <w:sz w:val="24"/>
        </w:rPr>
        <w:tab/>
      </w:r>
      <w:r>
        <w:rPr>
          <w:rFonts w:ascii="Times New Roman"/>
          <w:sz w:val="24"/>
        </w:rPr>
        <w:br/>
      </w:r>
      <w:r>
        <w:rPr>
          <w:rFonts w:ascii="Times New Roman"/>
          <w:sz w:val="24"/>
        </w:rPr>
        <w:tab/>
        <w:t>B)   customer relationship management system.</w:t>
      </w:r>
      <w:r>
        <w:rPr>
          <w:rFonts w:ascii="Times New Roman"/>
          <w:sz w:val="24"/>
        </w:rPr>
        <w:br/>
      </w:r>
      <w:r>
        <w:rPr>
          <w:rFonts w:ascii="Times New Roman"/>
          <w:sz w:val="24"/>
        </w:rPr>
        <w:tab/>
        <w:t>C)   business simulation system.</w:t>
      </w:r>
      <w:r>
        <w:rPr>
          <w:rFonts w:ascii="Times New Roman"/>
          <w:sz w:val="24"/>
        </w:rPr>
        <w:br/>
      </w:r>
      <w:r>
        <w:rPr>
          <w:rFonts w:ascii="Times New Roman"/>
          <w:sz w:val="24"/>
        </w:rPr>
        <w:tab/>
        <w:t>D)   NAICS control center system.</w:t>
      </w:r>
      <w:r>
        <w:rPr>
          <w:rFonts w:ascii="Times New Roman"/>
          <w:sz w:val="24"/>
        </w:rPr>
        <w:br/>
      </w:r>
      <w:r>
        <w:rPr>
          <w:rFonts w:ascii="Times New Roman"/>
          <w:sz w:val="24"/>
        </w:rPr>
        <w:tab/>
        <w:t>E)   situational management system.</w:t>
      </w:r>
      <w:r>
        <w:rPr>
          <w:rFonts w:ascii="Times New Roman"/>
          <w:sz w:val="24"/>
        </w:rPr>
        <w:br/>
      </w:r>
      <w:r>
        <w:rPr>
          <w:rFonts w:ascii="Times New Roman"/>
          <w:sz w:val="24"/>
        </w:rPr>
        <w:tab/>
      </w:r>
    </w:p>
    <w:p w14:paraId="316BE014"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2803B81"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color w:val="000000"/>
          <w:sz w:val="24"/>
        </w:rPr>
        <w:t xml:space="preserve">The set of people and </w:t>
      </w:r>
      <w:r>
        <w:rPr>
          <w:rFonts w:ascii="Times New Roman"/>
          <w:color w:val="000000"/>
          <w:sz w:val="24"/>
        </w:rPr>
        <w:t>organizations responsible for the flow of products and services from the producer to the ultimate consumer is called a firm's</w:t>
      </w:r>
      <w:r>
        <w:rPr>
          <w:rFonts w:ascii="Times New Roman"/>
          <w:sz w:val="24"/>
        </w:rPr>
        <w:br/>
      </w:r>
    </w:p>
    <w:p w14:paraId="5C778E57"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selling function.</w:t>
      </w:r>
      <w:r>
        <w:rPr>
          <w:rFonts w:ascii="Times New Roman"/>
          <w:sz w:val="24"/>
        </w:rPr>
        <w:tab/>
      </w:r>
      <w:r>
        <w:rPr>
          <w:rFonts w:ascii="Times New Roman"/>
          <w:sz w:val="24"/>
        </w:rPr>
        <w:br/>
      </w:r>
      <w:r>
        <w:rPr>
          <w:rFonts w:ascii="Times New Roman"/>
          <w:sz w:val="24"/>
        </w:rPr>
        <w:tab/>
        <w:t>B)   advertising force.</w:t>
      </w:r>
      <w:r>
        <w:rPr>
          <w:rFonts w:ascii="Times New Roman"/>
          <w:sz w:val="24"/>
        </w:rPr>
        <w:br/>
      </w:r>
      <w:r>
        <w:rPr>
          <w:rFonts w:ascii="Times New Roman"/>
          <w:sz w:val="24"/>
        </w:rPr>
        <w:tab/>
        <w:t>C)   marketing organization.</w:t>
      </w:r>
      <w:r>
        <w:rPr>
          <w:rFonts w:ascii="Times New Roman"/>
          <w:sz w:val="24"/>
        </w:rPr>
        <w:br/>
      </w:r>
      <w:r>
        <w:rPr>
          <w:rFonts w:ascii="Times New Roman"/>
          <w:sz w:val="24"/>
        </w:rPr>
        <w:tab/>
        <w:t>D)   distribution channel.</w:t>
      </w:r>
      <w:r>
        <w:rPr>
          <w:rFonts w:ascii="Times New Roman"/>
          <w:sz w:val="24"/>
        </w:rPr>
        <w:br/>
      </w:r>
      <w:r>
        <w:rPr>
          <w:rFonts w:ascii="Times New Roman"/>
          <w:sz w:val="24"/>
        </w:rPr>
        <w:tab/>
        <w:t>E)   sales te</w:t>
      </w:r>
      <w:r>
        <w:rPr>
          <w:rFonts w:ascii="Times New Roman"/>
          <w:sz w:val="24"/>
        </w:rPr>
        <w:t>am.</w:t>
      </w:r>
      <w:r>
        <w:rPr>
          <w:rFonts w:ascii="Times New Roman"/>
          <w:sz w:val="24"/>
        </w:rPr>
        <w:br/>
      </w:r>
      <w:r>
        <w:rPr>
          <w:rFonts w:ascii="Times New Roman"/>
          <w:sz w:val="24"/>
        </w:rPr>
        <w:tab/>
      </w:r>
    </w:p>
    <w:p w14:paraId="719C8E92"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E16779E"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color w:val="000000"/>
          <w:sz w:val="24"/>
        </w:rPr>
        <w:t>Vincent is the sales manager of his company, which manufactures aluminum and alloys. He contacts different spacecraft manufacturers and aviation companies that use these raw materials and sells them his company's products. This enabl</w:t>
      </w:r>
      <w:r>
        <w:rPr>
          <w:rFonts w:ascii="Times New Roman"/>
          <w:color w:val="000000"/>
          <w:sz w:val="24"/>
        </w:rPr>
        <w:t>es him to eliminate all levels of middlemen in his sales. Which of the following statements is most likely true about this scenario?</w:t>
      </w:r>
      <w:r>
        <w:rPr>
          <w:rFonts w:ascii="Times New Roman"/>
          <w:sz w:val="24"/>
        </w:rPr>
        <w:br/>
      </w:r>
    </w:p>
    <w:p w14:paraId="5EF7B68C"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Vincent is a missionary sales agent.</w:t>
      </w:r>
      <w:r>
        <w:rPr>
          <w:rFonts w:ascii="Times New Roman"/>
          <w:sz w:val="24"/>
        </w:rPr>
        <w:tab/>
      </w:r>
      <w:r>
        <w:rPr>
          <w:rFonts w:ascii="Times New Roman"/>
          <w:sz w:val="24"/>
        </w:rPr>
        <w:br/>
      </w:r>
      <w:r>
        <w:rPr>
          <w:rFonts w:ascii="Times New Roman"/>
          <w:sz w:val="24"/>
        </w:rPr>
        <w:tab/>
        <w:t>B)   Vincent is a retailer.</w:t>
      </w:r>
      <w:r>
        <w:rPr>
          <w:rFonts w:ascii="Times New Roman"/>
          <w:sz w:val="24"/>
        </w:rPr>
        <w:br/>
      </w:r>
      <w:r>
        <w:rPr>
          <w:rFonts w:ascii="Times New Roman"/>
          <w:sz w:val="24"/>
        </w:rPr>
        <w:tab/>
        <w:t>C)   The manufacturing company uses word-</w:t>
      </w:r>
      <w:r>
        <w:rPr>
          <w:rFonts w:ascii="Times New Roman"/>
          <w:sz w:val="24"/>
        </w:rPr>
        <w:t>of-mouth marketing.</w:t>
      </w:r>
      <w:r>
        <w:rPr>
          <w:rFonts w:ascii="Times New Roman"/>
          <w:sz w:val="24"/>
        </w:rPr>
        <w:br/>
      </w:r>
      <w:r>
        <w:rPr>
          <w:rFonts w:ascii="Times New Roman"/>
          <w:sz w:val="24"/>
        </w:rPr>
        <w:tab/>
        <w:t>D)   The manufacturing company has monopoly over other companies.</w:t>
      </w:r>
      <w:r>
        <w:rPr>
          <w:rFonts w:ascii="Times New Roman"/>
          <w:sz w:val="24"/>
        </w:rPr>
        <w:br/>
      </w:r>
      <w:r>
        <w:rPr>
          <w:rFonts w:ascii="Times New Roman"/>
          <w:sz w:val="24"/>
        </w:rPr>
        <w:tab/>
        <w:t>E)   Vincent is using a direct channel of distribution.</w:t>
      </w:r>
      <w:r>
        <w:rPr>
          <w:rFonts w:ascii="Times New Roman"/>
          <w:sz w:val="24"/>
        </w:rPr>
        <w:br/>
      </w:r>
      <w:r>
        <w:rPr>
          <w:rFonts w:ascii="Times New Roman"/>
          <w:sz w:val="24"/>
        </w:rPr>
        <w:tab/>
      </w:r>
    </w:p>
    <w:p w14:paraId="60230401"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A5D90D3"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color w:val="000000"/>
          <w:sz w:val="24"/>
        </w:rPr>
        <w:t>__________ sell to firms that resell the products rather than using them within the firm.</w:t>
      </w:r>
      <w:r>
        <w:rPr>
          <w:rFonts w:ascii="Times New Roman"/>
          <w:sz w:val="24"/>
        </w:rPr>
        <w:br/>
      </w:r>
    </w:p>
    <w:p w14:paraId="3289CF29"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Missionary salespeople</w:t>
      </w:r>
      <w:r>
        <w:rPr>
          <w:rFonts w:ascii="Times New Roman"/>
          <w:sz w:val="24"/>
        </w:rPr>
        <w:tab/>
      </w:r>
      <w:r>
        <w:rPr>
          <w:rFonts w:ascii="Times New Roman"/>
          <w:sz w:val="24"/>
        </w:rPr>
        <w:br/>
      </w:r>
      <w:r>
        <w:rPr>
          <w:rFonts w:ascii="Times New Roman"/>
          <w:sz w:val="24"/>
        </w:rPr>
        <w:tab/>
        <w:t>B)   Trade salespeople</w:t>
      </w:r>
      <w:r>
        <w:rPr>
          <w:rFonts w:ascii="Times New Roman"/>
          <w:sz w:val="24"/>
        </w:rPr>
        <w:br/>
      </w:r>
      <w:r>
        <w:rPr>
          <w:rFonts w:ascii="Times New Roman"/>
          <w:sz w:val="24"/>
        </w:rPr>
        <w:tab/>
        <w:t>C)   Sales engineers</w:t>
      </w:r>
      <w:r>
        <w:rPr>
          <w:rFonts w:ascii="Times New Roman"/>
          <w:sz w:val="24"/>
        </w:rPr>
        <w:br/>
      </w:r>
      <w:r>
        <w:rPr>
          <w:rFonts w:ascii="Times New Roman"/>
          <w:sz w:val="24"/>
        </w:rPr>
        <w:tab/>
      </w:r>
      <w:r>
        <w:rPr>
          <w:rFonts w:ascii="Times New Roman"/>
          <w:color w:val="000000"/>
          <w:sz w:val="24"/>
        </w:rPr>
        <w:t>D)   Manufacturers' agents</w:t>
      </w:r>
      <w:r>
        <w:rPr>
          <w:rFonts w:ascii="Times New Roman"/>
          <w:sz w:val="24"/>
        </w:rPr>
        <w:br/>
      </w:r>
      <w:r>
        <w:rPr>
          <w:rFonts w:ascii="Times New Roman"/>
          <w:sz w:val="24"/>
        </w:rPr>
        <w:tab/>
        <w:t>E)   Retail salespeople</w:t>
      </w:r>
      <w:r>
        <w:rPr>
          <w:rFonts w:ascii="Times New Roman"/>
          <w:sz w:val="24"/>
        </w:rPr>
        <w:br/>
      </w:r>
      <w:r>
        <w:rPr>
          <w:rFonts w:ascii="Times New Roman"/>
          <w:sz w:val="24"/>
        </w:rPr>
        <w:tab/>
      </w:r>
    </w:p>
    <w:p w14:paraId="6BDD2FEF"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F84CE13"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color w:val="000000"/>
          <w:sz w:val="24"/>
        </w:rPr>
        <w:t>__________ sell products made by a number of manufacturers to businesses.</w:t>
      </w:r>
      <w:r>
        <w:rPr>
          <w:rFonts w:ascii="Times New Roman"/>
          <w:sz w:val="24"/>
        </w:rPr>
        <w:br/>
      </w:r>
    </w:p>
    <w:p w14:paraId="44E27842"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Distributor s</w:t>
      </w:r>
      <w:r>
        <w:rPr>
          <w:rFonts w:ascii="Times New Roman"/>
          <w:sz w:val="24"/>
        </w:rPr>
        <w:t>alespeople</w:t>
      </w:r>
      <w:r>
        <w:rPr>
          <w:rFonts w:ascii="Times New Roman"/>
          <w:sz w:val="24"/>
        </w:rPr>
        <w:tab/>
      </w:r>
      <w:r>
        <w:rPr>
          <w:rFonts w:ascii="Times New Roman"/>
          <w:sz w:val="24"/>
        </w:rPr>
        <w:br/>
      </w:r>
      <w:r>
        <w:rPr>
          <w:rFonts w:ascii="Times New Roman"/>
          <w:sz w:val="24"/>
        </w:rPr>
        <w:tab/>
        <w:t>B)   Sales engineers</w:t>
      </w:r>
      <w:r>
        <w:rPr>
          <w:rFonts w:ascii="Times New Roman"/>
          <w:sz w:val="24"/>
        </w:rPr>
        <w:br/>
      </w:r>
      <w:r>
        <w:rPr>
          <w:rFonts w:ascii="Times New Roman"/>
          <w:sz w:val="24"/>
        </w:rPr>
        <w:tab/>
        <w:t>C)   Inside salespeople</w:t>
      </w:r>
      <w:r>
        <w:rPr>
          <w:rFonts w:ascii="Times New Roman"/>
          <w:sz w:val="24"/>
        </w:rPr>
        <w:br/>
      </w:r>
      <w:r>
        <w:rPr>
          <w:rFonts w:ascii="Times New Roman"/>
          <w:sz w:val="24"/>
        </w:rPr>
        <w:tab/>
      </w:r>
      <w:r>
        <w:rPr>
          <w:rFonts w:ascii="Times New Roman"/>
          <w:color w:val="000000"/>
          <w:sz w:val="24"/>
        </w:rPr>
        <w:t>D)   Manufacturers' agents</w:t>
      </w:r>
      <w:r>
        <w:rPr>
          <w:rFonts w:ascii="Times New Roman"/>
          <w:sz w:val="24"/>
        </w:rPr>
        <w:br/>
      </w:r>
      <w:r>
        <w:rPr>
          <w:rFonts w:ascii="Times New Roman"/>
          <w:sz w:val="24"/>
        </w:rPr>
        <w:tab/>
        <w:t>E)   Retail salespeople</w:t>
      </w:r>
      <w:r>
        <w:rPr>
          <w:rFonts w:ascii="Times New Roman"/>
          <w:sz w:val="24"/>
        </w:rPr>
        <w:br/>
      </w:r>
      <w:r>
        <w:rPr>
          <w:rFonts w:ascii="Times New Roman"/>
          <w:sz w:val="24"/>
        </w:rPr>
        <w:tab/>
      </w:r>
    </w:p>
    <w:p w14:paraId="3F2C4F26"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1E5301C"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color w:val="000000"/>
          <w:sz w:val="24"/>
        </w:rPr>
        <w:t>Jamal works for an automobile manufacturer. He explains the functionality of high-end automobiles to customers in simple term</w:t>
      </w:r>
      <w:r>
        <w:rPr>
          <w:rFonts w:ascii="Times New Roman"/>
          <w:color w:val="000000"/>
          <w:sz w:val="24"/>
        </w:rPr>
        <w:t xml:space="preserve">s and helps them resolve any problems they may have. Jamal directly interacts with customers and generally travels to them. By facilitating conversations for such technologically advanced products, he aids the sales process. Which of the following terms </w:t>
      </w:r>
      <w:r>
        <w:rPr>
          <w:rFonts w:ascii="Times New Roman"/>
          <w:i/>
          <w:color w:val="000000"/>
          <w:sz w:val="24"/>
        </w:rPr>
        <w:t>be</w:t>
      </w:r>
      <w:r>
        <w:rPr>
          <w:rFonts w:ascii="Times New Roman"/>
          <w:i/>
          <w:color w:val="000000"/>
          <w:sz w:val="24"/>
        </w:rPr>
        <w:t>st</w:t>
      </w:r>
      <w:r>
        <w:rPr>
          <w:rFonts w:ascii="Times New Roman"/>
          <w:color w:val="000000"/>
          <w:sz w:val="24"/>
        </w:rPr>
        <w:t xml:space="preserve"> describes Jamal's role?</w:t>
      </w:r>
      <w:r>
        <w:rPr>
          <w:rFonts w:ascii="Times New Roman"/>
          <w:sz w:val="24"/>
        </w:rPr>
        <w:br/>
      </w:r>
    </w:p>
    <w:p w14:paraId="70736AB3"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distributor salesperson</w:t>
      </w:r>
      <w:r>
        <w:rPr>
          <w:rFonts w:ascii="Times New Roman"/>
          <w:sz w:val="24"/>
        </w:rPr>
        <w:tab/>
      </w:r>
      <w:r>
        <w:rPr>
          <w:rFonts w:ascii="Times New Roman"/>
          <w:sz w:val="24"/>
        </w:rPr>
        <w:br/>
      </w:r>
      <w:r>
        <w:rPr>
          <w:rFonts w:ascii="Times New Roman"/>
          <w:sz w:val="24"/>
        </w:rPr>
        <w:tab/>
        <w:t>B)   sales engineer</w:t>
      </w:r>
      <w:r>
        <w:rPr>
          <w:rFonts w:ascii="Times New Roman"/>
          <w:sz w:val="24"/>
        </w:rPr>
        <w:br/>
      </w:r>
      <w:r>
        <w:rPr>
          <w:rFonts w:ascii="Times New Roman"/>
          <w:sz w:val="24"/>
        </w:rPr>
        <w:tab/>
        <w:t>C)   inside salesperson</w:t>
      </w:r>
      <w:r>
        <w:rPr>
          <w:rFonts w:ascii="Times New Roman"/>
          <w:sz w:val="24"/>
        </w:rPr>
        <w:br/>
      </w:r>
      <w:r>
        <w:rPr>
          <w:rFonts w:ascii="Times New Roman"/>
          <w:sz w:val="24"/>
        </w:rPr>
        <w:tab/>
      </w:r>
      <w:r>
        <w:rPr>
          <w:rFonts w:ascii="Times New Roman"/>
          <w:color w:val="000000"/>
          <w:sz w:val="24"/>
        </w:rPr>
        <w:t>D)   manufacturers' agent</w:t>
      </w:r>
      <w:r>
        <w:rPr>
          <w:rFonts w:ascii="Times New Roman"/>
          <w:sz w:val="24"/>
        </w:rPr>
        <w:br/>
      </w:r>
      <w:r>
        <w:rPr>
          <w:rFonts w:ascii="Times New Roman"/>
          <w:sz w:val="24"/>
        </w:rPr>
        <w:tab/>
        <w:t>E)   retail salesperson</w:t>
      </w:r>
      <w:r>
        <w:rPr>
          <w:rFonts w:ascii="Times New Roman"/>
          <w:sz w:val="24"/>
        </w:rPr>
        <w:br/>
      </w:r>
      <w:r>
        <w:rPr>
          <w:rFonts w:ascii="Times New Roman"/>
          <w:sz w:val="24"/>
        </w:rPr>
        <w:tab/>
      </w:r>
    </w:p>
    <w:p w14:paraId="16D14EA4"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6C2958F"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color w:val="000000"/>
          <w:sz w:val="24"/>
        </w:rPr>
        <w:t>__________ work for a manufacturer and promote the manufacturer's product</w:t>
      </w:r>
      <w:r>
        <w:rPr>
          <w:rFonts w:ascii="Times New Roman"/>
          <w:color w:val="000000"/>
          <w:sz w:val="24"/>
        </w:rPr>
        <w:t>s to other firms that buy the products from distributors or other manufacturers, not directly from the salesperson's firm.</w:t>
      </w:r>
      <w:r>
        <w:rPr>
          <w:rFonts w:ascii="Times New Roman"/>
          <w:sz w:val="24"/>
        </w:rPr>
        <w:br/>
      </w:r>
    </w:p>
    <w:p w14:paraId="21F080B1"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Distributor reps</w:t>
      </w:r>
      <w:r>
        <w:rPr>
          <w:rFonts w:ascii="Times New Roman"/>
          <w:sz w:val="24"/>
        </w:rPr>
        <w:tab/>
      </w:r>
      <w:r>
        <w:rPr>
          <w:rFonts w:ascii="Times New Roman"/>
          <w:sz w:val="24"/>
        </w:rPr>
        <w:br/>
      </w:r>
      <w:r>
        <w:rPr>
          <w:rFonts w:ascii="Times New Roman"/>
          <w:sz w:val="24"/>
        </w:rPr>
        <w:tab/>
        <w:t>B)   Industrial salespeople</w:t>
      </w:r>
      <w:r>
        <w:rPr>
          <w:rFonts w:ascii="Times New Roman"/>
          <w:sz w:val="24"/>
        </w:rPr>
        <w:br/>
      </w:r>
      <w:r>
        <w:rPr>
          <w:rFonts w:ascii="Times New Roman"/>
          <w:sz w:val="24"/>
        </w:rPr>
        <w:tab/>
        <w:t>C)   Missionary salespeople</w:t>
      </w:r>
      <w:r>
        <w:rPr>
          <w:rFonts w:ascii="Times New Roman"/>
          <w:sz w:val="24"/>
        </w:rPr>
        <w:br/>
      </w:r>
      <w:r>
        <w:rPr>
          <w:rFonts w:ascii="Times New Roman"/>
          <w:sz w:val="24"/>
        </w:rPr>
        <w:tab/>
        <w:t>D)   Trade partners</w:t>
      </w:r>
      <w:r>
        <w:rPr>
          <w:rFonts w:ascii="Times New Roman"/>
          <w:sz w:val="24"/>
        </w:rPr>
        <w:br/>
      </w:r>
      <w:r>
        <w:rPr>
          <w:rFonts w:ascii="Times New Roman"/>
          <w:sz w:val="24"/>
        </w:rPr>
        <w:tab/>
        <w:t xml:space="preserve">E)   Retail </w:t>
      </w:r>
      <w:r>
        <w:rPr>
          <w:rFonts w:ascii="Times New Roman"/>
          <w:sz w:val="24"/>
        </w:rPr>
        <w:t>salespeople</w:t>
      </w:r>
      <w:r>
        <w:rPr>
          <w:rFonts w:ascii="Times New Roman"/>
          <w:sz w:val="24"/>
        </w:rPr>
        <w:br/>
      </w:r>
      <w:r>
        <w:rPr>
          <w:rFonts w:ascii="Times New Roman"/>
          <w:sz w:val="24"/>
        </w:rPr>
        <w:tab/>
      </w:r>
    </w:p>
    <w:p w14:paraId="2285D5F4"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36DA858"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color w:val="000000"/>
          <w:sz w:val="24"/>
        </w:rPr>
        <w:t>Laura works for Seminole Textiles. As part of her job, she calls on upholsterers, towel and sheet manufacturers, and other customers of the Seminole distributors to encourage them to use more Seminole products that they would</w:t>
      </w:r>
      <w:r>
        <w:rPr>
          <w:rFonts w:ascii="Times New Roman"/>
          <w:color w:val="000000"/>
          <w:sz w:val="24"/>
        </w:rPr>
        <w:t xml:space="preserve"> order from their distributor, not directly from Seminole. Laura is a</w:t>
      </w:r>
      <w:r>
        <w:rPr>
          <w:rFonts w:ascii="Times New Roman"/>
          <w:sz w:val="24"/>
        </w:rPr>
        <w:br/>
      </w:r>
    </w:p>
    <w:p w14:paraId="20DFDC03"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distributor rep.</w:t>
      </w:r>
      <w:r>
        <w:rPr>
          <w:rFonts w:ascii="Times New Roman"/>
          <w:sz w:val="24"/>
        </w:rPr>
        <w:tab/>
      </w:r>
      <w:r>
        <w:rPr>
          <w:rFonts w:ascii="Times New Roman"/>
          <w:sz w:val="24"/>
        </w:rPr>
        <w:br/>
      </w:r>
      <w:r>
        <w:rPr>
          <w:rFonts w:ascii="Times New Roman"/>
          <w:sz w:val="24"/>
        </w:rPr>
        <w:tab/>
        <w:t>B)   trade salesperson.</w:t>
      </w:r>
      <w:r>
        <w:rPr>
          <w:rFonts w:ascii="Times New Roman"/>
          <w:sz w:val="24"/>
        </w:rPr>
        <w:br/>
      </w:r>
      <w:r>
        <w:rPr>
          <w:rFonts w:ascii="Times New Roman"/>
          <w:sz w:val="24"/>
        </w:rPr>
        <w:tab/>
        <w:t>C)   missionary salesperson.</w:t>
      </w:r>
      <w:r>
        <w:rPr>
          <w:rFonts w:ascii="Times New Roman"/>
          <w:sz w:val="24"/>
        </w:rPr>
        <w:br/>
      </w:r>
      <w:r>
        <w:rPr>
          <w:rFonts w:ascii="Times New Roman"/>
          <w:sz w:val="24"/>
        </w:rPr>
        <w:tab/>
        <w:t>D)   trade partner.</w:t>
      </w:r>
      <w:r>
        <w:rPr>
          <w:rFonts w:ascii="Times New Roman"/>
          <w:sz w:val="24"/>
        </w:rPr>
        <w:br/>
      </w:r>
      <w:r>
        <w:rPr>
          <w:rFonts w:ascii="Times New Roman"/>
          <w:sz w:val="24"/>
        </w:rPr>
        <w:tab/>
        <w:t>E)   retail salesperson.</w:t>
      </w:r>
      <w:r>
        <w:rPr>
          <w:rFonts w:ascii="Times New Roman"/>
          <w:sz w:val="24"/>
        </w:rPr>
        <w:br/>
      </w:r>
      <w:r>
        <w:rPr>
          <w:rFonts w:ascii="Times New Roman"/>
          <w:sz w:val="24"/>
        </w:rPr>
        <w:tab/>
      </w:r>
    </w:p>
    <w:p w14:paraId="470820BA"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DDC5DE8"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color w:val="000000"/>
          <w:sz w:val="24"/>
        </w:rPr>
        <w:t>Missionary salespeople</w:t>
      </w:r>
      <w:r>
        <w:rPr>
          <w:rFonts w:ascii="Times New Roman"/>
          <w:sz w:val="24"/>
        </w:rPr>
        <w:br/>
      </w:r>
    </w:p>
    <w:p w14:paraId="2A0B5B0F"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w:t>
      </w:r>
      <w:r>
        <w:rPr>
          <w:rFonts w:ascii="Times New Roman"/>
          <w:sz w:val="24"/>
        </w:rPr>
        <w:t>)   work for retailers.</w:t>
      </w:r>
      <w:r>
        <w:rPr>
          <w:rFonts w:ascii="Times New Roman"/>
          <w:sz w:val="24"/>
        </w:rPr>
        <w:tab/>
      </w:r>
      <w:r>
        <w:rPr>
          <w:rFonts w:ascii="Times New Roman"/>
          <w:sz w:val="24"/>
        </w:rPr>
        <w:br/>
      </w:r>
      <w:r>
        <w:rPr>
          <w:rFonts w:ascii="Times New Roman"/>
          <w:sz w:val="24"/>
        </w:rPr>
        <w:tab/>
      </w:r>
      <w:r>
        <w:rPr>
          <w:rFonts w:ascii="Times New Roman"/>
          <w:color w:val="000000"/>
          <w:sz w:val="24"/>
        </w:rPr>
        <w:t>B)   are an essential part of consumer products' distribution channel.</w:t>
      </w:r>
      <w:r>
        <w:rPr>
          <w:rFonts w:ascii="Times New Roman"/>
          <w:sz w:val="24"/>
        </w:rPr>
        <w:br/>
      </w:r>
      <w:r>
        <w:rPr>
          <w:rFonts w:ascii="Times New Roman"/>
          <w:sz w:val="24"/>
        </w:rPr>
        <w:tab/>
        <w:t>C)   frequently call on people who influence a buying decision but who do not actually place the order.</w:t>
      </w:r>
      <w:r>
        <w:rPr>
          <w:rFonts w:ascii="Times New Roman"/>
          <w:sz w:val="24"/>
        </w:rPr>
        <w:br/>
      </w:r>
      <w:r>
        <w:rPr>
          <w:rFonts w:ascii="Times New Roman"/>
          <w:sz w:val="24"/>
        </w:rPr>
        <w:tab/>
        <w:t>D)   never directly contact consumers.</w:t>
      </w:r>
      <w:r>
        <w:rPr>
          <w:rFonts w:ascii="Times New Roman"/>
          <w:sz w:val="24"/>
        </w:rPr>
        <w:br/>
      </w:r>
      <w:r>
        <w:rPr>
          <w:rFonts w:ascii="Times New Roman"/>
          <w:sz w:val="24"/>
        </w:rPr>
        <w:tab/>
        <w:t>E)   do not h</w:t>
      </w:r>
      <w:r>
        <w:rPr>
          <w:rFonts w:ascii="Times New Roman"/>
          <w:sz w:val="24"/>
        </w:rPr>
        <w:t>ave any role to play in the business-to-business model.</w:t>
      </w:r>
      <w:r>
        <w:rPr>
          <w:rFonts w:ascii="Times New Roman"/>
          <w:sz w:val="24"/>
        </w:rPr>
        <w:br/>
      </w:r>
      <w:r>
        <w:rPr>
          <w:rFonts w:ascii="Times New Roman"/>
          <w:sz w:val="24"/>
        </w:rPr>
        <w:tab/>
      </w:r>
    </w:p>
    <w:p w14:paraId="10B116C2"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4C2CED0"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color w:val="000000"/>
          <w:sz w:val="24"/>
        </w:rPr>
        <w:t>Manufacturers' Representatives Incorporated (MRI) is an independent company that employs sales representatives to sell the products of many different producers. MRI's sales reps sel</w:t>
      </w:r>
      <w:r>
        <w:rPr>
          <w:rFonts w:ascii="Times New Roman"/>
          <w:color w:val="000000"/>
          <w:sz w:val="24"/>
        </w:rPr>
        <w:t>l these products to wholesalers and retailers. MRI receives a commission from the producers for the products it sells. MRI is an example of a</w:t>
      </w:r>
      <w:r>
        <w:rPr>
          <w:rFonts w:ascii="Times New Roman"/>
          <w:sz w:val="24"/>
        </w:rPr>
        <w:br/>
      </w:r>
    </w:p>
    <w:p w14:paraId="7085068F"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manufacturers' agent.</w:t>
      </w:r>
      <w:r>
        <w:rPr>
          <w:rFonts w:ascii="Times New Roman"/>
          <w:sz w:val="24"/>
        </w:rPr>
        <w:tab/>
      </w:r>
      <w:r>
        <w:rPr>
          <w:rFonts w:ascii="Times New Roman"/>
          <w:sz w:val="24"/>
        </w:rPr>
        <w:br/>
      </w:r>
      <w:r>
        <w:rPr>
          <w:rFonts w:ascii="Times New Roman"/>
          <w:sz w:val="24"/>
        </w:rPr>
        <w:tab/>
        <w:t>B)   selling agent.</w:t>
      </w:r>
      <w:r>
        <w:rPr>
          <w:rFonts w:ascii="Times New Roman"/>
          <w:sz w:val="24"/>
        </w:rPr>
        <w:br/>
      </w:r>
      <w:r>
        <w:rPr>
          <w:rFonts w:ascii="Times New Roman"/>
          <w:sz w:val="24"/>
        </w:rPr>
        <w:tab/>
        <w:t>C)   missionary sales agency.</w:t>
      </w:r>
      <w:r>
        <w:rPr>
          <w:rFonts w:ascii="Times New Roman"/>
          <w:sz w:val="24"/>
        </w:rPr>
        <w:br/>
      </w:r>
      <w:r>
        <w:rPr>
          <w:rFonts w:ascii="Times New Roman"/>
          <w:sz w:val="24"/>
        </w:rPr>
        <w:tab/>
        <w:t>D)   partnership selling</w:t>
      </w:r>
      <w:r>
        <w:rPr>
          <w:rFonts w:ascii="Times New Roman"/>
          <w:sz w:val="24"/>
        </w:rPr>
        <w:t xml:space="preserve"> strategy.</w:t>
      </w:r>
      <w:r>
        <w:rPr>
          <w:rFonts w:ascii="Times New Roman"/>
          <w:sz w:val="24"/>
        </w:rPr>
        <w:br/>
      </w:r>
      <w:r>
        <w:rPr>
          <w:rFonts w:ascii="Times New Roman"/>
          <w:sz w:val="24"/>
        </w:rPr>
        <w:tab/>
        <w:t>E)   production agent.</w:t>
      </w:r>
      <w:r>
        <w:rPr>
          <w:rFonts w:ascii="Times New Roman"/>
          <w:sz w:val="24"/>
        </w:rPr>
        <w:br/>
      </w:r>
      <w:r>
        <w:rPr>
          <w:rFonts w:ascii="Times New Roman"/>
          <w:sz w:val="24"/>
        </w:rPr>
        <w:tab/>
      </w:r>
    </w:p>
    <w:p w14:paraId="3A5985AC"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769FCB7"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color w:val="000000"/>
          <w:sz w:val="24"/>
        </w:rPr>
        <w:t>The difference between a distributor and a manufacturers' agent is that a manufacturers' agent</w:t>
      </w:r>
      <w:r>
        <w:rPr>
          <w:rFonts w:ascii="Times New Roman"/>
          <w:sz w:val="24"/>
        </w:rPr>
        <w:br/>
      </w:r>
    </w:p>
    <w:p w14:paraId="5810BB2A"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never owns the product.</w:t>
      </w:r>
      <w:r>
        <w:rPr>
          <w:rFonts w:ascii="Times New Roman"/>
          <w:sz w:val="24"/>
        </w:rPr>
        <w:tab/>
      </w:r>
      <w:r>
        <w:rPr>
          <w:rFonts w:ascii="Times New Roman"/>
          <w:sz w:val="24"/>
        </w:rPr>
        <w:br/>
      </w:r>
      <w:r>
        <w:rPr>
          <w:rFonts w:ascii="Times New Roman"/>
          <w:sz w:val="24"/>
        </w:rPr>
        <w:tab/>
        <w:t xml:space="preserve">B)   does not receive a commission for the services </w:t>
      </w:r>
      <w:r>
        <w:rPr>
          <w:rFonts w:ascii="Times New Roman"/>
          <w:sz w:val="24"/>
        </w:rPr>
        <w:t>provided.</w:t>
      </w:r>
      <w:r>
        <w:rPr>
          <w:rFonts w:ascii="Times New Roman"/>
          <w:sz w:val="24"/>
        </w:rPr>
        <w:br/>
      </w:r>
      <w:r>
        <w:rPr>
          <w:rFonts w:ascii="Times New Roman"/>
          <w:sz w:val="24"/>
        </w:rPr>
        <w:tab/>
        <w:t>C)   does not work for more than one manufacturer.</w:t>
      </w:r>
      <w:r>
        <w:rPr>
          <w:rFonts w:ascii="Times New Roman"/>
          <w:sz w:val="24"/>
        </w:rPr>
        <w:br/>
      </w:r>
      <w:r>
        <w:rPr>
          <w:rFonts w:ascii="Times New Roman"/>
          <w:sz w:val="24"/>
        </w:rPr>
        <w:tab/>
        <w:t>D)   does not transmit the sales order to the manufacturer.</w:t>
      </w:r>
      <w:r>
        <w:rPr>
          <w:rFonts w:ascii="Times New Roman"/>
          <w:sz w:val="24"/>
        </w:rPr>
        <w:br/>
      </w:r>
      <w:r>
        <w:rPr>
          <w:rFonts w:ascii="Times New Roman"/>
          <w:sz w:val="24"/>
        </w:rPr>
        <w:tab/>
        <w:t>E)   never sells a service.</w:t>
      </w:r>
      <w:r>
        <w:rPr>
          <w:rFonts w:ascii="Times New Roman"/>
          <w:sz w:val="24"/>
        </w:rPr>
        <w:br/>
      </w:r>
      <w:r>
        <w:rPr>
          <w:rFonts w:ascii="Times New Roman"/>
          <w:sz w:val="24"/>
        </w:rPr>
        <w:tab/>
      </w:r>
    </w:p>
    <w:p w14:paraId="14E92D6D"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080690B"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color w:val="000000"/>
          <w:sz w:val="24"/>
        </w:rPr>
        <w:t>Manufacturers' agents</w:t>
      </w:r>
      <w:r>
        <w:rPr>
          <w:rFonts w:ascii="Times New Roman"/>
          <w:sz w:val="24"/>
        </w:rPr>
        <w:br/>
      </w:r>
    </w:p>
    <w:p w14:paraId="694A988B"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actually take ownership of the products they sell</w:t>
      </w:r>
      <w:r>
        <w:rPr>
          <w:rFonts w:ascii="Times New Roman"/>
          <w:sz w:val="24"/>
        </w:rPr>
        <w:t>.</w:t>
      </w:r>
      <w:r>
        <w:rPr>
          <w:rFonts w:ascii="Times New Roman"/>
          <w:sz w:val="24"/>
        </w:rPr>
        <w:tab/>
      </w:r>
      <w:r>
        <w:rPr>
          <w:rFonts w:ascii="Times New Roman"/>
          <w:sz w:val="24"/>
        </w:rPr>
        <w:br/>
      </w:r>
      <w:r>
        <w:rPr>
          <w:rFonts w:ascii="Times New Roman"/>
          <w:sz w:val="24"/>
        </w:rPr>
        <w:tab/>
        <w:t>B)   are independent businesspeople.</w:t>
      </w:r>
      <w:r>
        <w:rPr>
          <w:rFonts w:ascii="Times New Roman"/>
          <w:sz w:val="24"/>
        </w:rPr>
        <w:br/>
      </w:r>
      <w:r>
        <w:rPr>
          <w:rFonts w:ascii="Times New Roman"/>
          <w:sz w:val="24"/>
        </w:rPr>
        <w:tab/>
        <w:t>C)   are paid a monthly fee for their services.</w:t>
      </w:r>
      <w:r>
        <w:rPr>
          <w:rFonts w:ascii="Times New Roman"/>
          <w:sz w:val="24"/>
        </w:rPr>
        <w:br/>
      </w:r>
      <w:r>
        <w:rPr>
          <w:rFonts w:ascii="Times New Roman"/>
          <w:sz w:val="24"/>
        </w:rPr>
        <w:tab/>
        <w:t>D)   typically call on people who may influence a sale and not those who actually place the order.</w:t>
      </w:r>
      <w:r>
        <w:rPr>
          <w:rFonts w:ascii="Times New Roman"/>
          <w:sz w:val="24"/>
        </w:rPr>
        <w:br/>
      </w:r>
      <w:r>
        <w:rPr>
          <w:rFonts w:ascii="Times New Roman"/>
          <w:sz w:val="24"/>
        </w:rPr>
        <w:tab/>
        <w:t>E)   All of the answers are correct.</w:t>
      </w:r>
      <w:r>
        <w:rPr>
          <w:rFonts w:ascii="Times New Roman"/>
          <w:sz w:val="24"/>
        </w:rPr>
        <w:br/>
      </w:r>
      <w:r>
        <w:rPr>
          <w:rFonts w:ascii="Times New Roman"/>
          <w:sz w:val="24"/>
        </w:rPr>
        <w:tab/>
      </w:r>
    </w:p>
    <w:p w14:paraId="6DCB0C9F"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1B020D5"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color w:val="000000"/>
          <w:sz w:val="24"/>
        </w:rPr>
        <w:t xml:space="preserve">Which of </w:t>
      </w:r>
      <w:r>
        <w:rPr>
          <w:rFonts w:ascii="Times New Roman"/>
          <w:color w:val="000000"/>
          <w:sz w:val="24"/>
        </w:rPr>
        <w:t>the following statements is true of the sales job continuum?</w:t>
      </w:r>
      <w:r>
        <w:rPr>
          <w:rFonts w:ascii="Times New Roman"/>
          <w:sz w:val="24"/>
        </w:rPr>
        <w:br/>
      </w:r>
    </w:p>
    <w:p w14:paraId="7CE84299"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Sales jobs focused on taking orders require a much higher level of skill and creativity than headquarters selling.</w:t>
      </w:r>
      <w:r>
        <w:rPr>
          <w:rFonts w:ascii="Times New Roman"/>
          <w:sz w:val="24"/>
        </w:rPr>
        <w:tab/>
      </w:r>
      <w:r>
        <w:rPr>
          <w:rFonts w:ascii="Times New Roman"/>
          <w:sz w:val="24"/>
        </w:rPr>
        <w:br/>
      </w:r>
      <w:r>
        <w:rPr>
          <w:rFonts w:ascii="Times New Roman"/>
          <w:sz w:val="24"/>
        </w:rPr>
        <w:tab/>
        <w:t>B)   Salespeople responsible for existing customers emphasize se</w:t>
      </w:r>
      <w:r>
        <w:rPr>
          <w:rFonts w:ascii="Times New Roman"/>
          <w:sz w:val="24"/>
        </w:rPr>
        <w:t>lling products over servicing and relationship building.</w:t>
      </w:r>
      <w:r>
        <w:rPr>
          <w:rFonts w:ascii="Times New Roman"/>
          <w:sz w:val="24"/>
        </w:rPr>
        <w:br/>
      </w:r>
      <w:r>
        <w:rPr>
          <w:rFonts w:ascii="Times New Roman"/>
          <w:sz w:val="24"/>
        </w:rPr>
        <w:tab/>
        <w:t>C)   Sales jobs involving important decisions often require salespeople to interact with several people involved in the purchase decision.</w:t>
      </w:r>
      <w:r>
        <w:rPr>
          <w:rFonts w:ascii="Times New Roman"/>
          <w:sz w:val="24"/>
        </w:rPr>
        <w:br/>
      </w:r>
      <w:r>
        <w:rPr>
          <w:rFonts w:ascii="Times New Roman"/>
          <w:sz w:val="24"/>
        </w:rPr>
        <w:tab/>
      </w:r>
      <w:r>
        <w:rPr>
          <w:rFonts w:ascii="Times New Roman"/>
          <w:color w:val="000000"/>
          <w:sz w:val="24"/>
        </w:rPr>
        <w:t>D)   Inside salespeople spend most of their time in the cu</w:t>
      </w:r>
      <w:r>
        <w:rPr>
          <w:rFonts w:ascii="Times New Roman"/>
          <w:color w:val="000000"/>
          <w:sz w:val="24"/>
        </w:rPr>
        <w:t>stomer's place of business, communicating face-to-face with the customer.</w:t>
      </w:r>
      <w:r>
        <w:rPr>
          <w:rFonts w:ascii="Times New Roman"/>
          <w:sz w:val="24"/>
        </w:rPr>
        <w:br/>
      </w:r>
      <w:r>
        <w:rPr>
          <w:rFonts w:ascii="Times New Roman"/>
          <w:sz w:val="24"/>
        </w:rPr>
        <w:tab/>
      </w:r>
      <w:r>
        <w:rPr>
          <w:rFonts w:ascii="Times New Roman"/>
          <w:color w:val="000000"/>
          <w:sz w:val="24"/>
        </w:rPr>
        <w:t>E)   Tangible benefits are generally harder to sell than intangible benefits and require greater involvement on the salesperson's part.</w:t>
      </w:r>
      <w:r>
        <w:rPr>
          <w:rFonts w:ascii="Times New Roman"/>
          <w:sz w:val="24"/>
        </w:rPr>
        <w:br/>
      </w:r>
      <w:r>
        <w:rPr>
          <w:rFonts w:ascii="Times New Roman"/>
          <w:sz w:val="24"/>
        </w:rPr>
        <w:tab/>
      </w:r>
    </w:p>
    <w:p w14:paraId="754FE2C3"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4BB445C"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color w:val="000000"/>
          <w:sz w:val="24"/>
        </w:rPr>
        <w:t>In the context of tangible</w:t>
      </w:r>
      <w:r>
        <w:rPr>
          <w:rFonts w:ascii="Times New Roman"/>
          <w:color w:val="000000"/>
          <w:sz w:val="24"/>
        </w:rPr>
        <w:t xml:space="preserve"> benefits, which of the following products is easier to sell than the others?</w:t>
      </w:r>
      <w:r>
        <w:rPr>
          <w:rFonts w:ascii="Times New Roman"/>
          <w:sz w:val="24"/>
        </w:rPr>
        <w:br/>
      </w:r>
    </w:p>
    <w:p w14:paraId="6F3A3817"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investment products</w:t>
      </w:r>
      <w:r>
        <w:rPr>
          <w:rFonts w:ascii="Times New Roman"/>
          <w:sz w:val="24"/>
        </w:rPr>
        <w:tab/>
      </w:r>
      <w:r>
        <w:rPr>
          <w:rFonts w:ascii="Times New Roman"/>
          <w:sz w:val="24"/>
        </w:rPr>
        <w:br/>
      </w:r>
      <w:r>
        <w:rPr>
          <w:rFonts w:ascii="Times New Roman"/>
          <w:sz w:val="24"/>
        </w:rPr>
        <w:tab/>
        <w:t>B)   computer software</w:t>
      </w:r>
      <w:r>
        <w:rPr>
          <w:rFonts w:ascii="Times New Roman"/>
          <w:sz w:val="24"/>
        </w:rPr>
        <w:br/>
      </w:r>
      <w:r>
        <w:rPr>
          <w:rFonts w:ascii="Times New Roman"/>
          <w:sz w:val="24"/>
        </w:rPr>
        <w:tab/>
        <w:t>C)   toy cars</w:t>
      </w:r>
      <w:r>
        <w:rPr>
          <w:rFonts w:ascii="Times New Roman"/>
          <w:sz w:val="24"/>
        </w:rPr>
        <w:br/>
      </w:r>
      <w:r>
        <w:rPr>
          <w:rFonts w:ascii="Times New Roman"/>
          <w:sz w:val="24"/>
        </w:rPr>
        <w:tab/>
        <w:t>D)   music on mobile applications</w:t>
      </w:r>
      <w:r>
        <w:rPr>
          <w:rFonts w:ascii="Times New Roman"/>
          <w:sz w:val="24"/>
        </w:rPr>
        <w:br/>
      </w:r>
      <w:r>
        <w:rPr>
          <w:rFonts w:ascii="Times New Roman"/>
          <w:sz w:val="24"/>
        </w:rPr>
        <w:tab/>
        <w:t>E)   insurance products</w:t>
      </w:r>
      <w:r>
        <w:rPr>
          <w:rFonts w:ascii="Times New Roman"/>
          <w:sz w:val="24"/>
        </w:rPr>
        <w:br/>
      </w:r>
      <w:r>
        <w:rPr>
          <w:rFonts w:ascii="Times New Roman"/>
          <w:sz w:val="24"/>
        </w:rPr>
        <w:tab/>
      </w:r>
    </w:p>
    <w:p w14:paraId="2786ACD0"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4A0751C"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lastRenderedPageBreak/>
        <w:t>46)</w:t>
      </w:r>
      <w:r>
        <w:rPr>
          <w:rFonts w:ascii="Times New Roman"/>
          <w:b/>
          <w:sz w:val="24"/>
        </w:rPr>
        <w:tab/>
      </w:r>
      <w:r>
        <w:rPr>
          <w:rFonts w:ascii="Times New Roman"/>
          <w:color w:val="000000"/>
          <w:sz w:val="24"/>
        </w:rPr>
        <w:t>Robert works long hours i</w:t>
      </w:r>
      <w:r>
        <w:rPr>
          <w:rFonts w:ascii="Times New Roman"/>
          <w:color w:val="000000"/>
          <w:sz w:val="24"/>
        </w:rPr>
        <w:t>n his firm, making calls to household consumers. Unlike other salespeople in his team, he is not required to visit customers' residences to sell products. He also handles the customer grievance helpline of his firm. Which of the following statements is tru</w:t>
      </w:r>
      <w:r>
        <w:rPr>
          <w:rFonts w:ascii="Times New Roman"/>
          <w:color w:val="000000"/>
          <w:sz w:val="24"/>
        </w:rPr>
        <w:t>e about Robert?</w:t>
      </w:r>
      <w:r>
        <w:rPr>
          <w:rFonts w:ascii="Times New Roman"/>
          <w:sz w:val="24"/>
        </w:rPr>
        <w:br/>
      </w:r>
    </w:p>
    <w:p w14:paraId="4AB9B34D"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Robert is an expert in field sales.</w:t>
      </w:r>
      <w:r>
        <w:rPr>
          <w:rFonts w:ascii="Times New Roman"/>
          <w:sz w:val="24"/>
        </w:rPr>
        <w:tab/>
      </w:r>
      <w:r>
        <w:rPr>
          <w:rFonts w:ascii="Times New Roman"/>
          <w:sz w:val="24"/>
        </w:rPr>
        <w:br/>
      </w:r>
      <w:r>
        <w:rPr>
          <w:rFonts w:ascii="Times New Roman"/>
          <w:sz w:val="24"/>
        </w:rPr>
        <w:tab/>
        <w:t>B)   Robert is a distributor salesperson.</w:t>
      </w:r>
      <w:r>
        <w:rPr>
          <w:rFonts w:ascii="Times New Roman"/>
          <w:sz w:val="24"/>
        </w:rPr>
        <w:br/>
      </w:r>
      <w:r>
        <w:rPr>
          <w:rFonts w:ascii="Times New Roman"/>
          <w:sz w:val="24"/>
        </w:rPr>
        <w:tab/>
      </w:r>
      <w:r>
        <w:rPr>
          <w:rFonts w:ascii="Times New Roman"/>
          <w:color w:val="000000"/>
          <w:sz w:val="24"/>
        </w:rPr>
        <w:t>C)   Robert is a manufacturers' agent.</w:t>
      </w:r>
      <w:r>
        <w:rPr>
          <w:rFonts w:ascii="Times New Roman"/>
          <w:sz w:val="24"/>
        </w:rPr>
        <w:br/>
      </w:r>
      <w:r>
        <w:rPr>
          <w:rFonts w:ascii="Times New Roman"/>
          <w:sz w:val="24"/>
        </w:rPr>
        <w:tab/>
        <w:t>D)   Robert is a missionary salesperson.</w:t>
      </w:r>
      <w:r>
        <w:rPr>
          <w:rFonts w:ascii="Times New Roman"/>
          <w:sz w:val="24"/>
        </w:rPr>
        <w:br/>
      </w:r>
      <w:r>
        <w:rPr>
          <w:rFonts w:ascii="Times New Roman"/>
          <w:sz w:val="24"/>
        </w:rPr>
        <w:tab/>
        <w:t>E)   Robert is an inside salesperson.</w:t>
      </w:r>
      <w:r>
        <w:rPr>
          <w:rFonts w:ascii="Times New Roman"/>
          <w:sz w:val="24"/>
        </w:rPr>
        <w:br/>
      </w:r>
      <w:r>
        <w:rPr>
          <w:rFonts w:ascii="Times New Roman"/>
          <w:sz w:val="24"/>
        </w:rPr>
        <w:tab/>
      </w:r>
    </w:p>
    <w:p w14:paraId="51205BD3"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16F9919"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color w:val="000000"/>
          <w:sz w:val="24"/>
        </w:rPr>
        <w:t>Identi</w:t>
      </w:r>
      <w:r>
        <w:rPr>
          <w:rFonts w:ascii="Times New Roman"/>
          <w:color w:val="000000"/>
          <w:sz w:val="24"/>
        </w:rPr>
        <w:t>fy the situation in which the creativity level of a salesperson is low.</w:t>
      </w:r>
      <w:r>
        <w:rPr>
          <w:rFonts w:ascii="Times New Roman"/>
          <w:sz w:val="24"/>
        </w:rPr>
        <w:br/>
      </w:r>
    </w:p>
    <w:p w14:paraId="1151400F"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when customer participation in decision-making is high</w:t>
      </w:r>
      <w:r>
        <w:rPr>
          <w:rFonts w:ascii="Times New Roman"/>
          <w:sz w:val="24"/>
        </w:rPr>
        <w:tab/>
      </w:r>
      <w:r>
        <w:rPr>
          <w:rFonts w:ascii="Times New Roman"/>
          <w:sz w:val="24"/>
        </w:rPr>
        <w:br/>
      </w:r>
      <w:r>
        <w:rPr>
          <w:rFonts w:ascii="Times New Roman"/>
          <w:sz w:val="24"/>
        </w:rPr>
        <w:tab/>
        <w:t>B)   when new solutions are to be provided to customers</w:t>
      </w:r>
      <w:r>
        <w:rPr>
          <w:rFonts w:ascii="Times New Roman"/>
          <w:sz w:val="24"/>
        </w:rPr>
        <w:br/>
      </w:r>
      <w:r>
        <w:rPr>
          <w:rFonts w:ascii="Times New Roman"/>
          <w:sz w:val="24"/>
        </w:rPr>
        <w:tab/>
        <w:t>C)   when services rather than products are to be sold t</w:t>
      </w:r>
      <w:r>
        <w:rPr>
          <w:rFonts w:ascii="Times New Roman"/>
          <w:sz w:val="24"/>
        </w:rPr>
        <w:t>o customers</w:t>
      </w:r>
      <w:r>
        <w:rPr>
          <w:rFonts w:ascii="Times New Roman"/>
          <w:sz w:val="24"/>
        </w:rPr>
        <w:br/>
      </w:r>
      <w:r>
        <w:rPr>
          <w:rFonts w:ascii="Times New Roman"/>
          <w:sz w:val="24"/>
        </w:rPr>
        <w:tab/>
        <w:t>D)   when goods are to be sold to an existing customer</w:t>
      </w:r>
      <w:r>
        <w:rPr>
          <w:rFonts w:ascii="Times New Roman"/>
          <w:sz w:val="24"/>
        </w:rPr>
        <w:br/>
      </w:r>
      <w:r>
        <w:rPr>
          <w:rFonts w:ascii="Times New Roman"/>
          <w:sz w:val="24"/>
        </w:rPr>
        <w:tab/>
        <w:t>E)   when products sold to customers are intangible</w:t>
      </w:r>
      <w:r>
        <w:rPr>
          <w:rFonts w:ascii="Times New Roman"/>
          <w:sz w:val="24"/>
        </w:rPr>
        <w:br/>
      </w:r>
      <w:r>
        <w:rPr>
          <w:rFonts w:ascii="Times New Roman"/>
          <w:sz w:val="24"/>
        </w:rPr>
        <w:tab/>
      </w:r>
    </w:p>
    <w:p w14:paraId="7513291B"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B1CF0B5"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color w:val="000000"/>
          <w:sz w:val="24"/>
        </w:rPr>
        <w:t>Which of the following is true of inside salespeople?</w:t>
      </w:r>
      <w:r>
        <w:rPr>
          <w:rFonts w:ascii="Times New Roman"/>
          <w:sz w:val="24"/>
        </w:rPr>
        <w:br/>
      </w:r>
    </w:p>
    <w:p w14:paraId="204B525B"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They spend considerable time in the </w:t>
      </w:r>
      <w:r>
        <w:rPr>
          <w:rFonts w:ascii="Times New Roman"/>
          <w:color w:val="000000"/>
          <w:sz w:val="24"/>
        </w:rPr>
        <w:t>customer's place of business.</w:t>
      </w:r>
      <w:r>
        <w:rPr>
          <w:rFonts w:ascii="Times New Roman"/>
          <w:sz w:val="24"/>
        </w:rPr>
        <w:tab/>
      </w:r>
      <w:r>
        <w:rPr>
          <w:rFonts w:ascii="Times New Roman"/>
          <w:sz w:val="24"/>
        </w:rPr>
        <w:br/>
      </w:r>
      <w:r>
        <w:rPr>
          <w:rFonts w:ascii="Times New Roman"/>
          <w:sz w:val="24"/>
        </w:rPr>
        <w:tab/>
        <w:t>B)   They communicate with the customer face-to-face.</w:t>
      </w:r>
      <w:r>
        <w:rPr>
          <w:rFonts w:ascii="Times New Roman"/>
          <w:sz w:val="24"/>
        </w:rPr>
        <w:br/>
      </w:r>
      <w:r>
        <w:rPr>
          <w:rFonts w:ascii="Times New Roman"/>
          <w:sz w:val="24"/>
        </w:rPr>
        <w:tab/>
        <w:t>C)   They are very involved in problem-solving with customers.</w:t>
      </w:r>
      <w:r>
        <w:rPr>
          <w:rFonts w:ascii="Times New Roman"/>
          <w:sz w:val="24"/>
        </w:rPr>
        <w:br/>
      </w:r>
      <w:r>
        <w:rPr>
          <w:rFonts w:ascii="Times New Roman"/>
          <w:sz w:val="24"/>
        </w:rPr>
        <w:tab/>
        <w:t>D)   They typically communicate with customers by telephone or computer.</w:t>
      </w:r>
      <w:r>
        <w:rPr>
          <w:rFonts w:ascii="Times New Roman"/>
          <w:sz w:val="24"/>
        </w:rPr>
        <w:br/>
      </w:r>
      <w:r>
        <w:rPr>
          <w:rFonts w:ascii="Times New Roman"/>
          <w:sz w:val="24"/>
        </w:rPr>
        <w:tab/>
        <w:t>E)   None of the answers is cor</w:t>
      </w:r>
      <w:r>
        <w:rPr>
          <w:rFonts w:ascii="Times New Roman"/>
          <w:sz w:val="24"/>
        </w:rPr>
        <w:t>rect.</w:t>
      </w:r>
      <w:r>
        <w:rPr>
          <w:rFonts w:ascii="Times New Roman"/>
          <w:sz w:val="24"/>
        </w:rPr>
        <w:br/>
      </w:r>
      <w:r>
        <w:rPr>
          <w:rFonts w:ascii="Times New Roman"/>
          <w:sz w:val="24"/>
        </w:rPr>
        <w:tab/>
      </w:r>
    </w:p>
    <w:p w14:paraId="04A3379E"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499519D"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color w:val="000000"/>
          <w:sz w:val="24"/>
        </w:rPr>
        <w:t>Jennifer and Selena are employed by their firm to sell its products. Jennifer is required to go to the customer's residence and demonstrate the features and benefits of the products, whereas Selena is required to conduct sales by c</w:t>
      </w:r>
      <w:r>
        <w:rPr>
          <w:rFonts w:ascii="Times New Roman"/>
          <w:color w:val="000000"/>
          <w:sz w:val="24"/>
        </w:rPr>
        <w:t>alling existing customers. Which of the following statements is most likely true about the scenario?</w:t>
      </w:r>
      <w:r>
        <w:rPr>
          <w:rFonts w:ascii="Times New Roman"/>
          <w:sz w:val="24"/>
        </w:rPr>
        <w:br/>
      </w:r>
    </w:p>
    <w:p w14:paraId="08DCA3C5"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Jennifer is a field salesperson.</w:t>
      </w:r>
      <w:r>
        <w:rPr>
          <w:rFonts w:ascii="Times New Roman"/>
          <w:sz w:val="24"/>
        </w:rPr>
        <w:tab/>
      </w:r>
      <w:r>
        <w:rPr>
          <w:rFonts w:ascii="Times New Roman"/>
          <w:sz w:val="24"/>
        </w:rPr>
        <w:br/>
      </w:r>
      <w:r>
        <w:rPr>
          <w:rFonts w:ascii="Times New Roman"/>
          <w:sz w:val="24"/>
        </w:rPr>
        <w:tab/>
      </w:r>
      <w:r>
        <w:rPr>
          <w:rFonts w:ascii="Times New Roman"/>
          <w:color w:val="000000"/>
          <w:sz w:val="24"/>
        </w:rPr>
        <w:t>B)   Selena will be required to be more creative than Jennifer in selling the firm's product.</w:t>
      </w:r>
      <w:r>
        <w:rPr>
          <w:rFonts w:ascii="Times New Roman"/>
          <w:sz w:val="24"/>
        </w:rPr>
        <w:br/>
      </w:r>
      <w:r>
        <w:rPr>
          <w:rFonts w:ascii="Times New Roman"/>
          <w:sz w:val="24"/>
        </w:rPr>
        <w:tab/>
        <w:t>C)   Selena</w:t>
      </w:r>
      <w:r>
        <w:rPr>
          <w:rFonts w:ascii="Times New Roman"/>
          <w:sz w:val="24"/>
        </w:rPr>
        <w:t xml:space="preserve"> has better communication skills than Jennifer.</w:t>
      </w:r>
      <w:r>
        <w:rPr>
          <w:rFonts w:ascii="Times New Roman"/>
          <w:sz w:val="24"/>
        </w:rPr>
        <w:br/>
      </w:r>
      <w:r>
        <w:rPr>
          <w:rFonts w:ascii="Times New Roman"/>
          <w:sz w:val="24"/>
        </w:rPr>
        <w:tab/>
        <w:t>D)   Jennifer is more agile than Selena.</w:t>
      </w:r>
      <w:r>
        <w:rPr>
          <w:rFonts w:ascii="Times New Roman"/>
          <w:sz w:val="24"/>
        </w:rPr>
        <w:br/>
      </w:r>
      <w:r>
        <w:rPr>
          <w:rFonts w:ascii="Times New Roman"/>
          <w:sz w:val="24"/>
        </w:rPr>
        <w:tab/>
      </w:r>
      <w:r>
        <w:rPr>
          <w:rFonts w:ascii="Times New Roman"/>
          <w:color w:val="000000"/>
          <w:sz w:val="24"/>
        </w:rPr>
        <w:t>E)   Selena is a manufacturers' agent.</w:t>
      </w:r>
      <w:r>
        <w:rPr>
          <w:rFonts w:ascii="Times New Roman"/>
          <w:sz w:val="24"/>
        </w:rPr>
        <w:br/>
      </w:r>
      <w:r>
        <w:rPr>
          <w:rFonts w:ascii="Times New Roman"/>
          <w:sz w:val="24"/>
        </w:rPr>
        <w:tab/>
      </w:r>
    </w:p>
    <w:p w14:paraId="138364BB"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2BC1B33"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color w:val="000000"/>
          <w:sz w:val="24"/>
        </w:rPr>
        <w:t>Which of the following products would most likely be the hardest for a new salesperson to sell?</w:t>
      </w:r>
      <w:r>
        <w:rPr>
          <w:rFonts w:ascii="Times New Roman"/>
          <w:sz w:val="24"/>
        </w:rPr>
        <w:br/>
      </w:r>
    </w:p>
    <w:p w14:paraId="756C2F04"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w:t>
      </w:r>
      <w:r>
        <w:rPr>
          <w:rFonts w:ascii="Times New Roman"/>
          <w:sz w:val="24"/>
        </w:rPr>
        <w:t xml:space="preserve">   laptops for students</w:t>
      </w:r>
      <w:r>
        <w:rPr>
          <w:rFonts w:ascii="Times New Roman"/>
          <w:sz w:val="24"/>
        </w:rPr>
        <w:tab/>
      </w:r>
      <w:r>
        <w:rPr>
          <w:rFonts w:ascii="Times New Roman"/>
          <w:sz w:val="24"/>
        </w:rPr>
        <w:br/>
      </w:r>
      <w:r>
        <w:rPr>
          <w:rFonts w:ascii="Times New Roman"/>
          <w:sz w:val="24"/>
        </w:rPr>
        <w:tab/>
        <w:t>B)   horse trailers</w:t>
      </w:r>
      <w:r>
        <w:rPr>
          <w:rFonts w:ascii="Times New Roman"/>
          <w:sz w:val="24"/>
        </w:rPr>
        <w:br/>
      </w:r>
      <w:r>
        <w:rPr>
          <w:rFonts w:ascii="Times New Roman"/>
          <w:sz w:val="24"/>
        </w:rPr>
        <w:tab/>
        <w:t>C)   management consulting services</w:t>
      </w:r>
      <w:r>
        <w:rPr>
          <w:rFonts w:ascii="Times New Roman"/>
          <w:sz w:val="24"/>
        </w:rPr>
        <w:br/>
      </w:r>
      <w:r>
        <w:rPr>
          <w:rFonts w:ascii="Times New Roman"/>
          <w:sz w:val="24"/>
        </w:rPr>
        <w:tab/>
        <w:t>D)   office supplies to existing customers</w:t>
      </w:r>
      <w:r>
        <w:rPr>
          <w:rFonts w:ascii="Times New Roman"/>
          <w:sz w:val="24"/>
        </w:rPr>
        <w:br/>
      </w:r>
      <w:r>
        <w:rPr>
          <w:rFonts w:ascii="Times New Roman"/>
          <w:sz w:val="24"/>
        </w:rPr>
        <w:tab/>
        <w:t>E)   restaurant tablecloths</w:t>
      </w:r>
      <w:r>
        <w:rPr>
          <w:rFonts w:ascii="Times New Roman"/>
          <w:sz w:val="24"/>
        </w:rPr>
        <w:br/>
      </w:r>
      <w:r>
        <w:rPr>
          <w:rFonts w:ascii="Times New Roman"/>
          <w:sz w:val="24"/>
        </w:rPr>
        <w:tab/>
      </w:r>
    </w:p>
    <w:p w14:paraId="5254B532"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6B82C0A"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color w:val="000000"/>
          <w:sz w:val="24"/>
        </w:rPr>
        <w:t>Vincent spends very little time explaining the features of a product to a custome</w:t>
      </w:r>
      <w:r>
        <w:rPr>
          <w:rFonts w:ascii="Times New Roman"/>
          <w:color w:val="000000"/>
          <w:sz w:val="24"/>
        </w:rPr>
        <w:t>r. His colleagues state that salespeople need to be creative to generate sales. Vincent says that he is not required to be creative because of the type of customers he is required to handle. Which of the following strengthens Vincent's belief?</w:t>
      </w:r>
      <w:r>
        <w:rPr>
          <w:rFonts w:ascii="Times New Roman"/>
          <w:sz w:val="24"/>
        </w:rPr>
        <w:br/>
      </w:r>
    </w:p>
    <w:p w14:paraId="327E2C30"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w:t>
      </w:r>
      <w:r>
        <w:rPr>
          <w:rFonts w:ascii="Times New Roman"/>
          <w:sz w:val="24"/>
        </w:rPr>
        <w:t xml:space="preserve">  Vincent is selling to existing customers.</w:t>
      </w:r>
      <w:r>
        <w:rPr>
          <w:rFonts w:ascii="Times New Roman"/>
          <w:sz w:val="24"/>
        </w:rPr>
        <w:tab/>
      </w:r>
      <w:r>
        <w:rPr>
          <w:rFonts w:ascii="Times New Roman"/>
          <w:sz w:val="24"/>
        </w:rPr>
        <w:br/>
      </w:r>
      <w:r>
        <w:rPr>
          <w:rFonts w:ascii="Times New Roman"/>
          <w:sz w:val="24"/>
        </w:rPr>
        <w:tab/>
      </w:r>
      <w:r>
        <w:rPr>
          <w:rFonts w:ascii="Times New Roman"/>
          <w:color w:val="000000"/>
          <w:sz w:val="24"/>
        </w:rPr>
        <w:t>B)   Vincent's customers are field customers.</w:t>
      </w:r>
      <w:r>
        <w:rPr>
          <w:rFonts w:ascii="Times New Roman"/>
          <w:sz w:val="24"/>
        </w:rPr>
        <w:br/>
      </w:r>
      <w:r>
        <w:rPr>
          <w:rFonts w:ascii="Times New Roman"/>
          <w:sz w:val="24"/>
        </w:rPr>
        <w:tab/>
        <w:t>C)   Vincent is a senior salesperson.</w:t>
      </w:r>
      <w:r>
        <w:rPr>
          <w:rFonts w:ascii="Times New Roman"/>
          <w:sz w:val="24"/>
        </w:rPr>
        <w:br/>
      </w:r>
      <w:r>
        <w:rPr>
          <w:rFonts w:ascii="Times New Roman"/>
          <w:sz w:val="24"/>
        </w:rPr>
        <w:tab/>
        <w:t>D)   Vincent is selling a service.</w:t>
      </w:r>
      <w:r>
        <w:rPr>
          <w:rFonts w:ascii="Times New Roman"/>
          <w:sz w:val="24"/>
        </w:rPr>
        <w:br/>
      </w:r>
      <w:r>
        <w:rPr>
          <w:rFonts w:ascii="Times New Roman"/>
          <w:sz w:val="24"/>
        </w:rPr>
        <w:tab/>
        <w:t>E)   Vincent is selling a tangible product to new customers.</w:t>
      </w:r>
      <w:r>
        <w:rPr>
          <w:rFonts w:ascii="Times New Roman"/>
          <w:sz w:val="24"/>
        </w:rPr>
        <w:br/>
      </w:r>
      <w:r>
        <w:rPr>
          <w:rFonts w:ascii="Times New Roman"/>
          <w:sz w:val="24"/>
        </w:rPr>
        <w:tab/>
      </w:r>
    </w:p>
    <w:p w14:paraId="2D71FBE4"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8D91420"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color w:val="000000"/>
          <w:sz w:val="24"/>
        </w:rPr>
        <w:t>George is a new salesperson in his firm. He is assigned to attract new buyers by visiting their homes and demonstrating the features of the firm's products. Though he is insensitive and rude to most people, he is valued by his management because he is able</w:t>
      </w:r>
      <w:r>
        <w:rPr>
          <w:rFonts w:ascii="Times New Roman"/>
          <w:color w:val="000000"/>
          <w:sz w:val="24"/>
        </w:rPr>
        <w:t xml:space="preserve"> to generate new ideas and tactics that retain existing customers. His ability to innovate has helped improve his performance at his firm. Which of the following statements is true about George?</w:t>
      </w:r>
      <w:r>
        <w:rPr>
          <w:rFonts w:ascii="Times New Roman"/>
          <w:sz w:val="24"/>
        </w:rPr>
        <w:br/>
      </w:r>
    </w:p>
    <w:p w14:paraId="0AE5CF3E"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George is an inside salesperson.</w:t>
      </w:r>
      <w:r>
        <w:rPr>
          <w:rFonts w:ascii="Times New Roman"/>
          <w:sz w:val="24"/>
        </w:rPr>
        <w:tab/>
      </w:r>
      <w:r>
        <w:rPr>
          <w:rFonts w:ascii="Times New Roman"/>
          <w:sz w:val="24"/>
        </w:rPr>
        <w:br/>
      </w:r>
      <w:r>
        <w:rPr>
          <w:rFonts w:ascii="Times New Roman"/>
          <w:sz w:val="24"/>
        </w:rPr>
        <w:tab/>
        <w:t xml:space="preserve">B)   George </w:t>
      </w:r>
      <w:r>
        <w:rPr>
          <w:rFonts w:ascii="Times New Roman"/>
          <w:sz w:val="24"/>
        </w:rPr>
        <w:t>has a high level of emotional intelligence.</w:t>
      </w:r>
      <w:r>
        <w:rPr>
          <w:rFonts w:ascii="Times New Roman"/>
          <w:sz w:val="24"/>
        </w:rPr>
        <w:br/>
      </w:r>
      <w:r>
        <w:rPr>
          <w:rFonts w:ascii="Times New Roman"/>
          <w:sz w:val="24"/>
        </w:rPr>
        <w:tab/>
        <w:t>C)   George relies on team selling rather than selling alone.</w:t>
      </w:r>
      <w:r>
        <w:rPr>
          <w:rFonts w:ascii="Times New Roman"/>
          <w:sz w:val="24"/>
        </w:rPr>
        <w:br/>
      </w:r>
      <w:r>
        <w:rPr>
          <w:rFonts w:ascii="Times New Roman"/>
          <w:sz w:val="24"/>
        </w:rPr>
        <w:tab/>
        <w:t>D)   George is a creative salesperson.</w:t>
      </w:r>
      <w:r>
        <w:rPr>
          <w:rFonts w:ascii="Times New Roman"/>
          <w:sz w:val="24"/>
        </w:rPr>
        <w:br/>
      </w:r>
      <w:r>
        <w:rPr>
          <w:rFonts w:ascii="Times New Roman"/>
          <w:sz w:val="24"/>
        </w:rPr>
        <w:tab/>
        <w:t>E)   George specializes in internal selling.</w:t>
      </w:r>
      <w:r>
        <w:rPr>
          <w:rFonts w:ascii="Times New Roman"/>
          <w:sz w:val="24"/>
        </w:rPr>
        <w:br/>
      </w:r>
      <w:r>
        <w:rPr>
          <w:rFonts w:ascii="Times New Roman"/>
          <w:sz w:val="24"/>
        </w:rPr>
        <w:tab/>
      </w:r>
    </w:p>
    <w:p w14:paraId="2D4C392B"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039F093"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color w:val="000000"/>
          <w:sz w:val="24"/>
        </w:rPr>
        <w:t>__________ is the ability to effectively und</w:t>
      </w:r>
      <w:r>
        <w:rPr>
          <w:rFonts w:ascii="Times New Roman"/>
          <w:color w:val="000000"/>
          <w:sz w:val="24"/>
        </w:rPr>
        <w:t>erstand and use one's own feelings and the feelings of people with whom one interacts.</w:t>
      </w:r>
      <w:r>
        <w:rPr>
          <w:rFonts w:ascii="Times New Roman"/>
          <w:sz w:val="24"/>
        </w:rPr>
        <w:br/>
      </w:r>
    </w:p>
    <w:p w14:paraId="29CF1BF5"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Emotional intelligence</w:t>
      </w:r>
      <w:r>
        <w:rPr>
          <w:rFonts w:ascii="Times New Roman"/>
          <w:sz w:val="24"/>
        </w:rPr>
        <w:tab/>
      </w:r>
      <w:r>
        <w:rPr>
          <w:rFonts w:ascii="Times New Roman"/>
          <w:sz w:val="24"/>
        </w:rPr>
        <w:br/>
      </w:r>
      <w:r>
        <w:rPr>
          <w:rFonts w:ascii="Times New Roman"/>
          <w:sz w:val="24"/>
        </w:rPr>
        <w:tab/>
        <w:t>B)   Adaptive learning</w:t>
      </w:r>
      <w:r>
        <w:rPr>
          <w:rFonts w:ascii="Times New Roman"/>
          <w:sz w:val="24"/>
        </w:rPr>
        <w:br/>
      </w:r>
      <w:r>
        <w:rPr>
          <w:rFonts w:ascii="Times New Roman"/>
          <w:sz w:val="24"/>
        </w:rPr>
        <w:tab/>
        <w:t>C)   Environmental awareness</w:t>
      </w:r>
      <w:r>
        <w:rPr>
          <w:rFonts w:ascii="Times New Roman"/>
          <w:sz w:val="24"/>
        </w:rPr>
        <w:br/>
      </w:r>
      <w:r>
        <w:rPr>
          <w:rFonts w:ascii="Times New Roman"/>
          <w:sz w:val="24"/>
        </w:rPr>
        <w:tab/>
        <w:t>D)   Generative learning</w:t>
      </w:r>
      <w:r>
        <w:rPr>
          <w:rFonts w:ascii="Times New Roman"/>
          <w:sz w:val="24"/>
        </w:rPr>
        <w:br/>
      </w:r>
      <w:r>
        <w:rPr>
          <w:rFonts w:ascii="Times New Roman"/>
          <w:sz w:val="24"/>
        </w:rPr>
        <w:tab/>
        <w:t>E)   Behavioral intelligence</w:t>
      </w:r>
      <w:r>
        <w:rPr>
          <w:rFonts w:ascii="Times New Roman"/>
          <w:sz w:val="24"/>
        </w:rPr>
        <w:br/>
      </w:r>
      <w:r>
        <w:rPr>
          <w:rFonts w:ascii="Times New Roman"/>
          <w:sz w:val="24"/>
        </w:rPr>
        <w:tab/>
      </w:r>
    </w:p>
    <w:p w14:paraId="097056B5"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5BB02EB"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color w:val="000000"/>
          <w:sz w:val="24"/>
        </w:rPr>
        <w:t>Wh</w:t>
      </w:r>
      <w:r>
        <w:rPr>
          <w:rFonts w:ascii="Times New Roman"/>
          <w:color w:val="000000"/>
          <w:sz w:val="24"/>
        </w:rPr>
        <w:t>en LeAnn called on a long-time customer, she realized that the man was upset about the loss of his pet and took the time to listen to his problem. She was able to sympathize with the customer's recent loss of a pet by using her</w:t>
      </w:r>
      <w:r>
        <w:rPr>
          <w:rFonts w:ascii="Times New Roman"/>
          <w:sz w:val="24"/>
        </w:rPr>
        <w:br/>
      </w:r>
    </w:p>
    <w:p w14:paraId="626BCECE"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emotional inte</w:t>
      </w:r>
      <w:r>
        <w:rPr>
          <w:rFonts w:ascii="Times New Roman"/>
          <w:sz w:val="24"/>
        </w:rPr>
        <w:t>lligence.</w:t>
      </w:r>
      <w:r>
        <w:rPr>
          <w:rFonts w:ascii="Times New Roman"/>
          <w:sz w:val="24"/>
        </w:rPr>
        <w:tab/>
      </w:r>
      <w:r>
        <w:rPr>
          <w:rFonts w:ascii="Times New Roman"/>
          <w:sz w:val="24"/>
        </w:rPr>
        <w:br/>
      </w:r>
      <w:r>
        <w:rPr>
          <w:rFonts w:ascii="Times New Roman"/>
          <w:sz w:val="24"/>
        </w:rPr>
        <w:tab/>
        <w:t>B)   adaptive learning.</w:t>
      </w:r>
      <w:r>
        <w:rPr>
          <w:rFonts w:ascii="Times New Roman"/>
          <w:sz w:val="24"/>
        </w:rPr>
        <w:br/>
      </w:r>
      <w:r>
        <w:rPr>
          <w:rFonts w:ascii="Times New Roman"/>
          <w:sz w:val="24"/>
        </w:rPr>
        <w:tab/>
        <w:t>C)   environmental awareness.</w:t>
      </w:r>
      <w:r>
        <w:rPr>
          <w:rFonts w:ascii="Times New Roman"/>
          <w:sz w:val="24"/>
        </w:rPr>
        <w:br/>
      </w:r>
      <w:r>
        <w:rPr>
          <w:rFonts w:ascii="Times New Roman"/>
          <w:sz w:val="24"/>
        </w:rPr>
        <w:tab/>
        <w:t>D)   generative learning.</w:t>
      </w:r>
      <w:r>
        <w:rPr>
          <w:rFonts w:ascii="Times New Roman"/>
          <w:sz w:val="24"/>
        </w:rPr>
        <w:br/>
      </w:r>
      <w:r>
        <w:rPr>
          <w:rFonts w:ascii="Times New Roman"/>
          <w:sz w:val="24"/>
        </w:rPr>
        <w:tab/>
        <w:t>E)   behavioral intelligence.</w:t>
      </w:r>
      <w:r>
        <w:rPr>
          <w:rFonts w:ascii="Times New Roman"/>
          <w:sz w:val="24"/>
        </w:rPr>
        <w:br/>
      </w:r>
      <w:r>
        <w:rPr>
          <w:rFonts w:ascii="Times New Roman"/>
          <w:sz w:val="24"/>
        </w:rPr>
        <w:tab/>
      </w:r>
    </w:p>
    <w:p w14:paraId="5CE9A214"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9FBD307"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color w:val="000000"/>
          <w:sz w:val="24"/>
        </w:rPr>
        <w:t>__________ is the trait of having imagination and inventiveness and using them to come up with new solutions and</w:t>
      </w:r>
      <w:r>
        <w:rPr>
          <w:rFonts w:ascii="Times New Roman"/>
          <w:color w:val="000000"/>
          <w:sz w:val="24"/>
        </w:rPr>
        <w:t xml:space="preserve"> ideas.</w:t>
      </w:r>
      <w:r>
        <w:rPr>
          <w:rFonts w:ascii="Times New Roman"/>
          <w:sz w:val="24"/>
        </w:rPr>
        <w:br/>
      </w:r>
    </w:p>
    <w:p w14:paraId="1CDB6D64"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Emotional intelligence</w:t>
      </w:r>
      <w:r>
        <w:rPr>
          <w:rFonts w:ascii="Times New Roman"/>
          <w:sz w:val="24"/>
        </w:rPr>
        <w:tab/>
      </w:r>
      <w:r>
        <w:rPr>
          <w:rFonts w:ascii="Times New Roman"/>
          <w:sz w:val="24"/>
        </w:rPr>
        <w:br/>
      </w:r>
      <w:r>
        <w:rPr>
          <w:rFonts w:ascii="Times New Roman"/>
          <w:sz w:val="24"/>
        </w:rPr>
        <w:tab/>
        <w:t>B)   Agility</w:t>
      </w:r>
      <w:r>
        <w:rPr>
          <w:rFonts w:ascii="Times New Roman"/>
          <w:sz w:val="24"/>
        </w:rPr>
        <w:br/>
      </w:r>
      <w:r>
        <w:rPr>
          <w:rFonts w:ascii="Times New Roman"/>
          <w:sz w:val="24"/>
        </w:rPr>
        <w:tab/>
        <w:t>C)   Creativity</w:t>
      </w:r>
      <w:r>
        <w:rPr>
          <w:rFonts w:ascii="Times New Roman"/>
          <w:sz w:val="24"/>
        </w:rPr>
        <w:br/>
      </w:r>
      <w:r>
        <w:rPr>
          <w:rFonts w:ascii="Times New Roman"/>
          <w:sz w:val="24"/>
        </w:rPr>
        <w:tab/>
        <w:t>D)   Optimism</w:t>
      </w:r>
      <w:r>
        <w:rPr>
          <w:rFonts w:ascii="Times New Roman"/>
          <w:sz w:val="24"/>
        </w:rPr>
        <w:br/>
      </w:r>
      <w:r>
        <w:rPr>
          <w:rFonts w:ascii="Times New Roman"/>
          <w:sz w:val="24"/>
        </w:rPr>
        <w:tab/>
        <w:t>E)   Empathy</w:t>
      </w:r>
      <w:r>
        <w:rPr>
          <w:rFonts w:ascii="Times New Roman"/>
          <w:sz w:val="24"/>
        </w:rPr>
        <w:br/>
      </w:r>
      <w:r>
        <w:rPr>
          <w:rFonts w:ascii="Times New Roman"/>
          <w:sz w:val="24"/>
        </w:rPr>
        <w:tab/>
      </w:r>
    </w:p>
    <w:p w14:paraId="2900517F"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C434982"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color w:val="000000"/>
          <w:sz w:val="24"/>
        </w:rPr>
        <w:t>Most of the skills required to be a successful salesperson</w:t>
      </w:r>
      <w:r>
        <w:rPr>
          <w:rFonts w:ascii="Times New Roman"/>
          <w:sz w:val="24"/>
        </w:rPr>
        <w:br/>
      </w:r>
    </w:p>
    <w:p w14:paraId="0C67C7F0"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are associated with intellectual achievement.</w:t>
      </w:r>
      <w:r>
        <w:rPr>
          <w:rFonts w:ascii="Times New Roman"/>
          <w:sz w:val="24"/>
        </w:rPr>
        <w:tab/>
      </w:r>
      <w:r>
        <w:rPr>
          <w:rFonts w:ascii="Times New Roman"/>
          <w:sz w:val="24"/>
        </w:rPr>
        <w:br/>
      </w:r>
      <w:r>
        <w:rPr>
          <w:rFonts w:ascii="Times New Roman"/>
          <w:sz w:val="24"/>
        </w:rPr>
        <w:tab/>
        <w:t>B)   can b</w:t>
      </w:r>
      <w:r>
        <w:rPr>
          <w:rFonts w:ascii="Times New Roman"/>
          <w:sz w:val="24"/>
        </w:rPr>
        <w:t>e learned.</w:t>
      </w:r>
      <w:r>
        <w:rPr>
          <w:rFonts w:ascii="Times New Roman"/>
          <w:sz w:val="24"/>
        </w:rPr>
        <w:br/>
      </w:r>
      <w:r>
        <w:rPr>
          <w:rFonts w:ascii="Times New Roman"/>
          <w:sz w:val="24"/>
        </w:rPr>
        <w:tab/>
        <w:t>C)   are the focus of six sigma selling programs.</w:t>
      </w:r>
      <w:r>
        <w:rPr>
          <w:rFonts w:ascii="Times New Roman"/>
          <w:sz w:val="24"/>
        </w:rPr>
        <w:br/>
      </w:r>
      <w:r>
        <w:rPr>
          <w:rFonts w:ascii="Times New Roman"/>
          <w:sz w:val="24"/>
        </w:rPr>
        <w:tab/>
        <w:t>D)   create a value proposition.</w:t>
      </w:r>
      <w:r>
        <w:rPr>
          <w:rFonts w:ascii="Times New Roman"/>
          <w:sz w:val="24"/>
        </w:rPr>
        <w:br/>
      </w:r>
      <w:r>
        <w:rPr>
          <w:rFonts w:ascii="Times New Roman"/>
          <w:sz w:val="24"/>
        </w:rPr>
        <w:tab/>
        <w:t>E)   are skills that people are born with and cannot be learned.</w:t>
      </w:r>
      <w:r>
        <w:rPr>
          <w:rFonts w:ascii="Times New Roman"/>
          <w:sz w:val="24"/>
        </w:rPr>
        <w:br/>
      </w:r>
      <w:r>
        <w:rPr>
          <w:rFonts w:ascii="Times New Roman"/>
          <w:sz w:val="24"/>
        </w:rPr>
        <w:tab/>
      </w:r>
    </w:p>
    <w:p w14:paraId="046DEF26"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87C37AF"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color w:val="000000"/>
          <w:sz w:val="24"/>
        </w:rPr>
        <w:t>A person who __________ would probably find a career in sales attractive.</w:t>
      </w:r>
      <w:r>
        <w:rPr>
          <w:rFonts w:ascii="Times New Roman"/>
          <w:sz w:val="24"/>
        </w:rPr>
        <w:br/>
      </w:r>
    </w:p>
    <w:p w14:paraId="2070F4DD"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wants a nine-to-five job</w:t>
      </w:r>
      <w:r>
        <w:rPr>
          <w:rFonts w:ascii="Times New Roman"/>
          <w:sz w:val="24"/>
        </w:rPr>
        <w:tab/>
      </w:r>
      <w:r>
        <w:rPr>
          <w:rFonts w:ascii="Times New Roman"/>
          <w:sz w:val="24"/>
        </w:rPr>
        <w:br/>
      </w:r>
      <w:r>
        <w:rPr>
          <w:rFonts w:ascii="Times New Roman"/>
          <w:sz w:val="24"/>
        </w:rPr>
        <w:tab/>
        <w:t>B)   wants to work in an office</w:t>
      </w:r>
      <w:r>
        <w:rPr>
          <w:rFonts w:ascii="Times New Roman"/>
          <w:sz w:val="24"/>
        </w:rPr>
        <w:br/>
      </w:r>
      <w:r>
        <w:rPr>
          <w:rFonts w:ascii="Times New Roman"/>
          <w:sz w:val="24"/>
        </w:rPr>
        <w:tab/>
        <w:t>C)   is not motivated by financial rewards</w:t>
      </w:r>
      <w:r>
        <w:rPr>
          <w:rFonts w:ascii="Times New Roman"/>
          <w:sz w:val="24"/>
        </w:rPr>
        <w:br/>
      </w:r>
      <w:r>
        <w:rPr>
          <w:rFonts w:ascii="Times New Roman"/>
          <w:sz w:val="24"/>
        </w:rPr>
        <w:tab/>
        <w:t>D)   likes independence and is willing to take responsibility</w:t>
      </w:r>
      <w:r>
        <w:rPr>
          <w:rFonts w:ascii="Times New Roman"/>
          <w:sz w:val="24"/>
        </w:rPr>
        <w:br/>
      </w:r>
      <w:r>
        <w:rPr>
          <w:rFonts w:ascii="Times New Roman"/>
          <w:sz w:val="24"/>
        </w:rPr>
        <w:tab/>
        <w:t>E)   does not like to take responsibility</w:t>
      </w:r>
      <w:r>
        <w:rPr>
          <w:rFonts w:ascii="Times New Roman"/>
          <w:sz w:val="24"/>
        </w:rPr>
        <w:br/>
      </w:r>
      <w:r>
        <w:rPr>
          <w:rFonts w:ascii="Times New Roman"/>
          <w:sz w:val="24"/>
        </w:rPr>
        <w:tab/>
      </w:r>
    </w:p>
    <w:p w14:paraId="286E9648"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5881363"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color w:val="000000"/>
          <w:sz w:val="24"/>
        </w:rPr>
        <w:t>Salespeople are</w:t>
      </w:r>
      <w:r>
        <w:rPr>
          <w:rFonts w:ascii="Times New Roman"/>
          <w:color w:val="000000"/>
          <w:sz w:val="24"/>
        </w:rPr>
        <w:t xml:space="preserve"> like entrepreneurs because</w:t>
      </w:r>
      <w:r>
        <w:rPr>
          <w:rFonts w:ascii="Times New Roman"/>
          <w:sz w:val="24"/>
        </w:rPr>
        <w:br/>
      </w:r>
    </w:p>
    <w:p w14:paraId="405C7E87"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they do not have to invest in themselves.</w:t>
      </w:r>
      <w:r>
        <w:rPr>
          <w:rFonts w:ascii="Times New Roman"/>
          <w:sz w:val="24"/>
        </w:rPr>
        <w:tab/>
      </w:r>
      <w:r>
        <w:rPr>
          <w:rFonts w:ascii="Times New Roman"/>
          <w:sz w:val="24"/>
        </w:rPr>
        <w:br/>
      </w:r>
      <w:r>
        <w:rPr>
          <w:rFonts w:ascii="Times New Roman"/>
          <w:sz w:val="24"/>
        </w:rPr>
        <w:tab/>
        <w:t>B)   integrated marketing communications eliminate investment risks.</w:t>
      </w:r>
      <w:r>
        <w:rPr>
          <w:rFonts w:ascii="Times New Roman"/>
          <w:sz w:val="24"/>
        </w:rPr>
        <w:br/>
      </w:r>
      <w:r>
        <w:rPr>
          <w:rFonts w:ascii="Times New Roman"/>
          <w:sz w:val="24"/>
        </w:rPr>
        <w:tab/>
        <w:t>C)   manufacturers trust salespeople to be corporate-centric.</w:t>
      </w:r>
      <w:r>
        <w:rPr>
          <w:rFonts w:ascii="Times New Roman"/>
          <w:sz w:val="24"/>
        </w:rPr>
        <w:br/>
      </w:r>
      <w:r>
        <w:rPr>
          <w:rFonts w:ascii="Times New Roman"/>
          <w:sz w:val="24"/>
        </w:rPr>
        <w:tab/>
        <w:t>D)   of the unusual freedom and flexi</w:t>
      </w:r>
      <w:r>
        <w:rPr>
          <w:rFonts w:ascii="Times New Roman"/>
          <w:sz w:val="24"/>
        </w:rPr>
        <w:t>bility in doing their jobs.</w:t>
      </w:r>
      <w:r>
        <w:rPr>
          <w:rFonts w:ascii="Times New Roman"/>
          <w:sz w:val="24"/>
        </w:rPr>
        <w:br/>
      </w:r>
      <w:r>
        <w:rPr>
          <w:rFonts w:ascii="Times New Roman"/>
          <w:sz w:val="24"/>
        </w:rPr>
        <w:tab/>
        <w:t>E)   they have to spend a lot of time in a structured work environment.</w:t>
      </w:r>
      <w:r>
        <w:rPr>
          <w:rFonts w:ascii="Times New Roman"/>
          <w:sz w:val="24"/>
        </w:rPr>
        <w:br/>
      </w:r>
      <w:r>
        <w:rPr>
          <w:rFonts w:ascii="Times New Roman"/>
          <w:sz w:val="24"/>
        </w:rPr>
        <w:tab/>
      </w:r>
    </w:p>
    <w:p w14:paraId="376ED869"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3271060B"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color w:val="000000"/>
          <w:sz w:val="24"/>
        </w:rPr>
        <w:t>Which of the following is usually the first step in the selling process of a product?</w:t>
      </w:r>
      <w:r>
        <w:rPr>
          <w:rFonts w:ascii="Times New Roman"/>
          <w:sz w:val="24"/>
        </w:rPr>
        <w:br/>
      </w:r>
    </w:p>
    <w:p w14:paraId="35019BEE"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planning for the sales call</w:t>
      </w:r>
      <w:r>
        <w:rPr>
          <w:rFonts w:ascii="Times New Roman"/>
          <w:sz w:val="24"/>
        </w:rPr>
        <w:tab/>
      </w:r>
      <w:r>
        <w:rPr>
          <w:rFonts w:ascii="Times New Roman"/>
          <w:sz w:val="24"/>
        </w:rPr>
        <w:br/>
      </w:r>
      <w:r>
        <w:rPr>
          <w:rFonts w:ascii="Times New Roman"/>
          <w:sz w:val="24"/>
        </w:rPr>
        <w:tab/>
        <w:t xml:space="preserve">B)   </w:t>
      </w:r>
      <w:r>
        <w:rPr>
          <w:rFonts w:ascii="Times New Roman"/>
          <w:sz w:val="24"/>
        </w:rPr>
        <w:t>explaining the benefits of the product to customers</w:t>
      </w:r>
      <w:r>
        <w:rPr>
          <w:rFonts w:ascii="Times New Roman"/>
          <w:sz w:val="24"/>
        </w:rPr>
        <w:br/>
      </w:r>
      <w:r>
        <w:rPr>
          <w:rFonts w:ascii="Times New Roman"/>
          <w:sz w:val="24"/>
        </w:rPr>
        <w:tab/>
        <w:t>C)   searching for prospective customers</w:t>
      </w:r>
      <w:r>
        <w:rPr>
          <w:rFonts w:ascii="Times New Roman"/>
          <w:sz w:val="24"/>
        </w:rPr>
        <w:br/>
      </w:r>
      <w:r>
        <w:rPr>
          <w:rFonts w:ascii="Times New Roman"/>
          <w:sz w:val="24"/>
        </w:rPr>
        <w:tab/>
        <w:t>D)   building partnering relationships with customers after the completion of a sale</w:t>
      </w:r>
      <w:r>
        <w:rPr>
          <w:rFonts w:ascii="Times New Roman"/>
          <w:sz w:val="24"/>
        </w:rPr>
        <w:br/>
      </w:r>
      <w:r>
        <w:rPr>
          <w:rFonts w:ascii="Times New Roman"/>
          <w:sz w:val="24"/>
        </w:rPr>
        <w:tab/>
        <w:t>E)   calculating the customer lifetime value of customers</w:t>
      </w:r>
      <w:r>
        <w:rPr>
          <w:rFonts w:ascii="Times New Roman"/>
          <w:sz w:val="24"/>
        </w:rPr>
        <w:br/>
      </w:r>
      <w:r>
        <w:rPr>
          <w:rFonts w:ascii="Times New Roman"/>
          <w:sz w:val="24"/>
        </w:rPr>
        <w:tab/>
      </w:r>
    </w:p>
    <w:p w14:paraId="19C7BB53"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E6A2C08"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w:t>
      </w:r>
      <w:r>
        <w:rPr>
          <w:rFonts w:ascii="Times New Roman"/>
          <w:b/>
          <w:sz w:val="24"/>
        </w:rPr>
        <w:tab/>
      </w:r>
      <w:r>
        <w:rPr>
          <w:rFonts w:ascii="Times New Roman"/>
          <w:color w:val="000000"/>
          <w:sz w:val="24"/>
        </w:rPr>
        <w:t>Which of the following is usually the last step in the selling process of a product?</w:t>
      </w:r>
      <w:r>
        <w:rPr>
          <w:rFonts w:ascii="Times New Roman"/>
          <w:sz w:val="24"/>
        </w:rPr>
        <w:br/>
      </w:r>
    </w:p>
    <w:p w14:paraId="6A27F051"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making the sales call</w:t>
      </w:r>
      <w:r>
        <w:rPr>
          <w:rFonts w:ascii="Times New Roman"/>
          <w:sz w:val="24"/>
        </w:rPr>
        <w:tab/>
      </w:r>
      <w:r>
        <w:rPr>
          <w:rFonts w:ascii="Times New Roman"/>
          <w:sz w:val="24"/>
        </w:rPr>
        <w:br/>
      </w:r>
      <w:r>
        <w:rPr>
          <w:rFonts w:ascii="Times New Roman"/>
          <w:sz w:val="24"/>
        </w:rPr>
        <w:tab/>
        <w:t>B)   demonstrating the various features and benefits of the product to customers</w:t>
      </w:r>
      <w:r>
        <w:rPr>
          <w:rFonts w:ascii="Times New Roman"/>
          <w:sz w:val="24"/>
        </w:rPr>
        <w:br/>
      </w:r>
      <w:r>
        <w:rPr>
          <w:rFonts w:ascii="Times New Roman"/>
          <w:sz w:val="24"/>
        </w:rPr>
        <w:tab/>
        <w:t>C)   obtaining commitment from customers to purch</w:t>
      </w:r>
      <w:r>
        <w:rPr>
          <w:rFonts w:ascii="Times New Roman"/>
          <w:sz w:val="24"/>
        </w:rPr>
        <w:t>ase the product</w:t>
      </w:r>
      <w:r>
        <w:rPr>
          <w:rFonts w:ascii="Times New Roman"/>
          <w:sz w:val="24"/>
        </w:rPr>
        <w:br/>
      </w:r>
      <w:r>
        <w:rPr>
          <w:rFonts w:ascii="Times New Roman"/>
          <w:sz w:val="24"/>
        </w:rPr>
        <w:tab/>
        <w:t>D)   building partnering relationships with customers after the completion of a sale</w:t>
      </w:r>
      <w:r>
        <w:rPr>
          <w:rFonts w:ascii="Times New Roman"/>
          <w:sz w:val="24"/>
        </w:rPr>
        <w:br/>
      </w:r>
      <w:r>
        <w:rPr>
          <w:rFonts w:ascii="Times New Roman"/>
          <w:sz w:val="24"/>
        </w:rPr>
        <w:tab/>
        <w:t>E)   prospecting for new customers</w:t>
      </w:r>
      <w:r>
        <w:rPr>
          <w:rFonts w:ascii="Times New Roman"/>
          <w:sz w:val="24"/>
        </w:rPr>
        <w:br/>
      </w:r>
      <w:r>
        <w:rPr>
          <w:rFonts w:ascii="Times New Roman"/>
          <w:sz w:val="24"/>
        </w:rPr>
        <w:tab/>
      </w:r>
    </w:p>
    <w:p w14:paraId="193B4339"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18E957C"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color w:val="000000"/>
          <w:sz w:val="24"/>
        </w:rPr>
        <w:t>What is customer lifetime value?</w:t>
      </w:r>
      <w:r>
        <w:rPr>
          <w:rFonts w:ascii="Times New Roman"/>
          <w:sz w:val="24"/>
        </w:rPr>
        <w:br/>
      </w:r>
    </w:p>
    <w:p w14:paraId="26097D3B"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5160956"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9711E54"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color w:val="000000"/>
          <w:sz w:val="24"/>
        </w:rPr>
        <w:t xml:space="preserve">Relative to advertising, what is </w:t>
      </w:r>
      <w:r>
        <w:rPr>
          <w:rFonts w:ascii="Times New Roman"/>
          <w:color w:val="000000"/>
          <w:sz w:val="24"/>
        </w:rPr>
        <w:t>the major advantage and disadvantage of personal selling?</w:t>
      </w:r>
      <w:r>
        <w:rPr>
          <w:rFonts w:ascii="Times New Roman"/>
          <w:sz w:val="24"/>
        </w:rPr>
        <w:br/>
      </w:r>
    </w:p>
    <w:p w14:paraId="13A5608C"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A75A124"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DB3CA75"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color w:val="000000"/>
          <w:sz w:val="24"/>
        </w:rPr>
        <w:t>Relative to publicity, what are the major advantages and disadvantages of personal selling?</w:t>
      </w:r>
      <w:r>
        <w:rPr>
          <w:rFonts w:ascii="Times New Roman"/>
          <w:sz w:val="24"/>
        </w:rPr>
        <w:br/>
      </w:r>
    </w:p>
    <w:p w14:paraId="156A9EF5"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3660D62D"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C054687"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color w:val="000000"/>
          <w:sz w:val="24"/>
        </w:rPr>
        <w:t>On average, salespeople spend less than 50 percent</w:t>
      </w:r>
      <w:r>
        <w:rPr>
          <w:rFonts w:ascii="Times New Roman"/>
          <w:color w:val="000000"/>
          <w:sz w:val="24"/>
        </w:rPr>
        <w:t xml:space="preserve"> of their time on face-to-face meetings with customers and prospects. What are they doing with the rest of their time?</w:t>
      </w:r>
      <w:r>
        <w:rPr>
          <w:rFonts w:ascii="Times New Roman"/>
          <w:sz w:val="24"/>
        </w:rPr>
        <w:br/>
      </w:r>
    </w:p>
    <w:p w14:paraId="316F7C24"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CFA356A"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5DFF029"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sz w:val="24"/>
        </w:rPr>
        <w:t>What are six sigma selling programs?</w:t>
      </w:r>
    </w:p>
    <w:p w14:paraId="3B0D27C4"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2BB6000"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95E92A6"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66)</w:t>
      </w:r>
      <w:r>
        <w:rPr>
          <w:rFonts w:ascii="Times New Roman"/>
          <w:b/>
          <w:sz w:val="24"/>
        </w:rPr>
        <w:tab/>
      </w:r>
      <w:r>
        <w:rPr>
          <w:rFonts w:ascii="Times New Roman"/>
          <w:color w:val="000000"/>
          <w:sz w:val="24"/>
        </w:rPr>
        <w:t>What do distributor salespeople do?</w:t>
      </w:r>
      <w:r>
        <w:rPr>
          <w:rFonts w:ascii="Times New Roman"/>
          <w:sz w:val="24"/>
        </w:rPr>
        <w:br/>
      </w:r>
    </w:p>
    <w:p w14:paraId="6C2CE26A"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0F6F3DF"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CF6731F"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color w:val="000000"/>
          <w:sz w:val="24"/>
        </w:rPr>
        <w:t>Who are manufacturers' agents?</w:t>
      </w:r>
      <w:r>
        <w:rPr>
          <w:rFonts w:ascii="Times New Roman"/>
          <w:sz w:val="24"/>
        </w:rPr>
        <w:br/>
      </w:r>
    </w:p>
    <w:p w14:paraId="45AB668B"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B89CD1E"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08EE3F2"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color w:val="000000"/>
          <w:sz w:val="24"/>
        </w:rPr>
        <w:t>How does the type of benefits provided by products and services affect the nature of the sales job?</w:t>
      </w:r>
      <w:r>
        <w:rPr>
          <w:rFonts w:ascii="Times New Roman"/>
          <w:sz w:val="24"/>
        </w:rPr>
        <w:br/>
      </w:r>
    </w:p>
    <w:p w14:paraId="14CB91E9"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0A946B3"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590A1D90"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color w:val="000000"/>
          <w:sz w:val="24"/>
        </w:rPr>
        <w:t>What sales situations require high creativity?</w:t>
      </w:r>
      <w:r>
        <w:rPr>
          <w:rFonts w:ascii="Times New Roman"/>
          <w:sz w:val="24"/>
        </w:rPr>
        <w:br/>
      </w:r>
    </w:p>
    <w:p w14:paraId="741D03A9"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8226F3F"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C12794F"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color w:val="000000"/>
          <w:sz w:val="24"/>
        </w:rPr>
        <w:t>Describe the personality profile of the ideal salesperson.</w:t>
      </w:r>
      <w:r>
        <w:rPr>
          <w:rFonts w:ascii="Times New Roman"/>
          <w:sz w:val="24"/>
        </w:rPr>
        <w:br/>
      </w:r>
    </w:p>
    <w:p w14:paraId="6BC4B918"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4FDAF0C"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315DC3"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71)</w:t>
      </w:r>
      <w:r>
        <w:rPr>
          <w:rFonts w:ascii="Times New Roman"/>
          <w:b/>
          <w:sz w:val="24"/>
        </w:rPr>
        <w:tab/>
      </w:r>
      <w:r>
        <w:rPr>
          <w:rFonts w:ascii="Times New Roman"/>
          <w:color w:val="000000"/>
          <w:sz w:val="24"/>
        </w:rPr>
        <w:t>Personal selling is the craft of persuading people to buy what they do not want and do not need for more than it is worth.</w:t>
      </w:r>
      <w:r>
        <w:rPr>
          <w:rFonts w:ascii="Times New Roman"/>
          <w:sz w:val="24"/>
        </w:rPr>
        <w:br/>
      </w:r>
    </w:p>
    <w:p w14:paraId="57E6EC29"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r>
      <w:r>
        <w:rPr>
          <w:rFonts w:ascii="Times New Roman"/>
          <w:sz w:val="24"/>
        </w:rPr>
        <w:t>false</w:t>
      </w:r>
      <w:r>
        <w:rPr>
          <w:rFonts w:ascii="Times New Roman"/>
          <w:sz w:val="24"/>
        </w:rPr>
        <w:br/>
      </w:r>
    </w:p>
    <w:p w14:paraId="50FED76E"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B9B7E70"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color w:val="000000"/>
          <w:sz w:val="24"/>
        </w:rPr>
        <w:t>Customers who use multiple channels or sources for gathering information are referred to as "omnichannel buyers."</w:t>
      </w:r>
      <w:r>
        <w:rPr>
          <w:rFonts w:ascii="Times New Roman"/>
          <w:sz w:val="24"/>
        </w:rPr>
        <w:br/>
      </w:r>
    </w:p>
    <w:p w14:paraId="774E629B"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529BEEF"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D8E9C94"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73)</w:t>
      </w:r>
      <w:r>
        <w:rPr>
          <w:rFonts w:ascii="Times New Roman"/>
          <w:b/>
          <w:sz w:val="24"/>
        </w:rPr>
        <w:tab/>
      </w:r>
      <w:r>
        <w:rPr>
          <w:rFonts w:ascii="Times New Roman"/>
          <w:color w:val="000000"/>
          <w:sz w:val="24"/>
        </w:rPr>
        <w:t>The goal of selling is merely to promote a product or service.</w:t>
      </w:r>
      <w:r>
        <w:rPr>
          <w:rFonts w:ascii="Times New Roman"/>
          <w:sz w:val="24"/>
        </w:rPr>
        <w:br/>
      </w:r>
    </w:p>
    <w:p w14:paraId="6319DE16"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w:t>
      </w:r>
      <w:r>
        <w:rPr>
          <w:rFonts w:ascii="Times New Roman"/>
          <w:sz w:val="24"/>
        </w:rPr>
        <w:t>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269E9CD"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43B4852"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74)</w:t>
      </w:r>
      <w:r>
        <w:rPr>
          <w:rFonts w:ascii="Times New Roman"/>
          <w:b/>
          <w:sz w:val="24"/>
        </w:rPr>
        <w:tab/>
      </w:r>
      <w:r>
        <w:rPr>
          <w:rFonts w:ascii="Times New Roman"/>
          <w:color w:val="000000"/>
          <w:sz w:val="24"/>
        </w:rPr>
        <w:t>In a selling situation, buyers usually exclude the selling price of a good while calculating their profit.</w:t>
      </w:r>
      <w:r>
        <w:rPr>
          <w:rFonts w:ascii="Times New Roman"/>
          <w:sz w:val="24"/>
        </w:rPr>
        <w:br/>
      </w:r>
    </w:p>
    <w:p w14:paraId="51524C87"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D4EAF9B"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EB3C1F9"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75)</w:t>
      </w:r>
      <w:r>
        <w:rPr>
          <w:rFonts w:ascii="Times New Roman"/>
          <w:b/>
          <w:sz w:val="24"/>
        </w:rPr>
        <w:tab/>
      </w:r>
      <w:r>
        <w:rPr>
          <w:rFonts w:ascii="Times New Roman"/>
          <w:color w:val="000000"/>
          <w:sz w:val="24"/>
        </w:rPr>
        <w:t>The personal value equation of a buyer is the selling price minus the benefit</w:t>
      </w:r>
      <w:r>
        <w:rPr>
          <w:rFonts w:ascii="Times New Roman"/>
          <w:color w:val="000000"/>
          <w:sz w:val="24"/>
        </w:rPr>
        <w:t>s received.</w:t>
      </w:r>
      <w:r>
        <w:rPr>
          <w:rFonts w:ascii="Times New Roman"/>
          <w:sz w:val="24"/>
        </w:rPr>
        <w:br/>
      </w:r>
    </w:p>
    <w:p w14:paraId="4125402E"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D1BEC91"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4F57EF"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76)</w:t>
      </w:r>
      <w:r>
        <w:rPr>
          <w:rFonts w:ascii="Times New Roman"/>
          <w:b/>
          <w:sz w:val="24"/>
        </w:rPr>
        <w:tab/>
      </w:r>
      <w:r>
        <w:rPr>
          <w:rFonts w:ascii="Times New Roman"/>
          <w:color w:val="000000"/>
          <w:sz w:val="24"/>
        </w:rPr>
        <w:t>In a selling situation, the seller's profit is the benefits received minus the selling price.</w:t>
      </w:r>
      <w:r>
        <w:rPr>
          <w:rFonts w:ascii="Times New Roman"/>
          <w:sz w:val="24"/>
        </w:rPr>
        <w:br/>
      </w:r>
    </w:p>
    <w:p w14:paraId="55ED3CD2"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9432BB2"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0EFF240"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77)</w:t>
      </w:r>
      <w:r>
        <w:rPr>
          <w:rFonts w:ascii="Times New Roman"/>
          <w:b/>
          <w:sz w:val="24"/>
        </w:rPr>
        <w:tab/>
      </w:r>
      <w:r>
        <w:rPr>
          <w:rFonts w:ascii="Times New Roman"/>
          <w:color w:val="000000"/>
          <w:sz w:val="24"/>
        </w:rPr>
        <w:t>Go-to-market strategies are used by buyers to select a suitable ve</w:t>
      </w:r>
      <w:r>
        <w:rPr>
          <w:rFonts w:ascii="Times New Roman"/>
          <w:color w:val="000000"/>
          <w:sz w:val="24"/>
        </w:rPr>
        <w:t>ndor in the buying process.</w:t>
      </w:r>
      <w:r>
        <w:rPr>
          <w:rFonts w:ascii="Times New Roman"/>
          <w:sz w:val="24"/>
        </w:rPr>
        <w:br/>
      </w:r>
    </w:p>
    <w:p w14:paraId="402D6FFF"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A2E4F19"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D9D342B"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78)</w:t>
      </w:r>
      <w:r>
        <w:rPr>
          <w:rFonts w:ascii="Times New Roman"/>
          <w:b/>
          <w:sz w:val="24"/>
        </w:rPr>
        <w:tab/>
      </w:r>
      <w:r>
        <w:rPr>
          <w:rFonts w:ascii="Times New Roman"/>
          <w:color w:val="000000"/>
          <w:sz w:val="24"/>
        </w:rPr>
        <w:t>Organizations whose go-to-market strategies rely heavily on advertising and publicity are called sales force-intensive organizations.</w:t>
      </w:r>
      <w:r>
        <w:rPr>
          <w:rFonts w:ascii="Times New Roman"/>
          <w:sz w:val="24"/>
        </w:rPr>
        <w:br/>
      </w:r>
    </w:p>
    <w:p w14:paraId="22E73768"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B4545D5"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B94C6EF"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79)</w:t>
      </w:r>
      <w:r>
        <w:rPr>
          <w:rFonts w:ascii="Times New Roman"/>
          <w:b/>
          <w:sz w:val="24"/>
        </w:rPr>
        <w:tab/>
      </w:r>
      <w:r>
        <w:rPr>
          <w:rFonts w:ascii="Times New Roman"/>
          <w:color w:val="000000"/>
          <w:sz w:val="24"/>
        </w:rPr>
        <w:t xml:space="preserve">Publicity </w:t>
      </w:r>
      <w:r>
        <w:rPr>
          <w:rFonts w:ascii="Times New Roman"/>
          <w:color w:val="000000"/>
          <w:sz w:val="24"/>
        </w:rPr>
        <w:t>is a form of unpaid marketing communication between buyers and the selling firm.</w:t>
      </w:r>
      <w:r>
        <w:rPr>
          <w:rFonts w:ascii="Times New Roman"/>
          <w:sz w:val="24"/>
        </w:rPr>
        <w:br/>
      </w:r>
    </w:p>
    <w:p w14:paraId="25A08E66"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B83B526"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6C94155"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80)</w:t>
      </w:r>
      <w:r>
        <w:rPr>
          <w:rFonts w:ascii="Times New Roman"/>
          <w:b/>
          <w:sz w:val="24"/>
        </w:rPr>
        <w:tab/>
      </w:r>
      <w:r>
        <w:rPr>
          <w:rFonts w:ascii="Times New Roman"/>
          <w:color w:val="000000"/>
          <w:sz w:val="24"/>
        </w:rPr>
        <w:t>Advertising is the most costly method of communication for selling firms.</w:t>
      </w:r>
      <w:r>
        <w:rPr>
          <w:rFonts w:ascii="Times New Roman"/>
          <w:sz w:val="24"/>
        </w:rPr>
        <w:br/>
      </w:r>
    </w:p>
    <w:p w14:paraId="11DC1B25"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40A15EF"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1F85434"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81)</w:t>
      </w:r>
      <w:r>
        <w:rPr>
          <w:rFonts w:ascii="Times New Roman"/>
          <w:b/>
          <w:sz w:val="24"/>
        </w:rPr>
        <w:tab/>
      </w:r>
      <w:r>
        <w:rPr>
          <w:rFonts w:ascii="Times New Roman"/>
          <w:color w:val="000000"/>
          <w:sz w:val="24"/>
        </w:rPr>
        <w:t xml:space="preserve">In the </w:t>
      </w:r>
      <w:r>
        <w:rPr>
          <w:rFonts w:ascii="Times New Roman"/>
          <w:color w:val="000000"/>
          <w:sz w:val="24"/>
        </w:rPr>
        <w:t>context of communicating marketing messages to customers, firms have more control when using unpaid methods of communication than when using paid methods of communication.</w:t>
      </w:r>
      <w:r>
        <w:rPr>
          <w:rFonts w:ascii="Times New Roman"/>
          <w:sz w:val="24"/>
        </w:rPr>
        <w:br/>
      </w:r>
    </w:p>
    <w:p w14:paraId="3EC33BB0"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2D59EE2"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83D3D09"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82)</w:t>
      </w:r>
      <w:r>
        <w:rPr>
          <w:rFonts w:ascii="Times New Roman"/>
          <w:b/>
          <w:sz w:val="24"/>
        </w:rPr>
        <w:tab/>
      </w:r>
      <w:r>
        <w:rPr>
          <w:rFonts w:ascii="Times New Roman"/>
          <w:color w:val="000000"/>
          <w:sz w:val="24"/>
        </w:rPr>
        <w:t xml:space="preserve">If salespeople want to sell </w:t>
      </w:r>
      <w:r>
        <w:rPr>
          <w:rFonts w:ascii="Times New Roman"/>
          <w:color w:val="000000"/>
          <w:sz w:val="24"/>
        </w:rPr>
        <w:t>effectively, they have to recognize that the buyer has needs that are met not only by the product but also by the selling process itself.</w:t>
      </w:r>
      <w:r>
        <w:rPr>
          <w:rFonts w:ascii="Times New Roman"/>
          <w:sz w:val="24"/>
        </w:rPr>
        <w:br/>
      </w:r>
    </w:p>
    <w:p w14:paraId="205B628E"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CE0A4B8"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11C1D76"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83)</w:t>
      </w:r>
      <w:r>
        <w:rPr>
          <w:rFonts w:ascii="Times New Roman"/>
          <w:b/>
          <w:sz w:val="24"/>
        </w:rPr>
        <w:tab/>
      </w:r>
      <w:r>
        <w:rPr>
          <w:rFonts w:ascii="Times New Roman"/>
          <w:color w:val="000000"/>
          <w:sz w:val="24"/>
        </w:rPr>
        <w:t>Activities such as prospecting for new customers, making sales presentations</w:t>
      </w:r>
      <w:r>
        <w:rPr>
          <w:rFonts w:ascii="Times New Roman"/>
          <w:color w:val="000000"/>
          <w:sz w:val="24"/>
        </w:rPr>
        <w:t>, demonstrating products, negotiating price and delivery terms, writing orders, and increasing sales to existing customers are part of a sales job.</w:t>
      </w:r>
      <w:r>
        <w:rPr>
          <w:rFonts w:ascii="Times New Roman"/>
          <w:sz w:val="24"/>
        </w:rPr>
        <w:br/>
      </w:r>
    </w:p>
    <w:p w14:paraId="2EA2D9A9"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884FF2A"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13DBA45"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84)</w:t>
      </w:r>
      <w:r>
        <w:rPr>
          <w:rFonts w:ascii="Times New Roman"/>
          <w:b/>
          <w:sz w:val="24"/>
        </w:rPr>
        <w:tab/>
      </w:r>
      <w:r>
        <w:rPr>
          <w:rFonts w:ascii="Times New Roman"/>
          <w:color w:val="000000"/>
          <w:sz w:val="24"/>
        </w:rPr>
        <w:t>Generally, salespeople spend more than 50 percent of their time on</w:t>
      </w:r>
      <w:r>
        <w:rPr>
          <w:rFonts w:ascii="Times New Roman"/>
          <w:color w:val="000000"/>
          <w:sz w:val="24"/>
        </w:rPr>
        <w:t>-site in face-to-face meetings with customers and prospects.</w:t>
      </w:r>
      <w:r>
        <w:rPr>
          <w:rFonts w:ascii="Times New Roman"/>
          <w:sz w:val="24"/>
        </w:rPr>
        <w:br/>
      </w:r>
    </w:p>
    <w:p w14:paraId="181FE0A8"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9FA3C9D"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FF413A0"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85)</w:t>
      </w:r>
      <w:r>
        <w:rPr>
          <w:rFonts w:ascii="Times New Roman"/>
          <w:b/>
          <w:sz w:val="24"/>
        </w:rPr>
        <w:tab/>
      </w:r>
      <w:r>
        <w:rPr>
          <w:rFonts w:ascii="Times New Roman"/>
          <w:color w:val="000000"/>
          <w:sz w:val="24"/>
        </w:rPr>
        <w:t>The phrase "customer-centric" means making the customer the center of everything a salesperson does.</w:t>
      </w:r>
      <w:r>
        <w:rPr>
          <w:rFonts w:ascii="Times New Roman"/>
          <w:sz w:val="24"/>
        </w:rPr>
        <w:br/>
      </w:r>
    </w:p>
    <w:p w14:paraId="41A1AAA1"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21BC398"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2E2B87A5"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86)</w:t>
      </w:r>
      <w:r>
        <w:rPr>
          <w:rFonts w:ascii="Times New Roman"/>
          <w:b/>
          <w:sz w:val="24"/>
        </w:rPr>
        <w:tab/>
      </w:r>
      <w:r>
        <w:rPr>
          <w:rFonts w:ascii="Times New Roman"/>
          <w:color w:val="000000"/>
          <w:sz w:val="24"/>
        </w:rPr>
        <w:t>A salesper</w:t>
      </w:r>
      <w:r>
        <w:rPr>
          <w:rFonts w:ascii="Times New Roman"/>
          <w:color w:val="000000"/>
          <w:sz w:val="24"/>
        </w:rPr>
        <w:t>son's job does not end when a customer places an order.</w:t>
      </w:r>
      <w:r>
        <w:rPr>
          <w:rFonts w:ascii="Times New Roman"/>
          <w:sz w:val="24"/>
        </w:rPr>
        <w:br/>
      </w:r>
    </w:p>
    <w:p w14:paraId="56FF8E4C"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502CCC8"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776DFF5"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87)</w:t>
      </w:r>
      <w:r>
        <w:rPr>
          <w:rFonts w:ascii="Times New Roman"/>
          <w:b/>
          <w:sz w:val="24"/>
        </w:rPr>
        <w:tab/>
      </w:r>
      <w:r>
        <w:rPr>
          <w:rFonts w:ascii="Times New Roman"/>
          <w:color w:val="000000"/>
          <w:sz w:val="24"/>
        </w:rPr>
        <w:t>Salespeople coordinate the activities within their firms to solve customer problems.</w:t>
      </w:r>
      <w:r>
        <w:rPr>
          <w:rFonts w:ascii="Times New Roman"/>
          <w:sz w:val="24"/>
        </w:rPr>
        <w:br/>
      </w:r>
    </w:p>
    <w:p w14:paraId="267AA8E6"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AAE52CD"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CAB54BF"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88)</w:t>
      </w:r>
      <w:r>
        <w:rPr>
          <w:rFonts w:ascii="Times New Roman"/>
          <w:b/>
          <w:sz w:val="24"/>
        </w:rPr>
        <w:tab/>
      </w:r>
      <w:r>
        <w:rPr>
          <w:rFonts w:ascii="Times New Roman"/>
          <w:color w:val="000000"/>
          <w:sz w:val="24"/>
        </w:rPr>
        <w:t xml:space="preserve">Six sigma selling programs are </w:t>
      </w:r>
      <w:r>
        <w:rPr>
          <w:rFonts w:ascii="Times New Roman"/>
          <w:color w:val="000000"/>
          <w:sz w:val="24"/>
        </w:rPr>
        <w:t>designed to reduce and eliminate errors in the selling system.</w:t>
      </w:r>
      <w:r>
        <w:rPr>
          <w:rFonts w:ascii="Times New Roman"/>
          <w:sz w:val="24"/>
        </w:rPr>
        <w:br/>
      </w:r>
    </w:p>
    <w:p w14:paraId="73DEE7CB"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96F50BB"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E78E4AF"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89)</w:t>
      </w:r>
      <w:r>
        <w:rPr>
          <w:rFonts w:ascii="Times New Roman"/>
          <w:b/>
          <w:sz w:val="24"/>
        </w:rPr>
        <w:tab/>
      </w:r>
      <w:r>
        <w:rPr>
          <w:rFonts w:ascii="Times New Roman"/>
          <w:color w:val="000000"/>
          <w:sz w:val="24"/>
        </w:rPr>
        <w:t xml:space="preserve">A customer relationship management (CRM) system is a system that organizes information about customers, their needs, company information, and </w:t>
      </w:r>
      <w:r>
        <w:rPr>
          <w:rFonts w:ascii="Times New Roman"/>
          <w:color w:val="000000"/>
          <w:sz w:val="24"/>
        </w:rPr>
        <w:t>sales information.</w:t>
      </w:r>
      <w:r>
        <w:rPr>
          <w:rFonts w:ascii="Times New Roman"/>
          <w:sz w:val="24"/>
        </w:rPr>
        <w:br/>
      </w:r>
    </w:p>
    <w:p w14:paraId="0EE9E3BF"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DD2C584"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9F03C75"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90)</w:t>
      </w:r>
      <w:r>
        <w:rPr>
          <w:rFonts w:ascii="Times New Roman"/>
          <w:b/>
          <w:sz w:val="24"/>
        </w:rPr>
        <w:tab/>
      </w:r>
      <w:r>
        <w:rPr>
          <w:rFonts w:ascii="Times New Roman"/>
          <w:color w:val="000000"/>
          <w:sz w:val="24"/>
        </w:rPr>
        <w:t>Sales promotions use impersonal forms of mass media to provide information to customers, while advertising offers customers incentives to buy products during a specific period.</w:t>
      </w:r>
      <w:r>
        <w:rPr>
          <w:rFonts w:ascii="Times New Roman"/>
          <w:sz w:val="24"/>
        </w:rPr>
        <w:br/>
      </w:r>
    </w:p>
    <w:p w14:paraId="704C36BB"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w:t>
      </w:r>
      <w:r>
        <w:rPr>
          <w:rFonts w:ascii="Times New Roman"/>
          <w:sz w:val="24"/>
        </w:rPr>
        <w:t>alse</w:t>
      </w:r>
      <w:r>
        <w:rPr>
          <w:rFonts w:ascii="Times New Roman"/>
          <w:sz w:val="24"/>
        </w:rPr>
        <w:br/>
      </w:r>
    </w:p>
    <w:p w14:paraId="36DCA928"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A523BDF"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91)</w:t>
      </w:r>
      <w:r>
        <w:rPr>
          <w:rFonts w:ascii="Times New Roman"/>
          <w:b/>
          <w:sz w:val="24"/>
        </w:rPr>
        <w:tab/>
      </w:r>
      <w:r>
        <w:rPr>
          <w:rFonts w:ascii="Times New Roman"/>
          <w:color w:val="000000"/>
          <w:sz w:val="24"/>
        </w:rPr>
        <w:t>A missionary salesperson's job is to approach distributors and encourage them to sell the manufacturer's products.</w:t>
      </w:r>
      <w:r>
        <w:rPr>
          <w:rFonts w:ascii="Times New Roman"/>
          <w:sz w:val="24"/>
        </w:rPr>
        <w:br/>
      </w:r>
    </w:p>
    <w:p w14:paraId="4FCFB9C5"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F1699A6"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1116266"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92)</w:t>
      </w:r>
      <w:r>
        <w:rPr>
          <w:rFonts w:ascii="Times New Roman"/>
          <w:b/>
          <w:sz w:val="24"/>
        </w:rPr>
        <w:tab/>
      </w:r>
      <w:r>
        <w:rPr>
          <w:rFonts w:ascii="Times New Roman"/>
          <w:color w:val="000000"/>
          <w:sz w:val="24"/>
        </w:rPr>
        <w:t>Joshua represents a large drug manufacturer and calls on physicians to expl</w:t>
      </w:r>
      <w:r>
        <w:rPr>
          <w:rFonts w:ascii="Times New Roman"/>
          <w:color w:val="000000"/>
          <w:sz w:val="24"/>
        </w:rPr>
        <w:t>ain to them the benefits of prescribing his firm's products to their patients. Joshua is a missionary salesperson.</w:t>
      </w:r>
      <w:r>
        <w:rPr>
          <w:rFonts w:ascii="Times New Roman"/>
          <w:sz w:val="24"/>
        </w:rPr>
        <w:br/>
      </w:r>
    </w:p>
    <w:p w14:paraId="22F8CEE1"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E254FD3"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874336F"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93)</w:t>
      </w:r>
      <w:r>
        <w:rPr>
          <w:rFonts w:ascii="Times New Roman"/>
          <w:b/>
          <w:sz w:val="24"/>
        </w:rPr>
        <w:tab/>
      </w:r>
      <w:r>
        <w:rPr>
          <w:rFonts w:ascii="Times New Roman"/>
          <w:color w:val="000000"/>
          <w:sz w:val="24"/>
        </w:rPr>
        <w:t xml:space="preserve">Normally, missionary salespeople and local distributor salespeople for the same firm are </w:t>
      </w:r>
      <w:r>
        <w:rPr>
          <w:rFonts w:ascii="Times New Roman"/>
          <w:color w:val="000000"/>
          <w:sz w:val="24"/>
        </w:rPr>
        <w:t>intensively competitive with each other as each strives to take business away from the other.</w:t>
      </w:r>
      <w:r>
        <w:rPr>
          <w:rFonts w:ascii="Times New Roman"/>
          <w:sz w:val="24"/>
        </w:rPr>
        <w:br/>
      </w:r>
    </w:p>
    <w:p w14:paraId="5CE604BC"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F509136"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0DFBA8E"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94)</w:t>
      </w:r>
      <w:r>
        <w:rPr>
          <w:rFonts w:ascii="Times New Roman"/>
          <w:b/>
          <w:sz w:val="24"/>
        </w:rPr>
        <w:tab/>
      </w:r>
      <w:r>
        <w:rPr>
          <w:rFonts w:ascii="Times New Roman"/>
          <w:color w:val="000000"/>
          <w:sz w:val="24"/>
        </w:rPr>
        <w:t>A salesperson is required to show high levels of creativity when he or she has to sell a service rather than a product t</w:t>
      </w:r>
      <w:r>
        <w:rPr>
          <w:rFonts w:ascii="Times New Roman"/>
          <w:color w:val="000000"/>
          <w:sz w:val="24"/>
        </w:rPr>
        <w:t>o a new customer.</w:t>
      </w:r>
      <w:r>
        <w:rPr>
          <w:rFonts w:ascii="Times New Roman"/>
          <w:sz w:val="24"/>
        </w:rPr>
        <w:br/>
      </w:r>
    </w:p>
    <w:p w14:paraId="3204AFD4"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8DA3479"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61C0BB4"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95)</w:t>
      </w:r>
      <w:r>
        <w:rPr>
          <w:rFonts w:ascii="Times New Roman"/>
          <w:b/>
          <w:sz w:val="24"/>
        </w:rPr>
        <w:tab/>
      </w:r>
      <w:r>
        <w:rPr>
          <w:rFonts w:ascii="Times New Roman"/>
          <w:color w:val="000000"/>
          <w:sz w:val="24"/>
        </w:rPr>
        <w:t>Most college graduates in sales work as a salesperson for a retailer rather than going into business-to-business selling.</w:t>
      </w:r>
      <w:r>
        <w:rPr>
          <w:rFonts w:ascii="Times New Roman"/>
          <w:sz w:val="24"/>
        </w:rPr>
        <w:br/>
      </w:r>
    </w:p>
    <w:p w14:paraId="5CF9DB12"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85623D8"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BA9FB4D"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96)</w:t>
      </w:r>
      <w:r>
        <w:rPr>
          <w:rFonts w:ascii="Times New Roman"/>
          <w:b/>
          <w:sz w:val="24"/>
        </w:rPr>
        <w:tab/>
      </w:r>
      <w:r>
        <w:rPr>
          <w:rFonts w:ascii="Times New Roman"/>
          <w:color w:val="000000"/>
          <w:sz w:val="24"/>
        </w:rPr>
        <w:t>Inside salespeople are increasin</w:t>
      </w:r>
      <w:r>
        <w:rPr>
          <w:rFonts w:ascii="Times New Roman"/>
          <w:color w:val="000000"/>
          <w:sz w:val="24"/>
        </w:rPr>
        <w:t>gly being used to penetrate small to mid-market sized companies.</w:t>
      </w:r>
      <w:r>
        <w:rPr>
          <w:rFonts w:ascii="Times New Roman"/>
          <w:sz w:val="24"/>
        </w:rPr>
        <w:br/>
      </w:r>
    </w:p>
    <w:p w14:paraId="631A66C1"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6E4D348"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138A2A7B"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97)</w:t>
      </w:r>
      <w:r>
        <w:rPr>
          <w:rFonts w:ascii="Times New Roman"/>
          <w:b/>
          <w:sz w:val="24"/>
        </w:rPr>
        <w:tab/>
      </w:r>
      <w:r>
        <w:rPr>
          <w:rFonts w:ascii="Times New Roman"/>
          <w:color w:val="000000"/>
          <w:sz w:val="24"/>
        </w:rPr>
        <w:t>Inside selling typically is more demanding than field selling because the former entails more intense interactions with customers.</w:t>
      </w:r>
      <w:r>
        <w:rPr>
          <w:rFonts w:ascii="Times New Roman"/>
          <w:sz w:val="24"/>
        </w:rPr>
        <w:br/>
      </w:r>
    </w:p>
    <w:p w14:paraId="368C6270"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w:t>
      </w:r>
      <w:r>
        <w:rPr>
          <w:rFonts w:ascii="Times New Roman"/>
          <w:sz w:val="24"/>
        </w:rPr>
        <w:t>alse</w:t>
      </w:r>
      <w:r>
        <w:rPr>
          <w:rFonts w:ascii="Times New Roman"/>
          <w:sz w:val="24"/>
        </w:rPr>
        <w:br/>
      </w:r>
    </w:p>
    <w:p w14:paraId="42A92D8B"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F44F294"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98)</w:t>
      </w:r>
      <w:r>
        <w:rPr>
          <w:rFonts w:ascii="Times New Roman"/>
          <w:b/>
          <w:sz w:val="24"/>
        </w:rPr>
        <w:tab/>
      </w:r>
      <w:r>
        <w:rPr>
          <w:rFonts w:ascii="Times New Roman"/>
          <w:color w:val="000000"/>
          <w:sz w:val="24"/>
        </w:rPr>
        <w:t>Customers develop long-term relationships with salespeople who are dependable and trustworthy.</w:t>
      </w:r>
      <w:r>
        <w:rPr>
          <w:rFonts w:ascii="Times New Roman"/>
          <w:sz w:val="24"/>
        </w:rPr>
        <w:br/>
      </w:r>
    </w:p>
    <w:p w14:paraId="431B03BD"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E6B39C1"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293A7FB"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99)</w:t>
      </w:r>
      <w:r>
        <w:rPr>
          <w:rFonts w:ascii="Times New Roman"/>
          <w:b/>
          <w:sz w:val="24"/>
        </w:rPr>
        <w:tab/>
      </w:r>
      <w:r>
        <w:rPr>
          <w:rFonts w:ascii="Times New Roman"/>
          <w:color w:val="000000"/>
          <w:sz w:val="24"/>
        </w:rPr>
        <w:t xml:space="preserve">Selling analytics is an attempt to gain insights into customers by using data mining and </w:t>
      </w:r>
      <w:r>
        <w:rPr>
          <w:rFonts w:ascii="Times New Roman"/>
          <w:color w:val="000000"/>
          <w:sz w:val="24"/>
        </w:rPr>
        <w:t>analytic techniques.</w:t>
      </w:r>
      <w:r>
        <w:rPr>
          <w:rFonts w:ascii="Times New Roman"/>
          <w:sz w:val="24"/>
        </w:rPr>
        <w:br/>
      </w:r>
    </w:p>
    <w:p w14:paraId="25A04697"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0C0D2D2"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0646C19"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b/>
          <w:sz w:val="24"/>
        </w:rPr>
        <w:t>100)</w:t>
      </w:r>
      <w:r>
        <w:rPr>
          <w:rFonts w:ascii="Times New Roman"/>
          <w:b/>
          <w:sz w:val="24"/>
        </w:rPr>
        <w:tab/>
      </w:r>
      <w:r>
        <w:rPr>
          <w:rFonts w:ascii="Times New Roman"/>
          <w:color w:val="000000"/>
          <w:sz w:val="24"/>
        </w:rPr>
        <w:t>The financial rewards of selling are independent of the level of skill of the salesperson and the sophistication needed to do the job.</w:t>
      </w:r>
      <w:r>
        <w:rPr>
          <w:rFonts w:ascii="Times New Roman"/>
          <w:sz w:val="24"/>
        </w:rPr>
        <w:br/>
      </w:r>
    </w:p>
    <w:p w14:paraId="3793E28F" w14:textId="77777777" w:rsidR="00A02463" w:rsidRDefault="00F0045C">
      <w:pPr>
        <w:keepNext/>
        <w:keepLines/>
        <w:sectPr w:rsidR="00A0246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F675BDF"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B3C3E45"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b/>
          <w:sz w:val="36"/>
        </w:rPr>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w:t>
      </w:r>
      <w:r>
        <w:rPr>
          <w:rFonts w:ascii="Times New Roman"/>
          <w:sz w:val="32"/>
        </w:rPr>
        <w:t>ame: chapter 1</w:t>
      </w:r>
      <w:r>
        <w:rPr>
          <w:rFonts w:ascii="Times New Roman"/>
          <w:sz w:val="32"/>
        </w:rPr>
        <w:br/>
      </w:r>
      <w:r>
        <w:rPr>
          <w:rFonts w:ascii="Times New Roman"/>
          <w:sz w:val="32"/>
        </w:rPr>
        <w:br/>
      </w:r>
    </w:p>
    <w:p w14:paraId="512DC91D"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11) A</w:t>
      </w:r>
      <w:r>
        <w:rPr>
          <w:rFonts w:ascii="Times New Roman"/>
          <w:sz w:val="32"/>
        </w:rPr>
        <w:br/>
      </w:r>
    </w:p>
    <w:p w14:paraId="648934AD"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12) E</w:t>
      </w:r>
      <w:r>
        <w:rPr>
          <w:rFonts w:ascii="Times New Roman"/>
          <w:sz w:val="32"/>
        </w:rPr>
        <w:br/>
      </w:r>
    </w:p>
    <w:p w14:paraId="7EB6B433"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13) D</w:t>
      </w:r>
      <w:r>
        <w:rPr>
          <w:rFonts w:ascii="Times New Roman"/>
          <w:sz w:val="32"/>
        </w:rPr>
        <w:br/>
      </w:r>
    </w:p>
    <w:p w14:paraId="422C032F"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14) D</w:t>
      </w:r>
      <w:r>
        <w:rPr>
          <w:rFonts w:ascii="Times New Roman"/>
          <w:sz w:val="32"/>
        </w:rPr>
        <w:br/>
      </w:r>
    </w:p>
    <w:p w14:paraId="2D830940"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15) B</w:t>
      </w:r>
      <w:r>
        <w:rPr>
          <w:rFonts w:ascii="Times New Roman"/>
          <w:sz w:val="32"/>
        </w:rPr>
        <w:br/>
      </w:r>
    </w:p>
    <w:p w14:paraId="1706BAAA"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16) D</w:t>
      </w:r>
      <w:r>
        <w:rPr>
          <w:rFonts w:ascii="Times New Roman"/>
          <w:sz w:val="32"/>
        </w:rPr>
        <w:br/>
      </w:r>
    </w:p>
    <w:p w14:paraId="7833BA23"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17) E</w:t>
      </w:r>
      <w:r>
        <w:rPr>
          <w:rFonts w:ascii="Times New Roman"/>
          <w:sz w:val="32"/>
        </w:rPr>
        <w:br/>
      </w:r>
    </w:p>
    <w:p w14:paraId="7378BB43"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18) B</w:t>
      </w:r>
      <w:r>
        <w:rPr>
          <w:rFonts w:ascii="Times New Roman"/>
          <w:sz w:val="32"/>
        </w:rPr>
        <w:br/>
      </w:r>
    </w:p>
    <w:p w14:paraId="79B4DE91"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19) C</w:t>
      </w:r>
      <w:r>
        <w:rPr>
          <w:rFonts w:ascii="Times New Roman"/>
          <w:sz w:val="32"/>
        </w:rPr>
        <w:br/>
      </w:r>
    </w:p>
    <w:p w14:paraId="2ACB49CD"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20) C</w:t>
      </w:r>
      <w:r>
        <w:rPr>
          <w:rFonts w:ascii="Times New Roman"/>
          <w:sz w:val="32"/>
        </w:rPr>
        <w:br/>
      </w:r>
    </w:p>
    <w:p w14:paraId="53DB1151"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21) E</w:t>
      </w:r>
      <w:r>
        <w:rPr>
          <w:rFonts w:ascii="Times New Roman"/>
          <w:sz w:val="32"/>
        </w:rPr>
        <w:br/>
      </w:r>
    </w:p>
    <w:p w14:paraId="16343415"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22) E</w:t>
      </w:r>
      <w:r>
        <w:rPr>
          <w:rFonts w:ascii="Times New Roman"/>
          <w:sz w:val="32"/>
        </w:rPr>
        <w:br/>
      </w:r>
    </w:p>
    <w:p w14:paraId="6BBED36E"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23) B</w:t>
      </w:r>
      <w:r>
        <w:rPr>
          <w:rFonts w:ascii="Times New Roman"/>
          <w:sz w:val="32"/>
        </w:rPr>
        <w:br/>
      </w:r>
    </w:p>
    <w:p w14:paraId="12C21FF2"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24) A</w:t>
      </w:r>
      <w:r>
        <w:rPr>
          <w:rFonts w:ascii="Times New Roman"/>
          <w:sz w:val="32"/>
        </w:rPr>
        <w:br/>
      </w:r>
    </w:p>
    <w:p w14:paraId="3C50397E"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25) B</w:t>
      </w:r>
      <w:r>
        <w:rPr>
          <w:rFonts w:ascii="Times New Roman"/>
          <w:sz w:val="32"/>
        </w:rPr>
        <w:br/>
      </w:r>
    </w:p>
    <w:p w14:paraId="6CBA618D"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26) D</w:t>
      </w:r>
      <w:r>
        <w:rPr>
          <w:rFonts w:ascii="Times New Roman"/>
          <w:sz w:val="32"/>
        </w:rPr>
        <w:br/>
      </w:r>
    </w:p>
    <w:p w14:paraId="453D42B4"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27) A</w:t>
      </w:r>
      <w:r>
        <w:rPr>
          <w:rFonts w:ascii="Times New Roman"/>
          <w:sz w:val="32"/>
        </w:rPr>
        <w:br/>
      </w:r>
    </w:p>
    <w:p w14:paraId="5A34BD32"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28) E</w:t>
      </w:r>
      <w:r>
        <w:rPr>
          <w:rFonts w:ascii="Times New Roman"/>
          <w:sz w:val="32"/>
        </w:rPr>
        <w:br/>
      </w:r>
    </w:p>
    <w:p w14:paraId="344AFDC8"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29) C</w:t>
      </w:r>
      <w:r>
        <w:rPr>
          <w:rFonts w:ascii="Times New Roman"/>
          <w:sz w:val="32"/>
        </w:rPr>
        <w:br/>
      </w:r>
    </w:p>
    <w:p w14:paraId="3BF6BA99"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30) D</w:t>
      </w:r>
      <w:r>
        <w:rPr>
          <w:rFonts w:ascii="Times New Roman"/>
          <w:sz w:val="32"/>
        </w:rPr>
        <w:br/>
      </w:r>
    </w:p>
    <w:p w14:paraId="03614A5D"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31) B</w:t>
      </w:r>
      <w:r>
        <w:rPr>
          <w:rFonts w:ascii="Times New Roman"/>
          <w:sz w:val="32"/>
        </w:rPr>
        <w:br/>
      </w:r>
    </w:p>
    <w:p w14:paraId="466E8FE7"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32) B</w:t>
      </w:r>
      <w:r>
        <w:rPr>
          <w:rFonts w:ascii="Times New Roman"/>
          <w:sz w:val="32"/>
        </w:rPr>
        <w:br/>
      </w:r>
    </w:p>
    <w:p w14:paraId="1A935AA6"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33) D</w:t>
      </w:r>
      <w:r>
        <w:rPr>
          <w:rFonts w:ascii="Times New Roman"/>
          <w:sz w:val="32"/>
        </w:rPr>
        <w:br/>
      </w:r>
    </w:p>
    <w:p w14:paraId="220961F5"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34) E</w:t>
      </w:r>
      <w:r>
        <w:rPr>
          <w:rFonts w:ascii="Times New Roman"/>
          <w:sz w:val="32"/>
        </w:rPr>
        <w:br/>
      </w:r>
    </w:p>
    <w:p w14:paraId="5CFFAAB3"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35) B</w:t>
      </w:r>
      <w:r>
        <w:rPr>
          <w:rFonts w:ascii="Times New Roman"/>
          <w:sz w:val="32"/>
        </w:rPr>
        <w:br/>
      </w:r>
    </w:p>
    <w:p w14:paraId="574485CB"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36) A</w:t>
      </w:r>
      <w:r>
        <w:rPr>
          <w:rFonts w:ascii="Times New Roman"/>
          <w:sz w:val="32"/>
        </w:rPr>
        <w:br/>
      </w:r>
    </w:p>
    <w:p w14:paraId="7ACDA4BE"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lastRenderedPageBreak/>
        <w:t>37) B</w:t>
      </w:r>
      <w:r>
        <w:rPr>
          <w:rFonts w:ascii="Times New Roman"/>
          <w:sz w:val="32"/>
        </w:rPr>
        <w:br/>
      </w:r>
    </w:p>
    <w:p w14:paraId="3E3611B9"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38) C</w:t>
      </w:r>
      <w:r>
        <w:rPr>
          <w:rFonts w:ascii="Times New Roman"/>
          <w:sz w:val="32"/>
        </w:rPr>
        <w:br/>
      </w:r>
    </w:p>
    <w:p w14:paraId="3B52B40F"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39) C</w:t>
      </w:r>
      <w:r>
        <w:rPr>
          <w:rFonts w:ascii="Times New Roman"/>
          <w:sz w:val="32"/>
        </w:rPr>
        <w:br/>
      </w:r>
    </w:p>
    <w:p w14:paraId="6ED272B9"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40) C</w:t>
      </w:r>
      <w:r>
        <w:rPr>
          <w:rFonts w:ascii="Times New Roman"/>
          <w:sz w:val="32"/>
        </w:rPr>
        <w:br/>
      </w:r>
    </w:p>
    <w:p w14:paraId="1A8803CB"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41) A</w:t>
      </w:r>
      <w:r>
        <w:rPr>
          <w:rFonts w:ascii="Times New Roman"/>
          <w:sz w:val="32"/>
        </w:rPr>
        <w:br/>
      </w:r>
    </w:p>
    <w:p w14:paraId="6F063B77"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42) A</w:t>
      </w:r>
      <w:r>
        <w:rPr>
          <w:rFonts w:ascii="Times New Roman"/>
          <w:sz w:val="32"/>
        </w:rPr>
        <w:br/>
      </w:r>
    </w:p>
    <w:p w14:paraId="5D243153"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43) B</w:t>
      </w:r>
      <w:r>
        <w:rPr>
          <w:rFonts w:ascii="Times New Roman"/>
          <w:sz w:val="32"/>
        </w:rPr>
        <w:br/>
      </w:r>
    </w:p>
    <w:p w14:paraId="508528F9"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44) C</w:t>
      </w:r>
      <w:r>
        <w:rPr>
          <w:rFonts w:ascii="Times New Roman"/>
          <w:sz w:val="32"/>
        </w:rPr>
        <w:br/>
      </w:r>
    </w:p>
    <w:p w14:paraId="1F81C0E9"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45) C</w:t>
      </w:r>
      <w:r>
        <w:rPr>
          <w:rFonts w:ascii="Times New Roman"/>
          <w:sz w:val="32"/>
        </w:rPr>
        <w:br/>
      </w:r>
    </w:p>
    <w:p w14:paraId="4FD26610"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46) E</w:t>
      </w:r>
      <w:r>
        <w:rPr>
          <w:rFonts w:ascii="Times New Roman"/>
          <w:sz w:val="32"/>
        </w:rPr>
        <w:br/>
      </w:r>
    </w:p>
    <w:p w14:paraId="55A24F39"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47) D</w:t>
      </w:r>
      <w:r>
        <w:rPr>
          <w:rFonts w:ascii="Times New Roman"/>
          <w:sz w:val="32"/>
        </w:rPr>
        <w:br/>
      </w:r>
    </w:p>
    <w:p w14:paraId="4EC62EA0"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48) D</w:t>
      </w:r>
      <w:r>
        <w:rPr>
          <w:rFonts w:ascii="Times New Roman"/>
          <w:sz w:val="32"/>
        </w:rPr>
        <w:br/>
      </w:r>
    </w:p>
    <w:p w14:paraId="23F77FB3"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49) A</w:t>
      </w:r>
      <w:r>
        <w:rPr>
          <w:rFonts w:ascii="Times New Roman"/>
          <w:sz w:val="32"/>
        </w:rPr>
        <w:br/>
      </w:r>
    </w:p>
    <w:p w14:paraId="68EACC1E"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50) C</w:t>
      </w:r>
      <w:r>
        <w:rPr>
          <w:rFonts w:ascii="Times New Roman"/>
          <w:sz w:val="32"/>
        </w:rPr>
        <w:br/>
      </w:r>
    </w:p>
    <w:p w14:paraId="12A58FCA"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51) A</w:t>
      </w:r>
      <w:r>
        <w:rPr>
          <w:rFonts w:ascii="Times New Roman"/>
          <w:sz w:val="32"/>
        </w:rPr>
        <w:br/>
      </w:r>
    </w:p>
    <w:p w14:paraId="7489F9A4"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52) D</w:t>
      </w:r>
      <w:r>
        <w:rPr>
          <w:rFonts w:ascii="Times New Roman"/>
          <w:sz w:val="32"/>
        </w:rPr>
        <w:br/>
      </w:r>
    </w:p>
    <w:p w14:paraId="6C3B10CC"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53) A</w:t>
      </w:r>
      <w:r>
        <w:rPr>
          <w:rFonts w:ascii="Times New Roman"/>
          <w:sz w:val="32"/>
        </w:rPr>
        <w:br/>
      </w:r>
    </w:p>
    <w:p w14:paraId="310044A4"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54) A</w:t>
      </w:r>
      <w:r>
        <w:rPr>
          <w:rFonts w:ascii="Times New Roman"/>
          <w:sz w:val="32"/>
        </w:rPr>
        <w:br/>
      </w:r>
    </w:p>
    <w:p w14:paraId="72561C05"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55) C</w:t>
      </w:r>
      <w:r>
        <w:rPr>
          <w:rFonts w:ascii="Times New Roman"/>
          <w:sz w:val="32"/>
        </w:rPr>
        <w:br/>
      </w:r>
    </w:p>
    <w:p w14:paraId="6C7DE0DA"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56) B</w:t>
      </w:r>
      <w:r>
        <w:rPr>
          <w:rFonts w:ascii="Times New Roman"/>
          <w:sz w:val="32"/>
        </w:rPr>
        <w:br/>
      </w:r>
    </w:p>
    <w:p w14:paraId="342800E9"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57) D</w:t>
      </w:r>
      <w:r>
        <w:rPr>
          <w:rFonts w:ascii="Times New Roman"/>
          <w:sz w:val="32"/>
        </w:rPr>
        <w:br/>
      </w:r>
    </w:p>
    <w:p w14:paraId="7DB7ABE7"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58) D</w:t>
      </w:r>
      <w:r>
        <w:rPr>
          <w:rFonts w:ascii="Times New Roman"/>
          <w:sz w:val="32"/>
        </w:rPr>
        <w:br/>
      </w:r>
    </w:p>
    <w:p w14:paraId="0A4AC524"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59) C</w:t>
      </w:r>
      <w:r>
        <w:rPr>
          <w:rFonts w:ascii="Times New Roman"/>
          <w:sz w:val="32"/>
        </w:rPr>
        <w:br/>
      </w:r>
    </w:p>
    <w:p w14:paraId="7179B23E"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60) D</w:t>
      </w:r>
      <w:r>
        <w:rPr>
          <w:rFonts w:ascii="Times New Roman"/>
          <w:sz w:val="32"/>
        </w:rPr>
        <w:br/>
      </w:r>
    </w:p>
    <w:p w14:paraId="64B7EF41"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71) FALSE</w:t>
      </w:r>
      <w:r>
        <w:rPr>
          <w:rFonts w:ascii="Times New Roman"/>
          <w:sz w:val="32"/>
        </w:rPr>
        <w:br/>
      </w:r>
    </w:p>
    <w:p w14:paraId="7F627ED4"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72) TRUE</w:t>
      </w:r>
      <w:r>
        <w:rPr>
          <w:rFonts w:ascii="Times New Roman"/>
          <w:sz w:val="32"/>
        </w:rPr>
        <w:br/>
      </w:r>
    </w:p>
    <w:p w14:paraId="00A892A4"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73) FALSE</w:t>
      </w:r>
      <w:r>
        <w:rPr>
          <w:rFonts w:ascii="Times New Roman"/>
          <w:sz w:val="32"/>
        </w:rPr>
        <w:br/>
      </w:r>
    </w:p>
    <w:p w14:paraId="5E0E485C"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74) FALSE</w:t>
      </w:r>
      <w:r>
        <w:rPr>
          <w:rFonts w:ascii="Times New Roman"/>
          <w:sz w:val="32"/>
        </w:rPr>
        <w:br/>
      </w:r>
    </w:p>
    <w:p w14:paraId="64FAE6C2"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75) FALSE</w:t>
      </w:r>
      <w:r>
        <w:rPr>
          <w:rFonts w:ascii="Times New Roman"/>
          <w:sz w:val="32"/>
        </w:rPr>
        <w:br/>
      </w:r>
    </w:p>
    <w:p w14:paraId="08739704"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76) FALSE</w:t>
      </w:r>
      <w:r>
        <w:rPr>
          <w:rFonts w:ascii="Times New Roman"/>
          <w:sz w:val="32"/>
        </w:rPr>
        <w:br/>
      </w:r>
    </w:p>
    <w:p w14:paraId="55753591"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lastRenderedPageBreak/>
        <w:t>77) FALSE</w:t>
      </w:r>
      <w:r>
        <w:rPr>
          <w:rFonts w:ascii="Times New Roman"/>
          <w:sz w:val="32"/>
        </w:rPr>
        <w:br/>
      </w:r>
    </w:p>
    <w:p w14:paraId="0C94CF99"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78) FALSE</w:t>
      </w:r>
      <w:r>
        <w:rPr>
          <w:rFonts w:ascii="Times New Roman"/>
          <w:sz w:val="32"/>
        </w:rPr>
        <w:br/>
      </w:r>
    </w:p>
    <w:p w14:paraId="43ECE4D7"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79) TRUE</w:t>
      </w:r>
      <w:r>
        <w:rPr>
          <w:rFonts w:ascii="Times New Roman"/>
          <w:sz w:val="32"/>
        </w:rPr>
        <w:br/>
      </w:r>
    </w:p>
    <w:p w14:paraId="7213F826"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80) FALSE</w:t>
      </w:r>
      <w:r>
        <w:rPr>
          <w:rFonts w:ascii="Times New Roman"/>
          <w:sz w:val="32"/>
        </w:rPr>
        <w:br/>
      </w:r>
    </w:p>
    <w:p w14:paraId="0323C72A"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81) FALSE</w:t>
      </w:r>
      <w:r>
        <w:rPr>
          <w:rFonts w:ascii="Times New Roman"/>
          <w:sz w:val="32"/>
        </w:rPr>
        <w:br/>
      </w:r>
    </w:p>
    <w:p w14:paraId="0E9C4564"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82) TRUE</w:t>
      </w:r>
      <w:r>
        <w:rPr>
          <w:rFonts w:ascii="Times New Roman"/>
          <w:sz w:val="32"/>
        </w:rPr>
        <w:br/>
      </w:r>
    </w:p>
    <w:p w14:paraId="1C1ECA79"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83) TRUE</w:t>
      </w:r>
      <w:r>
        <w:rPr>
          <w:rFonts w:ascii="Times New Roman"/>
          <w:sz w:val="32"/>
        </w:rPr>
        <w:br/>
      </w:r>
    </w:p>
    <w:p w14:paraId="644A56D3"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84) FALSE</w:t>
      </w:r>
      <w:r>
        <w:rPr>
          <w:rFonts w:ascii="Times New Roman"/>
          <w:sz w:val="32"/>
        </w:rPr>
        <w:br/>
      </w:r>
    </w:p>
    <w:p w14:paraId="12F1D8D0"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85) TRUE</w:t>
      </w:r>
      <w:r>
        <w:rPr>
          <w:rFonts w:ascii="Times New Roman"/>
          <w:sz w:val="32"/>
        </w:rPr>
        <w:br/>
      </w:r>
    </w:p>
    <w:p w14:paraId="63175636"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86) TRUE</w:t>
      </w:r>
      <w:r>
        <w:rPr>
          <w:rFonts w:ascii="Times New Roman"/>
          <w:sz w:val="32"/>
        </w:rPr>
        <w:br/>
      </w:r>
    </w:p>
    <w:p w14:paraId="11534DBB"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87) TRUE</w:t>
      </w:r>
      <w:r>
        <w:rPr>
          <w:rFonts w:ascii="Times New Roman"/>
          <w:sz w:val="32"/>
        </w:rPr>
        <w:br/>
      </w:r>
    </w:p>
    <w:p w14:paraId="43D9B8EE"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88) TRUE</w:t>
      </w:r>
      <w:r>
        <w:rPr>
          <w:rFonts w:ascii="Times New Roman"/>
          <w:sz w:val="32"/>
        </w:rPr>
        <w:br/>
      </w:r>
    </w:p>
    <w:p w14:paraId="12984C91"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89) TRUE</w:t>
      </w:r>
      <w:r>
        <w:rPr>
          <w:rFonts w:ascii="Times New Roman"/>
          <w:sz w:val="32"/>
        </w:rPr>
        <w:br/>
      </w:r>
    </w:p>
    <w:p w14:paraId="77BE22CD"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90) FALSE</w:t>
      </w:r>
      <w:r>
        <w:rPr>
          <w:rFonts w:ascii="Times New Roman"/>
          <w:sz w:val="32"/>
        </w:rPr>
        <w:br/>
      </w:r>
    </w:p>
    <w:p w14:paraId="544A014A"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91) FALSE</w:t>
      </w:r>
      <w:r>
        <w:rPr>
          <w:rFonts w:ascii="Times New Roman"/>
          <w:sz w:val="32"/>
        </w:rPr>
        <w:br/>
      </w:r>
    </w:p>
    <w:p w14:paraId="36206699"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92) TRUE</w:t>
      </w:r>
      <w:r>
        <w:rPr>
          <w:rFonts w:ascii="Times New Roman"/>
          <w:sz w:val="32"/>
        </w:rPr>
        <w:br/>
      </w:r>
    </w:p>
    <w:p w14:paraId="140CD8F2"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93) FALSE</w:t>
      </w:r>
      <w:r>
        <w:rPr>
          <w:rFonts w:ascii="Times New Roman"/>
          <w:sz w:val="32"/>
        </w:rPr>
        <w:br/>
      </w:r>
    </w:p>
    <w:p w14:paraId="4BEB7BD4"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94) TRUE</w:t>
      </w:r>
      <w:r>
        <w:rPr>
          <w:rFonts w:ascii="Times New Roman"/>
          <w:sz w:val="32"/>
        </w:rPr>
        <w:br/>
      </w:r>
    </w:p>
    <w:p w14:paraId="23FA4B89"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95) FALSE</w:t>
      </w:r>
      <w:r>
        <w:rPr>
          <w:rFonts w:ascii="Times New Roman"/>
          <w:sz w:val="32"/>
        </w:rPr>
        <w:br/>
      </w:r>
    </w:p>
    <w:p w14:paraId="5430803D"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96) TRUE</w:t>
      </w:r>
      <w:r>
        <w:rPr>
          <w:rFonts w:ascii="Times New Roman"/>
          <w:sz w:val="32"/>
        </w:rPr>
        <w:br/>
      </w:r>
    </w:p>
    <w:p w14:paraId="63B48A36"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97) FALSE</w:t>
      </w:r>
      <w:r>
        <w:rPr>
          <w:rFonts w:ascii="Times New Roman"/>
          <w:sz w:val="32"/>
        </w:rPr>
        <w:br/>
      </w:r>
    </w:p>
    <w:p w14:paraId="20272298"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98) TRUE</w:t>
      </w:r>
      <w:r>
        <w:rPr>
          <w:rFonts w:ascii="Times New Roman"/>
          <w:sz w:val="32"/>
        </w:rPr>
        <w:br/>
      </w:r>
    </w:p>
    <w:p w14:paraId="1866E70E"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99) TRUE</w:t>
      </w:r>
      <w:r>
        <w:rPr>
          <w:rFonts w:ascii="Times New Roman"/>
          <w:sz w:val="32"/>
        </w:rPr>
        <w:br/>
      </w:r>
    </w:p>
    <w:p w14:paraId="3EBAC2A7" w14:textId="77777777" w:rsidR="00A02463" w:rsidRDefault="00F0045C">
      <w:pPr>
        <w:keepLines/>
        <w:sectPr w:rsidR="00A02463">
          <w:type w:val="continuous"/>
          <w:pgSz w:w="12240" w:h="15840"/>
          <w:pgMar w:top="1440" w:right="1440" w:bottom="1440" w:left="1440" w:header="720" w:footer="720" w:gutter="0"/>
          <w:cols w:space="720"/>
          <w:docGrid w:linePitch="360"/>
        </w:sectPr>
      </w:pPr>
      <w:r>
        <w:rPr>
          <w:rFonts w:ascii="Times New Roman"/>
          <w:sz w:val="32"/>
        </w:rPr>
        <w:t>100) FALSE</w:t>
      </w:r>
      <w:r>
        <w:rPr>
          <w:rFonts w:ascii="Times New Roman"/>
          <w:sz w:val="32"/>
        </w:rPr>
        <w:br/>
      </w:r>
    </w:p>
    <w:p w14:paraId="1DCA4DD9" w14:textId="77777777" w:rsidR="00F0045C" w:rsidRDefault="00F0045C"/>
    <w:sectPr w:rsidR="00F0045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948F6" w14:textId="77777777" w:rsidR="00F0045C" w:rsidRDefault="00F0045C">
      <w:pPr>
        <w:spacing w:after="0" w:line="240" w:lineRule="auto"/>
      </w:pPr>
      <w:r>
        <w:separator/>
      </w:r>
    </w:p>
  </w:endnote>
  <w:endnote w:type="continuationSeparator" w:id="0">
    <w:p w14:paraId="27318DD5" w14:textId="77777777" w:rsidR="00F0045C" w:rsidRDefault="00F0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C98B" w14:textId="77777777" w:rsidR="009408BD" w:rsidRDefault="00940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7F86" w14:textId="3018F63C" w:rsidR="00A02463" w:rsidRPr="009408BD" w:rsidRDefault="00A02463" w:rsidP="00940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3793C" w14:textId="77777777" w:rsidR="009408BD" w:rsidRDefault="00940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85219" w14:textId="77777777" w:rsidR="00F0045C" w:rsidRDefault="00F0045C">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03228B3D" w14:textId="77777777" w:rsidR="00F0045C" w:rsidRDefault="00F0045C"/>
    <w:p w14:paraId="5F4443E7" w14:textId="77777777" w:rsidR="00F0045C" w:rsidRDefault="00F0045C">
      <w:pPr>
        <w:spacing w:after="0" w:line="240" w:lineRule="auto"/>
      </w:pPr>
      <w:r>
        <w:separator/>
      </w:r>
    </w:p>
  </w:footnote>
  <w:footnote w:type="continuationSeparator" w:id="0">
    <w:p w14:paraId="384C9831" w14:textId="77777777" w:rsidR="00F0045C" w:rsidRDefault="00F00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A0ED" w14:textId="77777777" w:rsidR="009408BD" w:rsidRDefault="00940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7CB36" w14:textId="77777777" w:rsidR="009408BD" w:rsidRDefault="00940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9CEB7" w14:textId="77777777" w:rsidR="009408BD" w:rsidRDefault="009408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02463"/>
    <w:rsid w:val="009408BD"/>
    <w:rsid w:val="00A02463"/>
    <w:rsid w:val="00F0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CD84DB"/>
  <w15:docId w15:val="{1CA946D3-D422-4E8D-9E8B-5341A66C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940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3972</Words>
  <Characters>22643</Characters>
  <Application>Microsoft Office Word</Application>
  <DocSecurity>0</DocSecurity>
  <Lines>188</Lines>
  <Paragraphs>53</Paragraphs>
  <ScaleCrop>false</ScaleCrop>
  <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3</cp:revision>
  <dcterms:created xsi:type="dcterms:W3CDTF">2021-10-20T00:31:00Z</dcterms:created>
  <dcterms:modified xsi:type="dcterms:W3CDTF">2021-10-20T00:31:00Z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