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445" w14:textId="77777777" w:rsidR="00360940" w:rsidRDefault="00000000">
      <w:pPr>
        <w:keepNext/>
        <w:keepLines/>
      </w:pPr>
      <w:r>
        <w:rPr>
          <w:rFonts w:ascii="Times New Roman"/>
          <w:sz w:val="28"/>
        </w:rPr>
        <w:t>Student name:__________</w:t>
      </w:r>
    </w:p>
    <w:p w14:paraId="2532D189" w14:textId="77777777" w:rsidR="00360940" w:rsidRDefault="00000000">
      <w:pPr>
        <w:keepNext/>
        <w:keepLines/>
        <w:sectPr w:rsidR="00360940">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Discuss the characteristics of globalization. Use an example in your discussion.</w:t>
      </w:r>
      <w:r>
        <w:rPr>
          <w:rFonts w:ascii="Times New Roman"/>
          <w:sz w:val="24"/>
        </w:rPr>
        <w:br/>
      </w:r>
    </w:p>
    <w:p w14:paraId="299D3FC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0A461F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Apply</w:t>
      </w:r>
      <w:r>
        <w:rPr>
          <w:rFonts w:ascii="Times New Roman"/>
          <w:sz w:val="20"/>
        </w:rPr>
        <w:br/>
        <w:t>Difficulty : 3 Hard</w:t>
      </w:r>
      <w:r>
        <w:rPr>
          <w:rFonts w:ascii="Times New Roman"/>
          <w:sz w:val="20"/>
        </w:rPr>
        <w:br/>
      </w:r>
    </w:p>
    <w:p w14:paraId="0D4E8B0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379C8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Explain what is meant by the globalization of markets. Provide an example. What are the most global markets?</w:t>
      </w:r>
      <w:r>
        <w:rPr>
          <w:rFonts w:ascii="Times New Roman"/>
          <w:sz w:val="24"/>
        </w:rPr>
        <w:br/>
      </w:r>
    </w:p>
    <w:p w14:paraId="057BAD0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4A88BF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Difficulty : 3 Hard</w:t>
      </w:r>
      <w:r>
        <w:rPr>
          <w:rFonts w:ascii="Times New Roman"/>
          <w:sz w:val="20"/>
        </w:rPr>
        <w:br/>
        <w:t>Bloom's : Analyze</w:t>
      </w:r>
      <w:r>
        <w:rPr>
          <w:rFonts w:ascii="Times New Roman"/>
          <w:sz w:val="20"/>
        </w:rPr>
        <w:br/>
      </w:r>
    </w:p>
    <w:p w14:paraId="010DD6E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FA058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Discuss the concept of the globalization of production.</w:t>
      </w:r>
      <w:r>
        <w:rPr>
          <w:rFonts w:ascii="Times New Roman"/>
          <w:sz w:val="24"/>
        </w:rPr>
        <w:br/>
      </w:r>
    </w:p>
    <w:p w14:paraId="34B1F87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2A94A61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Difficulty : 3 Hard</w:t>
      </w:r>
      <w:r>
        <w:rPr>
          <w:rFonts w:ascii="Times New Roman"/>
          <w:sz w:val="20"/>
        </w:rPr>
        <w:br/>
      </w:r>
    </w:p>
    <w:p w14:paraId="23B551F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15F4A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What is the World Trade Organization? What is its role in the world economy?</w:t>
      </w:r>
      <w:r>
        <w:rPr>
          <w:rFonts w:ascii="Times New Roman"/>
          <w:sz w:val="24"/>
        </w:rPr>
        <w:br/>
      </w:r>
    </w:p>
    <w:p w14:paraId="2B57F8F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8F7A7E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Overview of Trade</w:t>
      </w:r>
      <w:r>
        <w:rPr>
          <w:rFonts w:ascii="Times New Roman"/>
          <w:sz w:val="20"/>
        </w:rPr>
        <w:br/>
        <w:t>Bloom's : Apply</w:t>
      </w:r>
      <w:r>
        <w:rPr>
          <w:rFonts w:ascii="Times New Roman"/>
          <w:sz w:val="20"/>
        </w:rPr>
        <w:br/>
        <w:t>Difficulty : 3 Hard</w:t>
      </w:r>
      <w:r>
        <w:rPr>
          <w:rFonts w:ascii="Times New Roman"/>
          <w:sz w:val="20"/>
        </w:rPr>
        <w:br/>
      </w:r>
    </w:p>
    <w:p w14:paraId="7FF0FFE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969A4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What is the International Monetary Fund? What is the World Bank? What is their relationship, if any, with each other?</w:t>
      </w:r>
      <w:r>
        <w:rPr>
          <w:rFonts w:ascii="Times New Roman"/>
          <w:sz w:val="24"/>
        </w:rPr>
        <w:br/>
      </w:r>
    </w:p>
    <w:p w14:paraId="3BA9BA1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955AAF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The Role of the World Bank and the International Monetary Fund in the International Monetary</w:t>
      </w:r>
      <w:r>
        <w:rPr>
          <w:rFonts w:ascii="Times New Roman"/>
          <w:sz w:val="20"/>
        </w:rPr>
        <w:br/>
        <w:t>Difficulty : 3 Hard</w:t>
      </w:r>
      <w:r>
        <w:rPr>
          <w:rFonts w:ascii="Times New Roman"/>
          <w:sz w:val="20"/>
        </w:rPr>
        <w:br/>
        <w:t>Bloom's : Evaluate</w:t>
      </w:r>
      <w:r>
        <w:rPr>
          <w:rFonts w:ascii="Times New Roman"/>
          <w:sz w:val="20"/>
        </w:rPr>
        <w:br/>
      </w:r>
    </w:p>
    <w:p w14:paraId="668CF46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88636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What is the Uruguay Round? List the measures implemented in the Uruguay Round.</w:t>
      </w:r>
      <w:r>
        <w:rPr>
          <w:rFonts w:ascii="Times New Roman"/>
          <w:sz w:val="24"/>
        </w:rPr>
        <w:br/>
      </w:r>
    </w:p>
    <w:p w14:paraId="3359BC9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4A578E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Topic : Overview of Trade</w:t>
      </w:r>
      <w:r>
        <w:rPr>
          <w:rFonts w:ascii="Times New Roman"/>
          <w:sz w:val="20"/>
        </w:rPr>
        <w:br/>
        <w:t>Bloom's : Apply</w:t>
      </w:r>
      <w:r>
        <w:rPr>
          <w:rFonts w:ascii="Times New Roman"/>
          <w:sz w:val="20"/>
        </w:rPr>
        <w:br/>
        <w:t>Difficulty : 3 Hard</w:t>
      </w:r>
      <w:r>
        <w:rPr>
          <w:rFonts w:ascii="Times New Roman"/>
          <w:sz w:val="20"/>
        </w:rPr>
        <w:br/>
      </w:r>
    </w:p>
    <w:p w14:paraId="2B1AF8C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C798A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Explain the trends in world trade and foreign direct investment since 1960.</w:t>
      </w:r>
      <w:r>
        <w:rPr>
          <w:rFonts w:ascii="Times New Roman"/>
          <w:sz w:val="24"/>
        </w:rPr>
        <w:br/>
      </w:r>
    </w:p>
    <w:p w14:paraId="38372F4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81CB77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Difficulty : 3 Hard</w:t>
      </w:r>
      <w:r>
        <w:rPr>
          <w:rFonts w:ascii="Times New Roman"/>
          <w:sz w:val="20"/>
        </w:rPr>
        <w:br/>
        <w:t>Bloom's : Analyze</w:t>
      </w:r>
      <w:r>
        <w:rPr>
          <w:rFonts w:ascii="Times New Roman"/>
          <w:sz w:val="20"/>
        </w:rPr>
        <w:br/>
        <w:t>Topic : Drivers of Globalization</w:t>
      </w:r>
      <w:r>
        <w:rPr>
          <w:rFonts w:ascii="Times New Roman"/>
          <w:sz w:val="20"/>
        </w:rPr>
        <w:br/>
        <w:t>AACSB : Reflective Thinking</w:t>
      </w:r>
      <w:r>
        <w:rPr>
          <w:rFonts w:ascii="Times New Roman"/>
          <w:sz w:val="20"/>
        </w:rPr>
        <w:br/>
      </w:r>
    </w:p>
    <w:p w14:paraId="40B81F4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295FEE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Explain how the COVID-19 global pandemic has impacted globalization.</w:t>
      </w:r>
      <w:r>
        <w:rPr>
          <w:rFonts w:ascii="Times New Roman"/>
          <w:sz w:val="24"/>
        </w:rPr>
        <w:br/>
      </w:r>
    </w:p>
    <w:p w14:paraId="7F61B32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22285C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Difficulty : 3 Hard</w:t>
      </w:r>
      <w:r>
        <w:rPr>
          <w:rFonts w:ascii="Times New Roman"/>
          <w:sz w:val="20"/>
        </w:rPr>
        <w:br/>
        <w:t>Bloom's : Analyze</w:t>
      </w:r>
      <w:r>
        <w:rPr>
          <w:rFonts w:ascii="Times New Roman"/>
          <w:sz w:val="20"/>
        </w:rPr>
        <w:br/>
        <w:t>Topic : Drivers of Globalization</w:t>
      </w:r>
      <w:r>
        <w:rPr>
          <w:rFonts w:ascii="Times New Roman"/>
          <w:sz w:val="20"/>
        </w:rPr>
        <w:br/>
        <w:t>AACSB : Reflective Thinking</w:t>
      </w:r>
      <w:r>
        <w:rPr>
          <w:rFonts w:ascii="Times New Roman"/>
          <w:sz w:val="20"/>
        </w:rPr>
        <w:br/>
      </w:r>
    </w:p>
    <w:p w14:paraId="61722BE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0C3C1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Discuss the impact of technological change and automation on global markets.</w:t>
      </w:r>
      <w:r>
        <w:rPr>
          <w:rFonts w:ascii="Times New Roman"/>
          <w:sz w:val="24"/>
        </w:rPr>
        <w:br/>
      </w:r>
    </w:p>
    <w:p w14:paraId="146A87D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5EA073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Bloom's : Apply</w:t>
      </w:r>
      <w:r>
        <w:rPr>
          <w:rFonts w:ascii="Times New Roman"/>
          <w:sz w:val="20"/>
        </w:rPr>
        <w:br/>
        <w:t>Difficulty : 3 Hard</w:t>
      </w:r>
      <w:r>
        <w:rPr>
          <w:rFonts w:ascii="Times New Roman"/>
          <w:sz w:val="20"/>
        </w:rPr>
        <w:br/>
        <w:t>Topic : Drivers of Globalization</w:t>
      </w:r>
      <w:r>
        <w:rPr>
          <w:rFonts w:ascii="Times New Roman"/>
          <w:sz w:val="20"/>
        </w:rPr>
        <w:br/>
      </w:r>
    </w:p>
    <w:p w14:paraId="0E23A71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CDFC9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Discuss the demographics of world trade since the 1960s. How has the role of the United States changed? How is world trade expected to change in the future?</w:t>
      </w:r>
      <w:r>
        <w:rPr>
          <w:rFonts w:ascii="Times New Roman"/>
          <w:sz w:val="24"/>
        </w:rPr>
        <w:br/>
      </w:r>
    </w:p>
    <w:p w14:paraId="6160018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3B27554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Bloom's : Analyze</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t>AACSB : Reflective Thinking</w:t>
      </w:r>
      <w:r>
        <w:rPr>
          <w:rFonts w:ascii="Times New Roman"/>
          <w:sz w:val="20"/>
        </w:rPr>
        <w:br/>
      </w:r>
    </w:p>
    <w:p w14:paraId="6EFEAE2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6CCF1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Why does China represent both opportunities and threats for established international businesses?</w:t>
      </w:r>
      <w:r>
        <w:rPr>
          <w:rFonts w:ascii="Times New Roman"/>
          <w:sz w:val="24"/>
        </w:rPr>
        <w:br/>
      </w:r>
    </w:p>
    <w:p w14:paraId="585157A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39BB71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t>AACSB : Reflective Thinking</w:t>
      </w:r>
      <w:r>
        <w:rPr>
          <w:rFonts w:ascii="Times New Roman"/>
          <w:sz w:val="20"/>
        </w:rPr>
        <w:br/>
      </w:r>
    </w:p>
    <w:p w14:paraId="47CCEED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F45C8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Consider whether the shift toward a more integrated and interdependent global economy is a good thing. Discuss the shift from the eyes of the consumer, the worker, the company, and the environmentalist.</w:t>
      </w:r>
      <w:r>
        <w:rPr>
          <w:rFonts w:ascii="Times New Roman"/>
          <w:sz w:val="24"/>
        </w:rPr>
        <w:br/>
      </w:r>
    </w:p>
    <w:p w14:paraId="088E11B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4D496FB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AACSB : Reflective Thinking</w:t>
      </w:r>
      <w:r>
        <w:rPr>
          <w:rFonts w:ascii="Times New Roman"/>
          <w:sz w:val="20"/>
        </w:rPr>
        <w:br/>
        <w:t>Bloom's : Evaluate</w:t>
      </w:r>
      <w:r>
        <w:rPr>
          <w:rFonts w:ascii="Times New Roman"/>
          <w:sz w:val="20"/>
        </w:rPr>
        <w:br/>
      </w:r>
    </w:p>
    <w:p w14:paraId="154EC29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8B631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Discuss what occurred in Seattle in 1999 at the meeting of the WTO and why the events were important to the future of global trade.</w:t>
      </w:r>
      <w:r>
        <w:rPr>
          <w:rFonts w:ascii="Times New Roman"/>
          <w:sz w:val="24"/>
        </w:rPr>
        <w:br/>
      </w:r>
    </w:p>
    <w:p w14:paraId="4365FD9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ABF651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Bloom's : Analyze</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AACSB : Reflective Thinking</w:t>
      </w:r>
      <w:r>
        <w:rPr>
          <w:rFonts w:ascii="Times New Roman"/>
          <w:sz w:val="20"/>
        </w:rPr>
        <w:br/>
      </w:r>
    </w:p>
    <w:p w14:paraId="5B95591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88141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Falling barriers to international trade destroy manufacturing jobs in wealthy advanced economies. Discuss this statement. Do you agree? Why or why not?</w:t>
      </w:r>
      <w:r>
        <w:rPr>
          <w:rFonts w:ascii="Times New Roman"/>
          <w:sz w:val="24"/>
        </w:rPr>
        <w:br/>
      </w:r>
    </w:p>
    <w:p w14:paraId="7E766693"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F4A218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AACSB : Reflective Thinking</w:t>
      </w:r>
      <w:r>
        <w:rPr>
          <w:rFonts w:ascii="Times New Roman"/>
          <w:sz w:val="20"/>
        </w:rPr>
        <w:br/>
        <w:t>Bloom's : Evaluate</w:t>
      </w:r>
      <w:r>
        <w:rPr>
          <w:rFonts w:ascii="Times New Roman"/>
          <w:sz w:val="20"/>
        </w:rPr>
        <w:br/>
      </w:r>
    </w:p>
    <w:p w14:paraId="79F4B89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5976E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Why is managing an international business different from managing a purely domestic business?</w:t>
      </w:r>
      <w:r>
        <w:rPr>
          <w:rFonts w:ascii="Times New Roman"/>
          <w:sz w:val="24"/>
        </w:rPr>
        <w:br/>
      </w:r>
    </w:p>
    <w:p w14:paraId="4F3463C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7E5730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Understand how the process of globalization is creating opportunities and</w:t>
      </w:r>
      <w:r>
        <w:rPr>
          <w:rFonts w:ascii="Times New Roman"/>
          <w:sz w:val="20"/>
        </w:rPr>
        <w:br/>
        <w:t>Topic : Understanding the Differences Between International and Domestic Business</w:t>
      </w:r>
      <w:r>
        <w:rPr>
          <w:rFonts w:ascii="Times New Roman"/>
          <w:sz w:val="20"/>
        </w:rPr>
        <w:br/>
      </w:r>
    </w:p>
    <w:p w14:paraId="287BDA2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6C932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What are some of the issues a manager of an international business must confront that a manager of a domestic business never confronts?</w:t>
      </w:r>
      <w:r>
        <w:rPr>
          <w:rFonts w:ascii="Times New Roman"/>
          <w:sz w:val="24"/>
        </w:rPr>
        <w:br/>
      </w:r>
    </w:p>
    <w:p w14:paraId="0A565DF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E5EBC6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Apply</w:t>
      </w:r>
      <w:r>
        <w:rPr>
          <w:rFonts w:ascii="Times New Roman"/>
          <w:sz w:val="20"/>
        </w:rPr>
        <w:br/>
        <w:t>Difficulty : 3 Hard</w:t>
      </w:r>
      <w:r>
        <w:rPr>
          <w:rFonts w:ascii="Times New Roman"/>
          <w:sz w:val="20"/>
        </w:rPr>
        <w:br/>
        <w:t>Learning Objective : 01-05 Understand how the process of globalization is creating opportunities and</w:t>
      </w:r>
      <w:r>
        <w:rPr>
          <w:rFonts w:ascii="Times New Roman"/>
          <w:sz w:val="20"/>
        </w:rPr>
        <w:br/>
        <w:t>Topic : Understanding the Differences Between International and Domestic Business</w:t>
      </w:r>
      <w:r>
        <w:rPr>
          <w:rFonts w:ascii="Times New Roman"/>
          <w:sz w:val="20"/>
        </w:rPr>
        <w:br/>
        <w:t>AACSB : Reflective Thinking</w:t>
      </w:r>
      <w:r>
        <w:rPr>
          <w:rFonts w:ascii="Times New Roman"/>
          <w:sz w:val="20"/>
        </w:rPr>
        <w:br/>
      </w:r>
    </w:p>
    <w:p w14:paraId="036F34D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4B832F"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__________ refers to the shift toward a more integrated and interdependent world economy.</w:t>
      </w:r>
      <w:r>
        <w:rPr>
          <w:rFonts w:ascii="Times New Roman"/>
          <w:sz w:val="24"/>
        </w:rPr>
        <w:br/>
      </w:r>
    </w:p>
    <w:p w14:paraId="57F482CE"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17) ______</w:t>
      </w:r>
    </w:p>
    <w:p w14:paraId="5A4B05C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Outsourcing</w:t>
      </w:r>
      <w:r>
        <w:rPr>
          <w:rFonts w:ascii="Times New Roman"/>
          <w:sz w:val="24"/>
        </w:rPr>
        <w:tab/>
      </w:r>
      <w:r>
        <w:rPr>
          <w:rFonts w:ascii="Times New Roman"/>
          <w:sz w:val="24"/>
        </w:rPr>
        <w:br/>
      </w:r>
      <w:r>
        <w:rPr>
          <w:rFonts w:ascii="Times New Roman"/>
          <w:sz w:val="24"/>
        </w:rPr>
        <w:tab/>
        <w:t>B) International marketing</w:t>
      </w:r>
      <w:r>
        <w:rPr>
          <w:rFonts w:ascii="Times New Roman"/>
          <w:sz w:val="24"/>
        </w:rPr>
        <w:br/>
      </w:r>
      <w:r>
        <w:rPr>
          <w:rFonts w:ascii="Times New Roman"/>
          <w:sz w:val="24"/>
        </w:rPr>
        <w:tab/>
        <w:t>C) Privatization</w:t>
      </w:r>
      <w:r>
        <w:rPr>
          <w:rFonts w:ascii="Times New Roman"/>
          <w:sz w:val="24"/>
        </w:rPr>
        <w:br/>
      </w:r>
      <w:r>
        <w:rPr>
          <w:rFonts w:ascii="Times New Roman"/>
          <w:sz w:val="24"/>
        </w:rPr>
        <w:tab/>
        <w:t>D) Globalization</w:t>
      </w:r>
      <w:r>
        <w:rPr>
          <w:rFonts w:ascii="Times New Roman"/>
          <w:sz w:val="24"/>
        </w:rPr>
        <w:br/>
      </w:r>
      <w:r>
        <w:rPr>
          <w:rFonts w:ascii="Times New Roman"/>
          <w:sz w:val="24"/>
        </w:rPr>
        <w:tab/>
      </w:r>
    </w:p>
    <w:p w14:paraId="0B29A78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580D49D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D604B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In 2008 and 2009, the __________ became the forum through which major nations attempted to launch a coordinated policy response to the global financial crisis, which started in America.</w:t>
      </w:r>
      <w:r>
        <w:rPr>
          <w:rFonts w:ascii="Times New Roman"/>
          <w:sz w:val="24"/>
        </w:rPr>
        <w:br/>
      </w:r>
    </w:p>
    <w:p w14:paraId="7D7E900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18) ______</w:t>
      </w:r>
    </w:p>
    <w:p w14:paraId="7B68504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United Nations</w:t>
      </w:r>
      <w:r>
        <w:rPr>
          <w:rFonts w:ascii="Times New Roman"/>
          <w:sz w:val="24"/>
        </w:rPr>
        <w:tab/>
      </w:r>
      <w:r>
        <w:rPr>
          <w:rFonts w:ascii="Times New Roman"/>
          <w:sz w:val="24"/>
        </w:rPr>
        <w:br/>
      </w:r>
      <w:r>
        <w:rPr>
          <w:rFonts w:ascii="Times New Roman"/>
          <w:sz w:val="24"/>
        </w:rPr>
        <w:tab/>
        <w:t>B) Group of Seven (G7)</w:t>
      </w:r>
      <w:r>
        <w:rPr>
          <w:rFonts w:ascii="Times New Roman"/>
          <w:sz w:val="24"/>
        </w:rPr>
        <w:br/>
      </w:r>
      <w:r>
        <w:rPr>
          <w:rFonts w:ascii="Times New Roman"/>
          <w:sz w:val="24"/>
        </w:rPr>
        <w:tab/>
        <w:t>C) Group of Twenty (G20)</w:t>
      </w:r>
      <w:r>
        <w:rPr>
          <w:rFonts w:ascii="Times New Roman"/>
          <w:sz w:val="24"/>
        </w:rPr>
        <w:br/>
      </w:r>
      <w:r>
        <w:rPr>
          <w:rFonts w:ascii="Times New Roman"/>
          <w:sz w:val="24"/>
        </w:rPr>
        <w:tab/>
        <w:t>D) World Trade Organization</w:t>
      </w:r>
      <w:r>
        <w:rPr>
          <w:rFonts w:ascii="Times New Roman"/>
          <w:sz w:val="24"/>
        </w:rPr>
        <w:br/>
      </w:r>
      <w:r>
        <w:rPr>
          <w:rFonts w:ascii="Times New Roman"/>
          <w:sz w:val="24"/>
        </w:rPr>
        <w:tab/>
      </w:r>
    </w:p>
    <w:p w14:paraId="6BDDB29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Various Types of Institutions in Global Business</w:t>
      </w:r>
      <w:r>
        <w:rPr>
          <w:rFonts w:ascii="Times New Roman"/>
          <w:sz w:val="20"/>
        </w:rPr>
        <w:br/>
      </w:r>
    </w:p>
    <w:p w14:paraId="331997E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E68B8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Which factor has contributed to the globalization of markets?</w:t>
      </w:r>
      <w:r>
        <w:rPr>
          <w:rFonts w:ascii="Times New Roman"/>
          <w:sz w:val="24"/>
        </w:rPr>
        <w:br/>
      </w:r>
    </w:p>
    <w:p w14:paraId="6282D25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19) ______</w:t>
      </w:r>
    </w:p>
    <w:p w14:paraId="4FCC44D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decrease in foreign direct investment</w:t>
      </w:r>
      <w:r>
        <w:rPr>
          <w:rFonts w:ascii="Times New Roman"/>
          <w:sz w:val="24"/>
        </w:rPr>
        <w:tab/>
      </w:r>
      <w:r>
        <w:rPr>
          <w:rFonts w:ascii="Times New Roman"/>
          <w:sz w:val="24"/>
        </w:rPr>
        <w:br/>
      </w:r>
      <w:r>
        <w:rPr>
          <w:rFonts w:ascii="Times New Roman"/>
          <w:sz w:val="24"/>
        </w:rPr>
        <w:tab/>
        <w:t>B) global convergence of consumer tastes and preferences</w:t>
      </w:r>
      <w:r>
        <w:rPr>
          <w:rFonts w:ascii="Times New Roman"/>
          <w:sz w:val="24"/>
        </w:rPr>
        <w:br/>
      </w:r>
      <w:r>
        <w:rPr>
          <w:rFonts w:ascii="Times New Roman"/>
          <w:sz w:val="24"/>
        </w:rPr>
        <w:tab/>
        <w:t>C) an increase in cross-border barriers to trade</w:t>
      </w:r>
      <w:r>
        <w:rPr>
          <w:rFonts w:ascii="Times New Roman"/>
          <w:sz w:val="24"/>
        </w:rPr>
        <w:br/>
      </w:r>
      <w:r>
        <w:rPr>
          <w:rFonts w:ascii="Times New Roman"/>
          <w:sz w:val="24"/>
        </w:rPr>
        <w:tab/>
        <w:t>D) the trend to separate a homogeneous market into separate national markets</w:t>
      </w:r>
      <w:r>
        <w:rPr>
          <w:rFonts w:ascii="Times New Roman"/>
          <w:sz w:val="24"/>
        </w:rPr>
        <w:br/>
      </w:r>
      <w:r>
        <w:rPr>
          <w:rFonts w:ascii="Times New Roman"/>
          <w:sz w:val="24"/>
        </w:rPr>
        <w:tab/>
      </w:r>
    </w:p>
    <w:p w14:paraId="6A7917B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Difficulty : 3 Hard</w:t>
      </w:r>
      <w:r>
        <w:rPr>
          <w:rFonts w:ascii="Times New Roman"/>
          <w:sz w:val="20"/>
        </w:rPr>
        <w:br/>
        <w:t>Bloom's : Analyze</w:t>
      </w:r>
      <w:r>
        <w:rPr>
          <w:rFonts w:ascii="Times New Roman"/>
          <w:sz w:val="20"/>
        </w:rPr>
        <w:br/>
      </w:r>
    </w:p>
    <w:p w14:paraId="4290734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A2EE1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Globalization has resulted in</w:t>
      </w:r>
      <w:r>
        <w:rPr>
          <w:rFonts w:ascii="Times New Roman"/>
          <w:sz w:val="24"/>
        </w:rPr>
        <w:br/>
      </w:r>
    </w:p>
    <w:p w14:paraId="1794C1E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20) ______</w:t>
      </w:r>
    </w:p>
    <w:p w14:paraId="40DF4A5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less interdependence between national economies.</w:t>
      </w:r>
      <w:r>
        <w:rPr>
          <w:rFonts w:ascii="Times New Roman"/>
          <w:sz w:val="24"/>
        </w:rPr>
        <w:tab/>
      </w:r>
      <w:r>
        <w:rPr>
          <w:rFonts w:ascii="Times New Roman"/>
          <w:sz w:val="24"/>
        </w:rPr>
        <w:br/>
      </w:r>
      <w:r>
        <w:rPr>
          <w:rFonts w:ascii="Times New Roman"/>
          <w:sz w:val="24"/>
        </w:rPr>
        <w:tab/>
        <w:t>B) an increase in the use of outsourcing.</w:t>
      </w:r>
      <w:r>
        <w:rPr>
          <w:rFonts w:ascii="Times New Roman"/>
          <w:sz w:val="24"/>
        </w:rPr>
        <w:br/>
      </w:r>
      <w:r>
        <w:rPr>
          <w:rFonts w:ascii="Times New Roman"/>
          <w:sz w:val="24"/>
        </w:rPr>
        <w:tab/>
        <w:t>C) a collective material culture becoming more diverse.</w:t>
      </w:r>
      <w:r>
        <w:rPr>
          <w:rFonts w:ascii="Times New Roman"/>
          <w:sz w:val="24"/>
        </w:rPr>
        <w:br/>
      </w:r>
      <w:r>
        <w:rPr>
          <w:rFonts w:ascii="Times New Roman"/>
          <w:sz w:val="24"/>
        </w:rPr>
        <w:tab/>
        <w:t>D) increasing barriers to cross-border trade.</w:t>
      </w:r>
      <w:r>
        <w:rPr>
          <w:rFonts w:ascii="Times New Roman"/>
          <w:sz w:val="24"/>
        </w:rPr>
        <w:br/>
      </w:r>
      <w:r>
        <w:rPr>
          <w:rFonts w:ascii="Times New Roman"/>
          <w:sz w:val="24"/>
        </w:rPr>
        <w:tab/>
      </w:r>
    </w:p>
    <w:p w14:paraId="5134489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r>
    </w:p>
    <w:p w14:paraId="5DD0D5C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A59A0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Which factor hinders globalization of consumer goods market?</w:t>
      </w:r>
      <w:r>
        <w:rPr>
          <w:rFonts w:ascii="Times New Roman"/>
          <w:sz w:val="24"/>
        </w:rPr>
        <w:br/>
      </w:r>
    </w:p>
    <w:p w14:paraId="7F1369A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21) ______</w:t>
      </w:r>
    </w:p>
    <w:p w14:paraId="26C99E8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national and cultural differences in tastes and preferences</w:t>
      </w:r>
      <w:r>
        <w:rPr>
          <w:rFonts w:ascii="Times New Roman"/>
          <w:sz w:val="24"/>
        </w:rPr>
        <w:tab/>
      </w:r>
      <w:r>
        <w:rPr>
          <w:rFonts w:ascii="Times New Roman"/>
          <w:sz w:val="24"/>
        </w:rPr>
        <w:br/>
      </w:r>
      <w:r>
        <w:rPr>
          <w:rFonts w:ascii="Times New Roman"/>
          <w:sz w:val="24"/>
        </w:rPr>
        <w:tab/>
        <w:t>B) increasing incomes in emerging markets</w:t>
      </w:r>
      <w:r>
        <w:rPr>
          <w:rFonts w:ascii="Times New Roman"/>
          <w:sz w:val="24"/>
        </w:rPr>
        <w:br/>
      </w:r>
      <w:r>
        <w:rPr>
          <w:rFonts w:ascii="Times New Roman"/>
          <w:sz w:val="24"/>
        </w:rPr>
        <w:tab/>
        <w:t>C) homogenization of material culture</w:t>
      </w:r>
      <w:r>
        <w:rPr>
          <w:rFonts w:ascii="Times New Roman"/>
          <w:sz w:val="24"/>
        </w:rPr>
        <w:br/>
      </w:r>
      <w:r>
        <w:rPr>
          <w:rFonts w:ascii="Times New Roman"/>
          <w:sz w:val="24"/>
        </w:rPr>
        <w:tab/>
        <w:t>D) increased outsourcing of goods and services</w:t>
      </w:r>
      <w:r>
        <w:rPr>
          <w:rFonts w:ascii="Times New Roman"/>
          <w:sz w:val="24"/>
        </w:rPr>
        <w:br/>
      </w:r>
      <w:r>
        <w:rPr>
          <w:rFonts w:ascii="Times New Roman"/>
          <w:sz w:val="24"/>
        </w:rPr>
        <w:tab/>
      </w:r>
    </w:p>
    <w:p w14:paraId="1FD2D5E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Analyze</w:t>
      </w:r>
      <w:r>
        <w:rPr>
          <w:rFonts w:ascii="Times New Roman"/>
          <w:sz w:val="20"/>
        </w:rPr>
        <w:br/>
      </w:r>
    </w:p>
    <w:p w14:paraId="76645E8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8C0F1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Globalization of markets results in markets becoming</w:t>
      </w:r>
      <w:r>
        <w:rPr>
          <w:rFonts w:ascii="Times New Roman"/>
          <w:sz w:val="24"/>
        </w:rPr>
        <w:br/>
      </w:r>
    </w:p>
    <w:p w14:paraId="2F2B5399"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22) ______</w:t>
      </w:r>
    </w:p>
    <w:p w14:paraId="2C32EC8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less interdependent.</w:t>
      </w:r>
      <w:r>
        <w:rPr>
          <w:rFonts w:ascii="Times New Roman"/>
          <w:sz w:val="24"/>
        </w:rPr>
        <w:tab/>
      </w:r>
      <w:r>
        <w:rPr>
          <w:rFonts w:ascii="Times New Roman"/>
          <w:sz w:val="24"/>
        </w:rPr>
        <w:br/>
      </w:r>
      <w:r>
        <w:rPr>
          <w:rFonts w:ascii="Times New Roman"/>
          <w:sz w:val="24"/>
        </w:rPr>
        <w:tab/>
        <w:t>B) less diverse.</w:t>
      </w:r>
      <w:r>
        <w:rPr>
          <w:rFonts w:ascii="Times New Roman"/>
          <w:sz w:val="24"/>
        </w:rPr>
        <w:br/>
      </w:r>
      <w:r>
        <w:rPr>
          <w:rFonts w:ascii="Times New Roman"/>
          <w:sz w:val="24"/>
        </w:rPr>
        <w:tab/>
        <w:t>C) more protected.</w:t>
      </w:r>
      <w:r>
        <w:rPr>
          <w:rFonts w:ascii="Times New Roman"/>
          <w:sz w:val="24"/>
        </w:rPr>
        <w:br/>
      </w:r>
      <w:r>
        <w:rPr>
          <w:rFonts w:ascii="Times New Roman"/>
          <w:sz w:val="24"/>
        </w:rPr>
        <w:tab/>
        <w:t>D) less competitive.</w:t>
      </w:r>
      <w:r>
        <w:rPr>
          <w:rFonts w:ascii="Times New Roman"/>
          <w:sz w:val="24"/>
        </w:rPr>
        <w:br/>
      </w:r>
      <w:r>
        <w:rPr>
          <w:rFonts w:ascii="Times New Roman"/>
          <w:sz w:val="24"/>
        </w:rPr>
        <w:tab/>
      </w:r>
    </w:p>
    <w:p w14:paraId="38A99A2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5D8B246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006EA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A U.S. investment firm set up a customer service call center in India to take advantage of lower labor costs. This is called</w:t>
      </w:r>
      <w:r>
        <w:rPr>
          <w:rFonts w:ascii="Times New Roman"/>
          <w:sz w:val="24"/>
        </w:rPr>
        <w:br/>
      </w:r>
    </w:p>
    <w:p w14:paraId="31A160A5"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23) ______</w:t>
      </w:r>
    </w:p>
    <w:p w14:paraId="1705765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homogenizing markets.</w:t>
      </w:r>
      <w:r>
        <w:rPr>
          <w:rFonts w:ascii="Times New Roman"/>
          <w:sz w:val="24"/>
        </w:rPr>
        <w:tab/>
      </w:r>
      <w:r>
        <w:rPr>
          <w:rFonts w:ascii="Times New Roman"/>
          <w:sz w:val="24"/>
        </w:rPr>
        <w:br/>
      </w:r>
      <w:r>
        <w:rPr>
          <w:rFonts w:ascii="Times New Roman"/>
          <w:sz w:val="24"/>
        </w:rPr>
        <w:tab/>
        <w:t>B) vertical integration.</w:t>
      </w:r>
      <w:r>
        <w:rPr>
          <w:rFonts w:ascii="Times New Roman"/>
          <w:sz w:val="24"/>
        </w:rPr>
        <w:br/>
      </w:r>
      <w:r>
        <w:rPr>
          <w:rFonts w:ascii="Times New Roman"/>
          <w:sz w:val="24"/>
        </w:rPr>
        <w:tab/>
        <w:t>C) outsourcing.</w:t>
      </w:r>
      <w:r>
        <w:rPr>
          <w:rFonts w:ascii="Times New Roman"/>
          <w:sz w:val="24"/>
        </w:rPr>
        <w:br/>
      </w:r>
      <w:r>
        <w:rPr>
          <w:rFonts w:ascii="Times New Roman"/>
          <w:sz w:val="24"/>
        </w:rPr>
        <w:tab/>
        <w:t>D) horizontal integration.</w:t>
      </w:r>
      <w:r>
        <w:rPr>
          <w:rFonts w:ascii="Times New Roman"/>
          <w:sz w:val="24"/>
        </w:rPr>
        <w:br/>
      </w:r>
      <w:r>
        <w:rPr>
          <w:rFonts w:ascii="Times New Roman"/>
          <w:sz w:val="24"/>
        </w:rPr>
        <w:tab/>
      </w:r>
    </w:p>
    <w:p w14:paraId="47994CE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AACSB : Knowledge Application</w:t>
      </w:r>
      <w:r>
        <w:rPr>
          <w:rFonts w:ascii="Times New Roman"/>
          <w:sz w:val="20"/>
        </w:rPr>
        <w:br/>
        <w:t>Bloom's : Apply</w:t>
      </w:r>
      <w:r>
        <w:rPr>
          <w:rFonts w:ascii="Times New Roman"/>
          <w:sz w:val="20"/>
        </w:rPr>
        <w:br/>
        <w:t>Difficulty : 3 Hard</w:t>
      </w:r>
      <w:r>
        <w:rPr>
          <w:rFonts w:ascii="Times New Roman"/>
          <w:sz w:val="20"/>
        </w:rPr>
        <w:br/>
      </w:r>
    </w:p>
    <w:p w14:paraId="5F292D3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B7656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Early outsourcing efforts were primarily confined to</w:t>
      </w:r>
      <w:r>
        <w:rPr>
          <w:rFonts w:ascii="Times New Roman"/>
          <w:sz w:val="24"/>
        </w:rPr>
        <w:br/>
      </w:r>
    </w:p>
    <w:p w14:paraId="1BB9E78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24) ______</w:t>
      </w:r>
    </w:p>
    <w:p w14:paraId="45F3E7F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health care.</w:t>
      </w:r>
      <w:r>
        <w:rPr>
          <w:rFonts w:ascii="Times New Roman"/>
          <w:sz w:val="24"/>
        </w:rPr>
        <w:tab/>
      </w:r>
      <w:r>
        <w:rPr>
          <w:rFonts w:ascii="Times New Roman"/>
          <w:sz w:val="24"/>
        </w:rPr>
        <w:br/>
      </w:r>
      <w:r>
        <w:rPr>
          <w:rFonts w:ascii="Times New Roman"/>
          <w:sz w:val="24"/>
        </w:rPr>
        <w:tab/>
        <w:t>B) service activities.</w:t>
      </w:r>
      <w:r>
        <w:rPr>
          <w:rFonts w:ascii="Times New Roman"/>
          <w:sz w:val="24"/>
        </w:rPr>
        <w:br/>
      </w:r>
      <w:r>
        <w:rPr>
          <w:rFonts w:ascii="Times New Roman"/>
          <w:sz w:val="24"/>
        </w:rPr>
        <w:tab/>
        <w:t>C) technological research.</w:t>
      </w:r>
      <w:r>
        <w:rPr>
          <w:rFonts w:ascii="Times New Roman"/>
          <w:sz w:val="24"/>
        </w:rPr>
        <w:br/>
      </w:r>
      <w:r>
        <w:rPr>
          <w:rFonts w:ascii="Times New Roman"/>
          <w:sz w:val="24"/>
        </w:rPr>
        <w:tab/>
        <w:t>D) manufacturing activities.</w:t>
      </w:r>
      <w:r>
        <w:rPr>
          <w:rFonts w:ascii="Times New Roman"/>
          <w:sz w:val="24"/>
        </w:rPr>
        <w:br/>
      </w:r>
      <w:r>
        <w:rPr>
          <w:rFonts w:ascii="Times New Roman"/>
          <w:sz w:val="24"/>
        </w:rPr>
        <w:tab/>
      </w:r>
    </w:p>
    <w:p w14:paraId="39175C0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50325C3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07DA5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What impedes firms from achieving the optimal dispersion of their productive activities to locations around the globe?</w:t>
      </w:r>
      <w:r>
        <w:rPr>
          <w:rFonts w:ascii="Times New Roman"/>
          <w:sz w:val="24"/>
        </w:rPr>
        <w:br/>
      </w:r>
    </w:p>
    <w:p w14:paraId="434FC57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25) ______</w:t>
      </w:r>
    </w:p>
    <w:p w14:paraId="6658721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transportation costs</w:t>
      </w:r>
      <w:r>
        <w:rPr>
          <w:rFonts w:ascii="Times New Roman"/>
          <w:sz w:val="24"/>
        </w:rPr>
        <w:tab/>
      </w:r>
      <w:r>
        <w:rPr>
          <w:rFonts w:ascii="Times New Roman"/>
          <w:sz w:val="24"/>
        </w:rPr>
        <w:br/>
      </w:r>
      <w:r>
        <w:rPr>
          <w:rFonts w:ascii="Times New Roman"/>
          <w:sz w:val="24"/>
        </w:rPr>
        <w:tab/>
        <w:t>B) government deregulations</w:t>
      </w:r>
      <w:r>
        <w:rPr>
          <w:rFonts w:ascii="Times New Roman"/>
          <w:sz w:val="24"/>
        </w:rPr>
        <w:br/>
      </w:r>
      <w:r>
        <w:rPr>
          <w:rFonts w:ascii="Times New Roman"/>
          <w:sz w:val="24"/>
        </w:rPr>
        <w:tab/>
        <w:t>C) reduction of barriers to trade between countries</w:t>
      </w:r>
      <w:r>
        <w:rPr>
          <w:rFonts w:ascii="Times New Roman"/>
          <w:sz w:val="24"/>
        </w:rPr>
        <w:br/>
      </w:r>
      <w:r>
        <w:rPr>
          <w:rFonts w:ascii="Times New Roman"/>
          <w:sz w:val="24"/>
        </w:rPr>
        <w:tab/>
        <w:t>D) reduction of barriers to foreign direct investment</w:t>
      </w:r>
      <w:r>
        <w:rPr>
          <w:rFonts w:ascii="Times New Roman"/>
          <w:sz w:val="24"/>
        </w:rPr>
        <w:br/>
      </w:r>
      <w:r>
        <w:rPr>
          <w:rFonts w:ascii="Times New Roman"/>
          <w:sz w:val="24"/>
        </w:rPr>
        <w:tab/>
      </w:r>
    </w:p>
    <w:p w14:paraId="6A1D340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r>
    </w:p>
    <w:p w14:paraId="7D626E7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35080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The General Agreement on Tariffs and Trade (GATT) was responsible for</w:t>
      </w:r>
      <w:r>
        <w:rPr>
          <w:rFonts w:ascii="Times New Roman"/>
          <w:sz w:val="24"/>
        </w:rPr>
        <w:br/>
      </w:r>
    </w:p>
    <w:p w14:paraId="4182AA5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26) ______</w:t>
      </w:r>
    </w:p>
    <w:p w14:paraId="4CCEDB9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protecting government-owned enterprises.</w:t>
      </w:r>
      <w:r>
        <w:rPr>
          <w:rFonts w:ascii="Times New Roman"/>
          <w:sz w:val="24"/>
        </w:rPr>
        <w:tab/>
      </w:r>
      <w:r>
        <w:rPr>
          <w:rFonts w:ascii="Times New Roman"/>
          <w:sz w:val="24"/>
        </w:rPr>
        <w:br/>
      </w:r>
      <w:r>
        <w:rPr>
          <w:rFonts w:ascii="Times New Roman"/>
          <w:sz w:val="24"/>
        </w:rPr>
        <w:tab/>
        <w:t>B) promoting free trade and reducing trade barriers.</w:t>
      </w:r>
      <w:r>
        <w:rPr>
          <w:rFonts w:ascii="Times New Roman"/>
          <w:sz w:val="24"/>
        </w:rPr>
        <w:br/>
      </w:r>
      <w:r>
        <w:rPr>
          <w:rFonts w:ascii="Times New Roman"/>
          <w:sz w:val="24"/>
        </w:rPr>
        <w:tab/>
        <w:t>C) limiting nuclear testing.</w:t>
      </w:r>
      <w:r>
        <w:rPr>
          <w:rFonts w:ascii="Times New Roman"/>
          <w:sz w:val="24"/>
        </w:rPr>
        <w:br/>
      </w:r>
      <w:r>
        <w:rPr>
          <w:rFonts w:ascii="Times New Roman"/>
          <w:sz w:val="24"/>
        </w:rPr>
        <w:tab/>
        <w:t>D) promoting environment friendly technology.</w:t>
      </w:r>
      <w:r>
        <w:rPr>
          <w:rFonts w:ascii="Times New Roman"/>
          <w:sz w:val="24"/>
        </w:rPr>
        <w:br/>
      </w:r>
      <w:r>
        <w:rPr>
          <w:rFonts w:ascii="Times New Roman"/>
          <w:sz w:val="24"/>
        </w:rPr>
        <w:tab/>
      </w:r>
    </w:p>
    <w:p w14:paraId="36CA60C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Overview of Trade</w:t>
      </w:r>
      <w:r>
        <w:rPr>
          <w:rFonts w:ascii="Times New Roman"/>
          <w:sz w:val="20"/>
        </w:rPr>
        <w:br/>
      </w:r>
    </w:p>
    <w:p w14:paraId="0CF0A6D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3D3E1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The __________ is primarily responsible for policing the world trading system and making sure nation-states adhere to the rules laid down in trade treaties signed by member states.</w:t>
      </w:r>
      <w:r>
        <w:rPr>
          <w:rFonts w:ascii="Times New Roman"/>
          <w:sz w:val="24"/>
        </w:rPr>
        <w:br/>
      </w:r>
    </w:p>
    <w:p w14:paraId="5383530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27) ______</w:t>
      </w:r>
    </w:p>
    <w:p w14:paraId="7015954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International Development Association</w:t>
      </w:r>
      <w:r>
        <w:rPr>
          <w:rFonts w:ascii="Times New Roman"/>
          <w:sz w:val="24"/>
        </w:rPr>
        <w:tab/>
      </w:r>
      <w:r>
        <w:rPr>
          <w:rFonts w:ascii="Times New Roman"/>
          <w:sz w:val="24"/>
        </w:rPr>
        <w:br/>
      </w:r>
      <w:r>
        <w:rPr>
          <w:rFonts w:ascii="Times New Roman"/>
          <w:sz w:val="24"/>
        </w:rPr>
        <w:tab/>
        <w:t>B) World Bank</w:t>
      </w:r>
      <w:r>
        <w:rPr>
          <w:rFonts w:ascii="Times New Roman"/>
          <w:sz w:val="24"/>
        </w:rPr>
        <w:br/>
      </w:r>
      <w:r>
        <w:rPr>
          <w:rFonts w:ascii="Times New Roman"/>
          <w:sz w:val="24"/>
        </w:rPr>
        <w:tab/>
        <w:t>C) International Court of justice</w:t>
      </w:r>
      <w:r>
        <w:rPr>
          <w:rFonts w:ascii="Times New Roman"/>
          <w:sz w:val="24"/>
        </w:rPr>
        <w:br/>
      </w:r>
      <w:r>
        <w:rPr>
          <w:rFonts w:ascii="Times New Roman"/>
          <w:sz w:val="24"/>
        </w:rPr>
        <w:tab/>
        <w:t>D) World Trade Organization</w:t>
      </w:r>
      <w:r>
        <w:rPr>
          <w:rFonts w:ascii="Times New Roman"/>
          <w:sz w:val="24"/>
        </w:rPr>
        <w:br/>
      </w:r>
      <w:r>
        <w:rPr>
          <w:rFonts w:ascii="Times New Roman"/>
          <w:sz w:val="24"/>
        </w:rPr>
        <w:tab/>
      </w:r>
    </w:p>
    <w:p w14:paraId="070D8FA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Overview of Trade</w:t>
      </w:r>
      <w:r>
        <w:rPr>
          <w:rFonts w:ascii="Times New Roman"/>
          <w:sz w:val="20"/>
        </w:rPr>
        <w:br/>
      </w:r>
    </w:p>
    <w:p w14:paraId="2E4DBE7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915E5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The World Trade Organization promotes</w:t>
      </w:r>
      <w:r>
        <w:rPr>
          <w:rFonts w:ascii="Times New Roman"/>
          <w:sz w:val="24"/>
        </w:rPr>
        <w:br/>
      </w:r>
    </w:p>
    <w:p w14:paraId="1EDCC111"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28) ______</w:t>
      </w:r>
    </w:p>
    <w:p w14:paraId="15E7691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lowering of barriers to cross-border trade and investment.</w:t>
      </w:r>
      <w:r>
        <w:rPr>
          <w:rFonts w:ascii="Times New Roman"/>
          <w:sz w:val="24"/>
        </w:rPr>
        <w:tab/>
      </w:r>
      <w:r>
        <w:rPr>
          <w:rFonts w:ascii="Times New Roman"/>
          <w:sz w:val="24"/>
        </w:rPr>
        <w:br/>
      </w:r>
      <w:r>
        <w:rPr>
          <w:rFonts w:ascii="Times New Roman"/>
          <w:sz w:val="24"/>
        </w:rPr>
        <w:tab/>
        <w:t>B) the development of poor nations through low-interest loans.</w:t>
      </w:r>
      <w:r>
        <w:rPr>
          <w:rFonts w:ascii="Times New Roman"/>
          <w:sz w:val="24"/>
        </w:rPr>
        <w:br/>
      </w:r>
      <w:r>
        <w:rPr>
          <w:rFonts w:ascii="Times New Roman"/>
          <w:sz w:val="24"/>
        </w:rPr>
        <w:tab/>
        <w:t>C) state ownership of major enterprises.</w:t>
      </w:r>
      <w:r>
        <w:rPr>
          <w:rFonts w:ascii="Times New Roman"/>
          <w:sz w:val="24"/>
        </w:rPr>
        <w:br/>
      </w:r>
      <w:r>
        <w:rPr>
          <w:rFonts w:ascii="Times New Roman"/>
          <w:sz w:val="24"/>
        </w:rPr>
        <w:tab/>
        <w:t>D) the regulation of national economies.</w:t>
      </w:r>
      <w:r>
        <w:rPr>
          <w:rFonts w:ascii="Times New Roman"/>
          <w:sz w:val="24"/>
        </w:rPr>
        <w:br/>
      </w:r>
      <w:r>
        <w:rPr>
          <w:rFonts w:ascii="Times New Roman"/>
          <w:sz w:val="24"/>
        </w:rPr>
        <w:tab/>
      </w:r>
    </w:p>
    <w:p w14:paraId="69B76ED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Overview of Trade</w:t>
      </w:r>
      <w:r>
        <w:rPr>
          <w:rFonts w:ascii="Times New Roman"/>
          <w:sz w:val="20"/>
        </w:rPr>
        <w:br/>
      </w:r>
    </w:p>
    <w:p w14:paraId="3D2540D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35848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Which statement is true about the International Monetary Fund (IMF)?</w:t>
      </w:r>
      <w:r>
        <w:rPr>
          <w:rFonts w:ascii="Times New Roman"/>
          <w:sz w:val="24"/>
        </w:rPr>
        <w:br/>
      </w:r>
    </w:p>
    <w:p w14:paraId="7529CB4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29) ______</w:t>
      </w:r>
    </w:p>
    <w:p w14:paraId="5F68C21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primarily responsible for policing the world trading system.</w:t>
      </w:r>
      <w:r>
        <w:rPr>
          <w:rFonts w:ascii="Times New Roman"/>
          <w:sz w:val="24"/>
        </w:rPr>
        <w:tab/>
      </w:r>
      <w:r>
        <w:rPr>
          <w:rFonts w:ascii="Times New Roman"/>
          <w:sz w:val="24"/>
        </w:rPr>
        <w:br/>
      </w:r>
      <w:r>
        <w:rPr>
          <w:rFonts w:ascii="Times New Roman"/>
          <w:sz w:val="24"/>
        </w:rPr>
        <w:tab/>
        <w:t>B) It is seen as the lender of last resort to nation-states whose economies are in turmoil.</w:t>
      </w:r>
      <w:r>
        <w:rPr>
          <w:rFonts w:ascii="Times New Roman"/>
          <w:sz w:val="24"/>
        </w:rPr>
        <w:br/>
      </w:r>
      <w:r>
        <w:rPr>
          <w:rFonts w:ascii="Times New Roman"/>
          <w:sz w:val="24"/>
        </w:rPr>
        <w:tab/>
        <w:t>C) It is responsible for establishing multinational treaties to govern the global business system.</w:t>
      </w:r>
      <w:r>
        <w:rPr>
          <w:rFonts w:ascii="Times New Roman"/>
          <w:sz w:val="24"/>
        </w:rPr>
        <w:br/>
      </w:r>
      <w:r>
        <w:rPr>
          <w:rFonts w:ascii="Times New Roman"/>
          <w:sz w:val="24"/>
        </w:rPr>
        <w:tab/>
        <w:t>D) It was established to formulate a coordinated policy response to financial crises in developing nations.</w:t>
      </w:r>
      <w:r>
        <w:rPr>
          <w:rFonts w:ascii="Times New Roman"/>
          <w:sz w:val="24"/>
        </w:rPr>
        <w:br/>
      </w:r>
      <w:r>
        <w:rPr>
          <w:rFonts w:ascii="Times New Roman"/>
          <w:sz w:val="24"/>
        </w:rPr>
        <w:tab/>
      </w:r>
    </w:p>
    <w:p w14:paraId="50EA5E3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The Role of the World Bank and the International Monetary Fund in the International Monetary</w:t>
      </w:r>
      <w:r>
        <w:rPr>
          <w:rFonts w:ascii="Times New Roman"/>
          <w:sz w:val="20"/>
        </w:rPr>
        <w:br/>
        <w:t>Bloom's : Analyze</w:t>
      </w:r>
      <w:r>
        <w:rPr>
          <w:rFonts w:ascii="Times New Roman"/>
          <w:sz w:val="20"/>
        </w:rPr>
        <w:br/>
      </w:r>
    </w:p>
    <w:p w14:paraId="4A2C715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04F3E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The __________ was established on October 24, 1945, by 51 countries committed to preserving peace through international cooperation and collective security.</w:t>
      </w:r>
      <w:r>
        <w:rPr>
          <w:rFonts w:ascii="Times New Roman"/>
          <w:sz w:val="24"/>
        </w:rPr>
        <w:br/>
      </w:r>
    </w:p>
    <w:p w14:paraId="270D512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30) ______</w:t>
      </w:r>
    </w:p>
    <w:p w14:paraId="44EE875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World Trade Organization</w:t>
      </w:r>
      <w:r>
        <w:rPr>
          <w:rFonts w:ascii="Times New Roman"/>
          <w:sz w:val="24"/>
        </w:rPr>
        <w:tab/>
      </w:r>
      <w:r>
        <w:rPr>
          <w:rFonts w:ascii="Times New Roman"/>
          <w:sz w:val="24"/>
        </w:rPr>
        <w:br/>
      </w:r>
      <w:r>
        <w:rPr>
          <w:rFonts w:ascii="Times New Roman"/>
          <w:sz w:val="24"/>
        </w:rPr>
        <w:tab/>
        <w:t>B) United Nations</w:t>
      </w:r>
      <w:r>
        <w:rPr>
          <w:rFonts w:ascii="Times New Roman"/>
          <w:sz w:val="24"/>
        </w:rPr>
        <w:br/>
      </w:r>
      <w:r>
        <w:rPr>
          <w:rFonts w:ascii="Times New Roman"/>
          <w:sz w:val="24"/>
        </w:rPr>
        <w:tab/>
        <w:t>C) G20</w:t>
      </w:r>
      <w:r>
        <w:rPr>
          <w:rFonts w:ascii="Times New Roman"/>
          <w:sz w:val="24"/>
        </w:rPr>
        <w:br/>
      </w:r>
      <w:r>
        <w:rPr>
          <w:rFonts w:ascii="Times New Roman"/>
          <w:sz w:val="24"/>
        </w:rPr>
        <w:tab/>
        <w:t>D) World Bank</w:t>
      </w:r>
      <w:r>
        <w:rPr>
          <w:rFonts w:ascii="Times New Roman"/>
          <w:sz w:val="24"/>
        </w:rPr>
        <w:br/>
      </w:r>
      <w:r>
        <w:rPr>
          <w:rFonts w:ascii="Times New Roman"/>
          <w:sz w:val="24"/>
        </w:rPr>
        <w:tab/>
      </w:r>
    </w:p>
    <w:p w14:paraId="0DCB672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United Nations</w:t>
      </w:r>
      <w:r>
        <w:rPr>
          <w:rFonts w:ascii="Times New Roman"/>
          <w:sz w:val="20"/>
        </w:rPr>
        <w:br/>
      </w:r>
    </w:p>
    <w:p w14:paraId="4F412CB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5E4C3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The G20 was originally established to</w:t>
      </w:r>
      <w:r>
        <w:rPr>
          <w:rFonts w:ascii="Times New Roman"/>
          <w:sz w:val="24"/>
        </w:rPr>
        <w:br/>
      </w:r>
    </w:p>
    <w:p w14:paraId="469FAA7C"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31) ______</w:t>
      </w:r>
    </w:p>
    <w:p w14:paraId="765C273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preserve peace through international cooperation and collective security.</w:t>
      </w:r>
      <w:r>
        <w:rPr>
          <w:rFonts w:ascii="Times New Roman"/>
          <w:sz w:val="24"/>
        </w:rPr>
        <w:tab/>
      </w:r>
      <w:r>
        <w:rPr>
          <w:rFonts w:ascii="Times New Roman"/>
          <w:sz w:val="24"/>
        </w:rPr>
        <w:br/>
      </w:r>
      <w:r>
        <w:rPr>
          <w:rFonts w:ascii="Times New Roman"/>
          <w:sz w:val="24"/>
        </w:rPr>
        <w:tab/>
        <w:t>B) maintain order in the international monetary system.</w:t>
      </w:r>
      <w:r>
        <w:rPr>
          <w:rFonts w:ascii="Times New Roman"/>
          <w:sz w:val="24"/>
        </w:rPr>
        <w:br/>
      </w:r>
      <w:r>
        <w:rPr>
          <w:rFonts w:ascii="Times New Roman"/>
          <w:sz w:val="24"/>
        </w:rPr>
        <w:tab/>
        <w:t>C) formulate a coordinated policy response to financial crises in developing nations.</w:t>
      </w:r>
      <w:r>
        <w:rPr>
          <w:rFonts w:ascii="Times New Roman"/>
          <w:sz w:val="24"/>
        </w:rPr>
        <w:br/>
      </w:r>
      <w:r>
        <w:rPr>
          <w:rFonts w:ascii="Times New Roman"/>
          <w:sz w:val="24"/>
        </w:rPr>
        <w:tab/>
        <w:t>D) manage, regulate, and police the global marketplace.</w:t>
      </w:r>
      <w:r>
        <w:rPr>
          <w:rFonts w:ascii="Times New Roman"/>
          <w:sz w:val="24"/>
        </w:rPr>
        <w:br/>
      </w:r>
      <w:r>
        <w:rPr>
          <w:rFonts w:ascii="Times New Roman"/>
          <w:sz w:val="24"/>
        </w:rPr>
        <w:tab/>
      </w:r>
    </w:p>
    <w:p w14:paraId="485976D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2B302A4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D2FDBF"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Which item is a factor of production?</w:t>
      </w:r>
      <w:r>
        <w:rPr>
          <w:rFonts w:ascii="Times New Roman"/>
          <w:sz w:val="24"/>
        </w:rPr>
        <w:br/>
      </w:r>
    </w:p>
    <w:p w14:paraId="465D705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32) ______</w:t>
      </w:r>
    </w:p>
    <w:p w14:paraId="09AA848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tariffs</w:t>
      </w:r>
      <w:r>
        <w:rPr>
          <w:rFonts w:ascii="Times New Roman"/>
          <w:sz w:val="24"/>
        </w:rPr>
        <w:tab/>
      </w:r>
      <w:r>
        <w:rPr>
          <w:rFonts w:ascii="Times New Roman"/>
          <w:sz w:val="24"/>
        </w:rPr>
        <w:br/>
      </w:r>
      <w:r>
        <w:rPr>
          <w:rFonts w:ascii="Times New Roman"/>
          <w:sz w:val="24"/>
        </w:rPr>
        <w:tab/>
        <w:t>B) transportation costs</w:t>
      </w:r>
      <w:r>
        <w:rPr>
          <w:rFonts w:ascii="Times New Roman"/>
          <w:sz w:val="24"/>
        </w:rPr>
        <w:br/>
      </w:r>
      <w:r>
        <w:rPr>
          <w:rFonts w:ascii="Times New Roman"/>
          <w:sz w:val="24"/>
        </w:rPr>
        <w:tab/>
        <w:t>C) capital</w:t>
      </w:r>
      <w:r>
        <w:rPr>
          <w:rFonts w:ascii="Times New Roman"/>
          <w:sz w:val="24"/>
        </w:rPr>
        <w:br/>
      </w:r>
      <w:r>
        <w:rPr>
          <w:rFonts w:ascii="Times New Roman"/>
          <w:sz w:val="24"/>
        </w:rPr>
        <w:tab/>
        <w:t>D) government</w:t>
      </w:r>
      <w:r>
        <w:rPr>
          <w:rFonts w:ascii="Times New Roman"/>
          <w:sz w:val="24"/>
        </w:rPr>
        <w:br/>
      </w:r>
      <w:r>
        <w:rPr>
          <w:rFonts w:ascii="Times New Roman"/>
          <w:sz w:val="24"/>
        </w:rPr>
        <w:tab/>
      </w:r>
    </w:p>
    <w:p w14:paraId="6DAA21B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Drivers of Globalization</w:t>
      </w:r>
      <w:r>
        <w:rPr>
          <w:rFonts w:ascii="Times New Roman"/>
          <w:sz w:val="20"/>
        </w:rPr>
        <w:br/>
      </w:r>
    </w:p>
    <w:p w14:paraId="32DCC6B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C14FB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Which institution focuses on making low-interest loans to cash-strapped governments in poor nations that wish to undertake significant infrastructure investments?</w:t>
      </w:r>
      <w:r>
        <w:rPr>
          <w:rFonts w:ascii="Times New Roman"/>
          <w:sz w:val="24"/>
        </w:rPr>
        <w:br/>
      </w:r>
    </w:p>
    <w:p w14:paraId="451B565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33) ______</w:t>
      </w:r>
    </w:p>
    <w:p w14:paraId="44CC89B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WTO</w:t>
      </w:r>
      <w:r>
        <w:rPr>
          <w:rFonts w:ascii="Times New Roman"/>
          <w:sz w:val="24"/>
        </w:rPr>
        <w:tab/>
      </w:r>
      <w:r>
        <w:rPr>
          <w:rFonts w:ascii="Times New Roman"/>
          <w:sz w:val="24"/>
        </w:rPr>
        <w:br/>
      </w:r>
      <w:r>
        <w:rPr>
          <w:rFonts w:ascii="Times New Roman"/>
          <w:sz w:val="24"/>
        </w:rPr>
        <w:tab/>
        <w:t>B) the GATT</w:t>
      </w:r>
      <w:r>
        <w:rPr>
          <w:rFonts w:ascii="Times New Roman"/>
          <w:sz w:val="24"/>
        </w:rPr>
        <w:br/>
      </w:r>
      <w:r>
        <w:rPr>
          <w:rFonts w:ascii="Times New Roman"/>
          <w:sz w:val="24"/>
        </w:rPr>
        <w:tab/>
        <w:t>C) the World Bank</w:t>
      </w:r>
      <w:r>
        <w:rPr>
          <w:rFonts w:ascii="Times New Roman"/>
          <w:sz w:val="24"/>
        </w:rPr>
        <w:br/>
      </w:r>
      <w:r>
        <w:rPr>
          <w:rFonts w:ascii="Times New Roman"/>
          <w:sz w:val="24"/>
        </w:rPr>
        <w:tab/>
        <w:t>D) the IMF</w:t>
      </w:r>
      <w:r>
        <w:rPr>
          <w:rFonts w:ascii="Times New Roman"/>
          <w:sz w:val="24"/>
        </w:rPr>
        <w:br/>
      </w:r>
      <w:r>
        <w:rPr>
          <w:rFonts w:ascii="Times New Roman"/>
          <w:sz w:val="24"/>
        </w:rPr>
        <w:tab/>
      </w:r>
    </w:p>
    <w:p w14:paraId="75CD301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Role of the World Bank and the International Monetary Fund in the International Monetary</w:t>
      </w:r>
      <w:r>
        <w:rPr>
          <w:rFonts w:ascii="Times New Roman"/>
          <w:sz w:val="20"/>
        </w:rPr>
        <w:br/>
      </w:r>
    </w:p>
    <w:p w14:paraId="5BB9C12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350D2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Which institution was established to maintain order in the international monetary system?</w:t>
      </w:r>
      <w:r>
        <w:rPr>
          <w:rFonts w:ascii="Times New Roman"/>
          <w:sz w:val="24"/>
        </w:rPr>
        <w:br/>
      </w:r>
    </w:p>
    <w:p w14:paraId="0E466C49"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34) ______</w:t>
      </w:r>
    </w:p>
    <w:p w14:paraId="3EB4DB3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WTO</w:t>
      </w:r>
      <w:r>
        <w:rPr>
          <w:rFonts w:ascii="Times New Roman"/>
          <w:sz w:val="24"/>
        </w:rPr>
        <w:tab/>
      </w:r>
      <w:r>
        <w:rPr>
          <w:rFonts w:ascii="Times New Roman"/>
          <w:sz w:val="24"/>
        </w:rPr>
        <w:br/>
      </w:r>
      <w:r>
        <w:rPr>
          <w:rFonts w:ascii="Times New Roman"/>
          <w:sz w:val="24"/>
        </w:rPr>
        <w:tab/>
        <w:t>B) the G20</w:t>
      </w:r>
      <w:r>
        <w:rPr>
          <w:rFonts w:ascii="Times New Roman"/>
          <w:sz w:val="24"/>
        </w:rPr>
        <w:br/>
      </w:r>
      <w:r>
        <w:rPr>
          <w:rFonts w:ascii="Times New Roman"/>
          <w:sz w:val="24"/>
        </w:rPr>
        <w:tab/>
        <w:t>C) the World Bank</w:t>
      </w:r>
      <w:r>
        <w:rPr>
          <w:rFonts w:ascii="Times New Roman"/>
          <w:sz w:val="24"/>
        </w:rPr>
        <w:br/>
      </w:r>
      <w:r>
        <w:rPr>
          <w:rFonts w:ascii="Times New Roman"/>
          <w:sz w:val="24"/>
        </w:rPr>
        <w:tab/>
        <w:t>D) the IMF</w:t>
      </w:r>
      <w:r>
        <w:rPr>
          <w:rFonts w:ascii="Times New Roman"/>
          <w:sz w:val="24"/>
        </w:rPr>
        <w:br/>
      </w:r>
      <w:r>
        <w:rPr>
          <w:rFonts w:ascii="Times New Roman"/>
          <w:sz w:val="24"/>
        </w:rPr>
        <w:tab/>
      </w:r>
    </w:p>
    <w:p w14:paraId="3B4A21F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Role of the World Bank and the International Monetary Fund in the International Monetary</w:t>
      </w:r>
      <w:r>
        <w:rPr>
          <w:rFonts w:ascii="Times New Roman"/>
          <w:sz w:val="20"/>
        </w:rPr>
        <w:br/>
      </w:r>
    </w:p>
    <w:p w14:paraId="2605654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0C4F1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Which statement is true of the International Monetary Fund (IMF)?</w:t>
      </w:r>
      <w:r>
        <w:rPr>
          <w:rFonts w:ascii="Times New Roman"/>
          <w:sz w:val="24"/>
        </w:rPr>
        <w:br/>
      </w:r>
    </w:p>
    <w:p w14:paraId="4B439C9E"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35) ______</w:t>
      </w:r>
    </w:p>
    <w:p w14:paraId="7BDC431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often seen as the lender of first choice to nation-states whose economies are in turmoil.</w:t>
      </w:r>
      <w:r>
        <w:rPr>
          <w:rFonts w:ascii="Times New Roman"/>
          <w:sz w:val="24"/>
        </w:rPr>
        <w:tab/>
      </w:r>
      <w:r>
        <w:rPr>
          <w:rFonts w:ascii="Times New Roman"/>
          <w:sz w:val="24"/>
        </w:rPr>
        <w:br/>
      </w:r>
      <w:r>
        <w:rPr>
          <w:rFonts w:ascii="Times New Roman"/>
          <w:sz w:val="24"/>
        </w:rPr>
        <w:tab/>
        <w:t>B) Its loans come with no strings attached.</w:t>
      </w:r>
      <w:r>
        <w:rPr>
          <w:rFonts w:ascii="Times New Roman"/>
          <w:sz w:val="24"/>
        </w:rPr>
        <w:br/>
      </w:r>
      <w:r>
        <w:rPr>
          <w:rFonts w:ascii="Times New Roman"/>
          <w:sz w:val="24"/>
        </w:rPr>
        <w:tab/>
        <w:t>C) It is the less controversial of the two sister institutions, the IMF and the World Bank.</w:t>
      </w:r>
      <w:r>
        <w:rPr>
          <w:rFonts w:ascii="Times New Roman"/>
          <w:sz w:val="24"/>
        </w:rPr>
        <w:br/>
      </w:r>
      <w:r>
        <w:rPr>
          <w:rFonts w:ascii="Times New Roman"/>
          <w:sz w:val="24"/>
        </w:rPr>
        <w:tab/>
        <w:t>D) It has emerged as a significant player in the global economy.</w:t>
      </w:r>
      <w:r>
        <w:rPr>
          <w:rFonts w:ascii="Times New Roman"/>
          <w:sz w:val="24"/>
        </w:rPr>
        <w:br/>
      </w:r>
      <w:r>
        <w:rPr>
          <w:rFonts w:ascii="Times New Roman"/>
          <w:sz w:val="24"/>
        </w:rPr>
        <w:tab/>
      </w:r>
    </w:p>
    <w:p w14:paraId="4C07E16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The Role of the World Bank and the International Monetary Fund in the International Monetary</w:t>
      </w:r>
      <w:r>
        <w:rPr>
          <w:rFonts w:ascii="Times New Roman"/>
          <w:sz w:val="20"/>
        </w:rPr>
        <w:br/>
      </w:r>
    </w:p>
    <w:p w14:paraId="655F81B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010E8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The volume of world merchandise trade and production is growing faster than world GDP. This implies that</w:t>
      </w:r>
      <w:r>
        <w:rPr>
          <w:rFonts w:ascii="Times New Roman"/>
          <w:sz w:val="24"/>
        </w:rPr>
        <w:br/>
      </w:r>
    </w:p>
    <w:p w14:paraId="6F96DC81"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36) ______</w:t>
      </w:r>
    </w:p>
    <w:p w14:paraId="0996390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firms are dispersing their production processes to global locations.</w:t>
      </w:r>
      <w:r>
        <w:rPr>
          <w:rFonts w:ascii="Times New Roman"/>
          <w:sz w:val="24"/>
        </w:rPr>
        <w:tab/>
      </w:r>
      <w:r>
        <w:rPr>
          <w:rFonts w:ascii="Times New Roman"/>
          <w:sz w:val="24"/>
        </w:rPr>
        <w:br/>
      </w:r>
      <w:r>
        <w:rPr>
          <w:rFonts w:ascii="Times New Roman"/>
          <w:sz w:val="24"/>
        </w:rPr>
        <w:tab/>
      </w:r>
      <w:r>
        <w:rPr>
          <w:rFonts w:ascii="Times New Roman"/>
          <w:color w:val="000000"/>
          <w:sz w:val="24"/>
        </w:rPr>
        <w:t>B) the economies of the world</w:t>
      </w:r>
      <w:r>
        <w:rPr>
          <w:rFonts w:ascii="Times New Roman"/>
          <w:color w:val="000000"/>
          <w:sz w:val="24"/>
        </w:rPr>
        <w:t>’</w:t>
      </w:r>
      <w:r>
        <w:rPr>
          <w:rFonts w:ascii="Times New Roman"/>
          <w:color w:val="000000"/>
          <w:sz w:val="24"/>
        </w:rPr>
        <w:t>s nation-states are becoming more independent from each other.</w:t>
      </w:r>
      <w:r>
        <w:rPr>
          <w:rFonts w:ascii="Times New Roman"/>
          <w:sz w:val="24"/>
        </w:rPr>
        <w:br/>
      </w:r>
      <w:r>
        <w:rPr>
          <w:rFonts w:ascii="Times New Roman"/>
          <w:sz w:val="24"/>
        </w:rPr>
        <w:tab/>
        <w:t>C) the global economy is headed for a large downward correction.</w:t>
      </w:r>
      <w:r>
        <w:rPr>
          <w:rFonts w:ascii="Times New Roman"/>
          <w:sz w:val="24"/>
        </w:rPr>
        <w:br/>
      </w:r>
      <w:r>
        <w:rPr>
          <w:rFonts w:ascii="Times New Roman"/>
          <w:sz w:val="24"/>
        </w:rPr>
        <w:tab/>
        <w:t>D) the world is becoming poorer.</w:t>
      </w:r>
      <w:r>
        <w:rPr>
          <w:rFonts w:ascii="Times New Roman"/>
          <w:sz w:val="24"/>
        </w:rPr>
        <w:br/>
      </w:r>
      <w:r>
        <w:rPr>
          <w:rFonts w:ascii="Times New Roman"/>
          <w:sz w:val="24"/>
        </w:rPr>
        <w:tab/>
      </w:r>
    </w:p>
    <w:p w14:paraId="631768A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Difficulty : 3 Hard</w:t>
      </w:r>
      <w:r>
        <w:rPr>
          <w:rFonts w:ascii="Times New Roman"/>
          <w:sz w:val="20"/>
        </w:rPr>
        <w:br/>
        <w:t>Bloom's : Analyze</w:t>
      </w:r>
      <w:r>
        <w:rPr>
          <w:rFonts w:ascii="Times New Roman"/>
          <w:sz w:val="20"/>
        </w:rPr>
        <w:br/>
        <w:t>Topic : Drivers of Globalization</w:t>
      </w:r>
      <w:r>
        <w:rPr>
          <w:rFonts w:ascii="Times New Roman"/>
          <w:sz w:val="20"/>
        </w:rPr>
        <w:br/>
      </w:r>
    </w:p>
    <w:p w14:paraId="1417EDE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0F433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__________ occurs when a firm exports goods or services to consumers in another country.</w:t>
      </w:r>
      <w:r>
        <w:rPr>
          <w:rFonts w:ascii="Times New Roman"/>
          <w:sz w:val="24"/>
        </w:rPr>
        <w:br/>
      </w:r>
    </w:p>
    <w:p w14:paraId="6593401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37) ______</w:t>
      </w:r>
    </w:p>
    <w:p w14:paraId="5D0EB6C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International trade</w:t>
      </w:r>
      <w:r>
        <w:rPr>
          <w:rFonts w:ascii="Times New Roman"/>
          <w:sz w:val="24"/>
        </w:rPr>
        <w:tab/>
      </w:r>
      <w:r>
        <w:rPr>
          <w:rFonts w:ascii="Times New Roman"/>
          <w:sz w:val="24"/>
        </w:rPr>
        <w:br/>
      </w:r>
      <w:r>
        <w:rPr>
          <w:rFonts w:ascii="Times New Roman"/>
          <w:sz w:val="24"/>
        </w:rPr>
        <w:tab/>
        <w:t>B) Foreign direct investment</w:t>
      </w:r>
      <w:r>
        <w:rPr>
          <w:rFonts w:ascii="Times New Roman"/>
          <w:sz w:val="24"/>
        </w:rPr>
        <w:br/>
      </w:r>
      <w:r>
        <w:rPr>
          <w:rFonts w:ascii="Times New Roman"/>
          <w:sz w:val="24"/>
        </w:rPr>
        <w:tab/>
        <w:t>C) Inward investment</w:t>
      </w:r>
      <w:r>
        <w:rPr>
          <w:rFonts w:ascii="Times New Roman"/>
          <w:sz w:val="24"/>
        </w:rPr>
        <w:br/>
      </w:r>
      <w:r>
        <w:rPr>
          <w:rFonts w:ascii="Times New Roman"/>
          <w:sz w:val="24"/>
        </w:rPr>
        <w:tab/>
        <w:t>D) Outsourcing</w:t>
      </w:r>
      <w:r>
        <w:rPr>
          <w:rFonts w:ascii="Times New Roman"/>
          <w:sz w:val="24"/>
        </w:rPr>
        <w:br/>
      </w:r>
      <w:r>
        <w:rPr>
          <w:rFonts w:ascii="Times New Roman"/>
          <w:sz w:val="24"/>
        </w:rPr>
        <w:tab/>
      </w:r>
    </w:p>
    <w:p w14:paraId="1885E26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634A7C0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B84FBC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The negotiations in the Uruguay Round of GATT led to</w:t>
      </w:r>
      <w:r>
        <w:rPr>
          <w:rFonts w:ascii="Times New Roman"/>
          <w:sz w:val="24"/>
        </w:rPr>
        <w:br/>
      </w:r>
    </w:p>
    <w:p w14:paraId="77BABB1B"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38) ______</w:t>
      </w:r>
    </w:p>
    <w:p w14:paraId="51A8EA2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easing of lending restrictions for cash-strapped nation-states.</w:t>
      </w:r>
      <w:r>
        <w:rPr>
          <w:rFonts w:ascii="Times New Roman"/>
          <w:sz w:val="24"/>
        </w:rPr>
        <w:tab/>
      </w:r>
      <w:r>
        <w:rPr>
          <w:rFonts w:ascii="Times New Roman"/>
          <w:sz w:val="24"/>
        </w:rPr>
        <w:br/>
      </w:r>
      <w:r>
        <w:rPr>
          <w:rFonts w:ascii="Times New Roman"/>
          <w:sz w:val="24"/>
        </w:rPr>
        <w:tab/>
        <w:t>B) enhanced protection for patents, trademarks, and copyrights.</w:t>
      </w:r>
      <w:r>
        <w:rPr>
          <w:rFonts w:ascii="Times New Roman"/>
          <w:sz w:val="24"/>
        </w:rPr>
        <w:br/>
      </w:r>
      <w:r>
        <w:rPr>
          <w:rFonts w:ascii="Times New Roman"/>
          <w:sz w:val="24"/>
        </w:rPr>
        <w:tab/>
        <w:t>C) increased trade barriers.</w:t>
      </w:r>
      <w:r>
        <w:rPr>
          <w:rFonts w:ascii="Times New Roman"/>
          <w:sz w:val="24"/>
        </w:rPr>
        <w:br/>
      </w:r>
      <w:r>
        <w:rPr>
          <w:rFonts w:ascii="Times New Roman"/>
          <w:sz w:val="24"/>
        </w:rPr>
        <w:tab/>
        <w:t>D) reduced coverage of services and manufactured goods.</w:t>
      </w:r>
      <w:r>
        <w:rPr>
          <w:rFonts w:ascii="Times New Roman"/>
          <w:sz w:val="24"/>
        </w:rPr>
        <w:br/>
      </w:r>
      <w:r>
        <w:rPr>
          <w:rFonts w:ascii="Times New Roman"/>
          <w:sz w:val="24"/>
        </w:rPr>
        <w:tab/>
      </w:r>
    </w:p>
    <w:p w14:paraId="582BB10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Overview of Trade</w:t>
      </w:r>
      <w:r>
        <w:rPr>
          <w:rFonts w:ascii="Times New Roman"/>
          <w:sz w:val="20"/>
        </w:rPr>
        <w:br/>
      </w:r>
    </w:p>
    <w:p w14:paraId="1F32879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87D0D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__________ predicts that the power of microprocessor technology doubles and its cost of production falls in half every 18 months.</w:t>
      </w:r>
      <w:r>
        <w:rPr>
          <w:rFonts w:ascii="Times New Roman"/>
          <w:sz w:val="24"/>
        </w:rPr>
        <w:br/>
      </w:r>
    </w:p>
    <w:p w14:paraId="2562C78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39) ______</w:t>
      </w:r>
    </w:p>
    <w:p w14:paraId="598D6B9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Keynes</w:t>
      </w:r>
      <w:r>
        <w:rPr>
          <w:rFonts w:ascii="Times New Roman"/>
          <w:color w:val="000000"/>
          <w:sz w:val="24"/>
        </w:rPr>
        <w:t>’</w:t>
      </w:r>
      <w:r>
        <w:rPr>
          <w:rFonts w:ascii="Times New Roman"/>
          <w:color w:val="000000"/>
          <w:sz w:val="24"/>
        </w:rPr>
        <w:t>s Law</w:t>
      </w:r>
      <w:r>
        <w:rPr>
          <w:rFonts w:ascii="Times New Roman"/>
          <w:sz w:val="24"/>
        </w:rPr>
        <w:tab/>
      </w:r>
      <w:r>
        <w:rPr>
          <w:rFonts w:ascii="Times New Roman"/>
          <w:sz w:val="24"/>
        </w:rPr>
        <w:br/>
      </w:r>
      <w:r>
        <w:rPr>
          <w:rFonts w:ascii="Times New Roman"/>
          <w:sz w:val="24"/>
        </w:rPr>
        <w:tab/>
      </w:r>
      <w:r>
        <w:rPr>
          <w:rFonts w:ascii="Times New Roman"/>
          <w:color w:val="000000"/>
          <w:sz w:val="24"/>
        </w:rPr>
        <w:t>B) Say</w:t>
      </w:r>
      <w:r>
        <w:rPr>
          <w:rFonts w:ascii="Times New Roman"/>
          <w:color w:val="000000"/>
          <w:sz w:val="24"/>
        </w:rPr>
        <w:t>’</w:t>
      </w:r>
      <w:r>
        <w:rPr>
          <w:rFonts w:ascii="Times New Roman"/>
          <w:color w:val="000000"/>
          <w:sz w:val="24"/>
        </w:rPr>
        <w:t>s Law</w:t>
      </w:r>
      <w:r>
        <w:rPr>
          <w:rFonts w:ascii="Times New Roman"/>
          <w:sz w:val="24"/>
        </w:rPr>
        <w:br/>
      </w:r>
      <w:r>
        <w:rPr>
          <w:rFonts w:ascii="Times New Roman"/>
          <w:sz w:val="24"/>
        </w:rPr>
        <w:tab/>
      </w:r>
      <w:r>
        <w:rPr>
          <w:rFonts w:ascii="Times New Roman"/>
          <w:color w:val="000000"/>
          <w:sz w:val="24"/>
        </w:rPr>
        <w:t>C) Moore</w:t>
      </w:r>
      <w:r>
        <w:rPr>
          <w:rFonts w:ascii="Times New Roman"/>
          <w:color w:val="000000"/>
          <w:sz w:val="24"/>
        </w:rPr>
        <w:t>’</w:t>
      </w:r>
      <w:r>
        <w:rPr>
          <w:rFonts w:ascii="Times New Roman"/>
          <w:color w:val="000000"/>
          <w:sz w:val="24"/>
        </w:rPr>
        <w:t>s Law</w:t>
      </w:r>
      <w:r>
        <w:rPr>
          <w:rFonts w:ascii="Times New Roman"/>
          <w:sz w:val="24"/>
        </w:rPr>
        <w:br/>
      </w:r>
      <w:r>
        <w:rPr>
          <w:rFonts w:ascii="Times New Roman"/>
          <w:sz w:val="24"/>
        </w:rPr>
        <w:tab/>
        <w:t>D) Sullivan Principle</w:t>
      </w:r>
      <w:r>
        <w:rPr>
          <w:rFonts w:ascii="Times New Roman"/>
          <w:sz w:val="24"/>
        </w:rPr>
        <w:br/>
      </w:r>
      <w:r>
        <w:rPr>
          <w:rFonts w:ascii="Times New Roman"/>
          <w:sz w:val="24"/>
        </w:rPr>
        <w:tab/>
      </w:r>
    </w:p>
    <w:p w14:paraId="21649E9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2C25364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A9F8AA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Containerization has revolutionized the transportation business by</w:t>
      </w:r>
      <w:r>
        <w:rPr>
          <w:rFonts w:ascii="Times New Roman"/>
          <w:sz w:val="24"/>
        </w:rPr>
        <w:br/>
      </w:r>
    </w:p>
    <w:p w14:paraId="4596C1C5"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40) ______</w:t>
      </w:r>
    </w:p>
    <w:p w14:paraId="439476A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reducing the time needed to get from one location to another.</w:t>
      </w:r>
      <w:r>
        <w:rPr>
          <w:rFonts w:ascii="Times New Roman"/>
          <w:sz w:val="24"/>
        </w:rPr>
        <w:tab/>
      </w:r>
      <w:r>
        <w:rPr>
          <w:rFonts w:ascii="Times New Roman"/>
          <w:sz w:val="24"/>
        </w:rPr>
        <w:br/>
      </w:r>
      <w:r>
        <w:rPr>
          <w:rFonts w:ascii="Times New Roman"/>
          <w:sz w:val="24"/>
        </w:rPr>
        <w:tab/>
        <w:t>B) simplifying the transportation process and lowering the cost of shipping goods.</w:t>
      </w:r>
      <w:r>
        <w:rPr>
          <w:rFonts w:ascii="Times New Roman"/>
          <w:sz w:val="24"/>
        </w:rPr>
        <w:br/>
      </w:r>
      <w:r>
        <w:rPr>
          <w:rFonts w:ascii="Times New Roman"/>
          <w:sz w:val="24"/>
        </w:rPr>
        <w:tab/>
        <w:t>C) providing a means for buyers and sellers to find each other easily in a global economy.</w:t>
      </w:r>
      <w:r>
        <w:rPr>
          <w:rFonts w:ascii="Times New Roman"/>
          <w:sz w:val="24"/>
        </w:rPr>
        <w:br/>
      </w:r>
      <w:r>
        <w:rPr>
          <w:rFonts w:ascii="Times New Roman"/>
          <w:sz w:val="24"/>
        </w:rPr>
        <w:tab/>
        <w:t>D) offering enterprises to coordinate and control a globally dispersed production system.</w:t>
      </w:r>
      <w:r>
        <w:rPr>
          <w:rFonts w:ascii="Times New Roman"/>
          <w:sz w:val="24"/>
        </w:rPr>
        <w:br/>
      </w:r>
      <w:r>
        <w:rPr>
          <w:rFonts w:ascii="Times New Roman"/>
          <w:sz w:val="24"/>
        </w:rPr>
        <w:tab/>
      </w:r>
    </w:p>
    <w:p w14:paraId="31981D6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33AD28F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08CA0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The volume of world trade in merchandised goods has been</w:t>
      </w:r>
      <w:r>
        <w:rPr>
          <w:rFonts w:ascii="Times New Roman"/>
          <w:sz w:val="24"/>
        </w:rPr>
        <w:br/>
      </w:r>
    </w:p>
    <w:p w14:paraId="0D3AF03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41) ______</w:t>
      </w:r>
    </w:p>
    <w:p w14:paraId="291D617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growing at the same rate as world GDP.</w:t>
      </w:r>
      <w:r>
        <w:rPr>
          <w:rFonts w:ascii="Times New Roman"/>
          <w:sz w:val="24"/>
        </w:rPr>
        <w:tab/>
      </w:r>
      <w:r>
        <w:rPr>
          <w:rFonts w:ascii="Times New Roman"/>
          <w:sz w:val="24"/>
        </w:rPr>
        <w:br/>
      </w:r>
      <w:r>
        <w:rPr>
          <w:rFonts w:ascii="Times New Roman"/>
          <w:sz w:val="24"/>
        </w:rPr>
        <w:tab/>
        <w:t>B) growing faster than world GDP.</w:t>
      </w:r>
      <w:r>
        <w:rPr>
          <w:rFonts w:ascii="Times New Roman"/>
          <w:sz w:val="24"/>
        </w:rPr>
        <w:br/>
      </w:r>
      <w:r>
        <w:rPr>
          <w:rFonts w:ascii="Times New Roman"/>
          <w:sz w:val="24"/>
        </w:rPr>
        <w:tab/>
        <w:t>C) growing slower than world GDP.</w:t>
      </w:r>
      <w:r>
        <w:rPr>
          <w:rFonts w:ascii="Times New Roman"/>
          <w:sz w:val="24"/>
        </w:rPr>
        <w:br/>
      </w:r>
      <w:r>
        <w:rPr>
          <w:rFonts w:ascii="Times New Roman"/>
          <w:sz w:val="24"/>
        </w:rPr>
        <w:tab/>
        <w:t>D) declining faster than world GDP.</w:t>
      </w:r>
      <w:r>
        <w:rPr>
          <w:rFonts w:ascii="Times New Roman"/>
          <w:sz w:val="24"/>
        </w:rPr>
        <w:br/>
      </w:r>
      <w:r>
        <w:rPr>
          <w:rFonts w:ascii="Times New Roman"/>
          <w:sz w:val="24"/>
        </w:rPr>
        <w:tab/>
      </w:r>
    </w:p>
    <w:p w14:paraId="6731E28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7FCB76D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B9BA36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Smith Global Industries has decided to invest resources in business activities outside its home country. This is called</w:t>
      </w:r>
      <w:r>
        <w:rPr>
          <w:rFonts w:ascii="Times New Roman"/>
          <w:sz w:val="24"/>
        </w:rPr>
        <w:br/>
      </w:r>
    </w:p>
    <w:p w14:paraId="5CD8530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42) ______</w:t>
      </w:r>
    </w:p>
    <w:p w14:paraId="71F503C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foreign direct investment (FDI).</w:t>
      </w:r>
      <w:r>
        <w:rPr>
          <w:rFonts w:ascii="Times New Roman"/>
          <w:sz w:val="24"/>
        </w:rPr>
        <w:tab/>
      </w:r>
      <w:r>
        <w:rPr>
          <w:rFonts w:ascii="Times New Roman"/>
          <w:sz w:val="24"/>
        </w:rPr>
        <w:br/>
      </w:r>
      <w:r>
        <w:rPr>
          <w:rFonts w:ascii="Times New Roman"/>
          <w:sz w:val="24"/>
        </w:rPr>
        <w:tab/>
        <w:t>B) direct international investment (DII).</w:t>
      </w:r>
      <w:r>
        <w:rPr>
          <w:rFonts w:ascii="Times New Roman"/>
          <w:sz w:val="24"/>
        </w:rPr>
        <w:br/>
      </w:r>
      <w:r>
        <w:rPr>
          <w:rFonts w:ascii="Times New Roman"/>
          <w:sz w:val="24"/>
        </w:rPr>
        <w:tab/>
        <w:t>C) international trade (IT).</w:t>
      </w:r>
      <w:r>
        <w:rPr>
          <w:rFonts w:ascii="Times New Roman"/>
          <w:sz w:val="24"/>
        </w:rPr>
        <w:br/>
      </w:r>
      <w:r>
        <w:rPr>
          <w:rFonts w:ascii="Times New Roman"/>
          <w:sz w:val="24"/>
        </w:rPr>
        <w:tab/>
        <w:t>D) foreign direct production (FDP).</w:t>
      </w:r>
      <w:r>
        <w:rPr>
          <w:rFonts w:ascii="Times New Roman"/>
          <w:sz w:val="24"/>
        </w:rPr>
        <w:br/>
      </w:r>
      <w:r>
        <w:rPr>
          <w:rFonts w:ascii="Times New Roman"/>
          <w:sz w:val="24"/>
        </w:rPr>
        <w:tab/>
      </w:r>
    </w:p>
    <w:p w14:paraId="5F9E24B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AACSB : Knowledge Application</w:t>
      </w:r>
      <w:r>
        <w:rPr>
          <w:rFonts w:ascii="Times New Roman"/>
          <w:sz w:val="20"/>
        </w:rPr>
        <w:br/>
        <w:t>Bloom's : Apply</w:t>
      </w:r>
      <w:r>
        <w:rPr>
          <w:rFonts w:ascii="Times New Roman"/>
          <w:sz w:val="20"/>
        </w:rPr>
        <w:br/>
        <w:t>Topic : Overview of Foreign Direct Investment</w:t>
      </w:r>
      <w:r>
        <w:rPr>
          <w:rFonts w:ascii="Times New Roman"/>
          <w:sz w:val="20"/>
        </w:rPr>
        <w:br/>
      </w:r>
    </w:p>
    <w:p w14:paraId="50F4127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764F9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In 2009, the financial crisis in the United States was triggered by</w:t>
      </w:r>
      <w:r>
        <w:rPr>
          <w:rFonts w:ascii="Times New Roman"/>
          <w:sz w:val="24"/>
        </w:rPr>
        <w:br/>
      </w:r>
    </w:p>
    <w:p w14:paraId="5BD7B881"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43) ______</w:t>
      </w:r>
    </w:p>
    <w:p w14:paraId="7DCE219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global hike in the price of crude oil.</w:t>
      </w:r>
      <w:r>
        <w:rPr>
          <w:rFonts w:ascii="Times New Roman"/>
          <w:sz w:val="24"/>
        </w:rPr>
        <w:tab/>
      </w:r>
      <w:r>
        <w:rPr>
          <w:rFonts w:ascii="Times New Roman"/>
          <w:sz w:val="24"/>
        </w:rPr>
        <w:br/>
      </w:r>
      <w:r>
        <w:rPr>
          <w:rFonts w:ascii="Times New Roman"/>
          <w:sz w:val="24"/>
        </w:rPr>
        <w:tab/>
        <w:t>B) the slowdown in U.S. imports, due to political pressure.</w:t>
      </w:r>
      <w:r>
        <w:rPr>
          <w:rFonts w:ascii="Times New Roman"/>
          <w:sz w:val="24"/>
        </w:rPr>
        <w:br/>
      </w:r>
      <w:r>
        <w:rPr>
          <w:rFonts w:ascii="Times New Roman"/>
          <w:sz w:val="24"/>
        </w:rPr>
        <w:tab/>
        <w:t>C) liberal lending policies by U.S. banks to homeowners.</w:t>
      </w:r>
      <w:r>
        <w:rPr>
          <w:rFonts w:ascii="Times New Roman"/>
          <w:sz w:val="24"/>
        </w:rPr>
        <w:br/>
      </w:r>
      <w:r>
        <w:rPr>
          <w:rFonts w:ascii="Times New Roman"/>
          <w:sz w:val="24"/>
        </w:rPr>
        <w:tab/>
        <w:t>D) the artificial fixing of the currency rate by China.</w:t>
      </w:r>
      <w:r>
        <w:rPr>
          <w:rFonts w:ascii="Times New Roman"/>
          <w:sz w:val="24"/>
        </w:rPr>
        <w:br/>
      </w:r>
      <w:r>
        <w:rPr>
          <w:rFonts w:ascii="Times New Roman"/>
          <w:sz w:val="24"/>
        </w:rPr>
        <w:tab/>
      </w:r>
    </w:p>
    <w:p w14:paraId="67EBEAA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6095330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6D355C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The relative decline of the United States in the share of world output and world exports reflects</w:t>
      </w:r>
      <w:r>
        <w:rPr>
          <w:rFonts w:ascii="Times New Roman"/>
          <w:sz w:val="24"/>
        </w:rPr>
        <w:br/>
      </w:r>
    </w:p>
    <w:p w14:paraId="048EA30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44) ______</w:t>
      </w:r>
    </w:p>
    <w:p w14:paraId="6F107D4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increase in the barriers to foreign trade in the United States.</w:t>
      </w:r>
      <w:r>
        <w:rPr>
          <w:rFonts w:ascii="Times New Roman"/>
          <w:sz w:val="24"/>
        </w:rPr>
        <w:tab/>
      </w:r>
      <w:r>
        <w:rPr>
          <w:rFonts w:ascii="Times New Roman"/>
          <w:sz w:val="24"/>
        </w:rPr>
        <w:br/>
      </w:r>
      <w:r>
        <w:rPr>
          <w:rFonts w:ascii="Times New Roman"/>
          <w:sz w:val="24"/>
        </w:rPr>
        <w:tab/>
        <w:t>B) the deepening of the global financial crisis.</w:t>
      </w:r>
      <w:r>
        <w:rPr>
          <w:rFonts w:ascii="Times New Roman"/>
          <w:sz w:val="24"/>
        </w:rPr>
        <w:br/>
      </w:r>
      <w:r>
        <w:rPr>
          <w:rFonts w:ascii="Times New Roman"/>
          <w:sz w:val="24"/>
        </w:rPr>
        <w:tab/>
        <w:t>C) the reduced industrialization in developing nations.</w:t>
      </w:r>
      <w:r>
        <w:rPr>
          <w:rFonts w:ascii="Times New Roman"/>
          <w:sz w:val="24"/>
        </w:rPr>
        <w:br/>
      </w:r>
      <w:r>
        <w:rPr>
          <w:rFonts w:ascii="Times New Roman"/>
          <w:sz w:val="24"/>
        </w:rPr>
        <w:tab/>
        <w:t>D) the growth in the economic development of emerging markets and other industrialized countries.</w:t>
      </w:r>
      <w:r>
        <w:rPr>
          <w:rFonts w:ascii="Times New Roman"/>
          <w:sz w:val="24"/>
        </w:rPr>
        <w:br/>
      </w:r>
      <w:r>
        <w:rPr>
          <w:rFonts w:ascii="Times New Roman"/>
          <w:sz w:val="24"/>
        </w:rPr>
        <w:tab/>
      </w:r>
    </w:p>
    <w:p w14:paraId="66A23EA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794A088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36BD13"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Why did many Japanese firms invest in North America and Europe in the 1970s?</w:t>
      </w:r>
      <w:r>
        <w:rPr>
          <w:rFonts w:ascii="Times New Roman"/>
          <w:sz w:val="24"/>
        </w:rPr>
        <w:br/>
      </w:r>
    </w:p>
    <w:p w14:paraId="5700500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45) ______</w:t>
      </w:r>
    </w:p>
    <w:p w14:paraId="420BEDD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avoid a highly competitive domestic market</w:t>
      </w:r>
      <w:r>
        <w:rPr>
          <w:rFonts w:ascii="Times New Roman"/>
          <w:sz w:val="24"/>
        </w:rPr>
        <w:tab/>
      </w:r>
      <w:r>
        <w:rPr>
          <w:rFonts w:ascii="Times New Roman"/>
          <w:sz w:val="24"/>
        </w:rPr>
        <w:br/>
      </w:r>
      <w:r>
        <w:rPr>
          <w:rFonts w:ascii="Times New Roman"/>
          <w:sz w:val="24"/>
        </w:rPr>
        <w:tab/>
        <w:t>B) to exploit high domestic tariff barriers</w:t>
      </w:r>
      <w:r>
        <w:rPr>
          <w:rFonts w:ascii="Times New Roman"/>
          <w:sz w:val="24"/>
        </w:rPr>
        <w:br/>
      </w:r>
      <w:r>
        <w:rPr>
          <w:rFonts w:ascii="Times New Roman"/>
          <w:sz w:val="24"/>
        </w:rPr>
        <w:tab/>
        <w:t>C) to provide a hedge against unfavorable currency movements and imposition of trade barriers</w:t>
      </w:r>
      <w:r>
        <w:rPr>
          <w:rFonts w:ascii="Times New Roman"/>
          <w:sz w:val="24"/>
        </w:rPr>
        <w:br/>
      </w:r>
      <w:r>
        <w:rPr>
          <w:rFonts w:ascii="Times New Roman"/>
          <w:sz w:val="24"/>
        </w:rPr>
        <w:tab/>
        <w:t>D) to take advantage of the removal of all trade barriers</w:t>
      </w:r>
      <w:r>
        <w:rPr>
          <w:rFonts w:ascii="Times New Roman"/>
          <w:sz w:val="24"/>
        </w:rPr>
        <w:br/>
      </w:r>
      <w:r>
        <w:rPr>
          <w:rFonts w:ascii="Times New Roman"/>
          <w:sz w:val="24"/>
        </w:rPr>
        <w:tab/>
      </w:r>
    </w:p>
    <w:p w14:paraId="5EB1541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Analyze</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53F496A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45694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Throughout the 1990s, the amount of foreign direct investment directed at both developed and developing nations increased dramatically. This trend reflects</w:t>
      </w:r>
      <w:r>
        <w:rPr>
          <w:rFonts w:ascii="Times New Roman"/>
          <w:sz w:val="24"/>
        </w:rPr>
        <w:br/>
      </w:r>
    </w:p>
    <w:p w14:paraId="26E3A68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46) ______</w:t>
      </w:r>
    </w:p>
    <w:p w14:paraId="067745B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slowdown in global economic activity.</w:t>
      </w:r>
      <w:r>
        <w:rPr>
          <w:rFonts w:ascii="Times New Roman"/>
          <w:sz w:val="24"/>
        </w:rPr>
        <w:tab/>
      </w:r>
      <w:r>
        <w:rPr>
          <w:rFonts w:ascii="Times New Roman"/>
          <w:sz w:val="24"/>
        </w:rPr>
        <w:br/>
      </w:r>
      <w:r>
        <w:rPr>
          <w:rFonts w:ascii="Times New Roman"/>
          <w:sz w:val="24"/>
        </w:rPr>
        <w:tab/>
        <w:t>B) the increasing share of the United States in the total FDI stock.</w:t>
      </w:r>
      <w:r>
        <w:rPr>
          <w:rFonts w:ascii="Times New Roman"/>
          <w:sz w:val="24"/>
        </w:rPr>
        <w:br/>
      </w:r>
      <w:r>
        <w:rPr>
          <w:rFonts w:ascii="Times New Roman"/>
          <w:sz w:val="24"/>
        </w:rPr>
        <w:tab/>
        <w:t>C) the decline in cross-border flows of foreign direct investment.</w:t>
      </w:r>
      <w:r>
        <w:rPr>
          <w:rFonts w:ascii="Times New Roman"/>
          <w:sz w:val="24"/>
        </w:rPr>
        <w:br/>
      </w:r>
      <w:r>
        <w:rPr>
          <w:rFonts w:ascii="Times New Roman"/>
          <w:sz w:val="24"/>
        </w:rPr>
        <w:tab/>
        <w:t>D) the increasing internationalization of business corporations.</w:t>
      </w:r>
      <w:r>
        <w:rPr>
          <w:rFonts w:ascii="Times New Roman"/>
          <w:sz w:val="24"/>
        </w:rPr>
        <w:br/>
      </w:r>
      <w:r>
        <w:rPr>
          <w:rFonts w:ascii="Times New Roman"/>
          <w:sz w:val="24"/>
        </w:rPr>
        <w:tab/>
      </w:r>
    </w:p>
    <w:p w14:paraId="28B9F5F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011EBE7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7D564A"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Which country has been the largest recipient of foreign direct investment and, in 2020, received about $250 billion in inflows?</w:t>
      </w:r>
      <w:r>
        <w:rPr>
          <w:rFonts w:ascii="Times New Roman"/>
          <w:sz w:val="24"/>
        </w:rPr>
        <w:br/>
      </w:r>
    </w:p>
    <w:p w14:paraId="4A6408C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47) ______</w:t>
      </w:r>
    </w:p>
    <w:p w14:paraId="7AB2CDD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Brazil</w:t>
      </w:r>
      <w:r>
        <w:rPr>
          <w:rFonts w:ascii="Times New Roman"/>
          <w:sz w:val="24"/>
        </w:rPr>
        <w:tab/>
      </w:r>
      <w:r>
        <w:rPr>
          <w:rFonts w:ascii="Times New Roman"/>
          <w:sz w:val="24"/>
        </w:rPr>
        <w:br/>
      </w:r>
      <w:r>
        <w:rPr>
          <w:rFonts w:ascii="Times New Roman"/>
          <w:sz w:val="24"/>
        </w:rPr>
        <w:tab/>
        <w:t>B) Russia</w:t>
      </w:r>
      <w:r>
        <w:rPr>
          <w:rFonts w:ascii="Times New Roman"/>
          <w:sz w:val="24"/>
        </w:rPr>
        <w:br/>
      </w:r>
      <w:r>
        <w:rPr>
          <w:rFonts w:ascii="Times New Roman"/>
          <w:sz w:val="24"/>
        </w:rPr>
        <w:tab/>
        <w:t>C) India</w:t>
      </w:r>
      <w:r>
        <w:rPr>
          <w:rFonts w:ascii="Times New Roman"/>
          <w:sz w:val="24"/>
        </w:rPr>
        <w:br/>
      </w:r>
      <w:r>
        <w:rPr>
          <w:rFonts w:ascii="Times New Roman"/>
          <w:sz w:val="24"/>
        </w:rPr>
        <w:tab/>
        <w:t>D) China</w:t>
      </w:r>
      <w:r>
        <w:rPr>
          <w:rFonts w:ascii="Times New Roman"/>
          <w:sz w:val="24"/>
        </w:rPr>
        <w:br/>
      </w:r>
      <w:r>
        <w:rPr>
          <w:rFonts w:ascii="Times New Roman"/>
          <w:sz w:val="24"/>
        </w:rPr>
        <w:tab/>
      </w:r>
    </w:p>
    <w:p w14:paraId="388EC09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577E350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C5D3F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Procter &amp; Gamble is a multinational enterprise (MNE), which is a firm that</w:t>
      </w:r>
      <w:r>
        <w:rPr>
          <w:rFonts w:ascii="Times New Roman"/>
          <w:sz w:val="24"/>
        </w:rPr>
        <w:br/>
      </w:r>
    </w:p>
    <w:p w14:paraId="0360A271"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48) ______</w:t>
      </w:r>
    </w:p>
    <w:p w14:paraId="2D446D0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exports its products to multiple countries.</w:t>
      </w:r>
      <w:r>
        <w:rPr>
          <w:rFonts w:ascii="Times New Roman"/>
          <w:sz w:val="24"/>
        </w:rPr>
        <w:tab/>
      </w:r>
      <w:r>
        <w:rPr>
          <w:rFonts w:ascii="Times New Roman"/>
          <w:sz w:val="24"/>
        </w:rPr>
        <w:br/>
      </w:r>
      <w:r>
        <w:rPr>
          <w:rFonts w:ascii="Times New Roman"/>
          <w:sz w:val="24"/>
        </w:rPr>
        <w:tab/>
        <w:t>B) owns business operations in more than one country.</w:t>
      </w:r>
      <w:r>
        <w:rPr>
          <w:rFonts w:ascii="Times New Roman"/>
          <w:sz w:val="24"/>
        </w:rPr>
        <w:br/>
      </w:r>
      <w:r>
        <w:rPr>
          <w:rFonts w:ascii="Times New Roman"/>
          <w:sz w:val="24"/>
        </w:rPr>
        <w:tab/>
        <w:t>C) does most of its business on the Internet.</w:t>
      </w:r>
      <w:r>
        <w:rPr>
          <w:rFonts w:ascii="Times New Roman"/>
          <w:sz w:val="24"/>
        </w:rPr>
        <w:br/>
      </w:r>
      <w:r>
        <w:rPr>
          <w:rFonts w:ascii="Times New Roman"/>
          <w:sz w:val="24"/>
        </w:rPr>
        <w:tab/>
        <w:t>D) lists its securities on a public exchange.</w:t>
      </w:r>
      <w:r>
        <w:rPr>
          <w:rFonts w:ascii="Times New Roman"/>
          <w:sz w:val="24"/>
        </w:rPr>
        <w:br/>
      </w:r>
      <w:r>
        <w:rPr>
          <w:rFonts w:ascii="Times New Roman"/>
          <w:sz w:val="24"/>
        </w:rPr>
        <w:tab/>
      </w:r>
    </w:p>
    <w:p w14:paraId="3517137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1 Easy</w:t>
      </w:r>
      <w:r>
        <w:rPr>
          <w:rFonts w:ascii="Times New Roman"/>
          <w:sz w:val="20"/>
        </w:rPr>
        <w:br/>
        <w:t>AACSB : Knowledge Application</w:t>
      </w:r>
      <w:r>
        <w:rPr>
          <w:rFonts w:ascii="Times New Roman"/>
          <w:sz w:val="20"/>
        </w:rPr>
        <w:br/>
        <w:t>Bloom's : Apply</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51535E8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5D484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Since the 1960s, what has been a notable trend in the demographics of the multinational enterprise?</w:t>
      </w:r>
      <w:r>
        <w:rPr>
          <w:rFonts w:ascii="Times New Roman"/>
          <w:sz w:val="24"/>
        </w:rPr>
        <w:br/>
      </w:r>
    </w:p>
    <w:p w14:paraId="43AA248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49) ______</w:t>
      </w:r>
    </w:p>
    <w:p w14:paraId="7148485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decline of multinational companies in the manufacturing sector</w:t>
      </w:r>
      <w:r>
        <w:rPr>
          <w:rFonts w:ascii="Times New Roman"/>
          <w:sz w:val="24"/>
        </w:rPr>
        <w:tab/>
      </w:r>
      <w:r>
        <w:rPr>
          <w:rFonts w:ascii="Times New Roman"/>
          <w:sz w:val="24"/>
        </w:rPr>
        <w:br/>
      </w:r>
      <w:r>
        <w:rPr>
          <w:rFonts w:ascii="Times New Roman"/>
          <w:sz w:val="24"/>
        </w:rPr>
        <w:tab/>
        <w:t>B) the growth of government-owned multinational enterprises</w:t>
      </w:r>
      <w:r>
        <w:rPr>
          <w:rFonts w:ascii="Times New Roman"/>
          <w:sz w:val="24"/>
        </w:rPr>
        <w:br/>
      </w:r>
      <w:r>
        <w:rPr>
          <w:rFonts w:ascii="Times New Roman"/>
          <w:sz w:val="24"/>
        </w:rPr>
        <w:tab/>
        <w:t>C) the decline of non-U.S. multinationals</w:t>
      </w:r>
      <w:r>
        <w:rPr>
          <w:rFonts w:ascii="Times New Roman"/>
          <w:sz w:val="24"/>
        </w:rPr>
        <w:br/>
      </w:r>
      <w:r>
        <w:rPr>
          <w:rFonts w:ascii="Times New Roman"/>
          <w:sz w:val="24"/>
        </w:rPr>
        <w:tab/>
        <w:t>D) the growth of mini-multinationals</w:t>
      </w:r>
      <w:r>
        <w:rPr>
          <w:rFonts w:ascii="Times New Roman"/>
          <w:sz w:val="24"/>
        </w:rPr>
        <w:br/>
      </w:r>
      <w:r>
        <w:rPr>
          <w:rFonts w:ascii="Times New Roman"/>
          <w:sz w:val="24"/>
        </w:rPr>
        <w:tab/>
      </w:r>
    </w:p>
    <w:p w14:paraId="7D0C817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63CF3A8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05ECFF"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In the last two decades, Latin American countries such as Brazil, Mexico, and Chile have</w:t>
      </w:r>
      <w:r>
        <w:rPr>
          <w:rFonts w:ascii="Times New Roman"/>
          <w:sz w:val="24"/>
        </w:rPr>
        <w:br/>
      </w:r>
    </w:p>
    <w:p w14:paraId="1E61A7D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50) ______</w:t>
      </w:r>
    </w:p>
    <w:p w14:paraId="2370953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embraced communist principles.</w:t>
      </w:r>
      <w:r>
        <w:rPr>
          <w:rFonts w:ascii="Times New Roman"/>
          <w:sz w:val="24"/>
        </w:rPr>
        <w:tab/>
      </w:r>
      <w:r>
        <w:rPr>
          <w:rFonts w:ascii="Times New Roman"/>
          <w:sz w:val="24"/>
        </w:rPr>
        <w:br/>
      </w:r>
      <w:r>
        <w:rPr>
          <w:rFonts w:ascii="Times New Roman"/>
          <w:sz w:val="24"/>
        </w:rPr>
        <w:tab/>
        <w:t>B) promoted government ownership of enterprises.</w:t>
      </w:r>
      <w:r>
        <w:rPr>
          <w:rFonts w:ascii="Times New Roman"/>
          <w:sz w:val="24"/>
        </w:rPr>
        <w:br/>
      </w:r>
      <w:r>
        <w:rPr>
          <w:rFonts w:ascii="Times New Roman"/>
          <w:sz w:val="24"/>
        </w:rPr>
        <w:tab/>
        <w:t>C) experienced increasing debt and inflation.</w:t>
      </w:r>
      <w:r>
        <w:rPr>
          <w:rFonts w:ascii="Times New Roman"/>
          <w:sz w:val="24"/>
        </w:rPr>
        <w:br/>
      </w:r>
      <w:r>
        <w:rPr>
          <w:rFonts w:ascii="Times New Roman"/>
          <w:sz w:val="24"/>
        </w:rPr>
        <w:tab/>
        <w:t>D) welcomed foreign investment.</w:t>
      </w:r>
      <w:r>
        <w:rPr>
          <w:rFonts w:ascii="Times New Roman"/>
          <w:sz w:val="24"/>
        </w:rPr>
        <w:br/>
      </w:r>
      <w:r>
        <w:rPr>
          <w:rFonts w:ascii="Times New Roman"/>
          <w:sz w:val="24"/>
        </w:rPr>
        <w:tab/>
      </w:r>
    </w:p>
    <w:p w14:paraId="3119E62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499E56D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75F0D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What is a risk associated with globalization?</w:t>
      </w:r>
      <w:r>
        <w:rPr>
          <w:rFonts w:ascii="Times New Roman"/>
          <w:sz w:val="24"/>
        </w:rPr>
        <w:br/>
      </w:r>
    </w:p>
    <w:p w14:paraId="79A60CB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51) ______</w:t>
      </w:r>
    </w:p>
    <w:p w14:paraId="724214A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restrictions on competition</w:t>
      </w:r>
      <w:r>
        <w:rPr>
          <w:rFonts w:ascii="Times New Roman"/>
          <w:sz w:val="24"/>
        </w:rPr>
        <w:tab/>
      </w:r>
      <w:r>
        <w:rPr>
          <w:rFonts w:ascii="Times New Roman"/>
          <w:sz w:val="24"/>
        </w:rPr>
        <w:br/>
      </w:r>
      <w:r>
        <w:rPr>
          <w:rFonts w:ascii="Times New Roman"/>
          <w:sz w:val="24"/>
        </w:rPr>
        <w:tab/>
        <w:t>B) global financial contagion</w:t>
      </w:r>
      <w:r>
        <w:rPr>
          <w:rFonts w:ascii="Times New Roman"/>
          <w:sz w:val="24"/>
        </w:rPr>
        <w:br/>
      </w:r>
      <w:r>
        <w:rPr>
          <w:rFonts w:ascii="Times New Roman"/>
          <w:sz w:val="24"/>
        </w:rPr>
        <w:tab/>
        <w:t>C) excessive market regulation</w:t>
      </w:r>
      <w:r>
        <w:rPr>
          <w:rFonts w:ascii="Times New Roman"/>
          <w:sz w:val="24"/>
        </w:rPr>
        <w:br/>
      </w:r>
      <w:r>
        <w:rPr>
          <w:rFonts w:ascii="Times New Roman"/>
          <w:sz w:val="24"/>
        </w:rPr>
        <w:tab/>
        <w:t>D) differentiation of markets</w:t>
      </w:r>
      <w:r>
        <w:rPr>
          <w:rFonts w:ascii="Times New Roman"/>
          <w:sz w:val="24"/>
        </w:rPr>
        <w:br/>
      </w:r>
      <w:r>
        <w:rPr>
          <w:rFonts w:ascii="Times New Roman"/>
          <w:sz w:val="24"/>
        </w:rPr>
        <w:tab/>
      </w:r>
    </w:p>
    <w:p w14:paraId="6C1E4A0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610A5A1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2EE7B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The rise in the number of mini-multinationals means that</w:t>
      </w:r>
      <w:r>
        <w:rPr>
          <w:rFonts w:ascii="Times New Roman"/>
          <w:sz w:val="24"/>
        </w:rPr>
        <w:br/>
      </w:r>
    </w:p>
    <w:p w14:paraId="537C3CA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52) ______</w:t>
      </w:r>
    </w:p>
    <w:p w14:paraId="602EF4E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small businesses are becoming increasingly involved in international trade and investment.</w:t>
      </w:r>
      <w:r>
        <w:rPr>
          <w:rFonts w:ascii="Times New Roman"/>
          <w:sz w:val="24"/>
        </w:rPr>
        <w:tab/>
      </w:r>
      <w:r>
        <w:rPr>
          <w:rFonts w:ascii="Times New Roman"/>
          <w:sz w:val="24"/>
        </w:rPr>
        <w:br/>
      </w:r>
      <w:r>
        <w:rPr>
          <w:rFonts w:ascii="Times New Roman"/>
          <w:sz w:val="24"/>
        </w:rPr>
        <w:tab/>
        <w:t>B) it is increasingly difficult to enter the large multinational market.</w:t>
      </w:r>
      <w:r>
        <w:rPr>
          <w:rFonts w:ascii="Times New Roman"/>
          <w:sz w:val="24"/>
        </w:rPr>
        <w:br/>
      </w:r>
      <w:r>
        <w:rPr>
          <w:rFonts w:ascii="Times New Roman"/>
          <w:sz w:val="24"/>
        </w:rPr>
        <w:tab/>
        <w:t>C) countries are working together to minimize MNE influence.</w:t>
      </w:r>
      <w:r>
        <w:rPr>
          <w:rFonts w:ascii="Times New Roman"/>
          <w:sz w:val="24"/>
        </w:rPr>
        <w:br/>
      </w:r>
      <w:r>
        <w:rPr>
          <w:rFonts w:ascii="Times New Roman"/>
          <w:sz w:val="24"/>
        </w:rPr>
        <w:tab/>
        <w:t>D) there is greater state involvement in industry.</w:t>
      </w:r>
      <w:r>
        <w:rPr>
          <w:rFonts w:ascii="Times New Roman"/>
          <w:sz w:val="24"/>
        </w:rPr>
        <w:br/>
      </w:r>
      <w:r>
        <w:rPr>
          <w:rFonts w:ascii="Times New Roman"/>
          <w:sz w:val="24"/>
        </w:rPr>
        <w:tab/>
      </w:r>
    </w:p>
    <w:p w14:paraId="047745C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6EBB90D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AF995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The downside of increased globalization is</w:t>
      </w:r>
      <w:r>
        <w:rPr>
          <w:rFonts w:ascii="Times New Roman"/>
          <w:sz w:val="24"/>
        </w:rPr>
        <w:br/>
      </w:r>
    </w:p>
    <w:p w14:paraId="679B4CF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53) ______</w:t>
      </w:r>
    </w:p>
    <w:p w14:paraId="4BE3905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global financial contagions are less likely.</w:t>
      </w:r>
      <w:r>
        <w:rPr>
          <w:rFonts w:ascii="Times New Roman"/>
          <w:sz w:val="24"/>
        </w:rPr>
        <w:tab/>
      </w:r>
      <w:r>
        <w:rPr>
          <w:rFonts w:ascii="Times New Roman"/>
          <w:sz w:val="24"/>
        </w:rPr>
        <w:br/>
      </w:r>
      <w:r>
        <w:rPr>
          <w:rFonts w:ascii="Times New Roman"/>
          <w:sz w:val="24"/>
        </w:rPr>
        <w:tab/>
        <w:t>B) a severe crisis in one region can affect the entire globe.</w:t>
      </w:r>
      <w:r>
        <w:rPr>
          <w:rFonts w:ascii="Times New Roman"/>
          <w:sz w:val="24"/>
        </w:rPr>
        <w:br/>
      </w:r>
      <w:r>
        <w:rPr>
          <w:rFonts w:ascii="Times New Roman"/>
          <w:sz w:val="24"/>
        </w:rPr>
        <w:tab/>
        <w:t>C) one nation may become too powerful.</w:t>
      </w:r>
      <w:r>
        <w:rPr>
          <w:rFonts w:ascii="Times New Roman"/>
          <w:sz w:val="24"/>
        </w:rPr>
        <w:br/>
      </w:r>
      <w:r>
        <w:rPr>
          <w:rFonts w:ascii="Times New Roman"/>
          <w:sz w:val="24"/>
        </w:rPr>
        <w:tab/>
        <w:t>D) the potential for increased exploitation of undeveloped nations by developed nations.</w:t>
      </w:r>
      <w:r>
        <w:rPr>
          <w:rFonts w:ascii="Times New Roman"/>
          <w:sz w:val="24"/>
        </w:rPr>
        <w:br/>
      </w:r>
      <w:r>
        <w:rPr>
          <w:rFonts w:ascii="Times New Roman"/>
          <w:sz w:val="24"/>
        </w:rPr>
        <w:tab/>
      </w:r>
    </w:p>
    <w:p w14:paraId="74245A4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31A924E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F8643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During the past two decades, change in Latin America has been characterized by</w:t>
      </w:r>
      <w:r>
        <w:rPr>
          <w:rFonts w:ascii="Times New Roman"/>
          <w:sz w:val="24"/>
        </w:rPr>
        <w:br/>
      </w:r>
    </w:p>
    <w:p w14:paraId="142A613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54) ______</w:t>
      </w:r>
    </w:p>
    <w:p w14:paraId="38E021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increase in debt.</w:t>
      </w:r>
      <w:r>
        <w:rPr>
          <w:rFonts w:ascii="Times New Roman"/>
          <w:sz w:val="24"/>
        </w:rPr>
        <w:tab/>
      </w:r>
      <w:r>
        <w:rPr>
          <w:rFonts w:ascii="Times New Roman"/>
          <w:sz w:val="24"/>
        </w:rPr>
        <w:br/>
      </w:r>
      <w:r>
        <w:rPr>
          <w:rFonts w:ascii="Times New Roman"/>
          <w:sz w:val="24"/>
        </w:rPr>
        <w:tab/>
        <w:t>B) hyperinflation.</w:t>
      </w:r>
      <w:r>
        <w:rPr>
          <w:rFonts w:ascii="Times New Roman"/>
          <w:sz w:val="24"/>
        </w:rPr>
        <w:br/>
      </w:r>
      <w:r>
        <w:rPr>
          <w:rFonts w:ascii="Times New Roman"/>
          <w:sz w:val="24"/>
        </w:rPr>
        <w:tab/>
        <w:t>C) the sale of state-owned enterprises to private investors.</w:t>
      </w:r>
      <w:r>
        <w:rPr>
          <w:rFonts w:ascii="Times New Roman"/>
          <w:sz w:val="24"/>
        </w:rPr>
        <w:br/>
      </w:r>
      <w:r>
        <w:rPr>
          <w:rFonts w:ascii="Times New Roman"/>
          <w:sz w:val="24"/>
        </w:rPr>
        <w:tab/>
        <w:t>D) protests against foreign investment.</w:t>
      </w:r>
      <w:r>
        <w:rPr>
          <w:rFonts w:ascii="Times New Roman"/>
          <w:sz w:val="24"/>
        </w:rPr>
        <w:br/>
      </w:r>
      <w:r>
        <w:rPr>
          <w:rFonts w:ascii="Times New Roman"/>
          <w:sz w:val="24"/>
        </w:rPr>
        <w:tab/>
      </w:r>
    </w:p>
    <w:p w14:paraId="096EE6A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7E946EC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6A089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If China continues to move toward greater free market reforms it</w:t>
      </w:r>
      <w:r>
        <w:rPr>
          <w:rFonts w:ascii="Times New Roman"/>
          <w:sz w:val="24"/>
        </w:rPr>
        <w:br/>
      </w:r>
    </w:p>
    <w:p w14:paraId="41D8ED2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55) ______</w:t>
      </w:r>
    </w:p>
    <w:p w14:paraId="3A0F295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may move from being an industrial superpower to a struggling economy.</w:t>
      </w:r>
      <w:r>
        <w:rPr>
          <w:rFonts w:ascii="Times New Roman"/>
          <w:sz w:val="24"/>
        </w:rPr>
        <w:tab/>
      </w:r>
      <w:r>
        <w:rPr>
          <w:rFonts w:ascii="Times New Roman"/>
          <w:sz w:val="24"/>
        </w:rPr>
        <w:br/>
      </w:r>
      <w:r>
        <w:rPr>
          <w:rFonts w:ascii="Times New Roman"/>
          <w:sz w:val="24"/>
        </w:rPr>
        <w:tab/>
        <w:t>B) will likely see a decrease in GDP per capita.</w:t>
      </w:r>
      <w:r>
        <w:rPr>
          <w:rFonts w:ascii="Times New Roman"/>
          <w:sz w:val="24"/>
        </w:rPr>
        <w:br/>
      </w:r>
      <w:r>
        <w:rPr>
          <w:rFonts w:ascii="Times New Roman"/>
          <w:sz w:val="24"/>
        </w:rPr>
        <w:tab/>
        <w:t>C) may move from a third-world business giant to an industrial superpower.</w:t>
      </w:r>
      <w:r>
        <w:rPr>
          <w:rFonts w:ascii="Times New Roman"/>
          <w:sz w:val="24"/>
        </w:rPr>
        <w:br/>
      </w:r>
      <w:r>
        <w:rPr>
          <w:rFonts w:ascii="Times New Roman"/>
          <w:sz w:val="24"/>
        </w:rPr>
        <w:tab/>
        <w:t>D) will likely give global market share to Western and Japanese enterprises.</w:t>
      </w:r>
      <w:r>
        <w:rPr>
          <w:rFonts w:ascii="Times New Roman"/>
          <w:sz w:val="24"/>
        </w:rPr>
        <w:br/>
      </w:r>
      <w:r>
        <w:rPr>
          <w:rFonts w:ascii="Times New Roman"/>
          <w:sz w:val="24"/>
        </w:rPr>
        <w:tab/>
      </w:r>
    </w:p>
    <w:p w14:paraId="72B1DA9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Bloom's : Analyze</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2C1B2FC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0531E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To be classified as an MNE, a company must have productive activities in at least ____________ countries.</w:t>
      </w:r>
      <w:r>
        <w:rPr>
          <w:rFonts w:ascii="Times New Roman"/>
          <w:sz w:val="24"/>
        </w:rPr>
        <w:br/>
      </w:r>
    </w:p>
    <w:p w14:paraId="245906E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56) ______</w:t>
      </w:r>
    </w:p>
    <w:p w14:paraId="066A691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two</w:t>
      </w:r>
      <w:r>
        <w:rPr>
          <w:rFonts w:ascii="Times New Roman"/>
          <w:sz w:val="24"/>
        </w:rPr>
        <w:tab/>
      </w:r>
      <w:r>
        <w:rPr>
          <w:rFonts w:ascii="Times New Roman"/>
          <w:sz w:val="24"/>
        </w:rPr>
        <w:br/>
      </w:r>
      <w:r>
        <w:rPr>
          <w:rFonts w:ascii="Times New Roman"/>
          <w:sz w:val="24"/>
        </w:rPr>
        <w:tab/>
        <w:t>B) three</w:t>
      </w:r>
      <w:r>
        <w:rPr>
          <w:rFonts w:ascii="Times New Roman"/>
          <w:sz w:val="24"/>
        </w:rPr>
        <w:br/>
      </w:r>
      <w:r>
        <w:rPr>
          <w:rFonts w:ascii="Times New Roman"/>
          <w:sz w:val="24"/>
        </w:rPr>
        <w:tab/>
        <w:t>C) ten</w:t>
      </w:r>
      <w:r>
        <w:rPr>
          <w:rFonts w:ascii="Times New Roman"/>
          <w:sz w:val="24"/>
        </w:rPr>
        <w:br/>
      </w:r>
      <w:r>
        <w:rPr>
          <w:rFonts w:ascii="Times New Roman"/>
          <w:sz w:val="24"/>
        </w:rPr>
        <w:tab/>
        <w:t>D) twenty</w:t>
      </w:r>
      <w:r>
        <w:rPr>
          <w:rFonts w:ascii="Times New Roman"/>
          <w:sz w:val="24"/>
        </w:rPr>
        <w:br/>
      </w:r>
      <w:r>
        <w:rPr>
          <w:rFonts w:ascii="Times New Roman"/>
          <w:sz w:val="24"/>
        </w:rPr>
        <w:tab/>
      </w:r>
    </w:p>
    <w:p w14:paraId="3B4D7DE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26E3E0C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32442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Supporters of globalization maintain that the apparent decline in real wage rates of unskilled workers</w:t>
      </w:r>
      <w:r>
        <w:rPr>
          <w:rFonts w:ascii="Times New Roman"/>
          <w:sz w:val="24"/>
        </w:rPr>
        <w:br/>
      </w:r>
    </w:p>
    <w:p w14:paraId="166D3F3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57) ______</w:t>
      </w:r>
    </w:p>
    <w:p w14:paraId="781E2F6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is due to technological changes and automation that create greater demand for skilled workers.</w:t>
      </w:r>
      <w:r>
        <w:rPr>
          <w:rFonts w:ascii="Times New Roman"/>
          <w:sz w:val="24"/>
        </w:rPr>
        <w:tab/>
      </w:r>
      <w:r>
        <w:rPr>
          <w:rFonts w:ascii="Times New Roman"/>
          <w:sz w:val="24"/>
        </w:rPr>
        <w:br/>
      </w:r>
      <w:r>
        <w:rPr>
          <w:rFonts w:ascii="Times New Roman"/>
          <w:sz w:val="24"/>
        </w:rPr>
        <w:tab/>
        <w:t>B) is due to the migration of low-wage manufacturing jobs offshore.</w:t>
      </w:r>
      <w:r>
        <w:rPr>
          <w:rFonts w:ascii="Times New Roman"/>
          <w:sz w:val="24"/>
        </w:rPr>
        <w:br/>
      </w:r>
      <w:r>
        <w:rPr>
          <w:rFonts w:ascii="Times New Roman"/>
          <w:sz w:val="24"/>
        </w:rPr>
        <w:tab/>
        <w:t>C) can be checked by increasing government ownership of enterprises.</w:t>
      </w:r>
      <w:r>
        <w:rPr>
          <w:rFonts w:ascii="Times New Roman"/>
          <w:sz w:val="24"/>
        </w:rPr>
        <w:br/>
      </w:r>
      <w:r>
        <w:rPr>
          <w:rFonts w:ascii="Times New Roman"/>
          <w:sz w:val="24"/>
        </w:rPr>
        <w:tab/>
        <w:t>D) can be checked by limiting free trade and foreign investment.</w:t>
      </w:r>
      <w:r>
        <w:rPr>
          <w:rFonts w:ascii="Times New Roman"/>
          <w:sz w:val="24"/>
        </w:rPr>
        <w:br/>
      </w:r>
      <w:r>
        <w:rPr>
          <w:rFonts w:ascii="Times New Roman"/>
          <w:sz w:val="24"/>
        </w:rPr>
        <w:tab/>
      </w:r>
    </w:p>
    <w:p w14:paraId="390CDB1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3D3D80A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7E7B0F"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Several studies published by the Organisation for Economic Co-operation and Development (OECD) noted that</w:t>
      </w:r>
      <w:r>
        <w:rPr>
          <w:rFonts w:ascii="Times New Roman"/>
          <w:sz w:val="24"/>
        </w:rPr>
        <w:br/>
      </w:r>
    </w:p>
    <w:p w14:paraId="3E43E53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58) ______</w:t>
      </w:r>
    </w:p>
    <w:p w14:paraId="4DBD1EB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real household income of unskilled workers in the United States increased more in comparison to that of skilled workers.</w:t>
      </w:r>
      <w:r>
        <w:rPr>
          <w:rFonts w:ascii="Times New Roman"/>
          <w:sz w:val="24"/>
        </w:rPr>
        <w:tab/>
      </w:r>
      <w:r>
        <w:rPr>
          <w:rFonts w:ascii="Times New Roman"/>
          <w:sz w:val="24"/>
        </w:rPr>
        <w:br/>
      </w:r>
      <w:r>
        <w:rPr>
          <w:rFonts w:ascii="Times New Roman"/>
          <w:sz w:val="24"/>
        </w:rPr>
        <w:tab/>
        <w:t>B) in almost all countries real income levels declined over the 20-year period studied.</w:t>
      </w:r>
      <w:r>
        <w:rPr>
          <w:rFonts w:ascii="Times New Roman"/>
          <w:sz w:val="24"/>
        </w:rPr>
        <w:br/>
      </w:r>
      <w:r>
        <w:rPr>
          <w:rFonts w:ascii="Times New Roman"/>
          <w:sz w:val="24"/>
        </w:rPr>
        <w:tab/>
        <w:t>C) the falling unemployment rates brought gains to low-wage workers and fairly broad-based wage growth.</w:t>
      </w:r>
      <w:r>
        <w:rPr>
          <w:rFonts w:ascii="Times New Roman"/>
          <w:sz w:val="24"/>
        </w:rPr>
        <w:br/>
      </w:r>
      <w:r>
        <w:rPr>
          <w:rFonts w:ascii="Times New Roman"/>
          <w:sz w:val="24"/>
        </w:rPr>
        <w:tab/>
        <w:t>D) the gap between the poorest and richest segments of society in some OECD countries had widened.</w:t>
      </w:r>
      <w:r>
        <w:rPr>
          <w:rFonts w:ascii="Times New Roman"/>
          <w:sz w:val="24"/>
        </w:rPr>
        <w:br/>
      </w:r>
      <w:r>
        <w:rPr>
          <w:rFonts w:ascii="Times New Roman"/>
          <w:sz w:val="24"/>
        </w:rPr>
        <w:tab/>
      </w:r>
    </w:p>
    <w:p w14:paraId="6B4FFAA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Remember</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764F4D3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B51A5D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A number of econometric studies have found consistent evidence of a hump-shaped relationship between income levels and pollution levels. According to this, as an economy grows and income levels rise</w:t>
      </w:r>
      <w:r>
        <w:rPr>
          <w:rFonts w:ascii="Times New Roman"/>
          <w:sz w:val="24"/>
        </w:rPr>
        <w:br/>
      </w:r>
    </w:p>
    <w:p w14:paraId="665352B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59) ______</w:t>
      </w:r>
    </w:p>
    <w:p w14:paraId="2598FFC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initially pollution levels remain low.</w:t>
      </w:r>
      <w:r>
        <w:rPr>
          <w:rFonts w:ascii="Times New Roman"/>
          <w:sz w:val="24"/>
        </w:rPr>
        <w:tab/>
      </w:r>
      <w:r>
        <w:rPr>
          <w:rFonts w:ascii="Times New Roman"/>
          <w:sz w:val="24"/>
        </w:rPr>
        <w:br/>
      </w:r>
      <w:r>
        <w:rPr>
          <w:rFonts w:ascii="Times New Roman"/>
          <w:sz w:val="24"/>
        </w:rPr>
        <w:tab/>
        <w:t>B) after a while, pollution levels decrease.</w:t>
      </w:r>
      <w:r>
        <w:rPr>
          <w:rFonts w:ascii="Times New Roman"/>
          <w:sz w:val="24"/>
        </w:rPr>
        <w:br/>
      </w:r>
      <w:r>
        <w:rPr>
          <w:rFonts w:ascii="Times New Roman"/>
          <w:sz w:val="24"/>
        </w:rPr>
        <w:tab/>
        <w:t>C) pollution levels also rise in proportion to the economic growth.</w:t>
      </w:r>
      <w:r>
        <w:rPr>
          <w:rFonts w:ascii="Times New Roman"/>
          <w:sz w:val="24"/>
        </w:rPr>
        <w:br/>
      </w:r>
      <w:r>
        <w:rPr>
          <w:rFonts w:ascii="Times New Roman"/>
          <w:sz w:val="24"/>
        </w:rPr>
        <w:tab/>
        <w:t>D) there is increasing industrialization, which leads to greater pollution.</w:t>
      </w:r>
      <w:r>
        <w:rPr>
          <w:rFonts w:ascii="Times New Roman"/>
          <w:sz w:val="24"/>
        </w:rPr>
        <w:br/>
      </w:r>
      <w:r>
        <w:rPr>
          <w:rFonts w:ascii="Times New Roman"/>
          <w:sz w:val="24"/>
        </w:rPr>
        <w:tab/>
      </w:r>
    </w:p>
    <w:p w14:paraId="7998A80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AACSB : Reflective Thinking</w:t>
      </w:r>
      <w:r>
        <w:rPr>
          <w:rFonts w:ascii="Times New Roman"/>
          <w:sz w:val="20"/>
        </w:rPr>
        <w:br/>
      </w:r>
    </w:p>
    <w:p w14:paraId="70737D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9F606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The trade agreement known as NAFTA was passed only after</w:t>
      </w:r>
      <w:r>
        <w:rPr>
          <w:rFonts w:ascii="Times New Roman"/>
          <w:sz w:val="24"/>
        </w:rPr>
        <w:br/>
      </w:r>
    </w:p>
    <w:p w14:paraId="1241B32C"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60) ______</w:t>
      </w:r>
    </w:p>
    <w:p w14:paraId="7D83667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China agreed to establish a higher minimum wage.</w:t>
      </w:r>
      <w:r>
        <w:rPr>
          <w:rFonts w:ascii="Times New Roman"/>
          <w:sz w:val="24"/>
        </w:rPr>
        <w:tab/>
      </w:r>
      <w:r>
        <w:rPr>
          <w:rFonts w:ascii="Times New Roman"/>
          <w:sz w:val="24"/>
        </w:rPr>
        <w:br/>
      </w:r>
      <w:r>
        <w:rPr>
          <w:rFonts w:ascii="Times New Roman"/>
          <w:sz w:val="24"/>
        </w:rPr>
        <w:tab/>
        <w:t>B) the United States agreed to limit the number of jobs that could be outsourced.</w:t>
      </w:r>
      <w:r>
        <w:rPr>
          <w:rFonts w:ascii="Times New Roman"/>
          <w:sz w:val="24"/>
        </w:rPr>
        <w:br/>
      </w:r>
      <w:r>
        <w:rPr>
          <w:rFonts w:ascii="Times New Roman"/>
          <w:sz w:val="24"/>
        </w:rPr>
        <w:tab/>
        <w:t>C) Mexico committed to tougher enforcement of environmental protection regulations.</w:t>
      </w:r>
      <w:r>
        <w:rPr>
          <w:rFonts w:ascii="Times New Roman"/>
          <w:sz w:val="24"/>
        </w:rPr>
        <w:br/>
      </w:r>
      <w:r>
        <w:rPr>
          <w:rFonts w:ascii="Times New Roman"/>
          <w:sz w:val="24"/>
        </w:rPr>
        <w:tab/>
        <w:t>D) Canada committed to establish new limits on FDI.</w:t>
      </w:r>
      <w:r>
        <w:rPr>
          <w:rFonts w:ascii="Times New Roman"/>
          <w:sz w:val="24"/>
        </w:rPr>
        <w:br/>
      </w:r>
      <w:r>
        <w:rPr>
          <w:rFonts w:ascii="Times New Roman"/>
          <w:sz w:val="24"/>
        </w:rPr>
        <w:tab/>
      </w:r>
    </w:p>
    <w:p w14:paraId="34FEC80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2D4BDA6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068DEA"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Globalization is criticized because it increases the power of</w:t>
      </w:r>
      <w:r>
        <w:rPr>
          <w:rFonts w:ascii="Times New Roman"/>
          <w:sz w:val="24"/>
        </w:rPr>
        <w:br/>
      </w:r>
    </w:p>
    <w:p w14:paraId="607F247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61) ______</w:t>
      </w:r>
    </w:p>
    <w:p w14:paraId="08A60C7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governments to own enterprises.</w:t>
      </w:r>
      <w:r>
        <w:rPr>
          <w:rFonts w:ascii="Times New Roman"/>
          <w:sz w:val="24"/>
        </w:rPr>
        <w:tab/>
      </w:r>
      <w:r>
        <w:rPr>
          <w:rFonts w:ascii="Times New Roman"/>
          <w:sz w:val="24"/>
        </w:rPr>
        <w:br/>
      </w:r>
      <w:r>
        <w:rPr>
          <w:rFonts w:ascii="Times New Roman"/>
          <w:sz w:val="24"/>
        </w:rPr>
        <w:tab/>
        <w:t>B) unskilled labor to form labor unions.</w:t>
      </w:r>
      <w:r>
        <w:rPr>
          <w:rFonts w:ascii="Times New Roman"/>
          <w:sz w:val="24"/>
        </w:rPr>
        <w:br/>
      </w:r>
      <w:r>
        <w:rPr>
          <w:rFonts w:ascii="Times New Roman"/>
          <w:sz w:val="24"/>
        </w:rPr>
        <w:tab/>
        <w:t>C) supranational organizations over nation-states.</w:t>
      </w:r>
      <w:r>
        <w:rPr>
          <w:rFonts w:ascii="Times New Roman"/>
          <w:sz w:val="24"/>
        </w:rPr>
        <w:br/>
      </w:r>
      <w:r>
        <w:rPr>
          <w:rFonts w:ascii="Times New Roman"/>
          <w:sz w:val="24"/>
        </w:rPr>
        <w:tab/>
        <w:t>D) nation-states to regulate markets and reduce competition.</w:t>
      </w:r>
      <w:r>
        <w:rPr>
          <w:rFonts w:ascii="Times New Roman"/>
          <w:sz w:val="24"/>
        </w:rPr>
        <w:br/>
      </w:r>
      <w:r>
        <w:rPr>
          <w:rFonts w:ascii="Times New Roman"/>
          <w:sz w:val="24"/>
        </w:rPr>
        <w:tab/>
      </w:r>
    </w:p>
    <w:p w14:paraId="6539366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5EE7F87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339CD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The World Trade Organization has estimated that the developed nations of the world can raise global economic welfare by $128 billion by</w:t>
      </w:r>
      <w:r>
        <w:rPr>
          <w:rFonts w:ascii="Times New Roman"/>
          <w:sz w:val="24"/>
        </w:rPr>
        <w:br/>
      </w:r>
    </w:p>
    <w:p w14:paraId="4B139826"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62) ______</w:t>
      </w:r>
    </w:p>
    <w:p w14:paraId="49C0D9A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removing subsidies given to their agricultural producers.</w:t>
      </w:r>
      <w:r>
        <w:rPr>
          <w:rFonts w:ascii="Times New Roman"/>
          <w:sz w:val="24"/>
        </w:rPr>
        <w:tab/>
      </w:r>
      <w:r>
        <w:rPr>
          <w:rFonts w:ascii="Times New Roman"/>
          <w:sz w:val="24"/>
        </w:rPr>
        <w:br/>
      </w:r>
      <w:r>
        <w:rPr>
          <w:rFonts w:ascii="Times New Roman"/>
          <w:sz w:val="24"/>
        </w:rPr>
        <w:tab/>
        <w:t>B) increasing tariff barriers to trade in agriculture.</w:t>
      </w:r>
      <w:r>
        <w:rPr>
          <w:rFonts w:ascii="Times New Roman"/>
          <w:sz w:val="24"/>
        </w:rPr>
        <w:br/>
      </w:r>
      <w:r>
        <w:rPr>
          <w:rFonts w:ascii="Times New Roman"/>
          <w:sz w:val="24"/>
        </w:rPr>
        <w:tab/>
        <w:t>C) increasing outsourcing of manufacturing processes.</w:t>
      </w:r>
      <w:r>
        <w:rPr>
          <w:rFonts w:ascii="Times New Roman"/>
          <w:sz w:val="24"/>
        </w:rPr>
        <w:br/>
      </w:r>
      <w:r>
        <w:rPr>
          <w:rFonts w:ascii="Times New Roman"/>
          <w:sz w:val="24"/>
        </w:rPr>
        <w:tab/>
        <w:t>D) reducing defense expenditure.</w:t>
      </w:r>
      <w:r>
        <w:rPr>
          <w:rFonts w:ascii="Times New Roman"/>
          <w:sz w:val="24"/>
        </w:rPr>
        <w:br/>
      </w:r>
      <w:r>
        <w:rPr>
          <w:rFonts w:ascii="Times New Roman"/>
          <w:sz w:val="24"/>
        </w:rPr>
        <w:tab/>
      </w:r>
    </w:p>
    <w:p w14:paraId="066B7C9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6497964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6D117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Which factor is viewed by large segments of the population in many countries as a detrimental effect of globalization?</w:t>
      </w:r>
      <w:r>
        <w:rPr>
          <w:rFonts w:ascii="Times New Roman"/>
          <w:sz w:val="24"/>
        </w:rPr>
        <w:br/>
      </w:r>
    </w:p>
    <w:p w14:paraId="4142C1E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63) ______</w:t>
      </w:r>
    </w:p>
    <w:p w14:paraId="3915174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job growth in industries under attack from foreign competitors</w:t>
      </w:r>
      <w:r>
        <w:rPr>
          <w:rFonts w:ascii="Times New Roman"/>
          <w:sz w:val="24"/>
        </w:rPr>
        <w:tab/>
      </w:r>
      <w:r>
        <w:rPr>
          <w:rFonts w:ascii="Times New Roman"/>
          <w:sz w:val="24"/>
        </w:rPr>
        <w:br/>
      </w:r>
      <w:r>
        <w:rPr>
          <w:rFonts w:ascii="Times New Roman"/>
          <w:sz w:val="24"/>
        </w:rPr>
        <w:tab/>
        <w:t>B) upward pressure on the wage rates of unskilled workers</w:t>
      </w:r>
      <w:r>
        <w:rPr>
          <w:rFonts w:ascii="Times New Roman"/>
          <w:sz w:val="24"/>
        </w:rPr>
        <w:br/>
      </w:r>
      <w:r>
        <w:rPr>
          <w:rFonts w:ascii="Times New Roman"/>
          <w:sz w:val="24"/>
        </w:rPr>
        <w:tab/>
        <w:t>C) environmental degradation</w:t>
      </w:r>
      <w:r>
        <w:rPr>
          <w:rFonts w:ascii="Times New Roman"/>
          <w:sz w:val="24"/>
        </w:rPr>
        <w:br/>
      </w:r>
      <w:r>
        <w:rPr>
          <w:rFonts w:ascii="Times New Roman"/>
          <w:sz w:val="24"/>
        </w:rPr>
        <w:tab/>
        <w:t>D) cultural isolationism of global media and MNEs</w:t>
      </w:r>
      <w:r>
        <w:rPr>
          <w:rFonts w:ascii="Times New Roman"/>
          <w:sz w:val="24"/>
        </w:rPr>
        <w:br/>
      </w:r>
      <w:r>
        <w:rPr>
          <w:rFonts w:ascii="Times New Roman"/>
          <w:sz w:val="24"/>
        </w:rPr>
        <w:tab/>
      </w:r>
    </w:p>
    <w:p w14:paraId="7929E0C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Apply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56A0BC5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65EFE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While the hump-shaped relationship between income levels and pollution levels seems to hold across a wide range of pollutants, _________ represent an important exception.</w:t>
      </w:r>
      <w:r>
        <w:rPr>
          <w:rFonts w:ascii="Times New Roman"/>
          <w:sz w:val="24"/>
        </w:rPr>
        <w:br/>
      </w:r>
    </w:p>
    <w:p w14:paraId="34B167C1"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64) ______</w:t>
      </w:r>
    </w:p>
    <w:p w14:paraId="14E6344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sulfur dioxide emissions</w:t>
      </w:r>
      <w:r>
        <w:rPr>
          <w:rFonts w:ascii="Times New Roman"/>
          <w:sz w:val="24"/>
        </w:rPr>
        <w:tab/>
      </w:r>
      <w:r>
        <w:rPr>
          <w:rFonts w:ascii="Times New Roman"/>
          <w:sz w:val="24"/>
        </w:rPr>
        <w:br/>
      </w:r>
      <w:r>
        <w:rPr>
          <w:rFonts w:ascii="Times New Roman"/>
          <w:sz w:val="24"/>
        </w:rPr>
        <w:tab/>
        <w:t>B) lead concentrations</w:t>
      </w:r>
      <w:r>
        <w:rPr>
          <w:rFonts w:ascii="Times New Roman"/>
          <w:sz w:val="24"/>
        </w:rPr>
        <w:br/>
      </w:r>
      <w:r>
        <w:rPr>
          <w:rFonts w:ascii="Times New Roman"/>
          <w:sz w:val="24"/>
        </w:rPr>
        <w:tab/>
        <w:t>C) carbon dioxide emissions</w:t>
      </w:r>
      <w:r>
        <w:rPr>
          <w:rFonts w:ascii="Times New Roman"/>
          <w:sz w:val="24"/>
        </w:rPr>
        <w:br/>
      </w:r>
      <w:r>
        <w:rPr>
          <w:rFonts w:ascii="Times New Roman"/>
          <w:sz w:val="24"/>
        </w:rPr>
        <w:tab/>
        <w:t>D) water quality standards</w:t>
      </w:r>
      <w:r>
        <w:rPr>
          <w:rFonts w:ascii="Times New Roman"/>
          <w:sz w:val="24"/>
        </w:rPr>
        <w:br/>
      </w:r>
      <w:r>
        <w:rPr>
          <w:rFonts w:ascii="Times New Roman"/>
          <w:sz w:val="24"/>
        </w:rPr>
        <w:tab/>
      </w:r>
    </w:p>
    <w:p w14:paraId="5E6F4C9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6EDB53A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24994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Based on several studies, the data suggest that real wages</w:t>
      </w:r>
      <w:r>
        <w:rPr>
          <w:rFonts w:ascii="Times New Roman"/>
          <w:sz w:val="24"/>
        </w:rPr>
        <w:br/>
      </w:r>
    </w:p>
    <w:p w14:paraId="6A19762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65) ______</w:t>
      </w:r>
    </w:p>
    <w:p w14:paraId="6DD5F6D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 unskilled workers have decreased while real wages for skilled workers have increased.</w:t>
      </w:r>
      <w:r>
        <w:rPr>
          <w:rFonts w:ascii="Times New Roman"/>
          <w:sz w:val="24"/>
        </w:rPr>
        <w:tab/>
      </w:r>
      <w:r>
        <w:rPr>
          <w:rFonts w:ascii="Times New Roman"/>
          <w:sz w:val="24"/>
        </w:rPr>
        <w:br/>
      </w:r>
      <w:r>
        <w:rPr>
          <w:rFonts w:ascii="Times New Roman"/>
          <w:sz w:val="24"/>
        </w:rPr>
        <w:tab/>
        <w:t>B) for both skilled and unskilled labor have decreased.</w:t>
      </w:r>
      <w:r>
        <w:rPr>
          <w:rFonts w:ascii="Times New Roman"/>
          <w:sz w:val="24"/>
        </w:rPr>
        <w:br/>
      </w:r>
      <w:r>
        <w:rPr>
          <w:rFonts w:ascii="Times New Roman"/>
          <w:sz w:val="24"/>
        </w:rPr>
        <w:tab/>
        <w:t>C) for both skilled and unskilled labor have increased.</w:t>
      </w:r>
      <w:r>
        <w:rPr>
          <w:rFonts w:ascii="Times New Roman"/>
          <w:sz w:val="24"/>
        </w:rPr>
        <w:br/>
      </w:r>
      <w:r>
        <w:rPr>
          <w:rFonts w:ascii="Times New Roman"/>
          <w:sz w:val="24"/>
        </w:rPr>
        <w:tab/>
        <w:t>D) for unskilled workers have increased while real wages for skilled worker have decreased.</w:t>
      </w:r>
      <w:r>
        <w:rPr>
          <w:rFonts w:ascii="Times New Roman"/>
          <w:sz w:val="24"/>
        </w:rPr>
        <w:br/>
      </w:r>
      <w:r>
        <w:rPr>
          <w:rFonts w:ascii="Times New Roman"/>
          <w:sz w:val="24"/>
        </w:rPr>
        <w:tab/>
      </w:r>
    </w:p>
    <w:p w14:paraId="446BF6B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7CE5A01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3AFCE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Why has little progress has been made toward the ambitious goals set at the 1992 Earth Summit in Rio de Janeiro?</w:t>
      </w:r>
      <w:r>
        <w:rPr>
          <w:rFonts w:ascii="Times New Roman"/>
          <w:sz w:val="24"/>
        </w:rPr>
        <w:br/>
      </w:r>
    </w:p>
    <w:p w14:paraId="4205EC09"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66) ______</w:t>
      </w:r>
    </w:p>
    <w:p w14:paraId="783CEA3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China has shown a strong appetite to adopt tighter pollution controls.</w:t>
      </w:r>
      <w:r>
        <w:rPr>
          <w:rFonts w:ascii="Times New Roman"/>
          <w:sz w:val="24"/>
        </w:rPr>
        <w:tab/>
      </w:r>
      <w:r>
        <w:rPr>
          <w:rFonts w:ascii="Times New Roman"/>
          <w:sz w:val="24"/>
        </w:rPr>
        <w:br/>
      </w:r>
      <w:r>
        <w:rPr>
          <w:rFonts w:ascii="Times New Roman"/>
          <w:sz w:val="24"/>
        </w:rPr>
        <w:tab/>
        <w:t>B) Political cooperation in the U.S. Congress promotes domestic action.</w:t>
      </w:r>
      <w:r>
        <w:rPr>
          <w:rFonts w:ascii="Times New Roman"/>
          <w:sz w:val="24"/>
        </w:rPr>
        <w:br/>
      </w:r>
      <w:r>
        <w:rPr>
          <w:rFonts w:ascii="Times New Roman"/>
          <w:sz w:val="24"/>
        </w:rPr>
        <w:tab/>
        <w:t>C) There is a culture of denial in the United States.</w:t>
      </w:r>
      <w:r>
        <w:rPr>
          <w:rFonts w:ascii="Times New Roman"/>
          <w:sz w:val="24"/>
        </w:rPr>
        <w:br/>
      </w:r>
      <w:r>
        <w:rPr>
          <w:rFonts w:ascii="Times New Roman"/>
          <w:sz w:val="24"/>
        </w:rPr>
        <w:tab/>
        <w:t>D) Trade liberalization efforts have not been rolled back.</w:t>
      </w:r>
      <w:r>
        <w:rPr>
          <w:rFonts w:ascii="Times New Roman"/>
          <w:sz w:val="24"/>
        </w:rPr>
        <w:br/>
      </w:r>
      <w:r>
        <w:rPr>
          <w:rFonts w:ascii="Times New Roman"/>
          <w:sz w:val="24"/>
        </w:rPr>
        <w:tab/>
      </w:r>
    </w:p>
    <w:p w14:paraId="53F2FF4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Bloom's : Evaluate</w:t>
      </w:r>
      <w:r>
        <w:rPr>
          <w:rFonts w:ascii="Times New Roman"/>
          <w:sz w:val="20"/>
        </w:rPr>
        <w:br/>
      </w:r>
    </w:p>
    <w:p w14:paraId="2C37130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E249D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The two largest emitters of carbon dioxide are</w:t>
      </w:r>
      <w:r>
        <w:rPr>
          <w:rFonts w:ascii="Times New Roman"/>
          <w:sz w:val="24"/>
        </w:rPr>
        <w:br/>
      </w:r>
    </w:p>
    <w:p w14:paraId="1F37837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67) ______</w:t>
      </w:r>
    </w:p>
    <w:p w14:paraId="2FBB353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China and the United States.</w:t>
      </w:r>
      <w:r>
        <w:rPr>
          <w:rFonts w:ascii="Times New Roman"/>
          <w:sz w:val="24"/>
        </w:rPr>
        <w:tab/>
      </w:r>
      <w:r>
        <w:rPr>
          <w:rFonts w:ascii="Times New Roman"/>
          <w:sz w:val="24"/>
        </w:rPr>
        <w:br/>
      </w:r>
      <w:r>
        <w:rPr>
          <w:rFonts w:ascii="Times New Roman"/>
          <w:sz w:val="24"/>
        </w:rPr>
        <w:tab/>
        <w:t>B) China and the United Kingdom.</w:t>
      </w:r>
      <w:r>
        <w:rPr>
          <w:rFonts w:ascii="Times New Roman"/>
          <w:sz w:val="24"/>
        </w:rPr>
        <w:br/>
      </w:r>
      <w:r>
        <w:rPr>
          <w:rFonts w:ascii="Times New Roman"/>
          <w:sz w:val="24"/>
        </w:rPr>
        <w:tab/>
        <w:t>C) Canada and the United States.</w:t>
      </w:r>
      <w:r>
        <w:rPr>
          <w:rFonts w:ascii="Times New Roman"/>
          <w:sz w:val="24"/>
        </w:rPr>
        <w:br/>
      </w:r>
      <w:r>
        <w:rPr>
          <w:rFonts w:ascii="Times New Roman"/>
          <w:sz w:val="24"/>
        </w:rPr>
        <w:tab/>
        <w:t>D) Mexico and the United States.</w:t>
      </w:r>
      <w:r>
        <w:rPr>
          <w:rFonts w:ascii="Times New Roman"/>
          <w:sz w:val="24"/>
        </w:rPr>
        <w:br/>
      </w:r>
      <w:r>
        <w:rPr>
          <w:rFonts w:ascii="Times New Roman"/>
          <w:sz w:val="24"/>
        </w:rPr>
        <w:tab/>
      </w:r>
    </w:p>
    <w:p w14:paraId="3BF52F4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4824C99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572C5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How would economists characterize the relationship between globalization and poverty?</w:t>
      </w:r>
      <w:r>
        <w:rPr>
          <w:rFonts w:ascii="Times New Roman"/>
          <w:sz w:val="24"/>
        </w:rPr>
        <w:br/>
      </w:r>
    </w:p>
    <w:p w14:paraId="194C775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68) ______</w:t>
      </w:r>
    </w:p>
    <w:p w14:paraId="258C3DB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Globalization has improved the lot of the world</w:t>
      </w:r>
      <w:r>
        <w:rPr>
          <w:rFonts w:ascii="Times New Roman"/>
          <w:color w:val="000000"/>
          <w:sz w:val="24"/>
        </w:rPr>
        <w:t>’</w:t>
      </w:r>
      <w:r>
        <w:rPr>
          <w:rFonts w:ascii="Times New Roman"/>
          <w:color w:val="000000"/>
          <w:sz w:val="24"/>
        </w:rPr>
        <w:t>s poorer nations which has led to an overall decrease in poverty.</w:t>
      </w:r>
      <w:r>
        <w:rPr>
          <w:rFonts w:ascii="Times New Roman"/>
          <w:sz w:val="24"/>
        </w:rPr>
        <w:tab/>
      </w:r>
      <w:r>
        <w:rPr>
          <w:rFonts w:ascii="Times New Roman"/>
          <w:sz w:val="24"/>
        </w:rPr>
        <w:br/>
      </w:r>
      <w:r>
        <w:rPr>
          <w:rFonts w:ascii="Times New Roman"/>
          <w:sz w:val="24"/>
        </w:rPr>
        <w:tab/>
        <w:t>B) Globalization has caused the gap between rich and poor nations to shrink and poverty levels to decline.</w:t>
      </w:r>
      <w:r>
        <w:rPr>
          <w:rFonts w:ascii="Times New Roman"/>
          <w:sz w:val="24"/>
        </w:rPr>
        <w:br/>
      </w:r>
      <w:r>
        <w:rPr>
          <w:rFonts w:ascii="Times New Roman"/>
          <w:sz w:val="24"/>
        </w:rPr>
        <w:tab/>
        <w:t>C) Globalization has caused an increase in poverty as well as an increase in the gap between rich and poor nations.</w:t>
      </w:r>
      <w:r>
        <w:rPr>
          <w:rFonts w:ascii="Times New Roman"/>
          <w:sz w:val="24"/>
        </w:rPr>
        <w:br/>
      </w:r>
      <w:r>
        <w:rPr>
          <w:rFonts w:ascii="Times New Roman"/>
          <w:sz w:val="24"/>
        </w:rPr>
        <w:tab/>
        <w:t>D) The movement of labor to developed nations because of globalization has contributed significantly to the increase in poverty.</w:t>
      </w:r>
      <w:r>
        <w:rPr>
          <w:rFonts w:ascii="Times New Roman"/>
          <w:sz w:val="24"/>
        </w:rPr>
        <w:br/>
      </w:r>
      <w:r>
        <w:rPr>
          <w:rFonts w:ascii="Times New Roman"/>
          <w:sz w:val="24"/>
        </w:rPr>
        <w:tab/>
      </w:r>
    </w:p>
    <w:p w14:paraId="10289D4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Bloom's : Analyze</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01257F3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8D0D3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 xml:space="preserve">Which statement is true of </w:t>
      </w:r>
      <w:r>
        <w:rPr>
          <w:rFonts w:ascii="Times New Roman"/>
          <w:color w:val="000000"/>
          <w:sz w:val="24"/>
        </w:rPr>
        <w:t>“</w:t>
      </w:r>
      <w:r>
        <w:rPr>
          <w:rFonts w:ascii="Times New Roman"/>
          <w:color w:val="000000"/>
          <w:sz w:val="24"/>
        </w:rPr>
        <w:t>highly indebted poorer countries</w:t>
      </w:r>
      <w:r>
        <w:rPr>
          <w:rFonts w:ascii="Times New Roman"/>
          <w:color w:val="000000"/>
          <w:sz w:val="24"/>
        </w:rPr>
        <w:t>”</w:t>
      </w:r>
      <w:r>
        <w:rPr>
          <w:rFonts w:ascii="Times New Roman"/>
          <w:color w:val="000000"/>
          <w:sz w:val="24"/>
        </w:rPr>
        <w:t xml:space="preserve"> (HIPCs)?</w:t>
      </w:r>
      <w:r>
        <w:rPr>
          <w:rFonts w:ascii="Times New Roman"/>
          <w:sz w:val="24"/>
        </w:rPr>
        <w:br/>
      </w:r>
    </w:p>
    <w:p w14:paraId="3C41848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69) ______</w:t>
      </w:r>
    </w:p>
    <w:p w14:paraId="3884EF5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About 100 nations fall in this category.</w:t>
      </w:r>
      <w:r>
        <w:rPr>
          <w:rFonts w:ascii="Times New Roman"/>
          <w:sz w:val="24"/>
        </w:rPr>
        <w:tab/>
      </w:r>
      <w:r>
        <w:rPr>
          <w:rFonts w:ascii="Times New Roman"/>
          <w:sz w:val="24"/>
        </w:rPr>
        <w:br/>
      </w:r>
      <w:r>
        <w:rPr>
          <w:rFonts w:ascii="Times New Roman"/>
          <w:sz w:val="24"/>
        </w:rPr>
        <w:tab/>
      </w:r>
      <w:r>
        <w:rPr>
          <w:rFonts w:ascii="Times New Roman"/>
          <w:color w:val="000000"/>
          <w:sz w:val="24"/>
        </w:rPr>
        <w:t>B) The average debt burden has never been more than 75 percent of the value of the HIPC's economy.</w:t>
      </w:r>
      <w:r>
        <w:rPr>
          <w:rFonts w:ascii="Times New Roman"/>
          <w:sz w:val="24"/>
        </w:rPr>
        <w:br/>
      </w:r>
      <w:r>
        <w:rPr>
          <w:rFonts w:ascii="Times New Roman"/>
          <w:sz w:val="24"/>
        </w:rPr>
        <w:tab/>
        <w:t>C) Servicing heavy debt leaves HIPCs with little left to invest in public infrastructure.</w:t>
      </w:r>
      <w:r>
        <w:rPr>
          <w:rFonts w:ascii="Times New Roman"/>
          <w:sz w:val="24"/>
        </w:rPr>
        <w:br/>
      </w:r>
      <w:r>
        <w:rPr>
          <w:rFonts w:ascii="Times New Roman"/>
          <w:sz w:val="24"/>
        </w:rPr>
        <w:tab/>
        <w:t>D) The annual cost of serving debt consumes about 30 percent of HIPC export earnings.</w:t>
      </w:r>
      <w:r>
        <w:rPr>
          <w:rFonts w:ascii="Times New Roman"/>
          <w:sz w:val="24"/>
        </w:rPr>
        <w:br/>
      </w:r>
      <w:r>
        <w:rPr>
          <w:rFonts w:ascii="Times New Roman"/>
          <w:sz w:val="24"/>
        </w:rPr>
        <w:tab/>
      </w:r>
    </w:p>
    <w:p w14:paraId="5EDEADA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Bloom's : Evaluate</w:t>
      </w:r>
      <w:r>
        <w:rPr>
          <w:rFonts w:ascii="Times New Roman"/>
          <w:sz w:val="20"/>
        </w:rPr>
        <w:br/>
      </w:r>
    </w:p>
    <w:p w14:paraId="1FB9B43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243912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Supporters of debt relief for HIPCs</w:t>
      </w:r>
      <w:r>
        <w:rPr>
          <w:rFonts w:ascii="Times New Roman"/>
          <w:sz w:val="24"/>
        </w:rPr>
        <w:br/>
      </w:r>
    </w:p>
    <w:p w14:paraId="6525341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70) ______</w:t>
      </w:r>
    </w:p>
    <w:p w14:paraId="5F4CB19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argue that free trade alone is sufficient to bring HIPCs out of poverty.</w:t>
      </w:r>
      <w:r>
        <w:rPr>
          <w:rFonts w:ascii="Times New Roman"/>
          <w:sz w:val="24"/>
        </w:rPr>
        <w:tab/>
      </w:r>
      <w:r>
        <w:rPr>
          <w:rFonts w:ascii="Times New Roman"/>
          <w:sz w:val="24"/>
        </w:rPr>
        <w:br/>
      </w:r>
      <w:r>
        <w:rPr>
          <w:rFonts w:ascii="Times New Roman"/>
          <w:sz w:val="24"/>
        </w:rPr>
        <w:tab/>
        <w:t>B) argue that new democratic governments should be forced to honor debts incurred by previous corrupt predecessors.</w:t>
      </w:r>
      <w:r>
        <w:rPr>
          <w:rFonts w:ascii="Times New Roman"/>
          <w:sz w:val="24"/>
        </w:rPr>
        <w:br/>
      </w:r>
      <w:r>
        <w:rPr>
          <w:rFonts w:ascii="Times New Roman"/>
          <w:sz w:val="24"/>
        </w:rPr>
        <w:tab/>
        <w:t>C) are energized by high-profile endorsements from Bono, the Dalai Lama, and Jeffrey Sachs.</w:t>
      </w:r>
      <w:r>
        <w:rPr>
          <w:rFonts w:ascii="Times New Roman"/>
          <w:sz w:val="24"/>
        </w:rPr>
        <w:br/>
      </w:r>
      <w:r>
        <w:rPr>
          <w:rFonts w:ascii="Times New Roman"/>
          <w:sz w:val="24"/>
        </w:rPr>
        <w:tab/>
        <w:t>D) are working against the policies of the IMF and World Bank.</w:t>
      </w:r>
      <w:r>
        <w:rPr>
          <w:rFonts w:ascii="Times New Roman"/>
          <w:sz w:val="24"/>
        </w:rPr>
        <w:br/>
      </w:r>
      <w:r>
        <w:rPr>
          <w:rFonts w:ascii="Times New Roman"/>
          <w:sz w:val="24"/>
        </w:rPr>
        <w:tab/>
      </w:r>
    </w:p>
    <w:p w14:paraId="1C46007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t>Bloom's : Evaluate</w:t>
      </w:r>
      <w:r>
        <w:rPr>
          <w:rFonts w:ascii="Times New Roman"/>
          <w:sz w:val="20"/>
        </w:rPr>
        <w:br/>
      </w:r>
    </w:p>
    <w:p w14:paraId="448DA74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584AC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An international business, unlike a multinational enterprise,</w:t>
      </w:r>
      <w:r>
        <w:rPr>
          <w:rFonts w:ascii="Times New Roman"/>
          <w:sz w:val="24"/>
        </w:rPr>
        <w:br/>
      </w:r>
    </w:p>
    <w:p w14:paraId="1B38ABC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71) ______</w:t>
      </w:r>
    </w:p>
    <w:p w14:paraId="6822A6B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needs to have manufacturing units in at least two foreign nations.</w:t>
      </w:r>
      <w:r>
        <w:rPr>
          <w:rFonts w:ascii="Times New Roman"/>
          <w:sz w:val="24"/>
        </w:rPr>
        <w:tab/>
      </w:r>
      <w:r>
        <w:rPr>
          <w:rFonts w:ascii="Times New Roman"/>
          <w:sz w:val="24"/>
        </w:rPr>
        <w:br/>
      </w:r>
      <w:r>
        <w:rPr>
          <w:rFonts w:ascii="Times New Roman"/>
          <w:sz w:val="24"/>
        </w:rPr>
        <w:tab/>
        <w:t>B) needs to manufacture products or provide services that target a global market.</w:t>
      </w:r>
      <w:r>
        <w:rPr>
          <w:rFonts w:ascii="Times New Roman"/>
          <w:sz w:val="24"/>
        </w:rPr>
        <w:br/>
      </w:r>
      <w:r>
        <w:rPr>
          <w:rFonts w:ascii="Times New Roman"/>
          <w:sz w:val="24"/>
        </w:rPr>
        <w:tab/>
        <w:t>C) need not customize its products to the requirements of national markets.</w:t>
      </w:r>
      <w:r>
        <w:rPr>
          <w:rFonts w:ascii="Times New Roman"/>
          <w:sz w:val="24"/>
        </w:rPr>
        <w:br/>
      </w:r>
      <w:r>
        <w:rPr>
          <w:rFonts w:ascii="Times New Roman"/>
          <w:sz w:val="24"/>
        </w:rPr>
        <w:tab/>
        <w:t>D) need not invest directly in operations in other countries.</w:t>
      </w:r>
      <w:r>
        <w:rPr>
          <w:rFonts w:ascii="Times New Roman"/>
          <w:sz w:val="24"/>
        </w:rPr>
        <w:br/>
      </w:r>
      <w:r>
        <w:rPr>
          <w:rFonts w:ascii="Times New Roman"/>
          <w:sz w:val="24"/>
        </w:rPr>
        <w:tab/>
      </w:r>
    </w:p>
    <w:p w14:paraId="1462A7E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Understand how the process of globalization is creating opportunities and</w:t>
      </w:r>
      <w:r>
        <w:rPr>
          <w:rFonts w:ascii="Times New Roman"/>
          <w:sz w:val="20"/>
        </w:rPr>
        <w:br/>
        <w:t>Topic : Challenges and Opportunities Created by Globalization</w:t>
      </w:r>
      <w:r>
        <w:rPr>
          <w:rFonts w:ascii="Times New Roman"/>
          <w:sz w:val="20"/>
        </w:rPr>
        <w:br/>
      </w:r>
    </w:p>
    <w:p w14:paraId="27CF1DB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B380B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Exotic Collectibles is an international business. As such, it</w:t>
      </w:r>
      <w:r>
        <w:rPr>
          <w:rFonts w:ascii="Times New Roman"/>
          <w:sz w:val="24"/>
        </w:rPr>
        <w:br/>
      </w:r>
    </w:p>
    <w:p w14:paraId="345DF62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72) ______</w:t>
      </w:r>
    </w:p>
    <w:p w14:paraId="13B7F6F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needs to have manufacturing units in at least two foreign nations.</w:t>
      </w:r>
      <w:r>
        <w:rPr>
          <w:rFonts w:ascii="Times New Roman"/>
          <w:sz w:val="24"/>
        </w:rPr>
        <w:tab/>
      </w:r>
      <w:r>
        <w:rPr>
          <w:rFonts w:ascii="Times New Roman"/>
          <w:sz w:val="24"/>
        </w:rPr>
        <w:br/>
      </w:r>
      <w:r>
        <w:rPr>
          <w:rFonts w:ascii="Times New Roman"/>
          <w:sz w:val="24"/>
        </w:rPr>
        <w:tab/>
        <w:t>B) needs to manufacture products or provide services that target a global market.</w:t>
      </w:r>
      <w:r>
        <w:rPr>
          <w:rFonts w:ascii="Times New Roman"/>
          <w:sz w:val="24"/>
        </w:rPr>
        <w:br/>
      </w:r>
      <w:r>
        <w:rPr>
          <w:rFonts w:ascii="Times New Roman"/>
          <w:sz w:val="24"/>
        </w:rPr>
        <w:tab/>
        <w:t>C) need not customize its products to the requirements of national markets.</w:t>
      </w:r>
      <w:r>
        <w:rPr>
          <w:rFonts w:ascii="Times New Roman"/>
          <w:sz w:val="24"/>
        </w:rPr>
        <w:br/>
      </w:r>
      <w:r>
        <w:rPr>
          <w:rFonts w:ascii="Times New Roman"/>
          <w:sz w:val="24"/>
        </w:rPr>
        <w:tab/>
        <w:t>D) invests in international trade or investment.</w:t>
      </w:r>
      <w:r>
        <w:rPr>
          <w:rFonts w:ascii="Times New Roman"/>
          <w:sz w:val="24"/>
        </w:rPr>
        <w:br/>
      </w:r>
      <w:r>
        <w:rPr>
          <w:rFonts w:ascii="Times New Roman"/>
          <w:sz w:val="24"/>
        </w:rPr>
        <w:tab/>
      </w:r>
    </w:p>
    <w:p w14:paraId="1389B38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AACSB : Knowledge Application</w:t>
      </w:r>
      <w:r>
        <w:rPr>
          <w:rFonts w:ascii="Times New Roman"/>
          <w:sz w:val="20"/>
        </w:rPr>
        <w:br/>
        <w:t>Bloom's : Apply</w:t>
      </w:r>
      <w:r>
        <w:rPr>
          <w:rFonts w:ascii="Times New Roman"/>
          <w:sz w:val="20"/>
        </w:rPr>
        <w:br/>
        <w:t>Learning Objective : 01-05 Understand how the process of globalization is creating opportunities and</w:t>
      </w:r>
      <w:r>
        <w:rPr>
          <w:rFonts w:ascii="Times New Roman"/>
          <w:sz w:val="20"/>
        </w:rPr>
        <w:br/>
        <w:t>Topic : Challenges and Opportunities Created by Globalization</w:t>
      </w:r>
      <w:r>
        <w:rPr>
          <w:rFonts w:ascii="Times New Roman"/>
          <w:sz w:val="20"/>
        </w:rPr>
        <w:br/>
      </w:r>
    </w:p>
    <w:p w14:paraId="24B80C9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C6F31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Which statement is true regarding an international business?</w:t>
      </w:r>
      <w:r>
        <w:rPr>
          <w:rFonts w:ascii="Times New Roman"/>
          <w:sz w:val="24"/>
        </w:rPr>
        <w:br/>
      </w:r>
    </w:p>
    <w:p w14:paraId="4267853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73) ______</w:t>
      </w:r>
    </w:p>
    <w:p w14:paraId="186EE8C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international business needs to invest directly in operations in other countries.</w:t>
      </w:r>
      <w:r>
        <w:rPr>
          <w:rFonts w:ascii="Times New Roman"/>
          <w:sz w:val="24"/>
        </w:rPr>
        <w:tab/>
      </w:r>
      <w:r>
        <w:rPr>
          <w:rFonts w:ascii="Times New Roman"/>
          <w:sz w:val="24"/>
        </w:rPr>
        <w:br/>
      </w:r>
      <w:r>
        <w:rPr>
          <w:rFonts w:ascii="Times New Roman"/>
          <w:sz w:val="24"/>
        </w:rPr>
        <w:tab/>
        <w:t>B) An international business needs to have homogenous practices across countries.</w:t>
      </w:r>
      <w:r>
        <w:rPr>
          <w:rFonts w:ascii="Times New Roman"/>
          <w:sz w:val="24"/>
        </w:rPr>
        <w:br/>
      </w:r>
      <w:r>
        <w:rPr>
          <w:rFonts w:ascii="Times New Roman"/>
          <w:sz w:val="24"/>
        </w:rPr>
        <w:tab/>
        <w:t>C) An international business can be managed in the same way that a domestic business is managed.</w:t>
      </w:r>
      <w:r>
        <w:rPr>
          <w:rFonts w:ascii="Times New Roman"/>
          <w:sz w:val="24"/>
        </w:rPr>
        <w:br/>
      </w:r>
      <w:r>
        <w:rPr>
          <w:rFonts w:ascii="Times New Roman"/>
          <w:sz w:val="24"/>
        </w:rPr>
        <w:tab/>
        <w:t>D) An international business must find ways to work within the limits imposed by government intervention.</w:t>
      </w:r>
      <w:r>
        <w:rPr>
          <w:rFonts w:ascii="Times New Roman"/>
          <w:sz w:val="24"/>
        </w:rPr>
        <w:br/>
      </w:r>
      <w:r>
        <w:rPr>
          <w:rFonts w:ascii="Times New Roman"/>
          <w:sz w:val="24"/>
        </w:rPr>
        <w:tab/>
      </w:r>
    </w:p>
    <w:p w14:paraId="71E5B51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Analyze</w:t>
      </w:r>
      <w:r>
        <w:rPr>
          <w:rFonts w:ascii="Times New Roman"/>
          <w:sz w:val="20"/>
        </w:rPr>
        <w:br/>
        <w:t>Learning Objective : 01-05 Understand how the process of globalization is creating opportunities and</w:t>
      </w:r>
      <w:r>
        <w:rPr>
          <w:rFonts w:ascii="Times New Roman"/>
          <w:sz w:val="20"/>
        </w:rPr>
        <w:br/>
        <w:t>Topic : Challenges and Opportunities Created by Globalization</w:t>
      </w:r>
      <w:r>
        <w:rPr>
          <w:rFonts w:ascii="Times New Roman"/>
          <w:sz w:val="20"/>
        </w:rPr>
        <w:br/>
      </w:r>
    </w:p>
    <w:p w14:paraId="1460610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76721A"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How does managing an international business differ from managing a domestic business?</w:t>
      </w:r>
      <w:r>
        <w:rPr>
          <w:rFonts w:ascii="Times New Roman"/>
          <w:sz w:val="24"/>
        </w:rPr>
        <w:br/>
      </w:r>
    </w:p>
    <w:p w14:paraId="6B042A4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74) ______</w:t>
      </w:r>
    </w:p>
    <w:p w14:paraId="19D6058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International managers are more experienced.</w:t>
      </w:r>
      <w:r>
        <w:rPr>
          <w:rFonts w:ascii="Times New Roman"/>
          <w:sz w:val="24"/>
        </w:rPr>
        <w:tab/>
      </w:r>
      <w:r>
        <w:rPr>
          <w:rFonts w:ascii="Times New Roman"/>
          <w:sz w:val="24"/>
        </w:rPr>
        <w:br/>
      </w:r>
      <w:r>
        <w:rPr>
          <w:rFonts w:ascii="Times New Roman"/>
          <w:sz w:val="24"/>
        </w:rPr>
        <w:tab/>
        <w:t>B) Countries differ in their cultures and systems.</w:t>
      </w:r>
      <w:r>
        <w:rPr>
          <w:rFonts w:ascii="Times New Roman"/>
          <w:sz w:val="24"/>
        </w:rPr>
        <w:br/>
      </w:r>
      <w:r>
        <w:rPr>
          <w:rFonts w:ascii="Times New Roman"/>
          <w:sz w:val="24"/>
        </w:rPr>
        <w:tab/>
        <w:t>C) Countries want to do business with their neighbors.</w:t>
      </w:r>
      <w:r>
        <w:rPr>
          <w:rFonts w:ascii="Times New Roman"/>
          <w:sz w:val="24"/>
        </w:rPr>
        <w:br/>
      </w:r>
      <w:r>
        <w:rPr>
          <w:rFonts w:ascii="Times New Roman"/>
          <w:sz w:val="24"/>
        </w:rPr>
        <w:tab/>
        <w:t>D) Countries want to keep their transactions simple.</w:t>
      </w:r>
      <w:r>
        <w:rPr>
          <w:rFonts w:ascii="Times New Roman"/>
          <w:sz w:val="24"/>
        </w:rPr>
        <w:br/>
      </w:r>
      <w:r>
        <w:rPr>
          <w:rFonts w:ascii="Times New Roman"/>
          <w:sz w:val="24"/>
        </w:rPr>
        <w:tab/>
      </w:r>
    </w:p>
    <w:p w14:paraId="429E3CD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Understand how the process of globalization is creating opportunities and</w:t>
      </w:r>
      <w:r>
        <w:rPr>
          <w:rFonts w:ascii="Times New Roman"/>
          <w:sz w:val="20"/>
        </w:rPr>
        <w:br/>
        <w:t>Topic : Understanding the Differences Between International and Domestic Business</w:t>
      </w:r>
      <w:r>
        <w:rPr>
          <w:rFonts w:ascii="Times New Roman"/>
          <w:sz w:val="20"/>
        </w:rPr>
        <w:br/>
      </w:r>
    </w:p>
    <w:p w14:paraId="4B91048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67BBFC"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Which statement is characteristic of an international businesses?</w:t>
      </w:r>
      <w:r>
        <w:rPr>
          <w:rFonts w:ascii="Times New Roman"/>
          <w:sz w:val="24"/>
        </w:rPr>
        <w:br/>
      </w:r>
    </w:p>
    <w:p w14:paraId="47A37F93"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75) ______</w:t>
      </w:r>
    </w:p>
    <w:p w14:paraId="6661F9C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MNEs are international businesses.</w:t>
      </w:r>
      <w:r>
        <w:rPr>
          <w:rFonts w:ascii="Times New Roman"/>
          <w:sz w:val="24"/>
        </w:rPr>
        <w:tab/>
      </w:r>
      <w:r>
        <w:rPr>
          <w:rFonts w:ascii="Times New Roman"/>
          <w:sz w:val="24"/>
        </w:rPr>
        <w:br/>
      </w:r>
      <w:r>
        <w:rPr>
          <w:rFonts w:ascii="Times New Roman"/>
          <w:sz w:val="24"/>
        </w:rPr>
        <w:tab/>
        <w:t>B) Only firms that export products are international businesses.</w:t>
      </w:r>
      <w:r>
        <w:rPr>
          <w:rFonts w:ascii="Times New Roman"/>
          <w:sz w:val="24"/>
        </w:rPr>
        <w:br/>
      </w:r>
      <w:r>
        <w:rPr>
          <w:rFonts w:ascii="Times New Roman"/>
          <w:sz w:val="24"/>
        </w:rPr>
        <w:tab/>
        <w:t>C) Only firms that invest abroad are international businesses.</w:t>
      </w:r>
      <w:r>
        <w:rPr>
          <w:rFonts w:ascii="Times New Roman"/>
          <w:sz w:val="24"/>
        </w:rPr>
        <w:br/>
      </w:r>
      <w:r>
        <w:rPr>
          <w:rFonts w:ascii="Times New Roman"/>
          <w:sz w:val="24"/>
        </w:rPr>
        <w:tab/>
        <w:t>D) All international businesses are MNEs.</w:t>
      </w:r>
      <w:r>
        <w:rPr>
          <w:rFonts w:ascii="Times New Roman"/>
          <w:sz w:val="24"/>
        </w:rPr>
        <w:br/>
      </w:r>
      <w:r>
        <w:rPr>
          <w:rFonts w:ascii="Times New Roman"/>
          <w:sz w:val="24"/>
        </w:rPr>
        <w:tab/>
      </w:r>
    </w:p>
    <w:p w14:paraId="57B7224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01-05 Understand how the process of globalization is creating opportunities and</w:t>
      </w:r>
      <w:r>
        <w:rPr>
          <w:rFonts w:ascii="Times New Roman"/>
          <w:sz w:val="20"/>
        </w:rPr>
        <w:br/>
        <w:t>Topic : Challenges and Opportunities Created by Globalization</w:t>
      </w:r>
      <w:r>
        <w:rPr>
          <w:rFonts w:ascii="Times New Roman"/>
          <w:sz w:val="20"/>
        </w:rPr>
        <w:br/>
        <w:t>Bloom's : Evaluate</w:t>
      </w:r>
      <w:r>
        <w:rPr>
          <w:rFonts w:ascii="Times New Roman"/>
          <w:sz w:val="20"/>
        </w:rPr>
        <w:br/>
      </w:r>
    </w:p>
    <w:p w14:paraId="27ABBED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C5E46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Managing an international business is different from managing a purely domestic business because</w:t>
      </w:r>
      <w:r>
        <w:rPr>
          <w:rFonts w:ascii="Times New Roman"/>
          <w:sz w:val="24"/>
        </w:rPr>
        <w:br/>
      </w:r>
    </w:p>
    <w:p w14:paraId="7CD8EFA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76) ______</w:t>
      </w:r>
    </w:p>
    <w:p w14:paraId="296ED38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countries prefer to keep business transactions between domestic partners.</w:t>
      </w:r>
      <w:r>
        <w:rPr>
          <w:rFonts w:ascii="Times New Roman"/>
          <w:sz w:val="24"/>
        </w:rPr>
        <w:tab/>
      </w:r>
      <w:r>
        <w:rPr>
          <w:rFonts w:ascii="Times New Roman"/>
          <w:sz w:val="24"/>
        </w:rPr>
        <w:br/>
      </w:r>
      <w:r>
        <w:rPr>
          <w:rFonts w:ascii="Times New Roman"/>
          <w:sz w:val="24"/>
        </w:rPr>
        <w:tab/>
        <w:t>B) the range of problems confronted is wider and more complex.</w:t>
      </w:r>
      <w:r>
        <w:rPr>
          <w:rFonts w:ascii="Times New Roman"/>
          <w:sz w:val="24"/>
        </w:rPr>
        <w:br/>
      </w:r>
      <w:r>
        <w:rPr>
          <w:rFonts w:ascii="Times New Roman"/>
          <w:sz w:val="24"/>
        </w:rPr>
        <w:tab/>
        <w:t>C) international businesses have an added layer of U.N. regulations.</w:t>
      </w:r>
      <w:r>
        <w:rPr>
          <w:rFonts w:ascii="Times New Roman"/>
          <w:sz w:val="24"/>
        </w:rPr>
        <w:br/>
      </w:r>
      <w:r>
        <w:rPr>
          <w:rFonts w:ascii="Times New Roman"/>
          <w:sz w:val="24"/>
        </w:rPr>
        <w:tab/>
      </w:r>
      <w:r>
        <w:rPr>
          <w:rFonts w:ascii="Times New Roman"/>
          <w:color w:val="000000"/>
          <w:sz w:val="24"/>
        </w:rPr>
        <w:t>D) international transactions involve exchanging currencies through each country</w:t>
      </w:r>
      <w:r>
        <w:rPr>
          <w:rFonts w:ascii="Times New Roman"/>
          <w:color w:val="000000"/>
          <w:sz w:val="24"/>
        </w:rPr>
        <w:t>’</w:t>
      </w:r>
      <w:r>
        <w:rPr>
          <w:rFonts w:ascii="Times New Roman"/>
          <w:color w:val="000000"/>
          <w:sz w:val="24"/>
        </w:rPr>
        <w:t>s treasury.</w:t>
      </w:r>
      <w:r>
        <w:rPr>
          <w:rFonts w:ascii="Times New Roman"/>
          <w:sz w:val="24"/>
        </w:rPr>
        <w:br/>
      </w:r>
      <w:r>
        <w:rPr>
          <w:rFonts w:ascii="Times New Roman"/>
          <w:sz w:val="24"/>
        </w:rPr>
        <w:tab/>
      </w:r>
    </w:p>
    <w:p w14:paraId="1BB4D3C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01-05 Understand how the process of globalization is creating opportunities and</w:t>
      </w:r>
      <w:r>
        <w:rPr>
          <w:rFonts w:ascii="Times New Roman"/>
          <w:sz w:val="20"/>
        </w:rPr>
        <w:br/>
        <w:t>Topic : Understanding the Differences Between International and Domestic Business</w:t>
      </w:r>
      <w:r>
        <w:rPr>
          <w:rFonts w:ascii="Times New Roman"/>
          <w:sz w:val="20"/>
        </w:rPr>
        <w:br/>
      </w:r>
    </w:p>
    <w:p w14:paraId="032C6F6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BB7A0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Since Mercury Machine is a medium-size business, it would not benefit from globalization.</w:t>
      </w:r>
      <w:r>
        <w:rPr>
          <w:rFonts w:ascii="Times New Roman"/>
          <w:sz w:val="24"/>
        </w:rPr>
        <w:br/>
      </w:r>
    </w:p>
    <w:p w14:paraId="6545E2D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77) ______</w:t>
      </w:r>
    </w:p>
    <w:p w14:paraId="451C6A0F"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1DA95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r>
    </w:p>
    <w:p w14:paraId="02F79F3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A4DF9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By sourcing goods and services from around the globe, companies may lower their overall cost structure or improve the quality or functionality of their product offering.</w:t>
      </w:r>
      <w:r>
        <w:rPr>
          <w:rFonts w:ascii="Times New Roman"/>
          <w:sz w:val="24"/>
        </w:rPr>
        <w:br/>
      </w:r>
    </w:p>
    <w:p w14:paraId="0021B9E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78) ______</w:t>
      </w:r>
    </w:p>
    <w:p w14:paraId="28E5F05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8422B8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3D8B92F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1A97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Manufacturers of industrial goods and materials are more likely to participate in global markets than producers of consumer products.</w:t>
      </w:r>
      <w:r>
        <w:rPr>
          <w:rFonts w:ascii="Times New Roman"/>
          <w:sz w:val="24"/>
        </w:rPr>
        <w:br/>
      </w:r>
    </w:p>
    <w:p w14:paraId="251EA8E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79) ______</w:t>
      </w:r>
    </w:p>
    <w:p w14:paraId="2443412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27195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4E04ADF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93E5B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Outsourcing is a process that is limited to manufacturing enterprises.</w:t>
      </w:r>
      <w:r>
        <w:rPr>
          <w:rFonts w:ascii="Times New Roman"/>
          <w:sz w:val="24"/>
        </w:rPr>
        <w:br/>
      </w:r>
    </w:p>
    <w:p w14:paraId="58E10575"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80) ______</w:t>
      </w:r>
    </w:p>
    <w:p w14:paraId="4B9B412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E1E70D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Topic : What Is Globalization?</w:t>
      </w:r>
      <w:r>
        <w:rPr>
          <w:rFonts w:ascii="Times New Roman"/>
          <w:sz w:val="20"/>
        </w:rPr>
        <w:br/>
        <w:t>Bloom's : Remember</w:t>
      </w:r>
      <w:r>
        <w:rPr>
          <w:rFonts w:ascii="Times New Roman"/>
          <w:sz w:val="20"/>
        </w:rPr>
        <w:br/>
        <w:t>Difficulty : 1 Easy</w:t>
      </w:r>
      <w:r>
        <w:rPr>
          <w:rFonts w:ascii="Times New Roman"/>
          <w:sz w:val="20"/>
        </w:rPr>
        <w:br/>
      </w:r>
    </w:p>
    <w:p w14:paraId="10DBF0D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B3A1A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The World Bank has focused on policing the world trading system and making sure nation-states adhere to the rules laid down in trade treaties.</w:t>
      </w:r>
      <w:r>
        <w:rPr>
          <w:rFonts w:ascii="Times New Roman"/>
          <w:sz w:val="24"/>
        </w:rPr>
        <w:br/>
      </w:r>
    </w:p>
    <w:p w14:paraId="664C6D6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81) ______</w:t>
      </w:r>
    </w:p>
    <w:p w14:paraId="1D0F3443"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54A84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Role of the World Bank and the International Monetary Fund in the International Monetary</w:t>
      </w:r>
      <w:r>
        <w:rPr>
          <w:rFonts w:ascii="Times New Roman"/>
          <w:sz w:val="20"/>
        </w:rPr>
        <w:br/>
      </w:r>
    </w:p>
    <w:p w14:paraId="29C7D57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557991"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Nations faced with a financial crisis can turn to the World Bank, known as the lender of last resort, to bail it out.</w:t>
      </w:r>
      <w:r>
        <w:rPr>
          <w:rFonts w:ascii="Times New Roman"/>
          <w:sz w:val="24"/>
        </w:rPr>
        <w:br/>
      </w:r>
    </w:p>
    <w:p w14:paraId="54259E1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82) ______</w:t>
      </w:r>
    </w:p>
    <w:p w14:paraId="422FDB3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0F9793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Role of the World Bank and the International Monetary Fund in the International Monetary</w:t>
      </w:r>
      <w:r>
        <w:rPr>
          <w:rFonts w:ascii="Times New Roman"/>
          <w:sz w:val="20"/>
        </w:rPr>
        <w:br/>
      </w:r>
    </w:p>
    <w:p w14:paraId="3DAB06B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2DAA5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One of the UN's central mandates is to make sure nation-states adhere to the rules laid down in trade treaties signed by member states.</w:t>
      </w:r>
      <w:r>
        <w:rPr>
          <w:rFonts w:ascii="Times New Roman"/>
          <w:sz w:val="24"/>
        </w:rPr>
        <w:br/>
      </w:r>
    </w:p>
    <w:p w14:paraId="23ECC23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83) ______</w:t>
      </w:r>
    </w:p>
    <w:p w14:paraId="4CE3A66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74736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Understand what is meant by the term globalization.</w:t>
      </w:r>
      <w:r>
        <w:rPr>
          <w:rFonts w:ascii="Times New Roman"/>
          <w:sz w:val="20"/>
        </w:rPr>
        <w:br/>
        <w:t>Bloom's : Remember</w:t>
      </w:r>
      <w:r>
        <w:rPr>
          <w:rFonts w:ascii="Times New Roman"/>
          <w:sz w:val="20"/>
        </w:rPr>
        <w:br/>
        <w:t>Difficulty : 1 Easy</w:t>
      </w:r>
      <w:r>
        <w:rPr>
          <w:rFonts w:ascii="Times New Roman"/>
          <w:sz w:val="20"/>
        </w:rPr>
        <w:br/>
        <w:t>Topic : The United Nations</w:t>
      </w:r>
      <w:r>
        <w:rPr>
          <w:rFonts w:ascii="Times New Roman"/>
          <w:sz w:val="20"/>
        </w:rPr>
        <w:br/>
      </w:r>
    </w:p>
    <w:p w14:paraId="127BD4B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9B4C7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As part of the negotiations in the General Agreement on Tariffs and Trade, the Uruguay Round, finalized in December 1993, enhanced protection for patents, trademarks, and copyrights.</w:t>
      </w:r>
      <w:r>
        <w:rPr>
          <w:rFonts w:ascii="Times New Roman"/>
          <w:sz w:val="24"/>
        </w:rPr>
        <w:br/>
      </w:r>
    </w:p>
    <w:p w14:paraId="67D1339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84) ______</w:t>
      </w:r>
    </w:p>
    <w:p w14:paraId="5FB60BB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5EB503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Overview of Trade</w:t>
      </w:r>
      <w:r>
        <w:rPr>
          <w:rFonts w:ascii="Times New Roman"/>
          <w:sz w:val="20"/>
        </w:rPr>
        <w:br/>
      </w:r>
    </w:p>
    <w:p w14:paraId="0F71B37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FF83E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"Beggar thy neighbor" retaliatory trade policies involved countries progressively increasing trade barriers against each other, which contributed to the Great Depression of the 1930s.</w:t>
      </w:r>
      <w:r>
        <w:rPr>
          <w:rFonts w:ascii="Times New Roman"/>
          <w:sz w:val="24"/>
        </w:rPr>
        <w:br/>
      </w:r>
    </w:p>
    <w:p w14:paraId="4073DEF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85) ______</w:t>
      </w:r>
    </w:p>
    <w:p w14:paraId="383D0CA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1B76F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Overview of Trade</w:t>
      </w:r>
      <w:r>
        <w:rPr>
          <w:rFonts w:ascii="Times New Roman"/>
          <w:sz w:val="20"/>
        </w:rPr>
        <w:br/>
      </w:r>
    </w:p>
    <w:p w14:paraId="4DAF340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6BABA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Thera-sure Inc., a U.S.-based manufacturer of temperature regulators, sets up a production unit in Korea to take advantage of the lower labor costs there. This is an example of foreign direct investment.</w:t>
      </w:r>
      <w:r>
        <w:rPr>
          <w:rFonts w:ascii="Times New Roman"/>
          <w:sz w:val="24"/>
        </w:rPr>
        <w:br/>
      </w:r>
    </w:p>
    <w:p w14:paraId="1EA5584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86) ______</w:t>
      </w:r>
    </w:p>
    <w:p w14:paraId="483936A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5F24C6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01-02 Recognize the main drivers of globalization.</w:t>
      </w:r>
      <w:r>
        <w:rPr>
          <w:rFonts w:ascii="Times New Roman"/>
          <w:sz w:val="20"/>
        </w:rPr>
        <w:br/>
        <w:t>AACSB : Knowledge Application</w:t>
      </w:r>
      <w:r>
        <w:rPr>
          <w:rFonts w:ascii="Times New Roman"/>
          <w:sz w:val="20"/>
        </w:rPr>
        <w:br/>
        <w:t>Bloom's : Apply</w:t>
      </w:r>
      <w:r>
        <w:rPr>
          <w:rFonts w:ascii="Times New Roman"/>
          <w:sz w:val="20"/>
        </w:rPr>
        <w:br/>
        <w:t>Difficulty : 3 Hard</w:t>
      </w:r>
      <w:r>
        <w:rPr>
          <w:rFonts w:ascii="Times New Roman"/>
          <w:sz w:val="20"/>
        </w:rPr>
        <w:br/>
        <w:t>Topic : Overview of Foreign Direct Investment</w:t>
      </w:r>
      <w:r>
        <w:rPr>
          <w:rFonts w:ascii="Times New Roman"/>
          <w:sz w:val="20"/>
        </w:rPr>
        <w:br/>
      </w:r>
    </w:p>
    <w:p w14:paraId="4B6909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9B221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The value of foreign direct investment has steadily declined over the past few decades due in part to increased barriers placed on companies wanting to invest overseas.</w:t>
      </w:r>
      <w:r>
        <w:rPr>
          <w:rFonts w:ascii="Times New Roman"/>
          <w:sz w:val="24"/>
        </w:rPr>
        <w:br/>
      </w:r>
    </w:p>
    <w:p w14:paraId="3577AC7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87) ______</w:t>
      </w:r>
    </w:p>
    <w:p w14:paraId="4B2112F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E1B2F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Overview of Foreign Direct Investment</w:t>
      </w:r>
      <w:r>
        <w:rPr>
          <w:rFonts w:ascii="Times New Roman"/>
          <w:sz w:val="20"/>
        </w:rPr>
        <w:br/>
      </w:r>
    </w:p>
    <w:p w14:paraId="439ADB9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E7C68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World events such as the COVID-19 global pandemic have forced companies to open operations in many parts of the world rather than invest in local production to try to offset disruptions in global supply chains.</w:t>
      </w:r>
      <w:r>
        <w:rPr>
          <w:rFonts w:ascii="Times New Roman"/>
          <w:sz w:val="24"/>
        </w:rPr>
        <w:br/>
      </w:r>
    </w:p>
    <w:p w14:paraId="24B77D70"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88) ______</w:t>
      </w:r>
    </w:p>
    <w:p w14:paraId="2E53F01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52EFB0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Bloom's : Analyze</w:t>
      </w:r>
      <w:r>
        <w:rPr>
          <w:rFonts w:ascii="Times New Roman"/>
          <w:sz w:val="20"/>
        </w:rPr>
        <w:br/>
        <w:t>Topic : Drivers of Globalization</w:t>
      </w:r>
      <w:r>
        <w:rPr>
          <w:rFonts w:ascii="Times New Roman"/>
          <w:sz w:val="20"/>
        </w:rPr>
        <w:br/>
      </w:r>
    </w:p>
    <w:p w14:paraId="5661E0E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FD430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One result of the globalization of markets and the resulting growth of world trade, foreign direct investment, and imports is the increasing competition in domestic markets from foreign competitors.</w:t>
      </w:r>
      <w:r>
        <w:rPr>
          <w:rFonts w:ascii="Times New Roman"/>
          <w:sz w:val="24"/>
        </w:rPr>
        <w:br/>
      </w:r>
    </w:p>
    <w:p w14:paraId="26011FD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89) ______</w:t>
      </w:r>
    </w:p>
    <w:p w14:paraId="14301D3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4DE1FE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287A8EA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BE6253"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The cost of microprocessors continues to fall, while their power increases. This statement supports the predictions made by Moore's Law.</w:t>
      </w:r>
      <w:r>
        <w:rPr>
          <w:rFonts w:ascii="Times New Roman"/>
          <w:sz w:val="24"/>
        </w:rPr>
        <w:br/>
      </w:r>
    </w:p>
    <w:p w14:paraId="22CEC79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90) ______</w:t>
      </w:r>
    </w:p>
    <w:p w14:paraId="71CBE9F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DB5C3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01-02 Recognize the main drivers of globalization.</w:t>
      </w:r>
      <w:r>
        <w:rPr>
          <w:rFonts w:ascii="Times New Roman"/>
          <w:sz w:val="20"/>
        </w:rPr>
        <w:br/>
        <w:t>Topic : Drivers of Globalization</w:t>
      </w:r>
      <w:r>
        <w:rPr>
          <w:rFonts w:ascii="Times New Roman"/>
          <w:sz w:val="20"/>
        </w:rPr>
        <w:br/>
      </w:r>
    </w:p>
    <w:p w14:paraId="186E9EE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D2B85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Foreign direct investment by non-U.S. firms increased because they wanted to disperse production activities to optimal locations and to build a direct presence in major foreign markets.</w:t>
      </w:r>
      <w:r>
        <w:rPr>
          <w:rFonts w:ascii="Times New Roman"/>
          <w:sz w:val="24"/>
        </w:rPr>
        <w:br/>
      </w:r>
    </w:p>
    <w:p w14:paraId="3CF7CDAF"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91) ______</w:t>
      </w:r>
    </w:p>
    <w:p w14:paraId="099A7CC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B0CB3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01-03 Describe the changing nature of the global economy.</w:t>
      </w:r>
      <w:r>
        <w:rPr>
          <w:rFonts w:ascii="Times New Roman"/>
          <w:sz w:val="20"/>
        </w:rPr>
        <w:br/>
        <w:t>Topic : Trends in Foreign Direct Investment</w:t>
      </w:r>
      <w:r>
        <w:rPr>
          <w:rFonts w:ascii="Times New Roman"/>
          <w:sz w:val="20"/>
        </w:rPr>
        <w:br/>
      </w:r>
    </w:p>
    <w:p w14:paraId="47709AF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F54F4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A current trend in international business is the decline of medium-sized and small multinationals, known as mini-multinationals.</w:t>
      </w:r>
      <w:r>
        <w:rPr>
          <w:rFonts w:ascii="Times New Roman"/>
          <w:sz w:val="24"/>
        </w:rPr>
        <w:br/>
      </w:r>
    </w:p>
    <w:p w14:paraId="6EEFC31D"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92) ______</w:t>
      </w:r>
    </w:p>
    <w:p w14:paraId="7F1D2BB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D21FE6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3C291B1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02311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Because Russia has shown signs of shifting back toward greater state involvement in economic activity and authoritarian government, doing business in Russia is considered riskier.</w:t>
      </w:r>
      <w:r>
        <w:rPr>
          <w:rFonts w:ascii="Times New Roman"/>
          <w:sz w:val="24"/>
        </w:rPr>
        <w:br/>
      </w:r>
    </w:p>
    <w:p w14:paraId="3F229F2B"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93) ______</w:t>
      </w:r>
    </w:p>
    <w:p w14:paraId="2E40FD9A"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4DD3A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3 Hard</w:t>
      </w:r>
      <w:r>
        <w:rPr>
          <w:rFonts w:ascii="Times New Roman"/>
          <w:sz w:val="20"/>
        </w:rPr>
        <w:br/>
        <w:t>Learning Objective : 01-03 Describe the changing nature of the global economy.</w:t>
      </w:r>
      <w:r>
        <w:rPr>
          <w:rFonts w:ascii="Times New Roman"/>
          <w:sz w:val="20"/>
        </w:rPr>
        <w:br/>
        <w:t>Topic : The Changing Nature of the Global Economy</w:t>
      </w:r>
      <w:r>
        <w:rPr>
          <w:rFonts w:ascii="Times New Roman"/>
          <w:sz w:val="20"/>
        </w:rPr>
        <w:br/>
      </w:r>
    </w:p>
    <w:p w14:paraId="5ABCF41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EE364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According to globalization critics, the decline in unskilled wage rates is due to the migration of low-wage manufacturing jobs offshore and a corresponding reduction in demand for unskilled workers.</w:t>
      </w:r>
      <w:r>
        <w:rPr>
          <w:rFonts w:ascii="Times New Roman"/>
          <w:sz w:val="24"/>
        </w:rPr>
        <w:br/>
      </w:r>
    </w:p>
    <w:p w14:paraId="56A54D02"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94) ______</w:t>
      </w:r>
    </w:p>
    <w:p w14:paraId="1E88324D"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9FE6F0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60F5CB6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887420"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Evidence suggests that technological change has had a bigger impact than globalization on the declining share of national income enjoyed by labor.</w:t>
      </w:r>
      <w:r>
        <w:rPr>
          <w:rFonts w:ascii="Times New Roman"/>
          <w:sz w:val="24"/>
        </w:rPr>
        <w:br/>
      </w:r>
    </w:p>
    <w:p w14:paraId="1DDBBD5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95) ______</w:t>
      </w:r>
    </w:p>
    <w:p w14:paraId="11FB00DB"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55C940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2BA7621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6A6012"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According to supporters of free trade, as countries become more integrated into global economy and trade, they are more likely to enforce stricter environmental and labor regulations.</w:t>
      </w:r>
      <w:r>
        <w:rPr>
          <w:rFonts w:ascii="Times New Roman"/>
          <w:sz w:val="24"/>
        </w:rPr>
        <w:br/>
      </w:r>
    </w:p>
    <w:p w14:paraId="3EF48554"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96) ______</w:t>
      </w:r>
    </w:p>
    <w:p w14:paraId="45ABCBD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AB7FF9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2FD6750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53F6C4"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According to critics of globalization, today</w:t>
      </w:r>
      <w:r>
        <w:rPr>
          <w:rFonts w:ascii="Times New Roman"/>
          <w:color w:val="000000"/>
          <w:sz w:val="24"/>
        </w:rPr>
        <w:t>’</w:t>
      </w:r>
      <w:r>
        <w:rPr>
          <w:rFonts w:ascii="Times New Roman"/>
          <w:color w:val="000000"/>
          <w:sz w:val="24"/>
        </w:rPr>
        <w:t>s interdependent global economy places more economic power in the hands of national governments.</w:t>
      </w:r>
      <w:r>
        <w:rPr>
          <w:rFonts w:ascii="Times New Roman"/>
          <w:sz w:val="24"/>
        </w:rPr>
        <w:br/>
      </w:r>
    </w:p>
    <w:p w14:paraId="1D2E8EA7"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97) ______</w:t>
      </w:r>
    </w:p>
    <w:p w14:paraId="1E236128"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52EFC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5EC4B01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A4D25A"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According to supporters of debt relief, new democratic governments in poor nations should not be forced to honor debts incurred by corrupt and dictatorial predecessors.</w:t>
      </w:r>
      <w:r>
        <w:rPr>
          <w:rFonts w:ascii="Times New Roman"/>
          <w:sz w:val="24"/>
        </w:rPr>
        <w:br/>
      </w:r>
    </w:p>
    <w:p w14:paraId="602698AA"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98) ______</w:t>
      </w:r>
    </w:p>
    <w:p w14:paraId="43BBA705"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1034EE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01-04 Explain the main arguments in the debate over the impact of globalization.</w:t>
      </w:r>
      <w:r>
        <w:rPr>
          <w:rFonts w:ascii="Times New Roman"/>
          <w:sz w:val="20"/>
        </w:rPr>
        <w:br/>
        <w:t>Topic : The Globalization Debate</w:t>
      </w:r>
      <w:r>
        <w:rPr>
          <w:rFonts w:ascii="Times New Roman"/>
          <w:sz w:val="20"/>
        </w:rPr>
        <w:br/>
      </w:r>
    </w:p>
    <w:p w14:paraId="46F780F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1C27CE"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A firm needs to become a multinational enterprise to engage in international business.</w:t>
      </w:r>
      <w:r>
        <w:rPr>
          <w:rFonts w:ascii="Times New Roman"/>
          <w:sz w:val="24"/>
        </w:rPr>
        <w:br/>
      </w:r>
    </w:p>
    <w:p w14:paraId="732FBEA8"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99) ______</w:t>
      </w:r>
    </w:p>
    <w:p w14:paraId="09B23569"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4B7B2B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Analyze</w:t>
      </w:r>
      <w:r>
        <w:rPr>
          <w:rFonts w:ascii="Times New Roman"/>
          <w:sz w:val="20"/>
        </w:rPr>
        <w:br/>
        <w:t>Learning Objective : 01-05 Understand how the process of globalization is creating opportunities and</w:t>
      </w:r>
      <w:r>
        <w:rPr>
          <w:rFonts w:ascii="Times New Roman"/>
          <w:sz w:val="20"/>
        </w:rPr>
        <w:br/>
        <w:t>Topic : Challenges and Opportunities Created by Globalization</w:t>
      </w:r>
      <w:r>
        <w:rPr>
          <w:rFonts w:ascii="Times New Roman"/>
          <w:sz w:val="20"/>
        </w:rPr>
        <w:br/>
      </w:r>
    </w:p>
    <w:p w14:paraId="665011C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C831A7"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Managing an international business is quite similar to managing a domestic business.</w:t>
      </w:r>
      <w:r>
        <w:rPr>
          <w:rFonts w:ascii="Times New Roman"/>
          <w:sz w:val="24"/>
        </w:rPr>
        <w:br/>
      </w:r>
    </w:p>
    <w:p w14:paraId="2325AC63" w14:textId="77777777" w:rsidR="00360940" w:rsidRDefault="00000000">
      <w:pPr>
        <w:keepNext/>
        <w:keepLines/>
        <w:jc w:val="right"/>
        <w:sectPr w:rsidR="00360940">
          <w:type w:val="continuous"/>
          <w:pgSz w:w="12240" w:h="15840"/>
          <w:pgMar w:top="1440" w:right="1440" w:bottom="1440" w:left="1440" w:header="720" w:footer="720" w:gutter="0"/>
          <w:cols w:space="720"/>
          <w:docGrid w:linePitch="360"/>
        </w:sectPr>
      </w:pPr>
      <w:r>
        <w:rPr>
          <w:rFonts w:ascii="Times New Roman"/>
          <w:sz w:val="24"/>
        </w:rPr>
        <w:t>100) ______</w:t>
      </w:r>
    </w:p>
    <w:p w14:paraId="775307D6" w14:textId="77777777" w:rsidR="00360940" w:rsidRDefault="00000000">
      <w:pPr>
        <w:keepNext/>
        <w:keepLines/>
        <w:sectPr w:rsidR="0036094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608D9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Analyze</w:t>
      </w:r>
      <w:r>
        <w:rPr>
          <w:rFonts w:ascii="Times New Roman"/>
          <w:sz w:val="20"/>
        </w:rPr>
        <w:br/>
        <w:t>Learning Objective : 01-05 Understand how the process of globalization is creating opportunities and</w:t>
      </w:r>
      <w:r>
        <w:rPr>
          <w:rFonts w:ascii="Times New Roman"/>
          <w:sz w:val="20"/>
        </w:rPr>
        <w:br/>
        <w:t>Topic : Understanding the Differences Between International and Domestic Business</w:t>
      </w:r>
      <w:r>
        <w:rPr>
          <w:rFonts w:ascii="Times New Roman"/>
          <w:sz w:val="20"/>
        </w:rPr>
        <w:br/>
      </w:r>
    </w:p>
    <w:p w14:paraId="5E247C3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BF650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2193F68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1) Globalization refers to a fundamental shift in the world economy in which national economies are no longer relatively self-contained entities. Instead, nations are moving toward a more integrated and interdependent world economy. Within this new global economy, an American might drive to work in a car designed in Germany that was assembled in Mexico from components made in the United States and Japan that were fabricated from Korean steel and Malaysian rubber. A company does not have to be the size of these multinational giants to facilitate, and benefit from, the globalization of markets. Note: Examples will vary.</w:t>
      </w:r>
    </w:p>
    <w:p w14:paraId="4465F80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2) The globalization of markets refers to the idea that historically distinct and separate national markets are merging into a single, huge global marketplace. For example, consumer product firms such as Coca-Cola, Starbucks, and McDonald’s offer the same basic product worldwide and are, in fact, not only a part of the trend, but facilitators of the trend as well. The most global of markets are not typically markets for consumer products—where national differences in tastes and preferences can still be important enough to act as a brake on globalization—but markets for industrial goods and materials that serve universal needs the world over. Note: Examples will vary.</w:t>
      </w:r>
    </w:p>
    <w:p w14:paraId="16E913F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3)The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r>
        <w:br/>
      </w:r>
    </w:p>
    <w:p w14:paraId="06AFA20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4)The World Trade Organization (WTO) is primarily responsible for policing the world trading system and making sure nation-states adhere to the rules laid down in trade treaties signed by WTO members. As of 2021, 164 nations that collectively accounted for 98 percent of world trade were WTO members, thereby giving the organization enormous scope and influence. The WTO is also responsible for facilitating the establishment of additional multinational agreements among WTO member states.</w:t>
      </w:r>
      <w:r>
        <w:br/>
      </w:r>
    </w:p>
    <w:p w14:paraId="1AE7C25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 The International Monetary Fund (IMF) and the World Bank were both created in 1944 by 44 nations that met at Bretton Woods, New Hampshire. The IMF was established to maintain order in the international monetary system; the World Bank was set up to promote economic development. In the more than seven decades since their creation, both institutions have emerged as significant players in the global economy. The World Bank is the less controversial of the two sister institutions. It has focused on making low-interest loans to cash-strapped governments in poor nations that wish to undertake significant infrastructure investments (such as building dams or roads).</w:t>
      </w:r>
    </w:p>
    <w:p w14:paraId="4816FDE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6)Under the umbrella of GATT, eight rounds of negotiations among member states worked to lower barriers to the free flow of goods and services. The first round of negotiations went into effect in 1948.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w:t>
      </w:r>
      <w:r>
        <w:br/>
      </w:r>
    </w:p>
    <w:p w14:paraId="3517B4F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7)Between 1960 and 2020, the value of the world economy (adjusted for inflation) increased 9 times, while the value of international trade in merchandised goods increased 19.7 times. Not only has trade in goods and services been growing faster than world output for decades, so has the value of foreign direct investment, in part due to reductions in barriers limiting FDI between countries. This trade and investment pattern implies that firms are dispersing parts of their production to different locations around the world to drive down production costs and increase product quality, that the economies of the world's nation-states are becoming more intertwined, that foreign direct investment is playing an increasing role in the global economy as firms increase their cross-border investments, and that the world has become significantly wealthier since 1990. The implication is that rising trade is the engine that has helped pull the global economy along. Evidence also suggests that foreign direct investment is playing an increasing role in the global economy as firms increase their cross-border investments.</w:t>
      </w:r>
      <w:r>
        <w:br/>
      </w:r>
    </w:p>
    <w:p w14:paraId="6986B2C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 The growth in the value of world merchandise trade and world production has been growing since 1960. However, in 2020, the impact of the COVID-19 global pandemic caused a decline in global trade and output. Likewise, the pandemic caused decreases in foreign investment in 2020 as well. Additionally, the COVID-19 global pandemic has had a significant impact upon global supply chains, forcing many companies to rethink their globalization strategy. Some companies are reportedly considering moving production closer to home on the theory that local production is less likely to be disrupted by the current pandemic or other adverse events such as future pandemics, war, terrorism, trade disputes, and the like. If this becomes a trend, it too will put a brake upon the globalization process. Indeed, due to the ongoing COVID-19 pandemic, world trade slumped by around 8percent in 2020, although a significant rebound seems to be occurring in 2021.</w:t>
      </w:r>
    </w:p>
    <w:p w14:paraId="6F85AC4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9)Major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r>
        <w:br/>
      </w:r>
    </w:p>
    <w:p w14:paraId="762FD34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10)In the early 1960s, the United States was the world’s dominant industrial power accounting for almost 40 percent of world output. In 1960, the United States accounted for 38.3 percent of world output, measured by gross domestic product (GDP). By 2019, the United States accounted for 24.4 percent of world output, with China now at 16.3 percent of world output and the global leader in this category. The United States was not the only developed nation to see its relative standing slip. The same occurred to Germany, France, Italy, the United Kingdom, and Canada—as just a few examples. These were all nations that were among the first to industrialize globally. Of course, the change in the U.S. position was not an absolute decline because the U.S. economy grew significantly between 1960 and 2019 (the economies of Germany, France, Italy, the United Kingdom, and Canada also grew during this time). Rather, it was a relative decline, reflecting the faster economic growth of several other economies, particularly China as well as several other nations in Asia. From 1960 to today, China’s share of world output increased from a trivial amount to 16.3 percent, making it the world’s second-largest economy in terms of its share in world output (the U.S. is still the largest economy overall). Other countries that markedly increased their share of world output included Japan, Thailand, Malaysia, Taiwan, Brazil, and South Korea. Most forecasts now predict a rapid rise in the share of world output accounted for by developing nations such as China, India, Russia, Indonesia, Thailand, South Korea, Mexico, and Brazil, and a commensurate decline in the share enjoyed by rich industrialized countries such as the United Kingdom, Germany, Japan, and the United States.</w:t>
      </w:r>
      <w:r>
        <w:br/>
      </w:r>
    </w:p>
    <w:p w14:paraId="23C9F5D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11)China represents a huge and largely untapped market. Reflecting this, between 1983 and today, annual foreign direct investment in China increased from less than $2 billion to $250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r>
        <w:br/>
      </w:r>
    </w:p>
    <w:p w14:paraId="15E8C38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12)There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r>
        <w:br/>
      </w:r>
    </w:p>
    <w:p w14:paraId="1DA1A8A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13)In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antiglobalization protesters now turn up at almost every major meeting of a global institution.</w:t>
      </w:r>
      <w:r>
        <w:br/>
      </w:r>
    </w:p>
    <w:p w14:paraId="5DD0A2C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14) Critics argue that falling trade barriers allow firms to move manufacturing activities to countries where wage rates are much lower. As a result of such moves, they argue that the wage rates of poorer Americans have fallen significantly over the past quarter of a century. 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 Note: Opinions will vary.</w:t>
      </w:r>
    </w:p>
    <w:p w14:paraId="2801936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15)Managing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r>
        <w:br/>
      </w:r>
    </w:p>
    <w:p w14:paraId="5F80612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16)In addition to the problems that arise from the differences between countries,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which is not a trivial problem. Managers in an international business must also decide which foreign markets to enter and which ones to avoid.</w:t>
      </w:r>
      <w:r>
        <w:br/>
      </w:r>
    </w:p>
    <w:p w14:paraId="5B1B2E3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17) D</w:t>
      </w:r>
      <w:r>
        <w:rPr>
          <w:rFonts w:ascii="Times New Roman"/>
          <w:sz w:val="32"/>
        </w:rPr>
        <w:br/>
      </w:r>
    </w:p>
    <w:p w14:paraId="3CC8DE2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This is the definition of globalization.</w:t>
      </w:r>
    </w:p>
    <w:p w14:paraId="00FF66C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61165CE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Originally, the G20 was established to formulate a coordinated policy response to financial crises in developing nations. In 2008 and 2009, it became the forum through which major nations attempted to launch a coordinated policy response to the global financial crisis that started in America and then rapidly spread around the world.</w:t>
      </w:r>
    </w:p>
    <w:p w14:paraId="31F79CE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19) B</w:t>
      </w:r>
      <w:r>
        <w:rPr>
          <w:rFonts w:ascii="Times New Roman"/>
          <w:sz w:val="32"/>
        </w:rPr>
        <w:br/>
      </w:r>
    </w:p>
    <w:p w14:paraId="034B470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globalization of markets refers to the merging of historically distinct and separate national markets into one huge global marketplace. Falling barriers to cross-border trade and investment have made it easier to sell internationally. It has been argued for some time that the tastes and preferences of consumers in different nations are beginning to converge on some global norm, thereby helping create a global market.</w:t>
      </w:r>
    </w:p>
    <w:p w14:paraId="79F17E3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20) B</w:t>
      </w:r>
      <w:r>
        <w:rPr>
          <w:rFonts w:ascii="Times New Roman"/>
          <w:sz w:val="32"/>
        </w:rPr>
        <w:br/>
      </w:r>
    </w:p>
    <w:p w14:paraId="4084ACB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Companies that engage in outsourcing hope to lower their overall cost structure or improve the quality or functionality of their product offering, thereby allowing them to compete more effectively. A global web of suppliers helps to achieve this goal. Early outsourcing efforts were primarily confined to manufacturing activities. Increasingly, however, companies are taking advantage of modern communications technology, particularly the Internet, to outsource service activities to low-cost producers in other nations.</w:t>
      </w:r>
    </w:p>
    <w:p w14:paraId="3CE224F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4AB1250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The most global of markets currently are not markets for consumer products—where national differences in tastes and preferences are still often important enough to act as a brake on globalization—but markets for industrial goods and materials serve a universal need the world over.</w:t>
      </w:r>
    </w:p>
    <w:p w14:paraId="08E706D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21FF2D6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As markets become global, greater uniformity replaces diversity. In an increasing number of industries, it is no longer meaningful to talk about “the German market,” “the American market,” “the Brazilian market,” or “the Japanese market”; for many firms there is only the global market.</w:t>
      </w:r>
    </w:p>
    <w:p w14:paraId="557D3EC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40DD3B6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Early outsourcing efforts were primarily confined to manufacturing activities; increasingly, however, companies are taking advantage of modern communications technology, particularly the Internet, to outsource service activities to low-cost producers in other nations.</w:t>
      </w:r>
    </w:p>
    <w:p w14:paraId="023C5DE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24) D</w:t>
      </w:r>
      <w:r>
        <w:rPr>
          <w:rFonts w:ascii="Times New Roman"/>
          <w:sz w:val="32"/>
        </w:rPr>
        <w:br/>
      </w:r>
    </w:p>
    <w:p w14:paraId="60EAE99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Early outsourcing efforts were primarily confined to manufacturing activities; increasingly, however, companies are taking advantage of modern communications technology, particularly the Internet, to outsource service activities to low-cost producers in other nations.</w:t>
      </w:r>
    </w:p>
    <w:p w14:paraId="2F111A8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14:paraId="3E34A75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Substantial impediments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p w14:paraId="05052BD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14:paraId="3270CD6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As markets globalize and an increasing proportion of business activity transcends national borders, institutions are needed to help manage, regulate, and police the global marketplace, and to promote the establishment of multinational treaties to govern the global business system. The General Agreement on Tariffs and Trade (GATT) is an international treaty that committed signatories to lowering the barriers to the free flow of goods across national borders and led to the WTO.</w:t>
      </w:r>
    </w:p>
    <w:p w14:paraId="2C839AA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4FD14DD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World Trade Organization is primarily responsible for policing the world trading system and making sure nation-states adhere to the rules laid down in trade treaties signed by WTO member states. As of 2021, 164 nations that collectively accounted for 98 percent of world trade were WTO members, thereby giving the organization enormous scope and influence.</w:t>
      </w:r>
    </w:p>
    <w:p w14:paraId="2BA4020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4DEEA6F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Part of the responsibility of the WTO is to facilitate the establishment of additional multinational agreements between WTO member states. Over its entire history, and that of the GATT before it, the WTO has promoted the lowering of barriers to cross-border trade and investment.</w:t>
      </w:r>
    </w:p>
    <w:p w14:paraId="578895E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2DEB3A3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p w14:paraId="34247F5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14:paraId="7736B52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United Nations was established on October 24, 1945, by 51 countries committed to preserving peace through international cooperation and collective security. Today nearly every nation in the world belongs to the United Nations; membership now totals 191 countries.</w:t>
      </w:r>
    </w:p>
    <w:p w14:paraId="08D1678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647C5F8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G20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p w14:paraId="126AC46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24FE240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factors of production are labor, energy, land, and capital.</w:t>
      </w:r>
    </w:p>
    <w:p w14:paraId="44B9BEC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24D8605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World Bank was set up to promote economic development. It has focused on making low-interest loans to cash-strapped governments in poor nations that wish to undertake significant infrastructure investments (such as building dams or roads).</w:t>
      </w:r>
    </w:p>
    <w:p w14:paraId="1BF3A14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14:paraId="6C7DD2F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IMF was established to maintain order in the international monetary system.</w:t>
      </w:r>
    </w:p>
    <w:p w14:paraId="321328D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2412BB8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IMF was established to maintain order in the international monetary system and has emerged as a significant player in the global economy. The World Bank is the less controversial of the two sister institutions. The IMF is often seen as the lender of last resort to nation-states whose economies are in turmoil and whose currencies are losing value against those of other nations. In return for loans, the IMF requires nation-states to adopt specific economic policies.</w:t>
      </w:r>
    </w:p>
    <w:p w14:paraId="7DB070A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74DE64E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The fact that the volume of world trade has been growing faster than world GDP implies several things. First, more firms are dispersing parts of their production process to different locations around the globe. Second, the economies of the world's nation-states are becoming ever more intertwined. As trade expands, nations are becoming increasingly dependent on each other for important goods and services. Third, the world has become significantly wealthier in the last two decades. The implication is that rising trade is the engine that has helped pull the global economy along.</w:t>
      </w:r>
    </w:p>
    <w:p w14:paraId="12D1A83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1030208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International trade occurs when a firm exports goods or services to consumers in another country.</w:t>
      </w:r>
    </w:p>
    <w:p w14:paraId="215C91E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7755B02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Under the umbrella of GATT, the most recent negotiations to be completed, known as the Uruguay Round, were finalized in December 1993. The Uruguay Round reduced trade barriers, extended GATT to cover services as well as manufactured goods, and provided enhanced protection for patents, trademarks, and copyrights.</w:t>
      </w:r>
    </w:p>
    <w:p w14:paraId="2D54416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14:paraId="145D057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Moore’s Law predicts that the power of microprocessor technology doubles and its cost of production falls in half every 18 months.</w:t>
      </w:r>
    </w:p>
    <w:p w14:paraId="4FA7C7A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14:paraId="72A228B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Containerization has revolutionized the transportation business, significantly lowering the costs of shipping goods over long distances. Before the advent of containerization, moving goods from one mode of transport to another was very labor intensive, lengthy, and costly.</w:t>
      </w:r>
    </w:p>
    <w:p w14:paraId="52006A9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7505FD9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According to WTO, between 1960 and 2020 the value of the world economy (adjusted for inflation) increased 9 times, while the value of international trade in merchandised goods increased 19.7 times. This actually underestimates the growth in trade, because trade in services has also been growing rapidly in recent decades.</w:t>
      </w:r>
    </w:p>
    <w:p w14:paraId="01DE88C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5132557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Foreign direct investment (FDI) occurs when a firm invests resources in business activities outside its home country.</w:t>
      </w:r>
    </w:p>
    <w:p w14:paraId="1305BD4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14:paraId="5E3A3D3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During 2008–2009, the financial crisis in the United States was triggered by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w:t>
      </w:r>
    </w:p>
    <w:p w14:paraId="7B4BD95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44) D</w:t>
      </w:r>
      <w:r>
        <w:rPr>
          <w:rFonts w:ascii="Times New Roman"/>
          <w:sz w:val="32"/>
        </w:rPr>
        <w:br/>
      </w:r>
    </w:p>
    <w:p w14:paraId="27DF02A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relative decline of the United States reflects the growing economic development and industrialization of emerging markets and other industrialized countries, as opposed to any absolute decline in the health of the U.S. economy.</w:t>
      </w:r>
    </w:p>
    <w:p w14:paraId="3175A54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45) C</w:t>
      </w:r>
      <w:r>
        <w:rPr>
          <w:rFonts w:ascii="Times New Roman"/>
          <w:sz w:val="32"/>
        </w:rPr>
        <w:br/>
      </w:r>
    </w:p>
    <w:p w14:paraId="09532C4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p>
    <w:p w14:paraId="56D6673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14:paraId="7A41ED5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Throughout the 1990s, the amount of investment directed at both developed and developing nations increased dramatically, a trend that reflects the increasing internationalization of business corporations.</w:t>
      </w:r>
    </w:p>
    <w:p w14:paraId="4E3AE5F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449519F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Among developing nations, the largest recipient of foreign direct investment has been China, which received about $250 billion in inflows last year.</w:t>
      </w:r>
    </w:p>
    <w:p w14:paraId="2711B50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14:paraId="6D5BA6E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 multinational enterprise (MNE) is any business that has productive activities in two or more countries.</w:t>
      </w:r>
    </w:p>
    <w:p w14:paraId="701E334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14:paraId="51A1D1F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Since the 1960s, two notable trends in the demographics of the multinational enterprise have been (1) the rise of non-U.S. multinationals and (2) the growth of mini-multinationals.</w:t>
      </w:r>
    </w:p>
    <w:p w14:paraId="4801640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14:paraId="78670BD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In the past two decades, throughout most of Latin America, debt and inflation are down, governments have sold state-owned enterprises to private investors, foreign investment is welcomed, and the region’s economies have expanded. Brazil, Mexico, and Chile have led the way.</w:t>
      </w:r>
    </w:p>
    <w:p w14:paraId="243E839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14:paraId="0D4ADFC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Greater globalization brings with it risks of its own. The opportunities for doing business in a global economy may be significantly enhanced; however, the risks associated with global financial contagion are also greater.</w:t>
      </w:r>
    </w:p>
    <w:p w14:paraId="0C78417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52) A</w:t>
      </w:r>
      <w:r>
        <w:rPr>
          <w:rFonts w:ascii="Times New Roman"/>
          <w:sz w:val="32"/>
        </w:rPr>
        <w:br/>
      </w:r>
    </w:p>
    <w:p w14:paraId="7C74607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Although most international trade and investment are still conducted by large firms, many medium-size and small businesses are becoming increasingly involved in international trade and investment.</w:t>
      </w:r>
    </w:p>
    <w:p w14:paraId="17A4FD0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53) B</w:t>
      </w:r>
      <w:r>
        <w:rPr>
          <w:rFonts w:ascii="Times New Roman"/>
          <w:sz w:val="32"/>
        </w:rPr>
        <w:br/>
      </w:r>
    </w:p>
    <w:p w14:paraId="2F8C13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Greater globalization brings with it risks of its own. This was starkly demonstrated in 1997 and 1998 when a financial crisis in Thailand spread first to other East Asian nations and then to Russia and Brazil. Ultimately, the crisis threatened to plunge the economies of the developed world, including the United States, into a recession. Similarly, the spread of the COVID-19 pandemic seriously disrupted global supply chains around the world.</w:t>
      </w:r>
    </w:p>
    <w:p w14:paraId="2BD1BED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14:paraId="28934F8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Throughout most of Latin America, debt and inflation are down, governments have sold state-owned enterprises to private investors, foreign investment is welcomed, and the region's economies have expanded. Brazil, Mexico, and Chile have led the way.</w:t>
      </w:r>
    </w:p>
    <w:p w14:paraId="365F50A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14:paraId="01A4EEC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China continues to move progressively toward greater free market reforms. If what is occurring in China continues for two more decades, China may evolve from a third-world business giant into an industrial superpower even more rapidly than Japan did.</w:t>
      </w:r>
    </w:p>
    <w:p w14:paraId="2F6839C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14:paraId="4C7D751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 multinational enterprise (MNE) is any business that has productive activities in two or more countries.</w:t>
      </w:r>
    </w:p>
    <w:p w14:paraId="0400D02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57) A</w:t>
      </w:r>
      <w:r>
        <w:rPr>
          <w:rFonts w:ascii="Times New Roman"/>
          <w:sz w:val="32"/>
        </w:rPr>
        <w:br/>
      </w:r>
    </w:p>
    <w:p w14:paraId="2E3D2D9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p w14:paraId="7C0B157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5043F3C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In one study, the OECD found that real household income (adjusted for inflation) increased by 1.7 percent annually among its member states. The real income level of the poorest 10 percent of the population increased at 1.4 percent annually on average, while that of the richest 10 percent increased by 2 percent annually (i.e., while everyone got richer, the gap between the most affluent and the poorest sectors of society widened).</w:t>
      </w:r>
    </w:p>
    <w:p w14:paraId="59EC59A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59) B</w:t>
      </w:r>
      <w:r>
        <w:rPr>
          <w:rFonts w:ascii="Times New Roman"/>
          <w:sz w:val="32"/>
        </w:rPr>
        <w:br/>
      </w:r>
    </w:p>
    <w:p w14:paraId="5B37801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p w14:paraId="7B3A66F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60) C</w:t>
      </w:r>
      <w:r>
        <w:rPr>
          <w:rFonts w:ascii="Times New Roman"/>
          <w:sz w:val="32"/>
        </w:rPr>
        <w:br/>
      </w:r>
    </w:p>
    <w:p w14:paraId="0A8E20A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p w14:paraId="09875C3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61) C</w:t>
      </w:r>
      <w:r>
        <w:rPr>
          <w:rFonts w:ascii="Times New Roman"/>
          <w:sz w:val="32"/>
        </w:rPr>
        <w:br/>
      </w:r>
    </w:p>
    <w:p w14:paraId="28EA8B7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p w14:paraId="48F639D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62) A</w:t>
      </w:r>
      <w:r>
        <w:rPr>
          <w:rFonts w:ascii="Times New Roman"/>
          <w:sz w:val="32"/>
        </w:rPr>
        <w:br/>
      </w:r>
    </w:p>
    <w:p w14:paraId="2916AC0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p w14:paraId="65D1583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63) C</w:t>
      </w:r>
      <w:r>
        <w:rPr>
          <w:rFonts w:ascii="Times New Roman"/>
          <w:sz w:val="32"/>
        </w:rPr>
        <w:br/>
      </w:r>
    </w:p>
    <w:p w14:paraId="2B32E6A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Large segments of the population in many countries believe that globalization has detrimental effects on living standards, wage rates, and the environment. Demonstrators have protested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w:t>
      </w:r>
    </w:p>
    <w:p w14:paraId="5AC6EA2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64) C</w:t>
      </w:r>
      <w:r>
        <w:rPr>
          <w:rFonts w:ascii="Times New Roman"/>
          <w:sz w:val="32"/>
        </w:rPr>
        <w:br/>
      </w:r>
    </w:p>
    <w:p w14:paraId="1C12E74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While the hump-shaped relationship depicted in Figure 1.5 in the text seems to hold across a wide range of pollutants—from sulfur dioxide to lead concentrations and water quality—carbon dioxide emissions are an important exception, rising steadily with higher income levels.</w:t>
      </w:r>
    </w:p>
    <w:p w14:paraId="1C3FD00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571CAE0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The data suggest that over the past two decades, the share of labor in national income has declined. However, detailed analysis suggests the share of national income enjoyed by skilled labor has actually increased, suggesting that the fall in labor's share has been due to a fall in the share taken by unskilled labor.</w:t>
      </w:r>
    </w:p>
    <w:p w14:paraId="024E1F3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66) C</w:t>
      </w:r>
      <w:r>
        <w:rPr>
          <w:rFonts w:ascii="Times New Roman"/>
          <w:sz w:val="32"/>
        </w:rPr>
        <w:br/>
      </w:r>
    </w:p>
    <w:p w14:paraId="0A0F2E9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There has been little success in moving toward the ambitious goals for reducing carbon emissions laid down in the Earth Summit. In part, this is because the largest emitters of carbon dioxide, the United States and China, have failed to reach agreements about how to proceed. China, a country whose carbon emissions are increasing at a rapid rate, has shown little appetite to adopt tighter pollution controls. As for the United States, political divisions in Congress and a culture of denial have made it difficult for the country to even acknowledge, never mind move forward with, legislation designed to tackle climate change.</w:t>
      </w:r>
    </w:p>
    <w:p w14:paraId="037AE22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67) A</w:t>
      </w:r>
      <w:r>
        <w:rPr>
          <w:rFonts w:ascii="Times New Roman"/>
          <w:sz w:val="32"/>
        </w:rPr>
        <w:br/>
      </w:r>
    </w:p>
    <w:p w14:paraId="1C438CD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There has been little success in moving toward the ambitious goals for reducing carbon emissions laid down in the Earth Summit. In part, this is because the largest emitters of carbon dioxide, the United States and China, have failed to reach agreements about how to proceed.</w:t>
      </w:r>
    </w:p>
    <w:p w14:paraId="667FD187"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14:paraId="509619C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Despite the large gap between rich and poor nations, there is evidence of substantial progress. According to data from the World Bank, the percentage of the world’s population living in poverty has declined substantially over the last three decades. The world is getting better, and many economists would argue that globalization, and the opportunities it offers to the world’s poorer nations to improve their lot, has much to do with this.</w:t>
      </w:r>
    </w:p>
    <w:p w14:paraId="2968038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14:paraId="165BD47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Many of the world's poorer nations are being held back by large debt burdens. Of particular concern are the 40 or so “highly indebted poorer countries” (HIPCs), which are home to some 700 million people. Among these countries, the average government debt burden has been as high as 85 percent of the value of the economy, as measured by gross domestic product, and the annual costs of serving government debt consumed 15 percent of the countries’ export earnings. Servicing such a heavy debt load leaves the governments of these countries with little left to invest in important public infrastructure projects, such as education, health care, roads, and power. The result is the HIPCs are trapped in a cycle of poverty and debt that inhibits economic development.</w:t>
      </w:r>
    </w:p>
    <w:p w14:paraId="5BF1C5B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70) C</w:t>
      </w:r>
      <w:r>
        <w:rPr>
          <w:rFonts w:ascii="Times New Roman"/>
          <w:sz w:val="32"/>
        </w:rPr>
        <w:br/>
      </w:r>
    </w:p>
    <w:p w14:paraId="653A24E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hAnsi="Times New Roman"/>
          <w:color w:val="000000"/>
          <w:sz w:val="32"/>
        </w:rPr>
        <w:t>Free trade alone, some argue, is a necessary but not sufficient prerequisite to help HIPCs out of poverty. Instead, large-scale debt relief is needed for the world's poorest nations to give them the opportunity to restructure their economies and start the long climb toward prosperity. Supporters of debt relief also argue that new democratic governments in poor nations should not be forced to honor debts that were incurred and mismanaged long ago by their corrupt and dictatorial predecessors. In the late 1990s, a debt relief movement began to gain ground among the political establishment in the world's richer nations. Fueled by high-profile endorsements from Irish rock star Bono, the Dalai Lama, and influential Harvard economist Jeffrey Sachs, the debt relief movement was instrumental in persuading the United States to enact legislation in 2000 that provided $435 million in debt relief for HIPCs. The IMF and World Bank have picked up the banner and have embarked on a systematic debt relief program.</w:t>
      </w:r>
    </w:p>
    <w:p w14:paraId="02A70A6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71) D</w:t>
      </w:r>
      <w:r>
        <w:rPr>
          <w:rFonts w:ascii="Times New Roman"/>
          <w:sz w:val="32"/>
        </w:rPr>
        <w:br/>
      </w:r>
    </w:p>
    <w:p w14:paraId="5D46489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14:paraId="6C5B8D6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72) D</w:t>
      </w:r>
      <w:r>
        <w:rPr>
          <w:rFonts w:ascii="Times New Roman"/>
          <w:sz w:val="32"/>
        </w:rPr>
        <w:br/>
      </w:r>
    </w:p>
    <w:p w14:paraId="0F4D141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14:paraId="1B07B40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14:paraId="11935BC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Conducting business transactions across national borders requires understanding the rules governing the international trading and investment system. Managers in an international business must also deal with government restrictions on international trade and investment.</w:t>
      </w:r>
    </w:p>
    <w:p w14:paraId="5D356B5D"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74) B</w:t>
      </w:r>
      <w:r>
        <w:rPr>
          <w:rFonts w:ascii="Times New Roman"/>
          <w:sz w:val="32"/>
        </w:rPr>
        <w:br/>
      </w:r>
    </w:p>
    <w:p w14:paraId="6564A8D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As their organizations increasingly engage in cross-border trade and investment, managers need to recognize that the task of managing an international business differs from that of managing a purely domestic business in many ways. At the most fundamental level, the differences arise from the simple fact that countries are different.</w:t>
      </w:r>
    </w:p>
    <w:p w14:paraId="61AE736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75) A</w:t>
      </w:r>
      <w:r>
        <w:rPr>
          <w:rFonts w:ascii="Times New Roman"/>
          <w:sz w:val="32"/>
        </w:rPr>
        <w:br/>
      </w:r>
    </w:p>
    <w:p w14:paraId="7C8E502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A firm does not have to become a multinational enterprise, investing directly in operations in other countries, to engage in international business, although multinational enterprises are international businesses. All a firm has to do is export or import products from other countries.</w:t>
      </w:r>
    </w:p>
    <w:p w14:paraId="7AA6775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14:paraId="5F3CDF8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14:paraId="3D5739CC"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77) FALSE</w:t>
      </w:r>
      <w:r>
        <w:rPr>
          <w:rFonts w:ascii="Times New Roman"/>
          <w:sz w:val="32"/>
        </w:rPr>
        <w:br/>
      </w:r>
    </w:p>
    <w:p w14:paraId="56510A1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78) TRUE</w:t>
      </w:r>
      <w:r>
        <w:rPr>
          <w:rFonts w:ascii="Times New Roman"/>
          <w:sz w:val="32"/>
        </w:rPr>
        <w:br/>
      </w:r>
    </w:p>
    <w:p w14:paraId="7DFD2364"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79) TRUE</w:t>
      </w:r>
      <w:r>
        <w:rPr>
          <w:rFonts w:ascii="Times New Roman"/>
          <w:sz w:val="32"/>
        </w:rPr>
        <w:br/>
      </w:r>
    </w:p>
    <w:p w14:paraId="7343AA0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80) FALSE</w:t>
      </w:r>
      <w:r>
        <w:rPr>
          <w:rFonts w:ascii="Times New Roman"/>
          <w:sz w:val="32"/>
        </w:rPr>
        <w:br/>
      </w:r>
    </w:p>
    <w:p w14:paraId="05DE2A82"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81) FALSE</w:t>
      </w:r>
      <w:r>
        <w:rPr>
          <w:rFonts w:ascii="Times New Roman"/>
          <w:sz w:val="32"/>
        </w:rPr>
        <w:br/>
      </w:r>
    </w:p>
    <w:p w14:paraId="3711629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82) FALSE</w:t>
      </w:r>
      <w:r>
        <w:rPr>
          <w:rFonts w:ascii="Times New Roman"/>
          <w:sz w:val="32"/>
        </w:rPr>
        <w:br/>
      </w:r>
    </w:p>
    <w:p w14:paraId="3101136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83) FALSE</w:t>
      </w:r>
      <w:r>
        <w:rPr>
          <w:rFonts w:ascii="Times New Roman"/>
          <w:sz w:val="32"/>
        </w:rPr>
        <w:br/>
      </w:r>
    </w:p>
    <w:p w14:paraId="11512AC3"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84) TRUE</w:t>
      </w:r>
      <w:r>
        <w:rPr>
          <w:rFonts w:ascii="Times New Roman"/>
          <w:sz w:val="32"/>
        </w:rPr>
        <w:br/>
      </w:r>
    </w:p>
    <w:p w14:paraId="71E228F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85) TRUE</w:t>
      </w:r>
      <w:r>
        <w:rPr>
          <w:rFonts w:ascii="Times New Roman"/>
          <w:sz w:val="32"/>
        </w:rPr>
        <w:br/>
      </w:r>
    </w:p>
    <w:p w14:paraId="0C4B944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86) TRUE</w:t>
      </w:r>
      <w:r>
        <w:rPr>
          <w:rFonts w:ascii="Times New Roman"/>
          <w:sz w:val="32"/>
        </w:rPr>
        <w:br/>
      </w:r>
    </w:p>
    <w:p w14:paraId="4A84594F"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87) FALSE</w:t>
      </w:r>
      <w:r>
        <w:rPr>
          <w:rFonts w:ascii="Times New Roman"/>
          <w:sz w:val="32"/>
        </w:rPr>
        <w:br/>
      </w:r>
    </w:p>
    <w:p w14:paraId="52630CA8"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88) FALSE</w:t>
      </w:r>
      <w:r>
        <w:rPr>
          <w:rFonts w:ascii="Times New Roman"/>
          <w:sz w:val="32"/>
        </w:rPr>
        <w:br/>
      </w:r>
    </w:p>
    <w:p w14:paraId="3CE9648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89) TRUE</w:t>
      </w:r>
      <w:r>
        <w:rPr>
          <w:rFonts w:ascii="Times New Roman"/>
          <w:sz w:val="32"/>
        </w:rPr>
        <w:br/>
      </w:r>
    </w:p>
    <w:p w14:paraId="60C213D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90) TRUE</w:t>
      </w:r>
      <w:r>
        <w:rPr>
          <w:rFonts w:ascii="Times New Roman"/>
          <w:sz w:val="32"/>
        </w:rPr>
        <w:br/>
      </w:r>
    </w:p>
    <w:p w14:paraId="107FEA90"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91) TRUE</w:t>
      </w:r>
      <w:r>
        <w:rPr>
          <w:rFonts w:ascii="Times New Roman"/>
          <w:sz w:val="32"/>
        </w:rPr>
        <w:br/>
      </w:r>
    </w:p>
    <w:p w14:paraId="165646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92) FALSE</w:t>
      </w:r>
      <w:r>
        <w:rPr>
          <w:rFonts w:ascii="Times New Roman"/>
          <w:sz w:val="32"/>
        </w:rPr>
        <w:br/>
      </w:r>
    </w:p>
    <w:p w14:paraId="06D841E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93) TRUE</w:t>
      </w:r>
      <w:r>
        <w:rPr>
          <w:rFonts w:ascii="Times New Roman"/>
          <w:sz w:val="32"/>
        </w:rPr>
        <w:br/>
      </w:r>
    </w:p>
    <w:p w14:paraId="31640166"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94) TRUE</w:t>
      </w:r>
      <w:r>
        <w:rPr>
          <w:rFonts w:ascii="Times New Roman"/>
          <w:sz w:val="32"/>
        </w:rPr>
        <w:br/>
      </w:r>
    </w:p>
    <w:p w14:paraId="6496636B"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95) TRUE</w:t>
      </w:r>
      <w:r>
        <w:rPr>
          <w:rFonts w:ascii="Times New Roman"/>
          <w:sz w:val="32"/>
        </w:rPr>
        <w:br/>
      </w:r>
    </w:p>
    <w:p w14:paraId="7870F701"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96) TRUE</w:t>
      </w:r>
      <w:r>
        <w:rPr>
          <w:rFonts w:ascii="Times New Roman"/>
          <w:sz w:val="32"/>
        </w:rPr>
        <w:br/>
      </w:r>
    </w:p>
    <w:p w14:paraId="20C0DA3A"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97) FALSE</w:t>
      </w:r>
      <w:r>
        <w:rPr>
          <w:rFonts w:ascii="Times New Roman"/>
          <w:sz w:val="32"/>
        </w:rPr>
        <w:br/>
      </w:r>
    </w:p>
    <w:p w14:paraId="21809619"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98) TRUE</w:t>
      </w:r>
      <w:r>
        <w:rPr>
          <w:rFonts w:ascii="Times New Roman"/>
          <w:sz w:val="32"/>
        </w:rPr>
        <w:br/>
      </w:r>
    </w:p>
    <w:p w14:paraId="5D0B0B4E"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99) FALSE</w:t>
      </w:r>
      <w:r>
        <w:rPr>
          <w:rFonts w:ascii="Times New Roman"/>
          <w:sz w:val="32"/>
        </w:rPr>
        <w:br/>
      </w:r>
    </w:p>
    <w:p w14:paraId="0BBDA175" w14:textId="77777777" w:rsidR="00360940" w:rsidRDefault="00000000">
      <w:pPr>
        <w:keepLines/>
        <w:sectPr w:rsidR="00360940">
          <w:type w:val="continuous"/>
          <w:pgSz w:w="12240" w:h="15840"/>
          <w:pgMar w:top="1440" w:right="1440" w:bottom="1440" w:left="1440" w:header="720" w:footer="720" w:gutter="0"/>
          <w:cols w:space="720"/>
          <w:docGrid w:linePitch="360"/>
        </w:sectPr>
      </w:pPr>
      <w:r>
        <w:rPr>
          <w:rFonts w:ascii="Times New Roman"/>
          <w:sz w:val="32"/>
        </w:rPr>
        <w:t>100) FALSE</w:t>
      </w:r>
      <w:r>
        <w:rPr>
          <w:rFonts w:ascii="Times New Roman"/>
          <w:sz w:val="32"/>
        </w:rPr>
        <w:br/>
      </w:r>
    </w:p>
    <w:p w14:paraId="04E7AB1F" w14:textId="77777777" w:rsidR="00900EFC" w:rsidRDefault="00900EFC"/>
    <w:sectPr w:rsidR="00900EF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FEC8" w14:textId="77777777" w:rsidR="00900EFC" w:rsidRDefault="00900EFC">
      <w:pPr>
        <w:spacing w:after="0" w:line="240" w:lineRule="auto"/>
      </w:pPr>
      <w:r>
        <w:separator/>
      </w:r>
    </w:p>
  </w:endnote>
  <w:endnote w:type="continuationSeparator" w:id="0">
    <w:p w14:paraId="53014E64" w14:textId="77777777" w:rsidR="00900EFC" w:rsidRDefault="009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F98C" w14:textId="77777777" w:rsidR="00F013B9" w:rsidRDefault="00F0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29DB" w14:textId="50BFF194" w:rsidR="00360940" w:rsidRPr="00F013B9" w:rsidRDefault="00360940" w:rsidP="00F0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9912" w14:textId="77777777" w:rsidR="00F013B9" w:rsidRDefault="00F0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C510" w14:textId="77777777" w:rsidR="00900EFC" w:rsidRDefault="00900EFC">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496AF89" w14:textId="77777777" w:rsidR="00900EFC" w:rsidRDefault="00900EFC"/>
    <w:p w14:paraId="43D8E180" w14:textId="77777777" w:rsidR="00900EFC" w:rsidRDefault="00900EFC">
      <w:pPr>
        <w:spacing w:after="0" w:line="240" w:lineRule="auto"/>
      </w:pPr>
      <w:r>
        <w:separator/>
      </w:r>
    </w:p>
  </w:footnote>
  <w:footnote w:type="continuationSeparator" w:id="0">
    <w:p w14:paraId="7C044D3C" w14:textId="77777777" w:rsidR="00900EFC" w:rsidRDefault="0090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9B3" w14:textId="77777777" w:rsidR="00F013B9" w:rsidRDefault="00F0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EFF" w14:textId="77777777" w:rsidR="00F013B9" w:rsidRDefault="00F01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998D" w14:textId="77777777" w:rsidR="00F013B9" w:rsidRDefault="00F01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60940"/>
    <w:rsid w:val="00360940"/>
    <w:rsid w:val="00900EFC"/>
    <w:rsid w:val="00F0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0185D"/>
  <w15:docId w15:val="{F7ADCF29-AA97-4A62-9EE7-8291135D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F0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13029</Words>
  <Characters>74270</Characters>
  <Application>Microsoft Office Word</Application>
  <DocSecurity>0</DocSecurity>
  <Lines>618</Lines>
  <Paragraphs>174</Paragraphs>
  <ScaleCrop>false</ScaleCrop>
  <Company/>
  <LinksUpToDate>false</LinksUpToDate>
  <CharactersWithSpaces>87125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2022-09-01T06:15:00Z</dcterms:created>
  <dcterms:modified xsi:type="dcterms:W3CDTF">2022-09-01T06:16:00Z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