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014" w:rsidRDefault="00000000">
      <w:pPr>
        <w:keepNext/>
        <w:keepLines/>
      </w:pPr>
      <w:r>
        <w:rPr>
          <w:rFonts w:ascii="Times New Roman"/>
          <w:sz w:val="28"/>
        </w:rPr>
        <w:t>Student name:__________</w:t>
      </w:r>
    </w:p>
    <w:p w:rsidR="00415014" w:rsidRDefault="00000000">
      <w:pPr>
        <w:keepNext/>
        <w:keepLines/>
        <w:sectPr w:rsidR="0041501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What are nonprofit organizations? Differentiate between nonprofit organizations and businesses.</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Management is one of the primary activities of business. Describe the business responsibilities associated with management.</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Definition of Business</w:t>
      </w:r>
      <w:r>
        <w:rPr>
          <w:rFonts w:ascii="Times New Roman"/>
          <w:sz w:val="20"/>
        </w:rPr>
        <w:br/>
        <w:t>Learning Objective : 01-02 Identify the main participants and activities of business.</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Name at least three benefits of studying business.</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Definition of Business</w:t>
      </w:r>
      <w:r>
        <w:rPr>
          <w:rFonts w:ascii="Times New Roman"/>
          <w:sz w:val="20"/>
        </w:rPr>
        <w:br/>
        <w:t>Learning Objective : 01-03 Explain why studying business is important.</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Differentiate between communist, socialist, and capitalist economic systems.</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Until recently, Company A was the only firm selling electric bicycles. Now that Company B is selling electric bicycles at a more affordable price, Company A decides to decrease its prices to be more reasonable. Additionally, one of the bikes Company B sells has far more features than any of the models Company A currently sells, so Company A decides to research ways to improve its products. How does this exemplify the benefits of competition?</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Specify why and how the health of the economy is measured.</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Learning Objective : 01-06 Specify why and how the health of the economy is measured.</w:t>
      </w:r>
      <w:r>
        <w:rPr>
          <w:rFonts w:ascii="Times New Roman"/>
          <w:sz w:val="20"/>
        </w:rPr>
        <w:br/>
        <w:t>Topic : Key Economic Indicators and How They Affect Business</w:t>
      </w:r>
      <w:r>
        <w:rPr>
          <w:rFonts w:ascii="Times New Roman"/>
          <w:sz w:val="20"/>
        </w:rPr>
        <w:br/>
        <w:t>Difficulty : 3 Hard</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Describe how technology is rapidly changing the environment of business.</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Bloom's : Understand</w:t>
      </w:r>
      <w:r>
        <w:rPr>
          <w:rFonts w:ascii="Times New Roman"/>
          <w:sz w:val="20"/>
        </w:rPr>
        <w:br/>
        <w:t>Difficulty : 2 Medium</w:t>
      </w:r>
      <w:r>
        <w:rPr>
          <w:rFonts w:ascii="Times New Roman"/>
          <w:sz w:val="20"/>
        </w:rPr>
        <w:br/>
        <w:t>AACSB : Ethics</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Describe the role of ethics and social responsibility in business.</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01-08 Explain the role of the entrepreneur in the economy.</w:t>
      </w:r>
      <w:r>
        <w:rPr>
          <w:rFonts w:ascii="Times New Roman"/>
          <w:sz w:val="20"/>
        </w:rPr>
        <w:br/>
        <w:t>AACSB : Ethics</w:t>
      </w:r>
      <w:r>
        <w:rPr>
          <w:rFonts w:ascii="Times New Roman"/>
          <w:sz w:val="20"/>
        </w:rPr>
        <w:br/>
        <w:t>Topic : The Ethical Concerns that Affect Business</w:t>
      </w:r>
      <w:r>
        <w:rPr>
          <w:rFonts w:ascii="Times New Roman"/>
          <w:sz w:val="20"/>
        </w:rPr>
        <w:br/>
        <w:t>Gradable : manual</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________ is the primary goal of business.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Quality</w:t>
      </w:r>
      <w:r>
        <w:rPr>
          <w:rFonts w:ascii="Times New Roman"/>
          <w:sz w:val="24"/>
        </w:rPr>
        <w:tab/>
      </w:r>
      <w:r>
        <w:rPr>
          <w:rFonts w:ascii="Times New Roman"/>
          <w:sz w:val="24"/>
        </w:rPr>
        <w:br/>
      </w:r>
      <w:r>
        <w:rPr>
          <w:rFonts w:ascii="Times New Roman"/>
          <w:sz w:val="24"/>
        </w:rPr>
        <w:tab/>
        <w:t>B) Strategy</w:t>
      </w:r>
      <w:r>
        <w:rPr>
          <w:rFonts w:ascii="Times New Roman"/>
          <w:sz w:val="24"/>
        </w:rPr>
        <w:br/>
      </w:r>
      <w:r>
        <w:rPr>
          <w:rFonts w:ascii="Times New Roman"/>
          <w:sz w:val="24"/>
        </w:rPr>
        <w:tab/>
        <w:t>C) Charity</w:t>
      </w:r>
      <w:r>
        <w:rPr>
          <w:rFonts w:ascii="Times New Roman"/>
          <w:sz w:val="24"/>
        </w:rPr>
        <w:br/>
      </w:r>
      <w:r>
        <w:rPr>
          <w:rFonts w:ascii="Times New Roman"/>
          <w:sz w:val="24"/>
        </w:rPr>
        <w:tab/>
        <w:t>D) Profit</w:t>
      </w:r>
      <w:r>
        <w:rPr>
          <w:rFonts w:ascii="Times New Roman"/>
          <w:sz w:val="24"/>
        </w:rPr>
        <w:br/>
      </w:r>
      <w:r>
        <w:rPr>
          <w:rFonts w:ascii="Times New Roman"/>
          <w:sz w:val="24"/>
        </w:rPr>
        <w:tab/>
        <w:t>E) Bureaucracy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The outcomes of a business</w:t>
      </w:r>
      <w:r>
        <w:rPr>
          <w:rFonts w:ascii="Times New Roman"/>
          <w:color w:val="000000"/>
          <w:sz w:val="24"/>
        </w:rPr>
        <w:t>’</w:t>
      </w:r>
      <w:r>
        <w:rPr>
          <w:rFonts w:ascii="Times New Roman"/>
          <w:color w:val="000000"/>
          <w:sz w:val="24"/>
        </w:rPr>
        <w:t>s efforts are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tangible goods.</w:t>
      </w:r>
      <w:r>
        <w:rPr>
          <w:rFonts w:ascii="Times New Roman"/>
          <w:sz w:val="24"/>
        </w:rPr>
        <w:tab/>
      </w:r>
      <w:r>
        <w:rPr>
          <w:rFonts w:ascii="Times New Roman"/>
          <w:sz w:val="24"/>
        </w:rPr>
        <w:br/>
      </w:r>
      <w:r>
        <w:rPr>
          <w:rFonts w:ascii="Times New Roman"/>
          <w:sz w:val="24"/>
        </w:rPr>
        <w:tab/>
        <w:t>B) features.</w:t>
      </w:r>
      <w:r>
        <w:rPr>
          <w:rFonts w:ascii="Times New Roman"/>
          <w:sz w:val="24"/>
        </w:rPr>
        <w:br/>
      </w:r>
      <w:r>
        <w:rPr>
          <w:rFonts w:ascii="Times New Roman"/>
          <w:sz w:val="24"/>
        </w:rPr>
        <w:tab/>
        <w:t>C) intangible goods.</w:t>
      </w:r>
      <w:r>
        <w:rPr>
          <w:rFonts w:ascii="Times New Roman"/>
          <w:sz w:val="24"/>
        </w:rPr>
        <w:br/>
      </w:r>
      <w:r>
        <w:rPr>
          <w:rFonts w:ascii="Times New Roman"/>
          <w:sz w:val="24"/>
        </w:rPr>
        <w:tab/>
        <w:t>D) benefits.</w:t>
      </w:r>
      <w:r>
        <w:rPr>
          <w:rFonts w:ascii="Times New Roman"/>
          <w:sz w:val="24"/>
        </w:rPr>
        <w:br/>
      </w:r>
      <w:r>
        <w:rPr>
          <w:rFonts w:ascii="Times New Roman"/>
          <w:sz w:val="24"/>
        </w:rPr>
        <w:tab/>
        <w:t>E) products and services.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While both businesses and nonprofit organizations engage in management, marketing, and finance activities to help reach their goals, businesses differ in that their focus is 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profit.</w:t>
      </w:r>
      <w:r>
        <w:rPr>
          <w:rFonts w:ascii="Times New Roman"/>
          <w:sz w:val="24"/>
        </w:rPr>
        <w:br/>
      </w:r>
      <w:r>
        <w:rPr>
          <w:rFonts w:ascii="Times New Roman"/>
          <w:sz w:val="24"/>
        </w:rPr>
        <w:tab/>
        <w:t>D) charity.</w:t>
      </w:r>
      <w:r>
        <w:rPr>
          <w:rFonts w:ascii="Times New Roman"/>
          <w:sz w:val="24"/>
        </w:rPr>
        <w:br/>
      </w:r>
      <w:r>
        <w:rPr>
          <w:rFonts w:ascii="Times New Roman"/>
          <w:sz w:val="24"/>
        </w:rPr>
        <w:tab/>
        <w:t>E) fund-raising.</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Which of the following is NOT an example of a service?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dry cleaning</w:t>
      </w:r>
      <w:r>
        <w:rPr>
          <w:rFonts w:ascii="Times New Roman"/>
          <w:sz w:val="24"/>
        </w:rPr>
        <w:tab/>
      </w:r>
      <w:r>
        <w:rPr>
          <w:rFonts w:ascii="Times New Roman"/>
          <w:sz w:val="24"/>
        </w:rPr>
        <w:br/>
      </w:r>
      <w:r>
        <w:rPr>
          <w:rFonts w:ascii="Times New Roman"/>
          <w:sz w:val="24"/>
        </w:rPr>
        <w:tab/>
        <w:t>B) telemedicine visit</w:t>
      </w:r>
      <w:r>
        <w:rPr>
          <w:rFonts w:ascii="Times New Roman"/>
          <w:sz w:val="24"/>
        </w:rPr>
        <w:br/>
      </w:r>
      <w:r>
        <w:rPr>
          <w:rFonts w:ascii="Times New Roman"/>
          <w:sz w:val="24"/>
        </w:rPr>
        <w:tab/>
        <w:t>C) smartphone</w:t>
      </w:r>
      <w:r>
        <w:rPr>
          <w:rFonts w:ascii="Times New Roman"/>
          <w:sz w:val="24"/>
        </w:rPr>
        <w:br/>
      </w:r>
      <w:r>
        <w:rPr>
          <w:rFonts w:ascii="Times New Roman"/>
          <w:sz w:val="24"/>
        </w:rPr>
        <w:tab/>
        <w:t>D) sports event</w:t>
      </w:r>
      <w:r>
        <w:rPr>
          <w:rFonts w:ascii="Times New Roman"/>
          <w:sz w:val="24"/>
        </w:rPr>
        <w:br/>
      </w:r>
      <w:r>
        <w:rPr>
          <w:rFonts w:ascii="Times New Roman"/>
          <w:sz w:val="24"/>
        </w:rPr>
        <w:tab/>
        <w:t>E) haircut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Understand</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sz w:val="24"/>
        </w:rPr>
        <w:t>Diya wants to sell her single-family home, so she hires a realtor. The home is an example of a product that is a(n)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idea.</w:t>
      </w:r>
      <w:r>
        <w:rPr>
          <w:rFonts w:ascii="Times New Roman"/>
          <w:sz w:val="24"/>
        </w:rPr>
        <w:tab/>
      </w:r>
      <w:r>
        <w:rPr>
          <w:rFonts w:ascii="Times New Roman"/>
          <w:sz w:val="24"/>
        </w:rPr>
        <w:br/>
      </w:r>
      <w:r>
        <w:rPr>
          <w:rFonts w:ascii="Times New Roman"/>
          <w:sz w:val="24"/>
        </w:rPr>
        <w:tab/>
        <w:t>B) service.</w:t>
      </w:r>
      <w:r>
        <w:rPr>
          <w:rFonts w:ascii="Times New Roman"/>
          <w:sz w:val="24"/>
        </w:rPr>
        <w:br/>
      </w:r>
      <w:r>
        <w:rPr>
          <w:rFonts w:ascii="Times New Roman"/>
          <w:sz w:val="24"/>
        </w:rPr>
        <w:tab/>
        <w:t>C) process.</w:t>
      </w:r>
      <w:r>
        <w:rPr>
          <w:rFonts w:ascii="Times New Roman"/>
          <w:sz w:val="24"/>
        </w:rPr>
        <w:br/>
      </w:r>
      <w:r>
        <w:rPr>
          <w:rFonts w:ascii="Times New Roman"/>
          <w:sz w:val="24"/>
        </w:rPr>
        <w:tab/>
        <w:t>D) tangible item.</w:t>
      </w:r>
      <w:r>
        <w:rPr>
          <w:rFonts w:ascii="Times New Roman"/>
          <w:sz w:val="24"/>
        </w:rPr>
        <w:br/>
      </w:r>
      <w:r>
        <w:rPr>
          <w:rFonts w:ascii="Times New Roman"/>
          <w:sz w:val="24"/>
        </w:rPr>
        <w:tab/>
        <w:t>E) free service.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Bloom's : Apply</w:t>
      </w:r>
      <w:r>
        <w:rPr>
          <w:rFonts w:ascii="Times New Roman"/>
          <w:sz w:val="20"/>
        </w:rPr>
        <w:br/>
        <w:t>AACSB : Reflective Thinking</w:t>
      </w:r>
      <w:r>
        <w:rPr>
          <w:rFonts w:ascii="Times New Roman"/>
          <w:sz w:val="20"/>
        </w:rPr>
        <w:br/>
        <w:t>Difficulty : 3 Hard</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Which of the following statements is true about businesses and profits?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Profit-making is a business activity that seldom requires risk taking.</w:t>
      </w:r>
      <w:r>
        <w:rPr>
          <w:rFonts w:ascii="Times New Roman"/>
          <w:sz w:val="24"/>
        </w:rPr>
        <w:tab/>
      </w:r>
      <w:r>
        <w:rPr>
          <w:rFonts w:ascii="Times New Roman"/>
          <w:sz w:val="24"/>
        </w:rPr>
        <w:br/>
      </w:r>
      <w:r>
        <w:rPr>
          <w:rFonts w:ascii="Times New Roman"/>
          <w:sz w:val="24"/>
        </w:rPr>
        <w:tab/>
        <w:t>B) Businesses do not have the right to use their profits the way they choose.</w:t>
      </w:r>
      <w:r>
        <w:rPr>
          <w:rFonts w:ascii="Times New Roman"/>
          <w:sz w:val="24"/>
        </w:rPr>
        <w:br/>
      </w:r>
      <w:r>
        <w:rPr>
          <w:rFonts w:ascii="Times New Roman"/>
          <w:sz w:val="24"/>
        </w:rPr>
        <w:tab/>
        <w:t>C) Profit-making businesses often weaken the economy of a country.</w:t>
      </w:r>
      <w:r>
        <w:rPr>
          <w:rFonts w:ascii="Times New Roman"/>
          <w:sz w:val="24"/>
        </w:rPr>
        <w:br/>
      </w:r>
      <w:r>
        <w:rPr>
          <w:rFonts w:ascii="Times New Roman"/>
          <w:sz w:val="24"/>
        </w:rPr>
        <w:tab/>
        <w:t>D) Ignoring the interests of stakeholders is the best way for a business to be profitable.</w:t>
      </w:r>
      <w:r>
        <w:rPr>
          <w:rFonts w:ascii="Times New Roman"/>
          <w:sz w:val="24"/>
        </w:rPr>
        <w:br/>
      </w:r>
      <w:r>
        <w:rPr>
          <w:rFonts w:ascii="Times New Roman"/>
          <w:sz w:val="24"/>
        </w:rPr>
        <w:tab/>
        <w:t>E) Earning profits contributes to society by creating resources that support social institutions and government.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All of the following are true of nonprofit organizations</w:t>
      </w:r>
      <w:r>
        <w:rPr>
          <w:rFonts w:ascii="Times New Roman"/>
          <w:i/>
          <w:color w:val="000000"/>
          <w:sz w:val="24"/>
        </w:rPr>
        <w:t>except</w:t>
      </w:r>
      <w:r>
        <w:rPr>
          <w:rFonts w:ascii="Times New Roman"/>
          <w:color w:val="000000"/>
          <w:sz w:val="24"/>
        </w:rPr>
        <w:t xml:space="preserve"> they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include charities and social causes.</w:t>
      </w:r>
      <w:r>
        <w:rPr>
          <w:rFonts w:ascii="Times New Roman"/>
          <w:sz w:val="24"/>
        </w:rPr>
        <w:tab/>
      </w:r>
      <w:r>
        <w:rPr>
          <w:rFonts w:ascii="Times New Roman"/>
          <w:sz w:val="24"/>
        </w:rPr>
        <w:br/>
      </w:r>
      <w:r>
        <w:rPr>
          <w:rFonts w:ascii="Times New Roman"/>
          <w:sz w:val="24"/>
        </w:rPr>
        <w:tab/>
        <w:t>B) utilize skills related to management, marketing, and finance.</w:t>
      </w:r>
      <w:r>
        <w:rPr>
          <w:rFonts w:ascii="Times New Roman"/>
          <w:sz w:val="24"/>
        </w:rPr>
        <w:br/>
      </w:r>
      <w:r>
        <w:rPr>
          <w:rFonts w:ascii="Times New Roman"/>
          <w:sz w:val="24"/>
        </w:rPr>
        <w:tab/>
        <w:t>C) may provide goods and services.</w:t>
      </w:r>
      <w:r>
        <w:rPr>
          <w:rFonts w:ascii="Times New Roman"/>
          <w:sz w:val="24"/>
        </w:rPr>
        <w:br/>
      </w:r>
      <w:r>
        <w:rPr>
          <w:rFonts w:ascii="Times New Roman"/>
          <w:sz w:val="24"/>
        </w:rPr>
        <w:tab/>
        <w:t>D) may engage in fund-raising.</w:t>
      </w:r>
      <w:r>
        <w:rPr>
          <w:rFonts w:ascii="Times New Roman"/>
          <w:sz w:val="24"/>
        </w:rPr>
        <w:br/>
      </w:r>
      <w:r>
        <w:rPr>
          <w:rFonts w:ascii="Times New Roman"/>
          <w:sz w:val="24"/>
        </w:rPr>
        <w:tab/>
        <w:t>E) support businesses through donations from employees.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Businesses must produce quality products, operate efficiently, and be socially responsible in dealing with all the groups that have an interest in an organization</w:t>
      </w:r>
      <w:r>
        <w:rPr>
          <w:rFonts w:ascii="Times New Roman"/>
          <w:color w:val="000000"/>
          <w:sz w:val="24"/>
        </w:rPr>
        <w:t>’</w:t>
      </w:r>
      <w:r>
        <w:rPr>
          <w:rFonts w:ascii="Times New Roman"/>
          <w:color w:val="000000"/>
          <w:sz w:val="24"/>
        </w:rPr>
        <w:t>s success and outcomes. These are known as the organization</w:t>
      </w:r>
      <w:r>
        <w:rPr>
          <w:rFonts w:ascii="Times New Roman"/>
          <w:color w:val="000000"/>
          <w:sz w:val="24"/>
        </w:rPr>
        <w:t>’</w:t>
      </w:r>
      <w:r>
        <w:rPr>
          <w:rFonts w:ascii="Times New Roman"/>
          <w:color w:val="000000"/>
          <w:sz w:val="24"/>
        </w:rPr>
        <w:t>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shareholders.</w:t>
      </w:r>
      <w:r>
        <w:rPr>
          <w:rFonts w:ascii="Times New Roman"/>
          <w:sz w:val="24"/>
        </w:rPr>
        <w:tab/>
      </w:r>
      <w:r>
        <w:rPr>
          <w:rFonts w:ascii="Times New Roman"/>
          <w:sz w:val="24"/>
        </w:rPr>
        <w:br/>
      </w:r>
      <w:r>
        <w:rPr>
          <w:rFonts w:ascii="Times New Roman"/>
          <w:sz w:val="24"/>
        </w:rPr>
        <w:tab/>
        <w:t>B) agencies.</w:t>
      </w:r>
      <w:r>
        <w:rPr>
          <w:rFonts w:ascii="Times New Roman"/>
          <w:sz w:val="24"/>
        </w:rPr>
        <w:br/>
      </w:r>
      <w:r>
        <w:rPr>
          <w:rFonts w:ascii="Times New Roman"/>
          <w:sz w:val="24"/>
        </w:rPr>
        <w:tab/>
        <w:t>C) stakeholders.</w:t>
      </w:r>
      <w:r>
        <w:rPr>
          <w:rFonts w:ascii="Times New Roman"/>
          <w:sz w:val="24"/>
        </w:rPr>
        <w:br/>
      </w:r>
      <w:r>
        <w:rPr>
          <w:rFonts w:ascii="Times New Roman"/>
          <w:sz w:val="24"/>
        </w:rPr>
        <w:tab/>
        <w:t>D) owners.</w:t>
      </w:r>
      <w:r>
        <w:rPr>
          <w:rFonts w:ascii="Times New Roman"/>
          <w:sz w:val="24"/>
        </w:rPr>
        <w:br/>
      </w:r>
      <w:r>
        <w:rPr>
          <w:rFonts w:ascii="Times New Roman"/>
          <w:sz w:val="24"/>
        </w:rPr>
        <w:tab/>
        <w:t>E) investors.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Responsibilities to a Firm's Stakeholders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Lisa needs to determine the price for her new product. She wants to list it at a price point her customers will approve of while keeping it high enough that she earns a decent profit to benefit shareholders. Lisa is trying to please multiple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shareholders.</w:t>
      </w:r>
      <w:r>
        <w:rPr>
          <w:rFonts w:ascii="Times New Roman"/>
          <w:sz w:val="24"/>
        </w:rPr>
        <w:tab/>
      </w:r>
      <w:r>
        <w:rPr>
          <w:rFonts w:ascii="Times New Roman"/>
          <w:sz w:val="24"/>
        </w:rPr>
        <w:br/>
      </w:r>
      <w:r>
        <w:rPr>
          <w:rFonts w:ascii="Times New Roman"/>
          <w:sz w:val="24"/>
        </w:rPr>
        <w:tab/>
        <w:t>B) stakeholders.</w:t>
      </w:r>
      <w:r>
        <w:rPr>
          <w:rFonts w:ascii="Times New Roman"/>
          <w:sz w:val="24"/>
        </w:rPr>
        <w:br/>
      </w:r>
      <w:r>
        <w:rPr>
          <w:rFonts w:ascii="Times New Roman"/>
          <w:sz w:val="24"/>
        </w:rPr>
        <w:tab/>
        <w:t>C) clients.</w:t>
      </w:r>
      <w:r>
        <w:rPr>
          <w:rFonts w:ascii="Times New Roman"/>
          <w:sz w:val="24"/>
        </w:rPr>
        <w:br/>
      </w:r>
      <w:r>
        <w:rPr>
          <w:rFonts w:ascii="Times New Roman"/>
          <w:sz w:val="24"/>
        </w:rPr>
        <w:tab/>
        <w:t>D) businesses.</w:t>
      </w:r>
      <w:r>
        <w:rPr>
          <w:rFonts w:ascii="Times New Roman"/>
          <w:sz w:val="24"/>
        </w:rPr>
        <w:br/>
      </w:r>
      <w:r>
        <w:rPr>
          <w:rFonts w:ascii="Times New Roman"/>
          <w:sz w:val="24"/>
        </w:rPr>
        <w:tab/>
        <w:t>E) priorities.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01-01 Define basic concepts such as business, product, profit, and economics.</w:t>
      </w:r>
      <w:r>
        <w:rPr>
          <w:rFonts w:ascii="Times New Roman"/>
          <w:sz w:val="20"/>
        </w:rPr>
        <w:br/>
        <w:t>Bloom's : Apply</w:t>
      </w:r>
      <w:r>
        <w:rPr>
          <w:rFonts w:ascii="Times New Roman"/>
          <w:sz w:val="20"/>
        </w:rPr>
        <w:br/>
        <w:t>Difficulty : 3 Hard</w:t>
      </w:r>
      <w:r>
        <w:rPr>
          <w:rFonts w:ascii="Times New Roman"/>
          <w:sz w:val="20"/>
        </w:rPr>
        <w:br/>
        <w:t>AACSB : Knowledge Application</w:t>
      </w:r>
      <w:r>
        <w:rPr>
          <w:rFonts w:ascii="Times New Roman"/>
          <w:sz w:val="20"/>
        </w:rPr>
        <w:br/>
        <w:t>Topic : Responsibilities to a Firm's Stakeholders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All of the following are people and forces beyond an organization</w:t>
      </w:r>
      <w:r>
        <w:rPr>
          <w:rFonts w:ascii="Times New Roman"/>
          <w:color w:val="000000"/>
          <w:sz w:val="24"/>
        </w:rPr>
        <w:t>’</w:t>
      </w:r>
      <w:r>
        <w:rPr>
          <w:rFonts w:ascii="Times New Roman"/>
          <w:color w:val="000000"/>
          <w:sz w:val="24"/>
        </w:rPr>
        <w:t>s control that have an impact on the business</w:t>
      </w:r>
      <w:r>
        <w:rPr>
          <w:rFonts w:ascii="Times New Roman"/>
          <w:color w:val="000000"/>
          <w:sz w:val="24"/>
        </w:rPr>
        <w:t>’</w:t>
      </w:r>
      <w:r>
        <w:rPr>
          <w:rFonts w:ascii="Times New Roman"/>
          <w:color w:val="000000"/>
          <w:sz w:val="24"/>
        </w:rPr>
        <w:t>s daily operations</w:t>
      </w:r>
      <w:r>
        <w:rPr>
          <w:rFonts w:ascii="Times New Roman"/>
          <w:i/>
          <w:color w:val="000000"/>
          <w:sz w:val="24"/>
        </w:rPr>
        <w:t>except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employees.</w:t>
      </w:r>
      <w:r>
        <w:rPr>
          <w:rFonts w:ascii="Times New Roman"/>
          <w:sz w:val="24"/>
        </w:rPr>
        <w:tab/>
      </w:r>
      <w:r>
        <w:rPr>
          <w:rFonts w:ascii="Times New Roman"/>
          <w:sz w:val="24"/>
        </w:rPr>
        <w:br/>
      </w:r>
      <w:r>
        <w:rPr>
          <w:rFonts w:ascii="Times New Roman"/>
          <w:sz w:val="24"/>
        </w:rPr>
        <w:tab/>
        <w:t>B) regulatory forces.</w:t>
      </w:r>
      <w:r>
        <w:rPr>
          <w:rFonts w:ascii="Times New Roman"/>
          <w:sz w:val="24"/>
        </w:rPr>
        <w:br/>
      </w:r>
      <w:r>
        <w:rPr>
          <w:rFonts w:ascii="Times New Roman"/>
          <w:sz w:val="24"/>
        </w:rPr>
        <w:tab/>
        <w:t>C) competition.</w:t>
      </w:r>
      <w:r>
        <w:rPr>
          <w:rFonts w:ascii="Times New Roman"/>
          <w:sz w:val="24"/>
        </w:rPr>
        <w:br/>
      </w:r>
      <w:r>
        <w:rPr>
          <w:rFonts w:ascii="Times New Roman"/>
          <w:sz w:val="24"/>
        </w:rPr>
        <w:tab/>
        <w:t>D) the political environment.</w:t>
      </w:r>
      <w:r>
        <w:rPr>
          <w:rFonts w:ascii="Times New Roman"/>
          <w:sz w:val="24"/>
        </w:rPr>
        <w:br/>
      </w:r>
      <w:r>
        <w:rPr>
          <w:rFonts w:ascii="Times New Roman"/>
          <w:sz w:val="24"/>
        </w:rPr>
        <w:tab/>
        <w:t>E) technology.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Definition of Business</w:t>
      </w:r>
      <w:r>
        <w:rPr>
          <w:rFonts w:ascii="Times New Roman"/>
          <w:sz w:val="20"/>
        </w:rPr>
        <w:br/>
        <w:t>Learning Objective : 01-02 Identify the main participants and activities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Amal is a small business owner. She has a team of managers including a human resources manager, an operations manager, a sales manager, and a marketing manager. Who is responsible for the financial decisions that arise in the course of business?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Amal</w:t>
      </w:r>
      <w:r>
        <w:rPr>
          <w:rFonts w:ascii="Times New Roman"/>
          <w:sz w:val="24"/>
        </w:rPr>
        <w:tab/>
      </w:r>
      <w:r>
        <w:rPr>
          <w:rFonts w:ascii="Times New Roman"/>
          <w:sz w:val="24"/>
        </w:rPr>
        <w:br/>
      </w:r>
      <w:r>
        <w:rPr>
          <w:rFonts w:ascii="Times New Roman"/>
          <w:sz w:val="24"/>
        </w:rPr>
        <w:tab/>
        <w:t>B) the human resources manager</w:t>
      </w:r>
      <w:r>
        <w:rPr>
          <w:rFonts w:ascii="Times New Roman"/>
          <w:sz w:val="24"/>
        </w:rPr>
        <w:br/>
      </w:r>
      <w:r>
        <w:rPr>
          <w:rFonts w:ascii="Times New Roman"/>
          <w:sz w:val="24"/>
        </w:rPr>
        <w:tab/>
        <w:t>C) the operations manager</w:t>
      </w:r>
      <w:r>
        <w:rPr>
          <w:rFonts w:ascii="Times New Roman"/>
          <w:sz w:val="24"/>
        </w:rPr>
        <w:br/>
      </w:r>
      <w:r>
        <w:rPr>
          <w:rFonts w:ascii="Times New Roman"/>
          <w:sz w:val="24"/>
        </w:rPr>
        <w:tab/>
        <w:t>D) the sales manager</w:t>
      </w:r>
      <w:r>
        <w:rPr>
          <w:rFonts w:ascii="Times New Roman"/>
          <w:sz w:val="24"/>
        </w:rPr>
        <w:br/>
      </w:r>
      <w:r>
        <w:rPr>
          <w:rFonts w:ascii="Times New Roman"/>
          <w:sz w:val="24"/>
        </w:rPr>
        <w:tab/>
        <w:t>E) the marketing manager</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Learning Objective : 01-02 Identify the main participants and activities of business.</w:t>
      </w:r>
      <w:r>
        <w:rPr>
          <w:rFonts w:ascii="Times New Roman"/>
          <w:sz w:val="20"/>
        </w:rPr>
        <w:br/>
        <w:t>Topic : The Advantages and Disadvantages of Small Business Ownership</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________ is an important element of the management activity in a business.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Publicity</w:t>
      </w:r>
      <w:r>
        <w:rPr>
          <w:rFonts w:ascii="Times New Roman"/>
          <w:sz w:val="24"/>
        </w:rPr>
        <w:tab/>
      </w:r>
      <w:r>
        <w:rPr>
          <w:rFonts w:ascii="Times New Roman"/>
          <w:sz w:val="24"/>
        </w:rPr>
        <w:br/>
      </w:r>
      <w:r>
        <w:rPr>
          <w:rFonts w:ascii="Times New Roman"/>
          <w:sz w:val="24"/>
        </w:rPr>
        <w:tab/>
        <w:t>B) Operations</w:t>
      </w:r>
      <w:r>
        <w:rPr>
          <w:rFonts w:ascii="Times New Roman"/>
          <w:sz w:val="24"/>
        </w:rPr>
        <w:br/>
      </w:r>
      <w:r>
        <w:rPr>
          <w:rFonts w:ascii="Times New Roman"/>
          <w:sz w:val="24"/>
        </w:rPr>
        <w:tab/>
        <w:t>C) Advertising</w:t>
      </w:r>
      <w:r>
        <w:rPr>
          <w:rFonts w:ascii="Times New Roman"/>
          <w:sz w:val="24"/>
        </w:rPr>
        <w:br/>
      </w:r>
      <w:r>
        <w:rPr>
          <w:rFonts w:ascii="Times New Roman"/>
          <w:sz w:val="24"/>
        </w:rPr>
        <w:tab/>
        <w:t>D) Sales promotion</w:t>
      </w:r>
      <w:r>
        <w:rPr>
          <w:rFonts w:ascii="Times New Roman"/>
          <w:sz w:val="24"/>
        </w:rPr>
        <w:br/>
      </w:r>
      <w:r>
        <w:rPr>
          <w:rFonts w:ascii="Times New Roman"/>
          <w:sz w:val="24"/>
        </w:rPr>
        <w:tab/>
        <w:t>E) Personal selling</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01-02 Identify the main participants and activities of business.</w:t>
      </w:r>
      <w:r>
        <w:rPr>
          <w:rFonts w:ascii="Times New Roman"/>
          <w:sz w:val="20"/>
        </w:rPr>
        <w:br/>
        <w:t>Topic : Functions of Management</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Rory is hired by a company to handle organizing, staffing, planning, and controlling activities. These functions are most closely associated with</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managers.</w:t>
      </w:r>
      <w:r>
        <w:rPr>
          <w:rFonts w:ascii="Times New Roman"/>
          <w:sz w:val="24"/>
        </w:rPr>
        <w:tab/>
      </w:r>
      <w:r>
        <w:rPr>
          <w:rFonts w:ascii="Times New Roman"/>
          <w:sz w:val="24"/>
        </w:rPr>
        <w:br/>
      </w:r>
      <w:r>
        <w:rPr>
          <w:rFonts w:ascii="Times New Roman"/>
          <w:sz w:val="24"/>
        </w:rPr>
        <w:tab/>
        <w:t>B) assembly line workers.</w:t>
      </w:r>
      <w:r>
        <w:rPr>
          <w:rFonts w:ascii="Times New Roman"/>
          <w:sz w:val="24"/>
        </w:rPr>
        <w:br/>
      </w:r>
      <w:r>
        <w:rPr>
          <w:rFonts w:ascii="Times New Roman"/>
          <w:sz w:val="24"/>
        </w:rPr>
        <w:tab/>
        <w:t>C) investment advisors.</w:t>
      </w:r>
      <w:r>
        <w:rPr>
          <w:rFonts w:ascii="Times New Roman"/>
          <w:sz w:val="24"/>
        </w:rPr>
        <w:br/>
      </w:r>
      <w:r>
        <w:rPr>
          <w:rFonts w:ascii="Times New Roman"/>
          <w:sz w:val="24"/>
        </w:rPr>
        <w:tab/>
        <w:t>D) stockbrokers.</w:t>
      </w:r>
      <w:r>
        <w:rPr>
          <w:rFonts w:ascii="Times New Roman"/>
          <w:sz w:val="24"/>
        </w:rPr>
        <w:br/>
      </w:r>
      <w:r>
        <w:rPr>
          <w:rFonts w:ascii="Times New Roman"/>
          <w:sz w:val="24"/>
        </w:rPr>
        <w:tab/>
        <w:t>E) direct sales executives.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Learning Objective : 01-02 Identify the main participants and activities of business.</w:t>
      </w:r>
      <w:r>
        <w:rPr>
          <w:rFonts w:ascii="Times New Roman"/>
          <w:sz w:val="20"/>
        </w:rPr>
        <w:br/>
        <w:t>Topic : Functions of Management</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Rhiannon, a long-time employee for a healthy pet food company, conducts research about what customers want for their pets. She also tries to understand changes in competition and consumers. What major activity of business is Rhiannon responsible for?</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w:t>
      </w:r>
      <w:r>
        <w:rPr>
          <w:rFonts w:ascii="Times New Roman"/>
          <w:sz w:val="24"/>
        </w:rPr>
        <w:tab/>
      </w:r>
      <w:r>
        <w:rPr>
          <w:rFonts w:ascii="Times New Roman"/>
          <w:sz w:val="24"/>
        </w:rPr>
        <w:br/>
      </w:r>
      <w:r>
        <w:rPr>
          <w:rFonts w:ascii="Times New Roman"/>
          <w:sz w:val="24"/>
        </w:rPr>
        <w:tab/>
        <w:t>B) finance</w:t>
      </w:r>
      <w:r>
        <w:rPr>
          <w:rFonts w:ascii="Times New Roman"/>
          <w:sz w:val="24"/>
        </w:rPr>
        <w:br/>
      </w:r>
      <w:r>
        <w:rPr>
          <w:rFonts w:ascii="Times New Roman"/>
          <w:sz w:val="24"/>
        </w:rPr>
        <w:tab/>
        <w:t>C) decision making</w:t>
      </w:r>
      <w:r>
        <w:rPr>
          <w:rFonts w:ascii="Times New Roman"/>
          <w:sz w:val="24"/>
        </w:rPr>
        <w:br/>
      </w:r>
      <w:r>
        <w:rPr>
          <w:rFonts w:ascii="Times New Roman"/>
          <w:sz w:val="24"/>
        </w:rPr>
        <w:tab/>
        <w:t>D) management</w:t>
      </w:r>
      <w:r>
        <w:rPr>
          <w:rFonts w:ascii="Times New Roman"/>
          <w:sz w:val="24"/>
        </w:rPr>
        <w:br/>
      </w:r>
      <w:r>
        <w:rPr>
          <w:rFonts w:ascii="Times New Roman"/>
          <w:sz w:val="24"/>
        </w:rPr>
        <w:tab/>
        <w:t>E) operations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Learning Objective : 01-02 Identify the main participants and activities of business.</w:t>
      </w:r>
      <w:r>
        <w:rPr>
          <w:rFonts w:ascii="Times New Roman"/>
          <w:sz w:val="20"/>
        </w:rPr>
        <w:br/>
        <w:t>Topic : The Marketing Mix</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________ plan and develop products and make decisions about how much to charge for their products and when and where to make them available.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Accountants</w:t>
      </w:r>
      <w:r>
        <w:rPr>
          <w:rFonts w:ascii="Times New Roman"/>
          <w:sz w:val="24"/>
        </w:rPr>
        <w:tab/>
      </w:r>
      <w:r>
        <w:rPr>
          <w:rFonts w:ascii="Times New Roman"/>
          <w:sz w:val="24"/>
        </w:rPr>
        <w:br/>
      </w:r>
      <w:r>
        <w:rPr>
          <w:rFonts w:ascii="Times New Roman"/>
          <w:sz w:val="24"/>
        </w:rPr>
        <w:tab/>
        <w:t>B) Engineers</w:t>
      </w:r>
      <w:r>
        <w:rPr>
          <w:rFonts w:ascii="Times New Roman"/>
          <w:sz w:val="24"/>
        </w:rPr>
        <w:br/>
      </w:r>
      <w:r>
        <w:rPr>
          <w:rFonts w:ascii="Times New Roman"/>
          <w:sz w:val="24"/>
        </w:rPr>
        <w:tab/>
        <w:t>C) Marketers</w:t>
      </w:r>
      <w:r>
        <w:rPr>
          <w:rFonts w:ascii="Times New Roman"/>
          <w:sz w:val="24"/>
        </w:rPr>
        <w:br/>
      </w:r>
      <w:r>
        <w:rPr>
          <w:rFonts w:ascii="Times New Roman"/>
          <w:sz w:val="24"/>
        </w:rPr>
        <w:tab/>
        <w:t>D) Supervisors</w:t>
      </w:r>
      <w:r>
        <w:rPr>
          <w:rFonts w:ascii="Times New Roman"/>
          <w:sz w:val="24"/>
        </w:rPr>
        <w:br/>
      </w:r>
      <w:r>
        <w:rPr>
          <w:rFonts w:ascii="Times New Roman"/>
          <w:sz w:val="24"/>
        </w:rPr>
        <w:tab/>
        <w:t>E) Stockbrokers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Medium</w:t>
      </w:r>
      <w:r>
        <w:rPr>
          <w:rFonts w:ascii="Times New Roman"/>
          <w:sz w:val="20"/>
        </w:rPr>
        <w:br/>
        <w:t>AACSB : Knowledge Application</w:t>
      </w:r>
      <w:r>
        <w:rPr>
          <w:rFonts w:ascii="Times New Roman"/>
          <w:sz w:val="20"/>
        </w:rPr>
        <w:br/>
        <w:t>Learning Objective : 01-02 Identify the main participants and activities of business.</w:t>
      </w:r>
      <w:r>
        <w:rPr>
          <w:rFonts w:ascii="Times New Roman"/>
          <w:sz w:val="20"/>
        </w:rPr>
        <w:br/>
        <w:t>Topic : The Marketing Mix</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Dexter coordinates coupons, advertising, and publicity which are forms of the ________ aspect of marketing activities.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place</w:t>
      </w:r>
      <w:r>
        <w:rPr>
          <w:rFonts w:ascii="Times New Roman"/>
          <w:sz w:val="24"/>
        </w:rPr>
        <w:br/>
      </w:r>
      <w:r>
        <w:rPr>
          <w:rFonts w:ascii="Times New Roman"/>
          <w:sz w:val="24"/>
        </w:rPr>
        <w:tab/>
        <w:t>D) distribution</w:t>
      </w:r>
      <w:r>
        <w:rPr>
          <w:rFonts w:ascii="Times New Roman"/>
          <w:sz w:val="24"/>
        </w:rPr>
        <w:br/>
      </w:r>
      <w:r>
        <w:rPr>
          <w:rFonts w:ascii="Times New Roman"/>
          <w:sz w:val="24"/>
        </w:rPr>
        <w:tab/>
        <w:t>E) promotion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01-02 Identify the main participants and activities of business.</w:t>
      </w:r>
      <w:r>
        <w:rPr>
          <w:rFonts w:ascii="Times New Roman"/>
          <w:sz w:val="20"/>
        </w:rPr>
        <w:br/>
        <w:t>Topic : The Marketing Mix</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A snack subscription service wants to attract new customers. The company offers coupons to new users and a sweepstake on social media to get people to subscribe. These are all examples of</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 promotion.</w:t>
      </w:r>
      <w:r>
        <w:rPr>
          <w:rFonts w:ascii="Times New Roman"/>
          <w:sz w:val="24"/>
        </w:rPr>
        <w:tab/>
      </w:r>
      <w:r>
        <w:rPr>
          <w:rFonts w:ascii="Times New Roman"/>
          <w:sz w:val="24"/>
        </w:rPr>
        <w:br/>
      </w:r>
      <w:r>
        <w:rPr>
          <w:rFonts w:ascii="Times New Roman"/>
          <w:sz w:val="24"/>
        </w:rPr>
        <w:tab/>
        <w:t>B) publicity.</w:t>
      </w:r>
      <w:r>
        <w:rPr>
          <w:rFonts w:ascii="Times New Roman"/>
          <w:sz w:val="24"/>
        </w:rPr>
        <w:br/>
      </w:r>
      <w:r>
        <w:rPr>
          <w:rFonts w:ascii="Times New Roman"/>
          <w:sz w:val="24"/>
        </w:rPr>
        <w:tab/>
        <w:t>C) advertising.</w:t>
      </w:r>
      <w:r>
        <w:rPr>
          <w:rFonts w:ascii="Times New Roman"/>
          <w:sz w:val="24"/>
        </w:rPr>
        <w:br/>
      </w:r>
      <w:r>
        <w:rPr>
          <w:rFonts w:ascii="Times New Roman"/>
          <w:sz w:val="24"/>
        </w:rPr>
        <w:tab/>
        <w:t>D) personal selling.</w:t>
      </w:r>
      <w:r>
        <w:rPr>
          <w:rFonts w:ascii="Times New Roman"/>
          <w:sz w:val="24"/>
        </w:rPr>
        <w:br/>
      </w:r>
      <w:r>
        <w:rPr>
          <w:rFonts w:ascii="Times New Roman"/>
          <w:sz w:val="24"/>
        </w:rPr>
        <w:tab/>
        <w:t>E) direct retail.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Learning Objective : 01-02 Identify the main participants and activities of business.</w:t>
      </w:r>
      <w:r>
        <w:rPr>
          <w:rFonts w:ascii="Times New Roman"/>
          <w:sz w:val="20"/>
        </w:rPr>
        <w:br/>
        <w:t>Topic : The Marketing Mix</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Which of the following is</w:t>
      </w:r>
      <w:r>
        <w:rPr>
          <w:rFonts w:ascii="Times New Roman"/>
          <w:i/>
          <w:color w:val="000000"/>
          <w:sz w:val="24"/>
        </w:rPr>
        <w:t>not</w:t>
      </w:r>
      <w:r>
        <w:rPr>
          <w:rFonts w:ascii="Times New Roman"/>
          <w:color w:val="000000"/>
          <w:sz w:val="24"/>
        </w:rPr>
        <w:t xml:space="preserve"> true of the marketing mix?</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 management involves product adoption or deletion, branding, and product positioning.</w:t>
      </w:r>
      <w:r>
        <w:rPr>
          <w:rFonts w:ascii="Times New Roman"/>
          <w:sz w:val="24"/>
        </w:rPr>
        <w:tab/>
      </w:r>
      <w:r>
        <w:rPr>
          <w:rFonts w:ascii="Times New Roman"/>
          <w:sz w:val="24"/>
        </w:rPr>
        <w:br/>
      </w:r>
      <w:r>
        <w:rPr>
          <w:rFonts w:ascii="Times New Roman"/>
          <w:sz w:val="24"/>
        </w:rPr>
        <w:tab/>
        <w:t>B) It is essential to select the right price for the product.</w:t>
      </w:r>
      <w:r>
        <w:rPr>
          <w:rFonts w:ascii="Times New Roman"/>
          <w:sz w:val="24"/>
        </w:rPr>
        <w:br/>
      </w:r>
      <w:r>
        <w:rPr>
          <w:rFonts w:ascii="Times New Roman"/>
          <w:sz w:val="24"/>
        </w:rPr>
        <w:tab/>
        <w:t>C) Distribution involves making sure products are available in the right place at the right time.</w:t>
      </w:r>
      <w:r>
        <w:rPr>
          <w:rFonts w:ascii="Times New Roman"/>
          <w:sz w:val="24"/>
        </w:rPr>
        <w:br/>
      </w:r>
      <w:r>
        <w:rPr>
          <w:rFonts w:ascii="Times New Roman"/>
          <w:sz w:val="24"/>
        </w:rPr>
        <w:tab/>
        <w:t>D) Marketers use promotion to increase sales.</w:t>
      </w:r>
      <w:r>
        <w:rPr>
          <w:rFonts w:ascii="Times New Roman"/>
          <w:sz w:val="24"/>
        </w:rPr>
        <w:br/>
      </w:r>
      <w:r>
        <w:rPr>
          <w:rFonts w:ascii="Times New Roman"/>
          <w:sz w:val="24"/>
        </w:rPr>
        <w:tab/>
        <w:t>E) Product management involves making sure products are available in the right place at the right time.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01-02 Identify the main participants and activities of business.</w:t>
      </w:r>
      <w:r>
        <w:rPr>
          <w:rFonts w:ascii="Times New Roman"/>
          <w:sz w:val="20"/>
        </w:rPr>
        <w:br/>
        <w:t>Topic : The Marketing Mix</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Morgan owns XYZ Corp., but after a year of operation the company has yet to earn a profit. Who has the most to lose if XYZ Corp. fails?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XYZ Corp. consumers</w:t>
      </w:r>
      <w:r>
        <w:rPr>
          <w:rFonts w:ascii="Times New Roman"/>
          <w:sz w:val="24"/>
        </w:rPr>
        <w:tab/>
      </w:r>
      <w:r>
        <w:rPr>
          <w:rFonts w:ascii="Times New Roman"/>
          <w:sz w:val="24"/>
        </w:rPr>
        <w:br/>
      </w:r>
      <w:r>
        <w:rPr>
          <w:rFonts w:ascii="Times New Roman"/>
          <w:sz w:val="24"/>
        </w:rPr>
        <w:tab/>
        <w:t>B) media agencies</w:t>
      </w:r>
      <w:r>
        <w:rPr>
          <w:rFonts w:ascii="Times New Roman"/>
          <w:sz w:val="24"/>
        </w:rPr>
        <w:br/>
      </w:r>
      <w:r>
        <w:rPr>
          <w:rFonts w:ascii="Times New Roman"/>
          <w:sz w:val="24"/>
        </w:rPr>
        <w:tab/>
        <w:t>C) government bodies</w:t>
      </w:r>
      <w:r>
        <w:rPr>
          <w:rFonts w:ascii="Times New Roman"/>
          <w:sz w:val="24"/>
        </w:rPr>
        <w:br/>
      </w:r>
      <w:r>
        <w:rPr>
          <w:rFonts w:ascii="Times New Roman"/>
          <w:sz w:val="24"/>
        </w:rPr>
        <w:tab/>
        <w:t>D) Morgan</w:t>
      </w:r>
      <w:r>
        <w:rPr>
          <w:rFonts w:ascii="Times New Roman"/>
          <w:sz w:val="24"/>
        </w:rPr>
        <w:br/>
      </w:r>
      <w:r>
        <w:rPr>
          <w:rFonts w:ascii="Times New Roman"/>
          <w:sz w:val="24"/>
        </w:rPr>
        <w:tab/>
        <w:t>E) market experts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Definition of Business</w:t>
      </w:r>
      <w:r>
        <w:rPr>
          <w:rFonts w:ascii="Times New Roman"/>
          <w:sz w:val="20"/>
        </w:rPr>
        <w:br/>
        <w:t>Learning Objective : 01-02 Identify the main participants and activities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David is an accountant for a small company. As such, he participates primarily in __________ activities.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management</w:t>
      </w:r>
      <w:r>
        <w:rPr>
          <w:rFonts w:ascii="Times New Roman"/>
          <w:sz w:val="24"/>
        </w:rPr>
        <w:tab/>
      </w:r>
      <w:r>
        <w:rPr>
          <w:rFonts w:ascii="Times New Roman"/>
          <w:sz w:val="24"/>
        </w:rPr>
        <w:br/>
      </w:r>
      <w:r>
        <w:rPr>
          <w:rFonts w:ascii="Times New Roman"/>
          <w:sz w:val="24"/>
        </w:rPr>
        <w:tab/>
        <w:t>B) financial</w:t>
      </w:r>
      <w:r>
        <w:rPr>
          <w:rFonts w:ascii="Times New Roman"/>
          <w:sz w:val="24"/>
        </w:rPr>
        <w:br/>
      </w:r>
      <w:r>
        <w:rPr>
          <w:rFonts w:ascii="Times New Roman"/>
          <w:sz w:val="24"/>
        </w:rPr>
        <w:tab/>
        <w:t>C) operations</w:t>
      </w:r>
      <w:r>
        <w:rPr>
          <w:rFonts w:ascii="Times New Roman"/>
          <w:sz w:val="24"/>
        </w:rPr>
        <w:br/>
      </w:r>
      <w:r>
        <w:rPr>
          <w:rFonts w:ascii="Times New Roman"/>
          <w:sz w:val="24"/>
        </w:rPr>
        <w:tab/>
        <w:t>D) marketing</w:t>
      </w:r>
      <w:r>
        <w:rPr>
          <w:rFonts w:ascii="Times New Roman"/>
          <w:sz w:val="24"/>
        </w:rPr>
        <w:br/>
      </w:r>
      <w:r>
        <w:rPr>
          <w:rFonts w:ascii="Times New Roman"/>
          <w:sz w:val="24"/>
        </w:rPr>
        <w:tab/>
        <w:t>E) advertising</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Topic : Definition of Business</w:t>
      </w:r>
      <w:r>
        <w:rPr>
          <w:rFonts w:ascii="Times New Roman"/>
          <w:sz w:val="20"/>
        </w:rPr>
        <w:br/>
        <w:t>Bloom's : Apply</w:t>
      </w:r>
      <w:r>
        <w:rPr>
          <w:rFonts w:ascii="Times New Roman"/>
          <w:sz w:val="20"/>
        </w:rPr>
        <w:br/>
        <w:t>AACSB : Knowledge Application</w:t>
      </w:r>
      <w:r>
        <w:rPr>
          <w:rFonts w:ascii="Times New Roman"/>
          <w:sz w:val="20"/>
        </w:rPr>
        <w:br/>
        <w:t>Learning Objective : 01-02 Identify the main participants and activities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Erika studies how resources are distributed for the production of goods and services within a social system. What topic is Erika studying?</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29)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public relations</w:t>
      </w:r>
      <w:r>
        <w:rPr>
          <w:rFonts w:ascii="Times New Roman"/>
          <w:sz w:val="24"/>
        </w:rPr>
        <w:tab/>
      </w:r>
      <w:r>
        <w:rPr>
          <w:rFonts w:ascii="Times New Roman"/>
          <w:sz w:val="24"/>
        </w:rPr>
        <w:br/>
      </w:r>
      <w:r>
        <w:rPr>
          <w:rFonts w:ascii="Times New Roman"/>
          <w:sz w:val="24"/>
        </w:rPr>
        <w:tab/>
        <w:t>B) sociology</w:t>
      </w:r>
      <w:r>
        <w:rPr>
          <w:rFonts w:ascii="Times New Roman"/>
          <w:sz w:val="24"/>
        </w:rPr>
        <w:br/>
      </w:r>
      <w:r>
        <w:rPr>
          <w:rFonts w:ascii="Times New Roman"/>
          <w:sz w:val="24"/>
        </w:rPr>
        <w:tab/>
        <w:t>C) demographics</w:t>
      </w:r>
      <w:r>
        <w:rPr>
          <w:rFonts w:ascii="Times New Roman"/>
          <w:sz w:val="24"/>
        </w:rPr>
        <w:br/>
      </w:r>
      <w:r>
        <w:rPr>
          <w:rFonts w:ascii="Times New Roman"/>
          <w:sz w:val="24"/>
        </w:rPr>
        <w:tab/>
        <w:t>D) psychographics</w:t>
      </w:r>
      <w:r>
        <w:rPr>
          <w:rFonts w:ascii="Times New Roman"/>
          <w:sz w:val="24"/>
        </w:rPr>
        <w:br/>
      </w:r>
      <w:r>
        <w:rPr>
          <w:rFonts w:ascii="Times New Roman"/>
          <w:sz w:val="24"/>
        </w:rPr>
        <w:tab/>
        <w:t>E) economics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A firm</w:t>
      </w:r>
      <w:r>
        <w:rPr>
          <w:rFonts w:ascii="Times New Roman"/>
          <w:color w:val="000000"/>
          <w:sz w:val="24"/>
        </w:rPr>
        <w:t>’</w:t>
      </w:r>
      <w:r>
        <w:rPr>
          <w:rFonts w:ascii="Times New Roman"/>
          <w:color w:val="000000"/>
          <w:sz w:val="24"/>
        </w:rPr>
        <w:t>s ________ resources are also known as labor.</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w:t>
      </w:r>
      <w:r>
        <w:rPr>
          <w:rFonts w:ascii="Times New Roman"/>
          <w:sz w:val="24"/>
        </w:rPr>
        <w:tab/>
      </w:r>
      <w:r>
        <w:rPr>
          <w:rFonts w:ascii="Times New Roman"/>
          <w:sz w:val="24"/>
        </w:rPr>
        <w:br/>
      </w:r>
      <w:r>
        <w:rPr>
          <w:rFonts w:ascii="Times New Roman"/>
          <w:sz w:val="24"/>
        </w:rPr>
        <w:tab/>
        <w:t>B) economic</w:t>
      </w:r>
      <w:r>
        <w:rPr>
          <w:rFonts w:ascii="Times New Roman"/>
          <w:sz w:val="24"/>
        </w:rPr>
        <w:br/>
      </w:r>
      <w:r>
        <w:rPr>
          <w:rFonts w:ascii="Times New Roman"/>
          <w:sz w:val="24"/>
        </w:rPr>
        <w:tab/>
        <w:t>C) intangible</w:t>
      </w:r>
      <w:r>
        <w:rPr>
          <w:rFonts w:ascii="Times New Roman"/>
          <w:sz w:val="24"/>
        </w:rPr>
        <w:br/>
      </w:r>
      <w:r>
        <w:rPr>
          <w:rFonts w:ascii="Times New Roman"/>
          <w:sz w:val="24"/>
        </w:rPr>
        <w:tab/>
        <w:t>D) financial</w:t>
      </w:r>
      <w:r>
        <w:rPr>
          <w:rFonts w:ascii="Times New Roman"/>
          <w:sz w:val="24"/>
        </w:rPr>
        <w:br/>
      </w:r>
      <w:r>
        <w:rPr>
          <w:rFonts w:ascii="Times New Roman"/>
          <w:sz w:val="24"/>
        </w:rPr>
        <w:tab/>
        <w:t>E) natural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________ is the funds used to acquire the natural and human resources needed to provide products.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Capital</w:t>
      </w:r>
      <w:r>
        <w:rPr>
          <w:rFonts w:ascii="Times New Roman"/>
          <w:sz w:val="24"/>
        </w:rPr>
        <w:tab/>
      </w:r>
      <w:r>
        <w:rPr>
          <w:rFonts w:ascii="Times New Roman"/>
          <w:sz w:val="24"/>
        </w:rPr>
        <w:br/>
      </w:r>
      <w:r>
        <w:rPr>
          <w:rFonts w:ascii="Times New Roman"/>
          <w:sz w:val="24"/>
        </w:rPr>
        <w:tab/>
        <w:t>B) Skills</w:t>
      </w:r>
      <w:r>
        <w:rPr>
          <w:rFonts w:ascii="Times New Roman"/>
          <w:sz w:val="24"/>
        </w:rPr>
        <w:br/>
      </w:r>
      <w:r>
        <w:rPr>
          <w:rFonts w:ascii="Times New Roman"/>
          <w:sz w:val="24"/>
        </w:rPr>
        <w:tab/>
        <w:t>C) Exchanges</w:t>
      </w:r>
      <w:r>
        <w:rPr>
          <w:rFonts w:ascii="Times New Roman"/>
          <w:sz w:val="24"/>
        </w:rPr>
        <w:br/>
      </w:r>
      <w:r>
        <w:rPr>
          <w:rFonts w:ascii="Times New Roman"/>
          <w:sz w:val="24"/>
        </w:rPr>
        <w:tab/>
        <w:t>D) Labor charges</w:t>
      </w:r>
      <w:r>
        <w:rPr>
          <w:rFonts w:ascii="Times New Roman"/>
          <w:sz w:val="24"/>
        </w:rPr>
        <w:br/>
      </w:r>
      <w:r>
        <w:rPr>
          <w:rFonts w:ascii="Times New Roman"/>
          <w:sz w:val="24"/>
        </w:rPr>
        <w:tab/>
        <w:t>E) Barter charges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Understand</w:t>
      </w:r>
      <w:r>
        <w:rPr>
          <w:rFonts w:ascii="Times New Roman"/>
          <w:sz w:val="20"/>
        </w:rPr>
        <w:br/>
        <w:t>Topic : Key Economic Indicators and How They Affect Business</w:t>
      </w:r>
      <w:r>
        <w:rPr>
          <w:rFonts w:ascii="Times New Roman"/>
          <w:sz w:val="20"/>
        </w:rPr>
        <w:br/>
        <w:t>Learning Objective : 01-04 Compare the four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Which of the following is a factor of production for a firm?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advertising media</w:t>
      </w:r>
      <w:r>
        <w:rPr>
          <w:rFonts w:ascii="Times New Roman"/>
          <w:sz w:val="24"/>
        </w:rPr>
        <w:tab/>
      </w:r>
      <w:r>
        <w:rPr>
          <w:rFonts w:ascii="Times New Roman"/>
          <w:sz w:val="24"/>
        </w:rPr>
        <w:br/>
      </w:r>
      <w:r>
        <w:rPr>
          <w:rFonts w:ascii="Times New Roman"/>
          <w:sz w:val="24"/>
        </w:rPr>
        <w:tab/>
        <w:t>B) legal consultants</w:t>
      </w:r>
      <w:r>
        <w:rPr>
          <w:rFonts w:ascii="Times New Roman"/>
          <w:sz w:val="24"/>
        </w:rPr>
        <w:br/>
      </w:r>
      <w:r>
        <w:rPr>
          <w:rFonts w:ascii="Times New Roman"/>
          <w:sz w:val="24"/>
        </w:rPr>
        <w:tab/>
        <w:t>C) customers</w:t>
      </w:r>
      <w:r>
        <w:rPr>
          <w:rFonts w:ascii="Times New Roman"/>
          <w:sz w:val="24"/>
        </w:rPr>
        <w:br/>
      </w:r>
      <w:r>
        <w:rPr>
          <w:rFonts w:ascii="Times New Roman"/>
          <w:sz w:val="24"/>
        </w:rPr>
        <w:tab/>
        <w:t>D) land</w:t>
      </w:r>
      <w:r>
        <w:rPr>
          <w:rFonts w:ascii="Times New Roman"/>
          <w:sz w:val="24"/>
        </w:rPr>
        <w:br/>
      </w:r>
      <w:r>
        <w:rPr>
          <w:rFonts w:ascii="Times New Roman"/>
          <w:sz w:val="24"/>
        </w:rPr>
        <w:tab/>
        <w:t>E) company reputation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Understand</w:t>
      </w:r>
      <w:r>
        <w:rPr>
          <w:rFonts w:ascii="Times New Roman"/>
          <w:sz w:val="20"/>
        </w:rPr>
        <w:br/>
        <w:t>Learning Objective : 01-04 Compare the four types of economic systems.</w:t>
      </w:r>
      <w:r>
        <w:rPr>
          <w:rFonts w:ascii="Times New Roman"/>
          <w:sz w:val="20"/>
        </w:rPr>
        <w:br/>
        <w:t>Topic : The Factors of Production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Which of the following is a natural resource?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lastRenderedPageBreak/>
        <w:t>33)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minerals</w:t>
      </w:r>
      <w:r>
        <w:rPr>
          <w:rFonts w:ascii="Times New Roman"/>
          <w:sz w:val="24"/>
        </w:rPr>
        <w:tab/>
      </w:r>
      <w:r>
        <w:rPr>
          <w:rFonts w:ascii="Times New Roman"/>
          <w:sz w:val="24"/>
        </w:rPr>
        <w:br/>
      </w:r>
      <w:r>
        <w:rPr>
          <w:rFonts w:ascii="Times New Roman"/>
          <w:sz w:val="24"/>
        </w:rPr>
        <w:tab/>
        <w:t>B) people</w:t>
      </w:r>
      <w:r>
        <w:rPr>
          <w:rFonts w:ascii="Times New Roman"/>
          <w:sz w:val="24"/>
        </w:rPr>
        <w:br/>
      </w:r>
      <w:r>
        <w:rPr>
          <w:rFonts w:ascii="Times New Roman"/>
          <w:sz w:val="24"/>
        </w:rPr>
        <w:tab/>
        <w:t>C) capital</w:t>
      </w:r>
      <w:r>
        <w:rPr>
          <w:rFonts w:ascii="Times New Roman"/>
          <w:sz w:val="24"/>
        </w:rPr>
        <w:br/>
      </w:r>
      <w:r>
        <w:rPr>
          <w:rFonts w:ascii="Times New Roman"/>
          <w:sz w:val="24"/>
        </w:rPr>
        <w:tab/>
        <w:t>D) money</w:t>
      </w:r>
      <w:r>
        <w:rPr>
          <w:rFonts w:ascii="Times New Roman"/>
          <w:sz w:val="24"/>
        </w:rPr>
        <w:br/>
      </w:r>
      <w:r>
        <w:rPr>
          <w:rFonts w:ascii="Times New Roman"/>
          <w:sz w:val="24"/>
        </w:rPr>
        <w:tab/>
        <w:t>E) labor</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The Factors of Production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Drive &amp; Co. is an auto repair company with a reputation for quality service and being socially responsible. Drive &amp; Co.</w:t>
      </w:r>
      <w:r>
        <w:rPr>
          <w:rFonts w:ascii="Times New Roman"/>
          <w:color w:val="000000"/>
          <w:sz w:val="24"/>
        </w:rPr>
        <w:t>’</w:t>
      </w:r>
      <w:r>
        <w:rPr>
          <w:rFonts w:ascii="Times New Roman"/>
          <w:color w:val="000000"/>
          <w:sz w:val="24"/>
        </w:rPr>
        <w:t>s reputation is an example of</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intangible resource.</w:t>
      </w:r>
      <w:r>
        <w:rPr>
          <w:rFonts w:ascii="Times New Roman"/>
          <w:sz w:val="24"/>
        </w:rPr>
        <w:tab/>
      </w:r>
      <w:r>
        <w:rPr>
          <w:rFonts w:ascii="Times New Roman"/>
          <w:sz w:val="24"/>
        </w:rPr>
        <w:br/>
      </w:r>
      <w:r>
        <w:rPr>
          <w:rFonts w:ascii="Times New Roman"/>
          <w:sz w:val="24"/>
        </w:rPr>
        <w:tab/>
        <w:t>B) an intangible service.</w:t>
      </w:r>
      <w:r>
        <w:rPr>
          <w:rFonts w:ascii="Times New Roman"/>
          <w:sz w:val="24"/>
        </w:rPr>
        <w:br/>
      </w:r>
      <w:r>
        <w:rPr>
          <w:rFonts w:ascii="Times New Roman"/>
          <w:sz w:val="24"/>
        </w:rPr>
        <w:tab/>
        <w:t>C) an intangible good.</w:t>
      </w:r>
      <w:r>
        <w:rPr>
          <w:rFonts w:ascii="Times New Roman"/>
          <w:sz w:val="24"/>
        </w:rPr>
        <w:br/>
      </w:r>
      <w:r>
        <w:rPr>
          <w:rFonts w:ascii="Times New Roman"/>
          <w:sz w:val="24"/>
        </w:rPr>
        <w:tab/>
        <w:t>D) a tangible good.</w:t>
      </w:r>
      <w:r>
        <w:rPr>
          <w:rFonts w:ascii="Times New Roman"/>
          <w:sz w:val="24"/>
        </w:rPr>
        <w:br/>
      </w:r>
      <w:r>
        <w:rPr>
          <w:rFonts w:ascii="Times New Roman"/>
          <w:sz w:val="24"/>
        </w:rPr>
        <w:tab/>
        <w:t>E) a financial asset.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Understand</w:t>
      </w:r>
      <w:r>
        <w:rPr>
          <w:rFonts w:ascii="Times New Roman"/>
          <w:sz w:val="20"/>
        </w:rPr>
        <w:br/>
        <w:t>Learning Objective : 01-04 Compare the four types of economic systems.</w:t>
      </w:r>
      <w:r>
        <w:rPr>
          <w:rFonts w:ascii="Times New Roman"/>
          <w:sz w:val="20"/>
        </w:rPr>
        <w:br/>
        <w:t>Topic : The Factors of Production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A(n) ________ describes how a particular society distributes its resources to produce goods and services.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labor system</w:t>
      </w:r>
      <w:r>
        <w:rPr>
          <w:rFonts w:ascii="Times New Roman"/>
          <w:sz w:val="24"/>
        </w:rPr>
        <w:tab/>
      </w:r>
      <w:r>
        <w:rPr>
          <w:rFonts w:ascii="Times New Roman"/>
          <w:sz w:val="24"/>
        </w:rPr>
        <w:br/>
      </w:r>
      <w:r>
        <w:rPr>
          <w:rFonts w:ascii="Times New Roman"/>
          <w:sz w:val="24"/>
        </w:rPr>
        <w:tab/>
        <w:t>B) economic system</w:t>
      </w:r>
      <w:r>
        <w:rPr>
          <w:rFonts w:ascii="Times New Roman"/>
          <w:sz w:val="24"/>
        </w:rPr>
        <w:br/>
      </w:r>
      <w:r>
        <w:rPr>
          <w:rFonts w:ascii="Times New Roman"/>
          <w:sz w:val="24"/>
        </w:rPr>
        <w:tab/>
        <w:t>C) political ideology</w:t>
      </w:r>
      <w:r>
        <w:rPr>
          <w:rFonts w:ascii="Times New Roman"/>
          <w:sz w:val="24"/>
        </w:rPr>
        <w:br/>
      </w:r>
      <w:r>
        <w:rPr>
          <w:rFonts w:ascii="Times New Roman"/>
          <w:sz w:val="24"/>
        </w:rPr>
        <w:tab/>
        <w:t>D) legal framework</w:t>
      </w:r>
      <w:r>
        <w:rPr>
          <w:rFonts w:ascii="Times New Roman"/>
          <w:sz w:val="24"/>
        </w:rPr>
        <w:br/>
      </w:r>
      <w:r>
        <w:rPr>
          <w:rFonts w:ascii="Times New Roman"/>
          <w:sz w:val="24"/>
        </w:rPr>
        <w:tab/>
        <w:t>E) judicial scheme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Understand</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Beth is a business professional in the communist country in which she lives. Which of the following statements is true about a communist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provides scope for the production of a large variety of goods and services.</w:t>
      </w:r>
      <w:r>
        <w:rPr>
          <w:rFonts w:ascii="Times New Roman"/>
          <w:sz w:val="24"/>
        </w:rPr>
        <w:tab/>
      </w:r>
      <w:r>
        <w:rPr>
          <w:rFonts w:ascii="Times New Roman"/>
          <w:sz w:val="24"/>
        </w:rPr>
        <w:br/>
      </w:r>
      <w:r>
        <w:rPr>
          <w:rFonts w:ascii="Times New Roman"/>
          <w:sz w:val="24"/>
        </w:rPr>
        <w:tab/>
        <w:t>B) It encourages the free market and competition.</w:t>
      </w:r>
      <w:r>
        <w:rPr>
          <w:rFonts w:ascii="Times New Roman"/>
          <w:sz w:val="24"/>
        </w:rPr>
        <w:br/>
      </w:r>
      <w:r>
        <w:rPr>
          <w:rFonts w:ascii="Times New Roman"/>
          <w:sz w:val="24"/>
        </w:rPr>
        <w:tab/>
        <w:t>C) It is characterized by the people (through the government) owning and operating most businesses.</w:t>
      </w:r>
      <w:r>
        <w:rPr>
          <w:rFonts w:ascii="Times New Roman"/>
          <w:sz w:val="24"/>
        </w:rPr>
        <w:br/>
      </w:r>
      <w:r>
        <w:rPr>
          <w:rFonts w:ascii="Times New Roman"/>
          <w:sz w:val="24"/>
        </w:rPr>
        <w:tab/>
        <w:t>D) It relies on supply and demand to make decisions about pricing and production of goods.</w:t>
      </w:r>
      <w:r>
        <w:rPr>
          <w:rFonts w:ascii="Times New Roman"/>
          <w:sz w:val="24"/>
        </w:rPr>
        <w:br/>
      </w:r>
      <w:r>
        <w:rPr>
          <w:rFonts w:ascii="Times New Roman"/>
          <w:sz w:val="24"/>
        </w:rPr>
        <w:tab/>
        <w:t>E) It encourages private ownership of the means of production.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AACSB : Knowledge Application</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Which of the following is considered a command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capitalism</w:t>
      </w:r>
      <w:r>
        <w:rPr>
          <w:rFonts w:ascii="Times New Roman"/>
          <w:sz w:val="24"/>
        </w:rPr>
        <w:tab/>
      </w:r>
      <w:r>
        <w:rPr>
          <w:rFonts w:ascii="Times New Roman"/>
          <w:sz w:val="24"/>
        </w:rPr>
        <w:br/>
      </w:r>
      <w:r>
        <w:rPr>
          <w:rFonts w:ascii="Times New Roman"/>
          <w:sz w:val="24"/>
        </w:rPr>
        <w:tab/>
        <w:t>B) libertarianism</w:t>
      </w:r>
      <w:r>
        <w:rPr>
          <w:rFonts w:ascii="Times New Roman"/>
          <w:sz w:val="24"/>
        </w:rPr>
        <w:br/>
      </w:r>
      <w:r>
        <w:rPr>
          <w:rFonts w:ascii="Times New Roman"/>
          <w:sz w:val="24"/>
        </w:rPr>
        <w:tab/>
        <w:t>C) private enterprise</w:t>
      </w:r>
      <w:r>
        <w:rPr>
          <w:rFonts w:ascii="Times New Roman"/>
          <w:sz w:val="24"/>
        </w:rPr>
        <w:br/>
      </w:r>
      <w:r>
        <w:rPr>
          <w:rFonts w:ascii="Times New Roman"/>
          <w:sz w:val="24"/>
        </w:rPr>
        <w:tab/>
        <w:t>D) communism</w:t>
      </w:r>
      <w:r>
        <w:rPr>
          <w:rFonts w:ascii="Times New Roman"/>
          <w:sz w:val="24"/>
        </w:rPr>
        <w:br/>
      </w:r>
      <w:r>
        <w:rPr>
          <w:rFonts w:ascii="Times New Roman"/>
          <w:sz w:val="24"/>
        </w:rPr>
        <w:tab/>
        <w:t>E) laissez-faire market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In practice, community economies have been marked by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critical shortages of consumer goods.</w:t>
      </w:r>
      <w:r>
        <w:rPr>
          <w:rFonts w:ascii="Times New Roman"/>
          <w:sz w:val="24"/>
        </w:rPr>
        <w:tab/>
      </w:r>
      <w:r>
        <w:rPr>
          <w:rFonts w:ascii="Times New Roman"/>
          <w:sz w:val="24"/>
        </w:rPr>
        <w:br/>
      </w:r>
      <w:r>
        <w:rPr>
          <w:rFonts w:ascii="Times New Roman"/>
          <w:sz w:val="24"/>
        </w:rPr>
        <w:tab/>
        <w:t>B) high standards of living.</w:t>
      </w:r>
      <w:r>
        <w:rPr>
          <w:rFonts w:ascii="Times New Roman"/>
          <w:sz w:val="24"/>
        </w:rPr>
        <w:br/>
      </w:r>
      <w:r>
        <w:rPr>
          <w:rFonts w:ascii="Times New Roman"/>
          <w:sz w:val="24"/>
        </w:rPr>
        <w:tab/>
        <w:t>C) low prices.</w:t>
      </w:r>
      <w:r>
        <w:rPr>
          <w:rFonts w:ascii="Times New Roman"/>
          <w:sz w:val="24"/>
        </w:rPr>
        <w:br/>
      </w:r>
      <w:r>
        <w:rPr>
          <w:rFonts w:ascii="Times New Roman"/>
          <w:sz w:val="24"/>
        </w:rPr>
        <w:tab/>
        <w:t>D) excessive freedom.</w:t>
      </w:r>
      <w:r>
        <w:rPr>
          <w:rFonts w:ascii="Times New Roman"/>
          <w:sz w:val="24"/>
        </w:rPr>
        <w:br/>
      </w:r>
      <w:r>
        <w:rPr>
          <w:rFonts w:ascii="Times New Roman"/>
          <w:sz w:val="24"/>
        </w:rPr>
        <w:tab/>
        <w:t>E) absence of corruption.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Understand</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Which of the following was the first communist country to make strong economic gains by adopting capitalist approaches to business?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39)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Singapore</w:t>
      </w:r>
      <w:r>
        <w:rPr>
          <w:rFonts w:ascii="Times New Roman"/>
          <w:sz w:val="24"/>
        </w:rPr>
        <w:tab/>
      </w:r>
      <w:r>
        <w:rPr>
          <w:rFonts w:ascii="Times New Roman"/>
          <w:sz w:val="24"/>
        </w:rPr>
        <w:br/>
      </w:r>
      <w:r>
        <w:rPr>
          <w:rFonts w:ascii="Times New Roman"/>
          <w:sz w:val="24"/>
        </w:rPr>
        <w:tab/>
        <w:t>B) India</w:t>
      </w:r>
      <w:r>
        <w:rPr>
          <w:rFonts w:ascii="Times New Roman"/>
          <w:sz w:val="24"/>
        </w:rPr>
        <w:br/>
      </w:r>
      <w:r>
        <w:rPr>
          <w:rFonts w:ascii="Times New Roman"/>
          <w:sz w:val="24"/>
        </w:rPr>
        <w:tab/>
        <w:t>C) Thailand</w:t>
      </w:r>
      <w:r>
        <w:rPr>
          <w:rFonts w:ascii="Times New Roman"/>
          <w:sz w:val="24"/>
        </w:rPr>
        <w:br/>
      </w:r>
      <w:r>
        <w:rPr>
          <w:rFonts w:ascii="Times New Roman"/>
          <w:sz w:val="24"/>
        </w:rPr>
        <w:tab/>
        <w:t>D) China</w:t>
      </w:r>
      <w:r>
        <w:rPr>
          <w:rFonts w:ascii="Times New Roman"/>
          <w:sz w:val="24"/>
        </w:rPr>
        <w:br/>
      </w:r>
      <w:r>
        <w:rPr>
          <w:rFonts w:ascii="Times New Roman"/>
          <w:sz w:val="24"/>
        </w:rPr>
        <w:tab/>
        <w:t>E) Japan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sz w:val="24"/>
        </w:rPr>
        <w:t>How are profits handled in communist systems?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Profits earned by small businesses may be reinvested in the business.</w:t>
      </w:r>
      <w:r>
        <w:rPr>
          <w:rFonts w:ascii="Times New Roman"/>
          <w:sz w:val="24"/>
        </w:rPr>
        <w:tab/>
      </w:r>
      <w:r>
        <w:rPr>
          <w:rFonts w:ascii="Times New Roman"/>
          <w:sz w:val="24"/>
        </w:rPr>
        <w:br/>
      </w:r>
      <w:r>
        <w:rPr>
          <w:rFonts w:ascii="Times New Roman"/>
          <w:sz w:val="24"/>
        </w:rPr>
        <w:tab/>
        <w:t>B) Individuals are free to keep profits after paying taxes.</w:t>
      </w:r>
      <w:r>
        <w:rPr>
          <w:rFonts w:ascii="Times New Roman"/>
          <w:sz w:val="24"/>
        </w:rPr>
        <w:br/>
      </w:r>
      <w:r>
        <w:rPr>
          <w:rFonts w:ascii="Times New Roman"/>
          <w:sz w:val="24"/>
        </w:rPr>
        <w:tab/>
        <w:t>C) Businesses are free to keep profits after paying taxes.</w:t>
      </w:r>
      <w:r>
        <w:rPr>
          <w:rFonts w:ascii="Times New Roman"/>
          <w:sz w:val="24"/>
        </w:rPr>
        <w:br/>
      </w:r>
      <w:r>
        <w:rPr>
          <w:rFonts w:ascii="Times New Roman"/>
          <w:sz w:val="24"/>
        </w:rPr>
        <w:tab/>
        <w:t>D) Excess income goes to the government.</w:t>
      </w:r>
      <w:r>
        <w:rPr>
          <w:rFonts w:ascii="Times New Roman"/>
          <w:sz w:val="24"/>
        </w:rPr>
        <w:br/>
      </w:r>
      <w:r>
        <w:rPr>
          <w:rFonts w:ascii="Times New Roman"/>
          <w:sz w:val="24"/>
        </w:rPr>
        <w:tab/>
        <w:t>E) Only profits from government-owned industries go to the government.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Which of the following is MOST true of product availability in a communist system?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Consumers have a limited choice of goods and services.</w:t>
      </w:r>
      <w:r>
        <w:rPr>
          <w:rFonts w:ascii="Times New Roman"/>
          <w:sz w:val="24"/>
        </w:rPr>
        <w:tab/>
      </w:r>
      <w:r>
        <w:rPr>
          <w:rFonts w:ascii="Times New Roman"/>
          <w:sz w:val="24"/>
        </w:rPr>
        <w:br/>
      </w:r>
      <w:r>
        <w:rPr>
          <w:rFonts w:ascii="Times New Roman"/>
          <w:sz w:val="24"/>
        </w:rPr>
        <w:tab/>
        <w:t>B) Consumers have a limited choice of services.</w:t>
      </w:r>
      <w:r>
        <w:rPr>
          <w:rFonts w:ascii="Times New Roman"/>
          <w:sz w:val="24"/>
        </w:rPr>
        <w:br/>
      </w:r>
      <w:r>
        <w:rPr>
          <w:rFonts w:ascii="Times New Roman"/>
          <w:sz w:val="24"/>
        </w:rPr>
        <w:tab/>
        <w:t>C) Choice varies but prices are usually low.</w:t>
      </w:r>
      <w:r>
        <w:rPr>
          <w:rFonts w:ascii="Times New Roman"/>
          <w:sz w:val="24"/>
        </w:rPr>
        <w:br/>
      </w:r>
      <w:r>
        <w:rPr>
          <w:rFonts w:ascii="Times New Roman"/>
          <w:sz w:val="24"/>
        </w:rPr>
        <w:tab/>
        <w:t>D) Consumers have a wide choice of goods.</w:t>
      </w:r>
      <w:r>
        <w:rPr>
          <w:rFonts w:ascii="Times New Roman"/>
          <w:sz w:val="24"/>
        </w:rPr>
        <w:br/>
      </w:r>
      <w:r>
        <w:rPr>
          <w:rFonts w:ascii="Times New Roman"/>
          <w:sz w:val="24"/>
        </w:rPr>
        <w:tab/>
        <w:t>E) Consumers have a wide choice of services.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In which of the following economic systems do most people work for government-owned industries or farms?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capitalist</w:t>
      </w:r>
      <w:r>
        <w:rPr>
          <w:rFonts w:ascii="Times New Roman"/>
          <w:sz w:val="24"/>
        </w:rPr>
        <w:tab/>
      </w:r>
      <w:r>
        <w:rPr>
          <w:rFonts w:ascii="Times New Roman"/>
          <w:sz w:val="24"/>
        </w:rPr>
        <w:br/>
      </w:r>
      <w:r>
        <w:rPr>
          <w:rFonts w:ascii="Times New Roman"/>
          <w:sz w:val="24"/>
        </w:rPr>
        <w:tab/>
        <w:t>B) communist</w:t>
      </w:r>
      <w:r>
        <w:rPr>
          <w:rFonts w:ascii="Times New Roman"/>
          <w:sz w:val="24"/>
        </w:rPr>
        <w:br/>
      </w:r>
      <w:r>
        <w:rPr>
          <w:rFonts w:ascii="Times New Roman"/>
          <w:sz w:val="24"/>
        </w:rPr>
        <w:tab/>
        <w:t>C) socialist</w:t>
      </w:r>
      <w:r>
        <w:rPr>
          <w:rFonts w:ascii="Times New Roman"/>
          <w:sz w:val="24"/>
        </w:rPr>
        <w:br/>
      </w:r>
      <w:r>
        <w:rPr>
          <w:rFonts w:ascii="Times New Roman"/>
          <w:sz w:val="24"/>
        </w:rPr>
        <w:tab/>
        <w:t>D) libertarian</w:t>
      </w:r>
      <w:r>
        <w:rPr>
          <w:rFonts w:ascii="Times New Roman"/>
          <w:sz w:val="24"/>
        </w:rPr>
        <w:br/>
      </w:r>
      <w:r>
        <w:rPr>
          <w:rFonts w:ascii="Times New Roman"/>
          <w:sz w:val="24"/>
        </w:rPr>
        <w:tab/>
        <w:t>E) neo-realist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In a socialist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government owns all businesses, large and small.</w:t>
      </w:r>
      <w:r>
        <w:rPr>
          <w:rFonts w:ascii="Times New Roman"/>
          <w:sz w:val="24"/>
        </w:rPr>
        <w:tab/>
      </w:r>
      <w:r>
        <w:rPr>
          <w:rFonts w:ascii="Times New Roman"/>
          <w:sz w:val="24"/>
        </w:rPr>
        <w:br/>
      </w:r>
      <w:r>
        <w:rPr>
          <w:rFonts w:ascii="Times New Roman"/>
          <w:sz w:val="24"/>
        </w:rPr>
        <w:tab/>
        <w:t>B) everyone works for government organizations.</w:t>
      </w:r>
      <w:r>
        <w:rPr>
          <w:rFonts w:ascii="Times New Roman"/>
          <w:sz w:val="24"/>
        </w:rPr>
        <w:br/>
      </w:r>
      <w:r>
        <w:rPr>
          <w:rFonts w:ascii="Times New Roman"/>
          <w:sz w:val="24"/>
        </w:rPr>
        <w:tab/>
        <w:t>C) competition is restricted in major industries.</w:t>
      </w:r>
      <w:r>
        <w:rPr>
          <w:rFonts w:ascii="Times New Roman"/>
          <w:sz w:val="24"/>
        </w:rPr>
        <w:br/>
      </w:r>
      <w:r>
        <w:rPr>
          <w:rFonts w:ascii="Times New Roman"/>
          <w:sz w:val="24"/>
        </w:rPr>
        <w:tab/>
        <w:t>D) consumers have a wide choice of goods and services.</w:t>
      </w:r>
      <w:r>
        <w:rPr>
          <w:rFonts w:ascii="Times New Roman"/>
          <w:sz w:val="24"/>
        </w:rPr>
        <w:br/>
      </w:r>
      <w:r>
        <w:rPr>
          <w:rFonts w:ascii="Times New Roman"/>
          <w:sz w:val="24"/>
        </w:rPr>
        <w:tab/>
        <w:t>E) demand and supply have no role to play in the pricing of products and services.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Sofia lives in a country with an economic system in which the government owns and operates basic industries. What type of economic system is this?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collectivism</w:t>
      </w:r>
      <w:r>
        <w:rPr>
          <w:rFonts w:ascii="Times New Roman"/>
          <w:sz w:val="24"/>
        </w:rPr>
        <w:tab/>
      </w:r>
      <w:r>
        <w:rPr>
          <w:rFonts w:ascii="Times New Roman"/>
          <w:sz w:val="24"/>
        </w:rPr>
        <w:br/>
      </w:r>
      <w:r>
        <w:rPr>
          <w:rFonts w:ascii="Times New Roman"/>
          <w:sz w:val="24"/>
        </w:rPr>
        <w:tab/>
        <w:t>B) capitalism</w:t>
      </w:r>
      <w:r>
        <w:rPr>
          <w:rFonts w:ascii="Times New Roman"/>
          <w:sz w:val="24"/>
        </w:rPr>
        <w:br/>
      </w:r>
      <w:r>
        <w:rPr>
          <w:rFonts w:ascii="Times New Roman"/>
          <w:sz w:val="24"/>
        </w:rPr>
        <w:tab/>
        <w:t>C) socialism</w:t>
      </w:r>
      <w:r>
        <w:rPr>
          <w:rFonts w:ascii="Times New Roman"/>
          <w:sz w:val="24"/>
        </w:rPr>
        <w:br/>
      </w:r>
      <w:r>
        <w:rPr>
          <w:rFonts w:ascii="Times New Roman"/>
          <w:sz w:val="24"/>
        </w:rPr>
        <w:tab/>
        <w:t>D) egalitarianism</w:t>
      </w:r>
      <w:r>
        <w:rPr>
          <w:rFonts w:ascii="Times New Roman"/>
          <w:sz w:val="24"/>
        </w:rPr>
        <w:br/>
      </w:r>
      <w:r>
        <w:rPr>
          <w:rFonts w:ascii="Times New Roman"/>
          <w:sz w:val="24"/>
        </w:rPr>
        <w:tab/>
        <w:t>E) utilitarianism</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Which of the following is a true statement about a socialist system of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Individuals own and operate the majority of businesses that provide goods and services.</w:t>
      </w:r>
      <w:r>
        <w:rPr>
          <w:rFonts w:ascii="Times New Roman"/>
          <w:sz w:val="24"/>
        </w:rPr>
        <w:tab/>
      </w:r>
      <w:r>
        <w:rPr>
          <w:rFonts w:ascii="Times New Roman"/>
          <w:sz w:val="24"/>
        </w:rPr>
        <w:br/>
      </w:r>
      <w:r>
        <w:rPr>
          <w:rFonts w:ascii="Times New Roman"/>
          <w:sz w:val="24"/>
        </w:rPr>
        <w:tab/>
        <w:t>B) Competition, supply, and demand determine which goods and services are produced and how they are produced.</w:t>
      </w:r>
      <w:r>
        <w:rPr>
          <w:rFonts w:ascii="Times New Roman"/>
          <w:sz w:val="24"/>
        </w:rPr>
        <w:br/>
      </w:r>
      <w:r>
        <w:rPr>
          <w:rFonts w:ascii="Times New Roman"/>
          <w:sz w:val="24"/>
        </w:rPr>
        <w:tab/>
        <w:t>C) All economic decisions are made without government intervention.</w:t>
      </w:r>
      <w:r>
        <w:rPr>
          <w:rFonts w:ascii="Times New Roman"/>
          <w:sz w:val="24"/>
        </w:rPr>
        <w:br/>
      </w:r>
      <w:r>
        <w:rPr>
          <w:rFonts w:ascii="Times New Roman"/>
          <w:sz w:val="24"/>
        </w:rPr>
        <w:tab/>
        <w:t>D) Consumers have a wide choice of goods and services.</w:t>
      </w:r>
      <w:r>
        <w:rPr>
          <w:rFonts w:ascii="Times New Roman"/>
          <w:sz w:val="24"/>
        </w:rPr>
        <w:br/>
      </w:r>
      <w:r>
        <w:rPr>
          <w:rFonts w:ascii="Times New Roman"/>
          <w:sz w:val="24"/>
        </w:rPr>
        <w:tab/>
        <w:t>E) Central planning determines what basic goods and services are produced.</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In the country Freedonia, income and social services are distributed equally among its citizens. However, they must pay high taxes, and they experience high levels of unemployment. Freedonia is an example of a(n) _________ nation.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communist</w:t>
      </w:r>
      <w:r>
        <w:rPr>
          <w:rFonts w:ascii="Times New Roman"/>
          <w:sz w:val="24"/>
        </w:rPr>
        <w:tab/>
      </w:r>
      <w:r>
        <w:rPr>
          <w:rFonts w:ascii="Times New Roman"/>
          <w:sz w:val="24"/>
        </w:rPr>
        <w:br/>
      </w:r>
      <w:r>
        <w:rPr>
          <w:rFonts w:ascii="Times New Roman"/>
          <w:sz w:val="24"/>
        </w:rPr>
        <w:tab/>
        <w:t>B) socialist</w:t>
      </w:r>
      <w:r>
        <w:rPr>
          <w:rFonts w:ascii="Times New Roman"/>
          <w:sz w:val="24"/>
        </w:rPr>
        <w:br/>
      </w:r>
      <w:r>
        <w:rPr>
          <w:rFonts w:ascii="Times New Roman"/>
          <w:sz w:val="24"/>
        </w:rPr>
        <w:tab/>
        <w:t>C) capitalist</w:t>
      </w:r>
      <w:r>
        <w:rPr>
          <w:rFonts w:ascii="Times New Roman"/>
          <w:sz w:val="24"/>
        </w:rPr>
        <w:br/>
      </w:r>
      <w:r>
        <w:rPr>
          <w:rFonts w:ascii="Times New Roman"/>
          <w:sz w:val="24"/>
        </w:rPr>
        <w:tab/>
        <w:t>D) supply and demand</w:t>
      </w:r>
      <w:r>
        <w:rPr>
          <w:rFonts w:ascii="Times New Roman"/>
          <w:sz w:val="24"/>
        </w:rPr>
        <w:br/>
      </w:r>
      <w:r>
        <w:rPr>
          <w:rFonts w:ascii="Times New Roman"/>
          <w:sz w:val="24"/>
        </w:rPr>
        <w:tab/>
        <w:t>E) entrepreneurial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3 Hard</w:t>
      </w:r>
      <w:r>
        <w:rPr>
          <w:rFonts w:ascii="Times New Roman"/>
          <w:sz w:val="20"/>
        </w:rPr>
        <w:br/>
        <w:t>AACSB : Knowledge Application</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In a free-market system,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economic decisions are made without government intervention.</w:t>
      </w:r>
      <w:r>
        <w:rPr>
          <w:rFonts w:ascii="Times New Roman"/>
          <w:sz w:val="24"/>
        </w:rPr>
        <w:tab/>
      </w:r>
      <w:r>
        <w:rPr>
          <w:rFonts w:ascii="Times New Roman"/>
          <w:sz w:val="24"/>
        </w:rPr>
        <w:br/>
      </w:r>
      <w:r>
        <w:rPr>
          <w:rFonts w:ascii="Times New Roman"/>
          <w:sz w:val="24"/>
        </w:rPr>
        <w:tab/>
        <w:t>B) laissez-faire capitalism is absent.</w:t>
      </w:r>
      <w:r>
        <w:rPr>
          <w:rFonts w:ascii="Times New Roman"/>
          <w:sz w:val="24"/>
        </w:rPr>
        <w:br/>
      </w:r>
      <w:r>
        <w:rPr>
          <w:rFonts w:ascii="Times New Roman"/>
          <w:sz w:val="24"/>
        </w:rPr>
        <w:tab/>
        <w:t>C) government regulates business.</w:t>
      </w:r>
      <w:r>
        <w:rPr>
          <w:rFonts w:ascii="Times New Roman"/>
          <w:sz w:val="24"/>
        </w:rPr>
        <w:br/>
      </w:r>
      <w:r>
        <w:rPr>
          <w:rFonts w:ascii="Times New Roman"/>
          <w:sz w:val="24"/>
        </w:rPr>
        <w:tab/>
        <w:t>D) modified capitalism is the norm.</w:t>
      </w:r>
      <w:r>
        <w:rPr>
          <w:rFonts w:ascii="Times New Roman"/>
          <w:sz w:val="24"/>
        </w:rPr>
        <w:br/>
      </w:r>
      <w:r>
        <w:rPr>
          <w:rFonts w:ascii="Times New Roman"/>
          <w:sz w:val="24"/>
        </w:rPr>
        <w:tab/>
      </w:r>
      <w:r>
        <w:rPr>
          <w:rFonts w:ascii="Times New Roman"/>
          <w:color w:val="000000"/>
          <w:sz w:val="24"/>
        </w:rPr>
        <w:t>E) central government planning determines what goods and services satisfy citizens</w:t>
      </w:r>
      <w:r>
        <w:rPr>
          <w:rFonts w:ascii="Times New Roman"/>
          <w:color w:val="000000"/>
          <w:sz w:val="24"/>
        </w:rPr>
        <w:t>’</w:t>
      </w:r>
      <w:r>
        <w:rPr>
          <w:rFonts w:ascii="Times New Roman"/>
          <w:color w:val="000000"/>
          <w:sz w:val="24"/>
        </w:rPr>
        <w:t xml:space="preserve"> needs.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In a capitalist economic system,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majority of people possess government jobs.</w:t>
      </w:r>
      <w:r>
        <w:rPr>
          <w:rFonts w:ascii="Times New Roman"/>
          <w:sz w:val="24"/>
        </w:rPr>
        <w:tab/>
      </w:r>
      <w:r>
        <w:rPr>
          <w:rFonts w:ascii="Times New Roman"/>
          <w:sz w:val="24"/>
        </w:rPr>
        <w:br/>
      </w:r>
      <w:r>
        <w:rPr>
          <w:rFonts w:ascii="Times New Roman"/>
          <w:sz w:val="24"/>
        </w:rPr>
        <w:tab/>
        <w:t>B) prices of goods and services are determined by supply and demand.</w:t>
      </w:r>
      <w:r>
        <w:rPr>
          <w:rFonts w:ascii="Times New Roman"/>
          <w:sz w:val="24"/>
        </w:rPr>
        <w:br/>
      </w:r>
      <w:r>
        <w:rPr>
          <w:rFonts w:ascii="Times New Roman"/>
          <w:sz w:val="24"/>
        </w:rPr>
        <w:tab/>
        <w:t>C) the government owns and operates all businesses.</w:t>
      </w:r>
      <w:r>
        <w:rPr>
          <w:rFonts w:ascii="Times New Roman"/>
          <w:sz w:val="24"/>
        </w:rPr>
        <w:br/>
      </w:r>
      <w:r>
        <w:rPr>
          <w:rFonts w:ascii="Times New Roman"/>
          <w:sz w:val="24"/>
        </w:rPr>
        <w:tab/>
        <w:t>D) there is little scope for competition.</w:t>
      </w:r>
      <w:r>
        <w:rPr>
          <w:rFonts w:ascii="Times New Roman"/>
          <w:sz w:val="24"/>
        </w:rPr>
        <w:br/>
      </w:r>
      <w:r>
        <w:rPr>
          <w:rFonts w:ascii="Times New Roman"/>
          <w:sz w:val="24"/>
        </w:rPr>
        <w:tab/>
        <w:t>E) consumers have a limited choice of goods and services.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________ is often called the father of capitalism.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49)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Karl Marx</w:t>
      </w:r>
      <w:r>
        <w:rPr>
          <w:rFonts w:ascii="Times New Roman"/>
          <w:sz w:val="24"/>
        </w:rPr>
        <w:tab/>
      </w:r>
      <w:r>
        <w:rPr>
          <w:rFonts w:ascii="Times New Roman"/>
          <w:sz w:val="24"/>
        </w:rPr>
        <w:br/>
      </w:r>
      <w:r>
        <w:rPr>
          <w:rFonts w:ascii="Times New Roman"/>
          <w:sz w:val="24"/>
        </w:rPr>
        <w:tab/>
        <w:t>B) Milton Friedman</w:t>
      </w:r>
      <w:r>
        <w:rPr>
          <w:rFonts w:ascii="Times New Roman"/>
          <w:sz w:val="24"/>
        </w:rPr>
        <w:br/>
      </w:r>
      <w:r>
        <w:rPr>
          <w:rFonts w:ascii="Times New Roman"/>
          <w:sz w:val="24"/>
        </w:rPr>
        <w:tab/>
        <w:t>C) Benjamin Franklin</w:t>
      </w:r>
      <w:r>
        <w:rPr>
          <w:rFonts w:ascii="Times New Roman"/>
          <w:sz w:val="24"/>
        </w:rPr>
        <w:br/>
      </w:r>
      <w:r>
        <w:rPr>
          <w:rFonts w:ascii="Times New Roman"/>
          <w:sz w:val="24"/>
        </w:rPr>
        <w:tab/>
        <w:t>D) John Maynard Keynes</w:t>
      </w:r>
      <w:r>
        <w:rPr>
          <w:rFonts w:ascii="Times New Roman"/>
          <w:sz w:val="24"/>
        </w:rPr>
        <w:br/>
      </w:r>
      <w:r>
        <w:rPr>
          <w:rFonts w:ascii="Times New Roman"/>
          <w:sz w:val="24"/>
        </w:rPr>
        <w:tab/>
        <w:t>E) Adam Smith</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How does modified capitalism differ from pure capitalism?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government intervenes and regulates all business.</w:t>
      </w:r>
      <w:r>
        <w:rPr>
          <w:rFonts w:ascii="Times New Roman"/>
          <w:sz w:val="24"/>
        </w:rPr>
        <w:tab/>
      </w:r>
      <w:r>
        <w:rPr>
          <w:rFonts w:ascii="Times New Roman"/>
          <w:sz w:val="24"/>
        </w:rPr>
        <w:br/>
      </w:r>
      <w:r>
        <w:rPr>
          <w:rFonts w:ascii="Times New Roman"/>
          <w:sz w:val="24"/>
        </w:rPr>
        <w:tab/>
      </w:r>
      <w:r>
        <w:rPr>
          <w:rFonts w:ascii="Times New Roman"/>
          <w:color w:val="000000"/>
          <w:sz w:val="24"/>
        </w:rPr>
        <w:t>B) The government doesn</w:t>
      </w:r>
      <w:r>
        <w:rPr>
          <w:rFonts w:ascii="Times New Roman"/>
          <w:color w:val="000000"/>
          <w:sz w:val="24"/>
        </w:rPr>
        <w:t>’</w:t>
      </w:r>
      <w:r>
        <w:rPr>
          <w:rFonts w:ascii="Times New Roman"/>
          <w:color w:val="000000"/>
          <w:sz w:val="24"/>
        </w:rPr>
        <w:t>t intervene or regulate business at all.</w:t>
      </w:r>
      <w:r>
        <w:rPr>
          <w:rFonts w:ascii="Times New Roman"/>
          <w:sz w:val="24"/>
        </w:rPr>
        <w:br/>
      </w:r>
      <w:r>
        <w:rPr>
          <w:rFonts w:ascii="Times New Roman"/>
          <w:sz w:val="24"/>
        </w:rPr>
        <w:tab/>
        <w:t>C) The government intervenes and regulates business to some extent.</w:t>
      </w:r>
      <w:r>
        <w:rPr>
          <w:rFonts w:ascii="Times New Roman"/>
          <w:sz w:val="24"/>
        </w:rPr>
        <w:br/>
      </w:r>
      <w:r>
        <w:rPr>
          <w:rFonts w:ascii="Times New Roman"/>
          <w:sz w:val="24"/>
        </w:rPr>
        <w:tab/>
        <w:t>D) The government intervenes and regulates basic industries only.</w:t>
      </w:r>
      <w:r>
        <w:rPr>
          <w:rFonts w:ascii="Times New Roman"/>
          <w:sz w:val="24"/>
        </w:rPr>
        <w:br/>
      </w:r>
      <w:r>
        <w:rPr>
          <w:rFonts w:ascii="Times New Roman"/>
          <w:sz w:val="24"/>
        </w:rPr>
        <w:tab/>
        <w:t>E) The government relies on individuals to regulate all aspects of business, including passing laws.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During an economic recession, The United Provinces of Utopia government provided loans and took ownership positions the country</w:t>
      </w:r>
      <w:r>
        <w:rPr>
          <w:rFonts w:ascii="Times New Roman"/>
          <w:color w:val="000000"/>
          <w:sz w:val="24"/>
        </w:rPr>
        <w:t>’</w:t>
      </w:r>
      <w:r>
        <w:rPr>
          <w:rFonts w:ascii="Times New Roman"/>
          <w:color w:val="000000"/>
          <w:sz w:val="24"/>
        </w:rPr>
        <w:t>s primary financial institution, Bank Co. What economic system does this exemplify?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modified capitalism</w:t>
      </w:r>
      <w:r>
        <w:rPr>
          <w:rFonts w:ascii="Times New Roman"/>
          <w:sz w:val="24"/>
        </w:rPr>
        <w:tab/>
      </w:r>
      <w:r>
        <w:rPr>
          <w:rFonts w:ascii="Times New Roman"/>
          <w:sz w:val="24"/>
        </w:rPr>
        <w:br/>
      </w:r>
      <w:r>
        <w:rPr>
          <w:rFonts w:ascii="Times New Roman"/>
          <w:sz w:val="24"/>
        </w:rPr>
        <w:tab/>
        <w:t>B) pure capitalism</w:t>
      </w:r>
      <w:r>
        <w:rPr>
          <w:rFonts w:ascii="Times New Roman"/>
          <w:sz w:val="24"/>
        </w:rPr>
        <w:br/>
      </w:r>
      <w:r>
        <w:rPr>
          <w:rFonts w:ascii="Times New Roman"/>
          <w:sz w:val="24"/>
        </w:rPr>
        <w:tab/>
        <w:t>C) laissez-faire capitalism</w:t>
      </w:r>
      <w:r>
        <w:rPr>
          <w:rFonts w:ascii="Times New Roman"/>
          <w:sz w:val="24"/>
        </w:rPr>
        <w:br/>
      </w:r>
      <w:r>
        <w:rPr>
          <w:rFonts w:ascii="Times New Roman"/>
          <w:sz w:val="24"/>
        </w:rPr>
        <w:tab/>
        <w:t>D) communism</w:t>
      </w:r>
      <w:r>
        <w:rPr>
          <w:rFonts w:ascii="Times New Roman"/>
          <w:sz w:val="24"/>
        </w:rPr>
        <w:br/>
      </w:r>
      <w:r>
        <w:rPr>
          <w:rFonts w:ascii="Times New Roman"/>
          <w:sz w:val="24"/>
        </w:rPr>
        <w:tab/>
        <w:t>E) socialism</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AACSB : Reflective Thinking</w:t>
      </w:r>
      <w:r>
        <w:rPr>
          <w:rFonts w:ascii="Times New Roman"/>
          <w:sz w:val="20"/>
        </w:rPr>
        <w:br/>
        <w:t>Difficulty : 3 Hard</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Egalitarianism refers to the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exemption of taxes for successful businesses.</w:t>
      </w:r>
      <w:r>
        <w:rPr>
          <w:rFonts w:ascii="Times New Roman"/>
          <w:sz w:val="24"/>
        </w:rPr>
        <w:tab/>
      </w:r>
      <w:r>
        <w:rPr>
          <w:rFonts w:ascii="Times New Roman"/>
          <w:sz w:val="24"/>
        </w:rPr>
        <w:br/>
      </w:r>
      <w:r>
        <w:rPr>
          <w:rFonts w:ascii="Times New Roman"/>
          <w:sz w:val="24"/>
        </w:rPr>
        <w:tab/>
        <w:t>B) restrictions on taking up non-government jobs.</w:t>
      </w:r>
      <w:r>
        <w:rPr>
          <w:rFonts w:ascii="Times New Roman"/>
          <w:sz w:val="24"/>
        </w:rPr>
        <w:br/>
      </w:r>
      <w:r>
        <w:rPr>
          <w:rFonts w:ascii="Times New Roman"/>
          <w:sz w:val="24"/>
        </w:rPr>
        <w:tab/>
        <w:t>C) equal distribution of income and social services.</w:t>
      </w:r>
      <w:r>
        <w:rPr>
          <w:rFonts w:ascii="Times New Roman"/>
          <w:sz w:val="24"/>
        </w:rPr>
        <w:br/>
      </w:r>
      <w:r>
        <w:rPr>
          <w:rFonts w:ascii="Times New Roman"/>
          <w:sz w:val="24"/>
        </w:rPr>
        <w:tab/>
        <w:t>D) concept of the rich getting richer and the poor getting poorer.</w:t>
      </w:r>
      <w:r>
        <w:rPr>
          <w:rFonts w:ascii="Times New Roman"/>
          <w:sz w:val="24"/>
        </w:rPr>
        <w:br/>
      </w:r>
      <w:r>
        <w:rPr>
          <w:rFonts w:ascii="Times New Roman"/>
          <w:sz w:val="24"/>
        </w:rPr>
        <w:tab/>
        <w:t>E) restriction of competition in small businesses by government regulations.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The United States, Canada, Japan, and Australia are examples of economic systems based 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capitalism.</w:t>
      </w:r>
      <w:r>
        <w:rPr>
          <w:rFonts w:ascii="Times New Roman"/>
          <w:sz w:val="24"/>
        </w:rPr>
        <w:tab/>
      </w:r>
      <w:r>
        <w:rPr>
          <w:rFonts w:ascii="Times New Roman"/>
          <w:sz w:val="24"/>
        </w:rPr>
        <w:br/>
      </w:r>
      <w:r>
        <w:rPr>
          <w:rFonts w:ascii="Times New Roman"/>
          <w:sz w:val="24"/>
        </w:rPr>
        <w:tab/>
        <w:t>B) egalitarianism.</w:t>
      </w:r>
      <w:r>
        <w:rPr>
          <w:rFonts w:ascii="Times New Roman"/>
          <w:sz w:val="24"/>
        </w:rPr>
        <w:br/>
      </w:r>
      <w:r>
        <w:rPr>
          <w:rFonts w:ascii="Times New Roman"/>
          <w:sz w:val="24"/>
        </w:rPr>
        <w:tab/>
        <w:t>C) Marxism.</w:t>
      </w:r>
      <w:r>
        <w:rPr>
          <w:rFonts w:ascii="Times New Roman"/>
          <w:sz w:val="24"/>
        </w:rPr>
        <w:br/>
      </w:r>
      <w:r>
        <w:rPr>
          <w:rFonts w:ascii="Times New Roman"/>
          <w:sz w:val="24"/>
        </w:rPr>
        <w:tab/>
        <w:t>D) communism.</w:t>
      </w:r>
      <w:r>
        <w:rPr>
          <w:rFonts w:ascii="Times New Roman"/>
          <w:sz w:val="24"/>
        </w:rPr>
        <w:br/>
      </w:r>
      <w:r>
        <w:rPr>
          <w:rFonts w:ascii="Times New Roman"/>
          <w:sz w:val="24"/>
        </w:rPr>
        <w:tab/>
        <w:t>E) socialism.</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All of the following are examples of mixed economies</w:t>
      </w:r>
      <w:r>
        <w:rPr>
          <w:rFonts w:ascii="Times New Roman"/>
          <w:i/>
          <w:color w:val="000000"/>
          <w:sz w:val="24"/>
        </w:rPr>
        <w:t>except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 socialist France, the French government owns the postal service industry.</w:t>
      </w:r>
      <w:r>
        <w:rPr>
          <w:rFonts w:ascii="Times New Roman"/>
          <w:sz w:val="24"/>
        </w:rPr>
        <w:tab/>
      </w:r>
      <w:r>
        <w:rPr>
          <w:rFonts w:ascii="Times New Roman"/>
          <w:sz w:val="24"/>
        </w:rPr>
        <w:br/>
      </w:r>
      <w:r>
        <w:rPr>
          <w:rFonts w:ascii="Times New Roman"/>
          <w:sz w:val="24"/>
        </w:rPr>
        <w:tab/>
        <w:t>B) in socialist Sweden, most businesses are owned and operated by private individuals.</w:t>
      </w:r>
      <w:r>
        <w:rPr>
          <w:rFonts w:ascii="Times New Roman"/>
          <w:sz w:val="24"/>
        </w:rPr>
        <w:br/>
      </w:r>
      <w:r>
        <w:rPr>
          <w:rFonts w:ascii="Times New Roman"/>
          <w:sz w:val="24"/>
        </w:rPr>
        <w:tab/>
        <w:t>C) in capitalist United States, an independent federal agency operates the postal service.</w:t>
      </w:r>
      <w:r>
        <w:rPr>
          <w:rFonts w:ascii="Times New Roman"/>
          <w:sz w:val="24"/>
        </w:rPr>
        <w:br/>
      </w:r>
      <w:r>
        <w:rPr>
          <w:rFonts w:ascii="Times New Roman"/>
          <w:sz w:val="24"/>
        </w:rPr>
        <w:tab/>
        <w:t>D) in once-communist Russia, private ownership of businesses has been implemented.</w:t>
      </w:r>
      <w:r>
        <w:rPr>
          <w:rFonts w:ascii="Times New Roman"/>
          <w:sz w:val="24"/>
        </w:rPr>
        <w:br/>
      </w:r>
      <w:r>
        <w:rPr>
          <w:rFonts w:ascii="Times New Roman"/>
          <w:sz w:val="24"/>
        </w:rPr>
        <w:tab/>
        <w:t>E) in communist China, state capitalism is used to advance the economy.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Andy is a business professional in a country that promotes the individual right to own property, earn profits, make decisions about business operations, and choose productivity systems. This country</w:t>
      </w:r>
      <w:r>
        <w:rPr>
          <w:rFonts w:ascii="Times New Roman"/>
          <w:color w:val="000000"/>
          <w:sz w:val="24"/>
        </w:rPr>
        <w:t>’</w:t>
      </w:r>
      <w:r>
        <w:rPr>
          <w:rFonts w:ascii="Times New Roman"/>
          <w:color w:val="000000"/>
          <w:sz w:val="24"/>
        </w:rPr>
        <w:t>s economy is based 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mixed economies.</w:t>
      </w:r>
      <w:r>
        <w:rPr>
          <w:rFonts w:ascii="Times New Roman"/>
          <w:sz w:val="24"/>
        </w:rPr>
        <w:tab/>
      </w:r>
      <w:r>
        <w:rPr>
          <w:rFonts w:ascii="Times New Roman"/>
          <w:sz w:val="24"/>
        </w:rPr>
        <w:br/>
      </w:r>
      <w:r>
        <w:rPr>
          <w:rFonts w:ascii="Times New Roman"/>
          <w:sz w:val="24"/>
        </w:rPr>
        <w:tab/>
        <w:t>B) the free market.</w:t>
      </w:r>
      <w:r>
        <w:rPr>
          <w:rFonts w:ascii="Times New Roman"/>
          <w:sz w:val="24"/>
        </w:rPr>
        <w:br/>
      </w:r>
      <w:r>
        <w:rPr>
          <w:rFonts w:ascii="Times New Roman"/>
          <w:sz w:val="24"/>
        </w:rPr>
        <w:tab/>
        <w:t>C) communism.</w:t>
      </w:r>
      <w:r>
        <w:rPr>
          <w:rFonts w:ascii="Times New Roman"/>
          <w:sz w:val="24"/>
        </w:rPr>
        <w:br/>
      </w:r>
      <w:r>
        <w:rPr>
          <w:rFonts w:ascii="Times New Roman"/>
          <w:sz w:val="24"/>
        </w:rPr>
        <w:tab/>
        <w:t>D) free enterprise.</w:t>
      </w:r>
      <w:r>
        <w:rPr>
          <w:rFonts w:ascii="Times New Roman"/>
          <w:sz w:val="24"/>
        </w:rPr>
        <w:br/>
      </w:r>
      <w:r>
        <w:rPr>
          <w:rFonts w:ascii="Times New Roman"/>
          <w:sz w:val="24"/>
        </w:rPr>
        <w:tab/>
        <w:t>E) socialism.</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3 Hard</w:t>
      </w:r>
      <w:r>
        <w:rPr>
          <w:rFonts w:ascii="Times New Roman"/>
          <w:sz w:val="20"/>
        </w:rPr>
        <w:br/>
        <w:t>AACSB : Knowledge Application</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________ relates to the number of goods and services that consumers are willing to buy at different prices at a specific time.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Demand</w:t>
      </w:r>
      <w:r>
        <w:rPr>
          <w:rFonts w:ascii="Times New Roman"/>
          <w:sz w:val="24"/>
        </w:rPr>
        <w:tab/>
      </w:r>
      <w:r>
        <w:rPr>
          <w:rFonts w:ascii="Times New Roman"/>
          <w:sz w:val="24"/>
        </w:rPr>
        <w:br/>
      </w:r>
      <w:r>
        <w:rPr>
          <w:rFonts w:ascii="Times New Roman"/>
          <w:sz w:val="24"/>
        </w:rPr>
        <w:tab/>
        <w:t>B) Supply</w:t>
      </w:r>
      <w:r>
        <w:rPr>
          <w:rFonts w:ascii="Times New Roman"/>
          <w:sz w:val="24"/>
        </w:rPr>
        <w:br/>
      </w:r>
      <w:r>
        <w:rPr>
          <w:rFonts w:ascii="Times New Roman"/>
          <w:sz w:val="24"/>
        </w:rPr>
        <w:tab/>
        <w:t>C) Elasticity</w:t>
      </w:r>
      <w:r>
        <w:rPr>
          <w:rFonts w:ascii="Times New Roman"/>
          <w:sz w:val="24"/>
        </w:rPr>
        <w:br/>
      </w:r>
      <w:r>
        <w:rPr>
          <w:rFonts w:ascii="Times New Roman"/>
          <w:sz w:val="24"/>
        </w:rPr>
        <w:tab/>
        <w:t>D) Balance of payments</w:t>
      </w:r>
      <w:r>
        <w:rPr>
          <w:rFonts w:ascii="Times New Roman"/>
          <w:sz w:val="24"/>
        </w:rPr>
        <w:br/>
      </w:r>
      <w:r>
        <w:rPr>
          <w:rFonts w:ascii="Times New Roman"/>
          <w:sz w:val="24"/>
        </w:rPr>
        <w:tab/>
        <w:t>E) Deficit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sz w:val="24"/>
        </w:rPr>
        <w:t>________ is the price at which the number of products that businesses are willing to supply equals the number of products consumers are willing to purchase at a point in time.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Bundled</w:t>
      </w:r>
      <w:r>
        <w:rPr>
          <w:rFonts w:ascii="Times New Roman"/>
          <w:sz w:val="24"/>
        </w:rPr>
        <w:tab/>
      </w:r>
      <w:r>
        <w:rPr>
          <w:rFonts w:ascii="Times New Roman"/>
          <w:sz w:val="24"/>
        </w:rPr>
        <w:br/>
      </w:r>
      <w:r>
        <w:rPr>
          <w:rFonts w:ascii="Times New Roman"/>
          <w:sz w:val="24"/>
        </w:rPr>
        <w:tab/>
        <w:t>B) Equilibrium</w:t>
      </w:r>
      <w:r>
        <w:rPr>
          <w:rFonts w:ascii="Times New Roman"/>
          <w:sz w:val="24"/>
        </w:rPr>
        <w:br/>
      </w:r>
      <w:r>
        <w:rPr>
          <w:rFonts w:ascii="Times New Roman"/>
          <w:sz w:val="24"/>
        </w:rPr>
        <w:tab/>
        <w:t>C) Discount</w:t>
      </w:r>
      <w:r>
        <w:rPr>
          <w:rFonts w:ascii="Times New Roman"/>
          <w:sz w:val="24"/>
        </w:rPr>
        <w:br/>
      </w:r>
      <w:r>
        <w:rPr>
          <w:rFonts w:ascii="Times New Roman"/>
          <w:sz w:val="24"/>
        </w:rPr>
        <w:tab/>
        <w:t>D) Competitive</w:t>
      </w:r>
      <w:r>
        <w:rPr>
          <w:rFonts w:ascii="Times New Roman"/>
          <w:sz w:val="24"/>
        </w:rPr>
        <w:br/>
      </w:r>
      <w:r>
        <w:rPr>
          <w:rFonts w:ascii="Times New Roman"/>
          <w:sz w:val="24"/>
        </w:rPr>
        <w:tab/>
        <w:t>E) Maximum retail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________ is the number of products that businesses are willing to sell at different prices at a specific time.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Equilibrium</w:t>
      </w:r>
      <w:r>
        <w:rPr>
          <w:rFonts w:ascii="Times New Roman"/>
          <w:sz w:val="24"/>
        </w:rPr>
        <w:tab/>
      </w:r>
      <w:r>
        <w:rPr>
          <w:rFonts w:ascii="Times New Roman"/>
          <w:sz w:val="24"/>
        </w:rPr>
        <w:br/>
      </w:r>
      <w:r>
        <w:rPr>
          <w:rFonts w:ascii="Times New Roman"/>
          <w:sz w:val="24"/>
        </w:rPr>
        <w:tab/>
        <w:t>B) Distribution</w:t>
      </w:r>
      <w:r>
        <w:rPr>
          <w:rFonts w:ascii="Times New Roman"/>
          <w:sz w:val="24"/>
        </w:rPr>
        <w:br/>
      </w:r>
      <w:r>
        <w:rPr>
          <w:rFonts w:ascii="Times New Roman"/>
          <w:sz w:val="24"/>
        </w:rPr>
        <w:tab/>
        <w:t>C) Cost pricing</w:t>
      </w:r>
      <w:r>
        <w:rPr>
          <w:rFonts w:ascii="Times New Roman"/>
          <w:sz w:val="24"/>
        </w:rPr>
        <w:br/>
      </w:r>
      <w:r>
        <w:rPr>
          <w:rFonts w:ascii="Times New Roman"/>
          <w:sz w:val="24"/>
        </w:rPr>
        <w:tab/>
        <w:t>D) Demand</w:t>
      </w:r>
      <w:r>
        <w:rPr>
          <w:rFonts w:ascii="Times New Roman"/>
          <w:sz w:val="24"/>
        </w:rPr>
        <w:br/>
      </w:r>
      <w:r>
        <w:rPr>
          <w:rFonts w:ascii="Times New Roman"/>
          <w:sz w:val="24"/>
        </w:rPr>
        <w:tab/>
        <w:t>E) Supply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Hiten owns an outdoor gear store. He decides to announce a storewide sale. Generally, when a retailer announces a discount sale on all its products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59)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consumers will not demand more than usual.</w:t>
      </w:r>
      <w:r>
        <w:rPr>
          <w:rFonts w:ascii="Times New Roman"/>
          <w:sz w:val="24"/>
        </w:rPr>
        <w:tab/>
      </w:r>
      <w:r>
        <w:rPr>
          <w:rFonts w:ascii="Times New Roman"/>
          <w:sz w:val="24"/>
        </w:rPr>
        <w:br/>
      </w:r>
      <w:r>
        <w:rPr>
          <w:rFonts w:ascii="Times New Roman"/>
          <w:sz w:val="24"/>
        </w:rPr>
        <w:tab/>
        <w:t>B) the store will not supply more products than it normally does.</w:t>
      </w:r>
      <w:r>
        <w:rPr>
          <w:rFonts w:ascii="Times New Roman"/>
          <w:sz w:val="24"/>
        </w:rPr>
        <w:br/>
      </w:r>
      <w:r>
        <w:rPr>
          <w:rFonts w:ascii="Times New Roman"/>
          <w:sz w:val="24"/>
        </w:rPr>
        <w:tab/>
        <w:t>C) consumers will demand more products.</w:t>
      </w:r>
      <w:r>
        <w:rPr>
          <w:rFonts w:ascii="Times New Roman"/>
          <w:sz w:val="24"/>
        </w:rPr>
        <w:br/>
      </w:r>
      <w:r>
        <w:rPr>
          <w:rFonts w:ascii="Times New Roman"/>
          <w:sz w:val="24"/>
        </w:rPr>
        <w:tab/>
        <w:t>D) the manufacturer will halt production.</w:t>
      </w:r>
      <w:r>
        <w:rPr>
          <w:rFonts w:ascii="Times New Roman"/>
          <w:sz w:val="24"/>
        </w:rPr>
        <w:br/>
      </w:r>
      <w:r>
        <w:rPr>
          <w:rFonts w:ascii="Times New Roman"/>
          <w:sz w:val="24"/>
        </w:rPr>
        <w:tab/>
        <w:t>E) consumers will demand fewer products than usual.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Members of wholesale clubs, like BJs, Costco, or Sam</w:t>
      </w:r>
      <w:r>
        <w:rPr>
          <w:rFonts w:ascii="Times New Roman"/>
          <w:color w:val="000000"/>
          <w:sz w:val="24"/>
        </w:rPr>
        <w:t>’</w:t>
      </w:r>
      <w:r>
        <w:rPr>
          <w:rFonts w:ascii="Times New Roman"/>
          <w:color w:val="000000"/>
          <w:sz w:val="24"/>
        </w:rPr>
        <w:t>s Club, tend to buy items like toilet paper and groceries in bulk to save money. This is an element of</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supply.</w:t>
      </w:r>
      <w:r>
        <w:rPr>
          <w:rFonts w:ascii="Times New Roman"/>
          <w:sz w:val="24"/>
        </w:rPr>
        <w:tab/>
      </w:r>
      <w:r>
        <w:rPr>
          <w:rFonts w:ascii="Times New Roman"/>
          <w:sz w:val="24"/>
        </w:rPr>
        <w:br/>
      </w:r>
      <w:r>
        <w:rPr>
          <w:rFonts w:ascii="Times New Roman"/>
          <w:sz w:val="24"/>
        </w:rPr>
        <w:tab/>
        <w:t>B) demand.</w:t>
      </w:r>
      <w:r>
        <w:rPr>
          <w:rFonts w:ascii="Times New Roman"/>
          <w:sz w:val="24"/>
        </w:rPr>
        <w:br/>
      </w:r>
      <w:r>
        <w:rPr>
          <w:rFonts w:ascii="Times New Roman"/>
          <w:sz w:val="24"/>
        </w:rPr>
        <w:tab/>
        <w:t>C) equilibrium.</w:t>
      </w:r>
      <w:r>
        <w:rPr>
          <w:rFonts w:ascii="Times New Roman"/>
          <w:sz w:val="24"/>
        </w:rPr>
        <w:br/>
      </w:r>
      <w:r>
        <w:rPr>
          <w:rFonts w:ascii="Times New Roman"/>
          <w:sz w:val="24"/>
        </w:rPr>
        <w:tab/>
        <w:t>D) pricing.</w:t>
      </w:r>
      <w:r>
        <w:rPr>
          <w:rFonts w:ascii="Times New Roman"/>
          <w:sz w:val="24"/>
        </w:rPr>
        <w:br/>
      </w:r>
      <w:r>
        <w:rPr>
          <w:rFonts w:ascii="Times New Roman"/>
          <w:sz w:val="24"/>
        </w:rPr>
        <w:tab/>
        <w:t>E) free enterprise.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Topic : Key Economic Indicators and How They Affect Business</w:t>
      </w:r>
      <w:r>
        <w:rPr>
          <w:rFonts w:ascii="Times New Roman"/>
          <w:sz w:val="20"/>
        </w:rPr>
        <w:br/>
        <w:t>Difficulty : 3 Hard</w:t>
      </w:r>
      <w:r>
        <w:rPr>
          <w:rFonts w:ascii="Times New Roman"/>
          <w:sz w:val="20"/>
        </w:rPr>
        <w:br/>
        <w:t>Learning Objective : 01-05 Describe the role of supply, demand, and competition in a free-enterprise</w:t>
      </w:r>
      <w:r>
        <w:rPr>
          <w:rFonts w:ascii="Times New Roman"/>
          <w:sz w:val="20"/>
        </w:rPr>
        <w:br/>
        <w:t>AACSB : Knowledge Application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Which of the following statements describes the force that drives the distribution of resources (goods and services, labor, and money) in a free-enterprise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Prices for goods and services vary according to the changes in supply and demand.</w:t>
      </w:r>
      <w:r>
        <w:rPr>
          <w:rFonts w:ascii="Times New Roman"/>
          <w:sz w:val="24"/>
        </w:rPr>
        <w:tab/>
      </w:r>
      <w:r>
        <w:rPr>
          <w:rFonts w:ascii="Times New Roman"/>
          <w:sz w:val="24"/>
        </w:rPr>
        <w:br/>
      </w:r>
      <w:r>
        <w:rPr>
          <w:rFonts w:ascii="Times New Roman"/>
          <w:sz w:val="24"/>
        </w:rPr>
        <w:tab/>
        <w:t>B) Supply and demand curves intersect at the point where supply and demand are not equal.</w:t>
      </w:r>
      <w:r>
        <w:rPr>
          <w:rFonts w:ascii="Times New Roman"/>
          <w:sz w:val="24"/>
        </w:rPr>
        <w:br/>
      </w:r>
      <w:r>
        <w:rPr>
          <w:rFonts w:ascii="Times New Roman"/>
          <w:sz w:val="24"/>
        </w:rPr>
        <w:tab/>
        <w:t>C) Changing the price of a product does not alter the supply curve.</w:t>
      </w:r>
      <w:r>
        <w:rPr>
          <w:rFonts w:ascii="Times New Roman"/>
          <w:sz w:val="24"/>
        </w:rPr>
        <w:br/>
      </w:r>
      <w:r>
        <w:rPr>
          <w:rFonts w:ascii="Times New Roman"/>
          <w:sz w:val="24"/>
        </w:rPr>
        <w:tab/>
        <w:t>D) The price at which the number of products that businesses are willing to supply is inversely proportional to the amount of products that consumers are willing to buy at a specific point in time.</w:t>
      </w:r>
      <w:r>
        <w:rPr>
          <w:rFonts w:ascii="Times New Roman"/>
          <w:sz w:val="24"/>
        </w:rPr>
        <w:br/>
      </w:r>
      <w:r>
        <w:rPr>
          <w:rFonts w:ascii="Times New Roman"/>
          <w:sz w:val="24"/>
        </w:rPr>
        <w:tab/>
        <w:t>E) Businesses are willing to supply more of a good or service at higher prices because the potential for profits is higher.</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Which of the following markets is most likely to be a monopoly?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agricultural commodities</w:t>
      </w:r>
      <w:r>
        <w:rPr>
          <w:rFonts w:ascii="Times New Roman"/>
          <w:sz w:val="24"/>
        </w:rPr>
        <w:tab/>
      </w:r>
      <w:r>
        <w:rPr>
          <w:rFonts w:ascii="Times New Roman"/>
          <w:sz w:val="24"/>
        </w:rPr>
        <w:br/>
      </w:r>
      <w:r>
        <w:rPr>
          <w:rFonts w:ascii="Times New Roman"/>
          <w:sz w:val="24"/>
        </w:rPr>
        <w:tab/>
        <w:t>B) lifestyle gadgets</w:t>
      </w:r>
      <w:r>
        <w:rPr>
          <w:rFonts w:ascii="Times New Roman"/>
          <w:sz w:val="24"/>
        </w:rPr>
        <w:br/>
      </w:r>
      <w:r>
        <w:rPr>
          <w:rFonts w:ascii="Times New Roman"/>
          <w:sz w:val="24"/>
        </w:rPr>
        <w:tab/>
        <w:t>C) airlines</w:t>
      </w:r>
      <w:r>
        <w:rPr>
          <w:rFonts w:ascii="Times New Roman"/>
          <w:sz w:val="24"/>
        </w:rPr>
        <w:br/>
      </w:r>
      <w:r>
        <w:rPr>
          <w:rFonts w:ascii="Times New Roman"/>
          <w:sz w:val="24"/>
        </w:rPr>
        <w:tab/>
        <w:t>D) utility companies</w:t>
      </w:r>
      <w:r>
        <w:rPr>
          <w:rFonts w:ascii="Times New Roman"/>
          <w:sz w:val="24"/>
        </w:rPr>
        <w:br/>
      </w:r>
      <w:r>
        <w:rPr>
          <w:rFonts w:ascii="Times New Roman"/>
          <w:sz w:val="24"/>
        </w:rPr>
        <w:tab/>
        <w:t>E) automobile manufacturers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color w:val="000000"/>
          <w:sz w:val="24"/>
        </w:rPr>
        <w:t>Using the supply and demand curves shown in the graph that follows, what is the equilibrium price for soft drinks?</w:t>
      </w:r>
      <w:r>
        <w:rPr>
          <w:rFonts w:ascii="Times New Roman"/>
          <w:sz w:val="24"/>
        </w:rPr>
        <w:br/>
      </w:r>
      <w:r>
        <w:rPr>
          <w:rFonts w:ascii="Times New Roman"/>
          <w:sz w:val="24"/>
        </w:rPr>
        <w:br/>
      </w:r>
      <w:r>
        <w:rPr>
          <w:rFonts w:ascii="Times New Roman"/>
          <w:noProof/>
          <w:sz w:val="24"/>
        </w:rPr>
        <w:drawing>
          <wp:inline distT="0" distB="0" distL="0" distR="0">
            <wp:extent cx="3810000" cy="2600325"/>
            <wp:effectExtent l="0" t="0" r="0" b="0"/>
            <wp:docPr id="1" name="q85_jpg.ext" descr="q85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85_jpg.ext"/>
                    <pic:cNvPicPr/>
                  </pic:nvPicPr>
                  <pic:blipFill>
                    <a:blip r:embed="rId12"/>
                    <a:stretch>
                      <a:fillRect/>
                    </a:stretch>
                  </pic:blipFill>
                  <pic:spPr>
                    <a:xfrm>
                      <a:off x="0" y="0"/>
                      <a:ext cx="3810000" cy="2600325"/>
                    </a:xfrm>
                    <a:prstGeom prst="rect">
                      <a:avLst/>
                    </a:prstGeom>
                  </pic:spPr>
                </pic:pic>
              </a:graphicData>
            </a:graphic>
          </wp:inline>
        </w:drawing>
      </w:r>
      <w:r>
        <w:rPr>
          <w:rFonts w:ascii="Times New Roman"/>
          <w:sz w:val="24"/>
        </w:rPr>
        <w:br/>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30 cents</w:t>
      </w:r>
      <w:r>
        <w:rPr>
          <w:rFonts w:ascii="Times New Roman"/>
          <w:sz w:val="24"/>
        </w:rPr>
        <w:tab/>
      </w:r>
      <w:r>
        <w:rPr>
          <w:rFonts w:ascii="Times New Roman"/>
          <w:sz w:val="24"/>
        </w:rPr>
        <w:br/>
      </w:r>
      <w:r>
        <w:rPr>
          <w:rFonts w:ascii="Times New Roman"/>
          <w:sz w:val="24"/>
        </w:rPr>
        <w:tab/>
        <w:t>B) 45 cents</w:t>
      </w:r>
      <w:r>
        <w:rPr>
          <w:rFonts w:ascii="Times New Roman"/>
          <w:sz w:val="24"/>
        </w:rPr>
        <w:br/>
      </w:r>
      <w:r>
        <w:rPr>
          <w:rFonts w:ascii="Times New Roman"/>
          <w:sz w:val="24"/>
        </w:rPr>
        <w:tab/>
        <w:t>C) 50 cents</w:t>
      </w:r>
      <w:r>
        <w:rPr>
          <w:rFonts w:ascii="Times New Roman"/>
          <w:sz w:val="24"/>
        </w:rPr>
        <w:br/>
      </w:r>
      <w:r>
        <w:rPr>
          <w:rFonts w:ascii="Times New Roman"/>
          <w:sz w:val="24"/>
        </w:rPr>
        <w:tab/>
        <w:t>D) 55 cents</w:t>
      </w:r>
      <w:r>
        <w:rPr>
          <w:rFonts w:ascii="Times New Roman"/>
          <w:sz w:val="24"/>
        </w:rPr>
        <w:br/>
      </w:r>
      <w:r>
        <w:rPr>
          <w:rFonts w:ascii="Times New Roman"/>
          <w:sz w:val="24"/>
        </w:rPr>
        <w:tab/>
        <w:t>E) 80 cents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2 Medium</w:t>
      </w:r>
      <w:r>
        <w:rPr>
          <w:rFonts w:ascii="Times New Roman"/>
          <w:sz w:val="20"/>
        </w:rPr>
        <w:br/>
        <w:t>Bloom's : Apply</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According to Adam Smith, competition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mitigates growth.</w:t>
      </w:r>
      <w:r>
        <w:rPr>
          <w:rFonts w:ascii="Times New Roman"/>
          <w:sz w:val="24"/>
        </w:rPr>
        <w:tab/>
      </w:r>
      <w:r>
        <w:rPr>
          <w:rFonts w:ascii="Times New Roman"/>
          <w:sz w:val="24"/>
        </w:rPr>
        <w:br/>
      </w:r>
      <w:r>
        <w:rPr>
          <w:rFonts w:ascii="Times New Roman"/>
          <w:sz w:val="24"/>
        </w:rPr>
        <w:tab/>
        <w:t>B) fosters efficiency.</w:t>
      </w:r>
      <w:r>
        <w:rPr>
          <w:rFonts w:ascii="Times New Roman"/>
          <w:sz w:val="24"/>
        </w:rPr>
        <w:br/>
      </w:r>
      <w:r>
        <w:rPr>
          <w:rFonts w:ascii="Times New Roman"/>
          <w:sz w:val="24"/>
        </w:rPr>
        <w:tab/>
        <w:t>C) prevents low prices.</w:t>
      </w:r>
      <w:r>
        <w:rPr>
          <w:rFonts w:ascii="Times New Roman"/>
          <w:sz w:val="24"/>
        </w:rPr>
        <w:br/>
      </w:r>
      <w:r>
        <w:rPr>
          <w:rFonts w:ascii="Times New Roman"/>
          <w:sz w:val="24"/>
        </w:rPr>
        <w:tab/>
        <w:t>D) increases demand.</w:t>
      </w:r>
      <w:r>
        <w:rPr>
          <w:rFonts w:ascii="Times New Roman"/>
          <w:sz w:val="24"/>
        </w:rPr>
        <w:br/>
      </w:r>
      <w:r>
        <w:rPr>
          <w:rFonts w:ascii="Times New Roman"/>
          <w:sz w:val="24"/>
        </w:rPr>
        <w:tab/>
        <w:t>E) increases prices.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Marlon is an entrepreneur who sells homemade goods such as custom aprons and kitchen tools. Since his business is done exclusively online and he makes his goods at home, he saves on building and other brick-and-mortar costs, which allows him to pass that savings on to his customers. Reducing prices to customers is an element of</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competition.</w:t>
      </w:r>
      <w:r>
        <w:rPr>
          <w:rFonts w:ascii="Times New Roman"/>
          <w:sz w:val="24"/>
        </w:rPr>
        <w:tab/>
      </w:r>
      <w:r>
        <w:rPr>
          <w:rFonts w:ascii="Times New Roman"/>
          <w:sz w:val="24"/>
        </w:rPr>
        <w:br/>
      </w:r>
      <w:r>
        <w:rPr>
          <w:rFonts w:ascii="Times New Roman"/>
          <w:sz w:val="24"/>
        </w:rPr>
        <w:tab/>
        <w:t>B) supply.</w:t>
      </w:r>
      <w:r>
        <w:rPr>
          <w:rFonts w:ascii="Times New Roman"/>
          <w:sz w:val="24"/>
        </w:rPr>
        <w:br/>
      </w:r>
      <w:r>
        <w:rPr>
          <w:rFonts w:ascii="Times New Roman"/>
          <w:sz w:val="24"/>
        </w:rPr>
        <w:tab/>
        <w:t>C) demand.</w:t>
      </w:r>
      <w:r>
        <w:rPr>
          <w:rFonts w:ascii="Times New Roman"/>
          <w:sz w:val="24"/>
        </w:rPr>
        <w:br/>
      </w:r>
      <w:r>
        <w:rPr>
          <w:rFonts w:ascii="Times New Roman"/>
          <w:sz w:val="24"/>
        </w:rPr>
        <w:tab/>
        <w:t>D) equilibrium pricing.</w:t>
      </w:r>
      <w:r>
        <w:rPr>
          <w:rFonts w:ascii="Times New Roman"/>
          <w:sz w:val="24"/>
        </w:rPr>
        <w:br/>
      </w:r>
      <w:r>
        <w:rPr>
          <w:rFonts w:ascii="Times New Roman"/>
          <w:sz w:val="24"/>
        </w:rPr>
        <w:tab/>
        <w:t>E) resource distribution.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3 Hard</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AACSB : Knowledge Application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DrEye and Eye Tears are two eyedrop companies. They promote similar products that differ in some characteristics such as packaging but satisfy the same consumer need. The competitive environment is most likely to be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monopoly.</w:t>
      </w:r>
      <w:r>
        <w:rPr>
          <w:rFonts w:ascii="Times New Roman"/>
          <w:sz w:val="24"/>
        </w:rPr>
        <w:tab/>
      </w:r>
      <w:r>
        <w:rPr>
          <w:rFonts w:ascii="Times New Roman"/>
          <w:sz w:val="24"/>
        </w:rPr>
        <w:br/>
      </w:r>
      <w:r>
        <w:rPr>
          <w:rFonts w:ascii="Times New Roman"/>
          <w:sz w:val="24"/>
        </w:rPr>
        <w:tab/>
        <w:t>B) pure competition.</w:t>
      </w:r>
      <w:r>
        <w:rPr>
          <w:rFonts w:ascii="Times New Roman"/>
          <w:sz w:val="24"/>
        </w:rPr>
        <w:br/>
      </w:r>
      <w:r>
        <w:rPr>
          <w:rFonts w:ascii="Times New Roman"/>
          <w:sz w:val="24"/>
        </w:rPr>
        <w:tab/>
        <w:t>C) monopolistic competition.</w:t>
      </w:r>
      <w:r>
        <w:rPr>
          <w:rFonts w:ascii="Times New Roman"/>
          <w:sz w:val="24"/>
        </w:rPr>
        <w:br/>
      </w:r>
      <w:r>
        <w:rPr>
          <w:rFonts w:ascii="Times New Roman"/>
          <w:sz w:val="24"/>
        </w:rPr>
        <w:tab/>
        <w:t>D) an oligopoly.</w:t>
      </w:r>
      <w:r>
        <w:rPr>
          <w:rFonts w:ascii="Times New Roman"/>
          <w:sz w:val="24"/>
        </w:rPr>
        <w:br/>
      </w:r>
      <w:r>
        <w:rPr>
          <w:rFonts w:ascii="Times New Roman"/>
          <w:sz w:val="24"/>
        </w:rPr>
        <w:tab/>
        <w:t>E) socialist.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_________ is an example of a product of monopolistic competition.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Cotton</w:t>
      </w:r>
      <w:r>
        <w:rPr>
          <w:rFonts w:ascii="Times New Roman"/>
          <w:sz w:val="24"/>
        </w:rPr>
        <w:tab/>
      </w:r>
      <w:r>
        <w:rPr>
          <w:rFonts w:ascii="Times New Roman"/>
          <w:sz w:val="24"/>
        </w:rPr>
        <w:br/>
      </w:r>
      <w:r>
        <w:rPr>
          <w:rFonts w:ascii="Times New Roman"/>
          <w:sz w:val="24"/>
        </w:rPr>
        <w:tab/>
        <w:t>B) Wheat</w:t>
      </w:r>
      <w:r>
        <w:rPr>
          <w:rFonts w:ascii="Times New Roman"/>
          <w:sz w:val="24"/>
        </w:rPr>
        <w:br/>
      </w:r>
      <w:r>
        <w:rPr>
          <w:rFonts w:ascii="Times New Roman"/>
          <w:sz w:val="24"/>
        </w:rPr>
        <w:tab/>
        <w:t>C) Aspirin</w:t>
      </w:r>
      <w:r>
        <w:rPr>
          <w:rFonts w:ascii="Times New Roman"/>
          <w:sz w:val="24"/>
        </w:rPr>
        <w:br/>
      </w:r>
      <w:r>
        <w:rPr>
          <w:rFonts w:ascii="Times New Roman"/>
          <w:sz w:val="24"/>
        </w:rPr>
        <w:tab/>
        <w:t>D) Electricity</w:t>
      </w:r>
      <w:r>
        <w:rPr>
          <w:rFonts w:ascii="Times New Roman"/>
          <w:sz w:val="24"/>
        </w:rPr>
        <w:br/>
      </w:r>
      <w:r>
        <w:rPr>
          <w:rFonts w:ascii="Times New Roman"/>
          <w:sz w:val="24"/>
        </w:rPr>
        <w:tab/>
        <w:t>E) An airline fare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Martha owns a local farm and sells her produce at the farmers</w:t>
      </w:r>
      <w:r>
        <w:rPr>
          <w:rFonts w:ascii="Times New Roman"/>
          <w:color w:val="000000"/>
          <w:sz w:val="24"/>
        </w:rPr>
        <w:t>’</w:t>
      </w:r>
      <w:r>
        <w:rPr>
          <w:rFonts w:ascii="Times New Roman"/>
          <w:color w:val="000000"/>
          <w:sz w:val="24"/>
        </w:rPr>
        <w:t xml:space="preserve"> market. Although she sells fruit and vegetables like the grocery stores in the area, she has some power over the price she charges because she can offer consumers features that they want. For instance, her fruit and vegetables are organic and locally grown. This is an example of</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monopolistic competition.</w:t>
      </w:r>
      <w:r>
        <w:rPr>
          <w:rFonts w:ascii="Times New Roman"/>
          <w:sz w:val="24"/>
        </w:rPr>
        <w:tab/>
      </w:r>
      <w:r>
        <w:rPr>
          <w:rFonts w:ascii="Times New Roman"/>
          <w:sz w:val="24"/>
        </w:rPr>
        <w:br/>
      </w:r>
      <w:r>
        <w:rPr>
          <w:rFonts w:ascii="Times New Roman"/>
          <w:sz w:val="24"/>
        </w:rPr>
        <w:tab/>
        <w:t>B) pure competition.</w:t>
      </w:r>
      <w:r>
        <w:rPr>
          <w:rFonts w:ascii="Times New Roman"/>
          <w:sz w:val="24"/>
        </w:rPr>
        <w:br/>
      </w:r>
      <w:r>
        <w:rPr>
          <w:rFonts w:ascii="Times New Roman"/>
          <w:sz w:val="24"/>
        </w:rPr>
        <w:tab/>
        <w:t>C) oligopoly.</w:t>
      </w:r>
      <w:r>
        <w:rPr>
          <w:rFonts w:ascii="Times New Roman"/>
          <w:sz w:val="24"/>
        </w:rPr>
        <w:br/>
      </w:r>
      <w:r>
        <w:rPr>
          <w:rFonts w:ascii="Times New Roman"/>
          <w:sz w:val="24"/>
        </w:rPr>
        <w:tab/>
        <w:t>D) monopoly.</w:t>
      </w:r>
      <w:r>
        <w:rPr>
          <w:rFonts w:ascii="Times New Roman"/>
          <w:sz w:val="24"/>
        </w:rPr>
        <w:br/>
      </w:r>
      <w:r>
        <w:rPr>
          <w:rFonts w:ascii="Times New Roman"/>
          <w:sz w:val="24"/>
        </w:rPr>
        <w:tab/>
        <w:t>E) competition.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3 Hard</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AACSB : Knowledge Application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Which of the following exists when there are many small businesses selling one standardized product, such as agricultural commodities like wheat, corn, and cotton?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69)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pure competition</w:t>
      </w:r>
      <w:r>
        <w:rPr>
          <w:rFonts w:ascii="Times New Roman"/>
          <w:sz w:val="24"/>
        </w:rPr>
        <w:tab/>
      </w:r>
      <w:r>
        <w:rPr>
          <w:rFonts w:ascii="Times New Roman"/>
          <w:sz w:val="24"/>
        </w:rPr>
        <w:br/>
      </w:r>
      <w:r>
        <w:rPr>
          <w:rFonts w:ascii="Times New Roman"/>
          <w:sz w:val="24"/>
        </w:rPr>
        <w:tab/>
        <w:t>B) monopolistic rivalry</w:t>
      </w:r>
      <w:r>
        <w:rPr>
          <w:rFonts w:ascii="Times New Roman"/>
          <w:sz w:val="24"/>
        </w:rPr>
        <w:br/>
      </w:r>
      <w:r>
        <w:rPr>
          <w:rFonts w:ascii="Times New Roman"/>
          <w:sz w:val="24"/>
        </w:rPr>
        <w:tab/>
        <w:t>C) imperfect competition</w:t>
      </w:r>
      <w:r>
        <w:rPr>
          <w:rFonts w:ascii="Times New Roman"/>
          <w:sz w:val="24"/>
        </w:rPr>
        <w:br/>
      </w:r>
      <w:r>
        <w:rPr>
          <w:rFonts w:ascii="Times New Roman"/>
          <w:sz w:val="24"/>
        </w:rPr>
        <w:tab/>
        <w:t>D) oligopoly</w:t>
      </w:r>
      <w:r>
        <w:rPr>
          <w:rFonts w:ascii="Times New Roman"/>
          <w:sz w:val="24"/>
        </w:rPr>
        <w:br/>
      </w:r>
      <w:r>
        <w:rPr>
          <w:rFonts w:ascii="Times New Roman"/>
          <w:sz w:val="24"/>
        </w:rPr>
        <w:tab/>
        <w:t>E) monopoly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The wheat market in one particular country has a large number of sellers and buyers, and there is no difference in the products sold by each seller. As a result, prices are determined by the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forces of supply and demand.</w:t>
      </w:r>
      <w:r>
        <w:rPr>
          <w:rFonts w:ascii="Times New Roman"/>
          <w:sz w:val="24"/>
        </w:rPr>
        <w:tab/>
      </w:r>
      <w:r>
        <w:rPr>
          <w:rFonts w:ascii="Times New Roman"/>
          <w:sz w:val="24"/>
        </w:rPr>
        <w:br/>
      </w:r>
      <w:r>
        <w:rPr>
          <w:rFonts w:ascii="Times New Roman"/>
          <w:sz w:val="24"/>
        </w:rPr>
        <w:tab/>
        <w:t>B) government.</w:t>
      </w:r>
      <w:r>
        <w:rPr>
          <w:rFonts w:ascii="Times New Roman"/>
          <w:sz w:val="24"/>
        </w:rPr>
        <w:br/>
      </w:r>
      <w:r>
        <w:rPr>
          <w:rFonts w:ascii="Times New Roman"/>
          <w:sz w:val="24"/>
        </w:rPr>
        <w:tab/>
        <w:t>C) absence of competition.</w:t>
      </w:r>
      <w:r>
        <w:rPr>
          <w:rFonts w:ascii="Times New Roman"/>
          <w:sz w:val="24"/>
        </w:rPr>
        <w:br/>
      </w:r>
      <w:r>
        <w:rPr>
          <w:rFonts w:ascii="Times New Roman"/>
          <w:sz w:val="24"/>
        </w:rPr>
        <w:tab/>
        <w:t>D) businesses that sell the corn.</w:t>
      </w:r>
      <w:r>
        <w:rPr>
          <w:rFonts w:ascii="Times New Roman"/>
          <w:sz w:val="24"/>
        </w:rPr>
        <w:br/>
      </w:r>
      <w:r>
        <w:rPr>
          <w:rFonts w:ascii="Times New Roman"/>
          <w:sz w:val="24"/>
        </w:rPr>
        <w:tab/>
        <w:t>E) consumers that buy the corn.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Topic : Key Economic Indicators and How They Affect Business</w:t>
      </w:r>
      <w:r>
        <w:rPr>
          <w:rFonts w:ascii="Times New Roman"/>
          <w:sz w:val="20"/>
        </w:rPr>
        <w:br/>
        <w:t>AACSB : Reflective Thinking</w:t>
      </w:r>
      <w:r>
        <w:rPr>
          <w:rFonts w:ascii="Times New Roman"/>
          <w:sz w:val="20"/>
        </w:rPr>
        <w:br/>
        <w:t>Difficulty : 3 Hard</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color w:val="000000"/>
          <w:sz w:val="24"/>
        </w:rPr>
        <w:t>Fischer</w:t>
      </w:r>
      <w:r>
        <w:rPr>
          <w:rFonts w:ascii="Times New Roman"/>
          <w:color w:val="000000"/>
          <w:sz w:val="24"/>
        </w:rPr>
        <w:t>’</w:t>
      </w:r>
      <w:r>
        <w:rPr>
          <w:rFonts w:ascii="Times New Roman"/>
          <w:color w:val="000000"/>
          <w:sz w:val="24"/>
        </w:rPr>
        <w:t>s Appliances is the only business that sells appliances in the household and commercial appliances markets in the country in which it operates. When there is only one business providing a product in a given market, there exists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oligopoly.</w:t>
      </w:r>
      <w:r>
        <w:rPr>
          <w:rFonts w:ascii="Times New Roman"/>
          <w:sz w:val="24"/>
        </w:rPr>
        <w:tab/>
      </w:r>
      <w:r>
        <w:rPr>
          <w:rFonts w:ascii="Times New Roman"/>
          <w:sz w:val="24"/>
        </w:rPr>
        <w:br/>
      </w:r>
      <w:r>
        <w:rPr>
          <w:rFonts w:ascii="Times New Roman"/>
          <w:sz w:val="24"/>
        </w:rPr>
        <w:tab/>
        <w:t>B) modified competition.</w:t>
      </w:r>
      <w:r>
        <w:rPr>
          <w:rFonts w:ascii="Times New Roman"/>
          <w:sz w:val="24"/>
        </w:rPr>
        <w:br/>
      </w:r>
      <w:r>
        <w:rPr>
          <w:rFonts w:ascii="Times New Roman"/>
          <w:sz w:val="24"/>
        </w:rPr>
        <w:tab/>
        <w:t>C) pure competition.</w:t>
      </w:r>
      <w:r>
        <w:rPr>
          <w:rFonts w:ascii="Times New Roman"/>
          <w:sz w:val="24"/>
        </w:rPr>
        <w:br/>
      </w:r>
      <w:r>
        <w:rPr>
          <w:rFonts w:ascii="Times New Roman"/>
          <w:sz w:val="24"/>
        </w:rPr>
        <w:tab/>
        <w:t>D) monopolistic competition.</w:t>
      </w:r>
      <w:r>
        <w:rPr>
          <w:rFonts w:ascii="Times New Roman"/>
          <w:sz w:val="24"/>
        </w:rPr>
        <w:br/>
      </w:r>
      <w:r>
        <w:rPr>
          <w:rFonts w:ascii="Times New Roman"/>
          <w:sz w:val="24"/>
        </w:rPr>
        <w:tab/>
        <w:t>E) a monopoly.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In the airline industry, companies such as Southwest and United have control over airfare prices because each business supplies a large portion of the products sold in the marketplace. What type of market structure does this represent?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monopsony</w:t>
      </w:r>
      <w:r>
        <w:rPr>
          <w:rFonts w:ascii="Times New Roman"/>
          <w:sz w:val="24"/>
        </w:rPr>
        <w:tab/>
      </w:r>
      <w:r>
        <w:rPr>
          <w:rFonts w:ascii="Times New Roman"/>
          <w:sz w:val="24"/>
        </w:rPr>
        <w:br/>
      </w:r>
      <w:r>
        <w:rPr>
          <w:rFonts w:ascii="Times New Roman"/>
          <w:sz w:val="24"/>
        </w:rPr>
        <w:tab/>
        <w:t>B) monopoly</w:t>
      </w:r>
      <w:r>
        <w:rPr>
          <w:rFonts w:ascii="Times New Roman"/>
          <w:sz w:val="24"/>
        </w:rPr>
        <w:br/>
      </w:r>
      <w:r>
        <w:rPr>
          <w:rFonts w:ascii="Times New Roman"/>
          <w:sz w:val="24"/>
        </w:rPr>
        <w:tab/>
        <w:t>C) oligopoly</w:t>
      </w:r>
      <w:r>
        <w:rPr>
          <w:rFonts w:ascii="Times New Roman"/>
          <w:sz w:val="24"/>
        </w:rPr>
        <w:br/>
      </w:r>
      <w:r>
        <w:rPr>
          <w:rFonts w:ascii="Times New Roman"/>
          <w:sz w:val="24"/>
        </w:rPr>
        <w:tab/>
        <w:t>D) government-granted monopoly</w:t>
      </w:r>
      <w:r>
        <w:rPr>
          <w:rFonts w:ascii="Times New Roman"/>
          <w:sz w:val="24"/>
        </w:rPr>
        <w:br/>
      </w:r>
      <w:r>
        <w:rPr>
          <w:rFonts w:ascii="Times New Roman"/>
          <w:sz w:val="24"/>
        </w:rPr>
        <w:tab/>
        <w:t>E) coercive gambling</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1 Easy</w:t>
      </w:r>
      <w:r>
        <w:rPr>
          <w:rFonts w:ascii="Times New Roman"/>
          <w:sz w:val="20"/>
        </w:rPr>
        <w:br/>
        <w:t>Bloom's : Apply</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Which of the following is true regarding an oligopoly?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Prices charged by different firms stay fairly close because a price cut or increase by one company will trigger a similar response from another company.</w:t>
      </w:r>
      <w:r>
        <w:rPr>
          <w:rFonts w:ascii="Times New Roman"/>
          <w:sz w:val="24"/>
        </w:rPr>
        <w:tab/>
      </w:r>
      <w:r>
        <w:rPr>
          <w:rFonts w:ascii="Times New Roman"/>
          <w:sz w:val="24"/>
        </w:rPr>
        <w:br/>
      </w:r>
      <w:r>
        <w:rPr>
          <w:rFonts w:ascii="Times New Roman"/>
          <w:sz w:val="24"/>
        </w:rPr>
        <w:tab/>
        <w:t>B) The prices charged by different firms vary widely since each firm can charge whatever it wants.</w:t>
      </w:r>
      <w:r>
        <w:rPr>
          <w:rFonts w:ascii="Times New Roman"/>
          <w:sz w:val="24"/>
        </w:rPr>
        <w:br/>
      </w:r>
      <w:r>
        <w:rPr>
          <w:rFonts w:ascii="Times New Roman"/>
          <w:sz w:val="24"/>
        </w:rPr>
        <w:tab/>
        <w:t>C) In oligopolies, it is inexpensive for new firms to enter the marketplace.</w:t>
      </w:r>
      <w:r>
        <w:rPr>
          <w:rFonts w:ascii="Times New Roman"/>
          <w:sz w:val="24"/>
        </w:rPr>
        <w:br/>
      </w:r>
      <w:r>
        <w:rPr>
          <w:rFonts w:ascii="Times New Roman"/>
          <w:sz w:val="24"/>
        </w:rPr>
        <w:tab/>
      </w:r>
      <w:r>
        <w:rPr>
          <w:rFonts w:ascii="Times New Roman"/>
          <w:color w:val="000000"/>
          <w:sz w:val="24"/>
        </w:rPr>
        <w:t>D) Prices never change because the government has set the products</w:t>
      </w:r>
      <w:r>
        <w:rPr>
          <w:rFonts w:ascii="Times New Roman"/>
          <w:color w:val="000000"/>
          <w:sz w:val="24"/>
        </w:rPr>
        <w:t>’</w:t>
      </w:r>
      <w:r>
        <w:rPr>
          <w:rFonts w:ascii="Times New Roman"/>
          <w:color w:val="000000"/>
          <w:sz w:val="24"/>
        </w:rPr>
        <w:t xml:space="preserve"> price.</w:t>
      </w:r>
      <w:r>
        <w:rPr>
          <w:rFonts w:ascii="Times New Roman"/>
          <w:sz w:val="24"/>
        </w:rPr>
        <w:br/>
      </w:r>
      <w:r>
        <w:rPr>
          <w:rFonts w:ascii="Times New Roman"/>
          <w:sz w:val="24"/>
        </w:rPr>
        <w:tab/>
        <w:t>E) Since there are very few businesses selling the product, there is no need to ever change the price.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Following a devastating storm which resulted in a bad harvest, the prices of soy, wheat, and corn in a country increased dramatically. Though the government attempted to intervene, efforts failed to arrest the rising prices. Based on this information, the country is undergoing</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deflation.</w:t>
      </w:r>
      <w:r>
        <w:rPr>
          <w:rFonts w:ascii="Times New Roman"/>
          <w:sz w:val="24"/>
        </w:rPr>
        <w:tab/>
      </w:r>
      <w:r>
        <w:rPr>
          <w:rFonts w:ascii="Times New Roman"/>
          <w:sz w:val="24"/>
        </w:rPr>
        <w:br/>
      </w:r>
      <w:r>
        <w:rPr>
          <w:rFonts w:ascii="Times New Roman"/>
          <w:sz w:val="24"/>
        </w:rPr>
        <w:tab/>
        <w:t>B) stagflation.</w:t>
      </w:r>
      <w:r>
        <w:rPr>
          <w:rFonts w:ascii="Times New Roman"/>
          <w:sz w:val="24"/>
        </w:rPr>
        <w:br/>
      </w:r>
      <w:r>
        <w:rPr>
          <w:rFonts w:ascii="Times New Roman"/>
          <w:sz w:val="24"/>
        </w:rPr>
        <w:tab/>
        <w:t>C) contraction.</w:t>
      </w:r>
      <w:r>
        <w:rPr>
          <w:rFonts w:ascii="Times New Roman"/>
          <w:sz w:val="24"/>
        </w:rPr>
        <w:br/>
      </w:r>
      <w:r>
        <w:rPr>
          <w:rFonts w:ascii="Times New Roman"/>
          <w:sz w:val="24"/>
        </w:rPr>
        <w:tab/>
        <w:t>D) depression.</w:t>
      </w:r>
      <w:r>
        <w:rPr>
          <w:rFonts w:ascii="Times New Roman"/>
          <w:sz w:val="24"/>
        </w:rPr>
        <w:br/>
      </w:r>
      <w:r>
        <w:rPr>
          <w:rFonts w:ascii="Times New Roman"/>
          <w:sz w:val="24"/>
        </w:rPr>
        <w:tab/>
        <w:t>E) inflation.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Topic : Key Economic Indicators and How They Affect Business</w:t>
      </w:r>
      <w:r>
        <w:rPr>
          <w:rFonts w:ascii="Times New Roman"/>
          <w:sz w:val="20"/>
        </w:rPr>
        <w:br/>
        <w:t>AACSB : Reflective Thinking</w:t>
      </w:r>
      <w:r>
        <w:rPr>
          <w:rFonts w:ascii="Times New Roman"/>
          <w:sz w:val="20"/>
        </w:rPr>
        <w:br/>
        <w:t>Difficulty : 3 Hard</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Economic expansion occurs when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employment levels decline over time.</w:t>
      </w:r>
      <w:r>
        <w:rPr>
          <w:rFonts w:ascii="Times New Roman"/>
          <w:sz w:val="24"/>
        </w:rPr>
        <w:tab/>
      </w:r>
      <w:r>
        <w:rPr>
          <w:rFonts w:ascii="Times New Roman"/>
          <w:sz w:val="24"/>
        </w:rPr>
        <w:br/>
      </w:r>
      <w:r>
        <w:rPr>
          <w:rFonts w:ascii="Times New Roman"/>
          <w:sz w:val="24"/>
        </w:rPr>
        <w:tab/>
        <w:t>B) fewer goods and services are produced than consumer demand.</w:t>
      </w:r>
      <w:r>
        <w:rPr>
          <w:rFonts w:ascii="Times New Roman"/>
          <w:sz w:val="24"/>
        </w:rPr>
        <w:br/>
      </w:r>
      <w:r>
        <w:rPr>
          <w:rFonts w:ascii="Times New Roman"/>
          <w:sz w:val="24"/>
        </w:rPr>
        <w:tab/>
        <w:t>C) an economy is growing and people are spending more money.</w:t>
      </w:r>
      <w:r>
        <w:rPr>
          <w:rFonts w:ascii="Times New Roman"/>
          <w:sz w:val="24"/>
        </w:rPr>
        <w:br/>
      </w:r>
      <w:r>
        <w:rPr>
          <w:rFonts w:ascii="Times New Roman"/>
          <w:sz w:val="24"/>
        </w:rPr>
        <w:tab/>
      </w:r>
      <w:r>
        <w:rPr>
          <w:rFonts w:ascii="Times New Roman"/>
          <w:color w:val="000000"/>
          <w:sz w:val="24"/>
        </w:rPr>
        <w:t>D) a nation</w:t>
      </w:r>
      <w:r>
        <w:rPr>
          <w:rFonts w:ascii="Times New Roman"/>
          <w:color w:val="000000"/>
          <w:sz w:val="24"/>
        </w:rPr>
        <w:t>’</w:t>
      </w:r>
      <w:r>
        <w:rPr>
          <w:rFonts w:ascii="Times New Roman"/>
          <w:color w:val="000000"/>
          <w:sz w:val="24"/>
        </w:rPr>
        <w:t>s standard of living drops dramatically.</w:t>
      </w:r>
      <w:r>
        <w:rPr>
          <w:rFonts w:ascii="Times New Roman"/>
          <w:sz w:val="24"/>
        </w:rPr>
        <w:br/>
      </w:r>
      <w:r>
        <w:rPr>
          <w:rFonts w:ascii="Times New Roman"/>
          <w:sz w:val="24"/>
        </w:rPr>
        <w:tab/>
        <w:t>E) prices begin to rise and incomes begin to fall.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sz w:val="24"/>
        </w:rPr>
        <w:t>Nevaeh retired last fall and now lives on a fixed income. Her income is not increasing at the same rate as the rising prices in her country because the economy is expanding rapidly. This could result in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inflation.</w:t>
      </w:r>
      <w:r>
        <w:rPr>
          <w:rFonts w:ascii="Times New Roman"/>
          <w:sz w:val="24"/>
        </w:rPr>
        <w:tab/>
      </w:r>
      <w:r>
        <w:rPr>
          <w:rFonts w:ascii="Times New Roman"/>
          <w:sz w:val="24"/>
        </w:rPr>
        <w:br/>
      </w:r>
      <w:r>
        <w:rPr>
          <w:rFonts w:ascii="Times New Roman"/>
          <w:sz w:val="24"/>
        </w:rPr>
        <w:tab/>
        <w:t>B) depression.</w:t>
      </w:r>
      <w:r>
        <w:rPr>
          <w:rFonts w:ascii="Times New Roman"/>
          <w:sz w:val="24"/>
        </w:rPr>
        <w:br/>
      </w:r>
      <w:r>
        <w:rPr>
          <w:rFonts w:ascii="Times New Roman"/>
          <w:sz w:val="24"/>
        </w:rPr>
        <w:tab/>
        <w:t>C) a recession.</w:t>
      </w:r>
      <w:r>
        <w:rPr>
          <w:rFonts w:ascii="Times New Roman"/>
          <w:sz w:val="24"/>
        </w:rPr>
        <w:br/>
      </w:r>
      <w:r>
        <w:rPr>
          <w:rFonts w:ascii="Times New Roman"/>
          <w:sz w:val="24"/>
        </w:rPr>
        <w:tab/>
        <w:t>D) economic contraction.</w:t>
      </w:r>
      <w:r>
        <w:rPr>
          <w:rFonts w:ascii="Times New Roman"/>
          <w:sz w:val="24"/>
        </w:rPr>
        <w:br/>
      </w:r>
      <w:r>
        <w:rPr>
          <w:rFonts w:ascii="Times New Roman"/>
          <w:sz w:val="24"/>
        </w:rPr>
        <w:tab/>
        <w:t>E) deflation.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AACSB : Knowledge Application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Which of the following is true of economic expansion?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standard of living rises because more people are employed and have money to spend.</w:t>
      </w:r>
      <w:r>
        <w:rPr>
          <w:rFonts w:ascii="Times New Roman"/>
          <w:sz w:val="24"/>
        </w:rPr>
        <w:tab/>
      </w:r>
      <w:r>
        <w:rPr>
          <w:rFonts w:ascii="Times New Roman"/>
          <w:sz w:val="24"/>
        </w:rPr>
        <w:br/>
      </w:r>
      <w:r>
        <w:rPr>
          <w:rFonts w:ascii="Times New Roman"/>
          <w:sz w:val="24"/>
        </w:rPr>
        <w:tab/>
        <w:t>B) There is a decline in production, employment, and income.</w:t>
      </w:r>
      <w:r>
        <w:rPr>
          <w:rFonts w:ascii="Times New Roman"/>
          <w:sz w:val="24"/>
        </w:rPr>
        <w:br/>
      </w:r>
      <w:r>
        <w:rPr>
          <w:rFonts w:ascii="Times New Roman"/>
          <w:sz w:val="24"/>
        </w:rPr>
        <w:tab/>
        <w:t>C) There is a decline in spending.</w:t>
      </w:r>
      <w:r>
        <w:rPr>
          <w:rFonts w:ascii="Times New Roman"/>
          <w:sz w:val="24"/>
        </w:rPr>
        <w:br/>
      </w:r>
      <w:r>
        <w:rPr>
          <w:rFonts w:ascii="Times New Roman"/>
          <w:sz w:val="24"/>
        </w:rPr>
        <w:tab/>
        <w:t>D) Consumer spending is low and business output is sharply reduced.</w:t>
      </w:r>
      <w:r>
        <w:rPr>
          <w:rFonts w:ascii="Times New Roman"/>
          <w:sz w:val="24"/>
        </w:rPr>
        <w:br/>
      </w:r>
      <w:r>
        <w:rPr>
          <w:rFonts w:ascii="Times New Roman"/>
          <w:sz w:val="24"/>
        </w:rPr>
        <w:tab/>
        <w:t>E) The prices stagnate during this period.</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Which of the following is a characteristic of economic depression?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Unemployment levels are low or almost absent.</w:t>
      </w:r>
      <w:r>
        <w:rPr>
          <w:rFonts w:ascii="Times New Roman"/>
          <w:sz w:val="24"/>
        </w:rPr>
        <w:tab/>
      </w:r>
      <w:r>
        <w:rPr>
          <w:rFonts w:ascii="Times New Roman"/>
          <w:sz w:val="24"/>
        </w:rPr>
        <w:br/>
      </w:r>
      <w:r>
        <w:rPr>
          <w:rFonts w:ascii="Times New Roman"/>
          <w:sz w:val="24"/>
        </w:rPr>
        <w:tab/>
        <w:t>B) Consumer spending is high.</w:t>
      </w:r>
      <w:r>
        <w:rPr>
          <w:rFonts w:ascii="Times New Roman"/>
          <w:sz w:val="24"/>
        </w:rPr>
        <w:br/>
      </w:r>
      <w:r>
        <w:rPr>
          <w:rFonts w:ascii="Times New Roman"/>
          <w:sz w:val="24"/>
        </w:rPr>
        <w:tab/>
      </w:r>
      <w:r>
        <w:rPr>
          <w:rFonts w:ascii="Times New Roman"/>
          <w:color w:val="000000"/>
          <w:sz w:val="24"/>
        </w:rPr>
        <w:t>C) Individuals</w:t>
      </w:r>
      <w:r>
        <w:rPr>
          <w:rFonts w:ascii="Times New Roman"/>
          <w:color w:val="000000"/>
          <w:sz w:val="24"/>
        </w:rPr>
        <w:t>’</w:t>
      </w:r>
      <w:r>
        <w:rPr>
          <w:rFonts w:ascii="Times New Roman"/>
          <w:color w:val="000000"/>
          <w:sz w:val="24"/>
        </w:rPr>
        <w:t xml:space="preserve"> incomes increase at the same pace as rising prices.</w:t>
      </w:r>
      <w:r>
        <w:rPr>
          <w:rFonts w:ascii="Times New Roman"/>
          <w:sz w:val="24"/>
        </w:rPr>
        <w:br/>
      </w:r>
      <w:r>
        <w:rPr>
          <w:rFonts w:ascii="Times New Roman"/>
          <w:sz w:val="24"/>
        </w:rPr>
        <w:tab/>
        <w:t>D) Buying power of consumers is significantly increased.</w:t>
      </w:r>
      <w:r>
        <w:rPr>
          <w:rFonts w:ascii="Times New Roman"/>
          <w:sz w:val="24"/>
        </w:rPr>
        <w:br/>
      </w:r>
      <w:r>
        <w:rPr>
          <w:rFonts w:ascii="Times New Roman"/>
          <w:sz w:val="24"/>
        </w:rPr>
        <w:tab/>
        <w:t>E) Business output is sharply reduced.</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Financial institutions are reporting that the rate of spending is declining based on customer data. Which of the following is associated with a decline in spending?</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79)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inflation</w:t>
      </w:r>
      <w:r>
        <w:rPr>
          <w:rFonts w:ascii="Times New Roman"/>
          <w:sz w:val="24"/>
        </w:rPr>
        <w:tab/>
      </w:r>
      <w:r>
        <w:rPr>
          <w:rFonts w:ascii="Times New Roman"/>
          <w:sz w:val="24"/>
        </w:rPr>
        <w:br/>
      </w:r>
      <w:r>
        <w:rPr>
          <w:rFonts w:ascii="Times New Roman"/>
          <w:sz w:val="24"/>
        </w:rPr>
        <w:tab/>
        <w:t>B) economic contraction</w:t>
      </w:r>
      <w:r>
        <w:rPr>
          <w:rFonts w:ascii="Times New Roman"/>
          <w:sz w:val="24"/>
        </w:rPr>
        <w:br/>
      </w:r>
      <w:r>
        <w:rPr>
          <w:rFonts w:ascii="Times New Roman"/>
          <w:sz w:val="24"/>
        </w:rPr>
        <w:tab/>
        <w:t>C) economic expansion</w:t>
      </w:r>
      <w:r>
        <w:rPr>
          <w:rFonts w:ascii="Times New Roman"/>
          <w:sz w:val="24"/>
        </w:rPr>
        <w:br/>
      </w:r>
      <w:r>
        <w:rPr>
          <w:rFonts w:ascii="Times New Roman"/>
          <w:sz w:val="24"/>
        </w:rPr>
        <w:tab/>
        <w:t>D) employment boom</w:t>
      </w:r>
      <w:r>
        <w:rPr>
          <w:rFonts w:ascii="Times New Roman"/>
          <w:sz w:val="24"/>
        </w:rPr>
        <w:br/>
      </w:r>
      <w:r>
        <w:rPr>
          <w:rFonts w:ascii="Times New Roman"/>
          <w:sz w:val="24"/>
        </w:rPr>
        <w:tab/>
        <w:t>E) job expansion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Contractions of the economy lead to</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inflation.</w:t>
      </w:r>
      <w:r>
        <w:rPr>
          <w:rFonts w:ascii="Times New Roman"/>
          <w:sz w:val="24"/>
        </w:rPr>
        <w:tab/>
      </w:r>
      <w:r>
        <w:rPr>
          <w:rFonts w:ascii="Times New Roman"/>
          <w:sz w:val="24"/>
        </w:rPr>
        <w:br/>
      </w:r>
      <w:r>
        <w:rPr>
          <w:rFonts w:ascii="Times New Roman"/>
          <w:sz w:val="24"/>
        </w:rPr>
        <w:tab/>
        <w:t>B) recession.</w:t>
      </w:r>
      <w:r>
        <w:rPr>
          <w:rFonts w:ascii="Times New Roman"/>
          <w:sz w:val="24"/>
        </w:rPr>
        <w:br/>
      </w:r>
      <w:r>
        <w:rPr>
          <w:rFonts w:ascii="Times New Roman"/>
          <w:sz w:val="24"/>
        </w:rPr>
        <w:tab/>
        <w:t>C) rising levels of employment.</w:t>
      </w:r>
      <w:r>
        <w:rPr>
          <w:rFonts w:ascii="Times New Roman"/>
          <w:sz w:val="24"/>
        </w:rPr>
        <w:br/>
      </w:r>
      <w:r>
        <w:rPr>
          <w:rFonts w:ascii="Times New Roman"/>
          <w:sz w:val="24"/>
        </w:rPr>
        <w:tab/>
        <w:t>D) an increase in production.</w:t>
      </w:r>
      <w:r>
        <w:rPr>
          <w:rFonts w:ascii="Times New Roman"/>
          <w:sz w:val="24"/>
        </w:rPr>
        <w:br/>
      </w:r>
      <w:r>
        <w:rPr>
          <w:rFonts w:ascii="Times New Roman"/>
          <w:sz w:val="24"/>
        </w:rPr>
        <w:tab/>
        <w:t>E) an increase in income.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sz w:val="24"/>
        </w:rPr>
        <w:t>The rate of unemployment in a country spiked. In the following weeks, the country experiences a reduction in consumer demand for goods and services, leading to</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economic expansion.</w:t>
      </w:r>
      <w:r>
        <w:rPr>
          <w:rFonts w:ascii="Times New Roman"/>
          <w:sz w:val="24"/>
        </w:rPr>
        <w:tab/>
      </w:r>
      <w:r>
        <w:rPr>
          <w:rFonts w:ascii="Times New Roman"/>
          <w:sz w:val="24"/>
        </w:rPr>
        <w:br/>
      </w:r>
      <w:r>
        <w:rPr>
          <w:rFonts w:ascii="Times New Roman"/>
          <w:sz w:val="24"/>
        </w:rPr>
        <w:tab/>
        <w:t>B) inflation.</w:t>
      </w:r>
      <w:r>
        <w:rPr>
          <w:rFonts w:ascii="Times New Roman"/>
          <w:sz w:val="24"/>
        </w:rPr>
        <w:br/>
      </w:r>
      <w:r>
        <w:rPr>
          <w:rFonts w:ascii="Times New Roman"/>
          <w:sz w:val="24"/>
        </w:rPr>
        <w:tab/>
        <w:t>C) deflation.</w:t>
      </w:r>
      <w:r>
        <w:rPr>
          <w:rFonts w:ascii="Times New Roman"/>
          <w:sz w:val="24"/>
        </w:rPr>
        <w:br/>
      </w:r>
      <w:r>
        <w:rPr>
          <w:rFonts w:ascii="Times New Roman"/>
          <w:sz w:val="24"/>
        </w:rPr>
        <w:tab/>
        <w:t>D) budget surplus.</w:t>
      </w:r>
      <w:r>
        <w:rPr>
          <w:rFonts w:ascii="Times New Roman"/>
          <w:sz w:val="24"/>
        </w:rPr>
        <w:br/>
      </w:r>
      <w:r>
        <w:rPr>
          <w:rFonts w:ascii="Times New Roman"/>
          <w:sz w:val="24"/>
        </w:rPr>
        <w:tab/>
        <w:t>E) recovery.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Which of the following statements is true about GDP as a measure of a country</w:t>
      </w:r>
      <w:r>
        <w:rPr>
          <w:rFonts w:ascii="Times New Roman"/>
          <w:color w:val="000000"/>
          <w:sz w:val="24"/>
        </w:rPr>
        <w:t>’</w:t>
      </w:r>
      <w:r>
        <w:rPr>
          <w:rFonts w:ascii="Times New Roman"/>
          <w:color w:val="000000"/>
          <w:sz w:val="24"/>
        </w:rPr>
        <w:t>s economic health?</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measures only those goods and services made within a country.</w:t>
      </w:r>
      <w:r>
        <w:rPr>
          <w:rFonts w:ascii="Times New Roman"/>
          <w:sz w:val="24"/>
        </w:rPr>
        <w:tab/>
      </w:r>
      <w:r>
        <w:rPr>
          <w:rFonts w:ascii="Times New Roman"/>
          <w:sz w:val="24"/>
        </w:rPr>
        <w:br/>
      </w:r>
      <w:r>
        <w:rPr>
          <w:rFonts w:ascii="Times New Roman"/>
          <w:sz w:val="24"/>
        </w:rPr>
        <w:tab/>
        <w:t>B) It does not include the services produced in a country.</w:t>
      </w:r>
      <w:r>
        <w:rPr>
          <w:rFonts w:ascii="Times New Roman"/>
          <w:sz w:val="24"/>
        </w:rPr>
        <w:br/>
      </w:r>
      <w:r>
        <w:rPr>
          <w:rFonts w:ascii="Times New Roman"/>
          <w:sz w:val="24"/>
        </w:rPr>
        <w:tab/>
      </w:r>
      <w:r>
        <w:rPr>
          <w:rFonts w:ascii="Times New Roman"/>
          <w:color w:val="000000"/>
          <w:sz w:val="24"/>
        </w:rPr>
        <w:t>C) It includes profits from companies</w:t>
      </w:r>
      <w:r>
        <w:rPr>
          <w:rFonts w:ascii="Times New Roman"/>
          <w:color w:val="000000"/>
          <w:sz w:val="24"/>
        </w:rPr>
        <w:t>’</w:t>
      </w:r>
      <w:r>
        <w:rPr>
          <w:rFonts w:ascii="Times New Roman"/>
          <w:color w:val="000000"/>
          <w:sz w:val="24"/>
        </w:rPr>
        <w:t xml:space="preserve"> overseas operations.</w:t>
      </w:r>
      <w:r>
        <w:rPr>
          <w:rFonts w:ascii="Times New Roman"/>
          <w:sz w:val="24"/>
        </w:rPr>
        <w:br/>
      </w:r>
      <w:r>
        <w:rPr>
          <w:rFonts w:ascii="Times New Roman"/>
          <w:sz w:val="24"/>
        </w:rPr>
        <w:tab/>
        <w:t>D) It does not include profits earned by foreign companies within the country being measured.</w:t>
      </w:r>
      <w:r>
        <w:rPr>
          <w:rFonts w:ascii="Times New Roman"/>
          <w:sz w:val="24"/>
        </w:rPr>
        <w:br/>
      </w:r>
      <w:r>
        <w:rPr>
          <w:rFonts w:ascii="Times New Roman"/>
          <w:sz w:val="24"/>
        </w:rPr>
        <w:tab/>
        <w:t>E) It essentially takes into account the concept of GDP in relation to population.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01-06 Specify why and how the health of the economy is measured.</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The United States has a budget deficit of more than $15 trillion. A budget deficit occurs when a nation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reduces its expenditures.</w:t>
      </w:r>
      <w:r>
        <w:rPr>
          <w:rFonts w:ascii="Times New Roman"/>
          <w:sz w:val="24"/>
        </w:rPr>
        <w:tab/>
      </w:r>
      <w:r>
        <w:rPr>
          <w:rFonts w:ascii="Times New Roman"/>
          <w:sz w:val="24"/>
        </w:rPr>
        <w:br/>
      </w:r>
      <w:r>
        <w:rPr>
          <w:rFonts w:ascii="Times New Roman"/>
          <w:sz w:val="24"/>
        </w:rPr>
        <w:tab/>
        <w:t>B) receives excess taxes.</w:t>
      </w:r>
      <w:r>
        <w:rPr>
          <w:rFonts w:ascii="Times New Roman"/>
          <w:sz w:val="24"/>
        </w:rPr>
        <w:br/>
      </w:r>
      <w:r>
        <w:rPr>
          <w:rFonts w:ascii="Times New Roman"/>
          <w:sz w:val="24"/>
        </w:rPr>
        <w:tab/>
        <w:t>C) has no national debts.</w:t>
      </w:r>
      <w:r>
        <w:rPr>
          <w:rFonts w:ascii="Times New Roman"/>
          <w:sz w:val="24"/>
        </w:rPr>
        <w:br/>
      </w:r>
      <w:r>
        <w:rPr>
          <w:rFonts w:ascii="Times New Roman"/>
          <w:sz w:val="24"/>
        </w:rPr>
        <w:tab/>
        <w:t>D) spends more than it takes in from taxes.</w:t>
      </w:r>
      <w:r>
        <w:rPr>
          <w:rFonts w:ascii="Times New Roman"/>
          <w:sz w:val="24"/>
        </w:rPr>
        <w:br/>
      </w:r>
      <w:r>
        <w:rPr>
          <w:rFonts w:ascii="Times New Roman"/>
          <w:sz w:val="24"/>
        </w:rPr>
        <w:tab/>
        <w:t>E) balances taxes and expenditures.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Difficulty : 2 Medium</w:t>
      </w:r>
      <w:r>
        <w:rPr>
          <w:rFonts w:ascii="Times New Roman"/>
          <w:sz w:val="20"/>
        </w:rPr>
        <w:br/>
        <w:t>Learning Objective : 01-06 Specify why and how the health of the economy is measured.</w:t>
      </w:r>
      <w:r>
        <w:rPr>
          <w:rFonts w:ascii="Times New Roman"/>
          <w:sz w:val="20"/>
        </w:rPr>
        <w:br/>
        <w:t>Bloom's : Apply</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At one point in time, the United States balanced the money it spent for social, defense, and other programs with the amount of money it took in from taxes. This is an example of eliminating a</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budget deficit.</w:t>
      </w:r>
      <w:r>
        <w:rPr>
          <w:rFonts w:ascii="Times New Roman"/>
          <w:sz w:val="24"/>
        </w:rPr>
        <w:tab/>
      </w:r>
      <w:r>
        <w:rPr>
          <w:rFonts w:ascii="Times New Roman"/>
          <w:sz w:val="24"/>
        </w:rPr>
        <w:br/>
      </w:r>
      <w:r>
        <w:rPr>
          <w:rFonts w:ascii="Times New Roman"/>
          <w:sz w:val="24"/>
        </w:rPr>
        <w:tab/>
        <w:t>B) national debt.</w:t>
      </w:r>
      <w:r>
        <w:rPr>
          <w:rFonts w:ascii="Times New Roman"/>
          <w:sz w:val="24"/>
        </w:rPr>
        <w:br/>
      </w:r>
      <w:r>
        <w:rPr>
          <w:rFonts w:ascii="Times New Roman"/>
          <w:sz w:val="24"/>
        </w:rPr>
        <w:tab/>
        <w:t>C) budget surplus.</w:t>
      </w:r>
      <w:r>
        <w:rPr>
          <w:rFonts w:ascii="Times New Roman"/>
          <w:sz w:val="24"/>
        </w:rPr>
        <w:br/>
      </w:r>
      <w:r>
        <w:rPr>
          <w:rFonts w:ascii="Times New Roman"/>
          <w:sz w:val="24"/>
        </w:rPr>
        <w:tab/>
        <w:t>D) trade imbalance.</w:t>
      </w:r>
      <w:r>
        <w:rPr>
          <w:rFonts w:ascii="Times New Roman"/>
          <w:sz w:val="24"/>
        </w:rPr>
        <w:br/>
      </w:r>
      <w:r>
        <w:rPr>
          <w:rFonts w:ascii="Times New Roman"/>
          <w:sz w:val="24"/>
        </w:rPr>
        <w:tab/>
        <w:t>E) recession.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01-06 Specify why and how the health of the economy is measured.</w:t>
      </w:r>
      <w:r>
        <w:rPr>
          <w:rFonts w:ascii="Times New Roman"/>
          <w:sz w:val="20"/>
        </w:rPr>
        <w:br/>
        <w:t>Topic : The Economic Foundations of Business</w:t>
      </w:r>
      <w:r>
        <w:rPr>
          <w:rFonts w:ascii="Times New Roman"/>
          <w:sz w:val="20"/>
        </w:rPr>
        <w:br/>
        <w:t>Bloom's : Apply</w:t>
      </w:r>
      <w:r>
        <w:rPr>
          <w:rFonts w:ascii="Times New Roman"/>
          <w:sz w:val="20"/>
        </w:rPr>
        <w:br/>
        <w:t>AACSB : Reflective Thinking</w:t>
      </w:r>
      <w:r>
        <w:rPr>
          <w:rFonts w:ascii="Times New Roman"/>
          <w:sz w:val="20"/>
        </w:rPr>
        <w:br/>
        <w:t>Difficulty : 3 Hard</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________ measures changes in the prices of goods and services purchased for consumption by typical urban households.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GDP</w:t>
      </w:r>
      <w:r>
        <w:rPr>
          <w:rFonts w:ascii="Times New Roman"/>
          <w:sz w:val="24"/>
        </w:rPr>
        <w:tab/>
      </w:r>
      <w:r>
        <w:rPr>
          <w:rFonts w:ascii="Times New Roman"/>
          <w:sz w:val="24"/>
        </w:rPr>
        <w:br/>
      </w:r>
      <w:r>
        <w:rPr>
          <w:rFonts w:ascii="Times New Roman"/>
          <w:sz w:val="24"/>
        </w:rPr>
        <w:tab/>
        <w:t>B) Per capita income</w:t>
      </w:r>
      <w:r>
        <w:rPr>
          <w:rFonts w:ascii="Times New Roman"/>
          <w:sz w:val="24"/>
        </w:rPr>
        <w:br/>
      </w:r>
      <w:r>
        <w:rPr>
          <w:rFonts w:ascii="Times New Roman"/>
          <w:sz w:val="24"/>
        </w:rPr>
        <w:tab/>
        <w:t>C) Worker productivity</w:t>
      </w:r>
      <w:r>
        <w:rPr>
          <w:rFonts w:ascii="Times New Roman"/>
          <w:sz w:val="24"/>
        </w:rPr>
        <w:br/>
      </w:r>
      <w:r>
        <w:rPr>
          <w:rFonts w:ascii="Times New Roman"/>
          <w:sz w:val="24"/>
        </w:rPr>
        <w:tab/>
        <w:t>D) Trade balance</w:t>
      </w:r>
      <w:r>
        <w:rPr>
          <w:rFonts w:ascii="Times New Roman"/>
          <w:sz w:val="24"/>
        </w:rPr>
        <w:br/>
      </w:r>
      <w:r>
        <w:rPr>
          <w:rFonts w:ascii="Times New Roman"/>
          <w:sz w:val="24"/>
        </w:rPr>
        <w:tab/>
        <w:t>E) Consumer price index</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01-06 Specify why and how the health of the economy is measured.</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86)</w:t>
      </w:r>
      <w:r>
        <w:rPr>
          <w:rFonts w:ascii="Times New Roman"/>
          <w:b/>
          <w:sz w:val="24"/>
        </w:rPr>
        <w:tab/>
      </w:r>
      <w:r>
        <w:rPr>
          <w:rFonts w:ascii="Times New Roman"/>
          <w:color w:val="000000"/>
          <w:sz w:val="24"/>
        </w:rPr>
        <w:t xml:space="preserve">________ indicates the income level of </w:t>
      </w:r>
      <w:r>
        <w:rPr>
          <w:rFonts w:ascii="Times New Roman"/>
          <w:color w:val="000000"/>
          <w:sz w:val="24"/>
        </w:rPr>
        <w:t>“</w:t>
      </w:r>
      <w:r>
        <w:rPr>
          <w:rFonts w:ascii="Times New Roman"/>
          <w:color w:val="000000"/>
          <w:sz w:val="24"/>
        </w:rPr>
        <w:t>average</w:t>
      </w:r>
      <w:r>
        <w:rPr>
          <w:rFonts w:ascii="Times New Roman"/>
          <w:color w:val="000000"/>
          <w:sz w:val="24"/>
        </w:rPr>
        <w:t>”</w:t>
      </w:r>
      <w:r>
        <w:rPr>
          <w:rFonts w:ascii="Times New Roman"/>
          <w:color w:val="000000"/>
          <w:sz w:val="24"/>
        </w:rPr>
        <w:t xml:space="preserve"> Americans. It is useful in determining how much </w:t>
      </w:r>
      <w:r>
        <w:rPr>
          <w:rFonts w:ascii="Times New Roman"/>
          <w:color w:val="000000"/>
          <w:sz w:val="24"/>
        </w:rPr>
        <w:t>“</w:t>
      </w:r>
      <w:r>
        <w:rPr>
          <w:rFonts w:ascii="Times New Roman"/>
          <w:color w:val="000000"/>
          <w:sz w:val="24"/>
        </w:rPr>
        <w:t>average</w:t>
      </w:r>
      <w:r>
        <w:rPr>
          <w:rFonts w:ascii="Times New Roman"/>
          <w:color w:val="000000"/>
          <w:sz w:val="24"/>
        </w:rPr>
        <w:t>”</w:t>
      </w:r>
      <w:r>
        <w:rPr>
          <w:rFonts w:ascii="Times New Roman"/>
          <w:color w:val="000000"/>
          <w:sz w:val="24"/>
        </w:rPr>
        <w:t xml:space="preserve"> consumers spend and how much money Americans are earning.</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 capita income</w:t>
      </w:r>
      <w:r>
        <w:rPr>
          <w:rFonts w:ascii="Times New Roman"/>
          <w:sz w:val="24"/>
        </w:rPr>
        <w:tab/>
      </w:r>
      <w:r>
        <w:rPr>
          <w:rFonts w:ascii="Times New Roman"/>
          <w:sz w:val="24"/>
        </w:rPr>
        <w:br/>
      </w:r>
      <w:r>
        <w:rPr>
          <w:rFonts w:ascii="Times New Roman"/>
          <w:sz w:val="24"/>
        </w:rPr>
        <w:tab/>
        <w:t>B) GDP</w:t>
      </w:r>
      <w:r>
        <w:rPr>
          <w:rFonts w:ascii="Times New Roman"/>
          <w:sz w:val="24"/>
        </w:rPr>
        <w:br/>
      </w:r>
      <w:r>
        <w:rPr>
          <w:rFonts w:ascii="Times New Roman"/>
          <w:sz w:val="24"/>
        </w:rPr>
        <w:tab/>
        <w:t>C) Budget deficit</w:t>
      </w:r>
      <w:r>
        <w:rPr>
          <w:rFonts w:ascii="Times New Roman"/>
          <w:sz w:val="24"/>
        </w:rPr>
        <w:br/>
      </w:r>
      <w:r>
        <w:rPr>
          <w:rFonts w:ascii="Times New Roman"/>
          <w:sz w:val="24"/>
        </w:rPr>
        <w:tab/>
        <w:t>D) Consumer price index</w:t>
      </w:r>
      <w:r>
        <w:rPr>
          <w:rFonts w:ascii="Times New Roman"/>
          <w:sz w:val="24"/>
        </w:rPr>
        <w:br/>
      </w:r>
      <w:r>
        <w:rPr>
          <w:rFonts w:ascii="Times New Roman"/>
          <w:sz w:val="24"/>
        </w:rPr>
        <w:tab/>
        <w:t>E) Worker productivity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01-06 Specify why and how the health of the economy is measured.</w:t>
      </w:r>
      <w:r>
        <w:rPr>
          <w:rFonts w:ascii="Times New Roman"/>
          <w:sz w:val="20"/>
        </w:rPr>
        <w:br/>
        <w:t>Topic : The Economic Foundations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In Norway, most citizens are able to afford basic necessities and some degree of comfort. This means Norway has a(n)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high standard of living.</w:t>
      </w:r>
      <w:r>
        <w:rPr>
          <w:rFonts w:ascii="Times New Roman"/>
          <w:sz w:val="24"/>
        </w:rPr>
        <w:tab/>
      </w:r>
      <w:r>
        <w:rPr>
          <w:rFonts w:ascii="Times New Roman"/>
          <w:sz w:val="24"/>
        </w:rPr>
        <w:br/>
      </w:r>
      <w:r>
        <w:rPr>
          <w:rFonts w:ascii="Times New Roman"/>
          <w:sz w:val="24"/>
        </w:rPr>
        <w:tab/>
        <w:t>B) low standard of living.</w:t>
      </w:r>
      <w:r>
        <w:rPr>
          <w:rFonts w:ascii="Times New Roman"/>
          <w:sz w:val="24"/>
        </w:rPr>
        <w:br/>
      </w:r>
      <w:r>
        <w:rPr>
          <w:rFonts w:ascii="Times New Roman"/>
          <w:sz w:val="24"/>
        </w:rPr>
        <w:tab/>
        <w:t>C) high cost of living.</w:t>
      </w:r>
      <w:r>
        <w:rPr>
          <w:rFonts w:ascii="Times New Roman"/>
          <w:sz w:val="24"/>
        </w:rPr>
        <w:br/>
      </w:r>
      <w:r>
        <w:rPr>
          <w:rFonts w:ascii="Times New Roman"/>
          <w:sz w:val="24"/>
        </w:rPr>
        <w:tab/>
        <w:t>D) low GDP per capita.</w:t>
      </w:r>
      <w:r>
        <w:rPr>
          <w:rFonts w:ascii="Times New Roman"/>
          <w:sz w:val="24"/>
        </w:rPr>
        <w:br/>
      </w:r>
      <w:r>
        <w:rPr>
          <w:rFonts w:ascii="Times New Roman"/>
          <w:sz w:val="24"/>
        </w:rPr>
        <w:tab/>
        <w:t>E) average standard of living.</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Learning Objective : 01-07 Outline the evolution of the American economy.</w:t>
      </w:r>
      <w:r>
        <w:rPr>
          <w:rFonts w:ascii="Times New Roman"/>
          <w:sz w:val="20"/>
        </w:rPr>
        <w:br/>
        <w:t>Difficulty : 2 Medium</w:t>
      </w:r>
      <w:r>
        <w:rPr>
          <w:rFonts w:ascii="Times New Roman"/>
          <w:sz w:val="20"/>
        </w:rPr>
        <w:br/>
        <w:t>Bloom's : Apply</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Which of the following is true of an open economy, like that of the United States?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Open economies tend to grow very slowly.</w:t>
      </w:r>
      <w:r>
        <w:rPr>
          <w:rFonts w:ascii="Times New Roman"/>
          <w:sz w:val="24"/>
        </w:rPr>
        <w:tab/>
      </w:r>
      <w:r>
        <w:rPr>
          <w:rFonts w:ascii="Times New Roman"/>
          <w:sz w:val="24"/>
        </w:rPr>
        <w:br/>
      </w:r>
      <w:r>
        <w:rPr>
          <w:rFonts w:ascii="Times New Roman"/>
          <w:sz w:val="24"/>
        </w:rPr>
        <w:tab/>
        <w:t>B) Open economies do not engage in international trade.</w:t>
      </w:r>
      <w:r>
        <w:rPr>
          <w:rFonts w:ascii="Times New Roman"/>
          <w:sz w:val="24"/>
        </w:rPr>
        <w:br/>
      </w:r>
      <w:r>
        <w:rPr>
          <w:rFonts w:ascii="Times New Roman"/>
          <w:sz w:val="24"/>
        </w:rPr>
        <w:tab/>
        <w:t>C) Open economies tend to lack efficiency and productivity.</w:t>
      </w:r>
      <w:r>
        <w:rPr>
          <w:rFonts w:ascii="Times New Roman"/>
          <w:sz w:val="24"/>
        </w:rPr>
        <w:br/>
      </w:r>
      <w:r>
        <w:rPr>
          <w:rFonts w:ascii="Times New Roman"/>
          <w:sz w:val="24"/>
        </w:rPr>
        <w:tab/>
        <w:t>D) Open economies are major players in international trade and tend to grow fast.</w:t>
      </w:r>
      <w:r>
        <w:rPr>
          <w:rFonts w:ascii="Times New Roman"/>
          <w:sz w:val="24"/>
        </w:rPr>
        <w:br/>
      </w:r>
      <w:r>
        <w:rPr>
          <w:rFonts w:ascii="Times New Roman"/>
          <w:sz w:val="24"/>
        </w:rPr>
        <w:tab/>
        <w:t>E) Open economies lack access to technology.</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Learning Objective : 01-07 Outline the evolution of the American economy.</w:t>
      </w:r>
      <w:r>
        <w:rPr>
          <w:rFonts w:ascii="Times New Roman"/>
          <w:sz w:val="20"/>
        </w:rPr>
        <w:br/>
        <w:t>Bloom's : Understand</w:t>
      </w:r>
      <w:r>
        <w:rPr>
          <w:rFonts w:ascii="Times New Roman"/>
          <w:sz w:val="20"/>
        </w:rPr>
        <w:br/>
        <w:t>Difficulty : 2 Medium</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Before the Industrial Revolution, the economy of North America under the colonists was characterized by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89)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hunting and gathering instead of agriculture.</w:t>
      </w:r>
      <w:r>
        <w:rPr>
          <w:rFonts w:ascii="Times New Roman"/>
          <w:sz w:val="24"/>
        </w:rPr>
        <w:tab/>
      </w:r>
      <w:r>
        <w:rPr>
          <w:rFonts w:ascii="Times New Roman"/>
          <w:sz w:val="24"/>
        </w:rPr>
        <w:br/>
      </w:r>
      <w:r>
        <w:rPr>
          <w:rFonts w:ascii="Times New Roman"/>
          <w:sz w:val="24"/>
        </w:rPr>
        <w:tab/>
        <w:t>B) the export of manufactured goods to England.</w:t>
      </w:r>
      <w:r>
        <w:rPr>
          <w:rFonts w:ascii="Times New Roman"/>
          <w:sz w:val="24"/>
        </w:rPr>
        <w:br/>
      </w:r>
      <w:r>
        <w:rPr>
          <w:rFonts w:ascii="Times New Roman"/>
          <w:sz w:val="24"/>
        </w:rPr>
        <w:tab/>
        <w:t>C) a scarcity of natural resources.</w:t>
      </w:r>
      <w:r>
        <w:rPr>
          <w:rFonts w:ascii="Times New Roman"/>
          <w:sz w:val="24"/>
        </w:rPr>
        <w:br/>
      </w:r>
      <w:r>
        <w:rPr>
          <w:rFonts w:ascii="Times New Roman"/>
          <w:sz w:val="24"/>
        </w:rPr>
        <w:tab/>
        <w:t>D) dependence on England for everyday goods.</w:t>
      </w:r>
      <w:r>
        <w:rPr>
          <w:rFonts w:ascii="Times New Roman"/>
          <w:sz w:val="24"/>
        </w:rPr>
        <w:br/>
      </w:r>
      <w:r>
        <w:rPr>
          <w:rFonts w:ascii="Times New Roman"/>
          <w:sz w:val="24"/>
        </w:rPr>
        <w:tab/>
        <w:t>E) the domestic system of producing goods.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Bloom's : Understand</w:t>
      </w:r>
      <w:r>
        <w:rPr>
          <w:rFonts w:ascii="Times New Roman"/>
          <w:sz w:val="20"/>
        </w:rPr>
        <w:br/>
        <w:t>Difficulty : 2 Medium</w:t>
      </w:r>
      <w:r>
        <w:rPr>
          <w:rFonts w:ascii="Times New Roman"/>
          <w:sz w:val="20"/>
        </w:rPr>
        <w:br/>
        <w:t>AACSB : Technology</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Which of the following is a change that occurred in the United States during the Industrial Revolution?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Fewer goods were available, and prices of goods increased.</w:t>
      </w:r>
      <w:r>
        <w:rPr>
          <w:rFonts w:ascii="Times New Roman"/>
          <w:sz w:val="24"/>
        </w:rPr>
        <w:tab/>
      </w:r>
      <w:r>
        <w:rPr>
          <w:rFonts w:ascii="Times New Roman"/>
          <w:sz w:val="24"/>
        </w:rPr>
        <w:br/>
      </w:r>
      <w:r>
        <w:rPr>
          <w:rFonts w:ascii="Times New Roman"/>
          <w:sz w:val="24"/>
        </w:rPr>
        <w:tab/>
        <w:t>B) Farm production decreased as industrial production increased.</w:t>
      </w:r>
      <w:r>
        <w:rPr>
          <w:rFonts w:ascii="Times New Roman"/>
          <w:sz w:val="24"/>
        </w:rPr>
        <w:br/>
      </w:r>
      <w:r>
        <w:rPr>
          <w:rFonts w:ascii="Times New Roman"/>
          <w:sz w:val="24"/>
        </w:rPr>
        <w:tab/>
        <w:t>C) As work became more localized, productivity decreased.</w:t>
      </w:r>
      <w:r>
        <w:rPr>
          <w:rFonts w:ascii="Times New Roman"/>
          <w:sz w:val="24"/>
        </w:rPr>
        <w:br/>
      </w:r>
      <w:r>
        <w:rPr>
          <w:rFonts w:ascii="Times New Roman"/>
          <w:sz w:val="24"/>
        </w:rPr>
        <w:tab/>
        <w:t>D) Trade within the country decreased as regions became self-sufficient.</w:t>
      </w:r>
      <w:r>
        <w:rPr>
          <w:rFonts w:ascii="Times New Roman"/>
          <w:sz w:val="24"/>
        </w:rPr>
        <w:br/>
      </w:r>
      <w:r>
        <w:rPr>
          <w:rFonts w:ascii="Times New Roman"/>
          <w:sz w:val="24"/>
        </w:rPr>
        <w:tab/>
        <w:t>E) Farmers began to move to cities to find jobs in factories.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Bloom's : Understand</w:t>
      </w:r>
      <w:r>
        <w:rPr>
          <w:rFonts w:ascii="Times New Roman"/>
          <w:sz w:val="20"/>
        </w:rPr>
        <w:br/>
        <w:t>Difficulty : 2 Medium</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lastRenderedPageBreak/>
        <w:t>91)</w:t>
      </w:r>
      <w:r>
        <w:rPr>
          <w:rFonts w:ascii="Times New Roman"/>
          <w:b/>
          <w:sz w:val="24"/>
        </w:rPr>
        <w:tab/>
      </w:r>
      <w:r>
        <w:rPr>
          <w:rFonts w:ascii="Times New Roman"/>
          <w:sz w:val="24"/>
        </w:rPr>
        <w:t>In the history of the American economy, the period following the Industrial Revolution was known for an increasing emphasis 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91)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manufacturing.</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artisanship.</w:t>
      </w:r>
      <w:r>
        <w:rPr>
          <w:rFonts w:ascii="Times New Roman"/>
          <w:sz w:val="24"/>
        </w:rPr>
        <w:br/>
      </w:r>
      <w:r>
        <w:rPr>
          <w:rFonts w:ascii="Times New Roman"/>
          <w:sz w:val="24"/>
        </w:rPr>
        <w:tab/>
        <w:t>D) agriculture.</w:t>
      </w:r>
      <w:r>
        <w:rPr>
          <w:rFonts w:ascii="Times New Roman"/>
          <w:sz w:val="24"/>
        </w:rPr>
        <w:br/>
      </w:r>
      <w:r>
        <w:rPr>
          <w:rFonts w:ascii="Times New Roman"/>
          <w:sz w:val="24"/>
        </w:rPr>
        <w:tab/>
        <w:t>E) information.</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Difficulty : 2 Medium</w:t>
      </w:r>
      <w:r>
        <w:rPr>
          <w:rFonts w:ascii="Times New Roman"/>
          <w:sz w:val="20"/>
        </w:rPr>
        <w:br/>
        <w:t>AACSB : Technology</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Why did businesses enter the marketing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92)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Businesses became more concerned with the needs of the consumer.</w:t>
      </w:r>
      <w:r>
        <w:rPr>
          <w:rFonts w:ascii="Times New Roman"/>
          <w:sz w:val="24"/>
        </w:rPr>
        <w:tab/>
      </w:r>
      <w:r>
        <w:rPr>
          <w:rFonts w:ascii="Times New Roman"/>
          <w:sz w:val="24"/>
        </w:rPr>
        <w:br/>
      </w:r>
      <w:r>
        <w:rPr>
          <w:rFonts w:ascii="Times New Roman"/>
          <w:sz w:val="24"/>
        </w:rPr>
        <w:tab/>
        <w:t>B) People were self-sufficient and produced everything they needed at home.</w:t>
      </w:r>
      <w:r>
        <w:rPr>
          <w:rFonts w:ascii="Times New Roman"/>
          <w:sz w:val="24"/>
        </w:rPr>
        <w:br/>
      </w:r>
      <w:r>
        <w:rPr>
          <w:rFonts w:ascii="Times New Roman"/>
          <w:sz w:val="24"/>
        </w:rPr>
        <w:tab/>
      </w:r>
      <w:r>
        <w:rPr>
          <w:rFonts w:ascii="Times New Roman"/>
          <w:color w:val="000000"/>
          <w:sz w:val="24"/>
        </w:rPr>
        <w:t>C) Ford</w:t>
      </w:r>
      <w:r>
        <w:rPr>
          <w:rFonts w:ascii="Times New Roman"/>
          <w:color w:val="000000"/>
          <w:sz w:val="24"/>
        </w:rPr>
        <w:t>’</w:t>
      </w:r>
      <w:r>
        <w:rPr>
          <w:rFonts w:ascii="Times New Roman"/>
          <w:color w:val="000000"/>
          <w:sz w:val="24"/>
        </w:rPr>
        <w:t>s assembly line could manufacture many automobiles efficiently.</w:t>
      </w:r>
      <w:r>
        <w:rPr>
          <w:rFonts w:ascii="Times New Roman"/>
          <w:sz w:val="24"/>
        </w:rPr>
        <w:br/>
      </w:r>
      <w:r>
        <w:rPr>
          <w:rFonts w:ascii="Times New Roman"/>
          <w:sz w:val="24"/>
        </w:rPr>
        <w:tab/>
        <w:t>D) Manufacturing was too laborsome.</w:t>
      </w:r>
      <w:r>
        <w:rPr>
          <w:rFonts w:ascii="Times New Roman"/>
          <w:sz w:val="24"/>
        </w:rPr>
        <w:br/>
      </w:r>
      <w:r>
        <w:rPr>
          <w:rFonts w:ascii="Times New Roman"/>
          <w:sz w:val="24"/>
        </w:rPr>
        <w:tab/>
        <w:t>E) The country abandoned the free-enterprise system.</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Difficulty : 2 Medium</w:t>
      </w:r>
      <w:r>
        <w:rPr>
          <w:rFonts w:ascii="Times New Roman"/>
          <w:sz w:val="20"/>
        </w:rPr>
        <w:br/>
        <w:t>AACSB : Technology</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Which of the following is a characteristic of the marketing economy phase of the American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93)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People were self-sufficient and produced everything they needed at home, including food, clothing, and furniture.</w:t>
      </w:r>
      <w:r>
        <w:rPr>
          <w:rFonts w:ascii="Times New Roman"/>
          <w:sz w:val="24"/>
        </w:rPr>
        <w:tab/>
      </w:r>
      <w:r>
        <w:rPr>
          <w:rFonts w:ascii="Times New Roman"/>
          <w:sz w:val="24"/>
        </w:rPr>
        <w:br/>
      </w:r>
      <w:r>
        <w:rPr>
          <w:rFonts w:ascii="Times New Roman"/>
          <w:sz w:val="24"/>
        </w:rPr>
        <w:tab/>
        <w:t>B) People found natural resources, such as coal and iron ore, and used them to produce goods, such as horseshoes.</w:t>
      </w:r>
      <w:r>
        <w:rPr>
          <w:rFonts w:ascii="Times New Roman"/>
          <w:sz w:val="24"/>
        </w:rPr>
        <w:br/>
      </w:r>
      <w:r>
        <w:rPr>
          <w:rFonts w:ascii="Times New Roman"/>
          <w:sz w:val="24"/>
        </w:rPr>
        <w:tab/>
        <w:t>C) Farm families who produced surplus goods sold or traded them for things they could not produce themselves.</w:t>
      </w:r>
      <w:r>
        <w:rPr>
          <w:rFonts w:ascii="Times New Roman"/>
          <w:sz w:val="24"/>
        </w:rPr>
        <w:br/>
      </w:r>
      <w:r>
        <w:rPr>
          <w:rFonts w:ascii="Times New Roman"/>
          <w:sz w:val="24"/>
        </w:rPr>
        <w:tab/>
        <w:t>D) The development of retail institutions created the demand for more manufactured products.</w:t>
      </w:r>
      <w:r>
        <w:rPr>
          <w:rFonts w:ascii="Times New Roman"/>
          <w:sz w:val="24"/>
        </w:rPr>
        <w:br/>
      </w:r>
      <w:r>
        <w:rPr>
          <w:rFonts w:ascii="Times New Roman"/>
          <w:sz w:val="24"/>
        </w:rPr>
        <w:tab/>
        <w:t>E) Factories began to spring up along the railways to manufacture farm equipment and a variety of other goods to be shipped by rail.</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Bloom's : Understand</w:t>
      </w:r>
      <w:r>
        <w:rPr>
          <w:rFonts w:ascii="Times New Roman"/>
          <w:sz w:val="20"/>
        </w:rPr>
        <w:br/>
        <w:t>Difficulty : 2 Medium</w:t>
      </w:r>
      <w:r>
        <w:rPr>
          <w:rFonts w:ascii="Times New Roman"/>
          <w:sz w:val="20"/>
        </w:rPr>
        <w:br/>
        <w:t>AACSB : Technology</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Which of the following is a characteristic of a service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94)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It is concerned with the indigenous production of food, clothing, and furniture.</w:t>
      </w:r>
      <w:r>
        <w:rPr>
          <w:rFonts w:ascii="Times New Roman"/>
          <w:sz w:val="24"/>
        </w:rPr>
        <w:tab/>
      </w:r>
      <w:r>
        <w:rPr>
          <w:rFonts w:ascii="Times New Roman"/>
          <w:sz w:val="24"/>
        </w:rPr>
        <w:br/>
      </w:r>
      <w:r>
        <w:rPr>
          <w:rFonts w:ascii="Times New Roman"/>
          <w:sz w:val="24"/>
        </w:rPr>
        <w:tab/>
        <w:t>B) It is devoted to producing services that make life easier for busy consumers.</w:t>
      </w:r>
      <w:r>
        <w:rPr>
          <w:rFonts w:ascii="Times New Roman"/>
          <w:sz w:val="24"/>
        </w:rPr>
        <w:br/>
      </w:r>
      <w:r>
        <w:rPr>
          <w:rFonts w:ascii="Times New Roman"/>
          <w:sz w:val="24"/>
        </w:rPr>
        <w:tab/>
        <w:t>C) It is devoted to producing goods and services rather than producing agricultural products.</w:t>
      </w:r>
      <w:r>
        <w:rPr>
          <w:rFonts w:ascii="Times New Roman"/>
          <w:sz w:val="24"/>
        </w:rPr>
        <w:br/>
      </w:r>
      <w:r>
        <w:rPr>
          <w:rFonts w:ascii="Times New Roman"/>
          <w:sz w:val="24"/>
        </w:rPr>
        <w:tab/>
        <w:t>D) It is significant for the development of factories along the railways to manufacture farm equipment.</w:t>
      </w:r>
      <w:r>
        <w:rPr>
          <w:rFonts w:ascii="Times New Roman"/>
          <w:sz w:val="24"/>
        </w:rPr>
        <w:br/>
      </w:r>
      <w:r>
        <w:rPr>
          <w:rFonts w:ascii="Times New Roman"/>
          <w:sz w:val="24"/>
        </w:rPr>
        <w:tab/>
        <w:t>E) It is particularly important for enabling farmers to send their surplus crops and goods all over the nation for barter or for sale.</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Bloom's : Understand</w:t>
      </w:r>
      <w:r>
        <w:rPr>
          <w:rFonts w:ascii="Times New Roman"/>
          <w:sz w:val="20"/>
        </w:rPr>
        <w:br/>
        <w:t>Difficulty : 2 Medium</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Which of the following is</w:t>
      </w:r>
      <w:r>
        <w:rPr>
          <w:rFonts w:ascii="Times New Roman"/>
          <w:i/>
          <w:color w:val="000000"/>
          <w:sz w:val="24"/>
        </w:rPr>
        <w:t>not</w:t>
      </w:r>
      <w:r>
        <w:rPr>
          <w:rFonts w:ascii="Times New Roman"/>
          <w:color w:val="000000"/>
          <w:sz w:val="24"/>
        </w:rPr>
        <w:t xml:space="preserve"> one of artificial intelligence</w:t>
      </w:r>
      <w:r>
        <w:rPr>
          <w:rFonts w:ascii="Times New Roman"/>
          <w:color w:val="000000"/>
          <w:sz w:val="24"/>
        </w:rPr>
        <w:t>’</w:t>
      </w:r>
      <w:r>
        <w:rPr>
          <w:rFonts w:ascii="Times New Roman"/>
          <w:color w:val="000000"/>
          <w:sz w:val="24"/>
        </w:rPr>
        <w:t>s enablers?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95)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manufacturing</w:t>
      </w:r>
      <w:r>
        <w:rPr>
          <w:rFonts w:ascii="Times New Roman"/>
          <w:sz w:val="24"/>
        </w:rPr>
        <w:tab/>
      </w:r>
      <w:r>
        <w:rPr>
          <w:rFonts w:ascii="Times New Roman"/>
          <w:sz w:val="24"/>
        </w:rPr>
        <w:br/>
      </w:r>
      <w:r>
        <w:rPr>
          <w:rFonts w:ascii="Times New Roman"/>
          <w:sz w:val="24"/>
        </w:rPr>
        <w:tab/>
        <w:t>B) big data</w:t>
      </w:r>
      <w:r>
        <w:rPr>
          <w:rFonts w:ascii="Times New Roman"/>
          <w:sz w:val="24"/>
        </w:rPr>
        <w:br/>
      </w:r>
      <w:r>
        <w:rPr>
          <w:rFonts w:ascii="Times New Roman"/>
          <w:sz w:val="24"/>
        </w:rPr>
        <w:tab/>
        <w:t>C) blockchain</w:t>
      </w:r>
      <w:r>
        <w:rPr>
          <w:rFonts w:ascii="Times New Roman"/>
          <w:sz w:val="24"/>
        </w:rPr>
        <w:br/>
      </w:r>
      <w:r>
        <w:rPr>
          <w:rFonts w:ascii="Times New Roman"/>
          <w:sz w:val="24"/>
        </w:rPr>
        <w:tab/>
        <w:t>D) drones</w:t>
      </w:r>
      <w:r>
        <w:rPr>
          <w:rFonts w:ascii="Times New Roman"/>
          <w:sz w:val="24"/>
        </w:rPr>
        <w:br/>
      </w:r>
      <w:r>
        <w:rPr>
          <w:rFonts w:ascii="Times New Roman"/>
          <w:sz w:val="24"/>
        </w:rPr>
        <w:tab/>
        <w:t>E) robotics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Christina uses an email marketing platform that can analyze thousands of emails with customer service concerns and create a response that is faster and more accurate than Christina herself could respond. This email marketing platform likely uses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96)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artificial intelligence.</w:t>
      </w:r>
      <w:r>
        <w:rPr>
          <w:rFonts w:ascii="Times New Roman"/>
          <w:sz w:val="24"/>
        </w:rPr>
        <w:tab/>
      </w:r>
      <w:r>
        <w:rPr>
          <w:rFonts w:ascii="Times New Roman"/>
          <w:sz w:val="24"/>
        </w:rPr>
        <w:br/>
      </w:r>
      <w:r>
        <w:rPr>
          <w:rFonts w:ascii="Times New Roman"/>
          <w:sz w:val="24"/>
        </w:rPr>
        <w:tab/>
        <w:t>B) big data.</w:t>
      </w:r>
      <w:r>
        <w:rPr>
          <w:rFonts w:ascii="Times New Roman"/>
          <w:sz w:val="24"/>
        </w:rPr>
        <w:br/>
      </w:r>
      <w:r>
        <w:rPr>
          <w:rFonts w:ascii="Times New Roman"/>
          <w:sz w:val="24"/>
        </w:rPr>
        <w:tab/>
        <w:t>C) blockchain.</w:t>
      </w:r>
      <w:r>
        <w:rPr>
          <w:rFonts w:ascii="Times New Roman"/>
          <w:sz w:val="24"/>
        </w:rPr>
        <w:br/>
      </w:r>
      <w:r>
        <w:rPr>
          <w:rFonts w:ascii="Times New Roman"/>
          <w:sz w:val="24"/>
        </w:rPr>
        <w:tab/>
        <w:t>D) drones.</w:t>
      </w:r>
      <w:r>
        <w:rPr>
          <w:rFonts w:ascii="Times New Roman"/>
          <w:sz w:val="24"/>
        </w:rPr>
        <w:br/>
      </w:r>
      <w:r>
        <w:rPr>
          <w:rFonts w:ascii="Times New Roman"/>
          <w:sz w:val="24"/>
        </w:rPr>
        <w:tab/>
        <w:t>E) robotics.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A large grocery store chain uses a system that can track product history through the entire supply chain to the store, verify transactions, and handle payments. What technology is this system most likely based 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97)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artificial intelligence</w:t>
      </w:r>
      <w:r>
        <w:rPr>
          <w:rFonts w:ascii="Times New Roman"/>
          <w:sz w:val="24"/>
        </w:rPr>
        <w:tab/>
      </w:r>
      <w:r>
        <w:rPr>
          <w:rFonts w:ascii="Times New Roman"/>
          <w:sz w:val="24"/>
        </w:rPr>
        <w:br/>
      </w:r>
      <w:r>
        <w:rPr>
          <w:rFonts w:ascii="Times New Roman"/>
          <w:sz w:val="24"/>
        </w:rPr>
        <w:tab/>
        <w:t>B) big data</w:t>
      </w:r>
      <w:r>
        <w:rPr>
          <w:rFonts w:ascii="Times New Roman"/>
          <w:sz w:val="24"/>
        </w:rPr>
        <w:br/>
      </w:r>
      <w:r>
        <w:rPr>
          <w:rFonts w:ascii="Times New Roman"/>
          <w:sz w:val="24"/>
        </w:rPr>
        <w:tab/>
        <w:t>C) blockchain</w:t>
      </w:r>
      <w:r>
        <w:rPr>
          <w:rFonts w:ascii="Times New Roman"/>
          <w:sz w:val="24"/>
        </w:rPr>
        <w:br/>
      </w:r>
      <w:r>
        <w:rPr>
          <w:rFonts w:ascii="Times New Roman"/>
          <w:sz w:val="24"/>
        </w:rPr>
        <w:tab/>
        <w:t>D) drones</w:t>
      </w:r>
      <w:r>
        <w:rPr>
          <w:rFonts w:ascii="Times New Roman"/>
          <w:sz w:val="24"/>
        </w:rPr>
        <w:br/>
      </w:r>
      <w:r>
        <w:rPr>
          <w:rFonts w:ascii="Times New Roman"/>
          <w:sz w:val="24"/>
        </w:rPr>
        <w:tab/>
        <w:t>E) robotics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 xml:space="preserve">Computers </w:t>
      </w:r>
      <w:r>
        <w:rPr>
          <w:rFonts w:ascii="Times New Roman"/>
          <w:color w:val="000000"/>
          <w:sz w:val="24"/>
        </w:rPr>
        <w:t>‘</w:t>
      </w:r>
      <w:r>
        <w:rPr>
          <w:rFonts w:ascii="Times New Roman"/>
          <w:color w:val="000000"/>
          <w:sz w:val="24"/>
        </w:rPr>
        <w:t>R Us, a well-known corporation, makes headlines after its employees are arrested for intentionally selling defective computer parts and accessories to their customers. Scandals like this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98)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 not affect corporations.</w:t>
      </w:r>
      <w:r>
        <w:rPr>
          <w:rFonts w:ascii="Times New Roman"/>
          <w:sz w:val="24"/>
        </w:rPr>
        <w:tab/>
      </w:r>
      <w:r>
        <w:rPr>
          <w:rFonts w:ascii="Times New Roman"/>
          <w:sz w:val="24"/>
        </w:rPr>
        <w:br/>
      </w:r>
      <w:r>
        <w:rPr>
          <w:rFonts w:ascii="Times New Roman"/>
          <w:sz w:val="24"/>
        </w:rPr>
        <w:tab/>
        <w:t>B) undermine public confidence in corporations.</w:t>
      </w:r>
      <w:r>
        <w:rPr>
          <w:rFonts w:ascii="Times New Roman"/>
          <w:sz w:val="24"/>
        </w:rPr>
        <w:br/>
      </w:r>
      <w:r>
        <w:rPr>
          <w:rFonts w:ascii="Times New Roman"/>
          <w:sz w:val="24"/>
        </w:rPr>
        <w:tab/>
        <w:t>C) cause society to boycott corporations.</w:t>
      </w:r>
      <w:r>
        <w:rPr>
          <w:rFonts w:ascii="Times New Roman"/>
          <w:sz w:val="24"/>
        </w:rPr>
        <w:br/>
      </w:r>
      <w:r>
        <w:rPr>
          <w:rFonts w:ascii="Times New Roman"/>
          <w:sz w:val="24"/>
        </w:rPr>
        <w:tab/>
        <w:t>D) have a positive effect on retired employees.</w:t>
      </w:r>
      <w:r>
        <w:rPr>
          <w:rFonts w:ascii="Times New Roman"/>
          <w:sz w:val="24"/>
        </w:rPr>
        <w:br/>
      </w:r>
      <w:r>
        <w:rPr>
          <w:rFonts w:ascii="Times New Roman"/>
          <w:sz w:val="24"/>
        </w:rPr>
        <w:tab/>
        <w:t>E) resolve the debate about ethics in business.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3 Hard</w:t>
      </w:r>
      <w:r>
        <w:rPr>
          <w:rFonts w:ascii="Times New Roman"/>
          <w:sz w:val="20"/>
        </w:rPr>
        <w:br/>
        <w:t>Learning Objective : 01-08 Explain the role of the entrepreneur in the economy.</w:t>
      </w:r>
      <w:r>
        <w:rPr>
          <w:rFonts w:ascii="Times New Roman"/>
          <w:sz w:val="20"/>
        </w:rPr>
        <w:br/>
        <w:t>AACSB : Ethics</w:t>
      </w:r>
      <w:r>
        <w:rPr>
          <w:rFonts w:ascii="Times New Roman"/>
          <w:sz w:val="20"/>
        </w:rPr>
        <w:br/>
        <w:t>Topic : The Ethical Concerns that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Which of the following is true of the role of ethics and social responsibility in business?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99)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Ethical conduct and corporate social responsibility are linked to increased profits.</w:t>
      </w:r>
      <w:r>
        <w:rPr>
          <w:rFonts w:ascii="Times New Roman"/>
          <w:sz w:val="24"/>
        </w:rPr>
        <w:tab/>
      </w:r>
      <w:r>
        <w:rPr>
          <w:rFonts w:ascii="Times New Roman"/>
          <w:sz w:val="24"/>
        </w:rPr>
        <w:br/>
      </w:r>
      <w:r>
        <w:rPr>
          <w:rFonts w:ascii="Times New Roman"/>
          <w:sz w:val="24"/>
        </w:rPr>
        <w:tab/>
        <w:t>B) Businesses do not need to consider social values in the contemporary scenario.</w:t>
      </w:r>
      <w:r>
        <w:rPr>
          <w:rFonts w:ascii="Times New Roman"/>
          <w:sz w:val="24"/>
        </w:rPr>
        <w:br/>
      </w:r>
      <w:r>
        <w:rPr>
          <w:rFonts w:ascii="Times New Roman"/>
          <w:sz w:val="24"/>
        </w:rPr>
        <w:tab/>
        <w:t>C) Investors and retired employees remain unaffected in case of scandals.</w:t>
      </w:r>
      <w:r>
        <w:rPr>
          <w:rFonts w:ascii="Times New Roman"/>
          <w:sz w:val="24"/>
        </w:rPr>
        <w:br/>
      </w:r>
      <w:r>
        <w:rPr>
          <w:rFonts w:ascii="Times New Roman"/>
          <w:sz w:val="24"/>
        </w:rPr>
        <w:tab/>
      </w:r>
      <w:r>
        <w:rPr>
          <w:rFonts w:ascii="Times New Roman"/>
          <w:color w:val="000000"/>
          <w:sz w:val="24"/>
        </w:rPr>
        <w:t>D) Businesses</w:t>
      </w:r>
      <w:r>
        <w:rPr>
          <w:rFonts w:ascii="Times New Roman"/>
          <w:color w:val="000000"/>
          <w:sz w:val="24"/>
        </w:rPr>
        <w:t>’</w:t>
      </w:r>
      <w:r>
        <w:rPr>
          <w:rFonts w:ascii="Times New Roman"/>
          <w:color w:val="000000"/>
          <w:sz w:val="24"/>
        </w:rPr>
        <w:t xml:space="preserve"> reputations depend solely on their profits.</w:t>
      </w:r>
      <w:r>
        <w:rPr>
          <w:rFonts w:ascii="Times New Roman"/>
          <w:sz w:val="24"/>
        </w:rPr>
        <w:br/>
      </w:r>
      <w:r>
        <w:rPr>
          <w:rFonts w:ascii="Times New Roman"/>
          <w:sz w:val="24"/>
        </w:rPr>
        <w:tab/>
      </w:r>
      <w:r>
        <w:rPr>
          <w:rFonts w:ascii="Times New Roman"/>
          <w:color w:val="000000"/>
          <w:sz w:val="24"/>
        </w:rPr>
        <w:t>E) Business misconduct is likely to be widely excused if it enhances firms</w:t>
      </w:r>
      <w:r>
        <w:rPr>
          <w:rFonts w:ascii="Times New Roman"/>
          <w:color w:val="000000"/>
          <w:sz w:val="24"/>
        </w:rPr>
        <w:t>’</w:t>
      </w:r>
      <w:r>
        <w:rPr>
          <w:rFonts w:ascii="Times New Roman"/>
          <w:color w:val="000000"/>
          <w:sz w:val="24"/>
        </w:rPr>
        <w:t xml:space="preserve"> profits.</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01-08 Explain the role of the entrepreneur in the economy.</w:t>
      </w:r>
      <w:r>
        <w:rPr>
          <w:rFonts w:ascii="Times New Roman"/>
          <w:sz w:val="20"/>
        </w:rPr>
        <w:br/>
        <w:t>AACSB : Ethics</w:t>
      </w:r>
      <w:r>
        <w:rPr>
          <w:rFonts w:ascii="Times New Roman"/>
          <w:sz w:val="20"/>
        </w:rPr>
        <w:br/>
        <w:t>Topic : The Ethical Concerns that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Alex bought a chain of salons and spas. He invested his wealth and time to enhance the salons with full-service bars, child care for employees and guests, and premium furniture. Since other salons and spas in the area are not offering these types of amenities, he expects this innovation will result in a profit. Alex is a(n)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100) ______</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category captain.</w:t>
      </w:r>
      <w:r>
        <w:rPr>
          <w:rFonts w:ascii="Times New Roman"/>
          <w:sz w:val="24"/>
        </w:rPr>
        <w:tab/>
      </w:r>
      <w:r>
        <w:rPr>
          <w:rFonts w:ascii="Times New Roman"/>
          <w:sz w:val="24"/>
        </w:rPr>
        <w:br/>
      </w:r>
      <w:r>
        <w:rPr>
          <w:rFonts w:ascii="Times New Roman"/>
          <w:sz w:val="24"/>
        </w:rPr>
        <w:tab/>
        <w:t>B) early adopter.</w:t>
      </w:r>
      <w:r>
        <w:rPr>
          <w:rFonts w:ascii="Times New Roman"/>
          <w:sz w:val="24"/>
        </w:rPr>
        <w:br/>
      </w:r>
      <w:r>
        <w:rPr>
          <w:rFonts w:ascii="Times New Roman"/>
          <w:sz w:val="24"/>
        </w:rPr>
        <w:tab/>
        <w:t>C) entrepreneur.</w:t>
      </w:r>
      <w:r>
        <w:rPr>
          <w:rFonts w:ascii="Times New Roman"/>
          <w:sz w:val="24"/>
        </w:rPr>
        <w:br/>
      </w:r>
      <w:r>
        <w:rPr>
          <w:rFonts w:ascii="Times New Roman"/>
          <w:sz w:val="24"/>
        </w:rPr>
        <w:tab/>
        <w:t>D) trade creditor.</w:t>
      </w:r>
      <w:r>
        <w:rPr>
          <w:rFonts w:ascii="Times New Roman"/>
          <w:sz w:val="24"/>
        </w:rPr>
        <w:br/>
      </w:r>
      <w:r>
        <w:rPr>
          <w:rFonts w:ascii="Times New Roman"/>
          <w:sz w:val="24"/>
        </w:rPr>
        <w:tab/>
        <w:t>E) risky investment.</w:t>
      </w:r>
      <w:r>
        <w:rPr>
          <w:rFonts w:ascii="Times New Roman"/>
          <w:sz w:val="24"/>
        </w:rPr>
        <w:br/>
      </w:r>
      <w:r>
        <w:rPr>
          <w:rFonts w:ascii="Times New Roman"/>
          <w:sz w:val="24"/>
        </w:rPr>
        <w:tab/>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Bloom's : Apply</w:t>
      </w:r>
      <w:r>
        <w:rPr>
          <w:rFonts w:ascii="Times New Roman"/>
          <w:sz w:val="20"/>
        </w:rPr>
        <w:br/>
        <w:t>AACSB : Technology</w:t>
      </w:r>
      <w:r>
        <w:rPr>
          <w:rFonts w:ascii="Times New Roman"/>
          <w:sz w:val="20"/>
        </w:rPr>
        <w:br/>
        <w:t>Learning Objective : 01-08 Explain the role of the entrepreneur in the economy.</w:t>
      </w:r>
      <w:r>
        <w:rPr>
          <w:rFonts w:ascii="Times New Roman"/>
          <w:sz w:val="20"/>
        </w:rPr>
        <w:br/>
        <w:t>Topic : Define Entrepreneurship</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sz w:val="24"/>
        </w:rPr>
        <w:t>A service, such as a haircut, is a type of product.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101)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National Public Radio (NPR) is a nonprofit organization because it does not have the fundamental purpose of earning a profit.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102)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color w:val="000000"/>
          <w:sz w:val="24"/>
        </w:rPr>
        <w:t>Tony invests in an electronics company by purchasing stock. Because he is a shareholder, he is</w:t>
      </w:r>
      <w:r>
        <w:rPr>
          <w:rFonts w:ascii="Times New Roman"/>
          <w:i/>
          <w:color w:val="000000"/>
          <w:sz w:val="24"/>
        </w:rPr>
        <w:t>not</w:t>
      </w:r>
      <w:r>
        <w:rPr>
          <w:rFonts w:ascii="Times New Roman"/>
          <w:color w:val="000000"/>
          <w:sz w:val="24"/>
        </w:rPr>
        <w:t xml:space="preserve"> a stakeholder.</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103)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Businesses have the right to keep and use their profits as they choose, without limitations.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104)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01-01 Define basic concepts such as business, product, profit, and economics.</w:t>
      </w:r>
      <w:r>
        <w:rPr>
          <w:rFonts w:ascii="Times New Roman"/>
          <w:sz w:val="20"/>
        </w:rPr>
        <w:br/>
        <w:t>Topic : Definition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Zoe</w:t>
      </w:r>
      <w:r>
        <w:rPr>
          <w:rFonts w:ascii="Times New Roman"/>
          <w:color w:val="000000"/>
          <w:sz w:val="24"/>
        </w:rPr>
        <w:t>’</w:t>
      </w:r>
      <w:r>
        <w:rPr>
          <w:rFonts w:ascii="Times New Roman"/>
          <w:color w:val="000000"/>
          <w:sz w:val="24"/>
        </w:rPr>
        <w:t>s responsibilities include developing plans, coordinating employees</w:t>
      </w:r>
      <w:r>
        <w:rPr>
          <w:rFonts w:ascii="Times New Roman"/>
          <w:color w:val="000000"/>
          <w:sz w:val="24"/>
        </w:rPr>
        <w:t>’</w:t>
      </w:r>
      <w:r>
        <w:rPr>
          <w:rFonts w:ascii="Times New Roman"/>
          <w:color w:val="000000"/>
          <w:sz w:val="24"/>
        </w:rPr>
        <w:t xml:space="preserve"> actions to achieve the firm</w:t>
      </w:r>
      <w:r>
        <w:rPr>
          <w:rFonts w:ascii="Times New Roman"/>
          <w:color w:val="000000"/>
          <w:sz w:val="24"/>
        </w:rPr>
        <w:t>’</w:t>
      </w:r>
      <w:r>
        <w:rPr>
          <w:rFonts w:ascii="Times New Roman"/>
          <w:color w:val="000000"/>
          <w:sz w:val="24"/>
        </w:rPr>
        <w:t>s goals, organizing people to work efficiently, and motivating them to achieve the business</w:t>
      </w:r>
      <w:r>
        <w:rPr>
          <w:rFonts w:ascii="Times New Roman"/>
          <w:color w:val="000000"/>
          <w:sz w:val="24"/>
        </w:rPr>
        <w:t>’</w:t>
      </w:r>
      <w:r>
        <w:rPr>
          <w:rFonts w:ascii="Times New Roman"/>
          <w:color w:val="000000"/>
          <w:sz w:val="24"/>
        </w:rPr>
        <w:t>s goals. Zoe</w:t>
      </w:r>
      <w:r>
        <w:rPr>
          <w:rFonts w:ascii="Times New Roman"/>
          <w:color w:val="000000"/>
          <w:sz w:val="24"/>
        </w:rPr>
        <w:t>’</w:t>
      </w:r>
      <w:r>
        <w:rPr>
          <w:rFonts w:ascii="Times New Roman"/>
          <w:color w:val="000000"/>
          <w:sz w:val="24"/>
        </w:rPr>
        <w:t>s role falls under marketing.</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105)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Understand</w:t>
      </w:r>
      <w:r>
        <w:rPr>
          <w:rFonts w:ascii="Times New Roman"/>
          <w:sz w:val="20"/>
        </w:rPr>
        <w:br/>
        <w:t>Difficulty : 2 Medium</w:t>
      </w:r>
      <w:r>
        <w:rPr>
          <w:rFonts w:ascii="Times New Roman"/>
          <w:sz w:val="20"/>
        </w:rPr>
        <w:br/>
        <w:t>Learning Objective : 01-02 Identify the main participants and activities of business.</w:t>
      </w:r>
      <w:r>
        <w:rPr>
          <w:rFonts w:ascii="Times New Roman"/>
          <w:sz w:val="20"/>
        </w:rPr>
        <w:br/>
        <w:t>Topic : Functions of Management</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The functions of management are decision making, leadership, and the implementation of work tasks.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106)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01-02 Identify the main participants and activities of business.</w:t>
      </w:r>
      <w:r>
        <w:rPr>
          <w:rFonts w:ascii="Times New Roman"/>
          <w:sz w:val="20"/>
        </w:rPr>
        <w:br/>
        <w:t>Topic : Functions of Management</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The four P</w:t>
      </w:r>
      <w:r>
        <w:rPr>
          <w:rFonts w:ascii="Times New Roman"/>
          <w:color w:val="000000"/>
          <w:sz w:val="24"/>
        </w:rPr>
        <w:t>’</w:t>
      </w:r>
      <w:r>
        <w:rPr>
          <w:rFonts w:ascii="Times New Roman"/>
          <w:color w:val="000000"/>
          <w:sz w:val="24"/>
        </w:rPr>
        <w:t>s of marketing are product, purchasing, price, and promotion.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107)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01-02 Identify the main participants and activities of business.</w:t>
      </w:r>
      <w:r>
        <w:rPr>
          <w:rFonts w:ascii="Times New Roman"/>
          <w:sz w:val="20"/>
        </w:rPr>
        <w:br/>
        <w:t>Topic : The Marketing Mix</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sz w:val="24"/>
        </w:rPr>
        <w:t>Arya wants to intern in the finance department for a major retailer. Since Arya will be learning about finance which refers to all activities concerned with obtaining money and using it effectively.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108)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01-02 Identify the main participants and activities of business.</w:t>
      </w:r>
      <w:r>
        <w:rPr>
          <w:rFonts w:ascii="Times New Roman"/>
          <w:sz w:val="20"/>
        </w:rPr>
        <w:br/>
        <w:t>Topic : Financial Management</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Marcus wants to start a business, but he isn</w:t>
      </w:r>
      <w:r>
        <w:rPr>
          <w:rFonts w:ascii="Times New Roman"/>
          <w:color w:val="000000"/>
          <w:sz w:val="24"/>
        </w:rPr>
        <w:t>’</w:t>
      </w:r>
      <w:r>
        <w:rPr>
          <w:rFonts w:ascii="Times New Roman"/>
          <w:color w:val="000000"/>
          <w:sz w:val="24"/>
        </w:rPr>
        <w:t>t worried about securing funding for the company because owners have little responsibility to provide funds for the operation of the business.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109)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Topic : Definition of Business</w:t>
      </w:r>
      <w:r>
        <w:rPr>
          <w:rFonts w:ascii="Times New Roman"/>
          <w:sz w:val="20"/>
        </w:rPr>
        <w:br/>
        <w:t>Learning Objective : 01-02 Identify the main participants and activities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Most businesses charge a reasonable price for their products to ensure that they cover their production costs, pay their employees, provide their owners with a return on their investment, and perhaps give something back to their local communities and societies.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110)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Topic : Economics and the Types of Economic Systems</w:t>
      </w:r>
      <w:r>
        <w:rPr>
          <w:rFonts w:ascii="Times New Roman"/>
          <w:sz w:val="20"/>
        </w:rPr>
        <w:br/>
        <w:t>Learning Objective : 01-03 Explain why studying business is important.</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No country practices a pure form of communism, socialism, or capitalism.</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111)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sz w:val="24"/>
        </w:rPr>
        <w:t>In a communist system, competition is restricted in basic industries but encouraged in other businesses.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112)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sz w:val="24"/>
        </w:rPr>
        <w:t>In a modified capitalist system, all economic decisions are made without government intervention.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113)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sz w:val="24"/>
        </w:rPr>
        <w:t>In socialist Sweden, most businesses are owned and operated by private individuals. This demonstrates a mixed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114)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AACSB : Knowledge Application</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sz w:val="24"/>
        </w:rPr>
        <w:t>For free enterprise to exist, individuals and businesses must have the right to make decisions about how a business operates without regulation.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115)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01-04 Compare the four types of economic systems.</w:t>
      </w:r>
      <w:r>
        <w:rPr>
          <w:rFonts w:ascii="Times New Roman"/>
          <w:sz w:val="20"/>
        </w:rPr>
        <w:br/>
        <w:t>Topic : Economics and the Types of Economic Systems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sz w:val="24"/>
        </w:rPr>
        <w:t>A company is willing to sell its products for the same price that the consumers are willing to buy the product. This price represents the equilibrium price.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116)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sz w:val="24"/>
        </w:rPr>
        <w:t>According to Adam Smith, competition fosters efficiency and low prices by forcing producers to offer the best products at the highest price.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117)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color w:val="000000"/>
          <w:sz w:val="24"/>
        </w:rPr>
        <w:t>MacDonald</w:t>
      </w:r>
      <w:r>
        <w:rPr>
          <w:rFonts w:ascii="Times New Roman"/>
          <w:color w:val="000000"/>
          <w:sz w:val="24"/>
        </w:rPr>
        <w:t>’</w:t>
      </w:r>
      <w:r>
        <w:rPr>
          <w:rFonts w:ascii="Times New Roman"/>
          <w:color w:val="000000"/>
          <w:sz w:val="24"/>
        </w:rPr>
        <w:t>s Farm, Green Acres, and Mickey</w:t>
      </w:r>
      <w:r>
        <w:rPr>
          <w:rFonts w:ascii="Times New Roman"/>
          <w:color w:val="000000"/>
          <w:sz w:val="24"/>
        </w:rPr>
        <w:t>’</w:t>
      </w:r>
      <w:r>
        <w:rPr>
          <w:rFonts w:ascii="Times New Roman"/>
          <w:color w:val="000000"/>
          <w:sz w:val="24"/>
        </w:rPr>
        <w:t>s Farm sell wheat in a pure-competition environment which means that no business sells enough of the product to influence the price.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118)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sz w:val="24"/>
        </w:rPr>
        <w:t>Edward receives a patent on a product he invented. This means Edward has a monopoly on that product.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119)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Learning Objective : 01-05 Describe the role of supply, demand, and competition in a free-enterprise</w:t>
      </w:r>
      <w:r>
        <w:rPr>
          <w:rFonts w:ascii="Times New Roman"/>
          <w:sz w:val="20"/>
        </w:rPr>
        <w:br/>
        <w:t>Topic : Competition</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sz w:val="24"/>
        </w:rPr>
        <w:t>Contractions of the economy lead to inflation.</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120)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Topic : Key Economic Indicators and How They Affect Business</w:t>
      </w:r>
      <w:r>
        <w:rPr>
          <w:rFonts w:ascii="Times New Roman"/>
          <w:sz w:val="20"/>
        </w:rPr>
        <w:br/>
        <w:t>Learning Objective : 01-05 Describe the role of supply, demand, and competition in a free-enterprise</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sz w:val="24"/>
        </w:rPr>
        <w:t>GDP measures only those goods and services made within a country.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121)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Learning Objective : 01-06 Specify why and how the health of the economy is measured.</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sz w:val="24"/>
        </w:rPr>
        <w:t>The country of Bartovia spends more than it takes in from taxes, so it has a budget deficit.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122)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2 Medium</w:t>
      </w:r>
      <w:r>
        <w:rPr>
          <w:rFonts w:ascii="Times New Roman"/>
          <w:sz w:val="20"/>
        </w:rPr>
        <w:br/>
        <w:t>Learning Objective : 01-06 Specify why and how the health of the economy is measured.</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sz w:val="24"/>
        </w:rPr>
        <w:t>Nations with a high GDP always have a higher standard of living.</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123)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A positive relationship exists between a country</w:t>
      </w:r>
      <w:r>
        <w:rPr>
          <w:rFonts w:ascii="Times New Roman"/>
          <w:color w:val="000000"/>
          <w:sz w:val="24"/>
        </w:rPr>
        <w:t>’</w:t>
      </w:r>
      <w:r>
        <w:rPr>
          <w:rFonts w:ascii="Times New Roman"/>
          <w:color w:val="000000"/>
          <w:sz w:val="24"/>
        </w:rPr>
        <w:t>s employment rate and economic growth and between output and employment.</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124)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Key Economic Indicators and How They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sz w:val="24"/>
        </w:rPr>
        <w:t>There is a negative relationship between regulatory actions and innovation in firms.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125)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sz w:val="24"/>
        </w:rPr>
        <w:t>The colonists in the early history of the American economy operated primarily as an agricultural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126)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sz w:val="24"/>
        </w:rPr>
        <w:t>The COVID-19 pandemic accelerated the adoption of certain technologies in business such as cloud technology, cybersecurity, and artificial intelligence.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127)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sz w:val="24"/>
        </w:rPr>
        <w:t>Service industries now account for about half of the U.S. economy.</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128)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01-07 Outline the evolution of the American economy.</w:t>
      </w:r>
      <w:r>
        <w:rPr>
          <w:rFonts w:ascii="Times New Roman"/>
          <w:sz w:val="20"/>
        </w:rPr>
        <w:br/>
        <w:t>Topic : Evolution of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sz w:val="24"/>
        </w:rPr>
        <w:t>Mark Zuckerberg (Facebook), Oprah Winfrey (OWN), and Elon Musk (Tesla and SpaceX) are all entrepreneurs.</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129)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AACSB : Analytical Thinking</w:t>
      </w:r>
      <w:r>
        <w:rPr>
          <w:rFonts w:ascii="Times New Roman"/>
          <w:sz w:val="20"/>
        </w:rPr>
        <w:b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01-08 Explain the role of the entrepreneur in the economy.</w:t>
      </w:r>
      <w:r>
        <w:rPr>
          <w:rFonts w:ascii="Times New Roman"/>
          <w:sz w:val="20"/>
        </w:rPr>
        <w:br/>
        <w:t>Topic : Define Entrepreneurship</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color w:val="000000"/>
          <w:sz w:val="24"/>
        </w:rPr>
        <w:t>While ethical behavior can enhance a company</w:t>
      </w:r>
      <w:r>
        <w:rPr>
          <w:rFonts w:ascii="Times New Roman"/>
          <w:color w:val="000000"/>
          <w:sz w:val="24"/>
        </w:rPr>
        <w:t>’</w:t>
      </w:r>
      <w:r>
        <w:rPr>
          <w:rFonts w:ascii="Times New Roman"/>
          <w:color w:val="000000"/>
          <w:sz w:val="24"/>
        </w:rPr>
        <w:t>s reputation, it often has a negative effect on the company</w:t>
      </w:r>
      <w:r>
        <w:rPr>
          <w:rFonts w:ascii="Times New Roman"/>
          <w:color w:val="000000"/>
          <w:sz w:val="24"/>
        </w:rPr>
        <w:t>’</w:t>
      </w:r>
      <w:r>
        <w:rPr>
          <w:rFonts w:ascii="Times New Roman"/>
          <w:color w:val="000000"/>
          <w:sz w:val="24"/>
        </w:rPr>
        <w:t>s financial performance.</w:t>
      </w:r>
    </w:p>
    <w:p w:rsidR="00415014" w:rsidRDefault="00000000">
      <w:pPr>
        <w:keepNext/>
        <w:keepLines/>
        <w:jc w:val="right"/>
        <w:sectPr w:rsidR="00415014">
          <w:type w:val="continuous"/>
          <w:pgSz w:w="12240" w:h="15840"/>
          <w:pgMar w:top="1440" w:right="1440" w:bottom="1440" w:left="1440" w:header="720" w:footer="720" w:gutter="0"/>
          <w:cols w:space="720"/>
          <w:docGrid w:linePitch="360"/>
        </w:sectPr>
      </w:pPr>
      <w:r>
        <w:rPr>
          <w:rFonts w:ascii="Times New Roman"/>
          <w:sz w:val="24"/>
        </w:rPr>
        <w:t>130) ______</w:t>
      </w:r>
    </w:p>
    <w:p w:rsidR="00415014" w:rsidRDefault="00000000">
      <w:pPr>
        <w:keepNext/>
        <w:keepLines/>
        <w:sectPr w:rsidR="004150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Learning Objective : 01-08 Explain the role of the entrepreneur in the economy.</w:t>
      </w:r>
      <w:r>
        <w:rPr>
          <w:rFonts w:ascii="Times New Roman"/>
          <w:sz w:val="20"/>
        </w:rPr>
        <w:br/>
        <w:t>AACSB : Ethics</w:t>
      </w:r>
      <w:r>
        <w:rPr>
          <w:rFonts w:ascii="Times New Roman"/>
          <w:sz w:val="20"/>
        </w:rPr>
        <w:br/>
        <w:t>Topic : The Ethical Concerns that Affect Business</w:t>
      </w:r>
      <w:r>
        <w:rPr>
          <w:rFonts w:ascii="Times New Roman"/>
          <w:sz w:val="20"/>
        </w:rPr>
        <w:br/>
        <w:t>Gradable : automatic</w:t>
      </w:r>
      <w:r>
        <w:rPr>
          <w:rFonts w:ascii="Times New Roman"/>
          <w:sz w:val="20"/>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1) Nonprofit organizations are organizations that may provide goods or services but do not have the fundamental purpose of earning profits. Nonprofit organizations, such as the Red Cross, National Public Radio (NPR), and other charities and social causes, do not have the fundamental purpose of earning profits, although they may provide goods or services and engage in fund-raising. Businesses, on the other hand, try to earn a profit by providing products that satisfy people’s needs.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2) Management involves developing plans, coordinating employees’ actions to achieve the firm’s goals, organizing people to work efficiently, and motivating them to achieve the business’s goals. Management involves the functions of planning, organizing, leading, and controlling. Management is also concerned with acquiring, developing, and using resources (including people) effectively and efficiently. Management involves organization, teamwork, and communication. Operations and supply chain management are also important.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3) Studying business can help you develop skills and acquire knowledge to prepare for your future career, regardless of whether you plan to work for a multinational Fortune 500 firm, start your own business, work for a government agency, or manage or volunteer at a nonprofit organization. The field of business offers a variety of interesting and challenging career opportunities throughout the world, such as marketing, human resources management, information technology, finance, production and operations, wholesaling and retailing, and many more. Studying business can also help you better understand the many business activities that are necessary to provide satisfying goods and services—and that these activities carry a price tag.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4) Karl Marx (1818-1883) first described communism as a society in which the people, without regard to class, own all the nation’s resources. In his ideal political-economic system, everyone contributes according to ability and receives benefits according to need. In a communist economy, the people (through the government) own and operate all businesses and factors of production. Central government planning determines what goods and services satisfy citizens’ needs, how the goods and services are produced, and how they are distributed. Socialism is an economic system in which the government owns and operates basic industries—postal service, utilities, health care, and banking—but individuals own most businesses. Central planning determines what basic goods and services are produced, how they are produced, and how they are distributed; while individuals and small businesses provide other goods and services based on consumer demand and the availability of resources. Citizens are dependent on the government for many goods and services. Capitalism, or free enterprise, is an economic system in which individuals own and operate the majority of businesses that provide goods and services. Competition, supply, and demand determine which goods and services are produced, how they are produced, and how they are distributed.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 Competition fosters efficiency and low prices by forcing producers to offer the best products at the most reasonable price. In this case, Company A is pushed to lower prices because Company B offers a similar product at a more affordable price. Additionally, Company B offers a bike model that is superior to the products sold by Company A, so Company A will likely improve its products to better compete. Thus, competition should improve the quality of the goods and services available and reduce prices.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6) Countries measure the state of their economies to determine whether they are expanding or contracting and whether corrective action is necessary to minimize the fluctuations. One commonly used economic measure is gross domestic product (GDP)—the sum of all goods and services produced in a country during a year. GDP measures only those goods and services made within a country and therefore does not include profits from companies’ overseas operations; it does include profits earned by foreign companies within the country being measured. However, it does not take into account the concept of GDP in relation to population (GDP per capita). Another important indicator of a nation’s economic health is the relationship between its spending and income (from taxes). When a nation spends more than it takes in from taxes, it has a budget deficit. Other ways we evaluate our nation’s economy include trade balance, Consumer Price Index, per capita income, unemployment rate, inflation, and worker productivity.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 New technology associated with artificial intelligence enabled by big data and advanced computing systems are changing the way work is accomplished. The result is disruptive technology such as smart buildings, digital wallets, and drones, robotics, and machines that can communicate and make decisions like humans. This creates opportunities for new business models and job opportunities. Artificial intelligence (AI), for example, can perform activities and tasks that usually require human intelligence such as decisions, visual perception, and speech recognition. AI is moving rapidly across business functions because it can resolve predictable business activities. This also leads to new challenges such as issues related to privacy or bias. Big data can be combined with AI machine learning to provide important information and help leaders make decisions on key issues. Blockchain combined with AI can enable new business models. For example, cryptocurrency such as bitcoin is based on blockchain technology. Drones can help extend the reach of businesses, and robots can create a personalized shopping experience. These advanced technologies will make it possible to create entrepreneurs that will develop new business.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8) Business ethics refers to the standards and principles used by society to define appropriate and inappropriate conduct in the workplace. In many cases, these standards have been codified as laws prohibiting actions deemed unacceptable. Society is increasingly demanding that businesspeople behave socially responsibly toward their stakeholders. Research has shown that ethical behavior can not only enhance a company’s reputation but can also drive profits. There is growing recognition that the long-term value of conducting business in an ethical and socially responsible manner that considers the interests of all stakeholders creates superior financial performance.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primary goal of all businesses is to earn a profit, the difference between what it costs to make and sell a product and what a customer pays for it.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The outcomes of a business’s efforts are products that have both tangible and intangible characteristics that provide satisfaction and benefits.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Businesses strive to earn profits; nonprofit organizations do not. Nonprofit organizations do not have the fundamental purpose of earning profits, although they may provide goods or services and engage in fund-raising.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Most people associate the word</w:t>
      </w:r>
      <w:r>
        <w:rPr>
          <w:rFonts w:ascii="Times New Roman" w:hAnsi="Times New Roman"/>
          <w:i/>
          <w:color w:val="000000"/>
          <w:sz w:val="32"/>
        </w:rPr>
        <w:t>product</w:t>
      </w:r>
      <w:r>
        <w:rPr>
          <w:rFonts w:ascii="Times New Roman" w:hAnsi="Times New Roman"/>
          <w:color w:val="000000"/>
          <w:sz w:val="32"/>
        </w:rPr>
        <w:t xml:space="preserve"> with tangible goods. However, a product can also be a service, which occurs when people or machines provide or process something of value to customers. Some examples of services include dry cleaning, a telemedicine visit, and a movie or sports event.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 home is a tangible product.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14)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Earning profits contributes to society by creating resources that support our social institutions and government. Businesses that create profits, pay taxes, and create jobs are the foundation of our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15)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Nonprofit organizations may provide goods or services and engage in fund-raising. They also utilize skills related to management, marketing, and finance. Some examples of nonprofit organizations are National Public Radio, Habitat for Humanity, and other charities and social causes. Profits earned by businesses support nonprofit organizations through donations from employees.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16)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Groups that have a stake in the success and outcomes of a business are called stakeholders.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is an example of a company that is trying to please multiple stakeholders. In this case, Lisa is attempting to please customers and shareholders.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18)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People and forces beyond an organization’s control—such as legal and regulatory forces, the economy, competition, technology, the political environment, and ethical and social concerns—all have an impact on the daily operations of businesses.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19)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owner of a company has the ultimate responsibility for all financial issues.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20)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Operations is an element of management. Managers must oversee the firm’s operations to ensure that resources are successfully transformed into goods and services.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Managers plan, organize, staff, and control the tasks required to carry out the work of the company or nonprofit organization.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22)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Marketers gather information and conduct research about what customers want. They also analyze the marketing environment to understand changes in competition and consumers.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Marketing includes all the activities designed to provide goods and services that satisfy customers’ needs and wants. Marketers gather information and conduct research to determine what customers want. They also plan and develop products and make decisions about how much to charge for their products and when and where to make them available.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24)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Marketing focuses on the four P’s, which include product, price, place, and promotion. Advertising, personal selling, sales promotion, and publicity are part of the promotion aspect of marketing.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Marketers use promotion—advertising, personal selling, sales promotion (coupons, games, sweepstakes, movie tie-ins), and publicity—to communicate the benefits and advantages of their products to consumers and increase sales. Nonprofit organizations also use promotion.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26)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Marketing focuses on the four P’s, also known as the marketing mix. Product management involves product adoption or deletion, branding, and product positioning. Selecting the right price for the product is essential because it relates to profitability. Distribution involves making sure products are available to consumers in the right place at the right time. Marketers use promotion to communicate the benefits and advantages of their products to consumers and increase sales.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It is the primary responsibility of the owners to provide financial resources for the operation of the business. Moreover, the owners have the most to lose if the business fails to make a profit.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Finance refers to all activities concerned with obtaining money and using it effectively. People who work as accountants, stockbrokers, investment advisors, or bankers are all part of the financial world.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29)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Economics is the study of how resources are distributed for the production of goods and services within a social system.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Human resources, or labor, refer to the physical and mental abilities that people use to produce goods and services.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31)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Financial resources, or capital, are the funds used to acquire the natural and human resources needed to provide products.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Factors of production are natural, human, and financial resources.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Land, forests, minerals, water, and other things that are not made by people are natural resources.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34)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 firm can have intangible resources such as a good reputation for quality products or being socially responsible.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An economic system describes how a particular society distributes its resources to produce goods and services. A central issue of economics is how to fulfill an unlimited demand for goods and services in a world with a limited supply of resources.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a communist economy, the people (through the government) own and operate all businesses and factors of production.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37)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many cases, the government owns or controls the production of goods and services. Communism and socialism are, therefore, considered command economies.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On paper, communism appears to be efficient and equitable, producing less of a gap between rich and poor. In practice, however, communist economies have been marked by low standards of living, critical shortages of consumer goods, high prices, corruption, and little freedom.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China has become the first communist country to make strong economic gains by adopting capitalist approaches to business. Economic prosperity has advanced in China with the government claiming to ensure market openness, equality, and fairness through state capitalism.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communist systems, excess income goes to the government. The government supports social and economic institutions.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a communist system, consumers have a limited choice of goods and services; prices are usually high.</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a communist system, people have little choice in choosing a career and most work for government-owned industries or farms.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43)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socialist systems, competition is restricted in major industries; encouraged in small business.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Socialism is an economic system in which the government owns and operates basic industries, including postal service, telephone, utilities, transportation, health care, banking, and some manufacturing. However, individuals own most businesses.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45)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socialist systems, competition is restricted in major industries; encouraged in small business. Central planning determines what basic goods and services are produced, how they are produced, and how they are distributed. Individuals and small businesses provide other goods and services based on consumer demand and the availability of resources.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is an example of a socialist nation. Socialist economies profess egalitarianism, or equal distribution of income and social services, claiming this creates a more stable economy. However, taxes and unemployment are generally higher in socialist countries.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47)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pure capitalism, also called a free-market system, all economic decisions are made without government intervention.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a capitalist economic system, consumers have a wide choice of goods and services; prices are determined by supply and demand.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49)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The modern free-market system was first described by Adam Smith in</w:t>
      </w:r>
      <w:r>
        <w:rPr>
          <w:rFonts w:ascii="Times New Roman" w:hAnsi="Times New Roman"/>
          <w:i/>
          <w:color w:val="000000"/>
          <w:sz w:val="32"/>
        </w:rPr>
        <w:t>The Wealth of Nations</w:t>
      </w:r>
      <w:r>
        <w:rPr>
          <w:rFonts w:ascii="Times New Roman" w:hAnsi="Times New Roman"/>
          <w:color w:val="000000"/>
          <w:sz w:val="32"/>
        </w:rPr>
        <w:t xml:space="preserve"> in 1776. Smith, often called the father of capitalism, believed that the “invisible hand of competition” best regulates the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Modified capitalism differs from pure capitalism in that the government intervenes and regulates business to some extent. One way the United States and Canadian governments regulate business is through laws.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is an example of modified capitalism. In this system, the government intervenes and regulates business to some extent. One way a government can regulate business is through laws. During recessions, a government may provide loans and take ownership positions in banks or companies to keep them from going out of business and creating a financial disaster for the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52)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Socialist economies profess egalitarianism—equal distribution of income and social services.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United States, Canada, Japan, and Australia are examples of economic systems based on capitalism.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socialism, the government owns and operates basic industries. For example, the French government owns the postal service industry. Mixed economies have elements from more than one economic system. For instance, in socialist Sweden, most businesses are owned and operated by private individuals; in capitalist United States, an independent federal agency operates the postal service; in once-communist Russia, private ownership of businesses has been implemented; and in communist China, state capitalism has been used to advance the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scenario exemplifies free enterprise. For free enterprise to work, individuals and businesses must have the right to own property and pass it on to heirs; earn profits and use those profits as they wish; make decisions that determine the way the business operates; and choose their location, what goods and services to purchase or produce, what resources to use in the production process, and so on.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Demand is defined as the number of goods and services that consumers are willing to buy at different prices at a specific time.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57)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Equilibrium price is defined as the price at which the number of products that businesses are willing to supply equals the number of products consumers are willing to purchase at a point in time.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58)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Supply is the number of products that businesses are willing to sell at different prices at a specific time. In general, because the potential for profits is higher, businesses are willing to supply more of a good or service at higher prices.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59)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Generally, when prices decrease, consumers will increase demand.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60)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Shopping at wholesale clubs is an element of demand. Consumers are usually willing to buy more of an item as its price falls because they want to save money.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61)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Prices for goods and services vary according to changes in supply and demand. This concept is the force that drives the distribution of resources (goods and services, labor, and money) in a free-enterprise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62)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When there is one business providing a product in a given market, a monopoly exists. Utility companies that supply electricity, natural gas, and water are monopolies.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63)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24"/>
        </w:rPr>
        <w:t>The equilibrium price is where the supply and demand curves intersect.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64)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According to Adam Smith, competition fosters efficiency and low prices by forcing producers to offer the best products at the most reasonable price; those who fail to do so are not able to stay in business. Thus, competition should improve the quality of the goods and services available or reduce prices.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scenario focuses on an element of competition: reducing prices. Competition allows entrepreneurs to discover new technology, ways to lower prices, and methods for providing better distribution of services. Marlon can offer products at competitive prices by avoiding building and other brick-and-mortar costs.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66)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Monopolistic competition exists when there are fewer businesses than in a pure-competition environment and the differences among the goods they sell are small. These products differ slightly in packaging, warranty, name, and other characteristics, but all satisfy the same consumer need.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67)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Aspirin, soft drinks, and vacuum cleaners are examples of products of monopolistic competition. These products differ slightly in packaging, warranty, name, and other characteristics, but all satisfy the same consumer need.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monopolistic competition, businesses have some power over the price they charge because they can make consumers aware of product differences through advertising. Consumers value some features more than others and are often willing to pay higher prices for a product with the features they want. For instance, a farm stand that sells organic and locally grown fruit and vegetables may be able to charge more than a grocery chain.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69)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Pure competition exists when there are many small businesses selling one standardized product, such as agricultural commodities like wheat, corn, and cotton.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Because no one business sells enough agricultural commodities to influence the price and there are no differences among the commodities, prices are determined solely by forces of supply and demand.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71)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 monopoly exists where there is just one business providing a product in a given market.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72)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An oligopoly exists when there are very few businesses selling a product. In an oligopoly, individual businesses have control over their products’ price because each business supplies a large portion of the products sold in the marketplace.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73)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An oligopoly exists when there are very few businesses selling a product. In an oligopoly, individual businesses have control over their products’ price because each business supplies a large portion of the products sold in the marketplace. Nonetheless, the prices charged by different firms stay fairly close because a price cut or increase by one company will trigger a similar response from another company.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74)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Inflation is a condition characterized by a continuing rise in prices. Inflation can be harmful if individuals’ incomes do not increase at the same pace as rising prices, thus reducing their buying power.</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75)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When people spend more money, it stimulates the production of goods and services, which in turn stimulates employment.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76)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Rapid expansions of the economy may result in inflation, a continuing rise in prices.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77)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Economic expansion occurs when an economy is growing and people are spending more money. Their purchases stimulate the production of goods and services, which in turn stimulates employment. The standard of living rises because more people are employed and have money to spend.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78)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Severe recession may turn into a depression, in which unemployment is very high, consumer spending is low, and business output is sharply reduced, such as what occurred in the United States in the early 1930s.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79)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Economic contraction occurs when spending declines. Businesses cut back on production and lay off workers, and the economy as a whole slows down.</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80)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Contractions of the economy lead to recession, the decline in production, employment, and income.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81)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an economic contraction, unemployment increases and people spend less money, which can lead to deflation or decrease in market prices.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82)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GDP measures only those goods and services made within a country and therefore does not include profits from companies’ overseas operations.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An important indicator of a nation’s economic health is the relationship between its spending and income (from taxes). When a nation spends more than it takes in from taxes, it has a budget deficit.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84)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If a country balances the money it spends for social, defense, and other programs with the amount of money it takes in from taxes, it is eliminating a budget deficit.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85)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Consumer price index measures changes in prices of goods and services purchased for consumption by typical urban households.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Per capita income indicates the income level of “average” Americans. It is useful in determining how much “average” consumers spend and how much money Americans are earning.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United States, Germany, Australia, and Norway all have a high standard of living, meaning that most of their citizens are able to afford basic necessities and some degree of comfort.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88)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American economy is an open economy, or an economy in which economic activities occur between the country and the international community. Open economies are major players in international trade and tend to grow faster than economies that do not engage in international trade.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89)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colonists operated primarily as an agricultural economy. People were self-sufficient and produced everything they needed at home. Some families spent time turning raw materials into clothes and household goods. Because these goods were produced at home, this system was called the domestic system.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90) 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During the Industrial Revolution, farmers began to move to cities to find jobs in factories and a higher standard of living.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Industrial Revolution brought factories and therefore the American economy gradually became a manufacturing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92)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Businesses became more concerned with the needs of the consumer and entered the marketing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93) D</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development of retail institutions created the demand for more manufactured products. Companies conducted research to find out what products consumers needed and wanted. Advertising made consumers aware of products and important information about features, prices, and other competitive advantages.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94)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Time-pressed Americans are increasingly paying others to do tasks they used to do at home, like cooking, laundry, landscaping, and child care. These trends have gradually changed the United States to a service economy—one devoted to the production of services that make life easier for busy consumers.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95)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Artificial intelligence (AI) relates to machine (computer) learning that is able to perform activities and tasks that usually require human intelligence such as decisions, visual perception, and speech recognition. AI’s enablers include big data, blockchain, drones, robotics, and more.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96)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Artificial intelligence (AI) relates to machine (computer) learning that is able to perform activities and tasks that usually require human intelligence such as decisions, visual perception, and speech recognition. AI’s enablers include big data, blockchain, drones, robotics, and more.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97)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Blockchain is a decentralized record-keeping technology that stores linked block of ordered transactions over time. It can track product history, generate invoices, detect counterfeit products, manage returned products, and help find and reuse materials rather than new resources. It can enable firms to trace deliveries, verify transactions, and handle payments.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98) B</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When scandals occur in well-known corporations, it undermines public confidence in corporations and sparks a new debate about ethics in business. Misconduct by individuals in a firm has an adverse effect on current and retired employees, investors, and others associated with the firm.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99) A</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Research has shown that ethical behavior can not only enhance a company’s reputation but can also drive profits.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100) C</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An entrepreneur is an individual who risks his or her wealth, time, and effort to develop for profit an innovative product or way of doing something.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101)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is true, a product can be tangible goods or intangible services.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102)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Nonprofit organizations—such as National Public Radio (NPR), Habitat for Humanity, and other charities and social causes—do not have the fundamental purpose of earning profits.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103)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Customers, employees, investors (including shareholders), government regulators, and the community are all stakeholders.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104)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Within legal limitations, businesses have the right to keep and use their profits as they choose.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105)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Management involves the functions of planning, organizing, leading, and controlling. Marketing includes all the activities designed to provide goods and services that satisfy consumers’ needs and wants.</w:t>
      </w:r>
      <w: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106)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Management involves the functions of planning, organizing, leading, and controlling.</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107)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Marketing focuses on the four P’s—product, price, place (or distribution), and promotion—also known as the marketing mix.</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108)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Finance refers to all activities concerned with obtaining money and using it effectively. Financial resources must be managed effectively if the business aims to succeed.</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109)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primary responsibility of the owners is to provide financial resources for the operation of the business.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110)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Studying business can also help you better understand the many business activities that are necessary to provide satisfying goods and services. Most businesses charge a reasonable price for their products to ensure that they cover their production costs, pay their employees, provide their owners with a return on their investment, and perhaps give something back to their local communities and societies.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111)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No country practices a pure form of communism, socialism, or capitalism, although most tend to favor one system over others.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112)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In a socialist system, competition is restricted in basic industries but encouraged in other businesses.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113)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Modified capitalism differs from pure capitalism in that the government intervenes and regulates business to some extent.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114)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Most nations operate as mixed economies, which have elements from more than one economic system.</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115)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For free enterprise to work, individuals and businesses must have the right to make decisions that determine the way the business operates. Although there is government regulation, the philosophy in countries like the United States and Australia is to permit maximum freedom within a set of rules of fairness.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116)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price at which the number of products that businesses are willing to supply is equal to the amount of products that consumers are willing to buy at a specific point in time is the equilibrium price.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117)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According to Adam Smith, competition fosters efficiency and low prices by forcing producers to offer the best products at the most reasonable price.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118)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Pure competition exists when there are many small businesses selling one standardized product, such as agricultural commodities like wheat, corn, and cotton. No one business sells enough of the product to influence the product’s price.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119)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This monopoly allows the developer to recover research, development, and production expenses and to earn a reasonable profit.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120)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Contractions of the economy lead to recession—a decline in production, employment, and income.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121)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GDP measures only those goods and services made within a country and therefore does not include profits from companies’ overseas operations.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122)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When a nation spends more than it takes in from taxes, it has a budget deficit.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123)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 higher GDP per capita does not automatically translate into a higher standard of living. Costs of goods and services is also a factor.</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124)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A positive relationship exists between a country’s employment rate and economic growth. A nation’s output depends on the amount of labor used in the production process, so there is also a positive correlation between output and employment.</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125)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Research indicates a negative relationship between regulatory actions and innovation in firms, suggesting that too much regulation hinders business activities and their contribution to the American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126)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colonists who came later operated primarily as an agricultural economy. People were self-sufficient and produced everything they needed at home, including food, clothing, and furniture.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127)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The economy experienced a major shift in 2020 as a result of the COVID-19 pandemic. The virus accelerated the adoption of certain technologies in business such as cloud technology, cybersecurity, and artificial intelligence.</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128)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Service industries such as restaurants, banking, health care, child care, auto repair, leisure-related industries, and even education are growing rapidly and may account for as much as 80 percent of the U.S. economy.</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129) TRUE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An entrepreneur is an individual who risks his or her wealth, time, and effort to develop for profit an innovative product or way of doing something. All of these men were entrepreneurs.</w:t>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sz w:val="32"/>
        </w:rPr>
        <w:t>130) FALSE</w:t>
      </w:r>
      <w:r>
        <w:rPr>
          <w:rFonts w:ascii="Times New Roman"/>
          <w:sz w:val="32"/>
        </w:rPr>
        <w:br/>
      </w:r>
    </w:p>
    <w:p w:rsidR="00415014" w:rsidRDefault="00000000">
      <w:pPr>
        <w:keepLines/>
        <w:sectPr w:rsidR="00415014">
          <w:type w:val="continuous"/>
          <w:pgSz w:w="12240" w:h="15840"/>
          <w:pgMar w:top="1440" w:right="1440" w:bottom="1440" w:left="1440" w:header="720" w:footer="720" w:gutter="0"/>
          <w:cols w:space="720"/>
          <w:docGrid w:linePitch="360"/>
        </w:sectPr>
      </w:pPr>
      <w:r>
        <w:rPr>
          <w:rFonts w:ascii="Times New Roman" w:hAnsi="Times New Roman"/>
          <w:color w:val="000000"/>
          <w:sz w:val="32"/>
        </w:rPr>
        <w:t>Research has shown that ethical behavior can not only enhance a company’s reputation but can also drive profits.</w:t>
      </w:r>
    </w:p>
    <w:p w:rsidR="00610423" w:rsidRDefault="00610423"/>
    <w:sectPr w:rsidR="0061042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423" w:rsidRDefault="00610423">
      <w:pPr>
        <w:spacing w:after="0" w:line="240" w:lineRule="auto"/>
      </w:pPr>
      <w:r>
        <w:separator/>
      </w:r>
    </w:p>
  </w:endnote>
  <w:endnote w:type="continuationSeparator" w:id="0">
    <w:p w:rsidR="00610423" w:rsidRDefault="0061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581" w:rsidRDefault="00174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014" w:rsidRPr="00174581" w:rsidRDefault="00415014" w:rsidP="00174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581" w:rsidRDefault="0017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423" w:rsidRDefault="00610423">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rsidR="00610423" w:rsidRDefault="00610423"/>
    <w:p w:rsidR="00610423" w:rsidRDefault="00610423">
      <w:pPr>
        <w:spacing w:after="0" w:line="240" w:lineRule="auto"/>
      </w:pPr>
      <w:r>
        <w:separator/>
      </w:r>
    </w:p>
  </w:footnote>
  <w:footnote w:type="continuationSeparator" w:id="0">
    <w:p w:rsidR="00610423" w:rsidRDefault="0061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581" w:rsidRDefault="00174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581" w:rsidRDefault="00174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581" w:rsidRDefault="00174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15014"/>
    <w:rsid w:val="00174581"/>
    <w:rsid w:val="00415014"/>
    <w:rsid w:val="0061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1BEE859-CA4A-49A2-9AA0-26D6C82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17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15171</Words>
  <Characters>86475</Characters>
  <Application>Microsoft Office Word</Application>
  <DocSecurity>0</DocSecurity>
  <Lines>720</Lines>
  <Paragraphs>202</Paragraphs>
  <ScaleCrop>false</ScaleCrop>
  <Company/>
  <LinksUpToDate>false</LinksUpToDate>
  <CharactersWithSpaces>101444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2023-01-21T00:33:00Z</dcterms:created>
  <dcterms:modified xsi:type="dcterms:W3CDTF">2023-01-21T00:33:00Z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