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Thinking about life's organizationalhierarchy in a biological system, which of the following is the correct sequence from the smallest unit to the largest unit?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atom - molecule -organelle - cell - tissue</w:t>
      </w:r>
      <w:r>
        <w:rPr>
          <w:rFonts w:ascii="Times New Roman"/>
          <w:sz w:val="24"/>
        </w:rPr>
        <w:tab/>
        <w:br/>
        <w:tab/>
      </w:r>
      <w:r>
        <w:rPr>
          <w:rFonts w:ascii="Times New Roman"/>
          <w:sz w:val="24"/>
        </w:rPr>
        <w:t>B)   molecule - atom -organelle - tissue - cell</w:t>
      </w:r>
      <w:r>
        <w:rPr>
          <w:rFonts w:ascii="Times New Roman"/>
          <w:sz w:val="24"/>
        </w:rPr>
        <w:br/>
        <w:tab/>
      </w:r>
      <w:r>
        <w:rPr>
          <w:rFonts w:ascii="Times New Roman"/>
          <w:sz w:val="24"/>
        </w:rPr>
        <w:t>C)   cell - organelle -atom - tissue - molecule</w:t>
      </w:r>
      <w:r>
        <w:rPr>
          <w:rFonts w:ascii="Times New Roman"/>
          <w:sz w:val="24"/>
        </w:rPr>
        <w:br/>
        <w:tab/>
      </w:r>
      <w:r>
        <w:rPr>
          <w:rFonts w:ascii="Times New Roman"/>
          <w:sz w:val="24"/>
        </w:rPr>
        <w:t>D)   organelle -molecule - atom - tissue - cell</w:t>
      </w:r>
      <w:r>
        <w:rPr>
          <w:rFonts w:ascii="Times New Roman"/>
          <w:sz w:val="24"/>
        </w:rPr>
        <w:br/>
        <w:tab/>
      </w:r>
      <w:r>
        <w:rPr>
          <w:rFonts w:ascii="Times New Roman"/>
          <w:sz w:val="24"/>
        </w:rPr>
        <w:t>E)   atom - organelle -molecule - cell - tissue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hierarchy of life extends past individual organisms. Which of the following is the correct sequence,from least inclusive to most inclusive, following an individual 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population -ecosystem - community - biosphere</w:t>
      </w:r>
      <w:r>
        <w:rPr>
          <w:rFonts w:ascii="Times New Roman"/>
          <w:sz w:val="24"/>
        </w:rPr>
        <w:tab/>
        <w:br/>
        <w:tab/>
      </w:r>
      <w:r>
        <w:rPr>
          <w:rFonts w:ascii="Times New Roman"/>
          <w:sz w:val="24"/>
        </w:rPr>
        <w:t>B)   community -population - ecosystem - biosphere</w:t>
      </w:r>
      <w:r>
        <w:rPr>
          <w:rFonts w:ascii="Times New Roman"/>
          <w:sz w:val="24"/>
        </w:rPr>
        <w:br/>
        <w:tab/>
      </w:r>
      <w:r>
        <w:rPr>
          <w:rFonts w:ascii="Times New Roman"/>
          <w:sz w:val="24"/>
        </w:rPr>
        <w:t>C)   community -population - biosphere - ecosystem</w:t>
      </w:r>
      <w:r>
        <w:rPr>
          <w:rFonts w:ascii="Times New Roman"/>
          <w:sz w:val="24"/>
        </w:rPr>
        <w:br/>
        <w:tab/>
      </w:r>
      <w:r>
        <w:rPr>
          <w:rFonts w:ascii="Times New Roman"/>
          <w:sz w:val="24"/>
        </w:rPr>
        <w:t>D)   population -community - ecosystem - biosphere</w:t>
      </w:r>
      <w:r>
        <w:rPr>
          <w:rFonts w:ascii="Times New Roman"/>
          <w:sz w:val="24"/>
        </w:rPr>
        <w:br/>
        <w:tab/>
      </w:r>
      <w:r>
        <w:rPr>
          <w:rFonts w:ascii="Times New Roman"/>
          <w:sz w:val="24"/>
        </w:rPr>
        <w:t>E)   ecosystem -population - biosphere -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In living organisms, emergent properties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are functions that arise from interactions between a system's components.</w:t>
      </w:r>
      <w:r>
        <w:rPr>
          <w:rFonts w:ascii="Times New Roman"/>
          <w:sz w:val="24"/>
        </w:rPr>
      </w:r>
      <w:r>
        <w:rPr>
          <w:rFonts w:ascii="Times New Roman"/>
          <w:sz w:val="24"/>
        </w:rPr>
        <w:tab/>
        <w:br/>
        <w:tab/>
      </w:r>
      <w:r>
        <w:rPr>
          <w:rFonts w:ascii="Times New Roman"/>
          <w:sz w:val="24"/>
        </w:rPr>
        <w:t>B)   evolve new properties from other similar organisms.</w:t>
      </w:r>
      <w:r>
        <w:rPr>
          <w:rFonts w:ascii="Times New Roman"/>
          <w:sz w:val="24"/>
        </w:rPr>
        <w:br/>
        <w:tab/>
      </w:r>
      <w:r>
        <w:rPr>
          <w:rFonts w:ascii="Times New Roman"/>
          <w:sz w:val="24"/>
        </w:rPr>
        <w:t>C)   are produced in a new generation of offspring that will show the properties.</w:t>
      </w:r>
      <w:r>
        <w:rPr>
          <w:rFonts w:ascii="Times New Roman"/>
          <w:sz w:val="24"/>
        </w:rPr>
        <w:br/>
        <w:tab/>
      </w:r>
      <w:r>
        <w:rPr>
          <w:rFonts w:ascii="Times New Roman"/>
          <w:sz w:val="24"/>
        </w:rPr>
        <w:t>D)   are qualities of cells that disappear when in the presence of other cells.</w:t>
      </w:r>
      <w:r>
        <w:rPr>
          <w:rFonts w:ascii="Times New Roman"/>
          <w:sz w:val="24"/>
        </w:rPr>
        <w:br/>
        <w:tab/>
      </w:r>
      <w:r>
        <w:rPr>
          <w:rFonts w:ascii="Times New Roman"/>
          <w:sz w:val="24"/>
        </w:rPr>
        <w:t>E)   functionally arise from larger successful parts working together for a stronger organism.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To be considered living, an organism must minimally consist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DNA andproteins.</w:t>
      </w:r>
      <w:r>
        <w:rPr>
          <w:rFonts w:ascii="Times New Roman"/>
          <w:sz w:val="24"/>
        </w:rPr>
        <w:tab/>
        <w:br/>
        <w:tab/>
      </w:r>
      <w:r>
        <w:rPr>
          <w:rFonts w:ascii="Times New Roman"/>
          <w:sz w:val="24"/>
        </w:rPr>
        <w:t>B)   one or morecells.</w:t>
      </w:r>
      <w:r>
        <w:rPr>
          <w:rFonts w:ascii="Times New Roman"/>
          <w:sz w:val="24"/>
        </w:rPr>
        <w:br/>
        <w:tab/>
      </w:r>
      <w:r>
        <w:rPr>
          <w:rFonts w:ascii="Times New Roman"/>
          <w:sz w:val="24"/>
        </w:rPr>
        <w:t>C)   RNA andproteins.</w:t>
      </w:r>
      <w:r>
        <w:rPr>
          <w:rFonts w:ascii="Times New Roman"/>
          <w:sz w:val="24"/>
        </w:rPr>
        <w:br/>
        <w:tab/>
      </w:r>
      <w:r>
        <w:rPr>
          <w:rFonts w:ascii="Times New Roman"/>
          <w:sz w:val="24"/>
        </w:rPr>
        <w:t>D)   atoms andmolecules.</w:t>
      </w:r>
      <w:r>
        <w:rPr>
          <w:rFonts w:ascii="Times New Roman"/>
          <w:sz w:val="24"/>
        </w:rPr>
        <w:br/>
        <w:tab/>
      </w:r>
      <w:r>
        <w:rPr>
          <w:rFonts w:ascii="Times New Roman"/>
          <w:sz w:val="24"/>
        </w:rPr>
        <w:t>E)   DNA and RNA.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these is not a required characteristic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homeostasis</w:t>
      </w:r>
      <w:r>
        <w:rPr>
          <w:rFonts w:ascii="Times New Roman"/>
          <w:sz w:val="24"/>
        </w:rPr>
        <w:tab/>
        <w:br/>
        <w:tab/>
      </w:r>
      <w:r>
        <w:rPr>
          <w:rFonts w:ascii="Times New Roman"/>
          <w:sz w:val="24"/>
        </w:rPr>
        <w:t>B)   movement</w:t>
      </w:r>
      <w:r>
        <w:rPr>
          <w:rFonts w:ascii="Times New Roman"/>
          <w:sz w:val="24"/>
        </w:rPr>
        <w:br/>
        <w:tab/>
      </w:r>
      <w:r>
        <w:rPr>
          <w:rFonts w:ascii="Times New Roman"/>
          <w:sz w:val="24"/>
        </w:rPr>
        <w:t>C)   structuralorganization</w:t>
      </w:r>
      <w:r>
        <w:rPr>
          <w:rFonts w:ascii="Times New Roman"/>
          <w:sz w:val="24"/>
        </w:rPr>
        <w:br/>
        <w:tab/>
      </w:r>
      <w:r>
        <w:rPr>
          <w:rFonts w:ascii="Times New Roman"/>
          <w:sz w:val="24"/>
        </w:rPr>
        <w:t>D)   evolution</w:t>
      </w:r>
      <w:r>
        <w:rPr>
          <w:rFonts w:ascii="Times New Roman"/>
          <w:sz w:val="24"/>
        </w:rPr>
        <w:br/>
        <w:tab/>
      </w:r>
      <w:r>
        <w:rPr>
          <w:rFonts w:ascii="Times New Roman"/>
          <w:sz w:val="24"/>
        </w:rPr>
        <w:t>E)   energy use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Organisms that make their own food by capturing energy from nonliving resources (solar energy)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parasites.</w:t>
      </w:r>
      <w:r>
        <w:rPr>
          <w:rFonts w:ascii="Times New Roman"/>
          <w:sz w:val="24"/>
        </w:rPr>
        <w:br/>
        <w:tab/>
      </w:r>
      <w:r>
        <w:rPr>
          <w:rFonts w:ascii="Times New Roman"/>
          <w:sz w:val="24"/>
        </w:rPr>
        <w:t>C)   primary producers.</w:t>
      </w:r>
      <w:r>
        <w:rPr>
          <w:rFonts w:ascii="Times New Roman"/>
          <w:sz w:val="24"/>
        </w:rPr>
        <w:br/>
        <w:tab/>
      </w:r>
      <w:r>
        <w:rPr>
          <w:rFonts w:ascii="Times New Roman"/>
          <w:sz w:val="24"/>
        </w:rPr>
        <w:t>D)   consumers.</w:t>
      </w:r>
      <w:r>
        <w:rPr>
          <w:rFonts w:ascii="Times New Roman"/>
          <w:sz w:val="24"/>
        </w:rPr>
        <w:br/>
        <w:tab/>
      </w:r>
      <w:r>
        <w:rPr>
          <w:rFonts w:ascii="Times New Roman"/>
          <w:sz w:val="24"/>
        </w:rPr>
        <w:t>E)   detritivores.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Organisms that obtain energy and nutrients by eating either living or dead organisms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primary producers.</w:t>
      </w:r>
      <w:r>
        <w:rPr>
          <w:rFonts w:ascii="Times New Roman"/>
          <w:sz w:val="24"/>
        </w:rPr>
        <w:tab/>
        <w:br/>
        <w:tab/>
      </w:r>
      <w:r>
        <w:rPr>
          <w:rFonts w:ascii="Times New Roman"/>
          <w:sz w:val="24"/>
        </w:rPr>
        <w:t>B)   plants.</w:t>
      </w:r>
      <w:r>
        <w:rPr>
          <w:rFonts w:ascii="Times New Roman"/>
          <w:sz w:val="24"/>
        </w:rPr>
        <w:br/>
        <w:tab/>
      </w:r>
      <w:r>
        <w:rPr>
          <w:rFonts w:ascii="Times New Roman"/>
          <w:sz w:val="24"/>
        </w:rPr>
        <w:t>C)   consumers.</w:t>
      </w:r>
      <w:r>
        <w:rPr>
          <w:rFonts w:ascii="Times New Roman"/>
          <w:sz w:val="24"/>
        </w:rPr>
        <w:br/>
        <w:tab/>
      </w:r>
      <w:r>
        <w:rPr>
          <w:rFonts w:ascii="Times New Roman"/>
          <w:sz w:val="24"/>
        </w:rPr>
        <w:t>D)   autotrophs.</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is an example of a characteristic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Energy is needed to build, regulate, and conduct processes of life.</w:t>
      </w:r>
      <w:r>
        <w:rPr>
          <w:rFonts w:ascii="Times New Roman"/>
          <w:sz w:val="24"/>
        </w:rPr>
        <w:tab/>
        <w:br/>
        <w:tab/>
      </w:r>
      <w:r>
        <w:rPr>
          <w:rFonts w:ascii="Times New Roman"/>
          <w:sz w:val="24"/>
        </w:rPr>
        <w:t>B)   Organisms are composed of atoms that make up cells.</w:t>
      </w:r>
      <w:r>
        <w:rPr>
          <w:rFonts w:ascii="Times New Roman"/>
          <w:sz w:val="24"/>
        </w:rPr>
        <w:br/>
        <w:tab/>
      </w:r>
      <w:r>
        <w:rPr>
          <w:rFonts w:ascii="Times New Roman"/>
          <w:sz w:val="24"/>
        </w:rPr>
        <w:t>C)   Organisms have the ability to reproduce, grow, and develop.</w:t>
      </w:r>
      <w:r>
        <w:rPr>
          <w:rFonts w:ascii="Times New Roman"/>
          <w:sz w:val="24"/>
        </w:rPr>
        <w:br/>
        <w:tab/>
      </w:r>
      <w:r>
        <w:rPr>
          <w:rFonts w:ascii="Times New Roman"/>
          <w:sz w:val="24"/>
        </w:rPr>
        <w:t>D)   Organisms maintain internal constancy.</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basic unit of classification in the taxonomic hierarchy, designating the organism "type,"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species.</w:t>
      </w:r>
      <w:r>
        <w:rPr>
          <w:rFonts w:ascii="Times New Roman"/>
          <w:sz w:val="24"/>
        </w:rPr>
        <w:tab/>
        <w:br/>
        <w:tab/>
      </w:r>
      <w:r>
        <w:rPr>
          <w:rFonts w:ascii="Times New Roman"/>
          <w:sz w:val="24"/>
        </w:rPr>
        <w:t>B)   domain.</w:t>
      </w:r>
      <w:r>
        <w:rPr>
          <w:rFonts w:ascii="Times New Roman"/>
          <w:sz w:val="24"/>
        </w:rPr>
        <w:br/>
        <w:tab/>
      </w:r>
      <w:r>
        <w:rPr>
          <w:rFonts w:ascii="Times New Roman"/>
          <w:sz w:val="24"/>
        </w:rPr>
        <w:t>C)   genus.</w:t>
      </w:r>
      <w:r>
        <w:rPr>
          <w:rFonts w:ascii="Times New Roman"/>
          <w:sz w:val="24"/>
        </w:rPr>
        <w:br/>
        <w:tab/>
      </w:r>
      <w:r>
        <w:rPr>
          <w:rFonts w:ascii="Times New Roman"/>
          <w:sz w:val="24"/>
        </w:rPr>
        <w:t>D)   family.</w:t>
      </w:r>
      <w:r>
        <w:rPr>
          <w:rFonts w:ascii="Times New Roman"/>
          <w:sz w:val="24"/>
        </w:rPr>
        <w:br/>
        <w:tab/>
      </w:r>
      <w:r>
        <w:rPr>
          <w:rFonts w:ascii="Times New Roman"/>
          <w:sz w:val="24"/>
        </w:rPr>
        <w:t>E)   kingdom.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Learning Outcome : 01.02.01 Compare and contrast the three branches of life.</w:t>
        <w:br/>
      </w:r>
      <w:r>
        <w:rPr>
          <w:rFonts w:ascii="Times New Roman"/>
          <w:sz w:val="20"/>
        </w:rPr>
        <w:t>Section : 01.02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four kingdoms included in the domain Eukarya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Fungi, Archaea, and Animalia.</w:t>
      </w:r>
      <w:r>
        <w:rPr>
          <w:rFonts w:ascii="Times New Roman"/>
          <w:sz w:val="24"/>
        </w:rPr>
        <w:tab/>
        <w:br/>
        <w:tab/>
      </w:r>
      <w:r>
        <w:rPr>
          <w:rFonts w:ascii="Times New Roman"/>
          <w:sz w:val="24"/>
        </w:rPr>
        <w:t>B)   Bacteria, Protista, Plantae, and Animalia.</w:t>
      </w:r>
      <w:r>
        <w:rPr>
          <w:rFonts w:ascii="Times New Roman"/>
          <w:sz w:val="24"/>
        </w:rPr>
        <w:br/>
        <w:tab/>
      </w:r>
      <w:r>
        <w:rPr>
          <w:rFonts w:ascii="Times New Roman"/>
          <w:sz w:val="24"/>
        </w:rPr>
        <w:t>C)   Protista, Fungi,Plantae, and Animalia.</w:t>
      </w:r>
      <w:r>
        <w:rPr>
          <w:rFonts w:ascii="Times New Roman"/>
          <w:sz w:val="24"/>
        </w:rPr>
        <w:br/>
        <w:tab/>
      </w:r>
      <w:r>
        <w:rPr>
          <w:rFonts w:ascii="Times New Roman"/>
          <w:sz w:val="24"/>
        </w:rPr>
        <w:t>D)   Archaea, Bacteria, Protista, and Animalia.</w:t>
      </w:r>
      <w:r>
        <w:rPr>
          <w:rFonts w:ascii="Times New Roman"/>
          <w:sz w:val="24"/>
        </w:rPr>
        <w:br/>
        <w:tab/>
      </w:r>
      <w:r>
        <w:rPr>
          <w:rFonts w:ascii="Times New Roman"/>
          <w:sz w:val="24"/>
        </w:rPr>
        <w:t>E)   Archaea, Fungi,Plantae, and Animalia.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Learning Outcome : 01.02.01 Compare and contrast the three branches of life.</w:t>
        <w:br/>
      </w:r>
      <w:r>
        <w:rPr>
          <w:rFonts w:ascii="Times New Roman"/>
          <w:sz w:val="20"/>
        </w:rPr>
        <w:t>Section : 01.02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 major difference between prokaryotes and eukaryotes is that whereas prokaryotes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have cell walls, eukaryotes do not.</w:t>
      </w:r>
      <w:r>
        <w:rPr>
          <w:rFonts w:ascii="Times New Roman"/>
          <w:sz w:val="24"/>
        </w:rPr>
        <w:tab/>
        <w:br/>
        <w:tab/>
      </w:r>
      <w:r>
        <w:rPr>
          <w:rFonts w:ascii="Times New Roman"/>
          <w:sz w:val="24"/>
        </w:rPr>
        <w:t>B)   do not have a nucleus, eukaryotes have a nucleus in their cells.</w:t>
      </w:r>
      <w:r>
        <w:rPr>
          <w:rFonts w:ascii="Times New Roman"/>
          <w:sz w:val="24"/>
        </w:rPr>
        <w:br/>
        <w:tab/>
      </w:r>
      <w:r>
        <w:rPr>
          <w:rFonts w:ascii="Times New Roman"/>
          <w:sz w:val="24"/>
        </w:rPr>
        <w:t>C)   have DNA, eukaryotes only have RNA.</w:t>
      </w:r>
      <w:r>
        <w:rPr>
          <w:rFonts w:ascii="Times New Roman"/>
          <w:sz w:val="24"/>
        </w:rPr>
        <w:br/>
        <w:tab/>
      </w:r>
      <w:r>
        <w:rPr>
          <w:rFonts w:ascii="Times New Roman"/>
          <w:sz w:val="24"/>
        </w:rPr>
        <w:t>D)   have chloropasts for photosynthesis, eukaryotes do not.</w:t>
      </w:r>
      <w:r>
        <w:rPr>
          <w:rFonts w:ascii="Times New Roman"/>
          <w:sz w:val="24"/>
        </w:rPr>
        <w:br/>
        <w:tab/>
      </w:r>
      <w:r>
        <w:rPr>
          <w:rFonts w:ascii="Times New Roman"/>
          <w:sz w:val="24"/>
        </w:rPr>
        <w:t>E)   have mitochondria, eukaryotes do not.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r>
        <w:rPr>
          <w:rFonts w:ascii="Times New Roman"/>
          <w:sz w:val="20"/>
        </w:rPr>
        <w:t>Learning Outcome : 01.02.01 Compare and contrast the three branches of life.</w:t>
        <w:br/>
      </w:r>
      <w:r>
        <w:rPr>
          <w:rFonts w:ascii="Times New Roman"/>
          <w:sz w:val="20"/>
        </w:rPr>
        <w:t>Section : 01.02</w:t>
        <w:br/>
      </w:r>
      <w:r>
        <w:rPr>
          <w:rFonts w:ascii="Times New Roman"/>
          <w:sz w:val="20"/>
        </w:rPr>
        <w:t>Topic : Cell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Until the late 1970s, there was no "Domain" as the broadest category in taxonomy. Instead, there were five kingdoms: Protista, Plantae, Fungi, Animalia, and Monera, which included all bacteria-like organisms. Researchers proposed the domains to distinguish between the bacteria-like organisms. Which information supported placing bacteria and archaea in separate domains?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Differences in DNA among the existing kingdoms showed a need for a broader naming category.</w:t>
      </w:r>
      <w:r>
        <w:rPr>
          <w:rFonts w:ascii="Times New Roman"/>
          <w:sz w:val="24"/>
        </w:rPr>
        <w:tab/>
        <w:br/>
        <w:tab/>
      </w:r>
      <w:r>
        <w:rPr>
          <w:rFonts w:ascii="Times New Roman"/>
          <w:sz w:val="24"/>
        </w:rPr>
        <w:t>B)   More complex emergent properties developed after organisms were originally categorized into kingdoms.</w:t>
      </w:r>
      <w:r>
        <w:rPr>
          <w:rFonts w:ascii="Times New Roman"/>
          <w:sz w:val="24"/>
        </w:rPr>
        <w:br/>
        <w:tab/>
      </w:r>
      <w:r>
        <w:rPr>
          <w:rFonts w:ascii="Times New Roman"/>
          <w:sz w:val="24"/>
        </w:rPr>
        <w:t>C)   Cell shapes of bacteria and archaea were found to be more distinct, after microscope technology improved.</w:t>
      </w:r>
      <w:r>
        <w:rPr>
          <w:rFonts w:ascii="Times New Roman"/>
          <w:sz w:val="24"/>
        </w:rPr>
        <w:br/>
        <w:tab/>
      </w:r>
      <w:r>
        <w:rPr>
          <w:rFonts w:ascii="Times New Roman"/>
          <w:sz w:val="24"/>
        </w:rPr>
        <w:t>D)   Evolution led tonew adaptations and diversity of organisms.</w:t>
      </w:r>
      <w:r>
        <w:rPr>
          <w:rFonts w:ascii="Times New Roman"/>
          <w:sz w:val="24"/>
        </w:rPr>
        <w:br/>
        <w:tab/>
      </w:r>
      <w:r>
        <w:rPr>
          <w:rFonts w:ascii="Times New Roman"/>
          <w:sz w:val="24"/>
        </w:rPr>
        <w:t>E)   Organisms in the Bacteria and Archaea domains have a nucleus, whereas eukaryotes do not.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r>
        <w:rPr>
          <w:rFonts w:ascii="Times New Roman"/>
          <w:sz w:val="20"/>
        </w:rPr>
        <w:t>Learning Outcome : 01.02.01 Compare and contrast the three branches of life.</w:t>
        <w:br/>
      </w:r>
      <w:r>
        <w:rPr>
          <w:rFonts w:ascii="Times New Roman"/>
          <w:sz w:val="20"/>
        </w:rPr>
        <w:t>Section : 01.02</w:t>
        <w:br/>
      </w:r>
      <w:r>
        <w:rPr>
          <w:rFonts w:ascii="Times New Roman"/>
          <w:sz w:val="20"/>
        </w:rPr>
        <w:t>Bloom's : 4. Analyze</w:t>
        <w:br/>
      </w:r>
      <w:r>
        <w:rPr>
          <w:rFonts w:ascii="Times New Roman"/>
          <w:sz w:val="20"/>
        </w:rPr>
        <w:t>Section : 01.03</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of the following is not a true statement about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generalway of organizing an investigation.</w:t>
      </w:r>
      <w:r>
        <w:rPr>
          <w:rFonts w:ascii="Times New Roman"/>
          <w:sz w:val="24"/>
        </w:rPr>
        <w:tab/>
        <w:br/>
        <w:tab/>
      </w:r>
      <w:r>
        <w:rPr>
          <w:rFonts w:ascii="Times New Roman"/>
          <w:sz w:val="24"/>
        </w:rPr>
        <w:t>B)   It requires testing a hypothesis.</w:t>
      </w:r>
      <w:r>
        <w:rPr>
          <w:rFonts w:ascii="Times New Roman"/>
          <w:sz w:val="24"/>
        </w:rPr>
        <w:br/>
        <w:tab/>
      </w:r>
      <w:r>
        <w:rPr>
          <w:rFonts w:ascii="Times New Roman"/>
          <w:sz w:val="24"/>
        </w:rPr>
        <w:t>C)   It begins withobservations.</w:t>
      </w:r>
      <w:r>
        <w:rPr>
          <w:rFonts w:ascii="Times New Roman"/>
          <w:sz w:val="24"/>
        </w:rPr>
        <w:br/>
        <w:tab/>
      </w:r>
      <w:r>
        <w:rPr>
          <w:rFonts w:ascii="Times New Roman"/>
          <w:sz w:val="24"/>
        </w:rPr>
        <w:t>D)   It does not applyto problems encountered in everyday life.</w:t>
      </w:r>
      <w:r>
        <w:rPr>
          <w:rFonts w:ascii="Times New Roman"/>
          <w:sz w:val="24"/>
        </w:rPr>
        <w:br/>
        <w:tab/>
      </w:r>
      <w:r>
        <w:rPr>
          <w:rFonts w:ascii="Times New Roman"/>
          <w:sz w:val="24"/>
        </w:rPr>
        <w:t>E)   It is a frameworkto consider evidence in a repeatable way.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of the following is not true about a hypothesis?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can be provento be true.</w:t>
      </w:r>
      <w:r>
        <w:rPr>
          <w:rFonts w:ascii="Times New Roman"/>
          <w:sz w:val="24"/>
        </w:rPr>
        <w:tab/>
        <w:br/>
        <w:tab/>
      </w:r>
      <w:r>
        <w:rPr>
          <w:rFonts w:ascii="Times New Roman"/>
          <w:sz w:val="24"/>
        </w:rPr>
        <w:t>B)   It can be rejected.</w:t>
      </w:r>
      <w:r>
        <w:rPr>
          <w:rFonts w:ascii="Times New Roman"/>
          <w:sz w:val="24"/>
        </w:rPr>
        <w:br/>
        <w:tab/>
      </w:r>
      <w:r>
        <w:rPr>
          <w:rFonts w:ascii="Times New Roman"/>
          <w:sz w:val="24"/>
        </w:rPr>
        <w:t>C)   It is a tentativeexplanation.</w:t>
      </w:r>
      <w:r>
        <w:rPr>
          <w:rFonts w:ascii="Times New Roman"/>
          <w:sz w:val="24"/>
        </w:rPr>
        <w:br/>
        <w:tab/>
      </w:r>
      <w:r>
        <w:rPr>
          <w:rFonts w:ascii="Times New Roman"/>
          <w:sz w:val="24"/>
        </w:rPr>
        <w:t>D)   Previous knowledgecan help support it.</w:t>
      </w:r>
      <w:r>
        <w:rPr>
          <w:rFonts w:ascii="Times New Roman"/>
          <w:sz w:val="24"/>
        </w:rPr>
        <w:br/>
        <w:tab/>
      </w:r>
      <w:r>
        <w:rPr>
          <w:rFonts w:ascii="Times New Roman"/>
          <w:sz w:val="24"/>
        </w:rPr>
        <w:t>E)   It must betestable to be useful.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In an experimental procedure, the researcher has established multiple levels of a chemical, or amounts of light, or some other factor at the beginning of the experiment, in order to determine if and how much the biological system responds. The manipulated factor at varying levels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standardized variable.</w:t>
      </w:r>
      <w:r>
        <w:rPr>
          <w:rFonts w:ascii="Times New Roman"/>
          <w:sz w:val="24"/>
        </w:rPr>
        <w:tab/>
        <w:br/>
        <w:tab/>
      </w:r>
      <w:r>
        <w:rPr>
          <w:rFonts w:ascii="Times New Roman"/>
          <w:sz w:val="24"/>
        </w:rPr>
        <w:t>B)   control group.</w:t>
      </w:r>
      <w:r>
        <w:rPr>
          <w:rFonts w:ascii="Times New Roman"/>
          <w:sz w:val="24"/>
        </w:rPr>
        <w:br/>
        <w:tab/>
      </w:r>
      <w:r>
        <w:rPr>
          <w:rFonts w:ascii="Times New Roman"/>
          <w:sz w:val="24"/>
        </w:rPr>
        <w:t>C)   dependent variable.</w:t>
      </w:r>
      <w:r>
        <w:rPr>
          <w:rFonts w:ascii="Times New Roman"/>
          <w:sz w:val="24"/>
        </w:rPr>
        <w:br/>
        <w:tab/>
      </w:r>
      <w:r>
        <w:rPr>
          <w:rFonts w:ascii="Times New Roman"/>
          <w:sz w:val="24"/>
        </w:rPr>
        <w:t>D)   independent variable.</w:t>
      </w:r>
      <w:r>
        <w:rPr>
          <w:rFonts w:ascii="Times New Roman"/>
          <w:sz w:val="24"/>
        </w:rPr>
        <w:br/>
        <w:tab/>
      </w:r>
      <w:r>
        <w:rPr>
          <w:rFonts w:ascii="Times New Roman"/>
          <w:sz w:val="24"/>
        </w:rPr>
        <w:t>E)   Both control groupand standardized variable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Bloom's : 3. Apply</w:t>
        <w:br/>
      </w:r>
      <w:r>
        <w:rPr>
          <w:rFonts w:ascii="Times New Roman"/>
          <w:sz w:val="20"/>
        </w:rPr>
        <w:t>Learning Outcome : 01.03.02 Identify the variables in an experiment.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Examine this diagram. Note the structure of branches connecting groups of organisms. Called a phylogenetic tree, the branches propose relationships among organisms to each other, related to common ancestors. Although the proposed relationships can be described in sentences, the diagram summarizes them visually. Which of the following statements is true based on this diagram?</w:t>
      </w:r>
      <w:r>
        <w:rPr>
          <w:rFonts w:ascii="Times New Roman"/>
          <w:sz w:val="24"/>
        </w:rPr>
        <w:br/>
      </w:r>
      <w:r>
        <w:rPr>
          <w:rFonts w:ascii="Times New Roman"/>
          <w:sz w:val="24"/>
        </w:rPr>
      </w:r>
      <w:r>
        <w:rPr>
          <w:rFonts w:ascii="Times New Roman"/>
          <w:sz w:val="24"/>
        </w:rPr>
        <w:drawing>
          <wp:inline distT="0" distB="0" distL="0" distR="0">
            <wp:extent cx="4667250" cy="2819400"/>
            <wp:effectExtent l="0" t="0" r="0" b="0"/>
            <wp:docPr id="1" name="figure01_09_jpg.ext" descr="figure01_09_jpg.ext"/>
            <wp:cNvGraphicFramePr>
              <a:graphicFrameLocks noChangeAspect="true"/>
            </wp:cNvGraphicFramePr>
            <a:graphic>
              <a:graphicData uri="http://schemas.openxmlformats.org/drawingml/2006/picture">
                <pic:pic>
                  <pic:nvPicPr>
                    <pic:cNvPr id="2" name="figure01_09_jpg.ext"/>
                    <pic:cNvPicPr/>
                  </pic:nvPicPr>
                  <pic:blipFill>
                    <a:blip r:embed="rId5"/>
                    <a:stretch>
                      <a:fillRect/>
                    </a:stretch>
                  </pic:blipFill>
                  <pic:spPr>
                    <a:xfrm>
                      <a:off x="0" y="0"/>
                      <a:ext cx="4667250" cy="281940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organisms in domain Archaea are more closely related to the organisms in domain Eukarya than those in domain Bacteria.</w:t>
      </w:r>
      <w:r>
        <w:rPr>
          <w:rFonts w:ascii="Times New Roman"/>
          <w:sz w:val="24"/>
        </w:rPr>
        <w:tab/>
        <w:br/>
        <w:tab/>
      </w:r>
      <w:r>
        <w:rPr>
          <w:rFonts w:ascii="Times New Roman"/>
          <w:sz w:val="24"/>
        </w:rPr>
        <w:t>B)   All the organisms in this phylogenetic tree are equally related to one another.</w:t>
      </w:r>
      <w:r>
        <w:rPr>
          <w:rFonts w:ascii="Times New Roman"/>
          <w:sz w:val="24"/>
        </w:rPr>
        <w:br/>
        <w:tab/>
      </w:r>
      <w:r>
        <w:rPr>
          <w:rFonts w:ascii="Times New Roman"/>
          <w:sz w:val="24"/>
        </w:rPr>
        <w:t>C)   The organisms in domain Bacteria are more closely related to the organisms in domain Eukarya than those in domain Archaea.</w:t>
      </w:r>
      <w:r>
        <w:rPr>
          <w:rFonts w:ascii="Times New Roman"/>
          <w:sz w:val="24"/>
        </w:rPr>
        <w:br/>
        <w:tab/>
      </w:r>
      <w:r>
        <w:rPr>
          <w:rFonts w:ascii="Times New Roman"/>
          <w:sz w:val="24"/>
        </w:rPr>
        <w:t>D)   The organisms in kingdom Protista are part of domain Bacteria.</w:t>
      </w:r>
      <w:r>
        <w:rPr>
          <w:rFonts w:ascii="Times New Roman"/>
          <w:sz w:val="24"/>
        </w:rPr>
        <w:br/>
        <w:tab/>
      </w:r>
      <w:r>
        <w:rPr>
          <w:rFonts w:ascii="Times New Roman"/>
          <w:sz w:val="24"/>
        </w:rPr>
        <w:t>E)   All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Outcome : 01.02.01 Compare and contrast the three branches of life.</w:t>
        <w:br/>
      </w:r>
      <w:r>
        <w:rPr>
          <w:rFonts w:ascii="Times New Roman"/>
          <w:sz w:val="20"/>
        </w:rPr>
        <w:t>Section : 01.02</w:t>
        <w:br/>
      </w:r>
      <w:r>
        <w:rPr>
          <w:rFonts w:ascii="Times New Roman"/>
          <w:sz w:val="20"/>
        </w:rPr>
        <w:t>Section : 01.03</w:t>
        <w:br/>
      </w:r>
      <w:r>
        <w:rPr>
          <w:rFonts w:ascii="Times New Roman"/>
          <w:sz w:val="20"/>
        </w:rPr>
        <w:t>Topic : Scientific Method</w:t>
        <w:br/>
      </w:r>
      <w:r>
        <w:rPr>
          <w:rFonts w:ascii="Times New Roman"/>
          <w:sz w:val="20"/>
        </w:rPr>
        <w:t>Learning Outcome : 01.03.03 Differentiate between hypotheses, theories, and facts.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In an experimental procedure, the researcher measures changes, such as cell growth rates, numbers of patients with a disease, etc. in response to factors manipulated at the beginning of the experiment. This measure of change in response to the initial conditions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independent variable.</w:t>
      </w:r>
      <w:r>
        <w:rPr>
          <w:rFonts w:ascii="Times New Roman"/>
          <w:sz w:val="24"/>
        </w:rPr>
        <w:tab/>
        <w:br/>
        <w:tab/>
      </w:r>
      <w:r>
        <w:rPr>
          <w:rFonts w:ascii="Times New Roman"/>
          <w:sz w:val="24"/>
        </w:rPr>
        <w:t>B)   dependent variable.</w:t>
      </w:r>
      <w:r>
        <w:rPr>
          <w:rFonts w:ascii="Times New Roman"/>
          <w:sz w:val="24"/>
        </w:rPr>
        <w:br/>
        <w:tab/>
      </w:r>
      <w:r>
        <w:rPr>
          <w:rFonts w:ascii="Times New Roman"/>
          <w:sz w:val="24"/>
        </w:rPr>
        <w:t>C)   control group.</w:t>
      </w:r>
      <w:r>
        <w:rPr>
          <w:rFonts w:ascii="Times New Roman"/>
          <w:sz w:val="24"/>
        </w:rPr>
        <w:br/>
        <w:tab/>
      </w:r>
      <w:r>
        <w:rPr>
          <w:rFonts w:ascii="Times New Roman"/>
          <w:sz w:val="24"/>
        </w:rPr>
        <w:t>D)   standardized variable.</w:t>
      </w:r>
      <w:r>
        <w:rPr>
          <w:rFonts w:ascii="Times New Roman"/>
          <w:sz w:val="24"/>
        </w:rPr>
        <w:br/>
        <w:tab/>
      </w:r>
      <w:r>
        <w:rPr>
          <w:rFonts w:ascii="Times New Roman"/>
          <w:sz w:val="24"/>
        </w:rPr>
        <w:t>E)   Both dependent variable and standardized variable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Learning Outcome : 01.03.02 Identify the variables in an experiment.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would not be a "control" in an experimental procedure?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placebogroup</w:t>
      </w:r>
      <w:r>
        <w:rPr>
          <w:rFonts w:ascii="Times New Roman"/>
          <w:sz w:val="24"/>
        </w:rPr>
        <w:tab/>
        <w:br/>
        <w:tab/>
      </w:r>
      <w:r>
        <w:rPr>
          <w:rFonts w:ascii="Times New Roman"/>
          <w:sz w:val="24"/>
        </w:rPr>
        <w:t>B)   a known standardof comparison</w:t>
      </w:r>
      <w:r>
        <w:rPr>
          <w:rFonts w:ascii="Times New Roman"/>
          <w:sz w:val="24"/>
        </w:rPr>
        <w:br/>
        <w:tab/>
      </w:r>
      <w:r>
        <w:rPr>
          <w:rFonts w:ascii="Times New Roman"/>
          <w:sz w:val="24"/>
        </w:rPr>
        <w:t>C)   a normal (untreated) group</w:t>
      </w:r>
      <w:r>
        <w:rPr>
          <w:rFonts w:ascii="Times New Roman"/>
          <w:sz w:val="24"/>
        </w:rPr>
        <w:br/>
        <w:tab/>
      </w:r>
      <w:r>
        <w:rPr>
          <w:rFonts w:ascii="Times New Roman"/>
          <w:sz w:val="24"/>
        </w:rPr>
        <w:t>D)   an experimentalgroup</w:t>
      </w:r>
      <w:r>
        <w:rPr>
          <w:rFonts w:ascii="Times New Roman"/>
          <w:sz w:val="24"/>
        </w:rPr>
        <w:br/>
        <w:tab/>
      </w:r>
      <w:r>
        <w:rPr>
          <w:rFonts w:ascii="Times New Roman"/>
          <w:sz w:val="24"/>
        </w:rPr>
        <w:t>E)   a"zero-value"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Learning Outcome : 01.03.02 Identify the variables in an experiment.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theory differs from a hypothesis in that a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more supportive research evidence than a hypothesis.</w:t>
      </w:r>
      <w:r>
        <w:rPr>
          <w:rFonts w:ascii="Times New Roman"/>
          <w:sz w:val="24"/>
        </w:rPr>
        <w:tab/>
        <w:br/>
        <w:tab/>
      </w:r>
      <w:r>
        <w:rPr>
          <w:rFonts w:ascii="Times New Roman"/>
          <w:sz w:val="24"/>
        </w:rPr>
        <w:t>B)   is broader inscope than a hypothesis.</w:t>
      </w:r>
      <w:r>
        <w:rPr>
          <w:rFonts w:ascii="Times New Roman"/>
          <w:sz w:val="24"/>
        </w:rPr>
        <w:br/>
        <w:tab/>
      </w:r>
      <w:r>
        <w:rPr>
          <w:rFonts w:ascii="Times New Roman"/>
          <w:b w:val="false"/>
          <w:i w:val="false"/>
          <w:color w:val="000000"/>
          <w:sz w:val="24"/>
        </w:rPr>
        <w:t>C)   has predictive power for similar phenomena that haven't been observed yet.</w:t>
      </w:r>
      <w:r>
        <w:rPr>
          <w:rFonts w:ascii="Times New Roman"/>
          <w:sz w:val="24"/>
        </w:rPr>
      </w:r>
      <w:r>
        <w:rPr>
          <w:rFonts w:ascii="Times New Roman"/>
          <w:sz w:val="24"/>
        </w:rPr>
        <w:br/>
        <w:tab/>
      </w:r>
      <w:r>
        <w:rPr>
          <w:rFonts w:ascii="Times New Roman"/>
          <w:sz w:val="24"/>
        </w:rPr>
        <w:t>D)   ties together many existing observations.</w:t>
      </w:r>
      <w:r>
        <w:rPr>
          <w:rFonts w:ascii="Times New Roman"/>
          <w:sz w:val="24"/>
        </w:rPr>
        <w:br/>
        <w:tab/>
      </w:r>
      <w:r>
        <w:rPr>
          <w:rFonts w:ascii="Times New Roman"/>
          <w:sz w:val="24"/>
        </w:rPr>
        <w:t>E)   All of the answerchoicesare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Learning Outcome : 01.03.03 Differentiate between hypotheses, theories, and facts.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structure, such as a flower in plants, or a liver in animals, consisting of tissues organized to carry out a specific function is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w:t>
      </w:r>
      <w:r>
        <w:rPr>
          <w:rFonts w:ascii="Times New Roman"/>
          <w:sz w:val="24"/>
        </w:rPr>
        <w:tab/>
        <w:br/>
        <w:tab/>
      </w:r>
      <w:r>
        <w:rPr>
          <w:rFonts w:ascii="Times New Roman"/>
          <w:sz w:val="24"/>
        </w:rPr>
        <w:t>B)   cell.</w:t>
      </w:r>
      <w:r>
        <w:rPr>
          <w:rFonts w:ascii="Times New Roman"/>
          <w:sz w:val="24"/>
        </w:rPr>
        <w:br/>
        <w:tab/>
      </w:r>
      <w:r>
        <w:rPr>
          <w:rFonts w:ascii="Times New Roman"/>
          <w:sz w:val="24"/>
        </w:rPr>
        <w:t>C)   population.</w:t>
      </w:r>
      <w:r>
        <w:rPr>
          <w:rFonts w:ascii="Times New Roman"/>
          <w:sz w:val="24"/>
        </w:rPr>
        <w:br/>
        <w:tab/>
      </w:r>
      <w:r>
        <w:rPr>
          <w:rFonts w:ascii="Times New Roman"/>
          <w:sz w:val="24"/>
        </w:rPr>
        <w:t>D)   molecule.</w:t>
      </w:r>
      <w:r>
        <w:rPr>
          <w:rFonts w:ascii="Times New Roman"/>
          <w:sz w:val="24"/>
        </w:rPr>
        <w:br/>
        <w:tab/>
      </w:r>
      <w:r>
        <w:rPr>
          <w:rFonts w:ascii="Times New Roman"/>
          <w:sz w:val="24"/>
        </w:rPr>
        <w:t>E)   organelle.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An ecosystem would include all of the following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community that may include primary producers, consumers, and decomposers.</w:t>
      </w:r>
      <w:r>
        <w:rPr>
          <w:rFonts w:ascii="Times New Roman"/>
          <w:sz w:val="24"/>
        </w:rPr>
        <w:tab/>
        <w:br/>
        <w:tab/>
      </w:r>
      <w:r>
        <w:rPr>
          <w:rFonts w:ascii="Times New Roman"/>
          <w:sz w:val="24"/>
        </w:rPr>
        <w:t>B)   the biosphere,with its resources and functioning systems.</w:t>
      </w:r>
      <w:r>
        <w:rPr>
          <w:rFonts w:ascii="Times New Roman"/>
          <w:sz w:val="24"/>
        </w:rPr>
        <w:br/>
        <w:tab/>
      </w:r>
      <w:r>
        <w:rPr>
          <w:rFonts w:ascii="Times New Roman"/>
          <w:sz w:val="24"/>
        </w:rPr>
        <w:t>C)   populations oforganisms in the same species.</w:t>
      </w:r>
      <w:r>
        <w:rPr>
          <w:rFonts w:ascii="Times New Roman"/>
          <w:sz w:val="24"/>
        </w:rPr>
        <w:br/>
        <w:tab/>
      </w:r>
      <w:r>
        <w:rPr>
          <w:rFonts w:ascii="Times New Roman"/>
          <w:sz w:val="24"/>
        </w:rPr>
        <w:t>D)   nonliving air, water, soil, and other components in an area.</w:t>
      </w:r>
      <w:r>
        <w:rPr>
          <w:rFonts w:ascii="Times New Roman"/>
          <w:sz w:val="24"/>
        </w:rPr>
        <w:br/>
        <w:tab/>
      </w:r>
      <w:r>
        <w:rPr>
          <w:rFonts w:ascii="Times New Roman"/>
          <w:sz w:val="24"/>
        </w:rPr>
        <w:t>E)   None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A researcher collected a single-celled organism from birdbath water and grew the organism in a laboratory. The researcher observed the organism reproducing by cell division, which resulted in identical offspring generations. This organism exhibits a form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asexual reproduction.</w:t>
      </w:r>
      <w:r>
        <w:rPr>
          <w:rFonts w:ascii="Times New Roman"/>
          <w:sz w:val="24"/>
        </w:rPr>
        <w:tab/>
        <w:br/>
        <w:tab/>
      </w:r>
      <w:r>
        <w:rPr>
          <w:rFonts w:ascii="Times New Roman"/>
          <w:sz w:val="24"/>
        </w:rPr>
        <w:t>B)   reproduction that produces enormous genetic diversity among offspring</w:t>
      </w:r>
      <w:r>
        <w:rPr>
          <w:rFonts w:ascii="Times New Roman"/>
          <w:sz w:val="24"/>
        </w:rPr>
        <w:br/>
        <w:tab/>
      </w:r>
      <w:r>
        <w:rPr>
          <w:rFonts w:ascii="Times New Roman"/>
          <w:sz w:val="24"/>
        </w:rPr>
        <w:t>C)   reproduction occurring only in bacteria.</w:t>
      </w:r>
      <w:r>
        <w:rPr>
          <w:rFonts w:ascii="Times New Roman"/>
          <w:sz w:val="24"/>
        </w:rPr>
        <w:br/>
        <w:tab/>
      </w:r>
      <w:r>
        <w:rPr>
          <w:rFonts w:ascii="Times New Roman"/>
          <w:sz w:val="24"/>
        </w:rPr>
        <w:t>D)   sexual reproduction, mixing genetic material from the parent cells.</w:t>
      </w:r>
      <w:r>
        <w:rPr>
          <w:rFonts w:ascii="Times New Roman"/>
          <w:sz w:val="24"/>
        </w:rPr>
        <w:br/>
        <w:tab/>
      </w:r>
      <w:r>
        <w:rPr>
          <w:rFonts w:ascii="Times New Roman"/>
          <w:sz w:val="24"/>
        </w:rPr>
        <w:t>E)   sexual reproduction of fungi.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Homeostasis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populationchanges over time.</w:t>
      </w:r>
      <w:r>
        <w:rPr>
          <w:rFonts w:ascii="Times New Roman"/>
          <w:sz w:val="24"/>
        </w:rPr>
        <w:tab/>
        <w:br/>
        <w:tab/>
      </w:r>
      <w:r>
        <w:rPr>
          <w:rFonts w:ascii="Times New Roman"/>
          <w:sz w:val="24"/>
        </w:rPr>
        <w:t>B)   environmentalconditions are held constant and do not change.</w:t>
      </w:r>
      <w:r>
        <w:rPr>
          <w:rFonts w:ascii="Times New Roman"/>
          <w:sz w:val="24"/>
        </w:rPr>
        <w:br/>
        <w:tab/>
      </w:r>
      <w:r>
        <w:rPr>
          <w:rFonts w:ascii="Times New Roman"/>
          <w:sz w:val="24"/>
        </w:rPr>
        <w:t>C)   cells have enoughwater.</w:t>
      </w:r>
      <w:r>
        <w:rPr>
          <w:rFonts w:ascii="Times New Roman"/>
          <w:sz w:val="24"/>
        </w:rPr>
        <w:br/>
        <w:tab/>
      </w:r>
      <w:r>
        <w:rPr>
          <w:rFonts w:ascii="Times New Roman"/>
          <w:sz w:val="24"/>
        </w:rPr>
        <w:t>D)   all organismsrequire an energy source.</w:t>
      </w:r>
      <w:r>
        <w:rPr>
          <w:rFonts w:ascii="Times New Roman"/>
          <w:sz w:val="24"/>
        </w:rPr>
        <w:br/>
        <w:tab/>
      </w:r>
      <w:r>
        <w:rPr>
          <w:rFonts w:ascii="Times New Roman"/>
          <w:sz w:val="24"/>
        </w:rPr>
        <w:t>E)   conditions insidea cell or organism remain within a constant range.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r>
        <w:rPr>
          <w:rFonts w:ascii="Times New Roman"/>
          <w:sz w:val="20"/>
        </w:rPr>
        <w:t>Topic : Homeostasis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correct sequence going from smallest to largest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tissue - cell -organelle - molecule - atom.</w:t>
      </w:r>
      <w:r>
        <w:rPr>
          <w:rFonts w:ascii="Times New Roman"/>
          <w:sz w:val="24"/>
        </w:rPr>
        <w:tab/>
        <w:br/>
        <w:tab/>
      </w:r>
      <w:r>
        <w:rPr>
          <w:rFonts w:ascii="Times New Roman"/>
          <w:sz w:val="24"/>
        </w:rPr>
        <w:t>B)   molecule - atom - organelle - tissue - cell.</w:t>
      </w:r>
      <w:r>
        <w:rPr>
          <w:rFonts w:ascii="Times New Roman"/>
          <w:sz w:val="24"/>
        </w:rPr>
        <w:br/>
        <w:tab/>
      </w:r>
      <w:r>
        <w:rPr>
          <w:rFonts w:ascii="Times New Roman"/>
          <w:sz w:val="24"/>
        </w:rPr>
        <w:t>C)   atom - molecule -organelle - cell - tissue.</w:t>
      </w:r>
      <w:r>
        <w:rPr>
          <w:rFonts w:ascii="Times New Roman"/>
          <w:sz w:val="24"/>
        </w:rPr>
        <w:br/>
        <w:tab/>
      </w:r>
      <w:r>
        <w:rPr>
          <w:rFonts w:ascii="Times New Roman"/>
          <w:sz w:val="24"/>
        </w:rPr>
        <w:t>D)   cell - tissue -organelle - molecule - atom.</w:t>
      </w:r>
      <w:r>
        <w:rPr>
          <w:rFonts w:ascii="Times New Roman"/>
          <w:sz w:val="24"/>
        </w:rPr>
        <w:br/>
        <w:tab/>
      </w:r>
      <w:r>
        <w:rPr>
          <w:rFonts w:ascii="Times New Roman"/>
          <w:sz w:val="24"/>
        </w:rPr>
        <w:t>E)   cell - molecule - tissue - organelle - atom.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All ecosystems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need a source of external energy.</w:t>
      </w:r>
      <w:r>
        <w:rPr>
          <w:rFonts w:ascii="Times New Roman"/>
          <w:sz w:val="24"/>
        </w:rPr>
        <w:tab/>
        <w:br/>
        <w:tab/>
      </w:r>
      <w:r>
        <w:rPr>
          <w:rFonts w:ascii="Times New Roman"/>
          <w:sz w:val="24"/>
        </w:rPr>
        <w:t>B)   stay exactly thesame once mature.</w:t>
      </w:r>
      <w:r>
        <w:rPr>
          <w:rFonts w:ascii="Times New Roman"/>
          <w:sz w:val="24"/>
        </w:rPr>
        <w:br/>
        <w:tab/>
      </w:r>
      <w:r>
        <w:rPr>
          <w:rFonts w:ascii="Times New Roman"/>
          <w:sz w:val="24"/>
        </w:rPr>
        <w:t>C)   are entirelyself-sufficient.</w:t>
      </w:r>
      <w:r>
        <w:rPr>
          <w:rFonts w:ascii="Times New Roman"/>
          <w:sz w:val="24"/>
        </w:rPr>
        <w:br/>
        <w:tab/>
      </w:r>
      <w:r>
        <w:rPr>
          <w:rFonts w:ascii="Times New Roman"/>
          <w:sz w:val="24"/>
        </w:rPr>
        <w:t>D)   consist of onlyliving organisms.</w:t>
      </w:r>
      <w:r>
        <w:rPr>
          <w:rFonts w:ascii="Times New Roman"/>
          <w:sz w:val="24"/>
        </w:rPr>
        <w:br/>
        <w:tab/>
      </w:r>
      <w:r>
        <w:rPr>
          <w:rFonts w:ascii="Times New Roman"/>
          <w:sz w:val="24"/>
        </w:rPr>
        <w:t>E)   None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is the correct sequence of steps in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make an observation - analyze results - form hypothesis - draw conclusions - design an experiment</w:t>
      </w:r>
      <w:r>
        <w:rPr>
          <w:rFonts w:ascii="Times New Roman"/>
          <w:sz w:val="24"/>
        </w:rPr>
        <w:tab/>
        <w:br/>
        <w:tab/>
      </w:r>
      <w:r>
        <w:rPr>
          <w:rFonts w:ascii="Times New Roman"/>
          <w:sz w:val="24"/>
        </w:rPr>
        <w:t>B)   make an observation - analyze results - draw conclusion - design an experiment - form hypothesis</w:t>
      </w:r>
      <w:r>
        <w:rPr>
          <w:rFonts w:ascii="Times New Roman"/>
          <w:sz w:val="24"/>
        </w:rPr>
        <w:br/>
        <w:tab/>
      </w:r>
      <w:r>
        <w:rPr>
          <w:rFonts w:ascii="Times New Roman"/>
          <w:sz w:val="24"/>
        </w:rPr>
        <w:t>C)   make an observation - form hypothesis - design an experiment - collect data - analyze results</w:t>
      </w:r>
      <w:r>
        <w:rPr>
          <w:rFonts w:ascii="Times New Roman"/>
          <w:sz w:val="24"/>
        </w:rPr>
        <w:br/>
        <w:tab/>
      </w:r>
      <w:r>
        <w:rPr>
          <w:rFonts w:ascii="Times New Roman"/>
          <w:sz w:val="24"/>
        </w:rPr>
        <w:t>D)   form hypothesis - make an observation - design an experiment - collect data - analyze results</w:t>
      </w:r>
      <w:r>
        <w:rPr>
          <w:rFonts w:ascii="Times New Roman"/>
          <w:sz w:val="24"/>
        </w:rPr>
        <w:br/>
        <w:tab/>
      </w:r>
      <w:r>
        <w:rPr>
          <w:rFonts w:ascii="Times New Roman"/>
          <w:sz w:val="24"/>
        </w:rPr>
        <w:t>E)   form hypothesis - make an observation - collect data - analyze results - design an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college student has a new job, and must balance classes and commute times to work. The student takes two weeks to drive from campus to the workplace by several routes, including a direct route through town, a highway route, and a route through a city park. Comparing the drive times affected by the route is possible. The dependent variable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average time in minutes it takes to drive from campus to workplace.</w:t>
      </w:r>
      <w:r>
        <w:rPr>
          <w:rFonts w:ascii="Times New Roman"/>
          <w:sz w:val="24"/>
        </w:rPr>
        <w:tab/>
        <w:br/>
        <w:tab/>
      </w:r>
      <w:r>
        <w:rPr>
          <w:rFonts w:ascii="Times New Roman"/>
          <w:sz w:val="24"/>
        </w:rPr>
        <w:t>B)   distance in miles of each possible driving route from campus to workplace.</w:t>
      </w:r>
      <w:r>
        <w:rPr>
          <w:rFonts w:ascii="Times New Roman"/>
          <w:sz w:val="24"/>
        </w:rPr>
        <w:br/>
        <w:tab/>
      </w:r>
      <w:r>
        <w:rPr>
          <w:rFonts w:ascii="Times New Roman"/>
          <w:sz w:val="24"/>
        </w:rPr>
        <w:t>C)   the number of cars in the same route.</w:t>
      </w:r>
      <w:r>
        <w:rPr>
          <w:rFonts w:ascii="Times New Roman"/>
          <w:sz w:val="24"/>
        </w:rPr>
        <w:br/>
        <w:tab/>
      </w:r>
      <w:r>
        <w:rPr>
          <w:rFonts w:ascii="Times New Roman"/>
          <w:sz w:val="24"/>
        </w:rPr>
        <w:t>D)   the time in minutes between walking from class to their vehicle.</w:t>
      </w:r>
      <w:r>
        <w:rPr>
          <w:rFonts w:ascii="Times New Roman"/>
          <w:sz w:val="24"/>
        </w:rPr>
        <w:br/>
        <w:tab/>
      </w:r>
      <w:r>
        <w:rPr>
          <w:rFonts w:ascii="Times New Roman"/>
          <w:sz w:val="24"/>
        </w:rPr>
        <w:t>E)   the type of vehicle the student is driving.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golfer wants a new set of clubs to improve her game. In an experiment, she tests different drivers made from different materials. She compares the drivers to the distance of her shot. In this simple experiment, the independent variable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wind directionwhen the experiment took place.</w:t>
      </w:r>
      <w:r>
        <w:rPr>
          <w:rFonts w:ascii="Times New Roman"/>
          <w:sz w:val="24"/>
        </w:rPr>
        <w:tab/>
        <w:br/>
        <w:tab/>
      </w:r>
      <w:r>
        <w:rPr>
          <w:rFonts w:ascii="Times New Roman"/>
          <w:sz w:val="24"/>
        </w:rPr>
        <w:t>B)   distance the golfball traveled.</w:t>
      </w:r>
      <w:r>
        <w:rPr>
          <w:rFonts w:ascii="Times New Roman"/>
          <w:sz w:val="24"/>
        </w:rPr>
        <w:br/>
        <w:tab/>
      </w:r>
      <w:r>
        <w:rPr>
          <w:rFonts w:ascii="Times New Roman"/>
          <w:sz w:val="24"/>
        </w:rPr>
        <w:t>C)   type of material used to make the golf ball.</w:t>
      </w:r>
      <w:r>
        <w:rPr>
          <w:rFonts w:ascii="Times New Roman"/>
          <w:sz w:val="24"/>
        </w:rPr>
        <w:br/>
        <w:tab/>
      </w:r>
      <w:r>
        <w:rPr>
          <w:rFonts w:ascii="Times New Roman"/>
          <w:sz w:val="24"/>
        </w:rPr>
        <w:t>D)   swing speed of the golf club prior to striking the golf ball.</w:t>
      </w:r>
      <w:r>
        <w:rPr>
          <w:rFonts w:ascii="Times New Roman"/>
          <w:sz w:val="24"/>
        </w:rPr>
        <w:br/>
        <w:tab/>
      </w:r>
      <w:r>
        <w:rPr>
          <w:rFonts w:ascii="Times New Roman"/>
          <w:sz w:val="24"/>
        </w:rPr>
        <w:t>E)   type of material used to make the drivers.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Topic : Scientific Method</w:t>
        <w:br/>
      </w:r>
      <w:r>
        <w:rPr>
          <w:rFonts w:ascii="Times New Roman"/>
          <w:sz w:val="20"/>
        </w:rPr>
        <w:t>Learning Outcome : 01.03.02 Identify the variables in an experiment.</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 golfer wants a new set of clubs to improve her game. In an experiment, she goes to the driving range and compares the distance she hits a bucket of golf balls with drivers of different materials in the clubs before making her purchase decision. In this simple experiment, the standardized variable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wind directionwhen the experiment took place.</w:t>
      </w:r>
      <w:r>
        <w:rPr>
          <w:rFonts w:ascii="Times New Roman"/>
          <w:sz w:val="24"/>
        </w:rPr>
        <w:tab/>
        <w:br/>
        <w:tab/>
      </w:r>
      <w:r>
        <w:rPr>
          <w:rFonts w:ascii="Times New Roman"/>
          <w:sz w:val="24"/>
        </w:rPr>
        <w:t>B)   force generated by her swing, when hitting the ball.</w:t>
      </w:r>
      <w:r>
        <w:rPr>
          <w:rFonts w:ascii="Times New Roman"/>
          <w:sz w:val="24"/>
        </w:rPr>
        <w:br/>
        <w:tab/>
      </w:r>
      <w:r>
        <w:rPr>
          <w:rFonts w:ascii="Times New Roman"/>
          <w:sz w:val="24"/>
        </w:rPr>
        <w:t>C)   type of materialused to make the golf ball.</w:t>
      </w:r>
      <w:r>
        <w:rPr>
          <w:rFonts w:ascii="Times New Roman"/>
          <w:sz w:val="24"/>
        </w:rPr>
        <w:br/>
        <w:tab/>
      </w:r>
      <w:r>
        <w:rPr>
          <w:rFonts w:ascii="Times New Roman"/>
          <w:sz w:val="24"/>
        </w:rPr>
        <w:t>D)   all of these except the type of material used to make the club.</w:t>
      </w:r>
      <w:r>
        <w:rPr>
          <w:rFonts w:ascii="Times New Roman"/>
          <w:sz w:val="24"/>
        </w:rPr>
        <w:br/>
        <w:tab/>
      </w:r>
      <w:r>
        <w:rPr>
          <w:rFonts w:ascii="Times New Roman"/>
          <w:sz w:val="24"/>
        </w:rPr>
        <w:t>E)   angle the ball was hit by the head surface of the club.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Scientists have developed an ointment to decrease muscle inflammation after intense workouts or trainings. To test the product, 99 weight lifters are divided into three equal groups. Group 1 is given the actual ointment, Group 2 is given an inactive ointment that looks and smells like the active ointment, and Group 3 is not allowed to use any treatment. Group 2 has been given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placebo.</w:t>
      </w:r>
      <w:r>
        <w:rPr>
          <w:rFonts w:ascii="Times New Roman"/>
          <w:sz w:val="24"/>
        </w:rPr>
        <w:tab/>
        <w:br/>
        <w:tab/>
      </w:r>
      <w:r>
        <w:rPr>
          <w:rFonts w:ascii="Times New Roman"/>
          <w:sz w:val="24"/>
        </w:rPr>
        <w:t>B)   an independent variable.</w:t>
      </w:r>
      <w:r>
        <w:rPr>
          <w:rFonts w:ascii="Times New Roman"/>
          <w:sz w:val="24"/>
        </w:rPr>
        <w:br/>
        <w:tab/>
      </w:r>
      <w:r>
        <w:rPr>
          <w:rFonts w:ascii="Times New Roman"/>
          <w:sz w:val="24"/>
        </w:rPr>
        <w:t>C)   a standardized variable.</w:t>
      </w:r>
      <w:r>
        <w:rPr>
          <w:rFonts w:ascii="Times New Roman"/>
          <w:sz w:val="24"/>
        </w:rPr>
        <w:br/>
        <w:tab/>
      </w:r>
      <w:r>
        <w:rPr>
          <w:rFonts w:ascii="Times New Roman"/>
          <w:sz w:val="24"/>
        </w:rPr>
        <w:t>D)   the active ointment.</w:t>
      </w:r>
      <w:r>
        <w:rPr>
          <w:rFonts w:ascii="Times New Roman"/>
          <w:sz w:val="24"/>
        </w:rPr>
        <w:br/>
        <w:tab/>
      </w:r>
      <w:r>
        <w:rPr>
          <w:rFonts w:ascii="Times New Roman"/>
          <w:sz w:val="24"/>
        </w:rPr>
        <w:t>E)   a controlvariable.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In an experiment, which of the following is not generally a true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larger the sample size the more reliable the results.</w:t>
      </w:r>
      <w:r>
        <w:rPr>
          <w:rFonts w:ascii="Times New Roman"/>
          <w:sz w:val="24"/>
        </w:rPr>
        <w:tab/>
        <w:br/>
        <w:tab/>
      </w:r>
      <w:r>
        <w:rPr>
          <w:rFonts w:ascii="Times New Roman"/>
          <w:sz w:val="24"/>
        </w:rPr>
        <w:t>B)   The smaller the sample size the more reliable the results.</w:t>
      </w:r>
      <w:r>
        <w:rPr>
          <w:rFonts w:ascii="Times New Roman"/>
          <w:sz w:val="24"/>
        </w:rPr>
        <w:br/>
        <w:tab/>
      </w:r>
      <w:r>
        <w:rPr>
          <w:rFonts w:ascii="Times New Roman"/>
          <w:sz w:val="24"/>
        </w:rPr>
        <w:t>C)   Without the propercontrol an experiment is not valid.</w:t>
      </w:r>
      <w:r>
        <w:rPr>
          <w:rFonts w:ascii="Times New Roman"/>
          <w:sz w:val="24"/>
        </w:rPr>
        <w:br/>
        <w:tab/>
      </w:r>
      <w:r>
        <w:rPr>
          <w:rFonts w:ascii="Times New Roman"/>
          <w:sz w:val="24"/>
        </w:rPr>
        <w:t>D)   It is important tostandardize aspects of an experiment that might affect the outcome, other thanthe independent variable.</w:t>
      </w:r>
      <w:r>
        <w:rPr>
          <w:rFonts w:ascii="Times New Roman"/>
          <w:sz w:val="24"/>
        </w:rPr>
        <w:br/>
        <w:tab/>
      </w:r>
      <w:r>
        <w:rPr>
          <w:rFonts w:ascii="Times New Roman"/>
          <w:sz w:val="24"/>
        </w:rPr>
        <w:t>E)   None of the answer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What did Charles Darwin propose after observing the 11-inch-long nectaries of the   </w:t>
      </w:r>
      <w:r>
        <w:rPr>
          <w:rFonts w:ascii="Times New Roman"/>
          <w:b w:val="false"/>
          <w:i/>
          <w:color w:val="000000"/>
          <w:sz w:val="24"/>
        </w:rPr>
        <w:t>Angraecum sesquipedale</w:t>
      </w:r>
      <w:r>
        <w:rPr>
          <w:rFonts w:ascii="Times New Roman"/>
          <w:b w:val="false"/>
          <w:i w:val="false"/>
          <w:color w:val="000000"/>
          <w:sz w:val="24"/>
        </w:rPr>
        <w:t xml:space="preserve"> orchid in Madagascar?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the existence ofa pollinator moth with a proboscis of 10  </w:t>
      </w:r>
      <w:r>
        <w:rPr>
          <w:rFonts w:ascii="Times New Roman"/>
          <w:b/>
          <w:i w:val="false"/>
          <w:color w:val="000000"/>
          <w:sz w:val="24"/>
        </w:rPr>
        <w:t>–</w:t>
      </w:r>
      <w:r>
        <w:rPr>
          <w:rFonts w:ascii="Times New Roman"/>
          <w:b w:val="false"/>
          <w:i w:val="false"/>
          <w:color w:val="000000"/>
          <w:sz w:val="24"/>
        </w:rPr>
        <w:t>11 inches</w:t>
      </w:r>
      <w:r>
        <w:rPr>
          <w:rFonts w:ascii="Times New Roman"/>
          <w:sz w:val="24"/>
        </w:rPr>
      </w:r>
      <w:r>
        <w:rPr>
          <w:rFonts w:ascii="Times New Roman"/>
          <w:sz w:val="24"/>
        </w:rPr>
        <w:tab/>
        <w:br/>
        <w:tab/>
      </w:r>
      <w:r>
        <w:rPr>
          <w:rFonts w:ascii="Times New Roman"/>
          <w:sz w:val="24"/>
        </w:rPr>
        <w:t>B)   the presence ofvery small bees that can fit into a long nectar tube</w:t>
      </w:r>
      <w:r>
        <w:rPr>
          <w:rFonts w:ascii="Times New Roman"/>
          <w:sz w:val="24"/>
        </w:rPr>
        <w:br/>
        <w:tab/>
      </w:r>
      <w:r>
        <w:rPr>
          <w:rFonts w:ascii="Times New Roman"/>
          <w:sz w:val="24"/>
        </w:rPr>
        <w:t>C)   that the orchidmust reproduce asexually</w:t>
      </w:r>
      <w:r>
        <w:rPr>
          <w:rFonts w:ascii="Times New Roman"/>
          <w:sz w:val="24"/>
        </w:rPr>
        <w:br/>
        <w:tab/>
      </w:r>
      <w:r>
        <w:rPr>
          <w:rFonts w:ascii="Times New Roman"/>
          <w:sz w:val="24"/>
        </w:rPr>
        <w:t>D)   that the orchidwas an evolutionary dead end and could no longer reproduce</w:t>
      </w:r>
      <w:r>
        <w:rPr>
          <w:rFonts w:ascii="Times New Roman"/>
          <w:sz w:val="24"/>
        </w:rPr>
        <w:br/>
        <w:tab/>
      </w:r>
      <w:r>
        <w:rPr>
          <w:rFonts w:ascii="Times New Roman"/>
          <w:sz w:val="24"/>
        </w:rPr>
        <w:t>E)   that the orchid was a self-pollinator and required no assistance from an organism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Topic : Scientific Method</w:t>
        <w:br/>
      </w:r>
      <w:r>
        <w:rPr>
          <w:rFonts w:ascii="Times New Roman"/>
          <w:sz w:val="20"/>
        </w:rPr>
        <w:t>Learning Outcome : 01.03.03 Differentiate between hypotheses, theories, and facts.</w:t>
        <w:br/>
      </w:r>
      <w:r>
        <w:rPr>
          <w:rFonts w:ascii="Times New Roman"/>
          <w:sz w:val="20"/>
        </w:rPr>
        <w:t>Type : Investigating Life</w:t>
        <w:br/>
      </w:r>
      <w:r>
        <w:rPr>
          <w:rFonts w:ascii="Times New Roman"/>
          <w:sz w:val="20"/>
        </w:rPr>
        <w:t>Section : 01.04</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After observing variability among plant and animal species in various locations, Charles Darwin proposed an explanation for what he saw. The broad proposal included reasons that species could be modified through genetic variation, leading to measurable similarity and difference. Evidence for the proposal came from biological, geographic, and geological observations. His proposal allowed for the prediction of new species that might be found in new settings, based on environmental conditions. Darwin's proposal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standardizedvariable.</w:t>
      </w:r>
      <w:r>
        <w:rPr>
          <w:rFonts w:ascii="Times New Roman"/>
          <w:sz w:val="24"/>
        </w:rPr>
        <w:tab/>
        <w:br/>
        <w:tab/>
      </w:r>
      <w:r>
        <w:rPr>
          <w:rFonts w:ascii="Times New Roman"/>
          <w:sz w:val="24"/>
        </w:rPr>
        <w:t>B)   a theory.</w:t>
      </w:r>
      <w:r>
        <w:rPr>
          <w:rFonts w:ascii="Times New Roman"/>
          <w:sz w:val="24"/>
        </w:rPr>
        <w:br/>
        <w:tab/>
      </w:r>
      <w:r>
        <w:rPr>
          <w:rFonts w:ascii="Times New Roman"/>
          <w:sz w:val="24"/>
        </w:rPr>
        <w:t>C)   an independentvariable.</w:t>
      </w:r>
      <w:r>
        <w:rPr>
          <w:rFonts w:ascii="Times New Roman"/>
          <w:sz w:val="24"/>
        </w:rPr>
        <w:br/>
        <w:tab/>
      </w:r>
      <w:r>
        <w:rPr>
          <w:rFonts w:ascii="Times New Roman"/>
          <w:sz w:val="24"/>
        </w:rPr>
        <w:t>D)   a dependentvariable.</w:t>
      </w:r>
      <w:r>
        <w:rPr>
          <w:rFonts w:ascii="Times New Roman"/>
          <w:sz w:val="24"/>
        </w:rPr>
        <w:br/>
        <w:tab/>
      </w:r>
      <w:r>
        <w:rPr>
          <w:rFonts w:ascii="Times New Roman"/>
          <w:sz w:val="24"/>
        </w:rPr>
        <w:t>E)   a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Topic : Scientific Method</w:t>
        <w:br/>
      </w:r>
      <w:r>
        <w:rPr>
          <w:rFonts w:ascii="Times New Roman"/>
          <w:sz w:val="20"/>
        </w:rPr>
        <w:t>Learning Outcome : 01.03.03 Differentiate between hypotheses, theories, and facts.</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Charles Darwin observed an orchid flower with very long, thin tubes that prevent many species from feeding on the flower nectar and pollinating the flower. He offered a prediction that some species of pollinators would eventually be found that can feed and pollinate through the small tube.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You decide to test Charles Darwin's proposal by placing nets over some orchids that allow small pollinators to enter, but prevent the large sphinx moth from entering. You then compare the number of seeds produced by plants with and without the nets. The seed production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dependentvariable.</w:t>
      </w:r>
      <w:r>
        <w:rPr>
          <w:rFonts w:ascii="Times New Roman"/>
          <w:sz w:val="24"/>
        </w:rPr>
        <w:tab/>
        <w:br/>
        <w:tab/>
      </w:r>
      <w:r>
        <w:rPr>
          <w:rFonts w:ascii="Times New Roman"/>
          <w:sz w:val="24"/>
        </w:rPr>
        <w:t>B)   a hypothesis.</w:t>
      </w:r>
      <w:r>
        <w:rPr>
          <w:rFonts w:ascii="Times New Roman"/>
          <w:sz w:val="24"/>
        </w:rPr>
        <w:br/>
        <w:tab/>
      </w:r>
      <w:r>
        <w:rPr>
          <w:rFonts w:ascii="Times New Roman"/>
          <w:sz w:val="24"/>
        </w:rPr>
        <w:t>C)   a theory.</w:t>
      </w:r>
      <w:r>
        <w:rPr>
          <w:rFonts w:ascii="Times New Roman"/>
          <w:sz w:val="24"/>
        </w:rPr>
        <w:br/>
        <w:tab/>
      </w:r>
      <w:r>
        <w:rPr>
          <w:rFonts w:ascii="Times New Roman"/>
          <w:sz w:val="24"/>
        </w:rPr>
        <w:t>D)   an independentvariable.</w:t>
      </w:r>
      <w:r>
        <w:rPr>
          <w:rFonts w:ascii="Times New Roman"/>
          <w:sz w:val="24"/>
        </w:rPr>
        <w:br/>
        <w:tab/>
      </w:r>
      <w:r>
        <w:rPr>
          <w:rFonts w:ascii="Times New Roman"/>
          <w:sz w:val="24"/>
        </w:rPr>
        <w:t>E)   a standardizedvariable.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r>
        <w:rPr>
          <w:rFonts w:ascii="Times New Roman"/>
          <w:sz w:val="20"/>
        </w:rPr>
        <w:t>Bloom's : 3. Apply</w:t>
        <w:br/>
      </w:r>
      <w:r>
        <w:rPr>
          <w:rFonts w:ascii="Times New Roman"/>
          <w:sz w:val="20"/>
        </w:rPr>
        <w:t>Learning Outcome : 01.03.02 Identify the variables in an experiment.</w:t>
        <w:br/>
      </w:r>
      <w:r>
        <w:rPr>
          <w:rFonts w:ascii="Times New Roman"/>
          <w:sz w:val="20"/>
        </w:rPr>
        <w:t>Topic : Experimental Design</w:t>
        <w:br/>
      </w:r>
      <w:r>
        <w:rPr>
          <w:rFonts w:ascii="Times New Roman"/>
          <w:sz w:val="20"/>
        </w:rPr>
        <w:t>Type : Investigating Life</w:t>
        <w:br/>
      </w:r>
      <w:r>
        <w:rPr>
          <w:rFonts w:ascii="Times New Roman"/>
          <w:sz w:val="20"/>
        </w:rPr>
        <w:t>Section : 01.04</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Darwin observed an orchid flower with petals arranged in very long, thin tubes, rather than broad and flat, as we might see in other common flowers. What is the advantage to the orchid having an 11-inch-long nectartube arrangement of the petals?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flower can produce nectar more easily spread over a larger area to attract more pollinators.</w:t>
      </w:r>
      <w:r>
        <w:rPr>
          <w:rFonts w:ascii="Times New Roman"/>
          <w:sz w:val="24"/>
        </w:rPr>
        <w:tab/>
        <w:br/>
        <w:tab/>
      </w:r>
      <w:r>
        <w:rPr>
          <w:rFonts w:ascii="Times New Roman"/>
          <w:sz w:val="24"/>
        </w:rPr>
        <w:t>B)   The flower nectartube can collect more rainwater to maintain health of the flower.</w:t>
      </w:r>
      <w:r>
        <w:rPr>
          <w:rFonts w:ascii="Times New Roman"/>
          <w:sz w:val="24"/>
        </w:rPr>
        <w:br/>
        <w:tab/>
      </w:r>
      <w:r>
        <w:rPr>
          <w:rFonts w:ascii="Times New Roman"/>
          <w:sz w:val="24"/>
        </w:rPr>
        <w:t>C)   The flower canonly be pollinated by a specifically adapted pollinator, reducingcross-fertilization among orchid species.</w:t>
      </w:r>
      <w:r>
        <w:rPr>
          <w:rFonts w:ascii="Times New Roman"/>
          <w:sz w:val="24"/>
        </w:rPr>
        <w:br/>
        <w:tab/>
      </w:r>
      <w:r>
        <w:rPr>
          <w:rFonts w:ascii="Times New Roman"/>
          <w:sz w:val="24"/>
        </w:rPr>
        <w:t>D)   The flower can collect more sunlight for photosynthesis.</w:t>
      </w:r>
      <w:r>
        <w:rPr>
          <w:rFonts w:ascii="Times New Roman"/>
          <w:sz w:val="24"/>
        </w:rPr>
        <w:br/>
        <w:tab/>
      </w:r>
      <w:r>
        <w:rPr>
          <w:rFonts w:ascii="Times New Roman"/>
          <w:sz w:val="24"/>
        </w:rPr>
        <w:t>E)   The long tube can trap insects as a source of nutrients.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Learning Outcome : 01.03.01 Apply the scientific method to design experiments and analyze data.</w:t>
        <w:br/>
      </w:r>
      <w:r>
        <w:rPr>
          <w:rFonts w:ascii="Times New Roman"/>
          <w:sz w:val="20"/>
        </w:rPr>
        <w:t>Topic : Scientific Method</w:t>
        <w:br/>
      </w:r>
      <w:r>
        <w:rPr>
          <w:rFonts w:ascii="Times New Roman"/>
          <w:sz w:val="20"/>
        </w:rPr>
        <w:t>Type : Investigating Life</w:t>
        <w:br/>
      </w:r>
      <w:r>
        <w:rPr>
          <w:rFonts w:ascii="Times New Roman"/>
          <w:sz w:val="20"/>
        </w:rPr>
        <w:t>Section : 01.04</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What is the advantage to the sphinx moth   </w:t>
      </w:r>
      <w:r>
        <w:rPr>
          <w:rFonts w:ascii="Times New Roman"/>
          <w:b w:val="false"/>
          <w:i/>
          <w:color w:val="000000"/>
          <w:sz w:val="24"/>
        </w:rPr>
        <w:t>Xanthopan morgani</w:t>
      </w:r>
      <w:r>
        <w:rPr>
          <w:rFonts w:ascii="Times New Roman"/>
          <w:b w:val="false"/>
          <w:i w:val="false"/>
          <w:color w:val="000000"/>
          <w:sz w:val="24"/>
        </w:rPr>
        <w:t xml:space="preserve"> by having an 8-inch-long tongue?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used toattract mates through sexual selection.</w:t>
      </w:r>
      <w:r>
        <w:rPr>
          <w:rFonts w:ascii="Times New Roman"/>
          <w:sz w:val="24"/>
        </w:rPr>
        <w:tab/>
        <w:br/>
        <w:tab/>
      </w:r>
      <w:r>
        <w:rPr>
          <w:rFonts w:ascii="Times New Roman"/>
          <w:sz w:val="24"/>
        </w:rPr>
        <w:t>B)   It can onlypollinate one type of flower.</w:t>
      </w:r>
      <w:r>
        <w:rPr>
          <w:rFonts w:ascii="Times New Roman"/>
          <w:sz w:val="24"/>
        </w:rPr>
        <w:br/>
        <w:tab/>
      </w:r>
      <w:r>
        <w:rPr>
          <w:rFonts w:ascii="Times New Roman"/>
          <w:sz w:val="24"/>
        </w:rPr>
        <w:t>C)   It makes flyingmore efficient.</w:t>
      </w:r>
      <w:r>
        <w:rPr>
          <w:rFonts w:ascii="Times New Roman"/>
          <w:sz w:val="24"/>
        </w:rPr>
        <w:br/>
        <w:tab/>
      </w:r>
      <w:r>
        <w:rPr>
          <w:rFonts w:ascii="Times New Roman"/>
          <w:sz w:val="24"/>
        </w:rPr>
        <w:t>D)   It can be used tocapture other flying insects for food.</w:t>
      </w:r>
      <w:r>
        <w:rPr>
          <w:rFonts w:ascii="Times New Roman"/>
          <w:sz w:val="24"/>
        </w:rPr>
        <w:br/>
        <w:tab/>
      </w:r>
      <w:r>
        <w:rPr>
          <w:rFonts w:ascii="Times New Roman"/>
          <w:sz w:val="24"/>
        </w:rPr>
        <w:t>E)   It can reachnectar that no other pollinator can reach.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Topic : Experimental Design</w:t>
        <w:br/>
      </w:r>
      <w:r>
        <w:rPr>
          <w:rFonts w:ascii="Times New Roman"/>
          <w:sz w:val="20"/>
        </w:rPr>
        <w:t>Type : Investigating Life</w:t>
        <w:br/>
      </w:r>
      <w:r>
        <w:rPr>
          <w:rFonts w:ascii="Times New Roman"/>
          <w:sz w:val="20"/>
        </w:rPr>
        <w:t>Section : 01.04</w:t>
        <w:br/>
      </w:r>
      <w:r>
        <w:rPr>
          <w:rFonts w:ascii="Times New Roman"/>
          <w:sz w:val="20"/>
        </w:rPr>
        <w:t>Learning Outcome : 01.04.01 Explain how observations of orchids and moths confirmed a prediction of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Given basic information from observations of the orchid with a long nectary, and the moth with the long proboscis, what is the advantage to a plant like an orchid producing nectar over a plant like a pine tree that does not produce nectar?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Nectar helpsdisperse pollen by wind.</w:t>
      </w:r>
      <w:r>
        <w:rPr>
          <w:rFonts w:ascii="Times New Roman"/>
          <w:sz w:val="24"/>
        </w:rPr>
        <w:tab/>
        <w:br/>
        <w:tab/>
      </w:r>
      <w:r>
        <w:rPr>
          <w:rFonts w:ascii="Times New Roman"/>
          <w:sz w:val="24"/>
        </w:rPr>
        <w:t>B)   Nectar attractsanimals that perform pollination.</w:t>
      </w:r>
      <w:r>
        <w:rPr>
          <w:rFonts w:ascii="Times New Roman"/>
          <w:sz w:val="24"/>
        </w:rPr>
        <w:br/>
        <w:tab/>
      </w:r>
      <w:r>
        <w:rPr>
          <w:rFonts w:ascii="Times New Roman"/>
          <w:sz w:val="24"/>
        </w:rPr>
        <w:t>C)   Nectar providesfood for the pollen and growing fruit.</w:t>
      </w:r>
      <w:r>
        <w:rPr>
          <w:rFonts w:ascii="Times New Roman"/>
          <w:sz w:val="24"/>
        </w:rPr>
        <w:br/>
        <w:tab/>
      </w:r>
      <w:r>
        <w:rPr>
          <w:rFonts w:ascii="Times New Roman"/>
          <w:sz w:val="24"/>
        </w:rPr>
        <w:t>D)   Nectar helpsdisperse pollen by water.</w:t>
      </w:r>
      <w:r>
        <w:rPr>
          <w:rFonts w:ascii="Times New Roman"/>
          <w:sz w:val="24"/>
        </w:rPr>
        <w:br/>
        <w:tab/>
      </w:r>
      <w:r>
        <w:rPr>
          <w:rFonts w:ascii="Times New Roman"/>
          <w:sz w:val="24"/>
        </w:rPr>
        <w:t>E)   Nectar provides asticky surface for pollen to attach to, promoting fertilization.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Topic : Scientific Method</w:t>
        <w:br/>
      </w:r>
      <w:r>
        <w:rPr>
          <w:rFonts w:ascii="Times New Roman"/>
          <w:sz w:val="20"/>
        </w:rPr>
        <w:t>Bloom's : 3. Apply</w:t>
        <w:br/>
      </w:r>
      <w:r>
        <w:rPr>
          <w:rFonts w:ascii="Times New Roman"/>
          <w:sz w:val="20"/>
        </w:rPr>
        <w:t>Type : Investigating Life</w:t>
        <w:br/>
      </w:r>
      <w:r>
        <w:rPr>
          <w:rFonts w:ascii="Times New Roman"/>
          <w:sz w:val="20"/>
        </w:rPr>
        <w:t>Section : 01.04</w:t>
        <w:br/>
      </w:r>
      <w:r>
        <w:rPr>
          <w:rFonts w:ascii="Times New Roman"/>
          <w:sz w:val="20"/>
        </w:rPr>
        <w:t>Learning Outcome : 01.04.01 Explain how observations of orchids and moths confirmed a prediction of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You are feeling ill, so you visit a physician. The physician takes your temperature, blood pressure, and pulse and orders blood tests and urine analysis to determine more about your condition. The results of all of these observations and tests will help the physician assess why your body is temporarily out of "normal" conditions, or when the body is not adequately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maintaining homeostasis.</w:t>
      </w:r>
      <w:r>
        <w:rPr>
          <w:rFonts w:ascii="Times New Roman"/>
          <w:sz w:val="24"/>
        </w:rPr>
        <w:tab/>
        <w:br/>
        <w:tab/>
      </w:r>
      <w:r>
        <w:rPr>
          <w:rFonts w:ascii="Times New Roman"/>
          <w:sz w:val="24"/>
        </w:rPr>
        <w:t>B)   evolving.</w:t>
      </w:r>
      <w:r>
        <w:rPr>
          <w:rFonts w:ascii="Times New Roman"/>
          <w:sz w:val="24"/>
        </w:rPr>
        <w:br/>
        <w:tab/>
      </w:r>
      <w:r>
        <w:rPr>
          <w:rFonts w:ascii="Times New Roman"/>
          <w:sz w:val="24"/>
        </w:rPr>
        <w:t>C)   adapting.</w:t>
      </w:r>
      <w:r>
        <w:rPr>
          <w:rFonts w:ascii="Times New Roman"/>
          <w:sz w:val="24"/>
        </w:rPr>
        <w:br/>
        <w:tab/>
      </w:r>
      <w:r>
        <w:rPr>
          <w:rFonts w:ascii="Times New Roman"/>
          <w:sz w:val="24"/>
        </w:rPr>
        <w:t>D)   reproducing.</w:t>
      </w:r>
      <w:r>
        <w:rPr>
          <w:rFonts w:ascii="Times New Roman"/>
          <w:sz w:val="24"/>
        </w:rPr>
        <w:br/>
        <w:tab/>
      </w:r>
      <w:r>
        <w:rPr>
          <w:rFonts w:ascii="Times New Roman"/>
          <w:sz w:val="24"/>
        </w:rPr>
        <w:t>E)   organized.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Before biologists discovered the role of DNA and chromosomes,Gregor Mendel, a scientific researcher, studied the genetics of pea plants related to flower colors, pea colors, pea pod shapes, and other features of the plant.</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He numerically modeled the results he observed and published results, which eventuallyled to our basic understanding of how biological traits are passed to new generations of organisms.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His work, however, was largely rejected for over 30 years, partly for minor record-keeping errors, and partly for the new approach of defining reproduction of organisms in terms of numerical probabilities. This demonstrates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scientific evidence is harder to accept because of cultural biases and misunderstandings on the topic.</w:t>
      </w:r>
      <w:r>
        <w:rPr>
          <w:rFonts w:ascii="Times New Roman"/>
          <w:sz w:val="24"/>
        </w:rPr>
        <w:tab/>
        <w:br/>
        <w:tab/>
      </w:r>
      <w:r>
        <w:rPr>
          <w:rFonts w:ascii="Times New Roman"/>
          <w:b w:val="false"/>
          <w:i w:val="false"/>
          <w:color w:val="000000"/>
          <w:sz w:val="24"/>
        </w:rPr>
        <w:t>B)   Gregor Mendel's work wasn't valid until researchers later identified chromosomes and their role in reproduction.</w:t>
      </w:r>
      <w:r>
        <w:rPr>
          <w:rFonts w:ascii="Times New Roman"/>
          <w:sz w:val="24"/>
        </w:rPr>
      </w:r>
      <w:r>
        <w:rPr>
          <w:rFonts w:ascii="Times New Roman"/>
          <w:sz w:val="24"/>
        </w:rPr>
        <w:br/>
        <w:tab/>
      </w:r>
      <w:r>
        <w:rPr>
          <w:rFonts w:ascii="Times New Roman"/>
          <w:sz w:val="24"/>
        </w:rPr>
        <w:t>C)   a unique, new way to propose a theory discredits the research until someone else proves findings to be true.</w:t>
      </w:r>
      <w:r>
        <w:rPr>
          <w:rFonts w:ascii="Times New Roman"/>
          <w:sz w:val="24"/>
        </w:rPr>
        <w:br/>
        <w:tab/>
      </w:r>
      <w:r>
        <w:rPr>
          <w:rFonts w:ascii="Times New Roman"/>
          <w:sz w:val="24"/>
        </w:rPr>
        <w:t>D)   only the most recent scientific investigations on a topic are useful in understanding biological conditions or processes.</w:t>
      </w:r>
      <w:r>
        <w:rPr>
          <w:rFonts w:ascii="Times New Roman"/>
          <w:sz w:val="24"/>
        </w:rPr>
        <w:br/>
        <w:tab/>
      </w:r>
      <w:r>
        <w:rPr>
          <w:rFonts w:ascii="Times New Roman"/>
          <w:sz w:val="24"/>
        </w:rPr>
        <w:t>E)   the color and shape of peas was not important to the scientific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Bloom's : 5. Evaluate</w:t>
        <w:br/>
      </w:r>
      <w:r>
        <w:rPr>
          <w:rFonts w:ascii="Times New Roman"/>
          <w:sz w:val="20"/>
        </w:rPr>
        <w:t>Learning Outcome : 01.00.01 Describe how science is used to study life.</w:t>
        <w:br/>
      </w:r>
      <w:r>
        <w:rPr>
          <w:rFonts w:ascii="Times New Roman"/>
          <w:sz w:val="20"/>
        </w:rPr>
        <w:t>Learning Outcome : 01.03.04 Explain the limitations of the scientific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Viruses are not considered an organism because they don't have cell membranes, organelles, and do not carry out vital life functions, although they do have a form of DNA (or similar RNA). A researcher proposing to categorize viruses in the tree of life would need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propose a genetic relationship to living organisms and test how viruses lost life characteristics over time.</w:t>
      </w:r>
      <w:r>
        <w:rPr>
          <w:rFonts w:ascii="Times New Roman"/>
          <w:sz w:val="24"/>
        </w:rPr>
        <w:tab/>
        <w:br/>
        <w:tab/>
      </w:r>
      <w:r>
        <w:rPr>
          <w:rFonts w:ascii="Times New Roman"/>
          <w:sz w:val="24"/>
        </w:rPr>
        <w:t>B)   establish any virus as a control group for experimentation with established domains of organisms.</w:t>
      </w:r>
      <w:r>
        <w:rPr>
          <w:rFonts w:ascii="Times New Roman"/>
          <w:sz w:val="24"/>
        </w:rPr>
        <w:br/>
        <w:tab/>
      </w:r>
      <w:r>
        <w:rPr>
          <w:rFonts w:ascii="Times New Roman"/>
          <w:b w:val="false"/>
          <w:i w:val="false"/>
          <w:color w:val="000000"/>
          <w:sz w:val="24"/>
        </w:rPr>
        <w:t>C)   apply his/her proposal to any newly discovered virus, since others aren't currently considered organisms.</w:t>
      </w:r>
      <w:r>
        <w:rPr>
          <w:rFonts w:ascii="Times New Roman"/>
          <w:sz w:val="24"/>
        </w:rPr>
      </w:r>
      <w:r>
        <w:rPr>
          <w:rFonts w:ascii="Times New Roman"/>
          <w:sz w:val="24"/>
        </w:rPr>
        <w:br/>
        <w:tab/>
      </w:r>
      <w:r>
        <w:rPr>
          <w:rFonts w:ascii="Times New Roman"/>
          <w:sz w:val="24"/>
        </w:rPr>
        <w:t>D)   remember that the scientific method will prevent any changes to the current taxonomy and tree of life.</w:t>
      </w:r>
      <w:r>
        <w:rPr>
          <w:rFonts w:ascii="Times New Roman"/>
          <w:sz w:val="24"/>
        </w:rPr>
        <w:br/>
        <w:tab/>
      </w:r>
      <w:r>
        <w:rPr>
          <w:rFonts w:ascii="Times New Roman"/>
          <w:sz w:val="24"/>
        </w:rPr>
        <w:t>E)   show the importance of genetic information as a characteristic of life.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r>
        <w:rPr>
          <w:rFonts w:ascii="Times New Roman"/>
          <w:sz w:val="20"/>
        </w:rPr>
        <w:t>Learning Outcome : 01.02.01 Compare and contrast the three branches of life.</w:t>
        <w:br/>
      </w:r>
      <w:r>
        <w:rPr>
          <w:rFonts w:ascii="Times New Roman"/>
          <w:sz w:val="20"/>
        </w:rPr>
        <w:t>Section : 01.02</w:t>
        <w:br/>
      </w:r>
      <w:r>
        <w:rPr>
          <w:rFonts w:ascii="Times New Roman"/>
          <w:sz w:val="20"/>
        </w:rPr>
        <w:t>Bloom's : 4. Analyze</w:t>
        <w:br/>
      </w:r>
      <w:r>
        <w:rPr>
          <w:rFonts w:ascii="Times New Roman"/>
          <w:sz w:val="20"/>
        </w:rPr>
        <w:t>Section : 01.03</w:t>
        <w:br/>
      </w:r>
      <w:r>
        <w:rPr>
          <w:rFonts w:ascii="Times New Roman"/>
          <w:sz w:val="20"/>
        </w:rPr>
        <w:t>Learning Outcome : 01.03.01 Apply the scientific method to design experiments and analyze data.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Health care and fitness professionals claim moderate exercise yields heart health.</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In an attempt to study the effect of moderate exercise on heart health, you track four groups of fellow students through a semester. One group is a control, who are not to change their exercise patterns. The three other groups are assigned to a 30-minute exercise once, twice, or three times a week.</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Results at the end of the semester show that average blood pressure and pulse rates are nearly the same for the control group as the once-a-week exercisers. Average blood pressure and pulse were slightly lower for the two groups that exercised more often, but not every student showed any difference, and some actually had increased blood pressure and pulse rates.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What conclusions can be drawn fromthe data collected?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Measured differences in the average blood pressure and pulse of the three experimental groups will not likely show a statistically significant difference from the control group.</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Measured differences in the average blood pressure and pulse of the once-a-week exercise group and the control group will likely show a statistically significant difference from the groups exercising more often.</w:t>
      </w:r>
      <w:r>
        <w:rPr>
          <w:rFonts w:ascii="Times New Roman"/>
          <w:sz w:val="24"/>
        </w:rPr>
      </w:r>
      <w:r>
        <w:rPr>
          <w:rFonts w:ascii="Times New Roman"/>
          <w:sz w:val="24"/>
        </w:rPr>
        <w:br/>
        <w:tab/>
      </w:r>
      <w:r>
        <w:rPr>
          <w:rFonts w:ascii="Times New Roman"/>
          <w:sz w:val="24"/>
        </w:rPr>
        <w:t>C)   The individual student data variability and even increased blood pressure and pulse in the two groups exercising more often will not change the fact that the average data values will prove to be statistically significant in difference from the control group.</w:t>
      </w:r>
      <w:r>
        <w:rPr>
          <w:rFonts w:ascii="Times New Roman"/>
          <w:sz w:val="24"/>
        </w:rPr>
        <w:br/>
        <w:tab/>
      </w:r>
      <w:r>
        <w:rPr>
          <w:rFonts w:ascii="Times New Roman"/>
          <w:sz w:val="24"/>
        </w:rPr>
        <w:t>D)   The measured blood pressure and pulse data values of the control group and three exercising groups in this study prove that moderate exercise does not have any beneficial impact on heart health.</w:t>
      </w:r>
      <w:r>
        <w:rPr>
          <w:rFonts w:ascii="Times New Roman"/>
          <w:sz w:val="24"/>
        </w:rPr>
        <w:br/>
        <w:tab/>
      </w:r>
      <w:r>
        <w:rPr>
          <w:rFonts w:ascii="Times New Roman"/>
          <w:sz w:val="24"/>
        </w:rPr>
        <w:t>E)   A conclusion cannot be drawn based on the information provided.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r>
        <w:rPr>
          <w:rFonts w:ascii="Times New Roman"/>
          <w:sz w:val="20"/>
        </w:rPr>
        <w:t>Topic : Experimental Design</w:t>
        <w:br/>
      </w:r>
      <w:r>
        <w:rPr>
          <w:rFonts w:ascii="Times New Roman"/>
          <w:sz w:val="20"/>
        </w:rPr>
        <w:t>Bloom's : 5. Evaluate</w:t>
        <w:br/>
      </w:r>
      <w:r>
        <w:rPr>
          <w:rFonts w:ascii="Times New Roman"/>
          <w:sz w:val="20"/>
        </w:rPr>
        <w:t>Learning Outcome : 01.00.01 Describe how science is used to study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You perform an experiment in which you take 16 pots of strawberry plants and give half of them 1 gram of ammonium nitrate per liter of water and the other half just gets water. Each group is then split in half again, and exposed to either 8 or 16 hours of light each day. You monitor the height of the plants for four weeks. You observe that increasing ammonium nitrate and light both increase plant height.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42.1)</w:t>
        <w:tab/>
      </w:r>
      <w:r>
        <w:rPr>
          <w:rFonts w:ascii="Times New Roman"/>
          <w:sz w:val="24"/>
        </w:rPr>
        <w:t>Which of the following is/are an independent variable(s) in this experiment?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ofammonium nitrate and light</w:t>
      </w:r>
      <w:r>
        <w:rPr>
          <w:rFonts w:ascii="Times New Roman"/>
          <w:sz w:val="24"/>
        </w:rPr>
        <w:tab/>
        <w:br/>
        <w:tab/>
      </w:r>
      <w:r>
        <w:rPr>
          <w:rFonts w:ascii="Times New Roman"/>
          <w:sz w:val="24"/>
        </w:rPr>
        <w:t>B)   the amount ofammonium nitrate</w:t>
      </w:r>
      <w:r>
        <w:rPr>
          <w:rFonts w:ascii="Times New Roman"/>
          <w:sz w:val="24"/>
        </w:rPr>
        <w:br/>
        <w:tab/>
      </w:r>
      <w:r>
        <w:rPr>
          <w:rFonts w:ascii="Times New Roman"/>
          <w:sz w:val="24"/>
        </w:rPr>
        <w:t>C)   the amount oflight</w:t>
      </w:r>
      <w:r>
        <w:rPr>
          <w:rFonts w:ascii="Times New Roman"/>
          <w:sz w:val="24"/>
        </w:rPr>
        <w:br/>
        <w:tab/>
      </w:r>
      <w:r>
        <w:rPr>
          <w:rFonts w:ascii="Times New Roman"/>
          <w:sz w:val="24"/>
        </w:rPr>
        <w:t>D)   the height of theplants and amount of light</w:t>
      </w:r>
      <w:r>
        <w:rPr>
          <w:rFonts w:ascii="Times New Roman"/>
          <w:sz w:val="24"/>
        </w:rPr>
        <w:br/>
        <w:tab/>
      </w:r>
      <w:r>
        <w:rPr>
          <w:rFonts w:ascii="Times New Roman"/>
          <w:sz w:val="24"/>
        </w:rPr>
        <w:t>E)   the height of theplants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Learning Outcome : 01.03.02 Identify the variables in an experiment.</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42.2)</w:t>
        <w:tab/>
      </w:r>
      <w:r>
        <w:rPr>
          <w:rFonts w:ascii="Times New Roman"/>
          <w:sz w:val="24"/>
        </w:rPr>
        <w:t>Which of the following is/are a dependent variable(s) in this experiment?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ofammonium nitrate and light</w:t>
      </w:r>
      <w:r>
        <w:rPr>
          <w:rFonts w:ascii="Times New Roman"/>
          <w:sz w:val="24"/>
        </w:rPr>
        <w:tab/>
        <w:br/>
        <w:tab/>
      </w:r>
      <w:r>
        <w:rPr>
          <w:rFonts w:ascii="Times New Roman"/>
          <w:sz w:val="24"/>
        </w:rPr>
        <w:t>B)   the amount ofammonium nitrate</w:t>
      </w:r>
      <w:r>
        <w:rPr>
          <w:rFonts w:ascii="Times New Roman"/>
          <w:sz w:val="24"/>
        </w:rPr>
        <w:br/>
        <w:tab/>
      </w:r>
      <w:r>
        <w:rPr>
          <w:rFonts w:ascii="Times New Roman"/>
          <w:sz w:val="24"/>
        </w:rPr>
        <w:t>C)   the amount oflight</w:t>
      </w:r>
      <w:r>
        <w:rPr>
          <w:rFonts w:ascii="Times New Roman"/>
          <w:sz w:val="24"/>
        </w:rPr>
        <w:br/>
        <w:tab/>
      </w:r>
      <w:r>
        <w:rPr>
          <w:rFonts w:ascii="Times New Roman"/>
          <w:sz w:val="24"/>
        </w:rPr>
        <w:t>D)   the height of theplants</w:t>
      </w:r>
      <w:r>
        <w:rPr>
          <w:rFonts w:ascii="Times New Roman"/>
          <w:sz w:val="24"/>
        </w:rPr>
        <w:br/>
        <w:tab/>
      </w:r>
      <w:r>
        <w:rPr>
          <w:rFonts w:ascii="Times New Roman"/>
          <w:sz w:val="24"/>
        </w:rPr>
        <w:t>E)   the height of theplants and amount of light</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42.3)</w:t>
        <w:tab/>
      </w:r>
      <w:r>
        <w:rPr>
          <w:rFonts w:ascii="Times New Roman"/>
          <w:sz w:val="24"/>
        </w:rPr>
        <w:t>In this experiment, you are working with available planter pots from the laboratory. You have choices of clay pots of different sizes, as well as biodegradable peat pots and others within lab equipment provided. To establish a standardized variable, you would</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choose clay pots for the fertilized plants, and biodegradable pots for the unfertilized plants.</w:t>
      </w:r>
      <w:r>
        <w:rPr>
          <w:rFonts w:ascii="Times New Roman"/>
          <w:sz w:val="24"/>
        </w:rPr>
        <w:tab/>
        <w:br/>
        <w:tab/>
      </w:r>
      <w:r>
        <w:rPr>
          <w:rFonts w:ascii="Times New Roman"/>
          <w:sz w:val="24"/>
        </w:rPr>
        <w:t>B)   monitor the strawberry growth rates and determine a mathematical correction to account for the type and size of pot used.</w:t>
      </w:r>
      <w:r>
        <w:rPr>
          <w:rFonts w:ascii="Times New Roman"/>
          <w:sz w:val="24"/>
        </w:rPr>
        <w:br/>
        <w:tab/>
      </w:r>
      <w:r>
        <w:rPr>
          <w:rFonts w:ascii="Times New Roman"/>
          <w:sz w:val="24"/>
        </w:rPr>
        <w:t>C)   select all sixteen pots to be of the same material and size for the experiment.</w:t>
      </w:r>
      <w:r>
        <w:rPr>
          <w:rFonts w:ascii="Times New Roman"/>
          <w:sz w:val="24"/>
        </w:rPr>
        <w:br/>
        <w:tab/>
      </w:r>
      <w:r>
        <w:rPr>
          <w:rFonts w:ascii="Times New Roman"/>
          <w:sz w:val="24"/>
        </w:rPr>
        <w:t>D)   report the pot type used, though recognizing the pot is not as important as fertilizer and light to the strawberries.</w:t>
      </w:r>
      <w:r>
        <w:rPr>
          <w:rFonts w:ascii="Times New Roman"/>
          <w:sz w:val="24"/>
        </w:rPr>
        <w:br/>
        <w:tab/>
      </w:r>
      <w:r>
        <w:rPr>
          <w:rFonts w:ascii="Times New Roman"/>
          <w:sz w:val="24"/>
        </w:rPr>
        <w:t>E)   select a variety of sizes based on the initialstrawberry plant size.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Bloom's : 3. Apply</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42.4)</w:t>
        <w:tab/>
      </w:r>
      <w:r>
        <w:rPr>
          <w:rFonts w:ascii="Times New Roman"/>
          <w:sz w:val="24"/>
        </w:rPr>
        <w:t>A plant takes up nutrients like ammonium nitrate to maintain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asexualreproduction.</w:t>
      </w:r>
      <w:r>
        <w:rPr>
          <w:rFonts w:ascii="Times New Roman"/>
          <w:sz w:val="24"/>
        </w:rPr>
        <w:tab/>
        <w:br/>
        <w:tab/>
      </w:r>
      <w:r>
        <w:rPr>
          <w:rFonts w:ascii="Times New Roman"/>
          <w:sz w:val="24"/>
        </w:rPr>
        <w:t>B)   sexualreproduction.</w:t>
      </w:r>
      <w:r>
        <w:rPr>
          <w:rFonts w:ascii="Times New Roman"/>
          <w:sz w:val="24"/>
        </w:rPr>
        <w:br/>
        <w:tab/>
      </w:r>
      <w:r>
        <w:rPr>
          <w:rFonts w:ascii="Times New Roman"/>
          <w:sz w:val="24"/>
        </w:rPr>
        <w:t>C)   naturalselection.</w:t>
      </w:r>
      <w:r>
        <w:rPr>
          <w:rFonts w:ascii="Times New Roman"/>
          <w:sz w:val="24"/>
        </w:rPr>
        <w:br/>
        <w:tab/>
      </w:r>
      <w:r>
        <w:rPr>
          <w:rFonts w:ascii="Times New Roman"/>
          <w:sz w:val="24"/>
        </w:rPr>
        <w:t>D)   evolution.</w:t>
      </w:r>
      <w:r>
        <w:rPr>
          <w:rFonts w:ascii="Times New Roman"/>
          <w:sz w:val="24"/>
        </w:rPr>
        <w:br/>
        <w:tab/>
      </w:r>
      <w:r>
        <w:rPr>
          <w:rFonts w:ascii="Times New Roman"/>
          <w:sz w:val="24"/>
        </w:rPr>
        <w:t>E)   homeostasis.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42.5)</w:t>
        <w:tab/>
      </w:r>
      <w:r>
        <w:rPr>
          <w:rFonts w:ascii="Times New Roman"/>
          <w:sz w:val="24"/>
        </w:rPr>
        <w:t>The leaf of a plant is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organ.</w:t>
      </w:r>
      <w:r>
        <w:rPr>
          <w:rFonts w:ascii="Times New Roman"/>
          <w:sz w:val="24"/>
        </w:rPr>
        <w:tab/>
        <w:br/>
        <w:tab/>
      </w:r>
      <w:r>
        <w:rPr>
          <w:rFonts w:ascii="Times New Roman"/>
          <w:sz w:val="24"/>
        </w:rPr>
        <w:t>B)   a molecule.</w:t>
      </w:r>
      <w:r>
        <w:rPr>
          <w:rFonts w:ascii="Times New Roman"/>
          <w:sz w:val="24"/>
        </w:rPr>
        <w:br/>
        <w:tab/>
      </w:r>
      <w:r>
        <w:rPr>
          <w:rFonts w:ascii="Times New Roman"/>
          <w:sz w:val="24"/>
        </w:rPr>
        <w:t>C)   an organelle.</w:t>
      </w:r>
      <w:r>
        <w:rPr>
          <w:rFonts w:ascii="Times New Roman"/>
          <w:sz w:val="24"/>
        </w:rPr>
        <w:br/>
        <w:tab/>
      </w:r>
      <w:r>
        <w:rPr>
          <w:rFonts w:ascii="Times New Roman"/>
          <w:sz w:val="24"/>
        </w:rPr>
        <w:t>D)   a cell.</w:t>
      </w:r>
      <w:r>
        <w:rPr>
          <w:rFonts w:ascii="Times New Roman"/>
          <w:sz w:val="24"/>
        </w:rPr>
        <w:br/>
        <w:tab/>
      </w:r>
      <w:r>
        <w:rPr>
          <w:rFonts w:ascii="Times New Roman"/>
          <w:sz w:val="24"/>
        </w:rPr>
        <w:t>E)   an organism.</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42.6)</w:t>
        <w:tab/>
      </w:r>
      <w:r>
        <w:rPr>
          <w:rFonts w:ascii="Times New Roman"/>
          <w:sz w:val="24"/>
        </w:rPr>
        <w:t>A plant is a</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w:t>
      </w:r>
      <w:r>
        <w:rPr>
          <w:rFonts w:ascii="Times New Roman"/>
          <w:sz w:val="24"/>
        </w:rPr>
        <w:tab/>
        <w:br/>
        <w:tab/>
      </w:r>
      <w:r>
        <w:rPr>
          <w:rFonts w:ascii="Times New Roman"/>
          <w:sz w:val="24"/>
        </w:rPr>
        <w:t>B)   decomposer.</w:t>
      </w:r>
      <w:r>
        <w:rPr>
          <w:rFonts w:ascii="Times New Roman"/>
          <w:sz w:val="24"/>
        </w:rPr>
        <w:br/>
        <w:tab/>
      </w:r>
      <w:r>
        <w:rPr>
          <w:rFonts w:ascii="Times New Roman"/>
          <w:sz w:val="24"/>
        </w:rPr>
        <w:t>C)   primary producer.</w:t>
      </w:r>
      <w:r>
        <w:rPr>
          <w:rFonts w:ascii="Times New Roman"/>
          <w:sz w:val="24"/>
        </w:rPr>
        <w:br/>
        <w:tab/>
      </w:r>
      <w:r>
        <w:rPr>
          <w:rFonts w:ascii="Times New Roman"/>
          <w:sz w:val="24"/>
        </w:rPr>
        <w:t>D)   consumer anddecomposer.</w:t>
      </w:r>
      <w:r>
        <w:rPr>
          <w:rFonts w:ascii="Times New Roman"/>
          <w:sz w:val="24"/>
        </w:rPr>
        <w:br/>
        <w:tab/>
      </w:r>
      <w:r>
        <w:rPr>
          <w:rFonts w:ascii="Times New Roman"/>
          <w:sz w:val="24"/>
        </w:rPr>
        <w:t>E)   consumer andproducer.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42.7)</w:t>
        <w:tab/>
      </w:r>
      <w:r>
        <w:rPr>
          <w:rFonts w:ascii="Times New Roman"/>
          <w:sz w:val="24"/>
        </w:rPr>
        <w:t>Organisms require energy to function. What is the energy source for the plants in your experiment?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ammoniumnitrate</w:t>
      </w:r>
      <w:r>
        <w:rPr>
          <w:rFonts w:ascii="Times New Roman"/>
          <w:sz w:val="24"/>
        </w:rPr>
        <w:tab/>
        <w:br/>
        <w:tab/>
      </w:r>
      <w:r>
        <w:rPr>
          <w:rFonts w:ascii="Times New Roman"/>
          <w:sz w:val="24"/>
        </w:rPr>
        <w:t>B)   light</w:t>
      </w:r>
      <w:r>
        <w:rPr>
          <w:rFonts w:ascii="Times New Roman"/>
          <w:sz w:val="24"/>
        </w:rPr>
        <w:br/>
        <w:tab/>
      </w:r>
      <w:r>
        <w:rPr>
          <w:rFonts w:ascii="Times New Roman"/>
          <w:sz w:val="24"/>
        </w:rPr>
        <w:t>C)   water</w:t>
      </w:r>
      <w:r>
        <w:rPr>
          <w:rFonts w:ascii="Times New Roman"/>
          <w:sz w:val="24"/>
        </w:rPr>
        <w:br/>
        <w:tab/>
      </w:r>
      <w:r>
        <w:rPr>
          <w:rFonts w:ascii="Times New Roman"/>
          <w:sz w:val="24"/>
        </w:rPr>
        <w:t>D)   soil</w:t>
      </w:r>
      <w:r>
        <w:rPr>
          <w:rFonts w:ascii="Times New Roman"/>
          <w:sz w:val="24"/>
        </w:rPr>
        <w:br/>
        <w:tab/>
      </w:r>
      <w:r>
        <w:rPr>
          <w:rFonts w:ascii="Times New Roman"/>
          <w:sz w:val="24"/>
        </w:rPr>
        <w:t>E)   carbondioxide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42.8)</w:t>
        <w:tab/>
      </w:r>
      <w:r>
        <w:rPr>
          <w:rFonts w:ascii="Times New Roman"/>
          <w:sz w:val="24"/>
        </w:rPr>
        <w:t>As part of observation in your scientific method, you discover that your strawberry plants are producing plantlets that are identical to the parent plant. This demonstrates that they reproduce by</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asexual reproduction.</w:t>
      </w:r>
      <w:r>
        <w:rPr>
          <w:rFonts w:ascii="Times New Roman"/>
          <w:sz w:val="24"/>
        </w:rPr>
        <w:tab/>
        <w:br/>
        <w:tab/>
      </w:r>
      <w:r>
        <w:rPr>
          <w:rFonts w:ascii="Times New Roman"/>
          <w:sz w:val="24"/>
        </w:rPr>
        <w:t>B)   sexual reproduction.</w:t>
      </w:r>
      <w:r>
        <w:rPr>
          <w:rFonts w:ascii="Times New Roman"/>
          <w:sz w:val="24"/>
        </w:rPr>
        <w:br/>
        <w:tab/>
      </w:r>
      <w:r>
        <w:rPr>
          <w:rFonts w:ascii="Times New Roman"/>
          <w:sz w:val="24"/>
        </w:rPr>
        <w:t>C)   development and adaptation.</w:t>
      </w:r>
      <w:r>
        <w:rPr>
          <w:rFonts w:ascii="Times New Roman"/>
          <w:sz w:val="24"/>
        </w:rPr>
        <w:br/>
        <w:tab/>
      </w:r>
      <w:r>
        <w:rPr>
          <w:rFonts w:ascii="Times New Roman"/>
          <w:sz w:val="24"/>
        </w:rPr>
        <w:t>D)   development and maturation.</w:t>
      </w:r>
      <w:r>
        <w:rPr>
          <w:rFonts w:ascii="Times New Roman"/>
          <w:sz w:val="24"/>
        </w:rPr>
        <w:br/>
        <w:tab/>
      </w:r>
      <w:r>
        <w:rPr>
          <w:rFonts w:ascii="Times New Roman"/>
          <w:sz w:val="24"/>
        </w:rPr>
        <w:t>E)   fragmentation.</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Learning Outcome : 01.01.01 Describe the characteristics that all living organisms share.</w:t>
        <w:br/>
      </w:r>
      <w:r>
        <w:rPr>
          <w:rFonts w:ascii="Times New Roman"/>
          <w:sz w:val="20"/>
        </w:rPr>
        <w:t>Topic : Characteristics of Life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This figure shows graphed medical research results from a study on a new vaccine. The research was done in an effort to determine if a new vaccine would be effective in preventing potentially dangerous rotavirus infections in infants. Green data bars represent occurrence of infant cases that had normal rotavirus strains that aren't critically dangerous. Blue data bars represent occurrence of infant cases that had more dangerous rotavirus strains that can hospitalize or lead to fatality of infants.</w:t>
      </w:r>
      <w:r>
        <w:rPr>
          <w:rFonts w:ascii="Times New Roman"/>
          <w:sz w:val="24"/>
        </w:rPr>
        <w:br/>
      </w:r>
      <w:r>
        <w:rPr>
          <w:rFonts w:ascii="Times New Roman"/>
          <w:sz w:val="24"/>
        </w:rPr>
      </w:r>
      <w:r>
        <w:rPr>
          <w:rFonts w:ascii="Times New Roman"/>
          <w:sz w:val="24"/>
        </w:rPr>
        <w:drawing>
          <wp:inline distT="0" distB="0" distL="0" distR="0">
            <wp:extent cx="5010150" cy="4724400"/>
            <wp:effectExtent l="0" t="0" r="0" b="0"/>
            <wp:docPr id="1" name="figure01_inde_jpg.ext" descr="figure01_inde_jpg.ext"/>
            <wp:cNvGraphicFramePr>
              <a:graphicFrameLocks noChangeAspect="true"/>
            </wp:cNvGraphicFramePr>
            <a:graphic>
              <a:graphicData uri="http://schemas.openxmlformats.org/drawingml/2006/picture">
                <pic:pic>
                  <pic:nvPicPr>
                    <pic:cNvPr id="2" name="figure01_inde_jpg.ext"/>
                    <pic:cNvPicPr/>
                  </pic:nvPicPr>
                  <pic:blipFill>
                    <a:blip r:embed="rId6"/>
                    <a:stretch>
                      <a:fillRect/>
                    </a:stretch>
                  </pic:blipFill>
                  <pic:spPr>
                    <a:xfrm>
                      <a:off x="0" y="0"/>
                      <a:ext cx="5010150" cy="472440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Scientific Method</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43.1)</w:t>
        <w:tab/>
      </w:r>
      <w:r>
        <w:rPr>
          <w:rFonts w:ascii="Times New Roman"/>
          <w:sz w:val="24"/>
        </w:rPr>
        <w:t>In this diagram, the vertical axis of the graph shows values of "Incidence of Illness" in infants. The varying numbers of infants getting sick with rotavirus represents the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dependent variable of this medical study.</w:t>
      </w:r>
      <w:r>
        <w:rPr>
          <w:rFonts w:ascii="Times New Roman"/>
          <w:sz w:val="24"/>
        </w:rPr>
        <w:tab/>
        <w:br/>
        <w:tab/>
      </w:r>
      <w:r>
        <w:rPr>
          <w:rFonts w:ascii="Times New Roman"/>
          <w:sz w:val="24"/>
        </w:rPr>
        <w:t>B)   independent variable of this medical study.</w:t>
      </w:r>
      <w:r>
        <w:rPr>
          <w:rFonts w:ascii="Times New Roman"/>
          <w:sz w:val="24"/>
        </w:rPr>
        <w:br/>
        <w:tab/>
      </w:r>
      <w:r>
        <w:rPr>
          <w:rFonts w:ascii="Times New Roman"/>
          <w:sz w:val="24"/>
        </w:rPr>
        <w:t>C)   standardized variable of this medical study.</w:t>
      </w:r>
      <w:r>
        <w:rPr>
          <w:rFonts w:ascii="Times New Roman"/>
          <w:sz w:val="24"/>
        </w:rPr>
        <w:br/>
        <w:tab/>
      </w:r>
      <w:r>
        <w:rPr>
          <w:rFonts w:ascii="Times New Roman"/>
          <w:sz w:val="24"/>
        </w:rPr>
        <w:t>D)   control group of infants in this medical study.</w:t>
      </w:r>
      <w:r>
        <w:rPr>
          <w:rFonts w:ascii="Times New Roman"/>
          <w:sz w:val="24"/>
        </w:rPr>
        <w:br/>
        <w:tab/>
      </w:r>
      <w:r>
        <w:rPr>
          <w:rFonts w:ascii="Times New Roman"/>
          <w:sz w:val="24"/>
        </w:rPr>
        <w:t>E)   normal infant baseline for reference to results from this medical study.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01.03.02 Identify the variables in an experiment.</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43.2)</w:t>
        <w:tab/>
      </w:r>
      <w:r>
        <w:rPr>
          <w:rFonts w:ascii="Times New Roman"/>
          <w:sz w:val="24"/>
        </w:rPr>
        <w:t>In the graph, interpret the data that are shown regarding the response of a large number of infants to vaccination from dangerous rotavirus infection. Which of the hypotheses is NOT supported by these data results?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new vaccine is ineffective in protecting infants from any rotavirus infection.</w:t>
      </w:r>
      <w:r>
        <w:rPr>
          <w:rFonts w:ascii="Times New Roman"/>
          <w:sz w:val="24"/>
        </w:rPr>
        <w:tab/>
        <w:br/>
        <w:tab/>
      </w:r>
      <w:r>
        <w:rPr>
          <w:rFonts w:ascii="Times New Roman"/>
          <w:sz w:val="24"/>
        </w:rPr>
        <w:t>B)   The high dose of the new vaccine does not offer any stronger protection from any rotavirus infection than the medium dose.</w:t>
      </w:r>
      <w:r>
        <w:rPr>
          <w:rFonts w:ascii="Times New Roman"/>
          <w:sz w:val="24"/>
        </w:rPr>
        <w:br/>
        <w:tab/>
      </w:r>
      <w:r>
        <w:rPr>
          <w:rFonts w:ascii="Times New Roman"/>
          <w:sz w:val="24"/>
        </w:rPr>
        <w:t>C)   The low dose of the vaccine reduces incidence of illness from any rotavirus in general, and also severe rotavirus.</w:t>
      </w:r>
      <w:r>
        <w:rPr>
          <w:rFonts w:ascii="Times New Roman"/>
          <w:sz w:val="24"/>
        </w:rPr>
        <w:br/>
        <w:tab/>
      </w:r>
      <w:r>
        <w:rPr>
          <w:rFonts w:ascii="Times New Roman"/>
          <w:sz w:val="24"/>
        </w:rPr>
        <w:t>D)   Medium and high doses of the vaccine are more effective at reducing severe rotavirus illnesses than reducing any rotavirus.</w:t>
      </w:r>
      <w:r>
        <w:rPr>
          <w:rFonts w:ascii="Times New Roman"/>
          <w:sz w:val="24"/>
        </w:rPr>
        <w:br/>
        <w:tab/>
      </w:r>
      <w:r>
        <w:rPr>
          <w:rFonts w:ascii="Times New Roman"/>
          <w:b w:val="false"/>
          <w:i w:val="false"/>
          <w:color w:val="000000"/>
          <w:sz w:val="24"/>
        </w:rPr>
        <w:t>E)   Hypotheses about the vaccine doses can't be evaluated because the placebo group is biased, with high incidence of illness in those infants.</w:t>
      </w:r>
      <w:r>
        <w:rPr>
          <w:rFonts w:ascii="Times New Roman"/>
          <w:sz w:val="24"/>
        </w:rPr>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Scientific Method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43.3)</w:t>
        <w:tab/>
      </w:r>
      <w:r>
        <w:rPr>
          <w:rFonts w:ascii="Times New Roman"/>
          <w:sz w:val="24"/>
        </w:rPr>
        <w:t>In the graph, the horizontal axis is showing different doses of vaccine, including "placebo," "low," "medium," and "high." These levels of vaccine were applied to different groups of babies to test if and how much the vaccination helped reduce the incidence of rotavirus, an illness that can quickly dehydrate infants to critical or fatal levels. These dosages in this medical study represent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independent variable.</w:t>
      </w:r>
      <w:r>
        <w:rPr>
          <w:rFonts w:ascii="Times New Roman"/>
          <w:sz w:val="24"/>
        </w:rPr>
        <w:tab/>
        <w:br/>
        <w:tab/>
      </w:r>
      <w:r>
        <w:rPr>
          <w:rFonts w:ascii="Times New Roman"/>
          <w:sz w:val="24"/>
        </w:rPr>
        <w:t>B)   the standardized variable.</w:t>
      </w:r>
      <w:r>
        <w:rPr>
          <w:rFonts w:ascii="Times New Roman"/>
          <w:sz w:val="24"/>
        </w:rPr>
        <w:br/>
        <w:tab/>
      </w:r>
      <w:r>
        <w:rPr>
          <w:rFonts w:ascii="Times New Roman"/>
          <w:sz w:val="24"/>
        </w:rPr>
        <w:t>C)   the dependent variable.</w:t>
      </w:r>
      <w:r>
        <w:rPr>
          <w:rFonts w:ascii="Times New Roman"/>
          <w:sz w:val="24"/>
        </w:rPr>
        <w:br/>
        <w:tab/>
      </w:r>
      <w:r>
        <w:rPr>
          <w:rFonts w:ascii="Times New Roman"/>
          <w:sz w:val="24"/>
        </w:rPr>
        <w:t>D)   the control group.</w:t>
      </w:r>
      <w:r>
        <w:rPr>
          <w:rFonts w:ascii="Times New Roman"/>
          <w:sz w:val="24"/>
        </w:rPr>
        <w:br/>
        <w:tab/>
      </w:r>
      <w:r>
        <w:rPr>
          <w:rFonts w:ascii="Times New Roman"/>
          <w:sz w:val="24"/>
        </w:rPr>
        <w:t>E)   the placebo.</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4. Analyze</w:t>
        <w:br/>
      </w:r>
      <w:r>
        <w:rPr>
          <w:rFonts w:ascii="Times New Roman"/>
          <w:sz w:val="20"/>
        </w:rPr>
        <w:t>Section : 01.03</w:t>
        <w:br/>
      </w:r>
      <w:r>
        <w:rPr>
          <w:rFonts w:ascii="Times New Roman"/>
          <w:sz w:val="20"/>
        </w:rPr>
        <w:t>Learning Outcome : 01.03.02 Identify the variables in an experiment.</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43.4)</w:t>
        <w:tab/>
      </w:r>
      <w:r>
        <w:rPr>
          <w:rFonts w:ascii="Times New Roman"/>
          <w:sz w:val="24"/>
        </w:rPr>
        <w:t>In this experiment, if the scientists administering the treatments (low, medium, or high vaccine doses, as well as the placebo) did not know which dose they were administering, then this would be an example of a double-blind experiment.</w:t>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Learning Outcome : 01.03.02 Identify the variables in an experiment.</w:t>
        <w:br/>
      </w:r>
      <w:r>
        <w:rPr>
          <w:rFonts w:ascii="Times New Roman"/>
          <w:sz w:val="20"/>
        </w:rPr>
        <w:t>Topic : Experimental Design</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kingdom is the most all-inclusive taxonomic category.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Learning Outcome : 01.02.01 Compare and contrast the three branches of life.</w:t>
        <w:br/>
      </w:r>
      <w:r>
        <w:rPr>
          <w:rFonts w:ascii="Times New Roman"/>
          <w:sz w:val="20"/>
        </w:rPr>
        <w:t>Section : 01.02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cell is the basic unit of life.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Learning Outcome : 01.01.01 Describe the characteristics that all living organisms share.</w:t>
        <w:br/>
      </w:r>
      <w:r>
        <w:rPr>
          <w:rFonts w:ascii="Times New Roman"/>
          <w:sz w:val="20"/>
        </w:rPr>
        <w:t>Topic : Cell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The smallest scale of biological organization is represented by organelles.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Topic : Levels of Biological Organization</w:t>
        <w:br/>
      </w:r>
      <w:r>
        <w:rPr>
          <w:rFonts w:ascii="Times New Roman"/>
          <w:sz w:val="20"/>
        </w:rPr>
        <w:t>Accessibility : Keyboard Navigation</w:t>
        <w:br/>
      </w:r>
      <w:r>
        <w:rPr>
          <w:rFonts w:ascii="Times New Roman"/>
          <w:sz w:val="20"/>
        </w:rPr>
        <w:t>Gradable : automatic</w:t>
        <w:br/>
      </w:r>
      <w:r>
        <w:rPr>
          <w:rFonts w:ascii="Times New Roman"/>
          <w:sz w:val="20"/>
        </w:rPr>
        <w:t>Topic : Cell Theory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Decomposers are a special group of primary producers.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Learning Outcome : 01.01.02 Give examples of each level of biological organization.</w:t>
        <w:br/>
      </w:r>
      <w:r>
        <w:rPr>
          <w:rFonts w:ascii="Times New Roman"/>
          <w:sz w:val="20"/>
        </w:rPr>
        <w:t>Section : 01.01</w:t>
        <w:br/>
      </w:r>
      <w:r>
        <w:rPr>
          <w:rFonts w:ascii="Times New Roman"/>
          <w:sz w:val="20"/>
        </w:rPr>
        <w:t>Accessibility : Keyboard Navigation</w:t>
        <w:br/>
      </w:r>
      <w:r>
        <w:rPr>
          <w:rFonts w:ascii="Times New Roman"/>
          <w:sz w:val="20"/>
        </w:rPr>
        <w:t>Gradable : automatic</w:t>
        <w:br/>
      </w:r>
      <w:r>
        <w:rPr>
          <w:rFonts w:ascii="Times New Roman"/>
          <w:sz w:val="20"/>
        </w:rPr>
        <w:t>Topic : Characteristics of Life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In an experiment designed to determine if a fertilizer increased crop yield in tomato plants, the number of tomatoes produced by each plant would be the independent variable.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01.03.02 Identify the variables in an experiment.</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In an experiment designed to determine if a fertilizer increased crop yield in tomato plants, the number of tomatoes produced by each plant would be the dependent variable.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Learning Outcome : 01.03.02 Identify the variables in an experiment.</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In an experiment designed to determine if a fertilizer increased crop yield in tomato plants, the amount of sunlight and water the plants received would be standardized variables.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Bloom's : 2. Understand</w:t>
        <w:br/>
      </w:r>
      <w:r>
        <w:rPr>
          <w:rFonts w:ascii="Times New Roman"/>
          <w:sz w:val="20"/>
        </w:rPr>
        <w:t>Section : 01.03</w:t>
        <w:br/>
      </w:r>
      <w:r>
        <w:rPr>
          <w:rFonts w:ascii="Times New Roman"/>
          <w:sz w:val="20"/>
        </w:rPr>
        <w:t>Learning Outcome : 01.03.01 Apply the scientific method to design experiments and analyze data.</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A theory is an advanced hypothesis that has been proven to be true.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1. Remember</w:t>
        <w:br/>
      </w:r>
      <w:r>
        <w:rPr>
          <w:rFonts w:ascii="Times New Roman"/>
          <w:sz w:val="20"/>
        </w:rPr>
        <w:t>Accessibility : Keyboard Navigation</w:t>
        <w:br/>
      </w:r>
      <w:r>
        <w:rPr>
          <w:rFonts w:ascii="Times New Roman"/>
          <w:sz w:val="20"/>
        </w:rPr>
        <w:t>Gradable : automatic</w:t>
        <w:br/>
      </w:r>
      <w:r>
        <w:rPr>
          <w:rFonts w:ascii="Times New Roman"/>
          <w:sz w:val="20"/>
        </w:rPr>
        <w:t>Section : 01.03</w:t>
        <w:br/>
      </w:r>
      <w:r>
        <w:rPr>
          <w:rFonts w:ascii="Times New Roman"/>
          <w:sz w:val="20"/>
        </w:rPr>
        <w:t>Topic : Scientific Method</w:t>
        <w:br/>
      </w:r>
      <w:r>
        <w:rPr>
          <w:rFonts w:ascii="Times New Roman"/>
          <w:sz w:val="20"/>
        </w:rPr>
        <w:t>Learning Outcome : 01.03.03 Differentiate between hypotheses, theories, and facts.</w:t>
        <w:br/>
      </w:r>
      <w:r>
        <w:rPr>
          <w:rFonts w:ascii="Times New Roman"/>
          <w:sz w:val="20"/>
        </w:rPr>
        <w:t>Topic : Experimental Design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Researchers can readily extract DNA from one organism and merge that DNA into another organism, applying genetic engineering as a possible cure to cancer or muscular dystrophy and other diseases. The scientific method can test a hypothesis to determine if this approach is morally right or wrong.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Gradable : automatic</w:t>
        <w:br/>
      </w:r>
      <w:r>
        <w:rPr>
          <w:rFonts w:ascii="Times New Roman"/>
          <w:sz w:val="20"/>
        </w:rPr>
        <w:t>Section : 01.02</w:t>
        <w:br/>
      </w:r>
      <w:r>
        <w:rPr>
          <w:rFonts w:ascii="Times New Roman"/>
          <w:sz w:val="20"/>
        </w:rPr>
        <w:t>Topic : Scientific Method</w:t>
        <w:br/>
      </w:r>
      <w:r>
        <w:rPr>
          <w:rFonts w:ascii="Times New Roman"/>
          <w:sz w:val="20"/>
        </w:rPr>
        <w:t>Bloom's : 3. Apply</w:t>
        <w:br/>
      </w:r>
      <w:r>
        <w:rPr>
          <w:rFonts w:ascii="Times New Roman"/>
          <w:sz w:val="20"/>
        </w:rPr>
        <w:t>Topic : Experimental Design</w:t>
        <w:br/>
      </w:r>
      <w:r>
        <w:rPr>
          <w:rFonts w:ascii="Times New Roman"/>
          <w:sz w:val="20"/>
        </w:rPr>
        <w:t>Learning Outcome : 01.03.04 Explain the limitations of the scientific method.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scale of biological organization ranges from the smallest structure (an atom) to the largest (a biosphere). Read section 1.1A.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scale of biological organization ranges from the smallest structure (an atom) to the largest (a biosphere). Read section 1.1A.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Structural components, their organization, chemical and energy interactions, reproduction, and population genetic changes function as more than the sum characteristics. Read section 1.1.A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"Life" or "living" is a broader concept in biology than "alive." An individual organism represents "life" because it has all these characteristics. Cell features are relatively similar among all known organisms. Read section 1.1 for information, and see if you can remember the diversity of what has already been presented to you as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Even among similar organizations, some characteristics may exist in addition to the basic characteristics that define "life." Read sections 1.1.A through 1.1.E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Related to the energy we need, or that bacteria or plants need, our metabolism requires energy transfers to ensure vital cell functions can be carried out. Read section 1.1.B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Related to the energy we need, or that bacteria or plants need, our metabolism requires energy transfers to ensure vital cell functions can be carried out. Read section 1.1.B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Refer to section 1.1.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Taxonomy, which is naming of organisms, provides identification common to all researchers, so there is no duplication or omission in studying the organisms. Read section 1.2 for the introduction to the three main taxonomic branches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Taxonomy, which is naming of organisms, provides identification common to all researchers, so there is no duplication or omission in studying the organisms. Read section 1.2 for the introduction to the three main taxonomic branches of life.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Prokaryotes are considered more simplified, smaller, and usually single-celled organisms in comparison to eukaryotes. A useful root word to understand is </w:t>
      </w:r>
      <w:r>
        <w:rPr>
          <w:rFonts w:ascii="Times New Roman" w:hAnsi="Times New Roman"/>
          <w:b w:val="false"/>
          <w:i/>
          <w:color w:val="000000"/>
          <w:sz w:val="32"/>
        </w:rPr>
        <w:t>-karyote</w:t>
      </w:r>
      <w:r>
        <w:rPr>
          <w:rFonts w:ascii="Times New Roman" w:hAnsi="Times New Roman"/>
          <w:b w:val="false"/>
          <w:i w:val="false"/>
          <w:color w:val="000000"/>
          <w:sz w:val="32"/>
        </w:rPr>
        <w:t>,which is a descriptor of the nucleus. Read section 1.2 for more information, plus review the molecule, organelle, and cell levels of biological organization in section 1.1.A.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Taxonomy of organisms is a useful tool in categorizing, so that scientific efforts are not duplicated or omitted among the wide diversity of life. If new information is found to be meaningful, then new categories, or even levels of categories, can be developed. Read sections 1.1 and 1.2, along with section 1.3.A for more integrative understanding.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Each person learns to talk, count, tie shoes, find classrooms, and decide on best routes to and from work, among many examples, with reasoning that resembles the formal stages of the scientific method. Read section 1.3.A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hypothesis is the first proposed statement of possible research outcomes, guiding researchers to test for support, through collection and analysis of new data. Read section 1.3.A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Choosing and establishing the correct variables is crucial to research, guided by relevance and whether or not the experiment will allow testing of hypotheses. Read section 1.3.B for more information.</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Visual representation of proposed relationships among organisms can vary among researchers, based on information available, such as their body form or DNA genetic information. Read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Choosing and measuring the way a system responds to manipulation of variables is crucial in analysis of new data collected, in support or lack of support for hypotheses.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Experimental control groups allow the researcher to discern from natural variability, or baseline values, that might be expected, separate from variables manipulated in the experimental setup.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Researchers test individual hypotheses in each experiment, but use inductive reasoningafter many observations to offer explanations for what has been observed. Theories can be developed, modified, or abandoned as new information is gained from research. In some biological fields, there can even be "competing" or alternative theories.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Composed of components of smaller, less complex scale of function, the organ has an overall form and function specific to the needs of the organism. Read section 1.1.A and study figure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At the ecosystem level, the organisms and their environmental conditions are all considered, within a particular geographic area. Read section 1.1.A and study figure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Reproductive strategies vary, but are either sexual or asexual. Prokaryotes can only reproduce offspring asexually. Some eukaryotes reproduce offspring sexually only, or both sexually and asexually, depending on environmental conditions. Read section 1.1.D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From the cell to the entire organism, there is a constant range of internal conditions that vital processes are used to maintain, regardless of environmental conditions outside of the organism. Injury, illness, or death can occur if the internal conditions vary beyond the normal range. Read section 1.1.C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Eukaryadomain has numerous examples of tissues that are groups of cells with specific form and function, which is only possible when the smaller-scale components are distinctly organized. Read section 1.1.A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Ecosystems, like other earth systems, include the living and nonliving resources and components; energy exchanges drive all the processes that are relevant to life. Read section 1.1.A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Observation of the biological system can include preliminary studies, reading of literature already published, and gaining other information about the system, guiding you to relevant hypotheses. From there, experiments must be designed to directly address the hypothesis, so that new data can be collected and interpreted. Read section 1.3.A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 common, everyday application that students might face. The "experiment" may actually change each semester as new class schedules arise. The dependent variable is still the information of interest, so that the student can apply lessons learned to future commutes.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scientific method can be applied to numerous situations. In this example, the type of driver is of importance to the golfer, and can be manipulated by choosing to compare different qualities of the drivers to be tested.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applying the scientific method to everyday life. In this experiment, it would be important that the golfer is consistent, and keeps her swing, the bucket of golf balls and other factors besides the clubs material as much the same as possible.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Medical research and development relies on placebos to establish a baseline reference to how people respond to the medications, and allow comparison with responses when no medication is actually given.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Between observing a phenomenon only once, and observing all possible occurrences of it, sample size is designed into experiments in order to make enough observations to have confidence that newly recorded data are representative of what can be expected. In a small sample, each variation changes analysis widely, but the effect on analysis diminishes to a small amount when a larger sample size is adequate.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Within a theory, there is predictive power for new observations and situations. Darwin's theory of evolution predicted that an unusual flower structure would be accompanied by pollinator species that could take advantage of the long nectary tubes of a particular orchid. Read section 1.4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Darwin's proposal, centered on natural selection to modify populations of species through time, offers a set of observable reasons it might happen, and also allows for predictions that may expand understanding. Read section 1.3.C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Pollination is required for the orchid flowers to reproduce seeds for a new generation of flowers.The number of seeds produced relates to the success of pollinator species in reaching the flowers. Read sections 1.3.B and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Flower petals have varied arrangements, to attract varied pollinators. Read section 1.4 for more information about the unusually shaped orchid flowers.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uniquely long proboscis provides an advantage to the moth for pollinating the one orchid species, but does not inherently prevent it from pollinating other flower species. Read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question goes beyond observed information presented in the text, to your consideration of how the organism can survive with a different strategy than other plants that may live nearby in the same ecosystem. Read section 1.4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Your normal health is a relatively constant balance of internal conditions of water, salts, proteins, temperature, and many other conditions. Physicians are sought for healing when injury or illness force your internal conditions out of the normal range. Some of the symptoms may be signs that your body is sensing and responding in attempt to recover normal internal conditions. Read section 1.1.C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You'll read about Gregor Mendel's contributions in a later chapter. His conclusions and theory still represent a basic, valid explanation of how all organisms can possess and pass on genetically inherited traits of body form, appearance, health, and other conditions. Despite the rigor of his studies, his theories were rejected until decades after his death. Read section 1.3.D for more understanding, with the similar example of our understanding of ulcers.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Hypotheses are generally tested separately, while theories offer broadly supported explanation of observed information. If new information or understanding is found, theories can be abandoned or modified. Read sections 1.1, 1.2, and 1.3 for a more integrative understanding. </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scientific investigation, statistics test to determine if the data tend to support, or fail to support, a hypothesis. In this example, data are described in terms indicating variability and little difference between the control group, or any experimental group. Statistical analysis would tend not to support a hypothesis that moderate exercise has heart health benefits, because the variation was observed in all groups. Read sections 1.0 and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experiment, sixteen potted plants were studied. Eight of them were subjected to fertilizer treatment, and eight without fertilizer. Groups of four plants were subjected to more or less available light for growth. These represented manipulations of variables by the researcher. Read section 1.3.B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42.2)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experiment, four plants each are subjected to fertilizer and high light, fertilizer and low light, no fertilizer and high light, and no fertilizer and low light. The plant height is measured as a response to the different combinations of fertilizer and light. Read section 1.3.B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42.3)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experiment, observation of how potted plants grow would indicate that size and materials of pots can have some effect on growth of plants, not accounted for by fertilizer and light that you are studying. Read section 1.3.B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42.4) 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is an example of how a normal need for life and growth of the strawberries can be manipulated by researchers to discover beneficial or harmful responses in the presence of varying amounts of the particular nutrient. Read sections 1.1 and 1.3 for more understanding of how the study relates to the basic life characteristics.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42.5)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example of scientific investigation, the context of each leaf can relate to growth responses of the entire strawberry plant. Read section 1.1.A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42.6)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an example of scientific investigation, the context of each strawberry plant relates to its growth responses to fertilizer and light. Read section 1.1.A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42.7)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From the strawberry seed, to the embryonic plant, to the mature plant potted and subjected to fertilizer and different amounts of light, the plants need energy input to carry out vital life functions. Read section 1.1.B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42.8)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Reproduction of offspring among organisms is variable, between sexual and asexual strategies. Growth and specialization of the cells and tissues of organisms operates at different scales from production of the offspring, driven by cell division. Read section 1.1.D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43.1)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measured response of system components being studied (vaccinated infants) will allow researchers to assess if there was a response to the independent variable, or if there is variability that comes from other normal factors affecting the infants' health, or from different established dosage levels of the vaccine. Read section 1.3.B for more information.</w:t>
      </w:r>
      <w:r>
        <w:rPr>
          <w:rFonts w:ascii="Times New Roman"/>
          <w:sz w:val="32"/>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43.2)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 a guide to the experimental design, and analysis of the data results, the wording of the hypotheses must contain specific statements of responses. Stated as fact, the experiment provides a means of collecting new information that will either support the hypothesis or not. Read section 1.3.B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43.3)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the vaccine is being tested for effectiveness, this study is testing different levels of doses from a group having no dose, to low, medium, and high doses to determine any beneficial responses. Read section 1.3.B for more information.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43.4) TRUE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investigator's awareness of medical doses can potentially influence test-subject responses because of verbal and nonverbal communication. Read section 1.3.B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Within the hierarchy of taxonomic categories, kingdoms include large groups of similar organisms, but are still subsets of the broad domains. Read section 1.2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Organization at different scales of complexity, energy requirements, homeostasis, reproduction, and evolutionary changes of populations all occur in "life," but require the cell in which to support the vital chemical and energy reactions. Read section 1.1.A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Life has a chemical makeup at two smaller scales than cells and their components. Read section 1.1.A for more information on the different scales of biological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decomposers survive by breaking down the molecules and cells of organisms that have died, and are heterotrophs, because they cannot produce their own nutrient molecules from nonliving environmental resources. Read section 1.1.B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Fertilizer effects on the size and numbers of tomatoes produced by the plants would be a specific variable of interest in response to fertilizer application.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number or size of tomatoes produced by tomato plants is a variable that the researcher can assess as having any response to the application of fertilizer.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Standardized variables are held constant by researchers, so that no other factors besides the variables being manipulated for comparison will cause variation. Read section 1.3.B for more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Scientists don't use "educated guesses" and "opinions" for hypotheses. Hypotheses are potential outcomes or explanations that can be tested one study at a time for support. Theories are broadly supported by evidence from numerous studies, propose explanation for the phenomenon, and offer predictive power for as yet unknown observations. Read sections 1.3.A and 1.3.C for more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Biology graduate students and medical students are commonly required to take bioethics classes, because it is understood that scientific information and technology cannot effectively measure aesthetic value in arts, right or wrong values in morals, or acceptability of ethics. This limitation does not prevent scientists from measuring numbers of people who hold to specific values within a population. Read section 1.3.D for more information.</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