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61221" w14:textId="77777777" w:rsidR="00655EE7" w:rsidRDefault="00312B51">
      <w:pPr>
        <w:keepNext/>
        <w:keepLines/>
      </w:pPr>
      <w:r>
        <w:rPr>
          <w:rFonts w:ascii="Times New Roman"/>
          <w:sz w:val="28"/>
        </w:rPr>
        <w:t>Student name:__________</w:t>
      </w:r>
    </w:p>
    <w:p w14:paraId="35C24A37" w14:textId="77777777" w:rsidR="00655EE7" w:rsidRDefault="00312B51">
      <w:pPr>
        <w:keepNext/>
        <w:keepLines/>
        <w:sectPr w:rsidR="00655EE7">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TRUE/FALSE - Write 'T' if the statement is true and 'F' if the statement is false.</w:t>
      </w:r>
      <w:r>
        <w:rPr>
          <w:rFonts w:ascii="Times New Roman"/>
          <w:b/>
          <w:sz w:val="24"/>
        </w:rPr>
        <w:br/>
        <w:t>1)</w:t>
      </w:r>
      <w:r>
        <w:rPr>
          <w:rFonts w:ascii="Times New Roman"/>
          <w:b/>
          <w:sz w:val="24"/>
        </w:rPr>
        <w:tab/>
      </w:r>
      <w:r>
        <w:rPr>
          <w:rFonts w:ascii="Times New Roman"/>
          <w:color w:val="000000"/>
          <w:sz w:val="24"/>
        </w:rPr>
        <w:t xml:space="preserve">Managerial accounting information is designed primarily to assist </w:t>
      </w:r>
      <w:r>
        <w:rPr>
          <w:rFonts w:ascii="Times New Roman"/>
          <w:color w:val="000000"/>
          <w:sz w:val="24"/>
        </w:rPr>
        <w:t>investors and creditors in deciding how to allocate scarce resources.</w:t>
      </w:r>
      <w:r>
        <w:rPr>
          <w:rFonts w:ascii="Times New Roman"/>
          <w:sz w:val="24"/>
        </w:rPr>
        <w:br/>
      </w:r>
    </w:p>
    <w:p w14:paraId="79A5EBBB"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D515746"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48DF976"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color w:val="000000"/>
          <w:sz w:val="24"/>
        </w:rPr>
        <w:t>Information provided to decision makers in an organization is comprised only of the accounting information generated by the organization</w:t>
      </w:r>
      <w:r>
        <w:rPr>
          <w:rFonts w:ascii="Times New Roman"/>
          <w:color w:val="000000"/>
          <w:sz w:val="24"/>
        </w:rPr>
        <w:t>’</w:t>
      </w:r>
      <w:r>
        <w:rPr>
          <w:rFonts w:ascii="Times New Roman"/>
          <w:color w:val="000000"/>
          <w:sz w:val="24"/>
        </w:rPr>
        <w:t>s informa</w:t>
      </w:r>
      <w:r>
        <w:rPr>
          <w:rFonts w:ascii="Times New Roman"/>
          <w:color w:val="000000"/>
          <w:sz w:val="24"/>
        </w:rPr>
        <w:t>tion system.</w:t>
      </w:r>
      <w:r>
        <w:rPr>
          <w:rFonts w:ascii="Times New Roman"/>
          <w:sz w:val="24"/>
        </w:rPr>
        <w:br/>
      </w:r>
    </w:p>
    <w:p w14:paraId="35A80666"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A0A4B6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7FC5C4E"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color w:val="000000"/>
          <w:sz w:val="24"/>
        </w:rPr>
        <w:t>All internal control systems need to be monitored.</w:t>
      </w:r>
      <w:r>
        <w:rPr>
          <w:rFonts w:ascii="Times New Roman"/>
          <w:sz w:val="24"/>
        </w:rPr>
        <w:br/>
      </w:r>
    </w:p>
    <w:p w14:paraId="376DEFA8"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F8FD946"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C8F12B8"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color w:val="000000"/>
          <w:sz w:val="24"/>
        </w:rPr>
        <w:t xml:space="preserve">A data analytics system is the integrated management of core business processes that an organization can use to </w:t>
      </w:r>
      <w:r>
        <w:rPr>
          <w:rFonts w:ascii="Times New Roman"/>
          <w:color w:val="000000"/>
          <w:sz w:val="24"/>
        </w:rPr>
        <w:t>collect, store, manage, and interpret data across a wide range of business activities.</w:t>
      </w:r>
      <w:r>
        <w:rPr>
          <w:rFonts w:ascii="Times New Roman"/>
          <w:sz w:val="24"/>
        </w:rPr>
        <w:br/>
      </w:r>
    </w:p>
    <w:p w14:paraId="37CDF0D7"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29D3355"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3C72BCF"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color w:val="000000"/>
          <w:sz w:val="24"/>
        </w:rPr>
        <w:t xml:space="preserve">Management accounting information is oriented toward the future while financial accounting information is historical in </w:t>
      </w:r>
      <w:r>
        <w:rPr>
          <w:rFonts w:ascii="Times New Roman"/>
          <w:color w:val="000000"/>
          <w:sz w:val="24"/>
        </w:rPr>
        <w:t>nature.</w:t>
      </w:r>
      <w:r>
        <w:rPr>
          <w:rFonts w:ascii="Times New Roman"/>
          <w:sz w:val="24"/>
        </w:rPr>
        <w:br/>
      </w:r>
    </w:p>
    <w:p w14:paraId="5AE85547"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E1C5DA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141E034"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color w:val="000000"/>
          <w:sz w:val="24"/>
        </w:rPr>
        <w:t>Return on investment is the same as return of investment.</w:t>
      </w:r>
      <w:r>
        <w:rPr>
          <w:rFonts w:ascii="Times New Roman"/>
          <w:sz w:val="24"/>
        </w:rPr>
        <w:br/>
      </w:r>
    </w:p>
    <w:p w14:paraId="1743137E"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34F922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EA5CF29"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color w:val="000000"/>
          <w:sz w:val="24"/>
        </w:rPr>
        <w:t>The IRS tax return is one of the primary financial statements.</w:t>
      </w:r>
      <w:r>
        <w:rPr>
          <w:rFonts w:ascii="Times New Roman"/>
          <w:sz w:val="24"/>
        </w:rPr>
        <w:br/>
      </w:r>
    </w:p>
    <w:p w14:paraId="5A092333"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B983B1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A1E9EFF"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color w:val="000000"/>
          <w:sz w:val="24"/>
        </w:rPr>
        <w:t>Externa</w:t>
      </w:r>
      <w:r>
        <w:rPr>
          <w:rFonts w:ascii="Times New Roman"/>
          <w:color w:val="000000"/>
          <w:sz w:val="24"/>
        </w:rPr>
        <w:t>l users of accounting information have a financial interest in an entity but are not involved with the day-to-day operations of the enterprise.</w:t>
      </w:r>
      <w:r>
        <w:rPr>
          <w:rFonts w:ascii="Times New Roman"/>
          <w:sz w:val="24"/>
        </w:rPr>
        <w:br/>
      </w:r>
      <w:r>
        <w:rPr>
          <w:rFonts w:ascii="Times New Roman"/>
          <w:color w:val="000000"/>
          <w:sz w:val="24"/>
        </w:rPr>
        <w:t xml:space="preserve"> </w:t>
      </w:r>
      <w:r>
        <w:rPr>
          <w:rFonts w:ascii="Times New Roman"/>
          <w:sz w:val="24"/>
        </w:rPr>
        <w:br/>
      </w:r>
    </w:p>
    <w:p w14:paraId="53C6495E"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8F985D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790A27D"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color w:val="000000"/>
          <w:sz w:val="24"/>
        </w:rPr>
        <w:t xml:space="preserve">The tailoring of an accounting report to meet the needs of a specific </w:t>
      </w:r>
      <w:r>
        <w:rPr>
          <w:rFonts w:ascii="Times New Roman"/>
          <w:color w:val="000000"/>
          <w:sz w:val="24"/>
        </w:rPr>
        <w:t>decision maker is more characteristic of financial accounting reports than of management accounting reports.</w:t>
      </w:r>
      <w:r>
        <w:rPr>
          <w:rFonts w:ascii="Times New Roman"/>
          <w:sz w:val="24"/>
        </w:rPr>
        <w:br/>
      </w:r>
    </w:p>
    <w:p w14:paraId="22B641FF"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50E8A0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9D25029"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 xml:space="preserve">The annual financial statements of large corporations such as Microsoft or PepsiCo need not be </w:t>
      </w:r>
      <w:r>
        <w:rPr>
          <w:rFonts w:ascii="Times New Roman"/>
          <w:color w:val="000000"/>
          <w:sz w:val="24"/>
        </w:rPr>
        <w:t>audited by independent certified public accountants, since these companies maintain large accounting departments as part of their organizations.</w:t>
      </w:r>
      <w:r>
        <w:rPr>
          <w:rFonts w:ascii="Times New Roman"/>
          <w:sz w:val="24"/>
        </w:rPr>
        <w:br/>
      </w:r>
    </w:p>
    <w:p w14:paraId="745A2D60"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28BBF13"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62E17D8"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color w:val="000000"/>
          <w:sz w:val="24"/>
        </w:rPr>
        <w:t>The statement of financial position and the income statement are one a</w:t>
      </w:r>
      <w:r>
        <w:rPr>
          <w:rFonts w:ascii="Times New Roman"/>
          <w:color w:val="000000"/>
          <w:sz w:val="24"/>
        </w:rPr>
        <w:t>nd the same.</w:t>
      </w:r>
      <w:r>
        <w:rPr>
          <w:rFonts w:ascii="Times New Roman"/>
          <w:sz w:val="24"/>
        </w:rPr>
        <w:br/>
      </w:r>
    </w:p>
    <w:p w14:paraId="31556813"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48679FE"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602DDFE"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color w:val="000000"/>
          <w:sz w:val="24"/>
        </w:rPr>
        <w:t>Investors are individuals and other enterprises that have provided equity to the reporting enterprise.</w:t>
      </w:r>
      <w:r>
        <w:rPr>
          <w:rFonts w:ascii="Times New Roman"/>
          <w:sz w:val="24"/>
        </w:rPr>
        <w:br/>
      </w:r>
    </w:p>
    <w:p w14:paraId="570B0F25"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E50EF4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1F88C20"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color w:val="000000"/>
          <w:sz w:val="24"/>
        </w:rPr>
        <w:t>A statement of cash flows depicts the way profits have cha</w:t>
      </w:r>
      <w:r>
        <w:rPr>
          <w:rFonts w:ascii="Times New Roman"/>
          <w:color w:val="000000"/>
          <w:sz w:val="24"/>
        </w:rPr>
        <w:t>nged during a designated period.</w:t>
      </w:r>
      <w:r>
        <w:rPr>
          <w:rFonts w:ascii="Times New Roman"/>
          <w:sz w:val="24"/>
        </w:rPr>
        <w:br/>
      </w:r>
    </w:p>
    <w:p w14:paraId="172481D7"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E95E341"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073C1FC4"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color w:val="000000"/>
          <w:sz w:val="24"/>
        </w:rPr>
        <w:t xml:space="preserve">Management accounting refers to the preparation and use of accounting information designed to meet the needs of decision makers outside the business organization. </w:t>
      </w:r>
      <w:r>
        <w:rPr>
          <w:rFonts w:ascii="Times New Roman"/>
          <w:sz w:val="24"/>
        </w:rPr>
        <w:br/>
      </w:r>
    </w:p>
    <w:p w14:paraId="289B4C17"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r>
      <w:r>
        <w:rPr>
          <w:rFonts w:ascii="Times New Roman"/>
          <w:sz w:val="24"/>
        </w:rPr>
        <w:t>false</w:t>
      </w:r>
      <w:r>
        <w:rPr>
          <w:rFonts w:ascii="Times New Roman"/>
          <w:sz w:val="24"/>
        </w:rPr>
        <w:br/>
      </w:r>
    </w:p>
    <w:p w14:paraId="68C2D66F"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5A9567D"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color w:val="000000"/>
          <w:sz w:val="24"/>
        </w:rPr>
        <w:t>The content of management accounting reports needs to be presented in conformity with generally accepted accounting principles.</w:t>
      </w:r>
      <w:r>
        <w:rPr>
          <w:rFonts w:ascii="Times New Roman"/>
          <w:sz w:val="24"/>
        </w:rPr>
        <w:br/>
      </w:r>
    </w:p>
    <w:p w14:paraId="1C67BE0C"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2F29485"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F389B11"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color w:val="000000"/>
          <w:sz w:val="24"/>
        </w:rPr>
        <w:t>One purpose of generally accepted accounting principles is to m</w:t>
      </w:r>
      <w:r>
        <w:rPr>
          <w:rFonts w:ascii="Times New Roman"/>
          <w:color w:val="000000"/>
          <w:sz w:val="24"/>
        </w:rPr>
        <w:t>ake accounting information prepared by different companies more comparable.</w:t>
      </w:r>
      <w:r>
        <w:rPr>
          <w:rFonts w:ascii="Times New Roman"/>
          <w:sz w:val="24"/>
        </w:rPr>
        <w:br/>
      </w:r>
    </w:p>
    <w:p w14:paraId="79A1B277"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B487086"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51190BC"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color w:val="000000"/>
          <w:sz w:val="24"/>
        </w:rPr>
        <w:t>An accounting practice can become a "generally accepted accounting principle" through widespread use, even if the practice is not mentioned</w:t>
      </w:r>
      <w:r>
        <w:rPr>
          <w:rFonts w:ascii="Times New Roman"/>
          <w:color w:val="000000"/>
          <w:sz w:val="24"/>
        </w:rPr>
        <w:t xml:space="preserve"> in the official pronouncements of the accounting standard-setting organizations.</w:t>
      </w:r>
      <w:r>
        <w:rPr>
          <w:rFonts w:ascii="Times New Roman"/>
          <w:sz w:val="24"/>
        </w:rPr>
        <w:br/>
      </w:r>
    </w:p>
    <w:p w14:paraId="7DEA3DC8"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E51186C"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82296F7"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color w:val="000000"/>
          <w:sz w:val="24"/>
        </w:rPr>
        <w:t>The Public Company Accounting Oversight Board is responsible for creating and promoting International Financial Reporting Standards.</w:t>
      </w:r>
      <w:r>
        <w:rPr>
          <w:rFonts w:ascii="Times New Roman"/>
          <w:sz w:val="24"/>
        </w:rPr>
        <w:br/>
      </w:r>
    </w:p>
    <w:p w14:paraId="52065041"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741B53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ED2C705"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color w:val="000000"/>
          <w:sz w:val="24"/>
        </w:rPr>
        <w:t>Today, the most authoritative source of generally accepted accounting principles is the American Accounting Association.</w:t>
      </w:r>
      <w:r>
        <w:rPr>
          <w:rFonts w:ascii="Times New Roman"/>
          <w:sz w:val="24"/>
        </w:rPr>
        <w:br/>
      </w:r>
    </w:p>
    <w:p w14:paraId="4729C6D5"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8BDC62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3687C4D"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lastRenderedPageBreak/>
        <w:t>20)</w:t>
      </w:r>
      <w:r>
        <w:rPr>
          <w:rFonts w:ascii="Times New Roman"/>
          <w:b/>
          <w:sz w:val="24"/>
        </w:rPr>
        <w:tab/>
      </w:r>
      <w:r>
        <w:rPr>
          <w:rFonts w:ascii="Times New Roman"/>
          <w:color w:val="000000"/>
          <w:sz w:val="24"/>
        </w:rPr>
        <w:t>The American Institute of Certified Public Accountant</w:t>
      </w:r>
      <w:r>
        <w:rPr>
          <w:rFonts w:ascii="Times New Roman"/>
          <w:color w:val="000000"/>
          <w:sz w:val="24"/>
        </w:rPr>
        <w:t>s has the legal authority over publicly held corporations to enforce compliance with generally accepted accounting principles.</w:t>
      </w:r>
      <w:r>
        <w:rPr>
          <w:rFonts w:ascii="Times New Roman"/>
          <w:sz w:val="24"/>
        </w:rPr>
        <w:br/>
      </w:r>
      <w:r>
        <w:rPr>
          <w:rFonts w:ascii="Times New Roman"/>
          <w:color w:val="000000"/>
          <w:sz w:val="24"/>
        </w:rPr>
        <w:t xml:space="preserve"> </w:t>
      </w:r>
      <w:r>
        <w:rPr>
          <w:rFonts w:ascii="Times New Roman"/>
          <w:sz w:val="24"/>
        </w:rPr>
        <w:br/>
      </w:r>
    </w:p>
    <w:p w14:paraId="2A75422F"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F78BEFE"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643FFC7"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color w:val="000000"/>
          <w:sz w:val="24"/>
        </w:rPr>
        <w:t xml:space="preserve">The Securities and Exchange Commission is instrumental in the development of </w:t>
      </w:r>
      <w:r>
        <w:rPr>
          <w:rFonts w:ascii="Times New Roman"/>
          <w:color w:val="000000"/>
          <w:sz w:val="24"/>
        </w:rPr>
        <w:t>financial accounting standards.</w:t>
      </w:r>
      <w:r>
        <w:rPr>
          <w:rFonts w:ascii="Times New Roman"/>
          <w:sz w:val="24"/>
        </w:rPr>
        <w:br/>
      </w:r>
    </w:p>
    <w:p w14:paraId="79B81F2D"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790EFC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E4C0EB1"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color w:val="000000"/>
          <w:sz w:val="24"/>
        </w:rPr>
        <w:t>Financial accounting standards issued by the FASBare considered generally accepted accounting principles.</w:t>
      </w:r>
      <w:r>
        <w:rPr>
          <w:rFonts w:ascii="Times New Roman"/>
          <w:sz w:val="24"/>
        </w:rPr>
        <w:br/>
      </w:r>
    </w:p>
    <w:p w14:paraId="46DC953C"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755FF3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92D4B81"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color w:val="000000"/>
          <w:sz w:val="24"/>
        </w:rPr>
        <w:t>Generally accepted accounting princi</w:t>
      </w:r>
      <w:r>
        <w:rPr>
          <w:rFonts w:ascii="Times New Roman"/>
          <w:color w:val="000000"/>
          <w:sz w:val="24"/>
        </w:rPr>
        <w:t>ples were established by the American Accounting Association in 1934 and are updated annually by Congress.</w:t>
      </w:r>
      <w:r>
        <w:rPr>
          <w:rFonts w:ascii="Times New Roman"/>
          <w:sz w:val="24"/>
        </w:rPr>
        <w:br/>
      </w:r>
    </w:p>
    <w:p w14:paraId="39B6823C"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9AF00A1"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9B7E93F"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color w:val="000000"/>
          <w:sz w:val="24"/>
        </w:rPr>
        <w:t>The CPA examination is administered by the General Accounting Office of the U.S.Government.</w:t>
      </w:r>
      <w:r>
        <w:rPr>
          <w:rFonts w:ascii="Times New Roman"/>
          <w:sz w:val="24"/>
        </w:rPr>
        <w:br/>
      </w:r>
    </w:p>
    <w:p w14:paraId="5F7BD7AC"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r>
      <w:r>
        <w:rPr>
          <w:rFonts w:ascii="Times New Roman"/>
          <w:sz w:val="24"/>
        </w:rPr>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D0DCDC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59B5104"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color w:val="000000"/>
          <w:sz w:val="24"/>
        </w:rPr>
        <w:t>The Sarbanes-Oxley Act places responsibility on CEOsand CFOs of companies to certify the fairness of a company's financial statements. The Act also created the Public Company Accounting Oversight Board, which oversees the pu</w:t>
      </w:r>
      <w:r>
        <w:rPr>
          <w:rFonts w:ascii="Times New Roman"/>
          <w:color w:val="000000"/>
          <w:sz w:val="24"/>
        </w:rPr>
        <w:t>blic accounting profession.</w:t>
      </w:r>
      <w:r>
        <w:rPr>
          <w:rFonts w:ascii="Times New Roman"/>
          <w:sz w:val="24"/>
        </w:rPr>
        <w:br/>
      </w:r>
    </w:p>
    <w:p w14:paraId="327FA925"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688CE1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957973C"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color w:val="000000"/>
          <w:sz w:val="24"/>
        </w:rPr>
        <w:t>The Code of Ethics of the AICPA calls for a commitment to ethical behavior but not at the sacrifice of personal advantage.</w:t>
      </w:r>
      <w:r>
        <w:rPr>
          <w:rFonts w:ascii="Times New Roman"/>
          <w:sz w:val="24"/>
        </w:rPr>
        <w:br/>
      </w:r>
    </w:p>
    <w:p w14:paraId="20519FD5"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66D695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E6F534C"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The Code of Ethics of t</w:t>
      </w:r>
      <w:r>
        <w:rPr>
          <w:rFonts w:ascii="Times New Roman"/>
          <w:color w:val="000000"/>
          <w:sz w:val="24"/>
        </w:rPr>
        <w:t>he AICPA calls for a member in public practice to be independent in fact and appearance when providing auditing services.</w:t>
      </w:r>
      <w:r>
        <w:rPr>
          <w:rFonts w:ascii="Times New Roman"/>
          <w:sz w:val="24"/>
        </w:rPr>
        <w:br/>
      </w:r>
    </w:p>
    <w:p w14:paraId="6FDB6E09"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01950E5"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6414452"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 xml:space="preserve">Public accounting is the segment of the profession where professionals offer audit, tax, and </w:t>
      </w:r>
      <w:r>
        <w:rPr>
          <w:rFonts w:ascii="Times New Roman"/>
          <w:color w:val="000000"/>
          <w:sz w:val="24"/>
        </w:rPr>
        <w:t>consulting services to clients.</w:t>
      </w:r>
      <w:r>
        <w:rPr>
          <w:rFonts w:ascii="Times New Roman"/>
          <w:sz w:val="24"/>
        </w:rPr>
        <w:br/>
      </w:r>
    </w:p>
    <w:p w14:paraId="40E6E38B"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4B418BF"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C263BA4"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color w:val="000000"/>
          <w:sz w:val="24"/>
        </w:rPr>
        <w:t>Career opportunities in accounting exist in public accounting, management accounting, governmental accounting, and accounting education.</w:t>
      </w:r>
      <w:r>
        <w:rPr>
          <w:rFonts w:ascii="Times New Roman"/>
          <w:sz w:val="24"/>
        </w:rPr>
        <w:br/>
      </w:r>
    </w:p>
    <w:p w14:paraId="21CADDEB"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EB043F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B2BE1B3"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 xml:space="preserve">MULTIPLE </w:t>
      </w:r>
      <w:r>
        <w:rPr>
          <w:rFonts w:ascii="Times New Roman"/>
          <w:b/>
          <w:sz w:val="24"/>
        </w:rPr>
        <w:t>CHOICE - Choose the one alternative that best completes the statement or answers the question.</w:t>
      </w:r>
      <w:r>
        <w:rPr>
          <w:rFonts w:ascii="Times New Roman"/>
          <w:b/>
          <w:sz w:val="24"/>
        </w:rPr>
        <w:br/>
        <w:t>30)</w:t>
      </w:r>
      <w:r>
        <w:rPr>
          <w:rFonts w:ascii="Times New Roman"/>
          <w:b/>
          <w:sz w:val="24"/>
        </w:rPr>
        <w:tab/>
      </w:r>
      <w:r>
        <w:rPr>
          <w:rFonts w:ascii="Times New Roman"/>
          <w:color w:val="000000"/>
          <w:sz w:val="24"/>
        </w:rPr>
        <w:t>Financial accounting information is:</w:t>
      </w:r>
      <w:r>
        <w:rPr>
          <w:rFonts w:ascii="Times New Roman"/>
          <w:sz w:val="24"/>
        </w:rPr>
        <w:br/>
      </w:r>
    </w:p>
    <w:p w14:paraId="6D7E65D1"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Designed to assist investors and creditors.</w:t>
      </w:r>
      <w:r>
        <w:rPr>
          <w:rFonts w:ascii="Times New Roman"/>
          <w:sz w:val="24"/>
        </w:rPr>
        <w:tab/>
      </w:r>
      <w:r>
        <w:rPr>
          <w:rFonts w:ascii="Times New Roman"/>
          <w:sz w:val="24"/>
        </w:rPr>
        <w:br/>
      </w:r>
      <w:r>
        <w:rPr>
          <w:rFonts w:ascii="Times New Roman"/>
          <w:sz w:val="24"/>
        </w:rPr>
        <w:tab/>
      </w:r>
      <w:r>
        <w:rPr>
          <w:rFonts w:ascii="Times New Roman"/>
          <w:color w:val="000000"/>
          <w:sz w:val="24"/>
        </w:rPr>
        <w:t>B)   Submitted to the IRSin lieu of a tax form.</w:t>
      </w:r>
      <w:r>
        <w:rPr>
          <w:rFonts w:ascii="Times New Roman"/>
          <w:sz w:val="24"/>
        </w:rPr>
        <w:br/>
      </w:r>
      <w:r>
        <w:rPr>
          <w:rFonts w:ascii="Times New Roman"/>
          <w:sz w:val="24"/>
        </w:rPr>
        <w:tab/>
      </w:r>
      <w:r>
        <w:rPr>
          <w:rFonts w:ascii="Times New Roman"/>
          <w:color w:val="000000"/>
          <w:sz w:val="24"/>
        </w:rPr>
        <w:t>C)   Called</w:t>
      </w:r>
      <w:r>
        <w:rPr>
          <w:rFonts w:ascii="Times New Roman"/>
          <w:color w:val="000000"/>
          <w:sz w:val="24"/>
        </w:rPr>
        <w:t xml:space="preserve"> "special-purpose" accounting information.</w:t>
      </w:r>
      <w:r>
        <w:rPr>
          <w:rFonts w:ascii="Times New Roman"/>
          <w:sz w:val="24"/>
        </w:rPr>
        <w:br/>
      </w:r>
      <w:r>
        <w:rPr>
          <w:rFonts w:ascii="Times New Roman"/>
          <w:sz w:val="24"/>
        </w:rPr>
        <w:tab/>
      </w:r>
      <w:r>
        <w:rPr>
          <w:rFonts w:ascii="Times New Roman"/>
          <w:color w:val="000000"/>
          <w:sz w:val="24"/>
        </w:rPr>
        <w:t>D)   Not applicable to individuals.</w:t>
      </w:r>
      <w:r>
        <w:rPr>
          <w:rFonts w:ascii="Times New Roman"/>
          <w:sz w:val="24"/>
        </w:rPr>
        <w:br/>
      </w:r>
      <w:r>
        <w:rPr>
          <w:rFonts w:ascii="Times New Roman"/>
          <w:sz w:val="24"/>
        </w:rPr>
        <w:tab/>
      </w:r>
    </w:p>
    <w:p w14:paraId="2515024E"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32063C15"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Which of the following does not describe accounting?</w:t>
      </w:r>
      <w:r>
        <w:rPr>
          <w:rFonts w:ascii="Times New Roman"/>
          <w:sz w:val="24"/>
        </w:rPr>
        <w:br/>
      </w:r>
    </w:p>
    <w:p w14:paraId="343BD1F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It is commonly referred to as the language of business.</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It is an end rather than a </w:t>
      </w:r>
      <w:r>
        <w:rPr>
          <w:rFonts w:ascii="Times New Roman"/>
          <w:color w:val="000000"/>
          <w:sz w:val="24"/>
        </w:rPr>
        <w:t>means to an end.</w:t>
      </w:r>
      <w:r>
        <w:rPr>
          <w:rFonts w:ascii="Times New Roman"/>
          <w:sz w:val="24"/>
        </w:rPr>
        <w:br/>
      </w:r>
      <w:r>
        <w:rPr>
          <w:rFonts w:ascii="Times New Roman"/>
          <w:sz w:val="24"/>
        </w:rPr>
        <w:tab/>
      </w:r>
      <w:r>
        <w:rPr>
          <w:rFonts w:ascii="Times New Roman"/>
          <w:color w:val="000000"/>
          <w:sz w:val="24"/>
        </w:rPr>
        <w:t>C)   It is useful for decision-making.</w:t>
      </w:r>
      <w:r>
        <w:rPr>
          <w:rFonts w:ascii="Times New Roman"/>
          <w:sz w:val="24"/>
        </w:rPr>
        <w:br/>
      </w:r>
      <w:r>
        <w:rPr>
          <w:rFonts w:ascii="Times New Roman"/>
          <w:sz w:val="24"/>
        </w:rPr>
        <w:tab/>
      </w:r>
      <w:r>
        <w:rPr>
          <w:rFonts w:ascii="Times New Roman"/>
          <w:color w:val="000000"/>
          <w:sz w:val="24"/>
        </w:rPr>
        <w:t>D)   It is used by businesses, governments, non-profit organizations, and individuals.</w:t>
      </w:r>
      <w:r>
        <w:rPr>
          <w:rFonts w:ascii="Times New Roman"/>
          <w:sz w:val="24"/>
        </w:rPr>
        <w:br/>
      </w:r>
      <w:r>
        <w:rPr>
          <w:rFonts w:ascii="Times New Roman"/>
          <w:sz w:val="24"/>
        </w:rPr>
        <w:tab/>
      </w:r>
    </w:p>
    <w:p w14:paraId="75F3A103"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lastRenderedPageBreak/>
        <w:br/>
      </w:r>
    </w:p>
    <w:p w14:paraId="1E74E295"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color w:val="000000"/>
          <w:sz w:val="24"/>
        </w:rPr>
        <w:t>The field of accounting may best be described as:</w:t>
      </w:r>
      <w:r>
        <w:rPr>
          <w:rFonts w:ascii="Times New Roman"/>
          <w:sz w:val="24"/>
        </w:rPr>
        <w:br/>
      </w:r>
    </w:p>
    <w:p w14:paraId="0525369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Recording the financial trans</w:t>
      </w:r>
      <w:r>
        <w:rPr>
          <w:rFonts w:ascii="Times New Roman"/>
          <w:color w:val="000000"/>
          <w:sz w:val="24"/>
        </w:rPr>
        <w:t>actions of an economic entity.</w:t>
      </w:r>
      <w:r>
        <w:rPr>
          <w:rFonts w:ascii="Times New Roman"/>
          <w:sz w:val="24"/>
        </w:rPr>
        <w:tab/>
      </w:r>
      <w:r>
        <w:rPr>
          <w:rFonts w:ascii="Times New Roman"/>
          <w:sz w:val="24"/>
        </w:rPr>
        <w:br/>
      </w:r>
      <w:r>
        <w:rPr>
          <w:rFonts w:ascii="Times New Roman"/>
          <w:sz w:val="24"/>
        </w:rPr>
        <w:tab/>
      </w:r>
      <w:r>
        <w:rPr>
          <w:rFonts w:ascii="Times New Roman"/>
          <w:color w:val="000000"/>
          <w:sz w:val="24"/>
        </w:rPr>
        <w:t>B)   Developing information in conformity with generally accepted accounting principles.</w:t>
      </w:r>
      <w:r>
        <w:rPr>
          <w:rFonts w:ascii="Times New Roman"/>
          <w:sz w:val="24"/>
        </w:rPr>
        <w:br/>
      </w:r>
      <w:r>
        <w:rPr>
          <w:rFonts w:ascii="Times New Roman"/>
          <w:sz w:val="24"/>
        </w:rPr>
        <w:tab/>
      </w:r>
      <w:r>
        <w:rPr>
          <w:rFonts w:ascii="Times New Roman"/>
          <w:color w:val="000000"/>
          <w:sz w:val="24"/>
        </w:rPr>
        <w:t>C)   The art of interpreting, measuring, and describing economic activity.</w:t>
      </w:r>
      <w:r>
        <w:rPr>
          <w:rFonts w:ascii="Times New Roman"/>
          <w:sz w:val="24"/>
        </w:rPr>
        <w:br/>
      </w:r>
      <w:r>
        <w:rPr>
          <w:rFonts w:ascii="Times New Roman"/>
          <w:sz w:val="24"/>
        </w:rPr>
        <w:tab/>
      </w:r>
      <w:r>
        <w:rPr>
          <w:rFonts w:ascii="Times New Roman"/>
          <w:color w:val="000000"/>
          <w:sz w:val="24"/>
        </w:rPr>
        <w:t>D)   Developing the information required for the preparat</w:t>
      </w:r>
      <w:r>
        <w:rPr>
          <w:rFonts w:ascii="Times New Roman"/>
          <w:color w:val="000000"/>
          <w:sz w:val="24"/>
        </w:rPr>
        <w:t>ion of income tax returns.</w:t>
      </w:r>
      <w:r>
        <w:rPr>
          <w:rFonts w:ascii="Times New Roman"/>
          <w:sz w:val="24"/>
        </w:rPr>
        <w:br/>
      </w:r>
      <w:r>
        <w:rPr>
          <w:rFonts w:ascii="Times New Roman"/>
          <w:sz w:val="24"/>
        </w:rPr>
        <w:tab/>
      </w:r>
    </w:p>
    <w:p w14:paraId="7FABE4C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00742FF7"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color w:val="000000"/>
          <w:sz w:val="24"/>
        </w:rPr>
        <w:t>The basic purpose of bookkeeping is to:</w:t>
      </w:r>
      <w:r>
        <w:rPr>
          <w:rFonts w:ascii="Times New Roman"/>
          <w:sz w:val="24"/>
        </w:rPr>
        <w:br/>
      </w:r>
    </w:p>
    <w:p w14:paraId="0460B47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Provide financial information about an economic entity.</w:t>
      </w:r>
      <w:r>
        <w:rPr>
          <w:rFonts w:ascii="Times New Roman"/>
          <w:sz w:val="24"/>
        </w:rPr>
        <w:tab/>
      </w:r>
      <w:r>
        <w:rPr>
          <w:rFonts w:ascii="Times New Roman"/>
          <w:sz w:val="24"/>
        </w:rPr>
        <w:br/>
      </w:r>
      <w:r>
        <w:rPr>
          <w:rFonts w:ascii="Times New Roman"/>
          <w:sz w:val="24"/>
        </w:rPr>
        <w:tab/>
      </w:r>
      <w:r>
        <w:rPr>
          <w:rFonts w:ascii="Times New Roman"/>
          <w:color w:val="000000"/>
          <w:sz w:val="24"/>
        </w:rPr>
        <w:t>B)   Develop the types of information best-suited to specific managerial decisions.</w:t>
      </w:r>
      <w:r>
        <w:rPr>
          <w:rFonts w:ascii="Times New Roman"/>
          <w:sz w:val="24"/>
        </w:rPr>
        <w:br/>
      </w:r>
      <w:r>
        <w:rPr>
          <w:rFonts w:ascii="Times New Roman"/>
          <w:sz w:val="24"/>
        </w:rPr>
        <w:tab/>
      </w:r>
      <w:r>
        <w:rPr>
          <w:rFonts w:ascii="Times New Roman"/>
          <w:color w:val="000000"/>
          <w:sz w:val="24"/>
        </w:rPr>
        <w:t xml:space="preserve">C)   </w:t>
      </w:r>
      <w:r>
        <w:rPr>
          <w:rFonts w:ascii="Times New Roman"/>
          <w:color w:val="000000"/>
          <w:sz w:val="24"/>
        </w:rPr>
        <w:t>Record the financial transactions of an economic entity.</w:t>
      </w:r>
      <w:r>
        <w:rPr>
          <w:rFonts w:ascii="Times New Roman"/>
          <w:sz w:val="24"/>
        </w:rPr>
        <w:br/>
      </w:r>
      <w:r>
        <w:rPr>
          <w:rFonts w:ascii="Times New Roman"/>
          <w:sz w:val="24"/>
        </w:rPr>
        <w:tab/>
      </w:r>
      <w:r>
        <w:rPr>
          <w:rFonts w:ascii="Times New Roman"/>
          <w:color w:val="000000"/>
          <w:sz w:val="24"/>
        </w:rPr>
        <w:t>D)   Determine the taxable income of individuals and business entities.</w:t>
      </w:r>
      <w:r>
        <w:rPr>
          <w:rFonts w:ascii="Times New Roman"/>
          <w:sz w:val="24"/>
        </w:rPr>
        <w:br/>
      </w:r>
      <w:r>
        <w:rPr>
          <w:rFonts w:ascii="Times New Roman"/>
          <w:sz w:val="24"/>
        </w:rPr>
        <w:tab/>
      </w:r>
    </w:p>
    <w:p w14:paraId="0CF88A6F"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35E388B1"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color w:val="000000"/>
          <w:sz w:val="24"/>
        </w:rPr>
        <w:t>Which of the following is not characteristic of financial accounting?</w:t>
      </w:r>
      <w:r>
        <w:rPr>
          <w:rFonts w:ascii="Times New Roman"/>
          <w:sz w:val="24"/>
        </w:rPr>
        <w:br/>
      </w:r>
    </w:p>
    <w:p w14:paraId="74FFC9FE"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Information used in fina</w:t>
      </w:r>
      <w:r>
        <w:rPr>
          <w:rFonts w:ascii="Times New Roman"/>
          <w:color w:val="000000"/>
          <w:sz w:val="24"/>
        </w:rPr>
        <w:t>ncial statements is prepared in conformity with generally accepted accounting principles.</w:t>
      </w:r>
      <w:r>
        <w:rPr>
          <w:rFonts w:ascii="Times New Roman"/>
          <w:sz w:val="24"/>
        </w:rPr>
        <w:tab/>
      </w:r>
      <w:r>
        <w:rPr>
          <w:rFonts w:ascii="Times New Roman"/>
          <w:sz w:val="24"/>
        </w:rPr>
        <w:br/>
      </w:r>
      <w:r>
        <w:rPr>
          <w:rFonts w:ascii="Times New Roman"/>
          <w:sz w:val="24"/>
        </w:rPr>
        <w:tab/>
      </w:r>
      <w:r>
        <w:rPr>
          <w:rFonts w:ascii="Times New Roman"/>
          <w:color w:val="000000"/>
          <w:sz w:val="24"/>
        </w:rPr>
        <w:t>B)   The information is confidential and is intended for use only by company management.</w:t>
      </w:r>
      <w:r>
        <w:rPr>
          <w:rFonts w:ascii="Times New Roman"/>
          <w:sz w:val="24"/>
        </w:rPr>
        <w:br/>
      </w:r>
      <w:r>
        <w:rPr>
          <w:rFonts w:ascii="Times New Roman"/>
          <w:sz w:val="24"/>
        </w:rPr>
        <w:tab/>
      </w:r>
      <w:r>
        <w:rPr>
          <w:rFonts w:ascii="Times New Roman"/>
          <w:color w:val="000000"/>
          <w:sz w:val="24"/>
        </w:rPr>
        <w:t>C)   The information is used in a wide variety of business decisions.</w:t>
      </w:r>
      <w:r>
        <w:rPr>
          <w:rFonts w:ascii="Times New Roman"/>
          <w:sz w:val="24"/>
        </w:rPr>
        <w:br/>
      </w:r>
      <w:r>
        <w:rPr>
          <w:rFonts w:ascii="Times New Roman"/>
          <w:sz w:val="24"/>
        </w:rPr>
        <w:tab/>
      </w:r>
      <w:r>
        <w:rPr>
          <w:rFonts w:ascii="Times New Roman"/>
          <w:color w:val="000000"/>
          <w:sz w:val="24"/>
        </w:rPr>
        <w:t xml:space="preserve">D) </w:t>
      </w:r>
      <w:r>
        <w:rPr>
          <w:rFonts w:ascii="Times New Roman"/>
          <w:color w:val="000000"/>
          <w:sz w:val="24"/>
        </w:rPr>
        <w:t xml:space="preserve">  The information is developed primarily by "private accountants" that is, accountants employed by business organizations.</w:t>
      </w:r>
      <w:r>
        <w:rPr>
          <w:rFonts w:ascii="Times New Roman"/>
          <w:sz w:val="24"/>
        </w:rPr>
        <w:br/>
      </w:r>
      <w:r>
        <w:rPr>
          <w:rFonts w:ascii="Times New Roman"/>
          <w:sz w:val="24"/>
        </w:rPr>
        <w:tab/>
      </w:r>
    </w:p>
    <w:p w14:paraId="13F5039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3996B9E7"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color w:val="000000"/>
          <w:sz w:val="24"/>
        </w:rPr>
        <w:t>The information systems of most business organizations:</w:t>
      </w:r>
      <w:r>
        <w:rPr>
          <w:rFonts w:ascii="Times New Roman"/>
          <w:sz w:val="24"/>
        </w:rPr>
        <w:br/>
      </w:r>
    </w:p>
    <w:p w14:paraId="66669FC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Are tailored to meet the organization's needs</w:t>
      </w:r>
      <w:r>
        <w:rPr>
          <w:rFonts w:ascii="Times New Roman"/>
          <w:color w:val="000000"/>
          <w:sz w:val="24"/>
        </w:rPr>
        <w:t xml:space="preserve"> for accounting information and the resources available for operating the system.</w:t>
      </w:r>
      <w:r>
        <w:rPr>
          <w:rFonts w:ascii="Times New Roman"/>
          <w:sz w:val="24"/>
        </w:rPr>
        <w:tab/>
      </w:r>
      <w:r>
        <w:rPr>
          <w:rFonts w:ascii="Times New Roman"/>
          <w:sz w:val="24"/>
        </w:rPr>
        <w:br/>
      </w:r>
      <w:r>
        <w:rPr>
          <w:rFonts w:ascii="Times New Roman"/>
          <w:sz w:val="24"/>
        </w:rPr>
        <w:tab/>
      </w:r>
      <w:r>
        <w:rPr>
          <w:rFonts w:ascii="Times New Roman"/>
          <w:color w:val="000000"/>
          <w:sz w:val="24"/>
        </w:rPr>
        <w:t>B)   Are similar in design to the journals, ledgers, and worksheets illustrated in this text.</w:t>
      </w:r>
      <w:r>
        <w:rPr>
          <w:rFonts w:ascii="Times New Roman"/>
          <w:sz w:val="24"/>
        </w:rPr>
        <w:br/>
      </w:r>
      <w:r>
        <w:rPr>
          <w:rFonts w:ascii="Times New Roman"/>
          <w:sz w:val="24"/>
        </w:rPr>
        <w:tab/>
      </w:r>
      <w:r>
        <w:rPr>
          <w:rFonts w:ascii="Times New Roman"/>
          <w:color w:val="000000"/>
          <w:sz w:val="24"/>
        </w:rPr>
        <w:t>C)   Utilize data bases, rather than ledger accounts.</w:t>
      </w:r>
      <w:r>
        <w:rPr>
          <w:rFonts w:ascii="Times New Roman"/>
          <w:sz w:val="24"/>
        </w:rPr>
        <w:br/>
      </w:r>
      <w:r>
        <w:rPr>
          <w:rFonts w:ascii="Times New Roman"/>
          <w:sz w:val="24"/>
        </w:rPr>
        <w:tab/>
      </w:r>
      <w:r>
        <w:rPr>
          <w:rFonts w:ascii="Times New Roman"/>
          <w:color w:val="000000"/>
          <w:sz w:val="24"/>
        </w:rPr>
        <w:t>D)   Are designed by t</w:t>
      </w:r>
      <w:r>
        <w:rPr>
          <w:rFonts w:ascii="Times New Roman"/>
          <w:color w:val="000000"/>
          <w:sz w:val="24"/>
        </w:rPr>
        <w:t>he CPA firm that performs the annual financial audit.</w:t>
      </w:r>
      <w:r>
        <w:rPr>
          <w:rFonts w:ascii="Times New Roman"/>
          <w:sz w:val="24"/>
        </w:rPr>
        <w:br/>
      </w:r>
      <w:r>
        <w:rPr>
          <w:rFonts w:ascii="Times New Roman"/>
          <w:sz w:val="24"/>
        </w:rPr>
        <w:tab/>
      </w:r>
    </w:p>
    <w:p w14:paraId="0A0D168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3325DC1C"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color w:val="000000"/>
          <w:sz w:val="24"/>
        </w:rPr>
        <w:t>The NYSErequires all listed companies to:</w:t>
      </w:r>
      <w:r>
        <w:rPr>
          <w:rFonts w:ascii="Times New Roman"/>
          <w:sz w:val="24"/>
        </w:rPr>
        <w:br/>
      </w:r>
    </w:p>
    <w:p w14:paraId="4E79F84F"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Register with the PCAOB (Public Company Accounting Oversight Board).</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Send financial statements directly to </w:t>
      </w:r>
      <w:r>
        <w:rPr>
          <w:rFonts w:ascii="Times New Roman"/>
          <w:color w:val="000000"/>
          <w:sz w:val="24"/>
        </w:rPr>
        <w:t>investors, creditors, and other users of financial information.</w:t>
      </w:r>
      <w:r>
        <w:rPr>
          <w:rFonts w:ascii="Times New Roman"/>
          <w:sz w:val="24"/>
        </w:rPr>
        <w:br/>
      </w:r>
      <w:r>
        <w:rPr>
          <w:rFonts w:ascii="Times New Roman"/>
          <w:sz w:val="24"/>
        </w:rPr>
        <w:tab/>
      </w:r>
      <w:r>
        <w:rPr>
          <w:rFonts w:ascii="Times New Roman"/>
          <w:color w:val="000000"/>
          <w:sz w:val="24"/>
        </w:rPr>
        <w:t>C)   Maintain an internal audit function.</w:t>
      </w:r>
      <w:r>
        <w:rPr>
          <w:rFonts w:ascii="Times New Roman"/>
          <w:sz w:val="24"/>
        </w:rPr>
        <w:br/>
      </w:r>
      <w:r>
        <w:rPr>
          <w:rFonts w:ascii="Times New Roman"/>
          <w:sz w:val="24"/>
        </w:rPr>
        <w:tab/>
      </w:r>
      <w:r>
        <w:rPr>
          <w:rFonts w:ascii="Times New Roman"/>
          <w:color w:val="000000"/>
          <w:sz w:val="24"/>
        </w:rPr>
        <w:t>D)   Use IFRS (International Financial Reporting Standards) for financial statement reporting purposes.</w:t>
      </w:r>
      <w:r>
        <w:rPr>
          <w:rFonts w:ascii="Times New Roman"/>
          <w:sz w:val="24"/>
        </w:rPr>
        <w:br/>
      </w:r>
      <w:r>
        <w:rPr>
          <w:rFonts w:ascii="Times New Roman"/>
          <w:sz w:val="24"/>
        </w:rPr>
        <w:tab/>
      </w:r>
    </w:p>
    <w:p w14:paraId="3837DC3F"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520925CB"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color w:val="000000"/>
          <w:sz w:val="24"/>
        </w:rPr>
        <w:t xml:space="preserve">Which of the following is </w:t>
      </w:r>
      <w:r>
        <w:rPr>
          <w:rFonts w:ascii="Times New Roman"/>
          <w:color w:val="000000"/>
          <w:sz w:val="24"/>
        </w:rPr>
        <w:t>not a basic function of an information system?</w:t>
      </w:r>
      <w:r>
        <w:rPr>
          <w:rFonts w:ascii="Times New Roman"/>
          <w:sz w:val="24"/>
        </w:rPr>
        <w:br/>
      </w:r>
    </w:p>
    <w:p w14:paraId="43FBAC7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To interpret and record the effects of business transactions.</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To classify the effects of similar transactions in a manner that permits determination of various totals and subtotals useful </w:t>
      </w:r>
      <w:r>
        <w:rPr>
          <w:rFonts w:ascii="Times New Roman"/>
          <w:color w:val="000000"/>
          <w:sz w:val="24"/>
        </w:rPr>
        <w:t>to management.</w:t>
      </w:r>
      <w:r>
        <w:rPr>
          <w:rFonts w:ascii="Times New Roman"/>
          <w:sz w:val="24"/>
        </w:rPr>
        <w:br/>
      </w:r>
      <w:r>
        <w:rPr>
          <w:rFonts w:ascii="Times New Roman"/>
          <w:sz w:val="24"/>
        </w:rPr>
        <w:tab/>
      </w:r>
      <w:r>
        <w:rPr>
          <w:rFonts w:ascii="Times New Roman"/>
          <w:color w:val="000000"/>
          <w:sz w:val="24"/>
        </w:rPr>
        <w:t>C)   To ensure that a business organization will be managed profitably.</w:t>
      </w:r>
      <w:r>
        <w:rPr>
          <w:rFonts w:ascii="Times New Roman"/>
          <w:sz w:val="24"/>
        </w:rPr>
        <w:br/>
      </w:r>
      <w:r>
        <w:rPr>
          <w:rFonts w:ascii="Times New Roman"/>
          <w:sz w:val="24"/>
        </w:rPr>
        <w:tab/>
      </w:r>
      <w:r>
        <w:rPr>
          <w:rFonts w:ascii="Times New Roman"/>
          <w:color w:val="000000"/>
          <w:sz w:val="24"/>
        </w:rPr>
        <w:t>D)   To summarize and communicate information to decision makers.</w:t>
      </w:r>
      <w:r>
        <w:rPr>
          <w:rFonts w:ascii="Times New Roman"/>
          <w:sz w:val="24"/>
        </w:rPr>
        <w:br/>
      </w:r>
      <w:r>
        <w:rPr>
          <w:rFonts w:ascii="Times New Roman"/>
          <w:sz w:val="24"/>
        </w:rPr>
        <w:tab/>
      </w:r>
    </w:p>
    <w:p w14:paraId="29145BA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0D0BCF69"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color w:val="000000"/>
          <w:sz w:val="24"/>
        </w:rPr>
        <w:t>Information is cost-effective when:</w:t>
      </w:r>
      <w:r>
        <w:rPr>
          <w:rFonts w:ascii="Times New Roman"/>
          <w:sz w:val="24"/>
        </w:rPr>
        <w:br/>
      </w:r>
    </w:p>
    <w:p w14:paraId="1920B12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information aids management i</w:t>
      </w:r>
      <w:r>
        <w:rPr>
          <w:rFonts w:ascii="Times New Roman"/>
          <w:color w:val="000000"/>
          <w:sz w:val="24"/>
        </w:rPr>
        <w:t>n controlling costs.</w:t>
      </w:r>
      <w:r>
        <w:rPr>
          <w:rFonts w:ascii="Times New Roman"/>
          <w:sz w:val="24"/>
        </w:rPr>
        <w:tab/>
      </w:r>
      <w:r>
        <w:rPr>
          <w:rFonts w:ascii="Times New Roman"/>
          <w:sz w:val="24"/>
        </w:rPr>
        <w:br/>
      </w:r>
      <w:r>
        <w:rPr>
          <w:rFonts w:ascii="Times New Roman"/>
          <w:sz w:val="24"/>
        </w:rPr>
        <w:tab/>
      </w:r>
      <w:r>
        <w:rPr>
          <w:rFonts w:ascii="Times New Roman"/>
          <w:color w:val="000000"/>
          <w:sz w:val="24"/>
        </w:rPr>
        <w:t>B)   The information is based upon historical costs, rather than upon estimated market values.</w:t>
      </w:r>
      <w:r>
        <w:rPr>
          <w:rFonts w:ascii="Times New Roman"/>
          <w:sz w:val="24"/>
        </w:rPr>
        <w:br/>
      </w:r>
      <w:r>
        <w:rPr>
          <w:rFonts w:ascii="Times New Roman"/>
          <w:sz w:val="24"/>
        </w:rPr>
        <w:tab/>
      </w:r>
      <w:r>
        <w:rPr>
          <w:rFonts w:ascii="Times New Roman"/>
          <w:color w:val="000000"/>
          <w:sz w:val="24"/>
        </w:rPr>
        <w:t>C)   The value of the information exceeds the cost of producing it.</w:t>
      </w:r>
      <w:r>
        <w:rPr>
          <w:rFonts w:ascii="Times New Roman"/>
          <w:sz w:val="24"/>
        </w:rPr>
        <w:br/>
      </w:r>
      <w:r>
        <w:rPr>
          <w:rFonts w:ascii="Times New Roman"/>
          <w:sz w:val="24"/>
        </w:rPr>
        <w:tab/>
      </w:r>
      <w:r>
        <w:rPr>
          <w:rFonts w:ascii="Times New Roman"/>
          <w:color w:val="000000"/>
          <w:sz w:val="24"/>
        </w:rPr>
        <w:t>D)   The information is generated by a computer-based accounting sys</w:t>
      </w:r>
      <w:r>
        <w:rPr>
          <w:rFonts w:ascii="Times New Roman"/>
          <w:color w:val="000000"/>
          <w:sz w:val="24"/>
        </w:rPr>
        <w:t>tem.</w:t>
      </w:r>
      <w:r>
        <w:rPr>
          <w:rFonts w:ascii="Times New Roman"/>
          <w:sz w:val="24"/>
        </w:rPr>
        <w:br/>
      </w:r>
      <w:r>
        <w:rPr>
          <w:rFonts w:ascii="Times New Roman"/>
          <w:sz w:val="24"/>
        </w:rPr>
        <w:tab/>
      </w:r>
    </w:p>
    <w:p w14:paraId="1639265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2980DD81"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color w:val="000000"/>
          <w:sz w:val="24"/>
        </w:rPr>
        <w:t>Which of the following events is not a transaction that would be recorded in a company's accounting records?</w:t>
      </w:r>
      <w:r>
        <w:rPr>
          <w:rFonts w:ascii="Times New Roman"/>
          <w:sz w:val="24"/>
        </w:rPr>
        <w:br/>
      </w:r>
    </w:p>
    <w:p w14:paraId="4FBE680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purchase of equipment for cash.</w:t>
      </w:r>
      <w:r>
        <w:rPr>
          <w:rFonts w:ascii="Times New Roman"/>
          <w:sz w:val="24"/>
        </w:rPr>
        <w:tab/>
      </w:r>
      <w:r>
        <w:rPr>
          <w:rFonts w:ascii="Times New Roman"/>
          <w:sz w:val="24"/>
        </w:rPr>
        <w:br/>
      </w:r>
      <w:r>
        <w:rPr>
          <w:rFonts w:ascii="Times New Roman"/>
          <w:sz w:val="24"/>
        </w:rPr>
        <w:tab/>
      </w:r>
      <w:r>
        <w:rPr>
          <w:rFonts w:ascii="Times New Roman"/>
          <w:color w:val="000000"/>
          <w:sz w:val="24"/>
        </w:rPr>
        <w:t>B)   The purchase of equipment on account.</w:t>
      </w:r>
      <w:r>
        <w:rPr>
          <w:rFonts w:ascii="Times New Roman"/>
          <w:sz w:val="24"/>
        </w:rPr>
        <w:br/>
      </w:r>
      <w:r>
        <w:rPr>
          <w:rFonts w:ascii="Times New Roman"/>
          <w:sz w:val="24"/>
        </w:rPr>
        <w:tab/>
      </w:r>
      <w:r>
        <w:rPr>
          <w:rFonts w:ascii="Times New Roman"/>
          <w:color w:val="000000"/>
          <w:sz w:val="24"/>
        </w:rPr>
        <w:t>C)   The investment of addit</w:t>
      </w:r>
      <w:r>
        <w:rPr>
          <w:rFonts w:ascii="Times New Roman"/>
          <w:color w:val="000000"/>
          <w:sz w:val="24"/>
        </w:rPr>
        <w:t>ional cash in the business by the owner.</w:t>
      </w:r>
      <w:r>
        <w:rPr>
          <w:rFonts w:ascii="Times New Roman"/>
          <w:sz w:val="24"/>
        </w:rPr>
        <w:br/>
      </w:r>
      <w:r>
        <w:rPr>
          <w:rFonts w:ascii="Times New Roman"/>
          <w:sz w:val="24"/>
        </w:rPr>
        <w:tab/>
      </w:r>
      <w:r>
        <w:rPr>
          <w:rFonts w:ascii="Times New Roman"/>
          <w:color w:val="000000"/>
          <w:sz w:val="24"/>
        </w:rPr>
        <w:t>D)   The death of a key executive.</w:t>
      </w:r>
      <w:r>
        <w:rPr>
          <w:rFonts w:ascii="Times New Roman"/>
          <w:sz w:val="24"/>
        </w:rPr>
        <w:br/>
      </w:r>
      <w:r>
        <w:rPr>
          <w:rFonts w:ascii="Times New Roman"/>
          <w:sz w:val="24"/>
        </w:rPr>
        <w:tab/>
      </w:r>
    </w:p>
    <w:p w14:paraId="56AA411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5C8FFA0D"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color w:val="000000"/>
          <w:sz w:val="24"/>
        </w:rPr>
        <w:t>A strong internal control structure:</w:t>
      </w:r>
      <w:r>
        <w:rPr>
          <w:rFonts w:ascii="Times New Roman"/>
          <w:sz w:val="24"/>
        </w:rPr>
        <w:br/>
      </w:r>
    </w:p>
    <w:p w14:paraId="1A78B7B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Provides reasonable assurance that the organization produces reliable financial reports.</w:t>
      </w:r>
      <w:r>
        <w:rPr>
          <w:rFonts w:ascii="Times New Roman"/>
          <w:sz w:val="24"/>
        </w:rPr>
        <w:tab/>
      </w:r>
      <w:r>
        <w:rPr>
          <w:rFonts w:ascii="Times New Roman"/>
          <w:sz w:val="24"/>
        </w:rPr>
        <w:br/>
      </w:r>
      <w:r>
        <w:rPr>
          <w:rFonts w:ascii="Times New Roman"/>
          <w:sz w:val="24"/>
        </w:rPr>
        <w:tab/>
      </w:r>
      <w:r>
        <w:rPr>
          <w:rFonts w:ascii="Times New Roman"/>
          <w:color w:val="000000"/>
          <w:sz w:val="24"/>
        </w:rPr>
        <w:t>B)   Will prevent a</w:t>
      </w:r>
      <w:r>
        <w:rPr>
          <w:rFonts w:ascii="Times New Roman"/>
          <w:color w:val="000000"/>
          <w:sz w:val="24"/>
        </w:rPr>
        <w:t xml:space="preserve"> business from operating at a loss.</w:t>
      </w:r>
      <w:r>
        <w:rPr>
          <w:rFonts w:ascii="Times New Roman"/>
          <w:sz w:val="24"/>
        </w:rPr>
        <w:br/>
      </w:r>
      <w:r>
        <w:rPr>
          <w:rFonts w:ascii="Times New Roman"/>
          <w:sz w:val="24"/>
        </w:rPr>
        <w:tab/>
      </w:r>
      <w:r>
        <w:rPr>
          <w:rFonts w:ascii="Times New Roman"/>
          <w:color w:val="000000"/>
          <w:sz w:val="24"/>
        </w:rPr>
        <w:t>C)   Ensures a business will remain solvent.</w:t>
      </w:r>
      <w:r>
        <w:rPr>
          <w:rFonts w:ascii="Times New Roman"/>
          <w:sz w:val="24"/>
        </w:rPr>
        <w:br/>
      </w:r>
      <w:r>
        <w:rPr>
          <w:rFonts w:ascii="Times New Roman"/>
          <w:sz w:val="24"/>
        </w:rPr>
        <w:tab/>
      </w:r>
      <w:r>
        <w:rPr>
          <w:rFonts w:ascii="Times New Roman"/>
          <w:color w:val="000000"/>
          <w:sz w:val="24"/>
        </w:rPr>
        <w:t>D)   Will prevent fraud, theft, and embezzlement.</w:t>
      </w:r>
      <w:r>
        <w:rPr>
          <w:rFonts w:ascii="Times New Roman"/>
          <w:sz w:val="24"/>
        </w:rPr>
        <w:br/>
      </w:r>
      <w:r>
        <w:rPr>
          <w:rFonts w:ascii="Times New Roman"/>
          <w:sz w:val="24"/>
        </w:rPr>
        <w:tab/>
      </w:r>
    </w:p>
    <w:p w14:paraId="242DA08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05745734"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color w:val="000000"/>
          <w:sz w:val="24"/>
        </w:rPr>
        <w:t>The best definition of an information system is:</w:t>
      </w:r>
      <w:r>
        <w:rPr>
          <w:rFonts w:ascii="Times New Roman"/>
          <w:sz w:val="24"/>
        </w:rPr>
        <w:br/>
      </w:r>
    </w:p>
    <w:p w14:paraId="5B42188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Journals, ledgers, and worksheets.</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color w:val="000000"/>
          <w:sz w:val="24"/>
        </w:rPr>
        <w:t>Manual or computer-based records used in developing information about an entity for use by managers and also persons outside the organization.</w:t>
      </w:r>
      <w:r>
        <w:rPr>
          <w:rFonts w:ascii="Times New Roman"/>
          <w:sz w:val="24"/>
        </w:rPr>
        <w:br/>
      </w:r>
      <w:r>
        <w:rPr>
          <w:rFonts w:ascii="Times New Roman"/>
          <w:sz w:val="24"/>
        </w:rPr>
        <w:tab/>
      </w:r>
      <w:r>
        <w:rPr>
          <w:rFonts w:ascii="Times New Roman"/>
          <w:color w:val="000000"/>
          <w:sz w:val="24"/>
        </w:rPr>
        <w:t>C)   The personnel, procedures, technology, and records used by an entity to develop information and communicate</w:t>
      </w:r>
      <w:r>
        <w:rPr>
          <w:rFonts w:ascii="Times New Roman"/>
          <w:color w:val="000000"/>
          <w:sz w:val="24"/>
        </w:rPr>
        <w:t xml:space="preserve"> this information to decision makers.</w:t>
      </w:r>
      <w:r>
        <w:rPr>
          <w:rFonts w:ascii="Times New Roman"/>
          <w:sz w:val="24"/>
        </w:rPr>
        <w:br/>
      </w:r>
      <w:r>
        <w:rPr>
          <w:rFonts w:ascii="Times New Roman"/>
          <w:sz w:val="24"/>
        </w:rPr>
        <w:tab/>
      </w:r>
      <w:r>
        <w:rPr>
          <w:rFonts w:ascii="Times New Roman"/>
          <w:color w:val="000000"/>
          <w:sz w:val="24"/>
        </w:rPr>
        <w:t>D)   The concepts, principles, and standards specifying the information which should be included in financial statements, and how that information should be presented.</w:t>
      </w:r>
      <w:r>
        <w:rPr>
          <w:rFonts w:ascii="Times New Roman"/>
          <w:sz w:val="24"/>
        </w:rPr>
        <w:br/>
      </w:r>
      <w:r>
        <w:rPr>
          <w:rFonts w:ascii="Times New Roman"/>
          <w:sz w:val="24"/>
        </w:rPr>
        <w:tab/>
      </w:r>
    </w:p>
    <w:p w14:paraId="11B45E3F"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4F9050E1"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color w:val="000000"/>
          <w:sz w:val="24"/>
        </w:rPr>
        <w:t xml:space="preserve">The objectives of an </w:t>
      </w:r>
      <w:r>
        <w:rPr>
          <w:rFonts w:ascii="Times New Roman"/>
          <w:color w:val="000000"/>
          <w:sz w:val="24"/>
        </w:rPr>
        <w:t>accounting system include all of the following, except:</w:t>
      </w:r>
      <w:r>
        <w:rPr>
          <w:rFonts w:ascii="Times New Roman"/>
          <w:sz w:val="24"/>
        </w:rPr>
        <w:br/>
      </w:r>
    </w:p>
    <w:p w14:paraId="6E7BB83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Interpret and record the effects of business transactions.</w:t>
      </w:r>
      <w:r>
        <w:rPr>
          <w:rFonts w:ascii="Times New Roman"/>
          <w:sz w:val="24"/>
        </w:rPr>
        <w:tab/>
      </w:r>
      <w:r>
        <w:rPr>
          <w:rFonts w:ascii="Times New Roman"/>
          <w:sz w:val="24"/>
        </w:rPr>
        <w:br/>
      </w:r>
      <w:r>
        <w:rPr>
          <w:rFonts w:ascii="Times New Roman"/>
          <w:sz w:val="24"/>
        </w:rPr>
        <w:tab/>
      </w:r>
      <w:r>
        <w:rPr>
          <w:rFonts w:ascii="Times New Roman"/>
          <w:color w:val="000000"/>
          <w:sz w:val="24"/>
        </w:rPr>
        <w:t>B)   Classify the effects of transactions to facilitate the preparation of reports.</w:t>
      </w:r>
      <w:r>
        <w:rPr>
          <w:rFonts w:ascii="Times New Roman"/>
          <w:sz w:val="24"/>
        </w:rPr>
        <w:br/>
      </w:r>
      <w:r>
        <w:rPr>
          <w:rFonts w:ascii="Times New Roman"/>
          <w:sz w:val="24"/>
        </w:rPr>
        <w:tab/>
      </w:r>
      <w:r>
        <w:rPr>
          <w:rFonts w:ascii="Times New Roman"/>
          <w:color w:val="000000"/>
          <w:sz w:val="24"/>
        </w:rPr>
        <w:t xml:space="preserve">C)   Summarize and </w:t>
      </w:r>
      <w:r>
        <w:rPr>
          <w:rFonts w:ascii="Times New Roman"/>
          <w:color w:val="000000"/>
          <w:sz w:val="24"/>
        </w:rPr>
        <w:t>communicate information to decision makers.</w:t>
      </w:r>
      <w:r>
        <w:rPr>
          <w:rFonts w:ascii="Times New Roman"/>
          <w:sz w:val="24"/>
        </w:rPr>
        <w:br/>
      </w:r>
      <w:r>
        <w:rPr>
          <w:rFonts w:ascii="Times New Roman"/>
          <w:sz w:val="24"/>
        </w:rPr>
        <w:tab/>
      </w:r>
      <w:r>
        <w:rPr>
          <w:rFonts w:ascii="Times New Roman"/>
          <w:color w:val="000000"/>
          <w:sz w:val="24"/>
        </w:rPr>
        <w:t>D)   Dictate the specific types of business transactions the enterprise may pursue.</w:t>
      </w:r>
      <w:r>
        <w:rPr>
          <w:rFonts w:ascii="Times New Roman"/>
          <w:sz w:val="24"/>
        </w:rPr>
        <w:br/>
      </w:r>
      <w:r>
        <w:rPr>
          <w:rFonts w:ascii="Times New Roman"/>
          <w:sz w:val="24"/>
        </w:rPr>
        <w:tab/>
      </w:r>
    </w:p>
    <w:p w14:paraId="1B56956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63AD990E"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color w:val="000000"/>
          <w:sz w:val="24"/>
        </w:rPr>
        <w:t>Suppose a number of your friends have organized a company to develop and sell a new software product. They ha</w:t>
      </w:r>
      <w:r>
        <w:rPr>
          <w:rFonts w:ascii="Times New Roman"/>
          <w:color w:val="000000"/>
          <w:sz w:val="24"/>
        </w:rPr>
        <w:t>ve asked you to loan them $4,500 to help get the company started, and they have promised to repay your $4,500 plus 8% interest in one year. Of the following, which amount may be described as the return on your investment?</w:t>
      </w:r>
      <w:r>
        <w:rPr>
          <w:rFonts w:ascii="Times New Roman"/>
          <w:sz w:val="24"/>
        </w:rPr>
        <w:br/>
      </w:r>
    </w:p>
    <w:p w14:paraId="15D5A0B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$4,500</w:t>
      </w:r>
      <w:r>
        <w:rPr>
          <w:rFonts w:ascii="Times New Roman"/>
          <w:sz w:val="24"/>
        </w:rPr>
        <w:tab/>
      </w:r>
      <w:r>
        <w:rPr>
          <w:rFonts w:ascii="Times New Roman"/>
          <w:sz w:val="24"/>
        </w:rPr>
        <w:br/>
      </w:r>
      <w:r>
        <w:rPr>
          <w:rFonts w:ascii="Times New Roman"/>
          <w:sz w:val="24"/>
        </w:rPr>
        <w:tab/>
        <w:t>B)   $4,140</w:t>
      </w:r>
      <w:r>
        <w:rPr>
          <w:rFonts w:ascii="Times New Roman"/>
          <w:sz w:val="24"/>
        </w:rPr>
        <w:br/>
      </w:r>
      <w:r>
        <w:rPr>
          <w:rFonts w:ascii="Times New Roman"/>
          <w:sz w:val="24"/>
        </w:rPr>
        <w:tab/>
        <w:t>C)   $360</w:t>
      </w:r>
      <w:r>
        <w:rPr>
          <w:rFonts w:ascii="Times New Roman"/>
          <w:sz w:val="24"/>
        </w:rPr>
        <w:br/>
      </w:r>
      <w:r>
        <w:rPr>
          <w:rFonts w:ascii="Times New Roman"/>
          <w:sz w:val="24"/>
        </w:rPr>
        <w:tab/>
        <w:t>D)   $4,860</w:t>
      </w:r>
      <w:r>
        <w:rPr>
          <w:rFonts w:ascii="Times New Roman"/>
          <w:sz w:val="24"/>
        </w:rPr>
        <w:br/>
      </w:r>
      <w:r>
        <w:rPr>
          <w:rFonts w:ascii="Times New Roman"/>
          <w:sz w:val="24"/>
        </w:rPr>
        <w:tab/>
      </w:r>
    </w:p>
    <w:p w14:paraId="3F83D5F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3FB428C4"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lastRenderedPageBreak/>
        <w:t>44)</w:t>
      </w:r>
      <w:r>
        <w:rPr>
          <w:rFonts w:ascii="Times New Roman"/>
          <w:b/>
          <w:sz w:val="24"/>
        </w:rPr>
        <w:tab/>
      </w:r>
      <w:r>
        <w:rPr>
          <w:rFonts w:ascii="Times New Roman"/>
          <w:color w:val="000000"/>
          <w:sz w:val="24"/>
        </w:rPr>
        <w:t>Suppose a number of your friends have organized a company to develop and sell a new software product. They have asked you to loan them $8,000 to help get the company started, and they have promised to repay your $</w:t>
      </w:r>
      <w:r>
        <w:rPr>
          <w:rFonts w:ascii="Times New Roman"/>
          <w:color w:val="000000"/>
          <w:sz w:val="24"/>
        </w:rPr>
        <w:t>8,000 plus 10% interest in one year. Of the following, which amount may be described as the return on your investment?</w:t>
      </w:r>
      <w:r>
        <w:rPr>
          <w:rFonts w:ascii="Times New Roman"/>
          <w:sz w:val="24"/>
        </w:rPr>
        <w:br/>
      </w:r>
    </w:p>
    <w:p w14:paraId="7D8CBE5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$8,000</w:t>
      </w:r>
      <w:r>
        <w:rPr>
          <w:rFonts w:ascii="Times New Roman"/>
          <w:sz w:val="24"/>
        </w:rPr>
        <w:tab/>
      </w:r>
      <w:r>
        <w:rPr>
          <w:rFonts w:ascii="Times New Roman"/>
          <w:sz w:val="24"/>
        </w:rPr>
        <w:br/>
      </w:r>
      <w:r>
        <w:rPr>
          <w:rFonts w:ascii="Times New Roman"/>
          <w:sz w:val="24"/>
        </w:rPr>
        <w:tab/>
      </w:r>
      <w:r>
        <w:rPr>
          <w:rFonts w:ascii="Times New Roman"/>
          <w:color w:val="000000"/>
          <w:sz w:val="24"/>
        </w:rPr>
        <w:t>B)   $800</w:t>
      </w:r>
      <w:r>
        <w:rPr>
          <w:rFonts w:ascii="Times New Roman"/>
          <w:sz w:val="24"/>
        </w:rPr>
        <w:br/>
      </w:r>
      <w:r>
        <w:rPr>
          <w:rFonts w:ascii="Times New Roman"/>
          <w:sz w:val="24"/>
        </w:rPr>
        <w:tab/>
      </w:r>
      <w:r>
        <w:rPr>
          <w:rFonts w:ascii="Times New Roman"/>
          <w:color w:val="000000"/>
          <w:sz w:val="24"/>
        </w:rPr>
        <w:t>C)   $8,800</w:t>
      </w:r>
      <w:r>
        <w:rPr>
          <w:rFonts w:ascii="Times New Roman"/>
          <w:sz w:val="24"/>
        </w:rPr>
        <w:br/>
      </w:r>
      <w:r>
        <w:rPr>
          <w:rFonts w:ascii="Times New Roman"/>
          <w:sz w:val="24"/>
        </w:rPr>
        <w:tab/>
      </w:r>
      <w:r>
        <w:rPr>
          <w:rFonts w:ascii="Times New Roman"/>
          <w:color w:val="000000"/>
          <w:sz w:val="24"/>
        </w:rPr>
        <w:t>D)   $7,200</w:t>
      </w:r>
      <w:r>
        <w:rPr>
          <w:rFonts w:ascii="Times New Roman"/>
          <w:sz w:val="24"/>
        </w:rPr>
        <w:br/>
      </w:r>
      <w:r>
        <w:rPr>
          <w:rFonts w:ascii="Times New Roman"/>
          <w:sz w:val="24"/>
        </w:rPr>
        <w:tab/>
      </w:r>
    </w:p>
    <w:p w14:paraId="1B6F195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102B599A"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color w:val="000000"/>
          <w:sz w:val="24"/>
        </w:rPr>
        <w:t>Which of the following is generally not considered one of th</w:t>
      </w:r>
      <w:r>
        <w:rPr>
          <w:rFonts w:ascii="Times New Roman"/>
          <w:color w:val="000000"/>
          <w:sz w:val="24"/>
        </w:rPr>
        <w:t>e general-purpose financial statements issued by a corporation?</w:t>
      </w:r>
      <w:r>
        <w:rPr>
          <w:rFonts w:ascii="Times New Roman"/>
          <w:sz w:val="24"/>
        </w:rPr>
        <w:br/>
      </w:r>
    </w:p>
    <w:p w14:paraId="6A191141"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Income statement forecast for the coming year.</w:t>
      </w:r>
      <w:r>
        <w:rPr>
          <w:rFonts w:ascii="Times New Roman"/>
          <w:sz w:val="24"/>
        </w:rPr>
        <w:tab/>
      </w:r>
      <w:r>
        <w:rPr>
          <w:rFonts w:ascii="Times New Roman"/>
          <w:sz w:val="24"/>
        </w:rPr>
        <w:br/>
      </w:r>
      <w:r>
        <w:rPr>
          <w:rFonts w:ascii="Times New Roman"/>
          <w:sz w:val="24"/>
        </w:rPr>
        <w:tab/>
      </w:r>
      <w:r>
        <w:rPr>
          <w:rFonts w:ascii="Times New Roman"/>
          <w:color w:val="000000"/>
          <w:sz w:val="24"/>
        </w:rPr>
        <w:t>B)   Balance sheet.</w:t>
      </w:r>
      <w:r>
        <w:rPr>
          <w:rFonts w:ascii="Times New Roman"/>
          <w:sz w:val="24"/>
        </w:rPr>
        <w:br/>
      </w:r>
      <w:r>
        <w:rPr>
          <w:rFonts w:ascii="Times New Roman"/>
          <w:sz w:val="24"/>
        </w:rPr>
        <w:tab/>
      </w:r>
      <w:r>
        <w:rPr>
          <w:rFonts w:ascii="Times New Roman"/>
          <w:color w:val="000000"/>
          <w:sz w:val="24"/>
        </w:rPr>
        <w:t>C)   Statement of financial position.</w:t>
      </w:r>
      <w:r>
        <w:rPr>
          <w:rFonts w:ascii="Times New Roman"/>
          <w:sz w:val="24"/>
        </w:rPr>
        <w:br/>
      </w:r>
      <w:r>
        <w:rPr>
          <w:rFonts w:ascii="Times New Roman"/>
          <w:sz w:val="24"/>
        </w:rPr>
        <w:tab/>
      </w:r>
      <w:r>
        <w:rPr>
          <w:rFonts w:ascii="Times New Roman"/>
          <w:color w:val="000000"/>
          <w:sz w:val="24"/>
        </w:rPr>
        <w:t>D)   Statement of cash flows.</w:t>
      </w:r>
      <w:r>
        <w:rPr>
          <w:rFonts w:ascii="Times New Roman"/>
          <w:sz w:val="24"/>
        </w:rPr>
        <w:br/>
      </w:r>
      <w:r>
        <w:rPr>
          <w:rFonts w:ascii="Times New Roman"/>
          <w:sz w:val="24"/>
        </w:rPr>
        <w:tab/>
      </w:r>
    </w:p>
    <w:p w14:paraId="5EB7E02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4F1FF7F6"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color w:val="000000"/>
          <w:sz w:val="24"/>
        </w:rPr>
        <w:t>Which of the followin</w:t>
      </w:r>
      <w:r>
        <w:rPr>
          <w:rFonts w:ascii="Times New Roman"/>
          <w:color w:val="000000"/>
          <w:sz w:val="24"/>
        </w:rPr>
        <w:t>g is considered a return "on" investment?</w:t>
      </w:r>
      <w:r>
        <w:rPr>
          <w:rFonts w:ascii="Times New Roman"/>
          <w:sz w:val="24"/>
        </w:rPr>
        <w:br/>
      </w:r>
    </w:p>
    <w:p w14:paraId="18787B8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Dividends.</w:t>
      </w:r>
      <w:r>
        <w:rPr>
          <w:rFonts w:ascii="Times New Roman"/>
          <w:sz w:val="24"/>
        </w:rPr>
        <w:tab/>
      </w:r>
      <w:r>
        <w:rPr>
          <w:rFonts w:ascii="Times New Roman"/>
          <w:sz w:val="24"/>
        </w:rPr>
        <w:br/>
      </w:r>
      <w:r>
        <w:rPr>
          <w:rFonts w:ascii="Times New Roman"/>
          <w:sz w:val="24"/>
        </w:rPr>
        <w:tab/>
      </w:r>
      <w:r>
        <w:rPr>
          <w:rFonts w:ascii="Times New Roman"/>
          <w:color w:val="000000"/>
          <w:sz w:val="24"/>
        </w:rPr>
        <w:t>B)   Repayment of a loan.</w:t>
      </w:r>
      <w:r>
        <w:rPr>
          <w:rFonts w:ascii="Times New Roman"/>
          <w:sz w:val="24"/>
        </w:rPr>
        <w:br/>
      </w:r>
      <w:r>
        <w:rPr>
          <w:rFonts w:ascii="Times New Roman"/>
          <w:sz w:val="24"/>
        </w:rPr>
        <w:tab/>
      </w:r>
      <w:r>
        <w:rPr>
          <w:rFonts w:ascii="Times New Roman"/>
          <w:color w:val="000000"/>
          <w:sz w:val="24"/>
        </w:rPr>
        <w:t>C)   Purchase of an asset.</w:t>
      </w:r>
      <w:r>
        <w:rPr>
          <w:rFonts w:ascii="Times New Roman"/>
          <w:sz w:val="24"/>
        </w:rPr>
        <w:br/>
      </w:r>
      <w:r>
        <w:rPr>
          <w:rFonts w:ascii="Times New Roman"/>
          <w:sz w:val="24"/>
        </w:rPr>
        <w:tab/>
      </w:r>
      <w:r>
        <w:rPr>
          <w:rFonts w:ascii="Times New Roman"/>
          <w:color w:val="000000"/>
          <w:sz w:val="24"/>
        </w:rPr>
        <w:t>D)   Securing a loan.</w:t>
      </w:r>
      <w:r>
        <w:rPr>
          <w:rFonts w:ascii="Times New Roman"/>
          <w:sz w:val="24"/>
        </w:rPr>
        <w:br/>
      </w:r>
      <w:r>
        <w:rPr>
          <w:rFonts w:ascii="Times New Roman"/>
          <w:sz w:val="24"/>
        </w:rPr>
        <w:tab/>
      </w:r>
    </w:p>
    <w:p w14:paraId="61269CE3"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215DA3EE"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color w:val="000000"/>
          <w:sz w:val="24"/>
        </w:rPr>
        <w:t>The financial statements of a business entity:</w:t>
      </w:r>
      <w:r>
        <w:rPr>
          <w:rFonts w:ascii="Times New Roman"/>
          <w:sz w:val="24"/>
        </w:rPr>
        <w:br/>
      </w:r>
    </w:p>
    <w:p w14:paraId="2066B7C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Include the balance sheet, inco</w:t>
      </w:r>
      <w:r>
        <w:rPr>
          <w:rFonts w:ascii="Times New Roman"/>
          <w:color w:val="000000"/>
          <w:sz w:val="24"/>
        </w:rPr>
        <w:t>me statement, and income tax return.</w:t>
      </w:r>
      <w:r>
        <w:rPr>
          <w:rFonts w:ascii="Times New Roman"/>
          <w:sz w:val="24"/>
        </w:rPr>
        <w:tab/>
      </w:r>
      <w:r>
        <w:rPr>
          <w:rFonts w:ascii="Times New Roman"/>
          <w:sz w:val="24"/>
        </w:rPr>
        <w:br/>
      </w:r>
      <w:r>
        <w:rPr>
          <w:rFonts w:ascii="Times New Roman"/>
          <w:sz w:val="24"/>
        </w:rPr>
        <w:tab/>
      </w:r>
      <w:r>
        <w:rPr>
          <w:rFonts w:ascii="Times New Roman"/>
          <w:color w:val="000000"/>
          <w:sz w:val="24"/>
        </w:rPr>
        <w:t>B)   Provide information about the cash flow prospects of the company.</w:t>
      </w:r>
      <w:r>
        <w:rPr>
          <w:rFonts w:ascii="Times New Roman"/>
          <w:sz w:val="24"/>
        </w:rPr>
        <w:br/>
      </w:r>
      <w:r>
        <w:rPr>
          <w:rFonts w:ascii="Times New Roman"/>
          <w:sz w:val="24"/>
        </w:rPr>
        <w:tab/>
      </w:r>
      <w:r>
        <w:rPr>
          <w:rFonts w:ascii="Times New Roman"/>
          <w:color w:val="000000"/>
          <w:sz w:val="24"/>
        </w:rPr>
        <w:t>C)   Are the first step in the accounting process.</w:t>
      </w:r>
      <w:r>
        <w:rPr>
          <w:rFonts w:ascii="Times New Roman"/>
          <w:sz w:val="24"/>
        </w:rPr>
        <w:br/>
      </w:r>
      <w:r>
        <w:rPr>
          <w:rFonts w:ascii="Times New Roman"/>
          <w:sz w:val="24"/>
        </w:rPr>
        <w:tab/>
      </w:r>
      <w:r>
        <w:rPr>
          <w:rFonts w:ascii="Times New Roman"/>
          <w:color w:val="000000"/>
          <w:sz w:val="24"/>
        </w:rPr>
        <w:t>D)   Are prepared for a fee by the Financial Accounting Standards Board.</w:t>
      </w:r>
      <w:r>
        <w:rPr>
          <w:rFonts w:ascii="Times New Roman"/>
          <w:sz w:val="24"/>
        </w:rPr>
        <w:br/>
      </w:r>
      <w:r>
        <w:rPr>
          <w:rFonts w:ascii="Times New Roman"/>
          <w:sz w:val="24"/>
        </w:rPr>
        <w:tab/>
      </w:r>
    </w:p>
    <w:p w14:paraId="1FA530B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1F4B0479"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color w:val="000000"/>
          <w:sz w:val="24"/>
        </w:rPr>
        <w:t>Wh</w:t>
      </w:r>
      <w:r>
        <w:rPr>
          <w:rFonts w:ascii="Times New Roman"/>
          <w:color w:val="000000"/>
          <w:sz w:val="24"/>
        </w:rPr>
        <w:t>ich of the following are notconsidered "external" users of financial statements?</w:t>
      </w:r>
      <w:r>
        <w:rPr>
          <w:rFonts w:ascii="Times New Roman"/>
          <w:sz w:val="24"/>
        </w:rPr>
        <w:br/>
      </w:r>
    </w:p>
    <w:p w14:paraId="1BF7529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Owners.</w:t>
      </w:r>
      <w:r>
        <w:rPr>
          <w:rFonts w:ascii="Times New Roman"/>
          <w:sz w:val="24"/>
        </w:rPr>
        <w:tab/>
      </w:r>
      <w:r>
        <w:rPr>
          <w:rFonts w:ascii="Times New Roman"/>
          <w:sz w:val="24"/>
        </w:rPr>
        <w:br/>
      </w:r>
      <w:r>
        <w:rPr>
          <w:rFonts w:ascii="Times New Roman"/>
          <w:sz w:val="24"/>
        </w:rPr>
        <w:tab/>
      </w:r>
      <w:r>
        <w:rPr>
          <w:rFonts w:ascii="Times New Roman"/>
          <w:color w:val="000000"/>
          <w:sz w:val="24"/>
        </w:rPr>
        <w:t>B)   Creditors.</w:t>
      </w:r>
      <w:r>
        <w:rPr>
          <w:rFonts w:ascii="Times New Roman"/>
          <w:sz w:val="24"/>
        </w:rPr>
        <w:br/>
      </w:r>
      <w:r>
        <w:rPr>
          <w:rFonts w:ascii="Times New Roman"/>
          <w:sz w:val="24"/>
        </w:rPr>
        <w:tab/>
      </w:r>
      <w:r>
        <w:rPr>
          <w:rFonts w:ascii="Times New Roman"/>
          <w:color w:val="000000"/>
          <w:sz w:val="24"/>
        </w:rPr>
        <w:t>C)   Labor unions.</w:t>
      </w:r>
      <w:r>
        <w:rPr>
          <w:rFonts w:ascii="Times New Roman"/>
          <w:sz w:val="24"/>
        </w:rPr>
        <w:br/>
      </w:r>
      <w:r>
        <w:rPr>
          <w:rFonts w:ascii="Times New Roman"/>
          <w:sz w:val="24"/>
        </w:rPr>
        <w:tab/>
      </w:r>
      <w:r>
        <w:rPr>
          <w:rFonts w:ascii="Times New Roman"/>
          <w:color w:val="000000"/>
          <w:sz w:val="24"/>
        </w:rPr>
        <w:t>D)   Managers.</w:t>
      </w:r>
      <w:r>
        <w:rPr>
          <w:rFonts w:ascii="Times New Roman"/>
          <w:sz w:val="24"/>
        </w:rPr>
        <w:br/>
      </w:r>
      <w:r>
        <w:rPr>
          <w:rFonts w:ascii="Times New Roman"/>
          <w:sz w:val="24"/>
        </w:rPr>
        <w:tab/>
      </w:r>
    </w:p>
    <w:p w14:paraId="7A27A93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5E939EAF"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color w:val="000000"/>
          <w:sz w:val="24"/>
        </w:rPr>
        <w:t>Financial statements are designed primarily to:</w:t>
      </w:r>
      <w:r>
        <w:rPr>
          <w:rFonts w:ascii="Times New Roman"/>
          <w:sz w:val="24"/>
        </w:rPr>
        <w:br/>
      </w:r>
    </w:p>
    <w:p w14:paraId="603B9B9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Provide </w:t>
      </w:r>
      <w:r>
        <w:rPr>
          <w:rFonts w:ascii="Times New Roman"/>
          <w:color w:val="000000"/>
          <w:sz w:val="24"/>
        </w:rPr>
        <w:t>managers with detailed information tailored to the managers' specific information needs.</w:t>
      </w:r>
      <w:r>
        <w:rPr>
          <w:rFonts w:ascii="Times New Roman"/>
          <w:sz w:val="24"/>
        </w:rPr>
        <w:tab/>
      </w:r>
      <w:r>
        <w:rPr>
          <w:rFonts w:ascii="Times New Roman"/>
          <w:sz w:val="24"/>
        </w:rPr>
        <w:br/>
      </w:r>
      <w:r>
        <w:rPr>
          <w:rFonts w:ascii="Times New Roman"/>
          <w:sz w:val="24"/>
        </w:rPr>
        <w:tab/>
      </w:r>
      <w:r>
        <w:rPr>
          <w:rFonts w:ascii="Times New Roman"/>
          <w:color w:val="000000"/>
          <w:sz w:val="24"/>
        </w:rPr>
        <w:t>B)   Provide people outside the business organization with information about the company's financial position and operating results.</w:t>
      </w:r>
      <w:r>
        <w:rPr>
          <w:rFonts w:ascii="Times New Roman"/>
          <w:sz w:val="24"/>
        </w:rPr>
        <w:br/>
      </w:r>
      <w:r>
        <w:rPr>
          <w:rFonts w:ascii="Times New Roman"/>
          <w:sz w:val="24"/>
        </w:rPr>
        <w:tab/>
      </w:r>
      <w:r>
        <w:rPr>
          <w:rFonts w:ascii="Times New Roman"/>
          <w:color w:val="000000"/>
          <w:sz w:val="24"/>
        </w:rPr>
        <w:t>C)   Report to the Internal Rev</w:t>
      </w:r>
      <w:r>
        <w:rPr>
          <w:rFonts w:ascii="Times New Roman"/>
          <w:color w:val="000000"/>
          <w:sz w:val="24"/>
        </w:rPr>
        <w:t>enue Service the company's taxable income.</w:t>
      </w:r>
      <w:r>
        <w:rPr>
          <w:rFonts w:ascii="Times New Roman"/>
          <w:sz w:val="24"/>
        </w:rPr>
        <w:br/>
      </w:r>
      <w:r>
        <w:rPr>
          <w:rFonts w:ascii="Times New Roman"/>
          <w:sz w:val="24"/>
        </w:rPr>
        <w:tab/>
      </w:r>
      <w:r>
        <w:rPr>
          <w:rFonts w:ascii="Times New Roman"/>
          <w:color w:val="000000"/>
          <w:sz w:val="24"/>
        </w:rPr>
        <w:t>D)   Indicate to investors in a particular company the current market values of their investments.</w:t>
      </w:r>
      <w:r>
        <w:rPr>
          <w:rFonts w:ascii="Times New Roman"/>
          <w:sz w:val="24"/>
        </w:rPr>
        <w:br/>
      </w:r>
      <w:r>
        <w:rPr>
          <w:rFonts w:ascii="Times New Roman"/>
          <w:sz w:val="24"/>
        </w:rPr>
        <w:tab/>
      </w:r>
    </w:p>
    <w:p w14:paraId="69CC6E3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62ACC13E"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color w:val="000000"/>
          <w:sz w:val="24"/>
        </w:rPr>
        <w:t>The principal difference between management accounting and financial accounting is that financi</w:t>
      </w:r>
      <w:r>
        <w:rPr>
          <w:rFonts w:ascii="Times New Roman"/>
          <w:color w:val="000000"/>
          <w:sz w:val="24"/>
        </w:rPr>
        <w:t>al accounting information is:</w:t>
      </w:r>
      <w:r>
        <w:rPr>
          <w:rFonts w:ascii="Times New Roman"/>
          <w:sz w:val="24"/>
        </w:rPr>
        <w:br/>
      </w:r>
    </w:p>
    <w:p w14:paraId="187E472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Prepared by managers.</w:t>
      </w:r>
      <w:r>
        <w:rPr>
          <w:rFonts w:ascii="Times New Roman"/>
          <w:sz w:val="24"/>
        </w:rPr>
        <w:tab/>
      </w:r>
      <w:r>
        <w:rPr>
          <w:rFonts w:ascii="Times New Roman"/>
          <w:sz w:val="24"/>
        </w:rPr>
        <w:br/>
      </w:r>
      <w:r>
        <w:rPr>
          <w:rFonts w:ascii="Times New Roman"/>
          <w:sz w:val="24"/>
        </w:rPr>
        <w:tab/>
      </w:r>
      <w:r>
        <w:rPr>
          <w:rFonts w:ascii="Times New Roman"/>
          <w:color w:val="000000"/>
          <w:sz w:val="24"/>
        </w:rPr>
        <w:t>B)   Intended primarily for use by decision makers outside the business organization.</w:t>
      </w:r>
      <w:r>
        <w:rPr>
          <w:rFonts w:ascii="Times New Roman"/>
          <w:sz w:val="24"/>
        </w:rPr>
        <w:br/>
      </w:r>
      <w:r>
        <w:rPr>
          <w:rFonts w:ascii="Times New Roman"/>
          <w:sz w:val="24"/>
        </w:rPr>
        <w:tab/>
      </w:r>
      <w:r>
        <w:rPr>
          <w:rFonts w:ascii="Times New Roman"/>
          <w:color w:val="000000"/>
          <w:sz w:val="24"/>
        </w:rPr>
        <w:t>C)   Prepared in accordance with a set of accounting principles developed by the Institute of Certifi</w:t>
      </w:r>
      <w:r>
        <w:rPr>
          <w:rFonts w:ascii="Times New Roman"/>
          <w:color w:val="000000"/>
          <w:sz w:val="24"/>
        </w:rPr>
        <w:t>ed Management Accountants.</w:t>
      </w:r>
      <w:r>
        <w:rPr>
          <w:rFonts w:ascii="Times New Roman"/>
          <w:sz w:val="24"/>
        </w:rPr>
        <w:br/>
      </w:r>
      <w:r>
        <w:rPr>
          <w:rFonts w:ascii="Times New Roman"/>
          <w:sz w:val="24"/>
        </w:rPr>
        <w:tab/>
      </w:r>
      <w:r>
        <w:rPr>
          <w:rFonts w:ascii="Times New Roman"/>
          <w:color w:val="000000"/>
          <w:sz w:val="24"/>
        </w:rPr>
        <w:t>D)   Oriented toward measuring solvency rather than profitability.</w:t>
      </w:r>
      <w:r>
        <w:rPr>
          <w:rFonts w:ascii="Times New Roman"/>
          <w:sz w:val="24"/>
        </w:rPr>
        <w:br/>
      </w:r>
      <w:r>
        <w:rPr>
          <w:rFonts w:ascii="Times New Roman"/>
          <w:sz w:val="24"/>
        </w:rPr>
        <w:tab/>
      </w:r>
    </w:p>
    <w:p w14:paraId="3F7BB48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07C8617A"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color w:val="000000"/>
          <w:sz w:val="24"/>
        </w:rPr>
        <w:t>Which financial statement is prepared as of a specific date?</w:t>
      </w:r>
      <w:r>
        <w:rPr>
          <w:rFonts w:ascii="Times New Roman"/>
          <w:sz w:val="24"/>
        </w:rPr>
        <w:br/>
      </w:r>
    </w:p>
    <w:p w14:paraId="2D504A0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balance sheet</w:t>
      </w:r>
      <w:r>
        <w:rPr>
          <w:rFonts w:ascii="Times New Roman"/>
          <w:sz w:val="24"/>
        </w:rPr>
        <w:tab/>
      </w:r>
      <w:r>
        <w:rPr>
          <w:rFonts w:ascii="Times New Roman"/>
          <w:sz w:val="24"/>
        </w:rPr>
        <w:br/>
      </w:r>
      <w:r>
        <w:rPr>
          <w:rFonts w:ascii="Times New Roman"/>
          <w:sz w:val="24"/>
        </w:rPr>
        <w:tab/>
      </w:r>
      <w:r>
        <w:rPr>
          <w:rFonts w:ascii="Times New Roman"/>
          <w:color w:val="000000"/>
          <w:sz w:val="24"/>
        </w:rPr>
        <w:t>B)   The income statement</w:t>
      </w:r>
      <w:r>
        <w:rPr>
          <w:rFonts w:ascii="Times New Roman"/>
          <w:sz w:val="24"/>
        </w:rPr>
        <w:br/>
      </w:r>
      <w:r>
        <w:rPr>
          <w:rFonts w:ascii="Times New Roman"/>
          <w:sz w:val="24"/>
        </w:rPr>
        <w:tab/>
      </w:r>
      <w:r>
        <w:rPr>
          <w:rFonts w:ascii="Times New Roman"/>
          <w:color w:val="000000"/>
          <w:sz w:val="24"/>
        </w:rPr>
        <w:t>C)   The statement of</w:t>
      </w:r>
      <w:r>
        <w:rPr>
          <w:rFonts w:ascii="Times New Roman"/>
          <w:color w:val="000000"/>
          <w:sz w:val="24"/>
        </w:rPr>
        <w:t xml:space="preserve"> cash flows</w:t>
      </w:r>
      <w:r>
        <w:rPr>
          <w:rFonts w:ascii="Times New Roman"/>
          <w:sz w:val="24"/>
        </w:rPr>
        <w:br/>
      </w:r>
      <w:r>
        <w:rPr>
          <w:rFonts w:ascii="Times New Roman"/>
          <w:sz w:val="24"/>
        </w:rPr>
        <w:tab/>
      </w:r>
      <w:r>
        <w:rPr>
          <w:rFonts w:ascii="Times New Roman"/>
          <w:color w:val="000000"/>
          <w:sz w:val="24"/>
        </w:rPr>
        <w:t>D)   The balance sheet, income statement, and statement of cash flows are all for a period of time rather than at a specific date.</w:t>
      </w:r>
      <w:r>
        <w:rPr>
          <w:rFonts w:ascii="Times New Roman"/>
          <w:sz w:val="24"/>
        </w:rPr>
        <w:br/>
      </w:r>
      <w:r>
        <w:rPr>
          <w:rFonts w:ascii="Times New Roman"/>
          <w:sz w:val="24"/>
        </w:rPr>
        <w:tab/>
      </w:r>
    </w:p>
    <w:p w14:paraId="7C34DE0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1336E3E7"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color w:val="000000"/>
          <w:sz w:val="24"/>
        </w:rPr>
        <w:t xml:space="preserve">In comparison with a financial statement prepared in conformity with generally </w:t>
      </w:r>
      <w:r>
        <w:rPr>
          <w:rFonts w:ascii="Times New Roman"/>
          <w:color w:val="000000"/>
          <w:sz w:val="24"/>
        </w:rPr>
        <w:t>accepted accounting principles, a management accounting report is more likely to:</w:t>
      </w:r>
      <w:r>
        <w:rPr>
          <w:rFonts w:ascii="Times New Roman"/>
          <w:sz w:val="24"/>
        </w:rPr>
        <w:br/>
      </w:r>
    </w:p>
    <w:p w14:paraId="3BD1C64C"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Be used by decision makers outside of the business organization.</w:t>
      </w:r>
      <w:r>
        <w:rPr>
          <w:rFonts w:ascii="Times New Roman"/>
          <w:sz w:val="24"/>
        </w:rPr>
        <w:tab/>
      </w:r>
      <w:r>
        <w:rPr>
          <w:rFonts w:ascii="Times New Roman"/>
          <w:sz w:val="24"/>
        </w:rPr>
        <w:br/>
      </w:r>
      <w:r>
        <w:rPr>
          <w:rFonts w:ascii="Times New Roman"/>
          <w:sz w:val="24"/>
        </w:rPr>
        <w:tab/>
      </w:r>
      <w:r>
        <w:rPr>
          <w:rFonts w:ascii="Times New Roman"/>
          <w:color w:val="000000"/>
          <w:sz w:val="24"/>
        </w:rPr>
        <w:t>B)   Focus upon the operation results of the most recently completed accounting period.</w:t>
      </w:r>
      <w:r>
        <w:rPr>
          <w:rFonts w:ascii="Times New Roman"/>
          <w:sz w:val="24"/>
        </w:rPr>
        <w:br/>
      </w:r>
      <w:r>
        <w:rPr>
          <w:rFonts w:ascii="Times New Roman"/>
          <w:sz w:val="24"/>
        </w:rPr>
        <w:tab/>
      </w:r>
      <w:r>
        <w:rPr>
          <w:rFonts w:ascii="Times New Roman"/>
          <w:color w:val="000000"/>
          <w:sz w:val="24"/>
        </w:rPr>
        <w:t xml:space="preserve">C)  </w:t>
      </w:r>
      <w:r>
        <w:rPr>
          <w:rFonts w:ascii="Times New Roman"/>
          <w:color w:val="000000"/>
          <w:sz w:val="24"/>
        </w:rPr>
        <w:t xml:space="preserve"> View the entire organization as the reporting entity.</w:t>
      </w:r>
      <w:r>
        <w:rPr>
          <w:rFonts w:ascii="Times New Roman"/>
          <w:sz w:val="24"/>
        </w:rPr>
        <w:br/>
      </w:r>
      <w:r>
        <w:rPr>
          <w:rFonts w:ascii="Times New Roman"/>
          <w:sz w:val="24"/>
        </w:rPr>
        <w:tab/>
      </w:r>
      <w:r>
        <w:rPr>
          <w:rFonts w:ascii="Times New Roman"/>
          <w:color w:val="000000"/>
          <w:sz w:val="24"/>
        </w:rPr>
        <w:t>D)   Be tailored to the specific needs of an individual decision maker.</w:t>
      </w:r>
      <w:r>
        <w:rPr>
          <w:rFonts w:ascii="Times New Roman"/>
          <w:sz w:val="24"/>
        </w:rPr>
        <w:br/>
      </w:r>
      <w:r>
        <w:rPr>
          <w:rFonts w:ascii="Times New Roman"/>
          <w:sz w:val="24"/>
        </w:rPr>
        <w:tab/>
      </w:r>
    </w:p>
    <w:p w14:paraId="79B11FF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1B24E03D"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color w:val="000000"/>
          <w:sz w:val="24"/>
        </w:rPr>
        <w:t xml:space="preserve">Which of the following decision makers is least likely to be among the users of management accounting reports </w:t>
      </w:r>
      <w:r>
        <w:rPr>
          <w:rFonts w:ascii="Times New Roman"/>
          <w:color w:val="000000"/>
          <w:sz w:val="24"/>
        </w:rPr>
        <w:t>developed by a large organization that operates retail stores that sell to consumers?</w:t>
      </w:r>
      <w:r>
        <w:rPr>
          <w:rFonts w:ascii="Times New Roman"/>
          <w:sz w:val="24"/>
        </w:rPr>
        <w:br/>
      </w:r>
    </w:p>
    <w:p w14:paraId="70BB47F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chief executive officer of the organization.</w:t>
      </w:r>
      <w:r>
        <w:rPr>
          <w:rFonts w:ascii="Times New Roman"/>
          <w:sz w:val="24"/>
        </w:rPr>
        <w:tab/>
      </w:r>
      <w:r>
        <w:rPr>
          <w:rFonts w:ascii="Times New Roman"/>
          <w:sz w:val="24"/>
        </w:rPr>
        <w:br/>
      </w:r>
      <w:r>
        <w:rPr>
          <w:rFonts w:ascii="Times New Roman"/>
          <w:sz w:val="24"/>
        </w:rPr>
        <w:tab/>
      </w:r>
      <w:r>
        <w:rPr>
          <w:rFonts w:ascii="Times New Roman"/>
          <w:color w:val="000000"/>
          <w:sz w:val="24"/>
        </w:rPr>
        <w:t>B)   The manager of a department in one of the stores owned by the organization.</w:t>
      </w:r>
      <w:r>
        <w:rPr>
          <w:rFonts w:ascii="Times New Roman"/>
          <w:sz w:val="24"/>
        </w:rPr>
        <w:br/>
      </w:r>
      <w:r>
        <w:rPr>
          <w:rFonts w:ascii="Times New Roman"/>
          <w:sz w:val="24"/>
        </w:rPr>
        <w:tab/>
      </w:r>
      <w:r>
        <w:rPr>
          <w:rFonts w:ascii="Times New Roman"/>
          <w:color w:val="000000"/>
          <w:sz w:val="24"/>
        </w:rPr>
        <w:t>C)   The manager of a m</w:t>
      </w:r>
      <w:r>
        <w:rPr>
          <w:rFonts w:ascii="Times New Roman"/>
          <w:color w:val="000000"/>
          <w:sz w:val="24"/>
        </w:rPr>
        <w:t>utual fund considering investing in the organization</w:t>
      </w:r>
      <w:r>
        <w:rPr>
          <w:rFonts w:ascii="Times New Roman"/>
          <w:color w:val="000000"/>
          <w:sz w:val="24"/>
        </w:rPr>
        <w:t>’</w:t>
      </w:r>
      <w:r>
        <w:rPr>
          <w:rFonts w:ascii="Times New Roman"/>
          <w:color w:val="000000"/>
          <w:sz w:val="24"/>
        </w:rPr>
        <w:t>s common stock.</w:t>
      </w:r>
      <w:r>
        <w:rPr>
          <w:rFonts w:ascii="Times New Roman"/>
          <w:sz w:val="24"/>
        </w:rPr>
        <w:br/>
      </w:r>
      <w:r>
        <w:rPr>
          <w:rFonts w:ascii="Times New Roman"/>
          <w:sz w:val="24"/>
        </w:rPr>
        <w:tab/>
      </w:r>
      <w:r>
        <w:rPr>
          <w:rFonts w:ascii="Times New Roman"/>
          <w:color w:val="000000"/>
          <w:sz w:val="24"/>
        </w:rPr>
        <w:t>D)   Internal auditors within the organization.</w:t>
      </w:r>
      <w:r>
        <w:rPr>
          <w:rFonts w:ascii="Times New Roman"/>
          <w:sz w:val="24"/>
        </w:rPr>
        <w:br/>
      </w:r>
      <w:r>
        <w:rPr>
          <w:rFonts w:ascii="Times New Roman"/>
          <w:sz w:val="24"/>
        </w:rPr>
        <w:tab/>
      </w:r>
    </w:p>
    <w:p w14:paraId="5BC4DDB1"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2A79BF05"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color w:val="000000"/>
          <w:sz w:val="24"/>
        </w:rPr>
        <w:t xml:space="preserve">Which financial statement is primarily concerned with reporting the financial position of a business at a </w:t>
      </w:r>
      <w:r>
        <w:rPr>
          <w:rFonts w:ascii="Times New Roman"/>
          <w:color w:val="000000"/>
          <w:sz w:val="24"/>
        </w:rPr>
        <w:t>particular time?</w:t>
      </w:r>
      <w:r>
        <w:rPr>
          <w:rFonts w:ascii="Times New Roman"/>
          <w:sz w:val="24"/>
        </w:rPr>
        <w:br/>
      </w:r>
    </w:p>
    <w:p w14:paraId="1BA1F5F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balance sheet.</w:t>
      </w:r>
      <w:r>
        <w:rPr>
          <w:rFonts w:ascii="Times New Roman"/>
          <w:sz w:val="24"/>
        </w:rPr>
        <w:tab/>
      </w:r>
      <w:r>
        <w:rPr>
          <w:rFonts w:ascii="Times New Roman"/>
          <w:sz w:val="24"/>
        </w:rPr>
        <w:br/>
      </w:r>
      <w:r>
        <w:rPr>
          <w:rFonts w:ascii="Times New Roman"/>
          <w:sz w:val="24"/>
        </w:rPr>
        <w:tab/>
      </w:r>
      <w:r>
        <w:rPr>
          <w:rFonts w:ascii="Times New Roman"/>
          <w:color w:val="000000"/>
          <w:sz w:val="24"/>
        </w:rPr>
        <w:t>B)   The income statement.</w:t>
      </w:r>
      <w:r>
        <w:rPr>
          <w:rFonts w:ascii="Times New Roman"/>
          <w:sz w:val="24"/>
        </w:rPr>
        <w:br/>
      </w:r>
      <w:r>
        <w:rPr>
          <w:rFonts w:ascii="Times New Roman"/>
          <w:sz w:val="24"/>
        </w:rPr>
        <w:tab/>
      </w:r>
      <w:r>
        <w:rPr>
          <w:rFonts w:ascii="Times New Roman"/>
          <w:color w:val="000000"/>
          <w:sz w:val="24"/>
        </w:rPr>
        <w:t>C)   The statement of cash flows.</w:t>
      </w:r>
      <w:r>
        <w:rPr>
          <w:rFonts w:ascii="Times New Roman"/>
          <w:sz w:val="24"/>
        </w:rPr>
        <w:br/>
      </w:r>
      <w:r>
        <w:rPr>
          <w:rFonts w:ascii="Times New Roman"/>
          <w:sz w:val="24"/>
        </w:rPr>
        <w:tab/>
      </w:r>
      <w:r>
        <w:rPr>
          <w:rFonts w:ascii="Times New Roman"/>
          <w:color w:val="000000"/>
          <w:sz w:val="24"/>
        </w:rPr>
        <w:t>D)   Consolidated statement of stockholders' equity.</w:t>
      </w:r>
      <w:r>
        <w:rPr>
          <w:rFonts w:ascii="Times New Roman"/>
          <w:sz w:val="24"/>
        </w:rPr>
        <w:br/>
      </w:r>
      <w:r>
        <w:rPr>
          <w:rFonts w:ascii="Times New Roman"/>
          <w:sz w:val="24"/>
        </w:rPr>
        <w:tab/>
      </w:r>
    </w:p>
    <w:p w14:paraId="2F66B63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12692484"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color w:val="000000"/>
          <w:sz w:val="24"/>
        </w:rPr>
        <w:t>Financial statements are prepared:</w:t>
      </w:r>
      <w:r>
        <w:rPr>
          <w:rFonts w:ascii="Times New Roman"/>
          <w:sz w:val="24"/>
        </w:rPr>
        <w:br/>
      </w:r>
    </w:p>
    <w:p w14:paraId="66AA88D5"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Only for publicly own</w:t>
      </w:r>
      <w:r>
        <w:rPr>
          <w:rFonts w:ascii="Times New Roman"/>
          <w:color w:val="000000"/>
          <w:sz w:val="24"/>
        </w:rPr>
        <w:t>ed business organizations.</w:t>
      </w:r>
      <w:r>
        <w:rPr>
          <w:rFonts w:ascii="Times New Roman"/>
          <w:sz w:val="24"/>
        </w:rPr>
        <w:tab/>
      </w:r>
      <w:r>
        <w:rPr>
          <w:rFonts w:ascii="Times New Roman"/>
          <w:sz w:val="24"/>
        </w:rPr>
        <w:br/>
      </w:r>
      <w:r>
        <w:rPr>
          <w:rFonts w:ascii="Times New Roman"/>
          <w:sz w:val="24"/>
        </w:rPr>
        <w:tab/>
      </w:r>
      <w:r>
        <w:rPr>
          <w:rFonts w:ascii="Times New Roman"/>
          <w:color w:val="000000"/>
          <w:sz w:val="24"/>
        </w:rPr>
        <w:t>B)   For corporations, but not for sole proprietorships or partnerships.</w:t>
      </w:r>
      <w:r>
        <w:rPr>
          <w:rFonts w:ascii="Times New Roman"/>
          <w:sz w:val="24"/>
        </w:rPr>
        <w:br/>
      </w:r>
      <w:r>
        <w:rPr>
          <w:rFonts w:ascii="Times New Roman"/>
          <w:sz w:val="24"/>
        </w:rPr>
        <w:tab/>
      </w:r>
      <w:r>
        <w:rPr>
          <w:rFonts w:ascii="Times New Roman"/>
          <w:color w:val="000000"/>
          <w:sz w:val="24"/>
        </w:rPr>
        <w:t>C)   Primarily for the benefit of persons outside of the business organization.</w:t>
      </w:r>
      <w:r>
        <w:rPr>
          <w:rFonts w:ascii="Times New Roman"/>
          <w:sz w:val="24"/>
        </w:rPr>
        <w:br/>
      </w:r>
      <w:r>
        <w:rPr>
          <w:rFonts w:ascii="Times New Roman"/>
          <w:sz w:val="24"/>
        </w:rPr>
        <w:tab/>
      </w:r>
      <w:r>
        <w:rPr>
          <w:rFonts w:ascii="Times New Roman"/>
          <w:color w:val="000000"/>
          <w:sz w:val="24"/>
        </w:rPr>
        <w:t>D)   In either monetary or nonmonetary terms, depending upon the need of</w:t>
      </w:r>
      <w:r>
        <w:rPr>
          <w:rFonts w:ascii="Times New Roman"/>
          <w:color w:val="000000"/>
          <w:sz w:val="24"/>
        </w:rPr>
        <w:t xml:space="preserve"> the decision maker.</w:t>
      </w:r>
      <w:r>
        <w:rPr>
          <w:rFonts w:ascii="Times New Roman"/>
          <w:sz w:val="24"/>
        </w:rPr>
        <w:br/>
      </w:r>
      <w:r>
        <w:rPr>
          <w:rFonts w:ascii="Times New Roman"/>
          <w:sz w:val="24"/>
        </w:rPr>
        <w:tab/>
      </w:r>
    </w:p>
    <w:p w14:paraId="37504C0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1E80F9DD"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color w:val="000000"/>
          <w:sz w:val="24"/>
        </w:rPr>
        <w:t>Financial statements may be prepared for which time period?</w:t>
      </w:r>
      <w:r>
        <w:rPr>
          <w:rFonts w:ascii="Times New Roman"/>
          <w:sz w:val="24"/>
        </w:rPr>
        <w:br/>
      </w:r>
    </w:p>
    <w:p w14:paraId="54FE66E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One year.</w:t>
      </w:r>
      <w:r>
        <w:rPr>
          <w:rFonts w:ascii="Times New Roman"/>
          <w:sz w:val="24"/>
        </w:rPr>
        <w:tab/>
      </w:r>
      <w:r>
        <w:rPr>
          <w:rFonts w:ascii="Times New Roman"/>
          <w:sz w:val="24"/>
        </w:rPr>
        <w:br/>
      </w:r>
      <w:r>
        <w:rPr>
          <w:rFonts w:ascii="Times New Roman"/>
          <w:sz w:val="24"/>
        </w:rPr>
        <w:tab/>
      </w:r>
      <w:r>
        <w:rPr>
          <w:rFonts w:ascii="Times New Roman"/>
          <w:color w:val="000000"/>
          <w:sz w:val="24"/>
        </w:rPr>
        <w:t>B)   Less than one year.</w:t>
      </w:r>
      <w:r>
        <w:rPr>
          <w:rFonts w:ascii="Times New Roman"/>
          <w:sz w:val="24"/>
        </w:rPr>
        <w:br/>
      </w:r>
      <w:r>
        <w:rPr>
          <w:rFonts w:ascii="Times New Roman"/>
          <w:sz w:val="24"/>
        </w:rPr>
        <w:tab/>
      </w:r>
      <w:r>
        <w:rPr>
          <w:rFonts w:ascii="Times New Roman"/>
          <w:color w:val="000000"/>
          <w:sz w:val="24"/>
        </w:rPr>
        <w:t>C)   More than one year.</w:t>
      </w:r>
      <w:r>
        <w:rPr>
          <w:rFonts w:ascii="Times New Roman"/>
          <w:sz w:val="24"/>
        </w:rPr>
        <w:br/>
      </w:r>
      <w:r>
        <w:rPr>
          <w:rFonts w:ascii="Times New Roman"/>
          <w:sz w:val="24"/>
        </w:rPr>
        <w:tab/>
      </w:r>
      <w:r>
        <w:rPr>
          <w:rFonts w:ascii="Times New Roman"/>
          <w:color w:val="000000"/>
          <w:sz w:val="24"/>
        </w:rPr>
        <w:t>D)   Any time period.</w:t>
      </w:r>
      <w:r>
        <w:rPr>
          <w:rFonts w:ascii="Times New Roman"/>
          <w:sz w:val="24"/>
        </w:rPr>
        <w:br/>
      </w:r>
      <w:r>
        <w:rPr>
          <w:rFonts w:ascii="Times New Roman"/>
          <w:sz w:val="24"/>
        </w:rPr>
        <w:tab/>
      </w:r>
    </w:p>
    <w:p w14:paraId="3EBEA10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32348613"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color w:val="000000"/>
          <w:sz w:val="24"/>
        </w:rPr>
        <w:t>Which of the following is generally not</w:t>
      </w:r>
      <w:r>
        <w:rPr>
          <w:rFonts w:ascii="Times New Roman"/>
          <w:color w:val="000000"/>
          <w:sz w:val="24"/>
        </w:rPr>
        <w:t xml:space="preserve"> considered an external user of accounting information?</w:t>
      </w:r>
      <w:r>
        <w:rPr>
          <w:rFonts w:ascii="Times New Roman"/>
          <w:sz w:val="24"/>
        </w:rPr>
        <w:br/>
      </w:r>
    </w:p>
    <w:p w14:paraId="24085C66"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Stockholders of a corporation.</w:t>
      </w:r>
      <w:r>
        <w:rPr>
          <w:rFonts w:ascii="Times New Roman"/>
          <w:sz w:val="24"/>
        </w:rPr>
        <w:tab/>
      </w:r>
      <w:r>
        <w:rPr>
          <w:rFonts w:ascii="Times New Roman"/>
          <w:sz w:val="24"/>
        </w:rPr>
        <w:br/>
      </w:r>
      <w:r>
        <w:rPr>
          <w:rFonts w:ascii="Times New Roman"/>
          <w:sz w:val="24"/>
        </w:rPr>
        <w:tab/>
      </w:r>
      <w:r>
        <w:rPr>
          <w:rFonts w:ascii="Times New Roman"/>
          <w:color w:val="000000"/>
          <w:sz w:val="24"/>
        </w:rPr>
        <w:t>B)   Bank lending officers.</w:t>
      </w:r>
      <w:r>
        <w:rPr>
          <w:rFonts w:ascii="Times New Roman"/>
          <w:sz w:val="24"/>
        </w:rPr>
        <w:br/>
      </w:r>
      <w:r>
        <w:rPr>
          <w:rFonts w:ascii="Times New Roman"/>
          <w:sz w:val="24"/>
        </w:rPr>
        <w:tab/>
      </w:r>
      <w:r>
        <w:rPr>
          <w:rFonts w:ascii="Times New Roman"/>
          <w:color w:val="000000"/>
          <w:sz w:val="24"/>
        </w:rPr>
        <w:t>C)   Financial analysts.</w:t>
      </w:r>
      <w:r>
        <w:rPr>
          <w:rFonts w:ascii="Times New Roman"/>
          <w:sz w:val="24"/>
        </w:rPr>
        <w:br/>
      </w:r>
      <w:r>
        <w:rPr>
          <w:rFonts w:ascii="Times New Roman"/>
          <w:sz w:val="24"/>
        </w:rPr>
        <w:tab/>
      </w:r>
      <w:r>
        <w:rPr>
          <w:rFonts w:ascii="Times New Roman"/>
          <w:color w:val="000000"/>
          <w:sz w:val="24"/>
        </w:rPr>
        <w:t>D)   Factory managers.</w:t>
      </w:r>
      <w:r>
        <w:rPr>
          <w:rFonts w:ascii="Times New Roman"/>
          <w:sz w:val="24"/>
        </w:rPr>
        <w:br/>
      </w:r>
      <w:r>
        <w:rPr>
          <w:rFonts w:ascii="Times New Roman"/>
          <w:sz w:val="24"/>
        </w:rPr>
        <w:tab/>
      </w:r>
    </w:p>
    <w:p w14:paraId="6FCD723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37A2CA65"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color w:val="000000"/>
          <w:sz w:val="24"/>
        </w:rPr>
        <w:t>Although accounting information is used by a wide variety</w:t>
      </w:r>
      <w:r>
        <w:rPr>
          <w:rFonts w:ascii="Times New Roman"/>
          <w:color w:val="000000"/>
          <w:sz w:val="24"/>
        </w:rPr>
        <w:t xml:space="preserve"> of external parties, financial reporting is primarily directed toward the informational needs of:</w:t>
      </w:r>
      <w:r>
        <w:rPr>
          <w:rFonts w:ascii="Times New Roman"/>
          <w:sz w:val="24"/>
        </w:rPr>
        <w:br/>
      </w:r>
    </w:p>
    <w:p w14:paraId="7B3B639F"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Investors and creditors.</w:t>
      </w:r>
      <w:r>
        <w:rPr>
          <w:rFonts w:ascii="Times New Roman"/>
          <w:sz w:val="24"/>
        </w:rPr>
        <w:tab/>
      </w:r>
      <w:r>
        <w:rPr>
          <w:rFonts w:ascii="Times New Roman"/>
          <w:sz w:val="24"/>
        </w:rPr>
        <w:br/>
      </w:r>
      <w:r>
        <w:rPr>
          <w:rFonts w:ascii="Times New Roman"/>
          <w:sz w:val="24"/>
        </w:rPr>
        <w:tab/>
      </w:r>
      <w:r>
        <w:rPr>
          <w:rFonts w:ascii="Times New Roman"/>
          <w:color w:val="000000"/>
          <w:sz w:val="24"/>
        </w:rPr>
        <w:t>B)   Government agencies such as the Internal Revenue Service.</w:t>
      </w:r>
      <w:r>
        <w:rPr>
          <w:rFonts w:ascii="Times New Roman"/>
          <w:sz w:val="24"/>
        </w:rPr>
        <w:br/>
      </w:r>
      <w:r>
        <w:rPr>
          <w:rFonts w:ascii="Times New Roman"/>
          <w:sz w:val="24"/>
        </w:rPr>
        <w:tab/>
      </w:r>
      <w:r>
        <w:rPr>
          <w:rFonts w:ascii="Times New Roman"/>
          <w:color w:val="000000"/>
          <w:sz w:val="24"/>
        </w:rPr>
        <w:t>C)   Customers.</w:t>
      </w:r>
      <w:r>
        <w:rPr>
          <w:rFonts w:ascii="Times New Roman"/>
          <w:sz w:val="24"/>
        </w:rPr>
        <w:br/>
      </w:r>
      <w:r>
        <w:rPr>
          <w:rFonts w:ascii="Times New Roman"/>
          <w:sz w:val="24"/>
        </w:rPr>
        <w:tab/>
      </w:r>
      <w:r>
        <w:rPr>
          <w:rFonts w:ascii="Times New Roman"/>
          <w:color w:val="000000"/>
          <w:sz w:val="24"/>
        </w:rPr>
        <w:t>D)   Trade associations and labor u</w:t>
      </w:r>
      <w:r>
        <w:rPr>
          <w:rFonts w:ascii="Times New Roman"/>
          <w:color w:val="000000"/>
          <w:sz w:val="24"/>
        </w:rPr>
        <w:t>nions.</w:t>
      </w:r>
      <w:r>
        <w:rPr>
          <w:rFonts w:ascii="Times New Roman"/>
          <w:sz w:val="24"/>
        </w:rPr>
        <w:br/>
      </w:r>
      <w:r>
        <w:rPr>
          <w:rFonts w:ascii="Times New Roman"/>
          <w:sz w:val="24"/>
        </w:rPr>
        <w:tab/>
      </w:r>
    </w:p>
    <w:p w14:paraId="3069D04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66684E5E"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color w:val="000000"/>
          <w:sz w:val="24"/>
        </w:rPr>
        <w:t>Investors may be described as:</w:t>
      </w:r>
      <w:r>
        <w:rPr>
          <w:rFonts w:ascii="Times New Roman"/>
          <w:sz w:val="24"/>
        </w:rPr>
        <w:br/>
      </w:r>
    </w:p>
    <w:p w14:paraId="4A9361C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Individuals and enterprises that have provided credit to a reporting entity.</w:t>
      </w:r>
      <w:r>
        <w:rPr>
          <w:rFonts w:ascii="Times New Roman"/>
          <w:sz w:val="24"/>
        </w:rPr>
        <w:tab/>
      </w:r>
      <w:r>
        <w:rPr>
          <w:rFonts w:ascii="Times New Roman"/>
          <w:sz w:val="24"/>
        </w:rPr>
        <w:br/>
      </w:r>
      <w:r>
        <w:rPr>
          <w:rFonts w:ascii="Times New Roman"/>
          <w:sz w:val="24"/>
        </w:rPr>
        <w:tab/>
      </w:r>
      <w:r>
        <w:rPr>
          <w:rFonts w:ascii="Times New Roman"/>
          <w:color w:val="000000"/>
          <w:sz w:val="24"/>
        </w:rPr>
        <w:t>B)   Individuals and enterprises that have ownership interest in a reporting entity.</w:t>
      </w:r>
      <w:r>
        <w:rPr>
          <w:rFonts w:ascii="Times New Roman"/>
          <w:sz w:val="24"/>
        </w:rPr>
        <w:br/>
      </w:r>
      <w:r>
        <w:rPr>
          <w:rFonts w:ascii="Times New Roman"/>
          <w:sz w:val="24"/>
        </w:rPr>
        <w:tab/>
      </w:r>
      <w:r>
        <w:rPr>
          <w:rFonts w:ascii="Times New Roman"/>
          <w:color w:val="000000"/>
          <w:sz w:val="24"/>
        </w:rPr>
        <w:t xml:space="preserve">C)   Anyone with an </w:t>
      </w:r>
      <w:r>
        <w:rPr>
          <w:rFonts w:ascii="Times New Roman"/>
          <w:color w:val="000000"/>
          <w:sz w:val="24"/>
        </w:rPr>
        <w:t>interest in the results of the operations of the reporting entity.</w:t>
      </w:r>
      <w:r>
        <w:rPr>
          <w:rFonts w:ascii="Times New Roman"/>
          <w:sz w:val="24"/>
        </w:rPr>
        <w:br/>
      </w:r>
      <w:r>
        <w:rPr>
          <w:rFonts w:ascii="Times New Roman"/>
          <w:sz w:val="24"/>
        </w:rPr>
        <w:tab/>
      </w:r>
      <w:r>
        <w:rPr>
          <w:rFonts w:ascii="Times New Roman"/>
          <w:color w:val="000000"/>
          <w:sz w:val="24"/>
        </w:rPr>
        <w:t>D)   Those whose primary economic activity consists of buying and selling stocks and bonds.</w:t>
      </w:r>
      <w:r>
        <w:rPr>
          <w:rFonts w:ascii="Times New Roman"/>
          <w:sz w:val="24"/>
        </w:rPr>
        <w:br/>
      </w:r>
      <w:r>
        <w:rPr>
          <w:rFonts w:ascii="Times New Roman"/>
          <w:sz w:val="24"/>
        </w:rPr>
        <w:tab/>
      </w:r>
    </w:p>
    <w:p w14:paraId="131B3C9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16F0BEF5"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color w:val="000000"/>
          <w:sz w:val="24"/>
        </w:rPr>
        <w:t>Of the following objectives of financial reporting, which is the most specific</w:t>
      </w:r>
      <w:r>
        <w:rPr>
          <w:rFonts w:ascii="Times New Roman"/>
          <w:color w:val="000000"/>
          <w:sz w:val="24"/>
        </w:rPr>
        <w:t>?</w:t>
      </w:r>
      <w:r>
        <w:rPr>
          <w:rFonts w:ascii="Times New Roman"/>
          <w:sz w:val="24"/>
        </w:rPr>
        <w:br/>
      </w:r>
    </w:p>
    <w:p w14:paraId="2CDA7CC5"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Provide information useful in assessing amount, timing, and uncertainty of future cash flows.</w:t>
      </w:r>
      <w:r>
        <w:rPr>
          <w:rFonts w:ascii="Times New Roman"/>
          <w:sz w:val="24"/>
        </w:rPr>
        <w:tab/>
      </w:r>
      <w:r>
        <w:rPr>
          <w:rFonts w:ascii="Times New Roman"/>
          <w:sz w:val="24"/>
        </w:rPr>
        <w:br/>
      </w:r>
      <w:r>
        <w:rPr>
          <w:rFonts w:ascii="Times New Roman"/>
          <w:sz w:val="24"/>
        </w:rPr>
        <w:tab/>
      </w:r>
      <w:r>
        <w:rPr>
          <w:rFonts w:ascii="Times New Roman"/>
          <w:color w:val="000000"/>
          <w:sz w:val="24"/>
        </w:rPr>
        <w:t>B)   Provide general information useful in making investment and credit decisions.</w:t>
      </w:r>
      <w:r>
        <w:rPr>
          <w:rFonts w:ascii="Times New Roman"/>
          <w:sz w:val="24"/>
        </w:rPr>
        <w:br/>
      </w:r>
      <w:r>
        <w:rPr>
          <w:rFonts w:ascii="Times New Roman"/>
          <w:sz w:val="24"/>
        </w:rPr>
        <w:tab/>
      </w:r>
      <w:r>
        <w:rPr>
          <w:rFonts w:ascii="Times New Roman"/>
          <w:color w:val="000000"/>
          <w:sz w:val="24"/>
        </w:rPr>
        <w:t xml:space="preserve">C)   Provide specific information about economic resources, </w:t>
      </w:r>
      <w:r>
        <w:rPr>
          <w:rFonts w:ascii="Times New Roman"/>
          <w:color w:val="000000"/>
          <w:sz w:val="24"/>
        </w:rPr>
        <w:t>claims to resources, and changes in resources and claims.</w:t>
      </w:r>
      <w:r>
        <w:rPr>
          <w:rFonts w:ascii="Times New Roman"/>
          <w:sz w:val="24"/>
        </w:rPr>
        <w:br/>
      </w:r>
      <w:r>
        <w:rPr>
          <w:rFonts w:ascii="Times New Roman"/>
          <w:sz w:val="24"/>
        </w:rPr>
        <w:tab/>
      </w:r>
      <w:r>
        <w:rPr>
          <w:rFonts w:ascii="Times New Roman"/>
          <w:color w:val="000000"/>
          <w:sz w:val="24"/>
        </w:rPr>
        <w:t>D)   Provide information useful to help the enterprise achieve its goals, objectives, and mission.</w:t>
      </w:r>
      <w:r>
        <w:rPr>
          <w:rFonts w:ascii="Times New Roman"/>
          <w:sz w:val="24"/>
        </w:rPr>
        <w:br/>
      </w:r>
      <w:r>
        <w:rPr>
          <w:rFonts w:ascii="Times New Roman"/>
          <w:sz w:val="24"/>
        </w:rPr>
        <w:tab/>
      </w:r>
    </w:p>
    <w:p w14:paraId="54F15B25"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4A428284"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color w:val="000000"/>
          <w:sz w:val="24"/>
        </w:rPr>
        <w:t xml:space="preserve">Investors and creditors are interested in the probability that their </w:t>
      </w:r>
      <w:r>
        <w:rPr>
          <w:rFonts w:ascii="Times New Roman"/>
          <w:color w:val="000000"/>
          <w:sz w:val="24"/>
        </w:rPr>
        <w:t>original investment or loan will eventually be returned, and that they will receive a reasonable return while their funds are invested or borrowed. These expectations are collectively referred to as:</w:t>
      </w:r>
      <w:r>
        <w:rPr>
          <w:rFonts w:ascii="Times New Roman"/>
          <w:sz w:val="24"/>
        </w:rPr>
        <w:br/>
      </w:r>
    </w:p>
    <w:p w14:paraId="7495E741"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Expected profitability.</w:t>
      </w:r>
      <w:r>
        <w:rPr>
          <w:rFonts w:ascii="Times New Roman"/>
          <w:sz w:val="24"/>
        </w:rPr>
        <w:tab/>
      </w:r>
      <w:r>
        <w:rPr>
          <w:rFonts w:ascii="Times New Roman"/>
          <w:sz w:val="24"/>
        </w:rPr>
        <w:br/>
      </w:r>
      <w:r>
        <w:rPr>
          <w:rFonts w:ascii="Times New Roman"/>
          <w:sz w:val="24"/>
        </w:rPr>
        <w:tab/>
      </w:r>
      <w:r>
        <w:rPr>
          <w:rFonts w:ascii="Times New Roman"/>
          <w:color w:val="000000"/>
          <w:sz w:val="24"/>
        </w:rPr>
        <w:t>B)   The objecti</w:t>
      </w:r>
      <w:r>
        <w:rPr>
          <w:rFonts w:ascii="Times New Roman"/>
          <w:color w:val="000000"/>
          <w:sz w:val="24"/>
        </w:rPr>
        <w:t>ves of financial reporting.</w:t>
      </w:r>
      <w:r>
        <w:rPr>
          <w:rFonts w:ascii="Times New Roman"/>
          <w:sz w:val="24"/>
        </w:rPr>
        <w:br/>
      </w:r>
      <w:r>
        <w:rPr>
          <w:rFonts w:ascii="Times New Roman"/>
          <w:sz w:val="24"/>
        </w:rPr>
        <w:tab/>
      </w:r>
      <w:r>
        <w:rPr>
          <w:rFonts w:ascii="Times New Roman"/>
          <w:color w:val="000000"/>
          <w:sz w:val="24"/>
        </w:rPr>
        <w:t>C)   Cash flow prospects.</w:t>
      </w:r>
      <w:r>
        <w:rPr>
          <w:rFonts w:ascii="Times New Roman"/>
          <w:sz w:val="24"/>
        </w:rPr>
        <w:br/>
      </w:r>
      <w:r>
        <w:rPr>
          <w:rFonts w:ascii="Times New Roman"/>
          <w:sz w:val="24"/>
        </w:rPr>
        <w:tab/>
      </w:r>
      <w:r>
        <w:rPr>
          <w:rFonts w:ascii="Times New Roman"/>
          <w:color w:val="000000"/>
          <w:sz w:val="24"/>
        </w:rPr>
        <w:t>D)   Financial position.</w:t>
      </w:r>
      <w:r>
        <w:rPr>
          <w:rFonts w:ascii="Times New Roman"/>
          <w:sz w:val="24"/>
        </w:rPr>
        <w:br/>
      </w:r>
      <w:r>
        <w:rPr>
          <w:rFonts w:ascii="Times New Roman"/>
          <w:sz w:val="24"/>
        </w:rPr>
        <w:tab/>
      </w:r>
    </w:p>
    <w:p w14:paraId="35D598A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5E4D479B"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color w:val="000000"/>
          <w:sz w:val="24"/>
        </w:rPr>
        <w:t>A complete set of financial statements for Citywide Company, at December 31, Year 1, would include each of the following, except:</w:t>
      </w:r>
      <w:r>
        <w:rPr>
          <w:rFonts w:ascii="Times New Roman"/>
          <w:sz w:val="24"/>
        </w:rPr>
        <w:br/>
      </w:r>
    </w:p>
    <w:p w14:paraId="55C0ED75"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Balance sheet</w:t>
      </w:r>
      <w:r>
        <w:rPr>
          <w:rFonts w:ascii="Times New Roman"/>
          <w:color w:val="000000"/>
          <w:sz w:val="24"/>
        </w:rPr>
        <w:t xml:space="preserve"> as of December 31, Year 1.</w:t>
      </w:r>
      <w:r>
        <w:rPr>
          <w:rFonts w:ascii="Times New Roman"/>
          <w:sz w:val="24"/>
        </w:rPr>
        <w:tab/>
      </w:r>
      <w:r>
        <w:rPr>
          <w:rFonts w:ascii="Times New Roman"/>
          <w:sz w:val="24"/>
        </w:rPr>
        <w:br/>
      </w:r>
      <w:r>
        <w:rPr>
          <w:rFonts w:ascii="Times New Roman"/>
          <w:sz w:val="24"/>
        </w:rPr>
        <w:tab/>
      </w:r>
      <w:r>
        <w:rPr>
          <w:rFonts w:ascii="Times New Roman"/>
          <w:color w:val="000000"/>
          <w:sz w:val="24"/>
        </w:rPr>
        <w:t>B)   Income statement for the year ended December 31, Year 1.</w:t>
      </w:r>
      <w:r>
        <w:rPr>
          <w:rFonts w:ascii="Times New Roman"/>
          <w:sz w:val="24"/>
        </w:rPr>
        <w:br/>
      </w:r>
      <w:r>
        <w:rPr>
          <w:rFonts w:ascii="Times New Roman"/>
          <w:sz w:val="24"/>
        </w:rPr>
        <w:tab/>
      </w:r>
      <w:r>
        <w:rPr>
          <w:rFonts w:ascii="Times New Roman"/>
          <w:color w:val="000000"/>
          <w:sz w:val="24"/>
        </w:rPr>
        <w:t>C)   Statement of projected cash flows for Year 2.</w:t>
      </w:r>
      <w:r>
        <w:rPr>
          <w:rFonts w:ascii="Times New Roman"/>
          <w:sz w:val="24"/>
        </w:rPr>
        <w:br/>
      </w:r>
      <w:r>
        <w:rPr>
          <w:rFonts w:ascii="Times New Roman"/>
          <w:sz w:val="24"/>
        </w:rPr>
        <w:tab/>
      </w:r>
      <w:r>
        <w:rPr>
          <w:rFonts w:ascii="Times New Roman"/>
          <w:color w:val="000000"/>
          <w:sz w:val="24"/>
        </w:rPr>
        <w:t>D)   Notes containing additional information that is useful in interpreting the financial statements.</w:t>
      </w:r>
      <w:r>
        <w:rPr>
          <w:rFonts w:ascii="Times New Roman"/>
          <w:sz w:val="24"/>
        </w:rPr>
        <w:br/>
      </w:r>
      <w:r>
        <w:rPr>
          <w:rFonts w:ascii="Times New Roman"/>
          <w:sz w:val="24"/>
        </w:rPr>
        <w:tab/>
      </w:r>
    </w:p>
    <w:p w14:paraId="65628DC6"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10E5D0D4"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color w:val="000000"/>
          <w:sz w:val="24"/>
        </w:rPr>
        <w:t>The general-purpose financial statements prepared annually by a corporation would not include the:</w:t>
      </w:r>
      <w:r>
        <w:rPr>
          <w:rFonts w:ascii="Times New Roman"/>
          <w:sz w:val="24"/>
        </w:rPr>
        <w:br/>
      </w:r>
    </w:p>
    <w:p w14:paraId="5B891E1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Balance sheet.</w:t>
      </w:r>
      <w:r>
        <w:rPr>
          <w:rFonts w:ascii="Times New Roman"/>
          <w:sz w:val="24"/>
        </w:rPr>
        <w:tab/>
      </w:r>
      <w:r>
        <w:rPr>
          <w:rFonts w:ascii="Times New Roman"/>
          <w:sz w:val="24"/>
        </w:rPr>
        <w:br/>
      </w:r>
      <w:r>
        <w:rPr>
          <w:rFonts w:ascii="Times New Roman"/>
          <w:sz w:val="24"/>
        </w:rPr>
        <w:tab/>
      </w:r>
      <w:r>
        <w:rPr>
          <w:rFonts w:ascii="Times New Roman"/>
          <w:color w:val="000000"/>
          <w:sz w:val="24"/>
        </w:rPr>
        <w:t>B)   Income tax return.</w:t>
      </w:r>
      <w:r>
        <w:rPr>
          <w:rFonts w:ascii="Times New Roman"/>
          <w:sz w:val="24"/>
        </w:rPr>
        <w:br/>
      </w:r>
      <w:r>
        <w:rPr>
          <w:rFonts w:ascii="Times New Roman"/>
          <w:sz w:val="24"/>
        </w:rPr>
        <w:tab/>
      </w:r>
      <w:r>
        <w:rPr>
          <w:rFonts w:ascii="Times New Roman"/>
          <w:color w:val="000000"/>
          <w:sz w:val="24"/>
        </w:rPr>
        <w:t>C)   Income statement.</w:t>
      </w:r>
      <w:r>
        <w:rPr>
          <w:rFonts w:ascii="Times New Roman"/>
          <w:sz w:val="24"/>
        </w:rPr>
        <w:br/>
      </w:r>
      <w:r>
        <w:rPr>
          <w:rFonts w:ascii="Times New Roman"/>
          <w:sz w:val="24"/>
        </w:rPr>
        <w:tab/>
      </w:r>
      <w:r>
        <w:rPr>
          <w:rFonts w:ascii="Times New Roman"/>
          <w:color w:val="000000"/>
          <w:sz w:val="24"/>
        </w:rPr>
        <w:t>D)   Statement of cash flows.</w:t>
      </w:r>
      <w:r>
        <w:rPr>
          <w:rFonts w:ascii="Times New Roman"/>
          <w:sz w:val="24"/>
        </w:rPr>
        <w:br/>
      </w:r>
      <w:r>
        <w:rPr>
          <w:rFonts w:ascii="Times New Roman"/>
          <w:sz w:val="24"/>
        </w:rPr>
        <w:tab/>
      </w:r>
    </w:p>
    <w:p w14:paraId="36537633"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3AEA5E51"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color w:val="000000"/>
          <w:sz w:val="24"/>
        </w:rPr>
        <w:t>Which of the followi</w:t>
      </w:r>
      <w:r>
        <w:rPr>
          <w:rFonts w:ascii="Times New Roman"/>
          <w:color w:val="000000"/>
          <w:sz w:val="24"/>
        </w:rPr>
        <w:t>ng is a characteristic of financial accounting information?</w:t>
      </w:r>
      <w:r>
        <w:rPr>
          <w:rFonts w:ascii="Times New Roman"/>
          <w:sz w:val="24"/>
        </w:rPr>
        <w:br/>
      </w:r>
    </w:p>
    <w:p w14:paraId="4C311075"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Its preparation requires judgment.</w:t>
      </w:r>
      <w:r>
        <w:rPr>
          <w:rFonts w:ascii="Times New Roman"/>
          <w:sz w:val="24"/>
        </w:rPr>
        <w:tab/>
      </w:r>
      <w:r>
        <w:rPr>
          <w:rFonts w:ascii="Times New Roman"/>
          <w:sz w:val="24"/>
        </w:rPr>
        <w:br/>
      </w:r>
      <w:r>
        <w:rPr>
          <w:rFonts w:ascii="Times New Roman"/>
          <w:sz w:val="24"/>
        </w:rPr>
        <w:tab/>
      </w:r>
      <w:r>
        <w:rPr>
          <w:rFonts w:ascii="Times New Roman"/>
          <w:color w:val="000000"/>
          <w:sz w:val="24"/>
        </w:rPr>
        <w:t>B)   It is more about the future than it is about the past.</w:t>
      </w:r>
      <w:r>
        <w:rPr>
          <w:rFonts w:ascii="Times New Roman"/>
          <w:sz w:val="24"/>
        </w:rPr>
        <w:br/>
      </w:r>
      <w:r>
        <w:rPr>
          <w:rFonts w:ascii="Times New Roman"/>
          <w:sz w:val="24"/>
        </w:rPr>
        <w:tab/>
      </w:r>
      <w:r>
        <w:rPr>
          <w:rFonts w:ascii="Times New Roman"/>
          <w:color w:val="000000"/>
          <w:sz w:val="24"/>
        </w:rPr>
        <w:t>C)   None of it is based on estimates, assumptions, and judgments.</w:t>
      </w:r>
      <w:r>
        <w:rPr>
          <w:rFonts w:ascii="Times New Roman"/>
          <w:sz w:val="24"/>
        </w:rPr>
        <w:br/>
      </w:r>
      <w:r>
        <w:rPr>
          <w:rFonts w:ascii="Times New Roman"/>
          <w:sz w:val="24"/>
        </w:rPr>
        <w:tab/>
      </w:r>
      <w:r>
        <w:rPr>
          <w:rFonts w:ascii="Times New Roman"/>
          <w:color w:val="000000"/>
          <w:sz w:val="24"/>
        </w:rPr>
        <w:t>D)   Notes and e</w:t>
      </w:r>
      <w:r>
        <w:rPr>
          <w:rFonts w:ascii="Times New Roman"/>
          <w:color w:val="000000"/>
          <w:sz w:val="24"/>
        </w:rPr>
        <w:t>xplanations from management are not included.</w:t>
      </w:r>
      <w:r>
        <w:rPr>
          <w:rFonts w:ascii="Times New Roman"/>
          <w:sz w:val="24"/>
        </w:rPr>
        <w:br/>
      </w:r>
      <w:r>
        <w:rPr>
          <w:rFonts w:ascii="Times New Roman"/>
          <w:sz w:val="24"/>
        </w:rPr>
        <w:tab/>
      </w:r>
    </w:p>
    <w:p w14:paraId="115139D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74249EB5"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color w:val="000000"/>
          <w:sz w:val="24"/>
        </w:rPr>
        <w:t>Which of the following statements is considered a "snapshot" of the business in financial or dollar terms?</w:t>
      </w:r>
      <w:r>
        <w:rPr>
          <w:rFonts w:ascii="Times New Roman"/>
          <w:sz w:val="24"/>
        </w:rPr>
        <w:br/>
      </w:r>
    </w:p>
    <w:p w14:paraId="3BE9690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Statement of financial position.</w:t>
      </w:r>
      <w:r>
        <w:rPr>
          <w:rFonts w:ascii="Times New Roman"/>
          <w:sz w:val="24"/>
        </w:rPr>
        <w:tab/>
      </w:r>
      <w:r>
        <w:rPr>
          <w:rFonts w:ascii="Times New Roman"/>
          <w:sz w:val="24"/>
        </w:rPr>
        <w:br/>
      </w:r>
      <w:r>
        <w:rPr>
          <w:rFonts w:ascii="Times New Roman"/>
          <w:sz w:val="24"/>
        </w:rPr>
        <w:tab/>
      </w:r>
      <w:r>
        <w:rPr>
          <w:rFonts w:ascii="Times New Roman"/>
          <w:color w:val="000000"/>
          <w:sz w:val="24"/>
        </w:rPr>
        <w:t>B)   Statement of cash flows.</w:t>
      </w:r>
      <w:r>
        <w:rPr>
          <w:rFonts w:ascii="Times New Roman"/>
          <w:sz w:val="24"/>
        </w:rPr>
        <w:br/>
      </w:r>
      <w:r>
        <w:rPr>
          <w:rFonts w:ascii="Times New Roman"/>
          <w:sz w:val="24"/>
        </w:rPr>
        <w:tab/>
      </w:r>
      <w:r>
        <w:rPr>
          <w:rFonts w:ascii="Times New Roman"/>
          <w:color w:val="000000"/>
          <w:sz w:val="24"/>
        </w:rPr>
        <w:t>C)   Income statement.</w:t>
      </w:r>
      <w:r>
        <w:rPr>
          <w:rFonts w:ascii="Times New Roman"/>
          <w:sz w:val="24"/>
        </w:rPr>
        <w:br/>
      </w:r>
      <w:r>
        <w:rPr>
          <w:rFonts w:ascii="Times New Roman"/>
          <w:sz w:val="24"/>
        </w:rPr>
        <w:tab/>
      </w:r>
      <w:r>
        <w:rPr>
          <w:rFonts w:ascii="Times New Roman"/>
          <w:color w:val="000000"/>
          <w:sz w:val="24"/>
        </w:rPr>
        <w:t>D)   The federal income tax return.</w:t>
      </w:r>
      <w:r>
        <w:rPr>
          <w:rFonts w:ascii="Times New Roman"/>
          <w:sz w:val="24"/>
        </w:rPr>
        <w:br/>
      </w:r>
      <w:r>
        <w:rPr>
          <w:rFonts w:ascii="Times New Roman"/>
          <w:sz w:val="24"/>
        </w:rPr>
        <w:tab/>
      </w:r>
    </w:p>
    <w:p w14:paraId="046F4BA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3CB6D150"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color w:val="000000"/>
          <w:sz w:val="24"/>
        </w:rPr>
        <w:t>Objectives of financial reporting to external investors and creditors include preparing information about all of the following except:</w:t>
      </w:r>
      <w:r>
        <w:rPr>
          <w:rFonts w:ascii="Times New Roman"/>
          <w:sz w:val="24"/>
        </w:rPr>
        <w:br/>
      </w:r>
    </w:p>
    <w:p w14:paraId="4C88BD0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Information used to determine</w:t>
      </w:r>
      <w:r>
        <w:rPr>
          <w:rFonts w:ascii="Times New Roman"/>
          <w:color w:val="000000"/>
          <w:sz w:val="24"/>
        </w:rPr>
        <w:t xml:space="preserve"> which products to produce.</w:t>
      </w:r>
      <w:r>
        <w:rPr>
          <w:rFonts w:ascii="Times New Roman"/>
          <w:sz w:val="24"/>
        </w:rPr>
        <w:tab/>
      </w:r>
      <w:r>
        <w:rPr>
          <w:rFonts w:ascii="Times New Roman"/>
          <w:sz w:val="24"/>
        </w:rPr>
        <w:br/>
      </w:r>
      <w:r>
        <w:rPr>
          <w:rFonts w:ascii="Times New Roman"/>
          <w:sz w:val="24"/>
        </w:rPr>
        <w:tab/>
      </w:r>
      <w:r>
        <w:rPr>
          <w:rFonts w:ascii="Times New Roman"/>
          <w:color w:val="000000"/>
          <w:sz w:val="24"/>
        </w:rPr>
        <w:t>B)   Information about economic resources, claims to those resources, and changes in both resources and claims.</w:t>
      </w:r>
      <w:r>
        <w:rPr>
          <w:rFonts w:ascii="Times New Roman"/>
          <w:sz w:val="24"/>
        </w:rPr>
        <w:br/>
      </w:r>
      <w:r>
        <w:rPr>
          <w:rFonts w:ascii="Times New Roman"/>
          <w:sz w:val="24"/>
        </w:rPr>
        <w:tab/>
      </w:r>
      <w:r>
        <w:rPr>
          <w:rFonts w:ascii="Times New Roman"/>
          <w:color w:val="000000"/>
          <w:sz w:val="24"/>
        </w:rPr>
        <w:t>C)   Information that is useful in assessing the amount, timing, and uncertainty of future cash flows.</w:t>
      </w:r>
      <w:r>
        <w:rPr>
          <w:rFonts w:ascii="Times New Roman"/>
          <w:sz w:val="24"/>
        </w:rPr>
        <w:br/>
      </w:r>
      <w:r>
        <w:rPr>
          <w:rFonts w:ascii="Times New Roman"/>
          <w:sz w:val="24"/>
        </w:rPr>
        <w:tab/>
      </w:r>
      <w:r>
        <w:rPr>
          <w:rFonts w:ascii="Times New Roman"/>
          <w:color w:val="000000"/>
          <w:sz w:val="24"/>
        </w:rPr>
        <w:t>D)   Info</w:t>
      </w:r>
      <w:r>
        <w:rPr>
          <w:rFonts w:ascii="Times New Roman"/>
          <w:color w:val="000000"/>
          <w:sz w:val="24"/>
        </w:rPr>
        <w:t>rmation that is useful in making investment and credit decisions.</w:t>
      </w:r>
      <w:r>
        <w:rPr>
          <w:rFonts w:ascii="Times New Roman"/>
          <w:sz w:val="24"/>
        </w:rPr>
        <w:br/>
      </w:r>
      <w:r>
        <w:rPr>
          <w:rFonts w:ascii="Times New Roman"/>
          <w:sz w:val="24"/>
        </w:rPr>
        <w:tab/>
      </w:r>
    </w:p>
    <w:p w14:paraId="34C7D27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70E2DA4D"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color w:val="000000"/>
          <w:sz w:val="24"/>
        </w:rPr>
        <w:t>Financial accounting information is characterized by all of the following except:</w:t>
      </w:r>
      <w:r>
        <w:rPr>
          <w:rFonts w:ascii="Times New Roman"/>
          <w:sz w:val="24"/>
        </w:rPr>
        <w:br/>
      </w:r>
    </w:p>
    <w:p w14:paraId="49DDB475"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It is historical in nature.</w:t>
      </w:r>
      <w:r>
        <w:rPr>
          <w:rFonts w:ascii="Times New Roman"/>
          <w:sz w:val="24"/>
        </w:rPr>
        <w:tab/>
      </w:r>
      <w:r>
        <w:rPr>
          <w:rFonts w:ascii="Times New Roman"/>
          <w:sz w:val="24"/>
        </w:rPr>
        <w:br/>
      </w:r>
      <w:r>
        <w:rPr>
          <w:rFonts w:ascii="Times New Roman"/>
          <w:sz w:val="24"/>
        </w:rPr>
        <w:tab/>
      </w:r>
      <w:r>
        <w:rPr>
          <w:rFonts w:ascii="Times New Roman"/>
          <w:color w:val="000000"/>
          <w:sz w:val="24"/>
        </w:rPr>
        <w:t>B)   It results from inexact and approximate m</w:t>
      </w:r>
      <w:r>
        <w:rPr>
          <w:rFonts w:ascii="Times New Roman"/>
          <w:color w:val="000000"/>
          <w:sz w:val="24"/>
        </w:rPr>
        <w:t>easures.</w:t>
      </w:r>
      <w:r>
        <w:rPr>
          <w:rFonts w:ascii="Times New Roman"/>
          <w:sz w:val="24"/>
        </w:rPr>
        <w:br/>
      </w:r>
      <w:r>
        <w:rPr>
          <w:rFonts w:ascii="Times New Roman"/>
          <w:sz w:val="24"/>
        </w:rPr>
        <w:tab/>
      </w:r>
      <w:r>
        <w:rPr>
          <w:rFonts w:ascii="Times New Roman"/>
          <w:color w:val="000000"/>
          <w:sz w:val="24"/>
        </w:rPr>
        <w:t>C)   It is factual, so it does not require judgment to prepare.</w:t>
      </w:r>
      <w:r>
        <w:rPr>
          <w:rFonts w:ascii="Times New Roman"/>
          <w:sz w:val="24"/>
        </w:rPr>
        <w:br/>
      </w:r>
      <w:r>
        <w:rPr>
          <w:rFonts w:ascii="Times New Roman"/>
          <w:sz w:val="24"/>
        </w:rPr>
        <w:tab/>
      </w:r>
      <w:r>
        <w:rPr>
          <w:rFonts w:ascii="Times New Roman"/>
          <w:color w:val="000000"/>
          <w:sz w:val="24"/>
        </w:rPr>
        <w:t>D)   It is enhanced by management's explanation.</w:t>
      </w:r>
      <w:r>
        <w:rPr>
          <w:rFonts w:ascii="Times New Roman"/>
          <w:sz w:val="24"/>
        </w:rPr>
        <w:br/>
      </w:r>
      <w:r>
        <w:rPr>
          <w:rFonts w:ascii="Times New Roman"/>
          <w:sz w:val="24"/>
        </w:rPr>
        <w:tab/>
      </w:r>
    </w:p>
    <w:p w14:paraId="5960C95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7118EA77"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color w:val="000000"/>
          <w:sz w:val="24"/>
        </w:rPr>
        <w:t>It is the function of management accounting to perform the following activities, except:</w:t>
      </w:r>
      <w:r>
        <w:rPr>
          <w:rFonts w:ascii="Times New Roman"/>
          <w:sz w:val="24"/>
        </w:rPr>
        <w:br/>
      </w:r>
    </w:p>
    <w:p w14:paraId="63E7CB9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Create fina</w:t>
      </w:r>
      <w:r>
        <w:rPr>
          <w:rFonts w:ascii="Times New Roman"/>
          <w:color w:val="000000"/>
          <w:sz w:val="24"/>
        </w:rPr>
        <w:t>ncial forecasts.</w:t>
      </w:r>
      <w:r>
        <w:rPr>
          <w:rFonts w:ascii="Times New Roman"/>
          <w:sz w:val="24"/>
        </w:rPr>
        <w:tab/>
      </w:r>
      <w:r>
        <w:rPr>
          <w:rFonts w:ascii="Times New Roman"/>
          <w:sz w:val="24"/>
        </w:rPr>
        <w:br/>
      </w:r>
      <w:r>
        <w:rPr>
          <w:rFonts w:ascii="Times New Roman"/>
          <w:sz w:val="24"/>
        </w:rPr>
        <w:tab/>
      </w:r>
      <w:r>
        <w:rPr>
          <w:rFonts w:ascii="Times New Roman"/>
          <w:color w:val="000000"/>
          <w:sz w:val="24"/>
        </w:rPr>
        <w:t>B)   Perform cost accounting.</w:t>
      </w:r>
      <w:r>
        <w:rPr>
          <w:rFonts w:ascii="Times New Roman"/>
          <w:sz w:val="24"/>
        </w:rPr>
        <w:br/>
      </w:r>
      <w:r>
        <w:rPr>
          <w:rFonts w:ascii="Times New Roman"/>
          <w:sz w:val="24"/>
        </w:rPr>
        <w:tab/>
      </w:r>
      <w:r>
        <w:rPr>
          <w:rFonts w:ascii="Times New Roman"/>
          <w:color w:val="000000"/>
          <w:sz w:val="24"/>
        </w:rPr>
        <w:t>C)   Complete internal audits.</w:t>
      </w:r>
      <w:r>
        <w:rPr>
          <w:rFonts w:ascii="Times New Roman"/>
          <w:sz w:val="24"/>
        </w:rPr>
        <w:br/>
      </w:r>
      <w:r>
        <w:rPr>
          <w:rFonts w:ascii="Times New Roman"/>
          <w:sz w:val="24"/>
        </w:rPr>
        <w:tab/>
      </w:r>
      <w:r>
        <w:rPr>
          <w:rFonts w:ascii="Times New Roman"/>
          <w:color w:val="000000"/>
          <w:sz w:val="24"/>
        </w:rPr>
        <w:t>D)   Audit financial statements.</w:t>
      </w:r>
      <w:r>
        <w:rPr>
          <w:rFonts w:ascii="Times New Roman"/>
          <w:sz w:val="24"/>
        </w:rPr>
        <w:br/>
      </w:r>
      <w:r>
        <w:rPr>
          <w:rFonts w:ascii="Times New Roman"/>
          <w:sz w:val="24"/>
        </w:rPr>
        <w:tab/>
      </w:r>
    </w:p>
    <w:p w14:paraId="4E7A6381"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48482B2C"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color w:val="000000"/>
          <w:sz w:val="24"/>
        </w:rPr>
        <w:t>All of the following are characteristics of management accounting, except:</w:t>
      </w:r>
      <w:r>
        <w:rPr>
          <w:rFonts w:ascii="Times New Roman"/>
          <w:sz w:val="24"/>
        </w:rPr>
        <w:br/>
      </w:r>
    </w:p>
    <w:p w14:paraId="13AD12A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Reports are used primarily by insi</w:t>
      </w:r>
      <w:r>
        <w:rPr>
          <w:rFonts w:ascii="Times New Roman"/>
          <w:color w:val="000000"/>
          <w:sz w:val="24"/>
        </w:rPr>
        <w:t>ders rather than by persons outside of the business entity.</w:t>
      </w:r>
      <w:r>
        <w:rPr>
          <w:rFonts w:ascii="Times New Roman"/>
          <w:sz w:val="24"/>
        </w:rPr>
        <w:tab/>
      </w:r>
      <w:r>
        <w:rPr>
          <w:rFonts w:ascii="Times New Roman"/>
          <w:sz w:val="24"/>
        </w:rPr>
        <w:br/>
      </w:r>
      <w:r>
        <w:rPr>
          <w:rFonts w:ascii="Times New Roman"/>
          <w:sz w:val="24"/>
        </w:rPr>
        <w:tab/>
      </w:r>
      <w:r>
        <w:rPr>
          <w:rFonts w:ascii="Times New Roman"/>
          <w:color w:val="000000"/>
          <w:sz w:val="24"/>
        </w:rPr>
        <w:t>B)   Its purpose is to assist managers in planning and controlling business operations.</w:t>
      </w:r>
      <w:r>
        <w:rPr>
          <w:rFonts w:ascii="Times New Roman"/>
          <w:sz w:val="24"/>
        </w:rPr>
        <w:br/>
      </w:r>
      <w:r>
        <w:rPr>
          <w:rFonts w:ascii="Times New Roman"/>
          <w:sz w:val="24"/>
        </w:rPr>
        <w:tab/>
      </w:r>
      <w:r>
        <w:rPr>
          <w:rFonts w:ascii="Times New Roman"/>
          <w:color w:val="000000"/>
          <w:sz w:val="24"/>
        </w:rPr>
        <w:t>C)   Information must be developed in conformity with generally accepted accounting principles or with in</w:t>
      </w:r>
      <w:r>
        <w:rPr>
          <w:rFonts w:ascii="Times New Roman"/>
          <w:color w:val="000000"/>
          <w:sz w:val="24"/>
        </w:rPr>
        <w:t>come tax regulations.</w:t>
      </w:r>
      <w:r>
        <w:rPr>
          <w:rFonts w:ascii="Times New Roman"/>
          <w:sz w:val="24"/>
        </w:rPr>
        <w:br/>
      </w:r>
      <w:r>
        <w:rPr>
          <w:rFonts w:ascii="Times New Roman"/>
          <w:sz w:val="24"/>
        </w:rPr>
        <w:tab/>
      </w:r>
      <w:r>
        <w:rPr>
          <w:rFonts w:ascii="Times New Roman"/>
          <w:color w:val="000000"/>
          <w:sz w:val="24"/>
        </w:rPr>
        <w:t>D)   Information may be tailored to assist in specific managerial decisions.</w:t>
      </w:r>
      <w:r>
        <w:rPr>
          <w:rFonts w:ascii="Times New Roman"/>
          <w:sz w:val="24"/>
        </w:rPr>
        <w:br/>
      </w:r>
      <w:r>
        <w:rPr>
          <w:rFonts w:ascii="Times New Roman"/>
          <w:sz w:val="24"/>
        </w:rPr>
        <w:tab/>
      </w:r>
    </w:p>
    <w:p w14:paraId="71B03D3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112976EC"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color w:val="000000"/>
          <w:sz w:val="24"/>
        </w:rPr>
        <w:t>Internal users of financial accounting information include all of the following except:</w:t>
      </w:r>
      <w:r>
        <w:rPr>
          <w:rFonts w:ascii="Times New Roman"/>
          <w:sz w:val="24"/>
        </w:rPr>
        <w:br/>
      </w:r>
    </w:p>
    <w:p w14:paraId="7EC3ECA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Investors.</w:t>
      </w:r>
      <w:r>
        <w:rPr>
          <w:rFonts w:ascii="Times New Roman"/>
          <w:sz w:val="24"/>
        </w:rPr>
        <w:tab/>
      </w:r>
      <w:r>
        <w:rPr>
          <w:rFonts w:ascii="Times New Roman"/>
          <w:sz w:val="24"/>
        </w:rPr>
        <w:br/>
      </w:r>
      <w:r>
        <w:rPr>
          <w:rFonts w:ascii="Times New Roman"/>
          <w:sz w:val="24"/>
        </w:rPr>
        <w:tab/>
      </w:r>
      <w:r>
        <w:rPr>
          <w:rFonts w:ascii="Times New Roman"/>
          <w:color w:val="000000"/>
          <w:sz w:val="24"/>
        </w:rPr>
        <w:t>B)   Managers.</w:t>
      </w:r>
      <w:r>
        <w:rPr>
          <w:rFonts w:ascii="Times New Roman"/>
          <w:sz w:val="24"/>
        </w:rPr>
        <w:br/>
      </w:r>
      <w:r>
        <w:rPr>
          <w:rFonts w:ascii="Times New Roman"/>
          <w:sz w:val="24"/>
        </w:rPr>
        <w:tab/>
      </w:r>
      <w:r>
        <w:rPr>
          <w:rFonts w:ascii="Times New Roman"/>
          <w:color w:val="000000"/>
          <w:sz w:val="24"/>
        </w:rPr>
        <w:t>C)   Chief Financial Officer.</w:t>
      </w:r>
      <w:r>
        <w:rPr>
          <w:rFonts w:ascii="Times New Roman"/>
          <w:sz w:val="24"/>
        </w:rPr>
        <w:br/>
      </w:r>
      <w:r>
        <w:rPr>
          <w:rFonts w:ascii="Times New Roman"/>
          <w:sz w:val="24"/>
        </w:rPr>
        <w:tab/>
      </w:r>
      <w:r>
        <w:rPr>
          <w:rFonts w:ascii="Times New Roman"/>
          <w:color w:val="000000"/>
          <w:sz w:val="24"/>
        </w:rPr>
        <w:t>D)   Chief Executive Officer.</w:t>
      </w:r>
      <w:r>
        <w:rPr>
          <w:rFonts w:ascii="Times New Roman"/>
          <w:sz w:val="24"/>
        </w:rPr>
        <w:br/>
      </w:r>
      <w:r>
        <w:rPr>
          <w:rFonts w:ascii="Times New Roman"/>
          <w:sz w:val="24"/>
        </w:rPr>
        <w:tab/>
      </w:r>
    </w:p>
    <w:p w14:paraId="3D5B00B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67362BFD"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color w:val="000000"/>
          <w:sz w:val="24"/>
        </w:rPr>
        <w:t>Which of the following is not a user of internal accounting information?</w:t>
      </w:r>
      <w:r>
        <w:rPr>
          <w:rFonts w:ascii="Times New Roman"/>
          <w:sz w:val="24"/>
        </w:rPr>
        <w:br/>
      </w:r>
    </w:p>
    <w:p w14:paraId="244270C3"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Store manager</w:t>
      </w:r>
      <w:r>
        <w:rPr>
          <w:rFonts w:ascii="Times New Roman"/>
          <w:sz w:val="24"/>
        </w:rPr>
        <w:tab/>
      </w:r>
      <w:r>
        <w:rPr>
          <w:rFonts w:ascii="Times New Roman"/>
          <w:sz w:val="24"/>
        </w:rPr>
        <w:br/>
      </w:r>
      <w:r>
        <w:rPr>
          <w:rFonts w:ascii="Times New Roman"/>
          <w:sz w:val="24"/>
        </w:rPr>
        <w:tab/>
      </w:r>
      <w:r>
        <w:rPr>
          <w:rFonts w:ascii="Times New Roman"/>
          <w:color w:val="000000"/>
          <w:sz w:val="24"/>
        </w:rPr>
        <w:t>B)   Chief executive officer</w:t>
      </w:r>
      <w:r>
        <w:rPr>
          <w:rFonts w:ascii="Times New Roman"/>
          <w:sz w:val="24"/>
        </w:rPr>
        <w:br/>
      </w:r>
      <w:r>
        <w:rPr>
          <w:rFonts w:ascii="Times New Roman"/>
          <w:sz w:val="24"/>
        </w:rPr>
        <w:tab/>
      </w:r>
      <w:r>
        <w:rPr>
          <w:rFonts w:ascii="Times New Roman"/>
          <w:color w:val="000000"/>
          <w:sz w:val="24"/>
        </w:rPr>
        <w:t>C)   Creditor</w:t>
      </w:r>
      <w:r>
        <w:rPr>
          <w:rFonts w:ascii="Times New Roman"/>
          <w:sz w:val="24"/>
        </w:rPr>
        <w:br/>
      </w:r>
      <w:r>
        <w:rPr>
          <w:rFonts w:ascii="Times New Roman"/>
          <w:sz w:val="24"/>
        </w:rPr>
        <w:tab/>
      </w:r>
      <w:r>
        <w:rPr>
          <w:rFonts w:ascii="Times New Roman"/>
          <w:color w:val="000000"/>
          <w:sz w:val="24"/>
        </w:rPr>
        <w:t xml:space="preserve">D)   Chief financial </w:t>
      </w:r>
      <w:r>
        <w:rPr>
          <w:rFonts w:ascii="Times New Roman"/>
          <w:color w:val="000000"/>
          <w:sz w:val="24"/>
        </w:rPr>
        <w:t>officer</w:t>
      </w:r>
      <w:r>
        <w:rPr>
          <w:rFonts w:ascii="Times New Roman"/>
          <w:sz w:val="24"/>
        </w:rPr>
        <w:br/>
      </w:r>
      <w:r>
        <w:rPr>
          <w:rFonts w:ascii="Times New Roman"/>
          <w:sz w:val="24"/>
        </w:rPr>
        <w:tab/>
      </w:r>
    </w:p>
    <w:p w14:paraId="23ECB93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4B8B2F2D"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color w:val="000000"/>
          <w:sz w:val="24"/>
        </w:rPr>
        <w:t>Characteristics of internal accounting information include all of the following except:</w:t>
      </w:r>
      <w:r>
        <w:rPr>
          <w:rFonts w:ascii="Times New Roman"/>
          <w:sz w:val="24"/>
        </w:rPr>
        <w:br/>
      </w:r>
    </w:p>
    <w:p w14:paraId="359DBF45"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It is audited by a CPA.</w:t>
      </w:r>
      <w:r>
        <w:rPr>
          <w:rFonts w:ascii="Times New Roman"/>
          <w:sz w:val="24"/>
        </w:rPr>
        <w:tab/>
      </w:r>
      <w:r>
        <w:rPr>
          <w:rFonts w:ascii="Times New Roman"/>
          <w:sz w:val="24"/>
        </w:rPr>
        <w:br/>
      </w:r>
      <w:r>
        <w:rPr>
          <w:rFonts w:ascii="Times New Roman"/>
          <w:sz w:val="24"/>
        </w:rPr>
        <w:tab/>
      </w:r>
      <w:r>
        <w:rPr>
          <w:rFonts w:ascii="Times New Roman"/>
          <w:color w:val="000000"/>
          <w:sz w:val="24"/>
        </w:rPr>
        <w:t>B)   It must be timely.</w:t>
      </w:r>
      <w:r>
        <w:rPr>
          <w:rFonts w:ascii="Times New Roman"/>
          <w:sz w:val="24"/>
        </w:rPr>
        <w:br/>
      </w:r>
      <w:r>
        <w:rPr>
          <w:rFonts w:ascii="Times New Roman"/>
          <w:sz w:val="24"/>
        </w:rPr>
        <w:tab/>
      </w:r>
      <w:r>
        <w:rPr>
          <w:rFonts w:ascii="Times New Roman"/>
          <w:color w:val="000000"/>
          <w:sz w:val="24"/>
        </w:rPr>
        <w:t>C)   It is generally oriented toward the future.</w:t>
      </w:r>
      <w:r>
        <w:rPr>
          <w:rFonts w:ascii="Times New Roman"/>
          <w:sz w:val="24"/>
        </w:rPr>
        <w:br/>
      </w:r>
      <w:r>
        <w:rPr>
          <w:rFonts w:ascii="Times New Roman"/>
          <w:sz w:val="24"/>
        </w:rPr>
        <w:tab/>
      </w:r>
      <w:r>
        <w:rPr>
          <w:rFonts w:ascii="Times New Roman"/>
          <w:color w:val="000000"/>
          <w:sz w:val="24"/>
        </w:rPr>
        <w:t>D)   It measures efficiency</w:t>
      </w:r>
      <w:r>
        <w:rPr>
          <w:rFonts w:ascii="Times New Roman"/>
          <w:color w:val="000000"/>
          <w:sz w:val="24"/>
        </w:rPr>
        <w:t xml:space="preserve"> and effectiveness.</w:t>
      </w:r>
      <w:r>
        <w:rPr>
          <w:rFonts w:ascii="Times New Roman"/>
          <w:sz w:val="24"/>
        </w:rPr>
        <w:br/>
      </w:r>
      <w:r>
        <w:rPr>
          <w:rFonts w:ascii="Times New Roman"/>
          <w:sz w:val="24"/>
        </w:rPr>
        <w:tab/>
      </w:r>
    </w:p>
    <w:p w14:paraId="7FBF7F7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70894042"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color w:val="000000"/>
          <w:sz w:val="24"/>
        </w:rPr>
        <w:t>Which of the following is not an important factor in ensuring the integrity of accounting information?</w:t>
      </w:r>
      <w:r>
        <w:rPr>
          <w:rFonts w:ascii="Times New Roman"/>
          <w:sz w:val="24"/>
        </w:rPr>
        <w:br/>
      </w:r>
    </w:p>
    <w:p w14:paraId="5C7309F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Institutional factors, such as standards for preparing information.</w:t>
      </w:r>
      <w:r>
        <w:rPr>
          <w:rFonts w:ascii="Times New Roman"/>
          <w:sz w:val="24"/>
        </w:rPr>
        <w:tab/>
      </w:r>
      <w:r>
        <w:rPr>
          <w:rFonts w:ascii="Times New Roman"/>
          <w:sz w:val="24"/>
        </w:rPr>
        <w:br/>
      </w:r>
      <w:r>
        <w:rPr>
          <w:rFonts w:ascii="Times New Roman"/>
          <w:sz w:val="24"/>
        </w:rPr>
        <w:tab/>
      </w:r>
      <w:r>
        <w:rPr>
          <w:rFonts w:ascii="Times New Roman"/>
          <w:color w:val="000000"/>
          <w:sz w:val="24"/>
        </w:rPr>
        <w:t>B)   Professional organizations</w:t>
      </w:r>
      <w:r>
        <w:rPr>
          <w:rFonts w:ascii="Times New Roman"/>
          <w:color w:val="000000"/>
          <w:sz w:val="24"/>
        </w:rPr>
        <w:t>, such as the American Institute of CPAs.</w:t>
      </w:r>
      <w:r>
        <w:rPr>
          <w:rFonts w:ascii="Times New Roman"/>
          <w:sz w:val="24"/>
        </w:rPr>
        <w:br/>
      </w:r>
      <w:r>
        <w:rPr>
          <w:rFonts w:ascii="Times New Roman"/>
          <w:sz w:val="24"/>
        </w:rPr>
        <w:tab/>
      </w:r>
      <w:r>
        <w:rPr>
          <w:rFonts w:ascii="Times New Roman"/>
          <w:color w:val="000000"/>
          <w:sz w:val="24"/>
        </w:rPr>
        <w:t>C)   Competence, judgment, and ethical behavior of individual accountants.</w:t>
      </w:r>
      <w:r>
        <w:rPr>
          <w:rFonts w:ascii="Times New Roman"/>
          <w:sz w:val="24"/>
        </w:rPr>
        <w:br/>
      </w:r>
      <w:r>
        <w:rPr>
          <w:rFonts w:ascii="Times New Roman"/>
          <w:sz w:val="24"/>
        </w:rPr>
        <w:tab/>
      </w:r>
      <w:r>
        <w:rPr>
          <w:rFonts w:ascii="Times New Roman"/>
          <w:color w:val="000000"/>
          <w:sz w:val="24"/>
        </w:rPr>
        <w:t>D)   The cost of preparing the financial information.</w:t>
      </w:r>
      <w:r>
        <w:rPr>
          <w:rFonts w:ascii="Times New Roman"/>
          <w:sz w:val="24"/>
        </w:rPr>
        <w:br/>
      </w:r>
      <w:r>
        <w:rPr>
          <w:rFonts w:ascii="Times New Roman"/>
          <w:sz w:val="24"/>
        </w:rPr>
        <w:tab/>
      </w:r>
    </w:p>
    <w:p w14:paraId="4451B7B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0E020522"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color w:val="000000"/>
          <w:sz w:val="24"/>
        </w:rPr>
        <w:t>Generally accepted accounting principles:</w:t>
      </w:r>
      <w:r>
        <w:rPr>
          <w:rFonts w:ascii="Times New Roman"/>
          <w:sz w:val="24"/>
        </w:rPr>
        <w:br/>
      </w:r>
    </w:p>
    <w:p w14:paraId="7E8BA36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Are based</w:t>
      </w:r>
      <w:r>
        <w:rPr>
          <w:rFonts w:ascii="Times New Roman"/>
          <w:color w:val="000000"/>
          <w:sz w:val="24"/>
        </w:rPr>
        <w:t xml:space="preserve"> on official decrees only.</w:t>
      </w:r>
      <w:r>
        <w:rPr>
          <w:rFonts w:ascii="Times New Roman"/>
          <w:sz w:val="24"/>
        </w:rPr>
        <w:tab/>
      </w:r>
      <w:r>
        <w:rPr>
          <w:rFonts w:ascii="Times New Roman"/>
          <w:sz w:val="24"/>
        </w:rPr>
        <w:br/>
      </w:r>
      <w:r>
        <w:rPr>
          <w:rFonts w:ascii="Times New Roman"/>
          <w:sz w:val="24"/>
        </w:rPr>
        <w:tab/>
      </w:r>
      <w:r>
        <w:rPr>
          <w:rFonts w:ascii="Times New Roman"/>
          <w:color w:val="000000"/>
          <w:sz w:val="24"/>
        </w:rPr>
        <w:t>B)   Are based on tradition only.</w:t>
      </w:r>
      <w:r>
        <w:rPr>
          <w:rFonts w:ascii="Times New Roman"/>
          <w:sz w:val="24"/>
        </w:rPr>
        <w:br/>
      </w:r>
      <w:r>
        <w:rPr>
          <w:rFonts w:ascii="Times New Roman"/>
          <w:sz w:val="24"/>
        </w:rPr>
        <w:tab/>
      </w:r>
      <w:r>
        <w:rPr>
          <w:rFonts w:ascii="Times New Roman"/>
          <w:color w:val="000000"/>
          <w:sz w:val="24"/>
        </w:rPr>
        <w:t>C)   Are based on an accountant's experience only.</w:t>
      </w:r>
      <w:r>
        <w:rPr>
          <w:rFonts w:ascii="Times New Roman"/>
          <w:sz w:val="24"/>
        </w:rPr>
        <w:br/>
      </w:r>
      <w:r>
        <w:rPr>
          <w:rFonts w:ascii="Times New Roman"/>
          <w:sz w:val="24"/>
        </w:rPr>
        <w:tab/>
      </w:r>
      <w:r>
        <w:rPr>
          <w:rFonts w:ascii="Times New Roman"/>
          <w:color w:val="000000"/>
          <w:sz w:val="24"/>
        </w:rPr>
        <w:t>D)   May change over time.</w:t>
      </w:r>
      <w:r>
        <w:rPr>
          <w:rFonts w:ascii="Times New Roman"/>
          <w:sz w:val="24"/>
        </w:rPr>
        <w:br/>
      </w:r>
      <w:r>
        <w:rPr>
          <w:rFonts w:ascii="Times New Roman"/>
          <w:sz w:val="24"/>
        </w:rPr>
        <w:tab/>
      </w:r>
    </w:p>
    <w:p w14:paraId="4E09374E"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529B99DB"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color w:val="000000"/>
          <w:sz w:val="24"/>
        </w:rPr>
        <w:t>The Sarbanes-Oxley Act of 2002 created:</w:t>
      </w:r>
      <w:r>
        <w:rPr>
          <w:rFonts w:ascii="Times New Roman"/>
          <w:sz w:val="24"/>
        </w:rPr>
        <w:br/>
      </w:r>
    </w:p>
    <w:p w14:paraId="366A3D5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Security and Exchange Commission.</w:t>
      </w:r>
      <w:r>
        <w:rPr>
          <w:rFonts w:ascii="Times New Roman"/>
          <w:sz w:val="24"/>
        </w:rPr>
        <w:tab/>
      </w:r>
      <w:r>
        <w:rPr>
          <w:rFonts w:ascii="Times New Roman"/>
          <w:sz w:val="24"/>
        </w:rPr>
        <w:br/>
      </w:r>
      <w:r>
        <w:rPr>
          <w:rFonts w:ascii="Times New Roman"/>
          <w:sz w:val="24"/>
        </w:rPr>
        <w:tab/>
      </w:r>
      <w:r>
        <w:rPr>
          <w:rFonts w:ascii="Times New Roman"/>
          <w:color w:val="000000"/>
          <w:sz w:val="24"/>
        </w:rPr>
        <w:t>B</w:t>
      </w:r>
      <w:r>
        <w:rPr>
          <w:rFonts w:ascii="Times New Roman"/>
          <w:color w:val="000000"/>
          <w:sz w:val="24"/>
        </w:rPr>
        <w:t>)   The Financial Accounting Standards Board.</w:t>
      </w:r>
      <w:r>
        <w:rPr>
          <w:rFonts w:ascii="Times New Roman"/>
          <w:sz w:val="24"/>
        </w:rPr>
        <w:br/>
      </w:r>
      <w:r>
        <w:rPr>
          <w:rFonts w:ascii="Times New Roman"/>
          <w:sz w:val="24"/>
        </w:rPr>
        <w:tab/>
      </w:r>
      <w:r>
        <w:rPr>
          <w:rFonts w:ascii="Times New Roman"/>
          <w:color w:val="000000"/>
          <w:sz w:val="24"/>
        </w:rPr>
        <w:t>C)   The Public Company Accounting Oversight Board.</w:t>
      </w:r>
      <w:r>
        <w:rPr>
          <w:rFonts w:ascii="Times New Roman"/>
          <w:sz w:val="24"/>
        </w:rPr>
        <w:br/>
      </w:r>
      <w:r>
        <w:rPr>
          <w:rFonts w:ascii="Times New Roman"/>
          <w:sz w:val="24"/>
        </w:rPr>
        <w:tab/>
      </w:r>
      <w:r>
        <w:rPr>
          <w:rFonts w:ascii="Times New Roman"/>
          <w:color w:val="000000"/>
          <w:sz w:val="24"/>
        </w:rPr>
        <w:t>D)   The Income Tax Return Overview Board.</w:t>
      </w:r>
      <w:r>
        <w:rPr>
          <w:rFonts w:ascii="Times New Roman"/>
          <w:sz w:val="24"/>
        </w:rPr>
        <w:br/>
      </w:r>
      <w:r>
        <w:rPr>
          <w:rFonts w:ascii="Times New Roman"/>
          <w:sz w:val="24"/>
        </w:rPr>
        <w:tab/>
      </w:r>
    </w:p>
    <w:p w14:paraId="24BF800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619F7571"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color w:val="000000"/>
          <w:sz w:val="24"/>
        </w:rPr>
        <w:t>Publicly owned companies are those whose ownership shares are:</w:t>
      </w:r>
      <w:r>
        <w:rPr>
          <w:rFonts w:ascii="Times New Roman"/>
          <w:sz w:val="24"/>
        </w:rPr>
        <w:br/>
      </w:r>
    </w:p>
    <w:p w14:paraId="3D69554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Bought and </w:t>
      </w:r>
      <w:r>
        <w:rPr>
          <w:rFonts w:ascii="Times New Roman"/>
          <w:color w:val="000000"/>
          <w:sz w:val="24"/>
        </w:rPr>
        <w:t>sold through stock exchanges or over-the-counter markets.</w:t>
      </w:r>
      <w:r>
        <w:rPr>
          <w:rFonts w:ascii="Times New Roman"/>
          <w:sz w:val="24"/>
        </w:rPr>
        <w:tab/>
      </w:r>
      <w:r>
        <w:rPr>
          <w:rFonts w:ascii="Times New Roman"/>
          <w:sz w:val="24"/>
        </w:rPr>
        <w:br/>
      </w:r>
      <w:r>
        <w:rPr>
          <w:rFonts w:ascii="Times New Roman"/>
          <w:sz w:val="24"/>
        </w:rPr>
        <w:tab/>
      </w:r>
      <w:r>
        <w:rPr>
          <w:rFonts w:ascii="Times New Roman"/>
          <w:color w:val="000000"/>
          <w:sz w:val="24"/>
        </w:rPr>
        <w:t>B)   Bought and sold through the NYSE.</w:t>
      </w:r>
      <w:r>
        <w:rPr>
          <w:rFonts w:ascii="Times New Roman"/>
          <w:sz w:val="24"/>
        </w:rPr>
        <w:br/>
      </w:r>
      <w:r>
        <w:rPr>
          <w:rFonts w:ascii="Times New Roman"/>
          <w:sz w:val="24"/>
        </w:rPr>
        <w:tab/>
      </w:r>
      <w:r>
        <w:rPr>
          <w:rFonts w:ascii="Times New Roman"/>
          <w:color w:val="000000"/>
          <w:sz w:val="24"/>
        </w:rPr>
        <w:t>C)   Owned by other publicly owned companies.</w:t>
      </w:r>
      <w:r>
        <w:rPr>
          <w:rFonts w:ascii="Times New Roman"/>
          <w:sz w:val="24"/>
        </w:rPr>
        <w:br/>
      </w:r>
      <w:r>
        <w:rPr>
          <w:rFonts w:ascii="Times New Roman"/>
          <w:sz w:val="24"/>
        </w:rPr>
        <w:tab/>
      </w:r>
      <w:r>
        <w:rPr>
          <w:rFonts w:ascii="Times New Roman"/>
          <w:color w:val="000000"/>
          <w:sz w:val="24"/>
        </w:rPr>
        <w:t>D)   Owned by foreign corporations.</w:t>
      </w:r>
      <w:r>
        <w:rPr>
          <w:rFonts w:ascii="Times New Roman"/>
          <w:sz w:val="24"/>
        </w:rPr>
        <w:br/>
      </w:r>
      <w:r>
        <w:rPr>
          <w:rFonts w:ascii="Times New Roman"/>
          <w:sz w:val="24"/>
        </w:rPr>
        <w:tab/>
      </w:r>
    </w:p>
    <w:p w14:paraId="0CF96DD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57F7C445"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color w:val="000000"/>
          <w:sz w:val="24"/>
        </w:rPr>
        <w:t>The FASB</w:t>
      </w:r>
      <w:r>
        <w:rPr>
          <w:rFonts w:ascii="Times New Roman"/>
          <w:color w:val="000000"/>
          <w:sz w:val="24"/>
        </w:rPr>
        <w:t>’</w:t>
      </w:r>
      <w:r>
        <w:rPr>
          <w:rFonts w:ascii="Times New Roman"/>
          <w:color w:val="000000"/>
          <w:sz w:val="24"/>
        </w:rPr>
        <w:t>sconceptual framework:</w:t>
      </w:r>
      <w:r>
        <w:rPr>
          <w:rFonts w:ascii="Times New Roman"/>
          <w:sz w:val="24"/>
        </w:rPr>
        <w:br/>
      </w:r>
    </w:p>
    <w:p w14:paraId="57316BDF"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Explains </w:t>
      </w:r>
      <w:r>
        <w:rPr>
          <w:rFonts w:ascii="Times New Roman"/>
          <w:color w:val="000000"/>
          <w:sz w:val="24"/>
        </w:rPr>
        <w:t>and guides the future development of accounting standards.</w:t>
      </w:r>
      <w:r>
        <w:rPr>
          <w:rFonts w:ascii="Times New Roman"/>
          <w:sz w:val="24"/>
        </w:rPr>
        <w:tab/>
      </w:r>
      <w:r>
        <w:rPr>
          <w:rFonts w:ascii="Times New Roman"/>
          <w:sz w:val="24"/>
        </w:rPr>
        <w:br/>
      </w:r>
      <w:r>
        <w:rPr>
          <w:rFonts w:ascii="Times New Roman"/>
          <w:sz w:val="24"/>
        </w:rPr>
        <w:tab/>
      </w:r>
      <w:r>
        <w:rPr>
          <w:rFonts w:ascii="Times New Roman"/>
          <w:color w:val="000000"/>
          <w:sz w:val="24"/>
        </w:rPr>
        <w:t>B)   Sets forth the accounting standards referred to as generally accepted accounting principles.</w:t>
      </w:r>
      <w:r>
        <w:rPr>
          <w:rFonts w:ascii="Times New Roman"/>
          <w:sz w:val="24"/>
        </w:rPr>
        <w:br/>
      </w:r>
      <w:r>
        <w:rPr>
          <w:rFonts w:ascii="Times New Roman"/>
          <w:sz w:val="24"/>
        </w:rPr>
        <w:tab/>
      </w:r>
      <w:r>
        <w:rPr>
          <w:rFonts w:ascii="Times New Roman"/>
          <w:color w:val="000000"/>
          <w:sz w:val="24"/>
        </w:rPr>
        <w:t>C)   Is not recognized by the SEC.</w:t>
      </w:r>
      <w:r>
        <w:rPr>
          <w:rFonts w:ascii="Times New Roman"/>
          <w:sz w:val="24"/>
        </w:rPr>
        <w:br/>
      </w:r>
      <w:r>
        <w:rPr>
          <w:rFonts w:ascii="Times New Roman"/>
          <w:sz w:val="24"/>
        </w:rPr>
        <w:tab/>
      </w:r>
      <w:r>
        <w:rPr>
          <w:rFonts w:ascii="Times New Roman"/>
          <w:color w:val="000000"/>
          <w:sz w:val="24"/>
        </w:rPr>
        <w:t>D)   Has been superseded by generally accepted accounting pr</w:t>
      </w:r>
      <w:r>
        <w:rPr>
          <w:rFonts w:ascii="Times New Roman"/>
          <w:color w:val="000000"/>
          <w:sz w:val="24"/>
        </w:rPr>
        <w:t>inciples.</w:t>
      </w:r>
      <w:r>
        <w:rPr>
          <w:rFonts w:ascii="Times New Roman"/>
          <w:sz w:val="24"/>
        </w:rPr>
        <w:br/>
      </w:r>
      <w:r>
        <w:rPr>
          <w:rFonts w:ascii="Times New Roman"/>
          <w:sz w:val="24"/>
        </w:rPr>
        <w:tab/>
      </w:r>
    </w:p>
    <w:p w14:paraId="1E043DEE"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23C886DD"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color w:val="000000"/>
          <w:sz w:val="24"/>
        </w:rPr>
        <w:t>Overseeing a company's affairs to ensure that the company is managed with the best interest of shareholders in mind is called:</w:t>
      </w:r>
      <w:r>
        <w:rPr>
          <w:rFonts w:ascii="Times New Roman"/>
          <w:sz w:val="24"/>
        </w:rPr>
        <w:br/>
      </w:r>
    </w:p>
    <w:p w14:paraId="5EEA96F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Internal control.</w:t>
      </w:r>
      <w:r>
        <w:rPr>
          <w:rFonts w:ascii="Times New Roman"/>
          <w:sz w:val="24"/>
        </w:rPr>
        <w:tab/>
      </w:r>
      <w:r>
        <w:rPr>
          <w:rFonts w:ascii="Times New Roman"/>
          <w:sz w:val="24"/>
        </w:rPr>
        <w:br/>
      </w:r>
      <w:r>
        <w:rPr>
          <w:rFonts w:ascii="Times New Roman"/>
          <w:sz w:val="24"/>
        </w:rPr>
        <w:tab/>
      </w:r>
      <w:r>
        <w:rPr>
          <w:rFonts w:ascii="Times New Roman"/>
          <w:color w:val="000000"/>
          <w:sz w:val="24"/>
        </w:rPr>
        <w:t>B)   Financial integrity.</w:t>
      </w:r>
      <w:r>
        <w:rPr>
          <w:rFonts w:ascii="Times New Roman"/>
          <w:sz w:val="24"/>
        </w:rPr>
        <w:br/>
      </w:r>
      <w:r>
        <w:rPr>
          <w:rFonts w:ascii="Times New Roman"/>
          <w:sz w:val="24"/>
        </w:rPr>
        <w:tab/>
      </w:r>
      <w:r>
        <w:rPr>
          <w:rFonts w:ascii="Times New Roman"/>
          <w:color w:val="000000"/>
          <w:sz w:val="24"/>
        </w:rPr>
        <w:t>C)   Corporate governance.</w:t>
      </w:r>
      <w:r>
        <w:rPr>
          <w:rFonts w:ascii="Times New Roman"/>
          <w:sz w:val="24"/>
        </w:rPr>
        <w:br/>
      </w:r>
      <w:r>
        <w:rPr>
          <w:rFonts w:ascii="Times New Roman"/>
          <w:sz w:val="24"/>
        </w:rPr>
        <w:tab/>
      </w:r>
      <w:r>
        <w:rPr>
          <w:rFonts w:ascii="Times New Roman"/>
          <w:color w:val="000000"/>
          <w:sz w:val="24"/>
        </w:rPr>
        <w:t>D)   The aud</w:t>
      </w:r>
      <w:r>
        <w:rPr>
          <w:rFonts w:ascii="Times New Roman"/>
          <w:color w:val="000000"/>
          <w:sz w:val="24"/>
        </w:rPr>
        <w:t>it function.</w:t>
      </w:r>
      <w:r>
        <w:rPr>
          <w:rFonts w:ascii="Times New Roman"/>
          <w:sz w:val="24"/>
        </w:rPr>
        <w:br/>
      </w:r>
      <w:r>
        <w:rPr>
          <w:rFonts w:ascii="Times New Roman"/>
          <w:sz w:val="24"/>
        </w:rPr>
        <w:tab/>
      </w:r>
    </w:p>
    <w:p w14:paraId="68AF456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27070E16"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color w:val="000000"/>
          <w:sz w:val="24"/>
        </w:rPr>
        <w:t>The basic purpose of an audit is to:</w:t>
      </w:r>
      <w:r>
        <w:rPr>
          <w:rFonts w:ascii="Times New Roman"/>
          <w:sz w:val="24"/>
        </w:rPr>
        <w:br/>
      </w:r>
    </w:p>
    <w:p w14:paraId="54B4314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Assure outsiders that financial statements are prepared in conformity withgenerally accepted accounting principles (GAAP).</w:t>
      </w:r>
      <w:r>
        <w:rPr>
          <w:rFonts w:ascii="Times New Roman"/>
          <w:sz w:val="24"/>
        </w:rPr>
        <w:tab/>
      </w:r>
      <w:r>
        <w:rPr>
          <w:rFonts w:ascii="Times New Roman"/>
          <w:sz w:val="24"/>
        </w:rPr>
        <w:br/>
      </w:r>
      <w:r>
        <w:rPr>
          <w:rFonts w:ascii="Times New Roman"/>
          <w:sz w:val="24"/>
        </w:rPr>
        <w:tab/>
      </w:r>
      <w:r>
        <w:rPr>
          <w:rFonts w:ascii="Times New Roman"/>
          <w:color w:val="000000"/>
          <w:sz w:val="24"/>
        </w:rPr>
        <w:t>B)   Provide as much useful information to decisi</w:t>
      </w:r>
      <w:r>
        <w:rPr>
          <w:rFonts w:ascii="Times New Roman"/>
          <w:color w:val="000000"/>
          <w:sz w:val="24"/>
        </w:rPr>
        <w:t>on makers as possible, regardless of cost.</w:t>
      </w:r>
      <w:r>
        <w:rPr>
          <w:rFonts w:ascii="Times New Roman"/>
          <w:sz w:val="24"/>
        </w:rPr>
        <w:br/>
      </w:r>
      <w:r>
        <w:rPr>
          <w:rFonts w:ascii="Times New Roman"/>
          <w:sz w:val="24"/>
        </w:rPr>
        <w:tab/>
      </w:r>
      <w:r>
        <w:rPr>
          <w:rFonts w:ascii="Times New Roman"/>
          <w:color w:val="000000"/>
          <w:sz w:val="24"/>
        </w:rPr>
        <w:t>C)   Record changes in the financial position of an organization by applying the concepts of double entry accounting.</w:t>
      </w:r>
      <w:r>
        <w:rPr>
          <w:rFonts w:ascii="Times New Roman"/>
          <w:sz w:val="24"/>
        </w:rPr>
        <w:br/>
      </w:r>
      <w:r>
        <w:rPr>
          <w:rFonts w:ascii="Times New Roman"/>
          <w:sz w:val="24"/>
        </w:rPr>
        <w:tab/>
      </w:r>
      <w:r>
        <w:rPr>
          <w:rFonts w:ascii="Times New Roman"/>
          <w:color w:val="000000"/>
          <w:sz w:val="24"/>
        </w:rPr>
        <w:t>D)   Meet an organization's need for accounting information as efficiently as possible.</w:t>
      </w:r>
      <w:r>
        <w:rPr>
          <w:rFonts w:ascii="Times New Roman"/>
          <w:sz w:val="24"/>
        </w:rPr>
        <w:br/>
      </w:r>
      <w:r>
        <w:rPr>
          <w:rFonts w:ascii="Times New Roman"/>
          <w:sz w:val="24"/>
        </w:rPr>
        <w:tab/>
      </w:r>
    </w:p>
    <w:p w14:paraId="1FD2DE4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77A67587"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color w:val="000000"/>
          <w:sz w:val="24"/>
        </w:rPr>
        <w:t>Audits of financial statements are performed by:</w:t>
      </w:r>
      <w:r>
        <w:rPr>
          <w:rFonts w:ascii="Times New Roman"/>
          <w:sz w:val="24"/>
        </w:rPr>
        <w:br/>
      </w:r>
    </w:p>
    <w:p w14:paraId="47F7A22C"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controller of the reporting company.</w:t>
      </w:r>
      <w:r>
        <w:rPr>
          <w:rFonts w:ascii="Times New Roman"/>
          <w:sz w:val="24"/>
        </w:rPr>
        <w:tab/>
      </w:r>
      <w:r>
        <w:rPr>
          <w:rFonts w:ascii="Times New Roman"/>
          <w:sz w:val="24"/>
        </w:rPr>
        <w:br/>
      </w:r>
      <w:r>
        <w:rPr>
          <w:rFonts w:ascii="Times New Roman"/>
          <w:sz w:val="24"/>
        </w:rPr>
        <w:tab/>
      </w:r>
      <w:r>
        <w:rPr>
          <w:rFonts w:ascii="Times New Roman"/>
          <w:color w:val="000000"/>
          <w:sz w:val="24"/>
        </w:rPr>
        <w:t>B)   The Financial Accounting Standards Board (FASB).</w:t>
      </w:r>
      <w:r>
        <w:rPr>
          <w:rFonts w:ascii="Times New Roman"/>
          <w:sz w:val="24"/>
        </w:rPr>
        <w:br/>
      </w:r>
      <w:r>
        <w:rPr>
          <w:rFonts w:ascii="Times New Roman"/>
          <w:sz w:val="24"/>
        </w:rPr>
        <w:tab/>
      </w:r>
      <w:r>
        <w:rPr>
          <w:rFonts w:ascii="Times New Roman"/>
          <w:color w:val="000000"/>
          <w:sz w:val="24"/>
        </w:rPr>
        <w:t>C)   The management of the reporting company.</w:t>
      </w:r>
      <w:r>
        <w:rPr>
          <w:rFonts w:ascii="Times New Roman"/>
          <w:sz w:val="24"/>
        </w:rPr>
        <w:br/>
      </w:r>
      <w:r>
        <w:rPr>
          <w:rFonts w:ascii="Times New Roman"/>
          <w:sz w:val="24"/>
        </w:rPr>
        <w:tab/>
      </w:r>
      <w:r>
        <w:rPr>
          <w:rFonts w:ascii="Times New Roman"/>
          <w:color w:val="000000"/>
          <w:sz w:val="24"/>
        </w:rPr>
        <w:t>D)   Independent certified publi</w:t>
      </w:r>
      <w:r>
        <w:rPr>
          <w:rFonts w:ascii="Times New Roman"/>
          <w:color w:val="000000"/>
          <w:sz w:val="24"/>
        </w:rPr>
        <w:t>c accountants (CPAs).</w:t>
      </w:r>
      <w:r>
        <w:rPr>
          <w:rFonts w:ascii="Times New Roman"/>
          <w:sz w:val="24"/>
        </w:rPr>
        <w:br/>
      </w:r>
      <w:r>
        <w:rPr>
          <w:rFonts w:ascii="Times New Roman"/>
          <w:sz w:val="24"/>
        </w:rPr>
        <w:tab/>
      </w:r>
    </w:p>
    <w:p w14:paraId="02153BA5"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039DCB43"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color w:val="000000"/>
          <w:sz w:val="24"/>
        </w:rPr>
        <w:t>The auditor's report on the published financial statements of a large corporation should be viewed as:</w:t>
      </w:r>
      <w:r>
        <w:rPr>
          <w:rFonts w:ascii="Times New Roman"/>
          <w:sz w:val="24"/>
        </w:rPr>
        <w:br/>
      </w:r>
    </w:p>
    <w:p w14:paraId="578B842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opinion of independent experts as to the overall fairness of the statements.</w:t>
      </w:r>
      <w:r>
        <w:rPr>
          <w:rFonts w:ascii="Times New Roman"/>
          <w:sz w:val="24"/>
        </w:rPr>
        <w:tab/>
      </w:r>
      <w:r>
        <w:rPr>
          <w:rFonts w:ascii="Times New Roman"/>
          <w:sz w:val="24"/>
        </w:rPr>
        <w:br/>
      </w:r>
      <w:r>
        <w:rPr>
          <w:rFonts w:ascii="Times New Roman"/>
          <w:sz w:val="24"/>
        </w:rPr>
        <w:tab/>
      </w:r>
      <w:r>
        <w:rPr>
          <w:rFonts w:ascii="Times New Roman"/>
          <w:color w:val="000000"/>
          <w:sz w:val="24"/>
        </w:rPr>
        <w:t>B)   The opinion</w:t>
      </w:r>
      <w:r>
        <w:rPr>
          <w:rFonts w:ascii="Times New Roman"/>
          <w:color w:val="000000"/>
          <w:sz w:val="24"/>
        </w:rPr>
        <w:t xml:space="preserve"> of the corporation's chief accountant as to the overall fairness of the statements.</w:t>
      </w:r>
      <w:r>
        <w:rPr>
          <w:rFonts w:ascii="Times New Roman"/>
          <w:sz w:val="24"/>
        </w:rPr>
        <w:br/>
      </w:r>
      <w:r>
        <w:rPr>
          <w:rFonts w:ascii="Times New Roman"/>
          <w:sz w:val="24"/>
        </w:rPr>
        <w:tab/>
      </w:r>
      <w:r>
        <w:rPr>
          <w:rFonts w:ascii="Times New Roman"/>
          <w:color w:val="000000"/>
          <w:sz w:val="24"/>
        </w:rPr>
        <w:t>C)   A guarantee by a firm of certified public accountants that the statements are accurate.</w:t>
      </w:r>
      <w:r>
        <w:rPr>
          <w:rFonts w:ascii="Times New Roman"/>
          <w:sz w:val="24"/>
        </w:rPr>
        <w:br/>
      </w:r>
      <w:r>
        <w:rPr>
          <w:rFonts w:ascii="Times New Roman"/>
          <w:sz w:val="24"/>
        </w:rPr>
        <w:tab/>
      </w:r>
      <w:r>
        <w:rPr>
          <w:rFonts w:ascii="Times New Roman"/>
          <w:color w:val="000000"/>
          <w:sz w:val="24"/>
        </w:rPr>
        <w:t>D)   A guarantee by the Financial Statements Insurance Board that the statem</w:t>
      </w:r>
      <w:r>
        <w:rPr>
          <w:rFonts w:ascii="Times New Roman"/>
          <w:color w:val="000000"/>
          <w:sz w:val="24"/>
        </w:rPr>
        <w:t>ents do not overstate assets or net income.</w:t>
      </w:r>
      <w:r>
        <w:rPr>
          <w:rFonts w:ascii="Times New Roman"/>
          <w:sz w:val="24"/>
        </w:rPr>
        <w:br/>
      </w:r>
      <w:r>
        <w:rPr>
          <w:rFonts w:ascii="Times New Roman"/>
          <w:sz w:val="24"/>
        </w:rPr>
        <w:tab/>
      </w:r>
    </w:p>
    <w:p w14:paraId="1E59F9E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7CD57F8A"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color w:val="000000"/>
          <w:sz w:val="24"/>
        </w:rPr>
        <w:t>The set of standards, assumptions, and concepts that form the "ground rules" for financial reporting in the United States is termed:</w:t>
      </w:r>
      <w:r>
        <w:rPr>
          <w:rFonts w:ascii="Times New Roman"/>
          <w:sz w:val="24"/>
        </w:rPr>
        <w:br/>
      </w:r>
    </w:p>
    <w:p w14:paraId="258AC2C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conceptual framework.</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color w:val="000000"/>
          <w:sz w:val="24"/>
        </w:rPr>
        <w:t>Generally accepted accounting principles.</w:t>
      </w:r>
      <w:r>
        <w:rPr>
          <w:rFonts w:ascii="Times New Roman"/>
          <w:sz w:val="24"/>
        </w:rPr>
        <w:br/>
      </w:r>
      <w:r>
        <w:rPr>
          <w:rFonts w:ascii="Times New Roman"/>
          <w:sz w:val="24"/>
        </w:rPr>
        <w:tab/>
      </w:r>
      <w:r>
        <w:rPr>
          <w:rFonts w:ascii="Times New Roman"/>
          <w:color w:val="000000"/>
          <w:sz w:val="24"/>
        </w:rPr>
        <w:t>C)   Statements of Financial Accounting Concepts.</w:t>
      </w:r>
      <w:r>
        <w:rPr>
          <w:rFonts w:ascii="Times New Roman"/>
          <w:sz w:val="24"/>
        </w:rPr>
        <w:br/>
      </w:r>
      <w:r>
        <w:rPr>
          <w:rFonts w:ascii="Times New Roman"/>
          <w:sz w:val="24"/>
        </w:rPr>
        <w:tab/>
      </w:r>
      <w:r>
        <w:rPr>
          <w:rFonts w:ascii="Times New Roman"/>
          <w:color w:val="000000"/>
          <w:sz w:val="24"/>
        </w:rPr>
        <w:t>D)   American standards for certified public accountants.</w:t>
      </w:r>
      <w:r>
        <w:rPr>
          <w:rFonts w:ascii="Times New Roman"/>
          <w:sz w:val="24"/>
        </w:rPr>
        <w:br/>
      </w:r>
      <w:r>
        <w:rPr>
          <w:rFonts w:ascii="Times New Roman"/>
          <w:sz w:val="24"/>
        </w:rPr>
        <w:tab/>
      </w:r>
    </w:p>
    <w:p w14:paraId="575FFB1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1830087B"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color w:val="000000"/>
          <w:sz w:val="24"/>
        </w:rPr>
        <w:t>The basic purpose of generally accepted accounting principles is to:</w:t>
      </w:r>
      <w:r>
        <w:rPr>
          <w:rFonts w:ascii="Times New Roman"/>
          <w:sz w:val="24"/>
        </w:rPr>
        <w:br/>
      </w:r>
    </w:p>
    <w:p w14:paraId="05C224D6"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Min</w:t>
      </w:r>
      <w:r>
        <w:rPr>
          <w:rFonts w:ascii="Times New Roman"/>
          <w:color w:val="000000"/>
          <w:sz w:val="24"/>
        </w:rPr>
        <w:t>imize the possibility of a business becoming insolvent.</w:t>
      </w:r>
      <w:r>
        <w:rPr>
          <w:rFonts w:ascii="Times New Roman"/>
          <w:sz w:val="24"/>
        </w:rPr>
        <w:tab/>
      </w:r>
      <w:r>
        <w:rPr>
          <w:rFonts w:ascii="Times New Roman"/>
          <w:sz w:val="24"/>
        </w:rPr>
        <w:br/>
      </w:r>
      <w:r>
        <w:rPr>
          <w:rFonts w:ascii="Times New Roman"/>
          <w:sz w:val="24"/>
        </w:rPr>
        <w:tab/>
      </w:r>
      <w:r>
        <w:rPr>
          <w:rFonts w:ascii="Times New Roman"/>
          <w:color w:val="000000"/>
          <w:sz w:val="24"/>
        </w:rPr>
        <w:t>B)   Provide a framework for financial reporting that is understood by both the preparers and the users of financial statements.</w:t>
      </w:r>
      <w:r>
        <w:rPr>
          <w:rFonts w:ascii="Times New Roman"/>
          <w:sz w:val="24"/>
        </w:rPr>
        <w:br/>
      </w:r>
      <w:r>
        <w:rPr>
          <w:rFonts w:ascii="Times New Roman"/>
          <w:sz w:val="24"/>
        </w:rPr>
        <w:tab/>
      </w:r>
      <w:r>
        <w:rPr>
          <w:rFonts w:ascii="Times New Roman"/>
          <w:color w:val="000000"/>
          <w:sz w:val="24"/>
        </w:rPr>
        <w:t>C)   Ensure that financial statements include the type of informatio</w:t>
      </w:r>
      <w:r>
        <w:rPr>
          <w:rFonts w:ascii="Times New Roman"/>
          <w:color w:val="000000"/>
          <w:sz w:val="24"/>
        </w:rPr>
        <w:t>n that is best suited to every type of business decision.</w:t>
      </w:r>
      <w:r>
        <w:rPr>
          <w:rFonts w:ascii="Times New Roman"/>
          <w:sz w:val="24"/>
        </w:rPr>
        <w:br/>
      </w:r>
      <w:r>
        <w:rPr>
          <w:rFonts w:ascii="Times New Roman"/>
          <w:sz w:val="24"/>
        </w:rPr>
        <w:tab/>
      </w:r>
      <w:r>
        <w:rPr>
          <w:rFonts w:ascii="Times New Roman"/>
          <w:color w:val="000000"/>
          <w:sz w:val="24"/>
        </w:rPr>
        <w:t>D)   Eliminate the need for professional judgment in preparing financial statements.</w:t>
      </w:r>
      <w:r>
        <w:rPr>
          <w:rFonts w:ascii="Times New Roman"/>
          <w:sz w:val="24"/>
        </w:rPr>
        <w:br/>
      </w:r>
      <w:r>
        <w:rPr>
          <w:rFonts w:ascii="Times New Roman"/>
          <w:sz w:val="24"/>
        </w:rPr>
        <w:tab/>
      </w:r>
    </w:p>
    <w:p w14:paraId="040BEA8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58310D24"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color w:val="000000"/>
          <w:sz w:val="24"/>
        </w:rPr>
        <w:t>Establishing international accounting standards is the responsibility of:</w:t>
      </w:r>
      <w:r>
        <w:rPr>
          <w:rFonts w:ascii="Times New Roman"/>
          <w:sz w:val="24"/>
        </w:rPr>
        <w:br/>
      </w:r>
    </w:p>
    <w:p w14:paraId="6CD1FE95"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AICPA.</w:t>
      </w:r>
      <w:r>
        <w:rPr>
          <w:rFonts w:ascii="Times New Roman"/>
          <w:sz w:val="24"/>
        </w:rPr>
        <w:tab/>
      </w:r>
      <w:r>
        <w:rPr>
          <w:rFonts w:ascii="Times New Roman"/>
          <w:sz w:val="24"/>
        </w:rPr>
        <w:br/>
      </w:r>
      <w:r>
        <w:rPr>
          <w:rFonts w:ascii="Times New Roman"/>
          <w:sz w:val="24"/>
        </w:rPr>
        <w:tab/>
      </w:r>
      <w:r>
        <w:rPr>
          <w:rFonts w:ascii="Times New Roman"/>
          <w:color w:val="000000"/>
          <w:sz w:val="24"/>
        </w:rPr>
        <w:t>B)   IASB.</w:t>
      </w:r>
      <w:r>
        <w:rPr>
          <w:rFonts w:ascii="Times New Roman"/>
          <w:sz w:val="24"/>
        </w:rPr>
        <w:br/>
      </w:r>
      <w:r>
        <w:rPr>
          <w:rFonts w:ascii="Times New Roman"/>
          <w:sz w:val="24"/>
        </w:rPr>
        <w:tab/>
      </w:r>
      <w:r>
        <w:rPr>
          <w:rFonts w:ascii="Times New Roman"/>
          <w:color w:val="000000"/>
          <w:sz w:val="24"/>
        </w:rPr>
        <w:t>C)   SEC.</w:t>
      </w:r>
      <w:r>
        <w:rPr>
          <w:rFonts w:ascii="Times New Roman"/>
          <w:sz w:val="24"/>
        </w:rPr>
        <w:br/>
      </w:r>
      <w:r>
        <w:rPr>
          <w:rFonts w:ascii="Times New Roman"/>
          <w:sz w:val="24"/>
        </w:rPr>
        <w:tab/>
      </w:r>
      <w:r>
        <w:rPr>
          <w:rFonts w:ascii="Times New Roman"/>
          <w:color w:val="000000"/>
          <w:sz w:val="24"/>
        </w:rPr>
        <w:t>D)   AAA.</w:t>
      </w:r>
      <w:r>
        <w:rPr>
          <w:rFonts w:ascii="Times New Roman"/>
          <w:sz w:val="24"/>
        </w:rPr>
        <w:br/>
      </w:r>
      <w:r>
        <w:rPr>
          <w:rFonts w:ascii="Times New Roman"/>
          <w:sz w:val="24"/>
        </w:rPr>
        <w:tab/>
      </w:r>
    </w:p>
    <w:p w14:paraId="4F20988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308883BB"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color w:val="000000"/>
          <w:sz w:val="24"/>
        </w:rPr>
        <w:t>Generally accepted accounting principles are intended to assist accountants in preparing financial statements that:</w:t>
      </w:r>
      <w:r>
        <w:rPr>
          <w:rFonts w:ascii="Times New Roman"/>
          <w:sz w:val="24"/>
        </w:rPr>
        <w:br/>
      </w:r>
    </w:p>
    <w:p w14:paraId="00326D1C"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Are relevant, verifiable, comparable, and understandable.</w:t>
      </w:r>
      <w:r>
        <w:rPr>
          <w:rFonts w:ascii="Times New Roman"/>
          <w:sz w:val="24"/>
        </w:rPr>
        <w:tab/>
      </w:r>
      <w:r>
        <w:rPr>
          <w:rFonts w:ascii="Times New Roman"/>
          <w:sz w:val="24"/>
        </w:rPr>
        <w:br/>
      </w:r>
      <w:r>
        <w:rPr>
          <w:rFonts w:ascii="Times New Roman"/>
          <w:sz w:val="24"/>
        </w:rPr>
        <w:tab/>
      </w:r>
      <w:r>
        <w:rPr>
          <w:rFonts w:ascii="Times New Roman"/>
          <w:color w:val="000000"/>
          <w:sz w:val="24"/>
        </w:rPr>
        <w:t>B)   Show th</w:t>
      </w:r>
      <w:r>
        <w:rPr>
          <w:rFonts w:ascii="Times New Roman"/>
          <w:color w:val="000000"/>
          <w:sz w:val="24"/>
        </w:rPr>
        <w:t>e business to be both solvent and profitable.</w:t>
      </w:r>
      <w:r>
        <w:rPr>
          <w:rFonts w:ascii="Times New Roman"/>
          <w:sz w:val="24"/>
        </w:rPr>
        <w:br/>
      </w:r>
      <w:r>
        <w:rPr>
          <w:rFonts w:ascii="Times New Roman"/>
          <w:sz w:val="24"/>
        </w:rPr>
        <w:tab/>
      </w:r>
      <w:r>
        <w:rPr>
          <w:rFonts w:ascii="Times New Roman"/>
          <w:color w:val="000000"/>
          <w:sz w:val="24"/>
        </w:rPr>
        <w:t>C)   Comply with all income tax rules and regulations.</w:t>
      </w:r>
      <w:r>
        <w:rPr>
          <w:rFonts w:ascii="Times New Roman"/>
          <w:sz w:val="24"/>
        </w:rPr>
        <w:br/>
      </w:r>
      <w:r>
        <w:rPr>
          <w:rFonts w:ascii="Times New Roman"/>
          <w:sz w:val="24"/>
        </w:rPr>
        <w:tab/>
      </w:r>
      <w:r>
        <w:rPr>
          <w:rFonts w:ascii="Times New Roman"/>
          <w:color w:val="000000"/>
          <w:sz w:val="24"/>
        </w:rPr>
        <w:t>D)   Are ideally suited to the specific needs of each user of the financial statements.</w:t>
      </w:r>
      <w:r>
        <w:rPr>
          <w:rFonts w:ascii="Times New Roman"/>
          <w:sz w:val="24"/>
        </w:rPr>
        <w:br/>
      </w:r>
      <w:r>
        <w:rPr>
          <w:rFonts w:ascii="Times New Roman"/>
          <w:sz w:val="24"/>
        </w:rPr>
        <w:tab/>
      </w:r>
    </w:p>
    <w:p w14:paraId="29908C4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2962A071"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color w:val="000000"/>
          <w:sz w:val="24"/>
        </w:rPr>
        <w:t>Which of the following is not an objective of g</w:t>
      </w:r>
      <w:r>
        <w:rPr>
          <w:rFonts w:ascii="Times New Roman"/>
          <w:color w:val="000000"/>
          <w:sz w:val="24"/>
        </w:rPr>
        <w:t>enerally accepted accounting principles?</w:t>
      </w:r>
      <w:r>
        <w:rPr>
          <w:rFonts w:ascii="Times New Roman"/>
          <w:sz w:val="24"/>
        </w:rPr>
        <w:br/>
      </w:r>
    </w:p>
    <w:p w14:paraId="47B1E1B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To minimize the amount of income taxes owed.</w:t>
      </w:r>
      <w:r>
        <w:rPr>
          <w:rFonts w:ascii="Times New Roman"/>
          <w:sz w:val="24"/>
        </w:rPr>
        <w:tab/>
      </w:r>
      <w:r>
        <w:rPr>
          <w:rFonts w:ascii="Times New Roman"/>
          <w:sz w:val="24"/>
        </w:rPr>
        <w:br/>
      </w:r>
      <w:r>
        <w:rPr>
          <w:rFonts w:ascii="Times New Roman"/>
          <w:sz w:val="24"/>
        </w:rPr>
        <w:tab/>
      </w:r>
      <w:r>
        <w:rPr>
          <w:rFonts w:ascii="Times New Roman"/>
          <w:color w:val="000000"/>
          <w:sz w:val="24"/>
        </w:rPr>
        <w:t>B)   To ensure that both preparers and users of financial statements understand the concepts and assumptions used in presenting information within these s</w:t>
      </w:r>
      <w:r>
        <w:rPr>
          <w:rFonts w:ascii="Times New Roman"/>
          <w:color w:val="000000"/>
          <w:sz w:val="24"/>
        </w:rPr>
        <w:t>tatements.</w:t>
      </w:r>
      <w:r>
        <w:rPr>
          <w:rFonts w:ascii="Times New Roman"/>
          <w:sz w:val="24"/>
        </w:rPr>
        <w:br/>
      </w:r>
      <w:r>
        <w:rPr>
          <w:rFonts w:ascii="Times New Roman"/>
          <w:sz w:val="24"/>
        </w:rPr>
        <w:tab/>
      </w:r>
      <w:r>
        <w:rPr>
          <w:rFonts w:ascii="Times New Roman"/>
          <w:color w:val="000000"/>
          <w:sz w:val="24"/>
        </w:rPr>
        <w:t>C)   To enhance the relevance and verifiability of information contained in financial statements.</w:t>
      </w:r>
      <w:r>
        <w:rPr>
          <w:rFonts w:ascii="Times New Roman"/>
          <w:sz w:val="24"/>
        </w:rPr>
        <w:br/>
      </w:r>
      <w:r>
        <w:rPr>
          <w:rFonts w:ascii="Times New Roman"/>
          <w:sz w:val="24"/>
        </w:rPr>
        <w:tab/>
      </w:r>
      <w:r>
        <w:rPr>
          <w:rFonts w:ascii="Times New Roman"/>
          <w:color w:val="000000"/>
          <w:sz w:val="24"/>
        </w:rPr>
        <w:t>D)   To increase the comparability of financial statements prepared by different companies.</w:t>
      </w:r>
      <w:r>
        <w:rPr>
          <w:rFonts w:ascii="Times New Roman"/>
          <w:sz w:val="24"/>
        </w:rPr>
        <w:br/>
      </w:r>
      <w:r>
        <w:rPr>
          <w:rFonts w:ascii="Times New Roman"/>
          <w:sz w:val="24"/>
        </w:rPr>
        <w:tab/>
      </w:r>
    </w:p>
    <w:p w14:paraId="0E2C50E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55290663"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color w:val="000000"/>
          <w:sz w:val="24"/>
        </w:rPr>
        <w:t>In the phrase "generally accepted a</w:t>
      </w:r>
      <w:r>
        <w:rPr>
          <w:rFonts w:ascii="Times New Roman"/>
          <w:color w:val="000000"/>
          <w:sz w:val="24"/>
        </w:rPr>
        <w:t>ccounting principles," the words accounting principlesrefers to:</w:t>
      </w:r>
      <w:r>
        <w:rPr>
          <w:rFonts w:ascii="Times New Roman"/>
          <w:sz w:val="24"/>
        </w:rPr>
        <w:br/>
      </w:r>
    </w:p>
    <w:p w14:paraId="21E6D49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standards, assumptions, and concepts that serve as "ground rules" for financial reporting.</w:t>
      </w:r>
      <w:r>
        <w:rPr>
          <w:rFonts w:ascii="Times New Roman"/>
          <w:sz w:val="24"/>
        </w:rPr>
        <w:tab/>
      </w:r>
      <w:r>
        <w:rPr>
          <w:rFonts w:ascii="Times New Roman"/>
          <w:sz w:val="24"/>
        </w:rPr>
        <w:br/>
      </w:r>
      <w:r>
        <w:rPr>
          <w:rFonts w:ascii="Times New Roman"/>
          <w:sz w:val="24"/>
        </w:rPr>
        <w:tab/>
      </w:r>
      <w:r>
        <w:rPr>
          <w:rFonts w:ascii="Times New Roman"/>
          <w:color w:val="000000"/>
          <w:sz w:val="24"/>
        </w:rPr>
        <w:t>B)   Ethical standards that prohibit fraudulent or misleading financial reportin</w:t>
      </w:r>
      <w:r>
        <w:rPr>
          <w:rFonts w:ascii="Times New Roman"/>
          <w:color w:val="000000"/>
          <w:sz w:val="24"/>
        </w:rPr>
        <w:t>g.</w:t>
      </w:r>
      <w:r>
        <w:rPr>
          <w:rFonts w:ascii="Times New Roman"/>
          <w:sz w:val="24"/>
        </w:rPr>
        <w:br/>
      </w:r>
      <w:r>
        <w:rPr>
          <w:rFonts w:ascii="Times New Roman"/>
          <w:sz w:val="24"/>
        </w:rPr>
        <w:tab/>
      </w:r>
      <w:r>
        <w:rPr>
          <w:rFonts w:ascii="Times New Roman"/>
          <w:color w:val="000000"/>
          <w:sz w:val="24"/>
        </w:rPr>
        <w:t>C)   The steps in the accounting cycle.</w:t>
      </w:r>
      <w:r>
        <w:rPr>
          <w:rFonts w:ascii="Times New Roman"/>
          <w:sz w:val="24"/>
        </w:rPr>
        <w:br/>
      </w:r>
      <w:r>
        <w:rPr>
          <w:rFonts w:ascii="Times New Roman"/>
          <w:sz w:val="24"/>
        </w:rPr>
        <w:tab/>
      </w:r>
      <w:r>
        <w:rPr>
          <w:rFonts w:ascii="Times New Roman"/>
          <w:color w:val="000000"/>
          <w:sz w:val="24"/>
        </w:rPr>
        <w:t>D)   The accounting practices authorized by the Financial Accounting Standards Board (FASB).</w:t>
      </w:r>
      <w:r>
        <w:rPr>
          <w:rFonts w:ascii="Times New Roman"/>
          <w:sz w:val="24"/>
        </w:rPr>
        <w:br/>
      </w:r>
      <w:r>
        <w:rPr>
          <w:rFonts w:ascii="Times New Roman"/>
          <w:sz w:val="24"/>
        </w:rPr>
        <w:tab/>
      </w:r>
    </w:p>
    <w:p w14:paraId="2F76696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6CB6E910"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color w:val="000000"/>
          <w:sz w:val="24"/>
        </w:rPr>
        <w:t xml:space="preserve">The accounting standards and concepts used in the preparation of financial statements are </w:t>
      </w:r>
      <w:r>
        <w:rPr>
          <w:rFonts w:ascii="Times New Roman"/>
          <w:color w:val="000000"/>
          <w:sz w:val="24"/>
        </w:rPr>
        <w:t>called:</w:t>
      </w:r>
      <w:r>
        <w:rPr>
          <w:rFonts w:ascii="Times New Roman"/>
          <w:sz w:val="24"/>
        </w:rPr>
        <w:br/>
      </w:r>
    </w:p>
    <w:p w14:paraId="4017F7AF"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Certified principles of accounting (CPA).</w:t>
      </w:r>
      <w:r>
        <w:rPr>
          <w:rFonts w:ascii="Times New Roman"/>
          <w:sz w:val="24"/>
        </w:rPr>
        <w:tab/>
      </w:r>
      <w:r>
        <w:rPr>
          <w:rFonts w:ascii="Times New Roman"/>
          <w:sz w:val="24"/>
        </w:rPr>
        <w:br/>
      </w:r>
      <w:r>
        <w:rPr>
          <w:rFonts w:ascii="Times New Roman"/>
          <w:sz w:val="24"/>
        </w:rPr>
        <w:tab/>
      </w:r>
      <w:r>
        <w:rPr>
          <w:rFonts w:ascii="Times New Roman"/>
          <w:color w:val="000000"/>
          <w:sz w:val="24"/>
        </w:rPr>
        <w:t>B)   Generally accepted accounting principles (GAAP).</w:t>
      </w:r>
      <w:r>
        <w:rPr>
          <w:rFonts w:ascii="Times New Roman"/>
          <w:sz w:val="24"/>
        </w:rPr>
        <w:br/>
      </w:r>
      <w:r>
        <w:rPr>
          <w:rFonts w:ascii="Times New Roman"/>
          <w:sz w:val="24"/>
        </w:rPr>
        <w:tab/>
      </w:r>
      <w:r>
        <w:rPr>
          <w:rFonts w:ascii="Times New Roman"/>
          <w:color w:val="000000"/>
          <w:sz w:val="24"/>
        </w:rPr>
        <w:t>C)   Federal accounting standards and bylaws (FASB).</w:t>
      </w:r>
      <w:r>
        <w:rPr>
          <w:rFonts w:ascii="Times New Roman"/>
          <w:sz w:val="24"/>
        </w:rPr>
        <w:br/>
      </w:r>
      <w:r>
        <w:rPr>
          <w:rFonts w:ascii="Times New Roman"/>
          <w:sz w:val="24"/>
        </w:rPr>
        <w:tab/>
      </w:r>
      <w:r>
        <w:rPr>
          <w:rFonts w:ascii="Times New Roman"/>
          <w:color w:val="000000"/>
          <w:sz w:val="24"/>
        </w:rPr>
        <w:t>D)   Standards enforcing consistency (SEC).</w:t>
      </w:r>
      <w:r>
        <w:rPr>
          <w:rFonts w:ascii="Times New Roman"/>
          <w:sz w:val="24"/>
        </w:rPr>
        <w:br/>
      </w:r>
      <w:r>
        <w:rPr>
          <w:rFonts w:ascii="Times New Roman"/>
          <w:sz w:val="24"/>
        </w:rPr>
        <w:tab/>
      </w:r>
    </w:p>
    <w:p w14:paraId="7285CB9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11DF4F19"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color w:val="000000"/>
          <w:sz w:val="24"/>
        </w:rPr>
        <w:t xml:space="preserve">Generally </w:t>
      </w:r>
      <w:r>
        <w:rPr>
          <w:rFonts w:ascii="Times New Roman"/>
          <w:color w:val="000000"/>
          <w:sz w:val="24"/>
        </w:rPr>
        <w:t>accepted accounting principles are the "ground rules" used in the preparation of:</w:t>
      </w:r>
      <w:r>
        <w:rPr>
          <w:rFonts w:ascii="Times New Roman"/>
          <w:sz w:val="24"/>
        </w:rPr>
        <w:br/>
      </w:r>
    </w:p>
    <w:p w14:paraId="3EEA2841"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Income tax returns.</w:t>
      </w:r>
      <w:r>
        <w:rPr>
          <w:rFonts w:ascii="Times New Roman"/>
          <w:sz w:val="24"/>
        </w:rPr>
        <w:tab/>
      </w:r>
      <w:r>
        <w:rPr>
          <w:rFonts w:ascii="Times New Roman"/>
          <w:sz w:val="24"/>
        </w:rPr>
        <w:br/>
      </w:r>
      <w:r>
        <w:rPr>
          <w:rFonts w:ascii="Times New Roman"/>
          <w:sz w:val="24"/>
        </w:rPr>
        <w:tab/>
      </w:r>
      <w:r>
        <w:rPr>
          <w:rFonts w:ascii="Times New Roman"/>
          <w:color w:val="000000"/>
          <w:sz w:val="24"/>
        </w:rPr>
        <w:t>B)   All accounting reports.</w:t>
      </w:r>
      <w:r>
        <w:rPr>
          <w:rFonts w:ascii="Times New Roman"/>
          <w:sz w:val="24"/>
        </w:rPr>
        <w:br/>
      </w:r>
      <w:r>
        <w:rPr>
          <w:rFonts w:ascii="Times New Roman"/>
          <w:sz w:val="24"/>
        </w:rPr>
        <w:tab/>
      </w:r>
      <w:r>
        <w:rPr>
          <w:rFonts w:ascii="Times New Roman"/>
          <w:color w:val="000000"/>
          <w:sz w:val="24"/>
        </w:rPr>
        <w:t>C)   Reports to federal and state regulatory agencies.</w:t>
      </w:r>
      <w:r>
        <w:rPr>
          <w:rFonts w:ascii="Times New Roman"/>
          <w:sz w:val="24"/>
        </w:rPr>
        <w:br/>
      </w:r>
      <w:r>
        <w:rPr>
          <w:rFonts w:ascii="Times New Roman"/>
          <w:sz w:val="24"/>
        </w:rPr>
        <w:tab/>
      </w:r>
      <w:r>
        <w:rPr>
          <w:rFonts w:ascii="Times New Roman"/>
          <w:color w:val="000000"/>
          <w:sz w:val="24"/>
        </w:rPr>
        <w:t>D)   Financial statements.</w:t>
      </w:r>
      <w:r>
        <w:rPr>
          <w:rFonts w:ascii="Times New Roman"/>
          <w:sz w:val="24"/>
        </w:rPr>
        <w:br/>
      </w:r>
      <w:r>
        <w:rPr>
          <w:rFonts w:ascii="Times New Roman"/>
          <w:sz w:val="24"/>
        </w:rPr>
        <w:tab/>
      </w:r>
    </w:p>
    <w:p w14:paraId="38172BF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6BFE8136"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color w:val="000000"/>
          <w:sz w:val="24"/>
        </w:rPr>
        <w:t>The Fin</w:t>
      </w:r>
      <w:r>
        <w:rPr>
          <w:rFonts w:ascii="Times New Roman"/>
          <w:color w:val="000000"/>
          <w:sz w:val="24"/>
        </w:rPr>
        <w:t>ancial Accounting Standards Board is:</w:t>
      </w:r>
      <w:r>
        <w:rPr>
          <w:rFonts w:ascii="Times New Roman"/>
          <w:sz w:val="24"/>
        </w:rPr>
        <w:br/>
      </w:r>
    </w:p>
    <w:p w14:paraId="1DAFF6B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Responsible for the review and audit of federal income tax returns.</w:t>
      </w:r>
      <w:r>
        <w:rPr>
          <w:rFonts w:ascii="Times New Roman"/>
          <w:sz w:val="24"/>
        </w:rPr>
        <w:tab/>
      </w:r>
      <w:r>
        <w:rPr>
          <w:rFonts w:ascii="Times New Roman"/>
          <w:sz w:val="24"/>
        </w:rPr>
        <w:br/>
      </w:r>
      <w:r>
        <w:rPr>
          <w:rFonts w:ascii="Times New Roman"/>
          <w:sz w:val="24"/>
        </w:rPr>
        <w:tab/>
      </w:r>
      <w:r>
        <w:rPr>
          <w:rFonts w:ascii="Times New Roman"/>
          <w:color w:val="000000"/>
          <w:sz w:val="24"/>
        </w:rPr>
        <w:t>B)   Primarily concerned with the preparation of the annual federal budget.</w:t>
      </w:r>
      <w:r>
        <w:rPr>
          <w:rFonts w:ascii="Times New Roman"/>
          <w:sz w:val="24"/>
        </w:rPr>
        <w:br/>
      </w:r>
      <w:r>
        <w:rPr>
          <w:rFonts w:ascii="Times New Roman"/>
          <w:sz w:val="24"/>
        </w:rPr>
        <w:tab/>
      </w:r>
      <w:r>
        <w:rPr>
          <w:rFonts w:ascii="Times New Roman"/>
          <w:color w:val="000000"/>
          <w:sz w:val="24"/>
        </w:rPr>
        <w:t>C)   A private group that conducts research and determine</w:t>
      </w:r>
      <w:r>
        <w:rPr>
          <w:rFonts w:ascii="Times New Roman"/>
          <w:color w:val="000000"/>
          <w:sz w:val="24"/>
        </w:rPr>
        <w:t>s generally accepted accounting principles.</w:t>
      </w:r>
      <w:r>
        <w:rPr>
          <w:rFonts w:ascii="Times New Roman"/>
          <w:sz w:val="24"/>
        </w:rPr>
        <w:br/>
      </w:r>
      <w:r>
        <w:rPr>
          <w:rFonts w:ascii="Times New Roman"/>
          <w:sz w:val="24"/>
        </w:rPr>
        <w:tab/>
      </w:r>
      <w:r>
        <w:rPr>
          <w:rFonts w:ascii="Times New Roman"/>
          <w:color w:val="000000"/>
          <w:sz w:val="24"/>
        </w:rPr>
        <w:t>D)   A government agency with legal authority to approve or disapprove the financial statements of corporations that sell their securities to the public.</w:t>
      </w:r>
      <w:r>
        <w:rPr>
          <w:rFonts w:ascii="Times New Roman"/>
          <w:sz w:val="24"/>
        </w:rPr>
        <w:br/>
      </w:r>
      <w:r>
        <w:rPr>
          <w:rFonts w:ascii="Times New Roman"/>
          <w:sz w:val="24"/>
        </w:rPr>
        <w:tab/>
      </w:r>
    </w:p>
    <w:p w14:paraId="0297CAB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14492707"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91)</w:t>
      </w:r>
      <w:r>
        <w:rPr>
          <w:rFonts w:ascii="Times New Roman"/>
          <w:b/>
          <w:sz w:val="24"/>
        </w:rPr>
        <w:tab/>
      </w:r>
      <w:r>
        <w:rPr>
          <w:rFonts w:ascii="Times New Roman"/>
          <w:color w:val="000000"/>
          <w:sz w:val="24"/>
        </w:rPr>
        <w:t>The Accounting Standards Codification w</w:t>
      </w:r>
      <w:r>
        <w:rPr>
          <w:rFonts w:ascii="Times New Roman"/>
          <w:color w:val="000000"/>
          <w:sz w:val="24"/>
        </w:rPr>
        <w:t>as developed by:</w:t>
      </w:r>
      <w:r>
        <w:rPr>
          <w:rFonts w:ascii="Times New Roman"/>
          <w:sz w:val="24"/>
        </w:rPr>
        <w:br/>
      </w:r>
    </w:p>
    <w:p w14:paraId="556AE8C6"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Financial Accounting Standards Board.</w:t>
      </w:r>
      <w:r>
        <w:rPr>
          <w:rFonts w:ascii="Times New Roman"/>
          <w:sz w:val="24"/>
        </w:rPr>
        <w:tab/>
      </w:r>
      <w:r>
        <w:rPr>
          <w:rFonts w:ascii="Times New Roman"/>
          <w:sz w:val="24"/>
        </w:rPr>
        <w:br/>
      </w:r>
      <w:r>
        <w:rPr>
          <w:rFonts w:ascii="Times New Roman"/>
          <w:sz w:val="24"/>
        </w:rPr>
        <w:tab/>
      </w:r>
      <w:r>
        <w:rPr>
          <w:rFonts w:ascii="Times New Roman"/>
          <w:color w:val="000000"/>
          <w:sz w:val="24"/>
        </w:rPr>
        <w:t>B)   Certified public accountants.</w:t>
      </w:r>
      <w:r>
        <w:rPr>
          <w:rFonts w:ascii="Times New Roman"/>
          <w:sz w:val="24"/>
        </w:rPr>
        <w:br/>
      </w:r>
      <w:r>
        <w:rPr>
          <w:rFonts w:ascii="Times New Roman"/>
          <w:sz w:val="24"/>
        </w:rPr>
        <w:tab/>
      </w:r>
      <w:r>
        <w:rPr>
          <w:rFonts w:ascii="Times New Roman"/>
          <w:color w:val="000000"/>
          <w:sz w:val="24"/>
        </w:rPr>
        <w:t>C)   The Securities and Exchange Commission.</w:t>
      </w:r>
      <w:r>
        <w:rPr>
          <w:rFonts w:ascii="Times New Roman"/>
          <w:sz w:val="24"/>
        </w:rPr>
        <w:br/>
      </w:r>
      <w:r>
        <w:rPr>
          <w:rFonts w:ascii="Times New Roman"/>
          <w:sz w:val="24"/>
        </w:rPr>
        <w:tab/>
      </w:r>
      <w:r>
        <w:rPr>
          <w:rFonts w:ascii="Times New Roman"/>
          <w:color w:val="000000"/>
          <w:sz w:val="24"/>
        </w:rPr>
        <w:t>D)   The Internal Revenue Service.</w:t>
      </w:r>
      <w:r>
        <w:rPr>
          <w:rFonts w:ascii="Times New Roman"/>
          <w:sz w:val="24"/>
        </w:rPr>
        <w:br/>
      </w:r>
      <w:r>
        <w:rPr>
          <w:rFonts w:ascii="Times New Roman"/>
          <w:sz w:val="24"/>
        </w:rPr>
        <w:tab/>
      </w:r>
    </w:p>
    <w:p w14:paraId="0170CB6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5F36D460"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color w:val="000000"/>
          <w:sz w:val="24"/>
        </w:rPr>
        <w:t>The body created by the Sarbanes Oxley Act and</w:t>
      </w:r>
      <w:r>
        <w:rPr>
          <w:rFonts w:ascii="Times New Roman"/>
          <w:color w:val="000000"/>
          <w:sz w:val="24"/>
        </w:rPr>
        <w:t xml:space="preserve"> charged with oversight of the accounting profession is the:</w:t>
      </w:r>
      <w:r>
        <w:rPr>
          <w:rFonts w:ascii="Times New Roman"/>
          <w:sz w:val="24"/>
        </w:rPr>
        <w:br/>
      </w:r>
    </w:p>
    <w:p w14:paraId="557E510C"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Public Company Accounting Oversight Board.</w:t>
      </w:r>
      <w:r>
        <w:rPr>
          <w:rFonts w:ascii="Times New Roman"/>
          <w:sz w:val="24"/>
        </w:rPr>
        <w:tab/>
      </w:r>
      <w:r>
        <w:rPr>
          <w:rFonts w:ascii="Times New Roman"/>
          <w:sz w:val="24"/>
        </w:rPr>
        <w:br/>
      </w:r>
      <w:r>
        <w:rPr>
          <w:rFonts w:ascii="Times New Roman"/>
          <w:sz w:val="24"/>
        </w:rPr>
        <w:tab/>
      </w:r>
      <w:r>
        <w:rPr>
          <w:rFonts w:ascii="Times New Roman"/>
          <w:color w:val="000000"/>
          <w:sz w:val="24"/>
        </w:rPr>
        <w:t>B)   Auditing Standards Board.</w:t>
      </w:r>
      <w:r>
        <w:rPr>
          <w:rFonts w:ascii="Times New Roman"/>
          <w:sz w:val="24"/>
        </w:rPr>
        <w:br/>
      </w:r>
      <w:r>
        <w:rPr>
          <w:rFonts w:ascii="Times New Roman"/>
          <w:sz w:val="24"/>
        </w:rPr>
        <w:tab/>
      </w:r>
      <w:r>
        <w:rPr>
          <w:rFonts w:ascii="Times New Roman"/>
          <w:color w:val="000000"/>
          <w:sz w:val="24"/>
        </w:rPr>
        <w:t>C)   International Accounting Standards Board.</w:t>
      </w:r>
      <w:r>
        <w:rPr>
          <w:rFonts w:ascii="Times New Roman"/>
          <w:sz w:val="24"/>
        </w:rPr>
        <w:br/>
      </w:r>
      <w:r>
        <w:rPr>
          <w:rFonts w:ascii="Times New Roman"/>
          <w:sz w:val="24"/>
        </w:rPr>
        <w:tab/>
      </w:r>
      <w:r>
        <w:rPr>
          <w:rFonts w:ascii="Times New Roman"/>
          <w:color w:val="000000"/>
          <w:sz w:val="24"/>
        </w:rPr>
        <w:t>D)   Securities and Exchange Commission.</w:t>
      </w:r>
      <w:r>
        <w:rPr>
          <w:rFonts w:ascii="Times New Roman"/>
          <w:sz w:val="24"/>
        </w:rPr>
        <w:br/>
      </w:r>
      <w:r>
        <w:rPr>
          <w:rFonts w:ascii="Times New Roman"/>
          <w:sz w:val="24"/>
        </w:rPr>
        <w:tab/>
      </w:r>
    </w:p>
    <w:p w14:paraId="69F82D6C"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70F36FEF"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3)</w:t>
      </w:r>
      <w:r>
        <w:rPr>
          <w:rFonts w:ascii="Times New Roman"/>
          <w:b/>
          <w:sz w:val="24"/>
        </w:rPr>
        <w:tab/>
      </w:r>
      <w:r>
        <w:rPr>
          <w:rFonts w:ascii="Times New Roman"/>
          <w:color w:val="000000"/>
          <w:sz w:val="24"/>
        </w:rPr>
        <w:t>The measures used by an organization to provide reasonable assurance that the organization produces reliable financial reports, complies with applicable laws and regulations, and conducts its operations in an efficient and effective manner are collectiv</w:t>
      </w:r>
      <w:r>
        <w:rPr>
          <w:rFonts w:ascii="Times New Roman"/>
          <w:color w:val="000000"/>
          <w:sz w:val="24"/>
        </w:rPr>
        <w:t>ely referred to as:</w:t>
      </w:r>
      <w:r>
        <w:rPr>
          <w:rFonts w:ascii="Times New Roman"/>
          <w:sz w:val="24"/>
        </w:rPr>
        <w:br/>
      </w:r>
    </w:p>
    <w:p w14:paraId="461A0CA6"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Generally accepted accounting principles.</w:t>
      </w:r>
      <w:r>
        <w:rPr>
          <w:rFonts w:ascii="Times New Roman"/>
          <w:sz w:val="24"/>
        </w:rPr>
        <w:tab/>
      </w:r>
      <w:r>
        <w:rPr>
          <w:rFonts w:ascii="Times New Roman"/>
          <w:sz w:val="24"/>
        </w:rPr>
        <w:br/>
      </w:r>
      <w:r>
        <w:rPr>
          <w:rFonts w:ascii="Times New Roman"/>
          <w:sz w:val="24"/>
        </w:rPr>
        <w:tab/>
      </w:r>
      <w:r>
        <w:rPr>
          <w:rFonts w:ascii="Times New Roman"/>
          <w:color w:val="000000"/>
          <w:sz w:val="24"/>
        </w:rPr>
        <w:t>B)   Financial accounting standards.</w:t>
      </w:r>
      <w:r>
        <w:rPr>
          <w:rFonts w:ascii="Times New Roman"/>
          <w:sz w:val="24"/>
        </w:rPr>
        <w:br/>
      </w:r>
      <w:r>
        <w:rPr>
          <w:rFonts w:ascii="Times New Roman"/>
          <w:sz w:val="24"/>
        </w:rPr>
        <w:tab/>
      </w:r>
      <w:r>
        <w:rPr>
          <w:rFonts w:ascii="Times New Roman"/>
          <w:color w:val="000000"/>
          <w:sz w:val="24"/>
        </w:rPr>
        <w:t>C)   Securities and exchange regulations.</w:t>
      </w:r>
      <w:r>
        <w:rPr>
          <w:rFonts w:ascii="Times New Roman"/>
          <w:sz w:val="24"/>
        </w:rPr>
        <w:br/>
      </w:r>
      <w:r>
        <w:rPr>
          <w:rFonts w:ascii="Times New Roman"/>
          <w:sz w:val="24"/>
        </w:rPr>
        <w:tab/>
      </w:r>
      <w:r>
        <w:rPr>
          <w:rFonts w:ascii="Times New Roman"/>
          <w:color w:val="000000"/>
          <w:sz w:val="24"/>
        </w:rPr>
        <w:t>D)   The internal control structure.</w:t>
      </w:r>
      <w:r>
        <w:rPr>
          <w:rFonts w:ascii="Times New Roman"/>
          <w:sz w:val="24"/>
        </w:rPr>
        <w:br/>
      </w:r>
      <w:r>
        <w:rPr>
          <w:rFonts w:ascii="Times New Roman"/>
          <w:sz w:val="24"/>
        </w:rPr>
        <w:tab/>
      </w:r>
    </w:p>
    <w:p w14:paraId="70641AA3"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4B5ED35A"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94)</w:t>
      </w:r>
      <w:r>
        <w:rPr>
          <w:rFonts w:ascii="Times New Roman"/>
          <w:b/>
          <w:sz w:val="24"/>
        </w:rPr>
        <w:tab/>
      </w:r>
      <w:r>
        <w:rPr>
          <w:rFonts w:ascii="Times New Roman"/>
          <w:color w:val="000000"/>
          <w:sz w:val="24"/>
        </w:rPr>
        <w:t xml:space="preserve">In 2012 the SEC issued an </w:t>
      </w:r>
      <w:r>
        <w:rPr>
          <w:rFonts w:ascii="Times New Roman"/>
          <w:color w:val="000000"/>
          <w:sz w:val="24"/>
        </w:rPr>
        <w:t>extensive report regarding the use of IFRS by U.S. public companies and listed which of the following as a major obstacle to adopting IASB standards?</w:t>
      </w:r>
      <w:r>
        <w:rPr>
          <w:rFonts w:ascii="Times New Roman"/>
          <w:sz w:val="24"/>
        </w:rPr>
        <w:br/>
      </w:r>
    </w:p>
    <w:p w14:paraId="0FDF128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IASBstandards are generally viewed as low quality.</w:t>
      </w:r>
      <w:r>
        <w:rPr>
          <w:rFonts w:ascii="Times New Roman"/>
          <w:sz w:val="24"/>
        </w:rPr>
        <w:tab/>
      </w:r>
      <w:r>
        <w:rPr>
          <w:rFonts w:ascii="Times New Roman"/>
          <w:sz w:val="24"/>
        </w:rPr>
        <w:br/>
      </w:r>
      <w:r>
        <w:rPr>
          <w:rFonts w:ascii="Times New Roman"/>
          <w:sz w:val="24"/>
        </w:rPr>
        <w:tab/>
      </w:r>
      <w:r>
        <w:rPr>
          <w:rFonts w:ascii="Times New Roman"/>
          <w:color w:val="000000"/>
          <w:sz w:val="24"/>
        </w:rPr>
        <w:t>B)   IASBis dependent on funding from t</w:t>
      </w:r>
      <w:r>
        <w:rPr>
          <w:rFonts w:ascii="Times New Roman"/>
          <w:color w:val="000000"/>
          <w:sz w:val="24"/>
        </w:rPr>
        <w:t>he major accounting firms.</w:t>
      </w:r>
      <w:r>
        <w:rPr>
          <w:rFonts w:ascii="Times New Roman"/>
          <w:sz w:val="24"/>
        </w:rPr>
        <w:br/>
      </w:r>
      <w:r>
        <w:rPr>
          <w:rFonts w:ascii="Times New Roman"/>
          <w:sz w:val="24"/>
        </w:rPr>
        <w:tab/>
      </w:r>
      <w:r>
        <w:rPr>
          <w:rFonts w:ascii="Times New Roman"/>
          <w:color w:val="000000"/>
          <w:sz w:val="24"/>
        </w:rPr>
        <w:t>C)   Cross-border financing is decreasing in popularity.</w:t>
      </w:r>
      <w:r>
        <w:rPr>
          <w:rFonts w:ascii="Times New Roman"/>
          <w:sz w:val="24"/>
        </w:rPr>
        <w:br/>
      </w:r>
      <w:r>
        <w:rPr>
          <w:rFonts w:ascii="Times New Roman"/>
          <w:sz w:val="24"/>
        </w:rPr>
        <w:tab/>
      </w:r>
      <w:r>
        <w:rPr>
          <w:rFonts w:ascii="Times New Roman"/>
          <w:color w:val="000000"/>
          <w:sz w:val="24"/>
        </w:rPr>
        <w:t>D)   The IASB is not a governmental agency, and therefore it is not positioned to develop accounting standards.</w:t>
      </w:r>
      <w:r>
        <w:rPr>
          <w:rFonts w:ascii="Times New Roman"/>
          <w:sz w:val="24"/>
        </w:rPr>
        <w:br/>
      </w:r>
      <w:r>
        <w:rPr>
          <w:rFonts w:ascii="Times New Roman"/>
          <w:sz w:val="24"/>
        </w:rPr>
        <w:tab/>
      </w:r>
    </w:p>
    <w:p w14:paraId="7BD61E3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605293D3"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95)</w:t>
      </w:r>
      <w:r>
        <w:rPr>
          <w:rFonts w:ascii="Times New Roman"/>
          <w:b/>
          <w:sz w:val="24"/>
        </w:rPr>
        <w:tab/>
      </w:r>
      <w:r>
        <w:rPr>
          <w:rFonts w:ascii="Times New Roman"/>
          <w:color w:val="000000"/>
          <w:sz w:val="24"/>
        </w:rPr>
        <w:t>The basic purpose of audited financial s</w:t>
      </w:r>
      <w:r>
        <w:rPr>
          <w:rFonts w:ascii="Times New Roman"/>
          <w:color w:val="000000"/>
          <w:sz w:val="24"/>
        </w:rPr>
        <w:t>tatements is to:</w:t>
      </w:r>
      <w:r>
        <w:rPr>
          <w:rFonts w:ascii="Times New Roman"/>
          <w:sz w:val="24"/>
        </w:rPr>
        <w:br/>
      </w:r>
    </w:p>
    <w:p w14:paraId="5AFDF02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Provide the reporting company with assurance that all assets are protected from theft or embezzlement.</w:t>
      </w:r>
      <w:r>
        <w:rPr>
          <w:rFonts w:ascii="Times New Roman"/>
          <w:sz w:val="24"/>
        </w:rPr>
        <w:tab/>
      </w:r>
      <w:r>
        <w:rPr>
          <w:rFonts w:ascii="Times New Roman"/>
          <w:sz w:val="24"/>
        </w:rPr>
        <w:br/>
      </w:r>
      <w:r>
        <w:rPr>
          <w:rFonts w:ascii="Times New Roman"/>
          <w:sz w:val="24"/>
        </w:rPr>
        <w:tab/>
      </w:r>
      <w:r>
        <w:rPr>
          <w:rFonts w:ascii="Times New Roman"/>
          <w:color w:val="000000"/>
          <w:sz w:val="24"/>
        </w:rPr>
        <w:t>B)   Prepare financial statements for companies that do not have their own accounting departments.</w:t>
      </w:r>
      <w:r>
        <w:rPr>
          <w:rFonts w:ascii="Times New Roman"/>
          <w:sz w:val="24"/>
        </w:rPr>
        <w:br/>
      </w:r>
      <w:r>
        <w:rPr>
          <w:rFonts w:ascii="Times New Roman"/>
          <w:sz w:val="24"/>
        </w:rPr>
        <w:tab/>
      </w:r>
      <w:r>
        <w:rPr>
          <w:rFonts w:ascii="Times New Roman"/>
          <w:color w:val="000000"/>
          <w:sz w:val="24"/>
        </w:rPr>
        <w:t>C)   Provide users o</w:t>
      </w:r>
      <w:r>
        <w:rPr>
          <w:rFonts w:ascii="Times New Roman"/>
          <w:color w:val="000000"/>
          <w:sz w:val="24"/>
        </w:rPr>
        <w:t>f the financial statements with assurance that the statements are verifiable and are presented in conformity with generally accepted accounting principles.</w:t>
      </w:r>
      <w:r>
        <w:rPr>
          <w:rFonts w:ascii="Times New Roman"/>
          <w:sz w:val="24"/>
        </w:rPr>
        <w:br/>
      </w:r>
      <w:r>
        <w:rPr>
          <w:rFonts w:ascii="Times New Roman"/>
          <w:sz w:val="24"/>
        </w:rPr>
        <w:tab/>
      </w:r>
      <w:r>
        <w:rPr>
          <w:rFonts w:ascii="Times New Roman"/>
          <w:color w:val="000000"/>
          <w:sz w:val="24"/>
        </w:rPr>
        <w:t>D)   Provide both the reporting company and the users of the statements with a written guarantee th</w:t>
      </w:r>
      <w:r>
        <w:rPr>
          <w:rFonts w:ascii="Times New Roman"/>
          <w:color w:val="000000"/>
          <w:sz w:val="24"/>
        </w:rPr>
        <w:t>at the statements are error-free.</w:t>
      </w:r>
      <w:r>
        <w:rPr>
          <w:rFonts w:ascii="Times New Roman"/>
          <w:sz w:val="24"/>
        </w:rPr>
        <w:br/>
      </w:r>
      <w:r>
        <w:rPr>
          <w:rFonts w:ascii="Times New Roman"/>
          <w:sz w:val="24"/>
        </w:rPr>
        <w:tab/>
      </w:r>
    </w:p>
    <w:p w14:paraId="5AF1D9BC"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0B3AE089"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96)</w:t>
      </w:r>
      <w:r>
        <w:rPr>
          <w:rFonts w:ascii="Times New Roman"/>
          <w:b/>
          <w:sz w:val="24"/>
        </w:rPr>
        <w:tab/>
      </w:r>
      <w:r>
        <w:rPr>
          <w:rFonts w:ascii="Times New Roman"/>
          <w:color w:val="000000"/>
          <w:sz w:val="24"/>
        </w:rPr>
        <w:t>The FASB takes on a responsibility to do the following, except:</w:t>
      </w:r>
      <w:r>
        <w:rPr>
          <w:rFonts w:ascii="Times New Roman"/>
          <w:sz w:val="24"/>
        </w:rPr>
        <w:br/>
      </w:r>
    </w:p>
    <w:p w14:paraId="6CC49613"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Set the objectives of financial reporting.</w:t>
      </w:r>
      <w:r>
        <w:rPr>
          <w:rFonts w:ascii="Times New Roman"/>
          <w:sz w:val="24"/>
        </w:rPr>
        <w:tab/>
      </w:r>
      <w:r>
        <w:rPr>
          <w:rFonts w:ascii="Times New Roman"/>
          <w:sz w:val="24"/>
        </w:rPr>
        <w:br/>
      </w:r>
      <w:r>
        <w:rPr>
          <w:rFonts w:ascii="Times New Roman"/>
          <w:sz w:val="24"/>
        </w:rPr>
        <w:tab/>
      </w:r>
      <w:r>
        <w:rPr>
          <w:rFonts w:ascii="Times New Roman"/>
          <w:color w:val="000000"/>
          <w:sz w:val="24"/>
        </w:rPr>
        <w:t>B)   Describe the elements of financial statements.</w:t>
      </w:r>
      <w:r>
        <w:rPr>
          <w:rFonts w:ascii="Times New Roman"/>
          <w:sz w:val="24"/>
        </w:rPr>
        <w:br/>
      </w:r>
      <w:r>
        <w:rPr>
          <w:rFonts w:ascii="Times New Roman"/>
          <w:sz w:val="24"/>
        </w:rPr>
        <w:tab/>
      </w:r>
      <w:r>
        <w:rPr>
          <w:rFonts w:ascii="Times New Roman"/>
          <w:color w:val="000000"/>
          <w:sz w:val="24"/>
        </w:rPr>
        <w:t xml:space="preserve">C)   Judge disputes between </w:t>
      </w:r>
      <w:r>
        <w:rPr>
          <w:rFonts w:ascii="Times New Roman"/>
          <w:color w:val="000000"/>
          <w:sz w:val="24"/>
        </w:rPr>
        <w:t>management and the CPA.</w:t>
      </w:r>
      <w:r>
        <w:rPr>
          <w:rFonts w:ascii="Times New Roman"/>
          <w:sz w:val="24"/>
        </w:rPr>
        <w:br/>
      </w:r>
      <w:r>
        <w:rPr>
          <w:rFonts w:ascii="Times New Roman"/>
          <w:sz w:val="24"/>
        </w:rPr>
        <w:tab/>
      </w:r>
      <w:r>
        <w:rPr>
          <w:rFonts w:ascii="Times New Roman"/>
          <w:color w:val="000000"/>
          <w:sz w:val="24"/>
        </w:rPr>
        <w:t>D)   Determine the criteria for deciding what information to include in financial statements.</w:t>
      </w:r>
      <w:r>
        <w:rPr>
          <w:rFonts w:ascii="Times New Roman"/>
          <w:sz w:val="24"/>
        </w:rPr>
        <w:br/>
      </w:r>
      <w:r>
        <w:rPr>
          <w:rFonts w:ascii="Times New Roman"/>
          <w:sz w:val="24"/>
        </w:rPr>
        <w:tab/>
      </w:r>
    </w:p>
    <w:p w14:paraId="4CBE3A7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38D669F5"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97)</w:t>
      </w:r>
      <w:r>
        <w:rPr>
          <w:rFonts w:ascii="Times New Roman"/>
          <w:b/>
          <w:sz w:val="24"/>
        </w:rPr>
        <w:tab/>
      </w:r>
      <w:r>
        <w:rPr>
          <w:rFonts w:ascii="Times New Roman"/>
          <w:color w:val="000000"/>
          <w:sz w:val="24"/>
        </w:rPr>
        <w:t>Which of the following is not recognized as a source of generally accepted accounting principles?</w:t>
      </w:r>
      <w:r>
        <w:rPr>
          <w:rFonts w:ascii="Times New Roman"/>
          <w:sz w:val="24"/>
        </w:rPr>
        <w:br/>
      </w:r>
    </w:p>
    <w:p w14:paraId="14ABBDB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Widespr</w:t>
      </w:r>
      <w:r>
        <w:rPr>
          <w:rFonts w:ascii="Times New Roman"/>
          <w:color w:val="000000"/>
          <w:sz w:val="24"/>
        </w:rPr>
        <w:t>ead and long-term use of a particular practice.</w:t>
      </w:r>
      <w:r>
        <w:rPr>
          <w:rFonts w:ascii="Times New Roman"/>
          <w:sz w:val="24"/>
        </w:rPr>
        <w:tab/>
      </w:r>
      <w:r>
        <w:rPr>
          <w:rFonts w:ascii="Times New Roman"/>
          <w:sz w:val="24"/>
        </w:rPr>
        <w:br/>
      </w:r>
      <w:r>
        <w:rPr>
          <w:rFonts w:ascii="Times New Roman"/>
          <w:sz w:val="24"/>
        </w:rPr>
        <w:tab/>
      </w:r>
      <w:r>
        <w:rPr>
          <w:rFonts w:ascii="Times New Roman"/>
          <w:color w:val="000000"/>
          <w:sz w:val="24"/>
        </w:rPr>
        <w:t>B)   The Financial Accounting Standards Board (FASB).</w:t>
      </w:r>
      <w:r>
        <w:rPr>
          <w:rFonts w:ascii="Times New Roman"/>
          <w:sz w:val="24"/>
        </w:rPr>
        <w:br/>
      </w:r>
      <w:r>
        <w:rPr>
          <w:rFonts w:ascii="Times New Roman"/>
          <w:sz w:val="24"/>
        </w:rPr>
        <w:tab/>
      </w:r>
      <w:r>
        <w:rPr>
          <w:rFonts w:ascii="Times New Roman"/>
          <w:color w:val="000000"/>
          <w:sz w:val="24"/>
        </w:rPr>
        <w:t>C)   The Securities and Exchange Commission (SEC).</w:t>
      </w:r>
      <w:r>
        <w:rPr>
          <w:rFonts w:ascii="Times New Roman"/>
          <w:sz w:val="24"/>
        </w:rPr>
        <w:br/>
      </w:r>
      <w:r>
        <w:rPr>
          <w:rFonts w:ascii="Times New Roman"/>
          <w:sz w:val="24"/>
        </w:rPr>
        <w:tab/>
      </w:r>
      <w:r>
        <w:rPr>
          <w:rFonts w:ascii="Times New Roman"/>
          <w:color w:val="000000"/>
          <w:sz w:val="24"/>
        </w:rPr>
        <w:t>D)   Statements of the Committee of Sponsoring Organizations (COSO).</w:t>
      </w:r>
      <w:r>
        <w:rPr>
          <w:rFonts w:ascii="Times New Roman"/>
          <w:sz w:val="24"/>
        </w:rPr>
        <w:br/>
      </w:r>
      <w:r>
        <w:rPr>
          <w:rFonts w:ascii="Times New Roman"/>
          <w:sz w:val="24"/>
        </w:rPr>
        <w:tab/>
      </w:r>
    </w:p>
    <w:p w14:paraId="1B99C39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74F039FC"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98)</w:t>
      </w:r>
      <w:r>
        <w:rPr>
          <w:rFonts w:ascii="Times New Roman"/>
          <w:b/>
          <w:sz w:val="24"/>
        </w:rPr>
        <w:tab/>
      </w:r>
      <w:r>
        <w:rPr>
          <w:rFonts w:ascii="Times New Roman"/>
          <w:color w:val="000000"/>
          <w:sz w:val="24"/>
        </w:rPr>
        <w:t>In the phras</w:t>
      </w:r>
      <w:r>
        <w:rPr>
          <w:rFonts w:ascii="Times New Roman"/>
          <w:color w:val="000000"/>
          <w:sz w:val="24"/>
        </w:rPr>
        <w:t>e "generally accepted accounting principles," the words generally accepted mean that the principles:</w:t>
      </w:r>
      <w:r>
        <w:rPr>
          <w:rFonts w:ascii="Times New Roman"/>
          <w:sz w:val="24"/>
        </w:rPr>
        <w:br/>
      </w:r>
    </w:p>
    <w:p w14:paraId="3EED6E1C"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Have been adopted by Congress or approved by the voters in a general election.</w:t>
      </w:r>
      <w:r>
        <w:rPr>
          <w:rFonts w:ascii="Times New Roman"/>
          <w:sz w:val="24"/>
        </w:rPr>
        <w:tab/>
      </w:r>
      <w:r>
        <w:rPr>
          <w:rFonts w:ascii="Times New Roman"/>
          <w:sz w:val="24"/>
        </w:rPr>
        <w:br/>
      </w:r>
      <w:r>
        <w:rPr>
          <w:rFonts w:ascii="Times New Roman"/>
          <w:sz w:val="24"/>
        </w:rPr>
        <w:tab/>
      </w:r>
      <w:r>
        <w:rPr>
          <w:rFonts w:ascii="Times New Roman"/>
          <w:color w:val="000000"/>
          <w:sz w:val="24"/>
        </w:rPr>
        <w:t>B)   Are acceptable to the Internal Revenue Service.</w:t>
      </w:r>
      <w:r>
        <w:rPr>
          <w:rFonts w:ascii="Times New Roman"/>
          <w:sz w:val="24"/>
        </w:rPr>
        <w:br/>
      </w:r>
      <w:r>
        <w:rPr>
          <w:rFonts w:ascii="Times New Roman"/>
          <w:sz w:val="24"/>
        </w:rPr>
        <w:tab/>
      </w:r>
      <w:r>
        <w:rPr>
          <w:rFonts w:ascii="Times New Roman"/>
          <w:color w:val="000000"/>
          <w:sz w:val="24"/>
        </w:rPr>
        <w:t>C)   Are understood and observed by all the participants in the financial reporting process.</w:t>
      </w:r>
      <w:r>
        <w:rPr>
          <w:rFonts w:ascii="Times New Roman"/>
          <w:sz w:val="24"/>
        </w:rPr>
        <w:br/>
      </w:r>
      <w:r>
        <w:rPr>
          <w:rFonts w:ascii="Times New Roman"/>
          <w:sz w:val="24"/>
        </w:rPr>
        <w:tab/>
      </w:r>
      <w:r>
        <w:rPr>
          <w:rFonts w:ascii="Times New Roman"/>
          <w:color w:val="000000"/>
          <w:sz w:val="24"/>
        </w:rPr>
        <w:t>D)   Have been approved by a majority of the members of the Financial Accounting Standards Board.</w:t>
      </w:r>
      <w:r>
        <w:rPr>
          <w:rFonts w:ascii="Times New Roman"/>
          <w:sz w:val="24"/>
        </w:rPr>
        <w:br/>
      </w:r>
      <w:r>
        <w:rPr>
          <w:rFonts w:ascii="Times New Roman"/>
          <w:sz w:val="24"/>
        </w:rPr>
        <w:tab/>
      </w:r>
    </w:p>
    <w:p w14:paraId="35A601D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3CA23F05"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99)</w:t>
      </w:r>
      <w:r>
        <w:rPr>
          <w:rFonts w:ascii="Times New Roman"/>
          <w:b/>
          <w:sz w:val="24"/>
        </w:rPr>
        <w:tab/>
      </w:r>
      <w:r>
        <w:rPr>
          <w:rFonts w:ascii="Times New Roman"/>
          <w:color w:val="000000"/>
          <w:sz w:val="24"/>
        </w:rPr>
        <w:t xml:space="preserve">Which of the following has the least </w:t>
      </w:r>
      <w:r>
        <w:rPr>
          <w:rFonts w:ascii="Times New Roman"/>
          <w:color w:val="000000"/>
          <w:sz w:val="24"/>
        </w:rPr>
        <w:t>impact upon the integrity of financial statements issued by publicly owned corporations?</w:t>
      </w:r>
      <w:r>
        <w:rPr>
          <w:rFonts w:ascii="Times New Roman"/>
          <w:sz w:val="24"/>
        </w:rPr>
        <w:br/>
      </w:r>
    </w:p>
    <w:p w14:paraId="37588473"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Federal securities laws.</w:t>
      </w:r>
      <w:r>
        <w:rPr>
          <w:rFonts w:ascii="Times New Roman"/>
          <w:sz w:val="24"/>
        </w:rPr>
        <w:tab/>
      </w:r>
      <w:r>
        <w:rPr>
          <w:rFonts w:ascii="Times New Roman"/>
          <w:sz w:val="24"/>
        </w:rPr>
        <w:br/>
      </w:r>
      <w:r>
        <w:rPr>
          <w:rFonts w:ascii="Times New Roman"/>
          <w:sz w:val="24"/>
        </w:rPr>
        <w:tab/>
      </w:r>
      <w:r>
        <w:rPr>
          <w:rFonts w:ascii="Times New Roman"/>
          <w:color w:val="000000"/>
          <w:sz w:val="24"/>
        </w:rPr>
        <w:t>B)   Professional judgment of the accountants who prepare the financial statements.</w:t>
      </w:r>
      <w:r>
        <w:rPr>
          <w:rFonts w:ascii="Times New Roman"/>
          <w:sz w:val="24"/>
        </w:rPr>
        <w:br/>
      </w:r>
      <w:r>
        <w:rPr>
          <w:rFonts w:ascii="Times New Roman"/>
          <w:sz w:val="24"/>
        </w:rPr>
        <w:tab/>
      </w:r>
      <w:r>
        <w:rPr>
          <w:rFonts w:ascii="Times New Roman"/>
          <w:color w:val="000000"/>
          <w:sz w:val="24"/>
        </w:rPr>
        <w:t>C)   Audits of the financial statements b</w:t>
      </w:r>
      <w:r>
        <w:rPr>
          <w:rFonts w:ascii="Times New Roman"/>
          <w:color w:val="000000"/>
          <w:sz w:val="24"/>
        </w:rPr>
        <w:t>y the Internal Revenue Service.</w:t>
      </w:r>
      <w:r>
        <w:rPr>
          <w:rFonts w:ascii="Times New Roman"/>
          <w:sz w:val="24"/>
        </w:rPr>
        <w:br/>
      </w:r>
      <w:r>
        <w:rPr>
          <w:rFonts w:ascii="Times New Roman"/>
          <w:sz w:val="24"/>
        </w:rPr>
        <w:tab/>
      </w:r>
      <w:r>
        <w:rPr>
          <w:rFonts w:ascii="Times New Roman"/>
          <w:color w:val="000000"/>
          <w:sz w:val="24"/>
        </w:rPr>
        <w:t>D)   Competence and integrity of the CPAs who perform audits.</w:t>
      </w:r>
      <w:r>
        <w:rPr>
          <w:rFonts w:ascii="Times New Roman"/>
          <w:sz w:val="24"/>
        </w:rPr>
        <w:br/>
      </w:r>
      <w:r>
        <w:rPr>
          <w:rFonts w:ascii="Times New Roman"/>
          <w:sz w:val="24"/>
        </w:rPr>
        <w:tab/>
      </w:r>
    </w:p>
    <w:p w14:paraId="59DDFD4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34497969"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100)</w:t>
      </w:r>
      <w:r>
        <w:rPr>
          <w:rFonts w:ascii="Times New Roman"/>
          <w:b/>
          <w:sz w:val="24"/>
        </w:rPr>
        <w:tab/>
      </w:r>
      <w:r>
        <w:rPr>
          <w:rFonts w:ascii="Times New Roman"/>
          <w:color w:val="000000"/>
          <w:sz w:val="24"/>
        </w:rPr>
        <w:t>Which of the following is true?</w:t>
      </w:r>
      <w:r>
        <w:rPr>
          <w:rFonts w:ascii="Times New Roman"/>
          <w:sz w:val="24"/>
        </w:rPr>
        <w:br/>
      </w:r>
    </w:p>
    <w:p w14:paraId="01C37FF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existence of generally accepted accounting principles (GAAP) eliminates the need for profess</w:t>
      </w:r>
      <w:r>
        <w:rPr>
          <w:rFonts w:ascii="Times New Roman"/>
          <w:color w:val="000000"/>
          <w:sz w:val="24"/>
        </w:rPr>
        <w:t>ional judgment except in very unusual circumstances.</w:t>
      </w:r>
      <w:r>
        <w:rPr>
          <w:rFonts w:ascii="Times New Roman"/>
          <w:sz w:val="24"/>
        </w:rPr>
        <w:tab/>
      </w:r>
      <w:r>
        <w:rPr>
          <w:rFonts w:ascii="Times New Roman"/>
          <w:sz w:val="24"/>
        </w:rPr>
        <w:br/>
      </w:r>
      <w:r>
        <w:rPr>
          <w:rFonts w:ascii="Times New Roman"/>
          <w:sz w:val="24"/>
        </w:rPr>
        <w:tab/>
      </w:r>
      <w:r>
        <w:rPr>
          <w:rFonts w:ascii="Times New Roman"/>
          <w:color w:val="000000"/>
          <w:sz w:val="24"/>
        </w:rPr>
        <w:t>B)   Federal securities laws regarding the issuance of misleading financial statements apply not only to the independent auditors, but to management of the company as well.</w:t>
      </w:r>
      <w:r>
        <w:rPr>
          <w:rFonts w:ascii="Times New Roman"/>
          <w:sz w:val="24"/>
        </w:rPr>
        <w:br/>
      </w:r>
      <w:r>
        <w:rPr>
          <w:rFonts w:ascii="Times New Roman"/>
          <w:sz w:val="24"/>
        </w:rPr>
        <w:tab/>
      </w:r>
      <w:r>
        <w:rPr>
          <w:rFonts w:ascii="Times New Roman"/>
          <w:color w:val="000000"/>
          <w:sz w:val="24"/>
        </w:rPr>
        <w:t>C)   Attaining a passing sc</w:t>
      </w:r>
      <w:r>
        <w:rPr>
          <w:rFonts w:ascii="Times New Roman"/>
          <w:color w:val="000000"/>
          <w:sz w:val="24"/>
        </w:rPr>
        <w:t>ore on the part of the Uniform CPA Examination that covers professional ethics is evidence of integrity and commitment to ethical conduct.</w:t>
      </w:r>
      <w:r>
        <w:rPr>
          <w:rFonts w:ascii="Times New Roman"/>
          <w:sz w:val="24"/>
        </w:rPr>
        <w:br/>
      </w:r>
      <w:r>
        <w:rPr>
          <w:rFonts w:ascii="Times New Roman"/>
          <w:sz w:val="24"/>
        </w:rPr>
        <w:tab/>
      </w:r>
      <w:r>
        <w:rPr>
          <w:rFonts w:ascii="Times New Roman"/>
          <w:color w:val="000000"/>
          <w:sz w:val="24"/>
        </w:rPr>
        <w:t>D)   A professional accountant should resign his position rather than become involved in the distribution of financi</w:t>
      </w:r>
      <w:r>
        <w:rPr>
          <w:rFonts w:ascii="Times New Roman"/>
          <w:color w:val="000000"/>
          <w:sz w:val="24"/>
        </w:rPr>
        <w:t>al statements indicating insolvency.</w:t>
      </w:r>
      <w:r>
        <w:rPr>
          <w:rFonts w:ascii="Times New Roman"/>
          <w:sz w:val="24"/>
        </w:rPr>
        <w:br/>
      </w:r>
      <w:r>
        <w:rPr>
          <w:rFonts w:ascii="Times New Roman"/>
          <w:sz w:val="24"/>
        </w:rPr>
        <w:tab/>
      </w:r>
    </w:p>
    <w:p w14:paraId="44112A3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618DEACE"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101)</w:t>
      </w:r>
      <w:r>
        <w:rPr>
          <w:rFonts w:ascii="Times New Roman"/>
          <w:b/>
          <w:sz w:val="24"/>
        </w:rPr>
        <w:tab/>
      </w:r>
      <w:r>
        <w:rPr>
          <w:rFonts w:ascii="Times New Roman"/>
          <w:color w:val="000000"/>
          <w:sz w:val="24"/>
        </w:rPr>
        <w:t>Which organization best serves the professional needs of a CPA?</w:t>
      </w:r>
      <w:r>
        <w:rPr>
          <w:rFonts w:ascii="Times New Roman"/>
          <w:sz w:val="24"/>
        </w:rPr>
        <w:br/>
      </w:r>
    </w:p>
    <w:p w14:paraId="1C75DBB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FASB.</w:t>
      </w:r>
      <w:r>
        <w:rPr>
          <w:rFonts w:ascii="Times New Roman"/>
          <w:sz w:val="24"/>
        </w:rPr>
        <w:tab/>
      </w:r>
      <w:r>
        <w:rPr>
          <w:rFonts w:ascii="Times New Roman"/>
          <w:sz w:val="24"/>
        </w:rPr>
        <w:br/>
      </w:r>
      <w:r>
        <w:rPr>
          <w:rFonts w:ascii="Times New Roman"/>
          <w:sz w:val="24"/>
        </w:rPr>
        <w:tab/>
      </w:r>
      <w:r>
        <w:rPr>
          <w:rFonts w:ascii="Times New Roman"/>
          <w:color w:val="000000"/>
          <w:sz w:val="24"/>
        </w:rPr>
        <w:t>B)   AICPA.</w:t>
      </w:r>
      <w:r>
        <w:rPr>
          <w:rFonts w:ascii="Times New Roman"/>
          <w:sz w:val="24"/>
        </w:rPr>
        <w:br/>
      </w:r>
      <w:r>
        <w:rPr>
          <w:rFonts w:ascii="Times New Roman"/>
          <w:sz w:val="24"/>
        </w:rPr>
        <w:tab/>
      </w:r>
      <w:r>
        <w:rPr>
          <w:rFonts w:ascii="Times New Roman"/>
          <w:color w:val="000000"/>
          <w:sz w:val="24"/>
        </w:rPr>
        <w:t>C)   SEC.</w:t>
      </w:r>
      <w:r>
        <w:rPr>
          <w:rFonts w:ascii="Times New Roman"/>
          <w:sz w:val="24"/>
        </w:rPr>
        <w:br/>
      </w:r>
      <w:r>
        <w:rPr>
          <w:rFonts w:ascii="Times New Roman"/>
          <w:sz w:val="24"/>
        </w:rPr>
        <w:tab/>
      </w:r>
      <w:r>
        <w:rPr>
          <w:rFonts w:ascii="Times New Roman"/>
          <w:color w:val="000000"/>
          <w:sz w:val="24"/>
        </w:rPr>
        <w:t>D)   AAA.</w:t>
      </w:r>
      <w:r>
        <w:rPr>
          <w:rFonts w:ascii="Times New Roman"/>
          <w:sz w:val="24"/>
        </w:rPr>
        <w:br/>
      </w:r>
      <w:r>
        <w:rPr>
          <w:rFonts w:ascii="Times New Roman"/>
          <w:sz w:val="24"/>
        </w:rPr>
        <w:tab/>
      </w:r>
    </w:p>
    <w:p w14:paraId="707AF77C"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3875417D"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102)</w:t>
      </w:r>
      <w:r>
        <w:rPr>
          <w:rFonts w:ascii="Times New Roman"/>
          <w:b/>
          <w:sz w:val="24"/>
        </w:rPr>
        <w:tab/>
      </w:r>
      <w:r>
        <w:rPr>
          <w:rFonts w:ascii="Times New Roman"/>
          <w:color w:val="000000"/>
          <w:sz w:val="24"/>
        </w:rPr>
        <w:t>An accounting principle must receive substantial authoritativ</w:t>
      </w:r>
      <w:r>
        <w:rPr>
          <w:rFonts w:ascii="Times New Roman"/>
          <w:color w:val="000000"/>
          <w:sz w:val="24"/>
        </w:rPr>
        <w:t>e support to qualify as generally accepted. Among the organizations and agencies that have been influential in the development of generally accepted accounting principles, which of the following has provided the most influential leadership?</w:t>
      </w:r>
      <w:r>
        <w:rPr>
          <w:rFonts w:ascii="Times New Roman"/>
          <w:sz w:val="24"/>
        </w:rPr>
        <w:br/>
      </w:r>
    </w:p>
    <w:p w14:paraId="055E328E"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w:t>
      </w:r>
      <w:r>
        <w:rPr>
          <w:rFonts w:ascii="Times New Roman"/>
          <w:color w:val="000000"/>
          <w:sz w:val="24"/>
        </w:rPr>
        <w:t>nternal Revenue Service.</w:t>
      </w:r>
      <w:r>
        <w:rPr>
          <w:rFonts w:ascii="Times New Roman"/>
          <w:sz w:val="24"/>
        </w:rPr>
        <w:tab/>
      </w:r>
      <w:r>
        <w:rPr>
          <w:rFonts w:ascii="Times New Roman"/>
          <w:sz w:val="24"/>
        </w:rPr>
        <w:br/>
      </w:r>
      <w:r>
        <w:rPr>
          <w:rFonts w:ascii="Times New Roman"/>
          <w:sz w:val="24"/>
        </w:rPr>
        <w:tab/>
      </w:r>
      <w:r>
        <w:rPr>
          <w:rFonts w:ascii="Times New Roman"/>
          <w:color w:val="000000"/>
          <w:sz w:val="24"/>
        </w:rPr>
        <w:t>B)   Institute of Management Accountants.</w:t>
      </w:r>
      <w:r>
        <w:rPr>
          <w:rFonts w:ascii="Times New Roman"/>
          <w:sz w:val="24"/>
        </w:rPr>
        <w:br/>
      </w:r>
      <w:r>
        <w:rPr>
          <w:rFonts w:ascii="Times New Roman"/>
          <w:sz w:val="24"/>
        </w:rPr>
        <w:tab/>
      </w:r>
      <w:r>
        <w:rPr>
          <w:rFonts w:ascii="Times New Roman"/>
          <w:color w:val="000000"/>
          <w:sz w:val="24"/>
        </w:rPr>
        <w:t>C)   Financial Accounting Standards Board.</w:t>
      </w:r>
      <w:r>
        <w:rPr>
          <w:rFonts w:ascii="Times New Roman"/>
          <w:sz w:val="24"/>
        </w:rPr>
        <w:br/>
      </w:r>
      <w:r>
        <w:rPr>
          <w:rFonts w:ascii="Times New Roman"/>
          <w:sz w:val="24"/>
        </w:rPr>
        <w:tab/>
      </w:r>
      <w:r>
        <w:rPr>
          <w:rFonts w:ascii="Times New Roman"/>
          <w:color w:val="000000"/>
          <w:sz w:val="24"/>
        </w:rPr>
        <w:t>D)   NYSE.</w:t>
      </w:r>
      <w:r>
        <w:rPr>
          <w:rFonts w:ascii="Times New Roman"/>
          <w:sz w:val="24"/>
        </w:rPr>
        <w:br/>
      </w:r>
      <w:r>
        <w:rPr>
          <w:rFonts w:ascii="Times New Roman"/>
          <w:sz w:val="24"/>
        </w:rPr>
        <w:tab/>
      </w:r>
    </w:p>
    <w:p w14:paraId="09C6126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0EBCE8B1"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103)</w:t>
      </w:r>
      <w:r>
        <w:rPr>
          <w:rFonts w:ascii="Times New Roman"/>
          <w:b/>
          <w:sz w:val="24"/>
        </w:rPr>
        <w:tab/>
      </w:r>
      <w:r>
        <w:rPr>
          <w:rFonts w:ascii="Times New Roman"/>
          <w:color w:val="000000"/>
          <w:sz w:val="24"/>
        </w:rPr>
        <w:t>The American Institute of Certified Public Accountants has a Code of Professional Conduct that expresses the acc</w:t>
      </w:r>
      <w:r>
        <w:rPr>
          <w:rFonts w:ascii="Times New Roman"/>
          <w:color w:val="000000"/>
          <w:sz w:val="24"/>
        </w:rPr>
        <w:t>ounting profession's recognition of its responsibilities to all of the following except:</w:t>
      </w:r>
      <w:r>
        <w:rPr>
          <w:rFonts w:ascii="Times New Roman"/>
          <w:sz w:val="24"/>
        </w:rPr>
        <w:br/>
      </w:r>
    </w:p>
    <w:p w14:paraId="003777A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public.</w:t>
      </w:r>
      <w:r>
        <w:rPr>
          <w:rFonts w:ascii="Times New Roman"/>
          <w:sz w:val="24"/>
        </w:rPr>
        <w:tab/>
      </w:r>
      <w:r>
        <w:rPr>
          <w:rFonts w:ascii="Times New Roman"/>
          <w:sz w:val="24"/>
        </w:rPr>
        <w:br/>
      </w:r>
      <w:r>
        <w:rPr>
          <w:rFonts w:ascii="Times New Roman"/>
          <w:sz w:val="24"/>
        </w:rPr>
        <w:tab/>
      </w:r>
      <w:r>
        <w:rPr>
          <w:rFonts w:ascii="Times New Roman"/>
          <w:color w:val="000000"/>
          <w:sz w:val="24"/>
        </w:rPr>
        <w:t>B)   The client.</w:t>
      </w:r>
      <w:r>
        <w:rPr>
          <w:rFonts w:ascii="Times New Roman"/>
          <w:sz w:val="24"/>
        </w:rPr>
        <w:br/>
      </w:r>
      <w:r>
        <w:rPr>
          <w:rFonts w:ascii="Times New Roman"/>
          <w:sz w:val="24"/>
        </w:rPr>
        <w:tab/>
      </w:r>
      <w:r>
        <w:rPr>
          <w:rFonts w:ascii="Times New Roman"/>
          <w:color w:val="000000"/>
          <w:sz w:val="24"/>
        </w:rPr>
        <w:t>C)   Colleagues.</w:t>
      </w:r>
      <w:r>
        <w:rPr>
          <w:rFonts w:ascii="Times New Roman"/>
          <w:sz w:val="24"/>
        </w:rPr>
        <w:br/>
      </w:r>
      <w:r>
        <w:rPr>
          <w:rFonts w:ascii="Times New Roman"/>
          <w:sz w:val="24"/>
        </w:rPr>
        <w:tab/>
      </w:r>
      <w:r>
        <w:rPr>
          <w:rFonts w:ascii="Times New Roman"/>
          <w:color w:val="000000"/>
          <w:sz w:val="24"/>
        </w:rPr>
        <w:t>D)   The IRS.</w:t>
      </w:r>
      <w:r>
        <w:rPr>
          <w:rFonts w:ascii="Times New Roman"/>
          <w:sz w:val="24"/>
        </w:rPr>
        <w:br/>
      </w:r>
      <w:r>
        <w:rPr>
          <w:rFonts w:ascii="Times New Roman"/>
          <w:sz w:val="24"/>
        </w:rPr>
        <w:tab/>
      </w:r>
    </w:p>
    <w:p w14:paraId="6AF6726C"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0B9085E3"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104)</w:t>
      </w:r>
      <w:r>
        <w:rPr>
          <w:rFonts w:ascii="Times New Roman"/>
          <w:b/>
          <w:sz w:val="24"/>
        </w:rPr>
        <w:tab/>
      </w:r>
      <w:r>
        <w:rPr>
          <w:rFonts w:ascii="Times New Roman"/>
          <w:color w:val="000000"/>
          <w:sz w:val="24"/>
        </w:rPr>
        <w:t>The work of accountants practicing in public accounting may best be de</w:t>
      </w:r>
      <w:r>
        <w:rPr>
          <w:rFonts w:ascii="Times New Roman"/>
          <w:color w:val="000000"/>
          <w:sz w:val="24"/>
        </w:rPr>
        <w:t>scribed as:</w:t>
      </w:r>
      <w:r>
        <w:rPr>
          <w:rFonts w:ascii="Times New Roman"/>
          <w:sz w:val="24"/>
        </w:rPr>
        <w:br/>
      </w:r>
    </w:p>
    <w:p w14:paraId="426CFF8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Providing various types of accounting services to a wide variety of clients.</w:t>
      </w:r>
      <w:r>
        <w:rPr>
          <w:rFonts w:ascii="Times New Roman"/>
          <w:sz w:val="24"/>
        </w:rPr>
        <w:tab/>
      </w:r>
      <w:r>
        <w:rPr>
          <w:rFonts w:ascii="Times New Roman"/>
          <w:sz w:val="24"/>
        </w:rPr>
        <w:br/>
      </w:r>
      <w:r>
        <w:rPr>
          <w:rFonts w:ascii="Times New Roman"/>
          <w:sz w:val="24"/>
        </w:rPr>
        <w:tab/>
      </w:r>
      <w:r>
        <w:rPr>
          <w:rFonts w:ascii="Times New Roman"/>
          <w:color w:val="000000"/>
          <w:sz w:val="24"/>
        </w:rPr>
        <w:t>B)   Preparing income tax returns for individuals and small businesses.</w:t>
      </w:r>
      <w:r>
        <w:rPr>
          <w:rFonts w:ascii="Times New Roman"/>
          <w:sz w:val="24"/>
        </w:rPr>
        <w:br/>
      </w:r>
      <w:r>
        <w:rPr>
          <w:rFonts w:ascii="Times New Roman"/>
          <w:sz w:val="24"/>
        </w:rPr>
        <w:tab/>
      </w:r>
      <w:r>
        <w:rPr>
          <w:rFonts w:ascii="Times New Roman"/>
          <w:color w:val="000000"/>
          <w:sz w:val="24"/>
        </w:rPr>
        <w:t xml:space="preserve">C)   Developing and interpreting information tailored to the needs of </w:t>
      </w:r>
      <w:r>
        <w:rPr>
          <w:rFonts w:ascii="Times New Roman"/>
          <w:color w:val="000000"/>
          <w:sz w:val="24"/>
        </w:rPr>
        <w:t>business managers.</w:t>
      </w:r>
      <w:r>
        <w:rPr>
          <w:rFonts w:ascii="Times New Roman"/>
          <w:sz w:val="24"/>
        </w:rPr>
        <w:br/>
      </w:r>
      <w:r>
        <w:rPr>
          <w:rFonts w:ascii="Times New Roman"/>
          <w:sz w:val="24"/>
        </w:rPr>
        <w:tab/>
      </w:r>
      <w:r>
        <w:rPr>
          <w:rFonts w:ascii="Times New Roman"/>
          <w:color w:val="000000"/>
          <w:sz w:val="24"/>
        </w:rPr>
        <w:t>D)   Helping governmental agencies carry out their various regulatory responsibilities.</w:t>
      </w:r>
      <w:r>
        <w:rPr>
          <w:rFonts w:ascii="Times New Roman"/>
          <w:sz w:val="24"/>
        </w:rPr>
        <w:br/>
      </w:r>
      <w:r>
        <w:rPr>
          <w:rFonts w:ascii="Times New Roman"/>
          <w:sz w:val="24"/>
        </w:rPr>
        <w:tab/>
      </w:r>
    </w:p>
    <w:p w14:paraId="6A92A78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173160E0"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105)</w:t>
      </w:r>
      <w:r>
        <w:rPr>
          <w:rFonts w:ascii="Times New Roman"/>
          <w:b/>
          <w:sz w:val="24"/>
        </w:rPr>
        <w:tab/>
      </w:r>
      <w:r>
        <w:rPr>
          <w:rFonts w:ascii="Times New Roman"/>
          <w:color w:val="000000"/>
          <w:sz w:val="24"/>
        </w:rPr>
        <w:t>The primary function of external auditors is to:</w:t>
      </w:r>
      <w:r>
        <w:rPr>
          <w:rFonts w:ascii="Times New Roman"/>
          <w:sz w:val="24"/>
        </w:rPr>
        <w:br/>
      </w:r>
    </w:p>
    <w:p w14:paraId="5C5E36C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Express an opinion on the fairness of the company's financial stat</w:t>
      </w:r>
      <w:r>
        <w:rPr>
          <w:rFonts w:ascii="Times New Roman"/>
          <w:color w:val="000000"/>
          <w:sz w:val="24"/>
        </w:rPr>
        <w:t>ements.</w:t>
      </w:r>
      <w:r>
        <w:rPr>
          <w:rFonts w:ascii="Times New Roman"/>
          <w:sz w:val="24"/>
        </w:rPr>
        <w:tab/>
      </w:r>
      <w:r>
        <w:rPr>
          <w:rFonts w:ascii="Times New Roman"/>
          <w:sz w:val="24"/>
        </w:rPr>
        <w:br/>
      </w:r>
      <w:r>
        <w:rPr>
          <w:rFonts w:ascii="Times New Roman"/>
          <w:sz w:val="24"/>
        </w:rPr>
        <w:tab/>
      </w:r>
      <w:r>
        <w:rPr>
          <w:rFonts w:ascii="Times New Roman"/>
          <w:color w:val="000000"/>
          <w:sz w:val="24"/>
        </w:rPr>
        <w:t>B)   Determine the accuracy of the management reports.</w:t>
      </w:r>
      <w:r>
        <w:rPr>
          <w:rFonts w:ascii="Times New Roman"/>
          <w:sz w:val="24"/>
        </w:rPr>
        <w:br/>
      </w:r>
      <w:r>
        <w:rPr>
          <w:rFonts w:ascii="Times New Roman"/>
          <w:sz w:val="24"/>
        </w:rPr>
        <w:tab/>
      </w:r>
      <w:r>
        <w:rPr>
          <w:rFonts w:ascii="Times New Roman"/>
          <w:color w:val="000000"/>
          <w:sz w:val="24"/>
        </w:rPr>
        <w:t>C)   Evaluate the efficiency of operations and the degree of compliance with management's policies in all departments within a large organization.</w:t>
      </w:r>
      <w:r>
        <w:rPr>
          <w:rFonts w:ascii="Times New Roman"/>
          <w:sz w:val="24"/>
        </w:rPr>
        <w:br/>
      </w:r>
      <w:r>
        <w:rPr>
          <w:rFonts w:ascii="Times New Roman"/>
          <w:sz w:val="24"/>
        </w:rPr>
        <w:tab/>
      </w:r>
      <w:r>
        <w:rPr>
          <w:rFonts w:ascii="Times New Roman"/>
          <w:color w:val="000000"/>
          <w:sz w:val="24"/>
        </w:rPr>
        <w:t>D)   Determine that financial statements a</w:t>
      </w:r>
      <w:r>
        <w:rPr>
          <w:rFonts w:ascii="Times New Roman"/>
          <w:color w:val="000000"/>
          <w:sz w:val="24"/>
        </w:rPr>
        <w:t>nd all special reports to management are prepared in conformity with generally accepted accounting principles.</w:t>
      </w:r>
      <w:r>
        <w:rPr>
          <w:rFonts w:ascii="Times New Roman"/>
          <w:sz w:val="24"/>
        </w:rPr>
        <w:br/>
      </w:r>
      <w:r>
        <w:rPr>
          <w:rFonts w:ascii="Times New Roman"/>
          <w:sz w:val="24"/>
        </w:rPr>
        <w:tab/>
      </w:r>
    </w:p>
    <w:p w14:paraId="256791F6"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115749E9"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106)</w:t>
      </w:r>
      <w:r>
        <w:rPr>
          <w:rFonts w:ascii="Times New Roman"/>
          <w:b/>
          <w:sz w:val="24"/>
        </w:rPr>
        <w:tab/>
      </w:r>
      <w:r>
        <w:rPr>
          <w:rFonts w:ascii="Times New Roman"/>
          <w:color w:val="000000"/>
          <w:sz w:val="24"/>
        </w:rPr>
        <w:t>Management accountants primarily are concerned with developing information:</w:t>
      </w:r>
      <w:r>
        <w:rPr>
          <w:rFonts w:ascii="Times New Roman"/>
          <w:sz w:val="24"/>
        </w:rPr>
        <w:br/>
      </w:r>
    </w:p>
    <w:p w14:paraId="5CBB2451"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For use in income tax returns.</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color w:val="000000"/>
          <w:sz w:val="24"/>
        </w:rPr>
        <w:t xml:space="preserve">  Suited to the needs of stockholders, creditors, and other external decision makers.</w:t>
      </w:r>
      <w:r>
        <w:rPr>
          <w:rFonts w:ascii="Times New Roman"/>
          <w:sz w:val="24"/>
        </w:rPr>
        <w:br/>
      </w:r>
      <w:r>
        <w:rPr>
          <w:rFonts w:ascii="Times New Roman"/>
          <w:sz w:val="24"/>
        </w:rPr>
        <w:tab/>
      </w:r>
      <w:r>
        <w:rPr>
          <w:rFonts w:ascii="Times New Roman"/>
          <w:color w:val="000000"/>
          <w:sz w:val="24"/>
        </w:rPr>
        <w:t>C)   In conformity with generally accepted accounting principles.</w:t>
      </w:r>
      <w:r>
        <w:rPr>
          <w:rFonts w:ascii="Times New Roman"/>
          <w:sz w:val="24"/>
        </w:rPr>
        <w:br/>
      </w:r>
      <w:r>
        <w:rPr>
          <w:rFonts w:ascii="Times New Roman"/>
          <w:sz w:val="24"/>
        </w:rPr>
        <w:tab/>
      </w:r>
      <w:r>
        <w:rPr>
          <w:rFonts w:ascii="Times New Roman"/>
          <w:color w:val="000000"/>
          <w:sz w:val="24"/>
        </w:rPr>
        <w:t>D)   Suited to the needs of decision makers within the organization.</w:t>
      </w:r>
      <w:r>
        <w:rPr>
          <w:rFonts w:ascii="Times New Roman"/>
          <w:sz w:val="24"/>
        </w:rPr>
        <w:br/>
      </w:r>
      <w:r>
        <w:rPr>
          <w:rFonts w:ascii="Times New Roman"/>
          <w:sz w:val="24"/>
        </w:rPr>
        <w:tab/>
      </w:r>
    </w:p>
    <w:p w14:paraId="126D2BDE"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0138A178"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107)</w:t>
      </w:r>
      <w:r>
        <w:rPr>
          <w:rFonts w:ascii="Times New Roman"/>
          <w:b/>
          <w:sz w:val="24"/>
        </w:rPr>
        <w:tab/>
      </w:r>
      <w:r>
        <w:rPr>
          <w:rFonts w:ascii="Times New Roman"/>
          <w:color w:val="000000"/>
          <w:sz w:val="24"/>
        </w:rPr>
        <w:t>The designatio</w:t>
      </w:r>
      <w:r>
        <w:rPr>
          <w:rFonts w:ascii="Times New Roman"/>
          <w:color w:val="000000"/>
          <w:sz w:val="24"/>
        </w:rPr>
        <w:t>n of CPA is given by:</w:t>
      </w:r>
      <w:r>
        <w:rPr>
          <w:rFonts w:ascii="Times New Roman"/>
          <w:sz w:val="24"/>
        </w:rPr>
        <w:br/>
      </w:r>
    </w:p>
    <w:p w14:paraId="7497267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Universities.</w:t>
      </w:r>
      <w:r>
        <w:rPr>
          <w:rFonts w:ascii="Times New Roman"/>
          <w:sz w:val="24"/>
        </w:rPr>
        <w:tab/>
      </w:r>
      <w:r>
        <w:rPr>
          <w:rFonts w:ascii="Times New Roman"/>
          <w:sz w:val="24"/>
        </w:rPr>
        <w:br/>
      </w:r>
      <w:r>
        <w:rPr>
          <w:rFonts w:ascii="Times New Roman"/>
          <w:sz w:val="24"/>
        </w:rPr>
        <w:tab/>
      </w:r>
      <w:r>
        <w:rPr>
          <w:rFonts w:ascii="Times New Roman"/>
          <w:color w:val="000000"/>
          <w:sz w:val="24"/>
        </w:rPr>
        <w:t>B)   States.</w:t>
      </w:r>
      <w:r>
        <w:rPr>
          <w:rFonts w:ascii="Times New Roman"/>
          <w:sz w:val="24"/>
        </w:rPr>
        <w:br/>
      </w:r>
      <w:r>
        <w:rPr>
          <w:rFonts w:ascii="Times New Roman"/>
          <w:sz w:val="24"/>
        </w:rPr>
        <w:tab/>
      </w:r>
      <w:r>
        <w:rPr>
          <w:rFonts w:ascii="Times New Roman"/>
          <w:color w:val="000000"/>
          <w:sz w:val="24"/>
        </w:rPr>
        <w:t>C)   The AICPA.</w:t>
      </w:r>
      <w:r>
        <w:rPr>
          <w:rFonts w:ascii="Times New Roman"/>
          <w:sz w:val="24"/>
        </w:rPr>
        <w:br/>
      </w:r>
      <w:r>
        <w:rPr>
          <w:rFonts w:ascii="Times New Roman"/>
          <w:sz w:val="24"/>
        </w:rPr>
        <w:tab/>
      </w:r>
      <w:r>
        <w:rPr>
          <w:rFonts w:ascii="Times New Roman"/>
          <w:color w:val="000000"/>
          <w:sz w:val="24"/>
        </w:rPr>
        <w:t>D)   The SEC.</w:t>
      </w:r>
      <w:r>
        <w:rPr>
          <w:rFonts w:ascii="Times New Roman"/>
          <w:sz w:val="24"/>
        </w:rPr>
        <w:br/>
      </w:r>
      <w:r>
        <w:rPr>
          <w:rFonts w:ascii="Times New Roman"/>
          <w:sz w:val="24"/>
        </w:rPr>
        <w:tab/>
      </w:r>
    </w:p>
    <w:p w14:paraId="65AAE9E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68DC76D2"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108)</w:t>
      </w:r>
      <w:r>
        <w:rPr>
          <w:rFonts w:ascii="Times New Roman"/>
          <w:b/>
          <w:sz w:val="24"/>
        </w:rPr>
        <w:tab/>
      </w:r>
      <w:r>
        <w:rPr>
          <w:rFonts w:ascii="Times New Roman"/>
          <w:color w:val="000000"/>
          <w:sz w:val="24"/>
        </w:rPr>
        <w:t>One of the principal functions of CPAsis to:</w:t>
      </w:r>
      <w:r>
        <w:rPr>
          <w:rFonts w:ascii="Times New Roman"/>
          <w:sz w:val="24"/>
        </w:rPr>
        <w:br/>
      </w:r>
    </w:p>
    <w:p w14:paraId="6CC734B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Audit income tax returns to determine if taxpayers have underpaid their </w:t>
      </w:r>
      <w:r>
        <w:rPr>
          <w:rFonts w:ascii="Times New Roman"/>
          <w:color w:val="000000"/>
          <w:sz w:val="24"/>
        </w:rPr>
        <w:t>income taxes.</w:t>
      </w:r>
      <w:r>
        <w:rPr>
          <w:rFonts w:ascii="Times New Roman"/>
          <w:sz w:val="24"/>
        </w:rPr>
        <w:tab/>
      </w:r>
      <w:r>
        <w:rPr>
          <w:rFonts w:ascii="Times New Roman"/>
          <w:sz w:val="24"/>
        </w:rPr>
        <w:br/>
      </w:r>
      <w:r>
        <w:rPr>
          <w:rFonts w:ascii="Times New Roman"/>
          <w:sz w:val="24"/>
        </w:rPr>
        <w:tab/>
      </w:r>
      <w:r>
        <w:rPr>
          <w:rFonts w:ascii="Times New Roman"/>
          <w:color w:val="000000"/>
          <w:sz w:val="24"/>
        </w:rPr>
        <w:t>B)   Conduct audits to determine whether the employees of a business are performing their jobs honestly and efficiently.</w:t>
      </w:r>
      <w:r>
        <w:rPr>
          <w:rFonts w:ascii="Times New Roman"/>
          <w:sz w:val="24"/>
        </w:rPr>
        <w:br/>
      </w:r>
      <w:r>
        <w:rPr>
          <w:rFonts w:ascii="Times New Roman"/>
          <w:sz w:val="24"/>
        </w:rPr>
        <w:tab/>
      </w:r>
      <w:r>
        <w:rPr>
          <w:rFonts w:ascii="Times New Roman"/>
          <w:color w:val="000000"/>
          <w:sz w:val="24"/>
        </w:rPr>
        <w:t>C)   Advise individual investors on stock market investments.</w:t>
      </w:r>
      <w:r>
        <w:rPr>
          <w:rFonts w:ascii="Times New Roman"/>
          <w:sz w:val="24"/>
        </w:rPr>
        <w:br/>
      </w:r>
      <w:r>
        <w:rPr>
          <w:rFonts w:ascii="Times New Roman"/>
          <w:sz w:val="24"/>
        </w:rPr>
        <w:tab/>
      </w:r>
      <w:r>
        <w:rPr>
          <w:rFonts w:ascii="Times New Roman"/>
          <w:color w:val="000000"/>
          <w:sz w:val="24"/>
        </w:rPr>
        <w:t>D)   Perform audits to determine the fairness of a comp</w:t>
      </w:r>
      <w:r>
        <w:rPr>
          <w:rFonts w:ascii="Times New Roman"/>
          <w:color w:val="000000"/>
          <w:sz w:val="24"/>
        </w:rPr>
        <w:t>any's financial statements.</w:t>
      </w:r>
      <w:r>
        <w:rPr>
          <w:rFonts w:ascii="Times New Roman"/>
          <w:sz w:val="24"/>
        </w:rPr>
        <w:br/>
      </w:r>
      <w:r>
        <w:rPr>
          <w:rFonts w:ascii="Times New Roman"/>
          <w:sz w:val="24"/>
        </w:rPr>
        <w:tab/>
      </w:r>
    </w:p>
    <w:p w14:paraId="313D8BC6"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2127EF31"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109)</w:t>
      </w:r>
      <w:r>
        <w:rPr>
          <w:rFonts w:ascii="Times New Roman"/>
          <w:b/>
          <w:sz w:val="24"/>
        </w:rPr>
        <w:tab/>
      </w:r>
      <w:r>
        <w:rPr>
          <w:rFonts w:ascii="Times New Roman"/>
          <w:color w:val="000000"/>
          <w:sz w:val="24"/>
        </w:rPr>
        <w:t>The SEC requires corporate officers to sign the Form 10-K, which is filed annually with the SEC. Which of the following officers is not among those required to sign?</w:t>
      </w:r>
      <w:r>
        <w:rPr>
          <w:rFonts w:ascii="Times New Roman"/>
          <w:sz w:val="24"/>
        </w:rPr>
        <w:br/>
      </w:r>
    </w:p>
    <w:p w14:paraId="140FF07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CEO (Chief Executive Officer)</w:t>
      </w:r>
      <w:r>
        <w:rPr>
          <w:rFonts w:ascii="Times New Roman"/>
          <w:color w:val="000000"/>
          <w:sz w:val="24"/>
        </w:rPr>
        <w:t>.</w:t>
      </w:r>
      <w:r>
        <w:rPr>
          <w:rFonts w:ascii="Times New Roman"/>
          <w:sz w:val="24"/>
        </w:rPr>
        <w:tab/>
      </w:r>
      <w:r>
        <w:rPr>
          <w:rFonts w:ascii="Times New Roman"/>
          <w:sz w:val="24"/>
        </w:rPr>
        <w:br/>
      </w:r>
      <w:r>
        <w:rPr>
          <w:rFonts w:ascii="Times New Roman"/>
          <w:sz w:val="24"/>
        </w:rPr>
        <w:tab/>
      </w:r>
      <w:r>
        <w:rPr>
          <w:rFonts w:ascii="Times New Roman"/>
          <w:color w:val="000000"/>
          <w:sz w:val="24"/>
        </w:rPr>
        <w:t>B)   CAO (Chief Accounting Officer).</w:t>
      </w:r>
      <w:r>
        <w:rPr>
          <w:rFonts w:ascii="Times New Roman"/>
          <w:sz w:val="24"/>
        </w:rPr>
        <w:br/>
      </w:r>
      <w:r>
        <w:rPr>
          <w:rFonts w:ascii="Times New Roman"/>
          <w:sz w:val="24"/>
        </w:rPr>
        <w:tab/>
      </w:r>
      <w:r>
        <w:rPr>
          <w:rFonts w:ascii="Times New Roman"/>
          <w:color w:val="000000"/>
          <w:sz w:val="24"/>
        </w:rPr>
        <w:t>C)   CFO (Chief Financial Officer).</w:t>
      </w:r>
      <w:r>
        <w:rPr>
          <w:rFonts w:ascii="Times New Roman"/>
          <w:sz w:val="24"/>
        </w:rPr>
        <w:br/>
      </w:r>
      <w:r>
        <w:rPr>
          <w:rFonts w:ascii="Times New Roman"/>
          <w:sz w:val="24"/>
        </w:rPr>
        <w:tab/>
      </w:r>
      <w:r>
        <w:rPr>
          <w:rFonts w:ascii="Times New Roman"/>
          <w:color w:val="000000"/>
          <w:sz w:val="24"/>
        </w:rPr>
        <w:t>D)   COO (Chief Operating Officer).</w:t>
      </w:r>
      <w:r>
        <w:rPr>
          <w:rFonts w:ascii="Times New Roman"/>
          <w:sz w:val="24"/>
        </w:rPr>
        <w:br/>
      </w:r>
      <w:r>
        <w:rPr>
          <w:rFonts w:ascii="Times New Roman"/>
          <w:sz w:val="24"/>
        </w:rPr>
        <w:tab/>
      </w:r>
    </w:p>
    <w:p w14:paraId="42899C0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p>
    <w:p w14:paraId="3434010D"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ESSAY. Write your answer in the space provided or on a separate sheet of paper.</w:t>
      </w:r>
      <w:r>
        <w:rPr>
          <w:rFonts w:ascii="Times New Roman"/>
          <w:b/>
          <w:sz w:val="24"/>
        </w:rPr>
        <w:br/>
        <w:t>110)</w:t>
      </w:r>
      <w:r>
        <w:rPr>
          <w:rFonts w:ascii="Times New Roman"/>
          <w:b/>
          <w:sz w:val="24"/>
        </w:rPr>
        <w:tab/>
      </w:r>
      <w:r>
        <w:rPr>
          <w:rFonts w:ascii="Times New Roman"/>
          <w:color w:val="000000"/>
          <w:sz w:val="24"/>
        </w:rPr>
        <w:t xml:space="preserve">Listed below are nine accounting </w:t>
      </w:r>
      <w:r>
        <w:rPr>
          <w:rFonts w:ascii="Times New Roman"/>
          <w:color w:val="000000"/>
          <w:sz w:val="24"/>
        </w:rPr>
        <w:t>terms introduced in this chapter:</w:t>
      </w:r>
      <w:r>
        <w:rPr>
          <w:rFonts w:ascii="Times New Roman"/>
          <w:sz w:val="24"/>
        </w:rPr>
        <w:br/>
      </w:r>
      <w:r>
        <w:rPr>
          <w:rFonts w:ascii="Times New Roman"/>
          <w:color w:val="000000"/>
          <w:sz w:val="24"/>
        </w:rPr>
        <w:t xml:space="preserve">   Audit</w:t>
      </w:r>
      <w:r>
        <w:rPr>
          <w:rFonts w:ascii="Times New Roman"/>
          <w:sz w:val="24"/>
        </w:rPr>
        <w:br/>
      </w:r>
      <w:r>
        <w:rPr>
          <w:rFonts w:ascii="Times New Roman"/>
          <w:color w:val="000000"/>
          <w:sz w:val="24"/>
        </w:rPr>
        <w:t xml:space="preserve">   Return of investment</w:t>
      </w:r>
      <w:r>
        <w:rPr>
          <w:rFonts w:ascii="Times New Roman"/>
          <w:sz w:val="24"/>
        </w:rPr>
        <w:br/>
      </w:r>
      <w:r>
        <w:rPr>
          <w:rFonts w:ascii="Times New Roman"/>
          <w:color w:val="000000"/>
          <w:sz w:val="24"/>
        </w:rPr>
        <w:t xml:space="preserve">   Return on investment</w:t>
      </w:r>
      <w:r>
        <w:rPr>
          <w:rFonts w:ascii="Times New Roman"/>
          <w:sz w:val="24"/>
        </w:rPr>
        <w:br/>
      </w:r>
      <w:r>
        <w:rPr>
          <w:rFonts w:ascii="Times New Roman"/>
          <w:color w:val="000000"/>
          <w:sz w:val="24"/>
        </w:rPr>
        <w:t xml:space="preserve">   Generally acceptedaccounting principles</w:t>
      </w:r>
      <w:r>
        <w:rPr>
          <w:rFonts w:ascii="Times New Roman"/>
          <w:sz w:val="24"/>
        </w:rPr>
        <w:br/>
      </w:r>
      <w:r>
        <w:rPr>
          <w:rFonts w:ascii="Times New Roman"/>
          <w:color w:val="000000"/>
          <w:sz w:val="24"/>
        </w:rPr>
        <w:t xml:space="preserve">   Balance sheet</w:t>
      </w:r>
      <w:r>
        <w:rPr>
          <w:rFonts w:ascii="Times New Roman"/>
          <w:sz w:val="24"/>
        </w:rPr>
        <w:br/>
      </w:r>
      <w:r>
        <w:rPr>
          <w:rFonts w:ascii="Times New Roman"/>
          <w:color w:val="000000"/>
          <w:sz w:val="24"/>
        </w:rPr>
        <w:t xml:space="preserve">   Income statement</w:t>
      </w:r>
      <w:r>
        <w:rPr>
          <w:rFonts w:ascii="Times New Roman"/>
          <w:sz w:val="24"/>
        </w:rPr>
        <w:br/>
      </w:r>
      <w:r>
        <w:rPr>
          <w:rFonts w:ascii="Times New Roman"/>
          <w:color w:val="000000"/>
          <w:sz w:val="24"/>
        </w:rPr>
        <w:t xml:space="preserve">   Internal control structure</w:t>
      </w:r>
      <w:r>
        <w:rPr>
          <w:rFonts w:ascii="Times New Roman"/>
          <w:sz w:val="24"/>
        </w:rPr>
        <w:br/>
      </w:r>
      <w:r>
        <w:rPr>
          <w:rFonts w:ascii="Times New Roman"/>
          <w:color w:val="000000"/>
          <w:sz w:val="24"/>
        </w:rPr>
        <w:t xml:space="preserve">   Management accounting</w:t>
      </w:r>
      <w:r>
        <w:rPr>
          <w:rFonts w:ascii="Times New Roman"/>
          <w:sz w:val="24"/>
        </w:rPr>
        <w:br/>
      </w:r>
      <w:r>
        <w:rPr>
          <w:rFonts w:ascii="Times New Roman"/>
          <w:color w:val="000000"/>
          <w:sz w:val="24"/>
        </w:rPr>
        <w:t xml:space="preserve">   Statement of cash flows</w:t>
      </w:r>
      <w:r>
        <w:rPr>
          <w:rFonts w:ascii="Times New Roman"/>
          <w:sz w:val="24"/>
        </w:rPr>
        <w:br/>
      </w:r>
      <w:r>
        <w:rPr>
          <w:rFonts w:ascii="Times New Roman"/>
          <w:color w:val="000000"/>
          <w:sz w:val="24"/>
        </w:rPr>
        <w:t xml:space="preserve">   </w:t>
      </w:r>
      <w:r>
        <w:rPr>
          <w:rFonts w:ascii="Times New Roman"/>
          <w:color w:val="000000"/>
          <w:sz w:val="24"/>
        </w:rPr>
        <w:t>Each of the following statements may (or may not) describe one of these terms. In the space provided below each statement, indicate the accounting term described, or answer "None" if the statement does not correctly describe any of the terms. More than one</w:t>
      </w:r>
      <w:r>
        <w:rPr>
          <w:rFonts w:ascii="Times New Roman"/>
          <w:color w:val="000000"/>
          <w:sz w:val="24"/>
        </w:rPr>
        <w:t xml:space="preserve"> statement may describe a single term.</w:t>
      </w:r>
      <w:r>
        <w:rPr>
          <w:rFonts w:ascii="Times New Roman"/>
          <w:sz w:val="24"/>
        </w:rPr>
        <w:br/>
      </w:r>
      <w:r>
        <w:rPr>
          <w:rFonts w:ascii="Times New Roman"/>
          <w:color w:val="000000"/>
          <w:sz w:val="24"/>
        </w:rPr>
        <w:t xml:space="preserve">   (A) The repayment to an investor of the amount originally invested in an enterprise.</w:t>
      </w:r>
      <w:r>
        <w:rPr>
          <w:rFonts w:ascii="Times New Roman"/>
          <w:sz w:val="24"/>
        </w:rPr>
        <w:br/>
      </w:r>
      <w:r>
        <w:rPr>
          <w:rFonts w:ascii="Times New Roman"/>
          <w:color w:val="000000"/>
          <w:sz w:val="24"/>
        </w:rPr>
        <w:t xml:space="preserve">   (B) An independent examination of financial statements designed to determine their fairness in relation to generally accepted </w:t>
      </w:r>
      <w:r>
        <w:rPr>
          <w:rFonts w:ascii="Times New Roman"/>
          <w:color w:val="000000"/>
          <w:sz w:val="24"/>
        </w:rPr>
        <w:t>accounting principles.</w:t>
      </w:r>
      <w:r>
        <w:rPr>
          <w:rFonts w:ascii="Times New Roman"/>
          <w:sz w:val="24"/>
        </w:rPr>
        <w:br/>
      </w:r>
      <w:r>
        <w:rPr>
          <w:rFonts w:ascii="Times New Roman"/>
          <w:color w:val="000000"/>
          <w:sz w:val="24"/>
        </w:rPr>
        <w:t xml:space="preserve">   (C) The accounting standards and concepts used in the preparation of financial statements.</w:t>
      </w:r>
      <w:r>
        <w:rPr>
          <w:rFonts w:ascii="Times New Roman"/>
          <w:sz w:val="24"/>
        </w:rPr>
        <w:br/>
      </w:r>
      <w:r>
        <w:rPr>
          <w:rFonts w:ascii="Times New Roman"/>
          <w:color w:val="000000"/>
          <w:sz w:val="24"/>
        </w:rPr>
        <w:t xml:space="preserve">   (D) A system of measures designed to assure management that all aspects of the business are operating according to plan.</w:t>
      </w:r>
      <w:r>
        <w:rPr>
          <w:rFonts w:ascii="Times New Roman"/>
          <w:sz w:val="24"/>
        </w:rPr>
        <w:br/>
      </w:r>
      <w:r>
        <w:rPr>
          <w:rFonts w:ascii="Times New Roman"/>
          <w:color w:val="000000"/>
          <w:sz w:val="24"/>
        </w:rPr>
        <w:t xml:space="preserve">   (E) A listin</w:t>
      </w:r>
      <w:r>
        <w:rPr>
          <w:rFonts w:ascii="Times New Roman"/>
          <w:color w:val="000000"/>
          <w:sz w:val="24"/>
        </w:rPr>
        <w:t>g of assets, liabilities, and stockholders' equity as of a specific date.</w:t>
      </w:r>
      <w:r>
        <w:rPr>
          <w:rFonts w:ascii="Times New Roman"/>
          <w:sz w:val="24"/>
        </w:rPr>
        <w:br/>
      </w:r>
      <w:r>
        <w:rPr>
          <w:rFonts w:ascii="Times New Roman"/>
          <w:color w:val="000000"/>
          <w:sz w:val="24"/>
        </w:rPr>
        <w:t xml:space="preserve">   (F) The payment of an amount for using another's money.</w:t>
      </w:r>
      <w:r>
        <w:rPr>
          <w:rFonts w:ascii="Times New Roman"/>
          <w:sz w:val="24"/>
        </w:rPr>
        <w:br/>
      </w:r>
      <w:r>
        <w:rPr>
          <w:rFonts w:ascii="Times New Roman"/>
          <w:color w:val="000000"/>
          <w:sz w:val="24"/>
        </w:rPr>
        <w:t xml:space="preserve">   (G) An activity statement that shows the details of the company's activities involving cash during a period of time.</w:t>
      </w:r>
      <w:r>
        <w:rPr>
          <w:rFonts w:ascii="Times New Roman"/>
          <w:sz w:val="24"/>
        </w:rPr>
        <w:br/>
      </w:r>
    </w:p>
    <w:p w14:paraId="4A192C42"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42C3C65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B9C62FF"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111)</w:t>
      </w:r>
      <w:r>
        <w:rPr>
          <w:rFonts w:ascii="Times New Roman"/>
          <w:b/>
          <w:sz w:val="24"/>
        </w:rPr>
        <w:tab/>
      </w:r>
      <w:r>
        <w:rPr>
          <w:rFonts w:ascii="Times New Roman"/>
          <w:color w:val="000000"/>
          <w:sz w:val="24"/>
        </w:rPr>
        <w:t>Listed below are eight accounting terms.</w:t>
      </w:r>
      <w:r>
        <w:rPr>
          <w:rFonts w:ascii="Times New Roman"/>
          <w:sz w:val="24"/>
        </w:rPr>
        <w:br/>
      </w:r>
      <w:r>
        <w:rPr>
          <w:rFonts w:ascii="Times New Roman"/>
          <w:color w:val="000000"/>
          <w:sz w:val="24"/>
        </w:rPr>
        <w:t xml:space="preserve">   Management Accounting</w:t>
      </w:r>
      <w:r>
        <w:rPr>
          <w:rFonts w:ascii="Times New Roman"/>
          <w:sz w:val="24"/>
        </w:rPr>
        <w:br/>
      </w:r>
      <w:r>
        <w:rPr>
          <w:rFonts w:ascii="Times New Roman"/>
          <w:color w:val="000000"/>
          <w:sz w:val="24"/>
        </w:rPr>
        <w:t xml:space="preserve">   Accounting System</w:t>
      </w:r>
      <w:r>
        <w:rPr>
          <w:rFonts w:ascii="Times New Roman"/>
          <w:sz w:val="24"/>
        </w:rPr>
        <w:br/>
      </w:r>
      <w:r>
        <w:rPr>
          <w:rFonts w:ascii="Times New Roman"/>
          <w:color w:val="000000"/>
          <w:sz w:val="24"/>
        </w:rPr>
        <w:t xml:space="preserve">   Financial Accounting</w:t>
      </w:r>
      <w:r>
        <w:rPr>
          <w:rFonts w:ascii="Times New Roman"/>
          <w:sz w:val="24"/>
        </w:rPr>
        <w:br/>
      </w:r>
      <w:r>
        <w:rPr>
          <w:rFonts w:ascii="Times New Roman"/>
          <w:color w:val="000000"/>
          <w:sz w:val="24"/>
        </w:rPr>
        <w:t xml:space="preserve">   Internal Controls</w:t>
      </w:r>
      <w:r>
        <w:rPr>
          <w:rFonts w:ascii="Times New Roman"/>
          <w:sz w:val="24"/>
        </w:rPr>
        <w:br/>
      </w:r>
      <w:r>
        <w:rPr>
          <w:rFonts w:ascii="Times New Roman"/>
          <w:color w:val="000000"/>
          <w:sz w:val="24"/>
        </w:rPr>
        <w:t xml:space="preserve">   Financial Position</w:t>
      </w:r>
      <w:r>
        <w:rPr>
          <w:rFonts w:ascii="Times New Roman"/>
          <w:sz w:val="24"/>
        </w:rPr>
        <w:br/>
      </w:r>
      <w:r>
        <w:rPr>
          <w:rFonts w:ascii="Times New Roman"/>
          <w:color w:val="000000"/>
          <w:sz w:val="24"/>
        </w:rPr>
        <w:t xml:space="preserve">   Financial Statements</w:t>
      </w:r>
      <w:r>
        <w:rPr>
          <w:rFonts w:ascii="Times New Roman"/>
          <w:sz w:val="24"/>
        </w:rPr>
        <w:br/>
      </w:r>
      <w:r>
        <w:rPr>
          <w:rFonts w:ascii="Times New Roman"/>
          <w:color w:val="000000"/>
          <w:sz w:val="24"/>
        </w:rPr>
        <w:t xml:space="preserve">   Results of Operations</w:t>
      </w:r>
      <w:r>
        <w:rPr>
          <w:rFonts w:ascii="Times New Roman"/>
          <w:sz w:val="24"/>
        </w:rPr>
        <w:br/>
      </w:r>
      <w:r>
        <w:rPr>
          <w:rFonts w:ascii="Times New Roman"/>
          <w:color w:val="000000"/>
          <w:sz w:val="24"/>
        </w:rPr>
        <w:t xml:space="preserve">   Financial Reporting</w:t>
      </w:r>
      <w:r>
        <w:rPr>
          <w:rFonts w:ascii="Times New Roman"/>
          <w:sz w:val="24"/>
        </w:rPr>
        <w:br/>
      </w:r>
      <w:r>
        <w:rPr>
          <w:rFonts w:ascii="Times New Roman"/>
          <w:color w:val="000000"/>
          <w:sz w:val="24"/>
        </w:rPr>
        <w:t xml:space="preserve"> </w:t>
      </w:r>
      <w:r>
        <w:rPr>
          <w:rFonts w:ascii="Times New Roman"/>
          <w:color w:val="000000"/>
          <w:sz w:val="24"/>
        </w:rPr>
        <w:t xml:space="preserve">  Each of the following statements may (or may not) describe one of these terms. In the space provided, indicate the accounting term described or answer "None" if the statement does not accurately describe any of the terms.</w:t>
      </w:r>
      <w:r>
        <w:rPr>
          <w:rFonts w:ascii="Times New Roman"/>
          <w:sz w:val="24"/>
        </w:rPr>
        <w:br/>
      </w:r>
      <w:r>
        <w:rPr>
          <w:rFonts w:ascii="Times New Roman"/>
          <w:color w:val="000000"/>
          <w:sz w:val="24"/>
        </w:rPr>
        <w:t xml:space="preserve"> (A) Information describing the </w:t>
      </w:r>
      <w:r>
        <w:rPr>
          <w:rFonts w:ascii="Times New Roman"/>
          <w:color w:val="000000"/>
          <w:sz w:val="24"/>
        </w:rPr>
        <w:t>financial resources, obligations, and activities of an economic entity.   (B) An entity's financial resources and obligations at a point in time.</w:t>
      </w:r>
      <w:r>
        <w:rPr>
          <w:rFonts w:ascii="Times New Roman"/>
          <w:sz w:val="24"/>
        </w:rPr>
        <w:br/>
      </w:r>
      <w:r>
        <w:rPr>
          <w:rFonts w:ascii="Times New Roman"/>
          <w:color w:val="000000"/>
          <w:sz w:val="24"/>
        </w:rPr>
        <w:t xml:space="preserve">   (C) Accounting information intended specifically to assist company's management.</w:t>
      </w:r>
      <w:r>
        <w:rPr>
          <w:rFonts w:ascii="Times New Roman"/>
          <w:sz w:val="24"/>
        </w:rPr>
        <w:br/>
      </w:r>
      <w:r>
        <w:rPr>
          <w:rFonts w:ascii="Times New Roman"/>
          <w:color w:val="000000"/>
          <w:sz w:val="24"/>
        </w:rPr>
        <w:t xml:space="preserve">   (D) The personnel, proc</w:t>
      </w:r>
      <w:r>
        <w:rPr>
          <w:rFonts w:ascii="Times New Roman"/>
          <w:color w:val="000000"/>
          <w:sz w:val="24"/>
        </w:rPr>
        <w:t>edures, and technology used by an organization to develop accounting information and to communicate this information to decision makers.</w:t>
      </w:r>
      <w:r>
        <w:rPr>
          <w:rFonts w:ascii="Times New Roman"/>
          <w:sz w:val="24"/>
        </w:rPr>
        <w:br/>
      </w:r>
      <w:r>
        <w:rPr>
          <w:rFonts w:ascii="Times New Roman"/>
          <w:color w:val="000000"/>
          <w:sz w:val="24"/>
        </w:rPr>
        <w:t xml:space="preserve">   (E) An entity's financial activities over a period of time.</w:t>
      </w:r>
      <w:r>
        <w:rPr>
          <w:rFonts w:ascii="Times New Roman"/>
          <w:sz w:val="24"/>
        </w:rPr>
        <w:br/>
      </w:r>
      <w:r>
        <w:rPr>
          <w:rFonts w:ascii="Times New Roman"/>
          <w:color w:val="000000"/>
          <w:sz w:val="24"/>
        </w:rPr>
        <w:t xml:space="preserve">   (F) Measures used by an organization to guard against</w:t>
      </w:r>
      <w:r>
        <w:rPr>
          <w:rFonts w:ascii="Times New Roman"/>
          <w:color w:val="000000"/>
          <w:sz w:val="24"/>
        </w:rPr>
        <w:t xml:space="preserve"> errors, waste, and fraud and to assure the reliability of accounting information.</w:t>
      </w:r>
      <w:r>
        <w:rPr>
          <w:rFonts w:ascii="Times New Roman"/>
          <w:sz w:val="24"/>
        </w:rPr>
        <w:br/>
      </w:r>
      <w:r>
        <w:rPr>
          <w:rFonts w:ascii="Times New Roman"/>
          <w:color w:val="000000"/>
          <w:sz w:val="24"/>
        </w:rPr>
        <w:t xml:space="preserve">   (G) A plan of financial operations for some future period.</w:t>
      </w:r>
      <w:r>
        <w:rPr>
          <w:rFonts w:ascii="Times New Roman"/>
          <w:sz w:val="24"/>
        </w:rPr>
        <w:br/>
      </w:r>
      <w:r>
        <w:rPr>
          <w:rFonts w:ascii="Times New Roman"/>
          <w:color w:val="000000"/>
          <w:sz w:val="24"/>
        </w:rPr>
        <w:t xml:space="preserve">   (H) A written assertion identifying, measuring, and communicating financial information about an economic en</w:t>
      </w:r>
      <w:r>
        <w:rPr>
          <w:rFonts w:ascii="Times New Roman"/>
          <w:color w:val="000000"/>
          <w:sz w:val="24"/>
        </w:rPr>
        <w:t>tity.</w:t>
      </w:r>
      <w:r>
        <w:rPr>
          <w:rFonts w:ascii="Times New Roman"/>
          <w:sz w:val="24"/>
        </w:rPr>
        <w:br/>
      </w:r>
    </w:p>
    <w:p w14:paraId="698ED2B6"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2736768C"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F6E97F2"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112)</w:t>
      </w:r>
      <w:r>
        <w:rPr>
          <w:rFonts w:ascii="Times New Roman"/>
          <w:b/>
          <w:sz w:val="24"/>
        </w:rPr>
        <w:tab/>
      </w:r>
      <w:r>
        <w:rPr>
          <w:rFonts w:ascii="Times New Roman"/>
          <w:color w:val="000000"/>
          <w:sz w:val="24"/>
        </w:rPr>
        <w:t>Listed below are seven accounting organizations introduced in this chapter:</w:t>
      </w:r>
      <w:r>
        <w:rPr>
          <w:rFonts w:ascii="Times New Roman"/>
          <w:sz w:val="24"/>
        </w:rPr>
        <w:br/>
      </w:r>
      <w:r>
        <w:rPr>
          <w:rFonts w:ascii="Times New Roman"/>
          <w:color w:val="000000"/>
          <w:sz w:val="24"/>
        </w:rPr>
        <w:t xml:space="preserve">   Financial Accounting Standards Board</w:t>
      </w:r>
      <w:r>
        <w:rPr>
          <w:rFonts w:ascii="Times New Roman"/>
          <w:sz w:val="24"/>
        </w:rPr>
        <w:br/>
      </w:r>
      <w:r>
        <w:rPr>
          <w:rFonts w:ascii="Times New Roman"/>
          <w:color w:val="000000"/>
          <w:sz w:val="24"/>
        </w:rPr>
        <w:t xml:space="preserve">   Public Company Accounting Oversight Board</w:t>
      </w:r>
      <w:r>
        <w:rPr>
          <w:rFonts w:ascii="Times New Roman"/>
          <w:sz w:val="24"/>
        </w:rPr>
        <w:br/>
      </w:r>
      <w:r>
        <w:rPr>
          <w:rFonts w:ascii="Times New Roman"/>
          <w:color w:val="000000"/>
          <w:sz w:val="24"/>
        </w:rPr>
        <w:t xml:space="preserve">   Internal Revenue Service</w:t>
      </w:r>
      <w:r>
        <w:rPr>
          <w:rFonts w:ascii="Times New Roman"/>
          <w:sz w:val="24"/>
        </w:rPr>
        <w:br/>
      </w:r>
      <w:r>
        <w:rPr>
          <w:rFonts w:ascii="Times New Roman"/>
          <w:color w:val="000000"/>
          <w:sz w:val="24"/>
        </w:rPr>
        <w:t xml:space="preserve">   American </w:t>
      </w:r>
      <w:r>
        <w:rPr>
          <w:rFonts w:ascii="Times New Roman"/>
          <w:color w:val="000000"/>
          <w:sz w:val="24"/>
        </w:rPr>
        <w:t>Accounting Association</w:t>
      </w:r>
      <w:r>
        <w:rPr>
          <w:rFonts w:ascii="Times New Roman"/>
          <w:sz w:val="24"/>
        </w:rPr>
        <w:br/>
      </w:r>
      <w:r>
        <w:rPr>
          <w:rFonts w:ascii="Times New Roman"/>
          <w:color w:val="000000"/>
          <w:sz w:val="24"/>
        </w:rPr>
        <w:t xml:space="preserve">   Institute of Internal Auditors</w:t>
      </w:r>
      <w:r>
        <w:rPr>
          <w:rFonts w:ascii="Times New Roman"/>
          <w:sz w:val="24"/>
        </w:rPr>
        <w:br/>
      </w:r>
      <w:r>
        <w:rPr>
          <w:rFonts w:ascii="Times New Roman"/>
          <w:color w:val="000000"/>
          <w:sz w:val="24"/>
        </w:rPr>
        <w:t xml:space="preserve">   Securities and Exchange Commission</w:t>
      </w:r>
      <w:r>
        <w:rPr>
          <w:rFonts w:ascii="Times New Roman"/>
          <w:sz w:val="24"/>
        </w:rPr>
        <w:br/>
      </w:r>
      <w:r>
        <w:rPr>
          <w:rFonts w:ascii="Times New Roman"/>
          <w:color w:val="000000"/>
          <w:sz w:val="24"/>
        </w:rPr>
        <w:t xml:space="preserve">   Institute of Management Accountants</w:t>
      </w:r>
      <w:r>
        <w:rPr>
          <w:rFonts w:ascii="Times New Roman"/>
          <w:sz w:val="24"/>
        </w:rPr>
        <w:br/>
      </w:r>
      <w:r>
        <w:rPr>
          <w:rFonts w:ascii="Times New Roman"/>
          <w:color w:val="000000"/>
          <w:sz w:val="24"/>
        </w:rPr>
        <w:t xml:space="preserve">   Each of the following statements may (or may not) describe one of these organizations. In the space provided, indicate </w:t>
      </w:r>
      <w:r>
        <w:rPr>
          <w:rFonts w:ascii="Times New Roman"/>
          <w:color w:val="000000"/>
          <w:sz w:val="24"/>
        </w:rPr>
        <w:t>the organization described or answer "None" if the statement does not accurately describe any of the organizations.</w:t>
      </w:r>
      <w:r>
        <w:rPr>
          <w:rFonts w:ascii="Times New Roman"/>
          <w:sz w:val="24"/>
        </w:rPr>
        <w:br/>
      </w:r>
      <w:r>
        <w:rPr>
          <w:rFonts w:ascii="Times New Roman"/>
          <w:color w:val="000000"/>
          <w:sz w:val="24"/>
        </w:rPr>
        <w:t xml:space="preserve">   (A) Private organization most directly involved in the development and issuance of accounting standards</w:t>
      </w:r>
      <w:r>
        <w:rPr>
          <w:rFonts w:ascii="Times New Roman"/>
          <w:sz w:val="24"/>
        </w:rPr>
        <w:br/>
      </w:r>
      <w:r>
        <w:rPr>
          <w:rFonts w:ascii="Times New Roman"/>
          <w:color w:val="000000"/>
          <w:sz w:val="24"/>
        </w:rPr>
        <w:t xml:space="preserve">   (B) Government agency that reg</w:t>
      </w:r>
      <w:r>
        <w:rPr>
          <w:rFonts w:ascii="Times New Roman"/>
          <w:color w:val="000000"/>
          <w:sz w:val="24"/>
        </w:rPr>
        <w:t>ulates financial reporting by publicly-held companies</w:t>
      </w:r>
      <w:r>
        <w:rPr>
          <w:rFonts w:ascii="Times New Roman"/>
          <w:sz w:val="24"/>
        </w:rPr>
        <w:br/>
      </w:r>
      <w:r>
        <w:rPr>
          <w:rFonts w:ascii="Times New Roman"/>
          <w:color w:val="000000"/>
          <w:sz w:val="24"/>
        </w:rPr>
        <w:t xml:space="preserve">   (C) Organization dedicated to the advancement of accounting education and research</w:t>
      </w:r>
      <w:r>
        <w:rPr>
          <w:rFonts w:ascii="Times New Roman"/>
          <w:sz w:val="24"/>
        </w:rPr>
        <w:br/>
      </w:r>
      <w:r>
        <w:rPr>
          <w:rFonts w:ascii="Times New Roman"/>
          <w:color w:val="000000"/>
          <w:sz w:val="24"/>
        </w:rPr>
        <w:t xml:space="preserve">   (D) International organization dedicated to the advancement of internal auditing</w:t>
      </w:r>
      <w:r>
        <w:rPr>
          <w:rFonts w:ascii="Times New Roman"/>
          <w:sz w:val="24"/>
        </w:rPr>
        <w:br/>
      </w:r>
      <w:r>
        <w:rPr>
          <w:rFonts w:ascii="Times New Roman"/>
          <w:color w:val="000000"/>
          <w:sz w:val="24"/>
        </w:rPr>
        <w:t xml:space="preserve">   (E) Organization that develop</w:t>
      </w:r>
      <w:r>
        <w:rPr>
          <w:rFonts w:ascii="Times New Roman"/>
          <w:color w:val="000000"/>
          <w:sz w:val="24"/>
        </w:rPr>
        <w:t>s formal standards for auditing in the United States</w:t>
      </w:r>
      <w:r>
        <w:rPr>
          <w:rFonts w:ascii="Times New Roman"/>
          <w:sz w:val="24"/>
        </w:rPr>
        <w:br/>
      </w:r>
      <w:r>
        <w:rPr>
          <w:rFonts w:ascii="Times New Roman"/>
          <w:color w:val="000000"/>
          <w:sz w:val="24"/>
        </w:rPr>
        <w:t xml:space="preserve">   (F) Organization most involved with the ethical conduct of the accountants working within a company</w:t>
      </w:r>
      <w:r>
        <w:rPr>
          <w:rFonts w:ascii="Times New Roman"/>
          <w:sz w:val="24"/>
        </w:rPr>
        <w:br/>
      </w:r>
      <w:r>
        <w:rPr>
          <w:rFonts w:ascii="Times New Roman"/>
          <w:color w:val="000000"/>
          <w:sz w:val="24"/>
        </w:rPr>
        <w:t xml:space="preserve">   (G) A governmental agency that handles income tax returns of individuals and businesses and perfo</w:t>
      </w:r>
      <w:r>
        <w:rPr>
          <w:rFonts w:ascii="Times New Roman"/>
          <w:color w:val="000000"/>
          <w:sz w:val="24"/>
        </w:rPr>
        <w:t>rms an audit function to verify the data presented</w:t>
      </w:r>
      <w:r>
        <w:rPr>
          <w:rFonts w:ascii="Times New Roman"/>
          <w:sz w:val="24"/>
        </w:rPr>
        <w:br/>
      </w:r>
    </w:p>
    <w:p w14:paraId="00C81CDF"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1808578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3129895"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113)</w:t>
      </w:r>
      <w:r>
        <w:rPr>
          <w:rFonts w:ascii="Times New Roman"/>
          <w:b/>
          <w:sz w:val="24"/>
        </w:rPr>
        <w:tab/>
      </w:r>
      <w:r>
        <w:rPr>
          <w:rFonts w:ascii="Times New Roman"/>
          <w:color w:val="000000"/>
          <w:sz w:val="24"/>
        </w:rPr>
        <w:t>Listed below are seven accounting organizations introduced in this chapter:</w:t>
      </w:r>
      <w:r>
        <w:rPr>
          <w:rFonts w:ascii="Times New Roman"/>
          <w:sz w:val="24"/>
        </w:rPr>
        <w:br/>
      </w:r>
      <w:r>
        <w:rPr>
          <w:rFonts w:ascii="Times New Roman"/>
          <w:color w:val="000000"/>
          <w:sz w:val="24"/>
        </w:rPr>
        <w:t xml:space="preserve">   American Accounting Association</w:t>
      </w:r>
      <w:r>
        <w:rPr>
          <w:rFonts w:ascii="Times New Roman"/>
          <w:sz w:val="24"/>
        </w:rPr>
        <w:br/>
      </w:r>
      <w:r>
        <w:rPr>
          <w:rFonts w:ascii="Times New Roman"/>
          <w:color w:val="000000"/>
          <w:sz w:val="24"/>
        </w:rPr>
        <w:t xml:space="preserve">   American Institute of CPAs</w:t>
      </w:r>
      <w:r>
        <w:rPr>
          <w:rFonts w:ascii="Times New Roman"/>
          <w:sz w:val="24"/>
        </w:rPr>
        <w:br/>
      </w:r>
      <w:r>
        <w:rPr>
          <w:rFonts w:ascii="Times New Roman"/>
          <w:color w:val="000000"/>
          <w:sz w:val="24"/>
        </w:rPr>
        <w:t xml:space="preserve">   Internal Revenue Service</w:t>
      </w:r>
      <w:r>
        <w:rPr>
          <w:rFonts w:ascii="Times New Roman"/>
          <w:sz w:val="24"/>
        </w:rPr>
        <w:br/>
      </w:r>
      <w:r>
        <w:rPr>
          <w:rFonts w:ascii="Times New Roman"/>
          <w:color w:val="000000"/>
          <w:sz w:val="24"/>
        </w:rPr>
        <w:t xml:space="preserve">   Fin</w:t>
      </w:r>
      <w:r>
        <w:rPr>
          <w:rFonts w:ascii="Times New Roman"/>
          <w:color w:val="000000"/>
          <w:sz w:val="24"/>
        </w:rPr>
        <w:t>ancial Accounting Standards Board</w:t>
      </w:r>
      <w:r>
        <w:rPr>
          <w:rFonts w:ascii="Times New Roman"/>
          <w:sz w:val="24"/>
        </w:rPr>
        <w:br/>
      </w:r>
      <w:r>
        <w:rPr>
          <w:rFonts w:ascii="Times New Roman"/>
          <w:color w:val="000000"/>
          <w:sz w:val="24"/>
        </w:rPr>
        <w:t xml:space="preserve">   Securities and Exchange Commission</w:t>
      </w:r>
      <w:r>
        <w:rPr>
          <w:rFonts w:ascii="Times New Roman"/>
          <w:sz w:val="24"/>
        </w:rPr>
        <w:br/>
      </w:r>
      <w:r>
        <w:rPr>
          <w:rFonts w:ascii="Times New Roman"/>
          <w:color w:val="000000"/>
          <w:sz w:val="24"/>
        </w:rPr>
        <w:t xml:space="preserve">   Institute of Internal Auditors</w:t>
      </w:r>
      <w:r>
        <w:rPr>
          <w:rFonts w:ascii="Times New Roman"/>
          <w:sz w:val="24"/>
        </w:rPr>
        <w:br/>
      </w:r>
      <w:r>
        <w:rPr>
          <w:rFonts w:ascii="Times New Roman"/>
          <w:color w:val="000000"/>
          <w:sz w:val="24"/>
        </w:rPr>
        <w:t xml:space="preserve">   Institute of Management Accountants</w:t>
      </w:r>
      <w:r>
        <w:rPr>
          <w:rFonts w:ascii="Times New Roman"/>
          <w:sz w:val="24"/>
        </w:rPr>
        <w:br/>
      </w:r>
      <w:r>
        <w:rPr>
          <w:rFonts w:ascii="Times New Roman"/>
          <w:color w:val="000000"/>
          <w:sz w:val="24"/>
        </w:rPr>
        <w:t xml:space="preserve">   International Accounting Standards Board</w:t>
      </w:r>
      <w:r>
        <w:rPr>
          <w:rFonts w:ascii="Times New Roman"/>
          <w:sz w:val="24"/>
        </w:rPr>
        <w:br/>
      </w:r>
      <w:r>
        <w:rPr>
          <w:rFonts w:ascii="Times New Roman"/>
          <w:color w:val="000000"/>
          <w:sz w:val="24"/>
        </w:rPr>
        <w:t xml:space="preserve">   Each of the following statements may (or may not) describe one o</w:t>
      </w:r>
      <w:r>
        <w:rPr>
          <w:rFonts w:ascii="Times New Roman"/>
          <w:color w:val="000000"/>
          <w:sz w:val="24"/>
        </w:rPr>
        <w:t>f these organizations. In the space provided, indicate the accounting organization described, or answer "None" if the statement does not correctly describe any of the organizations.</w:t>
      </w:r>
      <w:r>
        <w:rPr>
          <w:rFonts w:ascii="Times New Roman"/>
          <w:sz w:val="24"/>
        </w:rPr>
        <w:br/>
      </w:r>
      <w:r>
        <w:rPr>
          <w:rFonts w:ascii="Times New Roman"/>
          <w:color w:val="000000"/>
          <w:sz w:val="24"/>
        </w:rPr>
        <w:t xml:space="preserve">   (A) Private sector organization that establishes accounting standards.</w:t>
      </w:r>
      <w:r>
        <w:rPr>
          <w:rFonts w:ascii="Times New Roman"/>
          <w:sz w:val="24"/>
        </w:rPr>
        <w:br/>
      </w:r>
      <w:r>
        <w:rPr>
          <w:rFonts w:ascii="Times New Roman"/>
          <w:color w:val="000000"/>
          <w:sz w:val="24"/>
        </w:rPr>
        <w:t xml:space="preserve">   (B) A professional organization that establishes standards for the conduct of professional services other than audits.</w:t>
      </w:r>
      <w:r>
        <w:rPr>
          <w:rFonts w:ascii="Times New Roman"/>
          <w:sz w:val="24"/>
        </w:rPr>
        <w:br/>
      </w:r>
      <w:r>
        <w:rPr>
          <w:rFonts w:ascii="Times New Roman"/>
          <w:color w:val="000000"/>
          <w:sz w:val="24"/>
        </w:rPr>
        <w:t xml:space="preserve">   (C) A government organization that establishes financial reporting requirements for publicly-held companies in the United States.</w:t>
      </w:r>
      <w:r>
        <w:rPr>
          <w:rFonts w:ascii="Times New Roman"/>
          <w:sz w:val="24"/>
        </w:rPr>
        <w:br/>
      </w:r>
      <w:r>
        <w:rPr>
          <w:rFonts w:ascii="Times New Roman"/>
          <w:color w:val="000000"/>
          <w:sz w:val="24"/>
        </w:rPr>
        <w:t xml:space="preserve"> </w:t>
      </w:r>
      <w:r>
        <w:rPr>
          <w:rFonts w:ascii="Times New Roman"/>
          <w:color w:val="000000"/>
          <w:sz w:val="24"/>
        </w:rPr>
        <w:t xml:space="preserve">  (D) A federal government agency that audits many other agencies of the federal government and reports its findings to Congress.</w:t>
      </w:r>
      <w:r>
        <w:rPr>
          <w:rFonts w:ascii="Times New Roman"/>
          <w:sz w:val="24"/>
        </w:rPr>
        <w:br/>
      </w:r>
      <w:r>
        <w:rPr>
          <w:rFonts w:ascii="Times New Roman"/>
          <w:color w:val="000000"/>
          <w:sz w:val="24"/>
        </w:rPr>
        <w:t xml:space="preserve">   (E) A professional organization dedicated to the improvement of accounting education, research, and practice.</w:t>
      </w:r>
      <w:r>
        <w:rPr>
          <w:rFonts w:ascii="Times New Roman"/>
          <w:sz w:val="24"/>
        </w:rPr>
        <w:br/>
      </w:r>
      <w:r>
        <w:rPr>
          <w:rFonts w:ascii="Times New Roman"/>
          <w:color w:val="000000"/>
          <w:sz w:val="24"/>
        </w:rPr>
        <w:t xml:space="preserve">   (F) A prof</w:t>
      </w:r>
      <w:r>
        <w:rPr>
          <w:rFonts w:ascii="Times New Roman"/>
          <w:color w:val="000000"/>
          <w:sz w:val="24"/>
        </w:rPr>
        <w:t>essional organization that influences the concepts and ethical practice of management accounting.</w:t>
      </w:r>
      <w:r>
        <w:rPr>
          <w:rFonts w:ascii="Times New Roman"/>
          <w:sz w:val="24"/>
        </w:rPr>
        <w:br/>
      </w:r>
      <w:r>
        <w:rPr>
          <w:rFonts w:ascii="Times New Roman"/>
          <w:color w:val="000000"/>
          <w:sz w:val="24"/>
        </w:rPr>
        <w:t xml:space="preserve">   (G) A professional organization that establishes global accounting standards.</w:t>
      </w:r>
      <w:r>
        <w:rPr>
          <w:rFonts w:ascii="Times New Roman"/>
          <w:sz w:val="24"/>
        </w:rPr>
        <w:br/>
      </w:r>
    </w:p>
    <w:p w14:paraId="4B74567F"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4927177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BBC4A21"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114)</w:t>
      </w:r>
      <w:r>
        <w:rPr>
          <w:rFonts w:ascii="Times New Roman"/>
          <w:b/>
          <w:sz w:val="24"/>
        </w:rPr>
        <w:tab/>
      </w:r>
      <w:r>
        <w:rPr>
          <w:rFonts w:ascii="Times New Roman"/>
          <w:color w:val="000000"/>
          <w:sz w:val="24"/>
        </w:rPr>
        <w:t>List seven groups that would typically use fina</w:t>
      </w:r>
      <w:r>
        <w:rPr>
          <w:rFonts w:ascii="Times New Roman"/>
          <w:color w:val="000000"/>
          <w:sz w:val="24"/>
        </w:rPr>
        <w:t>ncial information.</w:t>
      </w:r>
      <w:r>
        <w:rPr>
          <w:rFonts w:ascii="Times New Roman"/>
          <w:sz w:val="24"/>
        </w:rPr>
        <w:br/>
      </w:r>
    </w:p>
    <w:p w14:paraId="0174D7A4"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A81679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1703B30"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115)</w:t>
      </w:r>
      <w:r>
        <w:rPr>
          <w:rFonts w:ascii="Times New Roman"/>
          <w:b/>
          <w:sz w:val="24"/>
        </w:rPr>
        <w:tab/>
      </w:r>
      <w:r>
        <w:rPr>
          <w:rFonts w:ascii="Times New Roman"/>
          <w:color w:val="000000"/>
          <w:sz w:val="24"/>
        </w:rPr>
        <w:t>Briefly describe the balance sheet, the income statement, and the statement of cash flows.</w:t>
      </w:r>
      <w:r>
        <w:rPr>
          <w:rFonts w:ascii="Times New Roman"/>
          <w:sz w:val="24"/>
        </w:rPr>
        <w:br/>
      </w:r>
    </w:p>
    <w:p w14:paraId="599B8750"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EA2F0F6"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C02F299"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116)</w:t>
      </w:r>
      <w:r>
        <w:rPr>
          <w:rFonts w:ascii="Times New Roman"/>
          <w:b/>
          <w:sz w:val="24"/>
        </w:rPr>
        <w:tab/>
      </w:r>
      <w:r>
        <w:rPr>
          <w:rFonts w:ascii="Times New Roman"/>
          <w:color w:val="000000"/>
          <w:sz w:val="24"/>
        </w:rPr>
        <w:t>List and briefly describe the objectives of financial reporting beginning with the mos</w:t>
      </w:r>
      <w:r>
        <w:rPr>
          <w:rFonts w:ascii="Times New Roman"/>
          <w:color w:val="000000"/>
          <w:sz w:val="24"/>
        </w:rPr>
        <w:t>t general and ending with the most specific.</w:t>
      </w:r>
      <w:r>
        <w:rPr>
          <w:rFonts w:ascii="Times New Roman"/>
          <w:sz w:val="24"/>
        </w:rPr>
        <w:br/>
      </w:r>
    </w:p>
    <w:p w14:paraId="68219A44"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6C2815DE"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8DBC674"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117)</w:t>
      </w:r>
      <w:r>
        <w:rPr>
          <w:rFonts w:ascii="Times New Roman"/>
          <w:b/>
          <w:sz w:val="24"/>
        </w:rPr>
        <w:tab/>
      </w:r>
      <w:r>
        <w:rPr>
          <w:rFonts w:ascii="Times New Roman"/>
          <w:color w:val="000000"/>
          <w:sz w:val="24"/>
        </w:rPr>
        <w:t>Explain one way in which the characteristics of financial and management accounting information differ.</w:t>
      </w:r>
      <w:r>
        <w:rPr>
          <w:rFonts w:ascii="Times New Roman"/>
          <w:sz w:val="24"/>
        </w:rPr>
        <w:br/>
      </w:r>
    </w:p>
    <w:p w14:paraId="0259440F"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594A6D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2D1C3E7"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118)</w:t>
      </w:r>
      <w:r>
        <w:rPr>
          <w:rFonts w:ascii="Times New Roman"/>
          <w:b/>
          <w:sz w:val="24"/>
        </w:rPr>
        <w:tab/>
      </w:r>
      <w:r>
        <w:rPr>
          <w:rFonts w:ascii="Times New Roman"/>
          <w:color w:val="000000"/>
          <w:sz w:val="24"/>
        </w:rPr>
        <w:t xml:space="preserve">What are the two things that make up a </w:t>
      </w:r>
      <w:r>
        <w:rPr>
          <w:rFonts w:ascii="Times New Roman"/>
          <w:color w:val="000000"/>
          <w:sz w:val="24"/>
        </w:rPr>
        <w:t>company</w:t>
      </w:r>
      <w:r>
        <w:rPr>
          <w:rFonts w:ascii="Times New Roman"/>
          <w:color w:val="000000"/>
          <w:sz w:val="24"/>
        </w:rPr>
        <w:t>’</w:t>
      </w:r>
      <w:r>
        <w:rPr>
          <w:rFonts w:ascii="Times New Roman"/>
          <w:color w:val="000000"/>
          <w:sz w:val="24"/>
        </w:rPr>
        <w:t>s cash flow prospects?</w:t>
      </w:r>
      <w:r>
        <w:rPr>
          <w:rFonts w:ascii="Times New Roman"/>
          <w:sz w:val="24"/>
        </w:rPr>
        <w:br/>
      </w:r>
    </w:p>
    <w:p w14:paraId="64554311"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5FACE53"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1CA163F"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119)</w:t>
      </w:r>
      <w:r>
        <w:rPr>
          <w:rFonts w:ascii="Times New Roman"/>
          <w:b/>
          <w:sz w:val="24"/>
        </w:rPr>
        <w:tab/>
      </w:r>
      <w:r>
        <w:rPr>
          <w:rFonts w:ascii="Times New Roman"/>
          <w:color w:val="000000"/>
          <w:sz w:val="24"/>
        </w:rPr>
        <w:t>List the three financial statements that are used to communicate financial accounting information to interested external parties.</w:t>
      </w:r>
      <w:r>
        <w:rPr>
          <w:rFonts w:ascii="Times New Roman"/>
          <w:sz w:val="24"/>
        </w:rPr>
        <w:br/>
      </w:r>
    </w:p>
    <w:p w14:paraId="70C475C1"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BE66B85"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1B79148"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120)</w:t>
      </w:r>
      <w:r>
        <w:rPr>
          <w:rFonts w:ascii="Times New Roman"/>
          <w:b/>
          <w:sz w:val="24"/>
        </w:rPr>
        <w:tab/>
      </w:r>
      <w:r>
        <w:rPr>
          <w:rFonts w:ascii="Times New Roman"/>
          <w:color w:val="000000"/>
          <w:sz w:val="24"/>
        </w:rPr>
        <w:t>Provide a brief example to illustra</w:t>
      </w:r>
      <w:r>
        <w:rPr>
          <w:rFonts w:ascii="Times New Roman"/>
          <w:color w:val="000000"/>
          <w:sz w:val="24"/>
        </w:rPr>
        <w:t>te that externally reported financial accounting information must be based in part on estimates, judgments, and assumptions.</w:t>
      </w:r>
      <w:r>
        <w:rPr>
          <w:rFonts w:ascii="Times New Roman"/>
          <w:sz w:val="24"/>
        </w:rPr>
        <w:br/>
      </w:r>
    </w:p>
    <w:p w14:paraId="4A4D20F7"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0BF68B36"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C47442D"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121)</w:t>
      </w:r>
      <w:r>
        <w:rPr>
          <w:rFonts w:ascii="Times New Roman"/>
          <w:b/>
          <w:sz w:val="24"/>
        </w:rPr>
        <w:tab/>
      </w:r>
      <w:r>
        <w:rPr>
          <w:rFonts w:ascii="Times New Roman"/>
          <w:color w:val="000000"/>
          <w:sz w:val="24"/>
        </w:rPr>
        <w:t>(A) What is meant by the phrase "generally accepted accounting principles"?</w:t>
      </w:r>
      <w:r>
        <w:rPr>
          <w:rFonts w:ascii="Times New Roman"/>
          <w:sz w:val="24"/>
        </w:rPr>
        <w:br/>
      </w:r>
      <w:r>
        <w:rPr>
          <w:rFonts w:ascii="Times New Roman"/>
          <w:color w:val="000000"/>
          <w:sz w:val="24"/>
        </w:rPr>
        <w:t xml:space="preserve">   (B) Give the names of </w:t>
      </w:r>
      <w:r>
        <w:rPr>
          <w:rFonts w:ascii="Times New Roman"/>
          <w:color w:val="000000"/>
          <w:sz w:val="24"/>
        </w:rPr>
        <w:t>three organizations that currently play an active role in the development of accounting principles in the United States.</w:t>
      </w:r>
      <w:r>
        <w:rPr>
          <w:rFonts w:ascii="Times New Roman"/>
          <w:sz w:val="24"/>
        </w:rPr>
        <w:br/>
      </w:r>
    </w:p>
    <w:p w14:paraId="250F369C"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53AEC45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2AFAE0C"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122)</w:t>
      </w:r>
      <w:r>
        <w:rPr>
          <w:rFonts w:ascii="Times New Roman"/>
          <w:b/>
          <w:sz w:val="24"/>
        </w:rPr>
        <w:tab/>
      </w:r>
      <w:r>
        <w:rPr>
          <w:rFonts w:ascii="Times New Roman"/>
          <w:color w:val="000000"/>
          <w:sz w:val="24"/>
        </w:rPr>
        <w:t>Briefly explain how generally accepted accounting principles (GAAP) enhance the integrity of financial ac</w:t>
      </w:r>
      <w:r>
        <w:rPr>
          <w:rFonts w:ascii="Times New Roman"/>
          <w:color w:val="000000"/>
          <w:sz w:val="24"/>
        </w:rPr>
        <w:t>counting information.</w:t>
      </w:r>
      <w:r>
        <w:rPr>
          <w:rFonts w:ascii="Times New Roman"/>
          <w:sz w:val="24"/>
        </w:rPr>
        <w:br/>
      </w:r>
    </w:p>
    <w:p w14:paraId="58B4FE24"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286879E"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E0D7862"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b/>
          <w:sz w:val="24"/>
        </w:rPr>
        <w:t>123)</w:t>
      </w:r>
      <w:r>
        <w:rPr>
          <w:rFonts w:ascii="Times New Roman"/>
          <w:b/>
          <w:sz w:val="24"/>
        </w:rPr>
        <w:tab/>
      </w:r>
      <w:r>
        <w:rPr>
          <w:rFonts w:ascii="Times New Roman"/>
          <w:color w:val="000000"/>
          <w:sz w:val="24"/>
        </w:rPr>
        <w:t>List and describe the six articles of the AICPA Code of Professional Conduct that guide members in performing their professional responsibilities.</w:t>
      </w:r>
      <w:r>
        <w:rPr>
          <w:rFonts w:ascii="Times New Roman"/>
          <w:sz w:val="24"/>
        </w:rPr>
        <w:br/>
      </w:r>
    </w:p>
    <w:p w14:paraId="15D04C74" w14:textId="77777777" w:rsidR="00655EE7" w:rsidRDefault="00312B51">
      <w:pPr>
        <w:keepNext/>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311B39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92288B6"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b/>
          <w:sz w:val="36"/>
        </w:rPr>
        <w:br w:type="page"/>
        <w:t>Answer Key</w:t>
      </w:r>
      <w:r>
        <w:rPr>
          <w:rFonts w:ascii="Times New Roman"/>
          <w:b/>
          <w:sz w:val="36"/>
        </w:rPr>
        <w:br/>
      </w:r>
      <w:r>
        <w:rPr>
          <w:rFonts w:ascii="Times New Roman"/>
          <w:b/>
          <w:sz w:val="36"/>
        </w:rPr>
        <w:br/>
      </w:r>
      <w:r>
        <w:rPr>
          <w:rFonts w:ascii="Times New Roman"/>
          <w:sz w:val="32"/>
        </w:rPr>
        <w:t xml:space="preserve">Test name: chapter </w:t>
      </w:r>
      <w:r>
        <w:rPr>
          <w:rFonts w:ascii="Times New Roman"/>
          <w:sz w:val="32"/>
        </w:rPr>
        <w:t>1</w:t>
      </w:r>
      <w:r>
        <w:rPr>
          <w:rFonts w:ascii="Times New Roman"/>
          <w:sz w:val="32"/>
        </w:rPr>
        <w:br/>
      </w:r>
      <w:r>
        <w:rPr>
          <w:rFonts w:ascii="Times New Roman"/>
          <w:sz w:val="32"/>
        </w:rPr>
        <w:br/>
      </w:r>
    </w:p>
    <w:p w14:paraId="0CE3691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 FALSE</w:t>
      </w:r>
      <w:r>
        <w:rPr>
          <w:rFonts w:ascii="Times New Roman"/>
          <w:sz w:val="32"/>
        </w:rPr>
        <w:br/>
      </w:r>
    </w:p>
    <w:p w14:paraId="0B4348F6"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2) FALSE</w:t>
      </w:r>
      <w:r>
        <w:rPr>
          <w:rFonts w:ascii="Times New Roman"/>
          <w:sz w:val="32"/>
        </w:rPr>
        <w:br/>
      </w:r>
    </w:p>
    <w:p w14:paraId="2F52C24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3) TRUE</w:t>
      </w:r>
      <w:r>
        <w:rPr>
          <w:rFonts w:ascii="Times New Roman"/>
          <w:sz w:val="32"/>
        </w:rPr>
        <w:br/>
      </w:r>
    </w:p>
    <w:p w14:paraId="14F437D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4) FALSE</w:t>
      </w:r>
      <w:r>
        <w:rPr>
          <w:rFonts w:ascii="Times New Roman"/>
          <w:sz w:val="32"/>
        </w:rPr>
        <w:br/>
      </w:r>
    </w:p>
    <w:p w14:paraId="780F44B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5) TRUE</w:t>
      </w:r>
      <w:r>
        <w:rPr>
          <w:rFonts w:ascii="Times New Roman"/>
          <w:sz w:val="32"/>
        </w:rPr>
        <w:br/>
      </w:r>
    </w:p>
    <w:p w14:paraId="7CCB115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6) FALSE</w:t>
      </w:r>
      <w:r>
        <w:rPr>
          <w:rFonts w:ascii="Times New Roman"/>
          <w:sz w:val="32"/>
        </w:rPr>
        <w:br/>
      </w:r>
    </w:p>
    <w:p w14:paraId="15661FB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7) FALSE</w:t>
      </w:r>
      <w:r>
        <w:rPr>
          <w:rFonts w:ascii="Times New Roman"/>
          <w:sz w:val="32"/>
        </w:rPr>
        <w:br/>
      </w:r>
    </w:p>
    <w:p w14:paraId="09DA6301"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8) TRUE</w:t>
      </w:r>
      <w:r>
        <w:rPr>
          <w:rFonts w:ascii="Times New Roman"/>
          <w:sz w:val="32"/>
        </w:rPr>
        <w:br/>
      </w:r>
    </w:p>
    <w:p w14:paraId="1A14DC75"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9) FALSE</w:t>
      </w:r>
      <w:r>
        <w:rPr>
          <w:rFonts w:ascii="Times New Roman"/>
          <w:sz w:val="32"/>
        </w:rPr>
        <w:br/>
      </w:r>
    </w:p>
    <w:p w14:paraId="2D5A25BC"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10) FALSE</w:t>
      </w:r>
      <w:r>
        <w:rPr>
          <w:rFonts w:ascii="Times New Roman"/>
          <w:sz w:val="32"/>
        </w:rPr>
        <w:br/>
      </w:r>
    </w:p>
    <w:p w14:paraId="76665DB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11) FALSE</w:t>
      </w:r>
      <w:r>
        <w:rPr>
          <w:rFonts w:ascii="Times New Roman"/>
          <w:sz w:val="32"/>
        </w:rPr>
        <w:br/>
      </w:r>
    </w:p>
    <w:p w14:paraId="5026D73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12) TRUE</w:t>
      </w:r>
      <w:r>
        <w:rPr>
          <w:rFonts w:ascii="Times New Roman"/>
          <w:sz w:val="32"/>
        </w:rPr>
        <w:br/>
      </w:r>
    </w:p>
    <w:p w14:paraId="7D1BB57E"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13) FALSE</w:t>
      </w:r>
      <w:r>
        <w:rPr>
          <w:rFonts w:ascii="Times New Roman"/>
          <w:sz w:val="32"/>
        </w:rPr>
        <w:br/>
      </w:r>
    </w:p>
    <w:p w14:paraId="2B0E926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14) FALSE</w:t>
      </w:r>
      <w:r>
        <w:rPr>
          <w:rFonts w:ascii="Times New Roman"/>
          <w:sz w:val="32"/>
        </w:rPr>
        <w:br/>
      </w:r>
    </w:p>
    <w:p w14:paraId="6913DF3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15) FALSE</w:t>
      </w:r>
      <w:r>
        <w:rPr>
          <w:rFonts w:ascii="Times New Roman"/>
          <w:sz w:val="32"/>
        </w:rPr>
        <w:br/>
      </w:r>
    </w:p>
    <w:p w14:paraId="3A676B11"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16) TRUE</w:t>
      </w:r>
      <w:r>
        <w:rPr>
          <w:rFonts w:ascii="Times New Roman"/>
          <w:sz w:val="32"/>
        </w:rPr>
        <w:br/>
      </w:r>
    </w:p>
    <w:p w14:paraId="2C83517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17) TRUE</w:t>
      </w:r>
      <w:r>
        <w:rPr>
          <w:rFonts w:ascii="Times New Roman"/>
          <w:sz w:val="32"/>
        </w:rPr>
        <w:br/>
      </w:r>
    </w:p>
    <w:p w14:paraId="44D8A6A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18) FALSE</w:t>
      </w:r>
      <w:r>
        <w:rPr>
          <w:rFonts w:ascii="Times New Roman"/>
          <w:sz w:val="32"/>
        </w:rPr>
        <w:br/>
      </w:r>
    </w:p>
    <w:p w14:paraId="467E5AD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19) FALSE</w:t>
      </w:r>
      <w:r>
        <w:rPr>
          <w:rFonts w:ascii="Times New Roman"/>
          <w:sz w:val="32"/>
        </w:rPr>
        <w:br/>
      </w:r>
    </w:p>
    <w:p w14:paraId="7870B656"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20) FALSE</w:t>
      </w:r>
      <w:r>
        <w:rPr>
          <w:rFonts w:ascii="Times New Roman"/>
          <w:sz w:val="32"/>
        </w:rPr>
        <w:br/>
      </w:r>
    </w:p>
    <w:p w14:paraId="170FEA3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21) TRUE</w:t>
      </w:r>
      <w:r>
        <w:rPr>
          <w:rFonts w:ascii="Times New Roman"/>
          <w:sz w:val="32"/>
        </w:rPr>
        <w:br/>
      </w:r>
    </w:p>
    <w:p w14:paraId="58992C4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22) TRUE</w:t>
      </w:r>
      <w:r>
        <w:rPr>
          <w:rFonts w:ascii="Times New Roman"/>
          <w:sz w:val="32"/>
        </w:rPr>
        <w:br/>
      </w:r>
    </w:p>
    <w:p w14:paraId="07437F2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23) FALSE</w:t>
      </w:r>
      <w:r>
        <w:rPr>
          <w:rFonts w:ascii="Times New Roman"/>
          <w:sz w:val="32"/>
        </w:rPr>
        <w:br/>
      </w:r>
    </w:p>
    <w:p w14:paraId="43719DDC"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24) FALSE</w:t>
      </w:r>
      <w:r>
        <w:rPr>
          <w:rFonts w:ascii="Times New Roman"/>
          <w:sz w:val="32"/>
        </w:rPr>
        <w:br/>
      </w:r>
    </w:p>
    <w:p w14:paraId="78C1DE9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25) TRUE</w:t>
      </w:r>
      <w:r>
        <w:rPr>
          <w:rFonts w:ascii="Times New Roman"/>
          <w:sz w:val="32"/>
        </w:rPr>
        <w:br/>
      </w:r>
    </w:p>
    <w:p w14:paraId="4084D5E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26) FALSE</w:t>
      </w:r>
      <w:r>
        <w:rPr>
          <w:rFonts w:ascii="Times New Roman"/>
          <w:sz w:val="32"/>
        </w:rPr>
        <w:br/>
      </w:r>
    </w:p>
    <w:p w14:paraId="430F5F7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27) TRUE</w:t>
      </w:r>
      <w:r>
        <w:rPr>
          <w:rFonts w:ascii="Times New Roman"/>
          <w:sz w:val="32"/>
        </w:rPr>
        <w:br/>
      </w:r>
    </w:p>
    <w:p w14:paraId="3FCEB39F"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28) TRUE</w:t>
      </w:r>
      <w:r>
        <w:rPr>
          <w:rFonts w:ascii="Times New Roman"/>
          <w:sz w:val="32"/>
        </w:rPr>
        <w:br/>
      </w:r>
    </w:p>
    <w:p w14:paraId="77CDAE9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29) TRUE</w:t>
      </w:r>
      <w:r>
        <w:rPr>
          <w:rFonts w:ascii="Times New Roman"/>
          <w:sz w:val="32"/>
        </w:rPr>
        <w:br/>
      </w:r>
    </w:p>
    <w:p w14:paraId="28B053F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30) A</w:t>
      </w:r>
      <w:r>
        <w:rPr>
          <w:rFonts w:ascii="Times New Roman"/>
          <w:sz w:val="32"/>
        </w:rPr>
        <w:br/>
      </w:r>
    </w:p>
    <w:p w14:paraId="0F91F4B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31) B</w:t>
      </w:r>
      <w:r>
        <w:rPr>
          <w:rFonts w:ascii="Times New Roman"/>
          <w:sz w:val="32"/>
        </w:rPr>
        <w:br/>
      </w:r>
    </w:p>
    <w:p w14:paraId="6D64C22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32) C</w:t>
      </w:r>
      <w:r>
        <w:rPr>
          <w:rFonts w:ascii="Times New Roman"/>
          <w:sz w:val="32"/>
        </w:rPr>
        <w:br/>
      </w:r>
    </w:p>
    <w:p w14:paraId="4D783CB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33) C</w:t>
      </w:r>
      <w:r>
        <w:rPr>
          <w:rFonts w:ascii="Times New Roman"/>
          <w:sz w:val="32"/>
        </w:rPr>
        <w:br/>
      </w:r>
    </w:p>
    <w:p w14:paraId="18BCF78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34) B</w:t>
      </w:r>
      <w:r>
        <w:rPr>
          <w:rFonts w:ascii="Times New Roman"/>
          <w:sz w:val="32"/>
        </w:rPr>
        <w:br/>
      </w:r>
    </w:p>
    <w:p w14:paraId="24714D8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35) A</w:t>
      </w:r>
      <w:r>
        <w:rPr>
          <w:rFonts w:ascii="Times New Roman"/>
          <w:sz w:val="32"/>
        </w:rPr>
        <w:br/>
      </w:r>
    </w:p>
    <w:p w14:paraId="29B869E5"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36) C</w:t>
      </w:r>
      <w:r>
        <w:rPr>
          <w:rFonts w:ascii="Times New Roman"/>
          <w:sz w:val="32"/>
        </w:rPr>
        <w:br/>
      </w:r>
    </w:p>
    <w:p w14:paraId="22C349F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37) C</w:t>
      </w:r>
      <w:r>
        <w:rPr>
          <w:rFonts w:ascii="Times New Roman"/>
          <w:sz w:val="32"/>
        </w:rPr>
        <w:br/>
      </w:r>
    </w:p>
    <w:p w14:paraId="38F93F0E"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38) C</w:t>
      </w:r>
      <w:r>
        <w:rPr>
          <w:rFonts w:ascii="Times New Roman"/>
          <w:sz w:val="32"/>
        </w:rPr>
        <w:br/>
      </w:r>
    </w:p>
    <w:p w14:paraId="4CF4CA03"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39) D</w:t>
      </w:r>
      <w:r>
        <w:rPr>
          <w:rFonts w:ascii="Times New Roman"/>
          <w:sz w:val="32"/>
        </w:rPr>
        <w:br/>
      </w:r>
    </w:p>
    <w:p w14:paraId="65F6AB55"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40) A</w:t>
      </w:r>
      <w:r>
        <w:rPr>
          <w:rFonts w:ascii="Times New Roman"/>
          <w:sz w:val="32"/>
        </w:rPr>
        <w:br/>
      </w:r>
    </w:p>
    <w:p w14:paraId="4317B85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41) C</w:t>
      </w:r>
      <w:r>
        <w:rPr>
          <w:rFonts w:ascii="Times New Roman"/>
          <w:sz w:val="32"/>
        </w:rPr>
        <w:br/>
      </w:r>
    </w:p>
    <w:p w14:paraId="0007C0FE"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42) D</w:t>
      </w:r>
      <w:r>
        <w:rPr>
          <w:rFonts w:ascii="Times New Roman"/>
          <w:sz w:val="32"/>
        </w:rPr>
        <w:br/>
      </w:r>
    </w:p>
    <w:p w14:paraId="44838C8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43) C</w:t>
      </w:r>
      <w:r>
        <w:rPr>
          <w:rFonts w:ascii="Times New Roman"/>
          <w:sz w:val="32"/>
        </w:rPr>
        <w:br/>
      </w:r>
    </w:p>
    <w:p w14:paraId="05B27F4C"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hAnsi="Times New Roman"/>
          <w:color w:val="000000"/>
          <w:sz w:val="32"/>
        </w:rPr>
        <w:t>Return on investment is payment for usage of the money—interest in this setting.8% × $4,500 = $360.</w:t>
      </w:r>
      <w:r>
        <w:br/>
      </w:r>
    </w:p>
    <w:p w14:paraId="2BCA317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44) B</w:t>
      </w:r>
      <w:r>
        <w:rPr>
          <w:rFonts w:ascii="Times New Roman"/>
          <w:sz w:val="32"/>
        </w:rPr>
        <w:br/>
      </w:r>
    </w:p>
    <w:p w14:paraId="06D89E8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Return on </w:t>
      </w:r>
      <w:r>
        <w:rPr>
          <w:rFonts w:ascii="Times New Roman" w:hAnsi="Times New Roman"/>
          <w:color w:val="000000"/>
          <w:sz w:val="32"/>
        </w:rPr>
        <w:t>investment is payment for usage of the money—interest in this setting. 10% × $8,000 = $800.</w:t>
      </w:r>
      <w:r>
        <w:br/>
      </w:r>
    </w:p>
    <w:p w14:paraId="3F46D4B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45) A</w:t>
      </w:r>
      <w:r>
        <w:rPr>
          <w:rFonts w:ascii="Times New Roman"/>
          <w:sz w:val="32"/>
        </w:rPr>
        <w:br/>
      </w:r>
    </w:p>
    <w:p w14:paraId="1B5B86B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46) A</w:t>
      </w:r>
      <w:r>
        <w:rPr>
          <w:rFonts w:ascii="Times New Roman"/>
          <w:sz w:val="32"/>
        </w:rPr>
        <w:br/>
      </w:r>
    </w:p>
    <w:p w14:paraId="214BD53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47) B</w:t>
      </w:r>
      <w:r>
        <w:rPr>
          <w:rFonts w:ascii="Times New Roman"/>
          <w:sz w:val="32"/>
        </w:rPr>
        <w:br/>
      </w:r>
    </w:p>
    <w:p w14:paraId="753FD521"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48) D</w:t>
      </w:r>
      <w:r>
        <w:rPr>
          <w:rFonts w:ascii="Times New Roman"/>
          <w:sz w:val="32"/>
        </w:rPr>
        <w:br/>
      </w:r>
    </w:p>
    <w:p w14:paraId="2CE042A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49) B</w:t>
      </w:r>
      <w:r>
        <w:rPr>
          <w:rFonts w:ascii="Times New Roman"/>
          <w:sz w:val="32"/>
        </w:rPr>
        <w:br/>
      </w:r>
    </w:p>
    <w:p w14:paraId="32690D3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50) B</w:t>
      </w:r>
      <w:r>
        <w:rPr>
          <w:rFonts w:ascii="Times New Roman"/>
          <w:sz w:val="32"/>
        </w:rPr>
        <w:br/>
      </w:r>
    </w:p>
    <w:p w14:paraId="032C6141"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51) A</w:t>
      </w:r>
      <w:r>
        <w:rPr>
          <w:rFonts w:ascii="Times New Roman"/>
          <w:sz w:val="32"/>
        </w:rPr>
        <w:br/>
      </w:r>
    </w:p>
    <w:p w14:paraId="589BBA8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52) D</w:t>
      </w:r>
      <w:r>
        <w:rPr>
          <w:rFonts w:ascii="Times New Roman"/>
          <w:sz w:val="32"/>
        </w:rPr>
        <w:br/>
      </w:r>
    </w:p>
    <w:p w14:paraId="694FA48F"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53) C</w:t>
      </w:r>
      <w:r>
        <w:rPr>
          <w:rFonts w:ascii="Times New Roman"/>
          <w:sz w:val="32"/>
        </w:rPr>
        <w:br/>
      </w:r>
    </w:p>
    <w:p w14:paraId="2F68F8C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54) A</w:t>
      </w:r>
      <w:r>
        <w:rPr>
          <w:rFonts w:ascii="Times New Roman"/>
          <w:sz w:val="32"/>
        </w:rPr>
        <w:br/>
      </w:r>
    </w:p>
    <w:p w14:paraId="691D1401"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55) C</w:t>
      </w:r>
      <w:r>
        <w:rPr>
          <w:rFonts w:ascii="Times New Roman"/>
          <w:sz w:val="32"/>
        </w:rPr>
        <w:br/>
      </w:r>
    </w:p>
    <w:p w14:paraId="1B95542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56) D</w:t>
      </w:r>
      <w:r>
        <w:rPr>
          <w:rFonts w:ascii="Times New Roman"/>
          <w:sz w:val="32"/>
        </w:rPr>
        <w:br/>
      </w:r>
    </w:p>
    <w:p w14:paraId="4ACA950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57) D</w:t>
      </w:r>
      <w:r>
        <w:rPr>
          <w:rFonts w:ascii="Times New Roman"/>
          <w:sz w:val="32"/>
        </w:rPr>
        <w:br/>
      </w:r>
    </w:p>
    <w:p w14:paraId="58C3986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58) A</w:t>
      </w:r>
      <w:r>
        <w:rPr>
          <w:rFonts w:ascii="Times New Roman"/>
          <w:sz w:val="32"/>
        </w:rPr>
        <w:br/>
      </w:r>
    </w:p>
    <w:p w14:paraId="62BAEBCE"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59) B</w:t>
      </w:r>
      <w:r>
        <w:rPr>
          <w:rFonts w:ascii="Times New Roman"/>
          <w:sz w:val="32"/>
        </w:rPr>
        <w:br/>
      </w:r>
    </w:p>
    <w:p w14:paraId="37F51ABF"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60) C</w:t>
      </w:r>
      <w:r>
        <w:rPr>
          <w:rFonts w:ascii="Times New Roman"/>
          <w:sz w:val="32"/>
        </w:rPr>
        <w:br/>
      </w:r>
    </w:p>
    <w:p w14:paraId="510FF43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61) C</w:t>
      </w:r>
      <w:r>
        <w:rPr>
          <w:rFonts w:ascii="Times New Roman"/>
          <w:sz w:val="32"/>
        </w:rPr>
        <w:br/>
      </w:r>
    </w:p>
    <w:p w14:paraId="6C18D23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62) C</w:t>
      </w:r>
      <w:r>
        <w:rPr>
          <w:rFonts w:ascii="Times New Roman"/>
          <w:sz w:val="32"/>
        </w:rPr>
        <w:br/>
      </w:r>
    </w:p>
    <w:p w14:paraId="0F45B24C"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63) B</w:t>
      </w:r>
      <w:r>
        <w:rPr>
          <w:rFonts w:ascii="Times New Roman"/>
          <w:sz w:val="32"/>
        </w:rPr>
        <w:br/>
      </w:r>
    </w:p>
    <w:p w14:paraId="7FD5BC23"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64) A</w:t>
      </w:r>
      <w:r>
        <w:rPr>
          <w:rFonts w:ascii="Times New Roman"/>
          <w:sz w:val="32"/>
        </w:rPr>
        <w:br/>
      </w:r>
    </w:p>
    <w:p w14:paraId="459F8333"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65) A</w:t>
      </w:r>
      <w:r>
        <w:rPr>
          <w:rFonts w:ascii="Times New Roman"/>
          <w:sz w:val="32"/>
        </w:rPr>
        <w:br/>
      </w:r>
    </w:p>
    <w:p w14:paraId="1379185E"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66) A</w:t>
      </w:r>
      <w:r>
        <w:rPr>
          <w:rFonts w:ascii="Times New Roman"/>
          <w:sz w:val="32"/>
        </w:rPr>
        <w:br/>
      </w:r>
    </w:p>
    <w:p w14:paraId="27A883A6"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67) C</w:t>
      </w:r>
      <w:r>
        <w:rPr>
          <w:rFonts w:ascii="Times New Roman"/>
          <w:sz w:val="32"/>
        </w:rPr>
        <w:br/>
      </w:r>
    </w:p>
    <w:p w14:paraId="06CF454F"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68) D</w:t>
      </w:r>
      <w:r>
        <w:rPr>
          <w:rFonts w:ascii="Times New Roman"/>
          <w:sz w:val="32"/>
        </w:rPr>
        <w:br/>
      </w:r>
    </w:p>
    <w:p w14:paraId="58A29E8C"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69) C</w:t>
      </w:r>
      <w:r>
        <w:rPr>
          <w:rFonts w:ascii="Times New Roman"/>
          <w:sz w:val="32"/>
        </w:rPr>
        <w:br/>
      </w:r>
    </w:p>
    <w:p w14:paraId="71A9393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70) A</w:t>
      </w:r>
      <w:r>
        <w:rPr>
          <w:rFonts w:ascii="Times New Roman"/>
          <w:sz w:val="32"/>
        </w:rPr>
        <w:br/>
      </w:r>
    </w:p>
    <w:p w14:paraId="0404394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71) C</w:t>
      </w:r>
      <w:r>
        <w:rPr>
          <w:rFonts w:ascii="Times New Roman"/>
          <w:sz w:val="32"/>
        </w:rPr>
        <w:br/>
      </w:r>
    </w:p>
    <w:p w14:paraId="311684C1"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72) A</w:t>
      </w:r>
      <w:r>
        <w:rPr>
          <w:rFonts w:ascii="Times New Roman"/>
          <w:sz w:val="32"/>
        </w:rPr>
        <w:br/>
      </w:r>
    </w:p>
    <w:p w14:paraId="47EFB4C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73) D</w:t>
      </w:r>
      <w:r>
        <w:rPr>
          <w:rFonts w:ascii="Times New Roman"/>
          <w:sz w:val="32"/>
        </w:rPr>
        <w:br/>
      </w:r>
    </w:p>
    <w:p w14:paraId="51F7403C"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74) D</w:t>
      </w:r>
      <w:r>
        <w:rPr>
          <w:rFonts w:ascii="Times New Roman"/>
          <w:sz w:val="32"/>
        </w:rPr>
        <w:br/>
      </w:r>
    </w:p>
    <w:p w14:paraId="1568270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75) C</w:t>
      </w:r>
      <w:r>
        <w:rPr>
          <w:rFonts w:ascii="Times New Roman"/>
          <w:sz w:val="32"/>
        </w:rPr>
        <w:br/>
      </w:r>
    </w:p>
    <w:p w14:paraId="57ACDF6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76) A</w:t>
      </w:r>
      <w:r>
        <w:rPr>
          <w:rFonts w:ascii="Times New Roman"/>
          <w:sz w:val="32"/>
        </w:rPr>
        <w:br/>
      </w:r>
    </w:p>
    <w:p w14:paraId="1E023E71"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77) A</w:t>
      </w:r>
      <w:r>
        <w:rPr>
          <w:rFonts w:ascii="Times New Roman"/>
          <w:sz w:val="32"/>
        </w:rPr>
        <w:br/>
      </w:r>
    </w:p>
    <w:p w14:paraId="5722435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78) C</w:t>
      </w:r>
      <w:r>
        <w:rPr>
          <w:rFonts w:ascii="Times New Roman"/>
          <w:sz w:val="32"/>
        </w:rPr>
        <w:br/>
      </w:r>
    </w:p>
    <w:p w14:paraId="587EA66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79) A</w:t>
      </w:r>
      <w:r>
        <w:rPr>
          <w:rFonts w:ascii="Times New Roman"/>
          <w:sz w:val="32"/>
        </w:rPr>
        <w:br/>
      </w:r>
    </w:p>
    <w:p w14:paraId="0DC31EB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80) D</w:t>
      </w:r>
      <w:r>
        <w:rPr>
          <w:rFonts w:ascii="Times New Roman"/>
          <w:sz w:val="32"/>
        </w:rPr>
        <w:br/>
      </w:r>
    </w:p>
    <w:p w14:paraId="117EA6D5"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81) A</w:t>
      </w:r>
      <w:r>
        <w:rPr>
          <w:rFonts w:ascii="Times New Roman"/>
          <w:sz w:val="32"/>
        </w:rPr>
        <w:br/>
      </w:r>
    </w:p>
    <w:p w14:paraId="42D2E403"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82) B</w:t>
      </w:r>
      <w:r>
        <w:rPr>
          <w:rFonts w:ascii="Times New Roman"/>
          <w:sz w:val="32"/>
        </w:rPr>
        <w:br/>
      </w:r>
    </w:p>
    <w:p w14:paraId="2F822E7E"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83) B</w:t>
      </w:r>
      <w:r>
        <w:rPr>
          <w:rFonts w:ascii="Times New Roman"/>
          <w:sz w:val="32"/>
        </w:rPr>
        <w:br/>
      </w:r>
    </w:p>
    <w:p w14:paraId="303E64B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84) B</w:t>
      </w:r>
      <w:r>
        <w:rPr>
          <w:rFonts w:ascii="Times New Roman"/>
          <w:sz w:val="32"/>
        </w:rPr>
        <w:br/>
      </w:r>
    </w:p>
    <w:p w14:paraId="64AAFBF3"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85) A</w:t>
      </w:r>
      <w:r>
        <w:rPr>
          <w:rFonts w:ascii="Times New Roman"/>
          <w:sz w:val="32"/>
        </w:rPr>
        <w:br/>
      </w:r>
    </w:p>
    <w:p w14:paraId="0E9084F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86) A</w:t>
      </w:r>
      <w:r>
        <w:rPr>
          <w:rFonts w:ascii="Times New Roman"/>
          <w:sz w:val="32"/>
        </w:rPr>
        <w:br/>
      </w:r>
    </w:p>
    <w:p w14:paraId="594938C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87) A</w:t>
      </w:r>
      <w:r>
        <w:rPr>
          <w:rFonts w:ascii="Times New Roman"/>
          <w:sz w:val="32"/>
        </w:rPr>
        <w:br/>
      </w:r>
    </w:p>
    <w:p w14:paraId="6914876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88) B</w:t>
      </w:r>
      <w:r>
        <w:rPr>
          <w:rFonts w:ascii="Times New Roman"/>
          <w:sz w:val="32"/>
        </w:rPr>
        <w:br/>
      </w:r>
    </w:p>
    <w:p w14:paraId="539B7B7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89) D</w:t>
      </w:r>
      <w:r>
        <w:rPr>
          <w:rFonts w:ascii="Times New Roman"/>
          <w:sz w:val="32"/>
        </w:rPr>
        <w:br/>
      </w:r>
    </w:p>
    <w:p w14:paraId="0EDB9604"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90) C</w:t>
      </w:r>
      <w:r>
        <w:rPr>
          <w:rFonts w:ascii="Times New Roman"/>
          <w:sz w:val="32"/>
        </w:rPr>
        <w:br/>
      </w:r>
    </w:p>
    <w:p w14:paraId="1916C383"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91) A</w:t>
      </w:r>
      <w:r>
        <w:rPr>
          <w:rFonts w:ascii="Times New Roman"/>
          <w:sz w:val="32"/>
        </w:rPr>
        <w:br/>
      </w:r>
    </w:p>
    <w:p w14:paraId="19574AF0"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92) A</w:t>
      </w:r>
      <w:r>
        <w:rPr>
          <w:rFonts w:ascii="Times New Roman"/>
          <w:sz w:val="32"/>
        </w:rPr>
        <w:br/>
      </w:r>
    </w:p>
    <w:p w14:paraId="44E2A491"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93) D</w:t>
      </w:r>
      <w:r>
        <w:rPr>
          <w:rFonts w:ascii="Times New Roman"/>
          <w:sz w:val="32"/>
        </w:rPr>
        <w:br/>
      </w:r>
    </w:p>
    <w:p w14:paraId="45D01E2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94) B</w:t>
      </w:r>
      <w:r>
        <w:rPr>
          <w:rFonts w:ascii="Times New Roman"/>
          <w:sz w:val="32"/>
        </w:rPr>
        <w:br/>
      </w:r>
    </w:p>
    <w:p w14:paraId="5C227378"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95) C</w:t>
      </w:r>
      <w:r>
        <w:rPr>
          <w:rFonts w:ascii="Times New Roman"/>
          <w:sz w:val="32"/>
        </w:rPr>
        <w:br/>
      </w:r>
    </w:p>
    <w:p w14:paraId="30B4BB9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96) C</w:t>
      </w:r>
      <w:r>
        <w:rPr>
          <w:rFonts w:ascii="Times New Roman"/>
          <w:sz w:val="32"/>
        </w:rPr>
        <w:br/>
      </w:r>
    </w:p>
    <w:p w14:paraId="208DEA33"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97) D</w:t>
      </w:r>
      <w:r>
        <w:rPr>
          <w:rFonts w:ascii="Times New Roman"/>
          <w:sz w:val="32"/>
        </w:rPr>
        <w:br/>
      </w:r>
    </w:p>
    <w:p w14:paraId="7F5E658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98) C</w:t>
      </w:r>
      <w:r>
        <w:rPr>
          <w:rFonts w:ascii="Times New Roman"/>
          <w:sz w:val="32"/>
        </w:rPr>
        <w:br/>
      </w:r>
    </w:p>
    <w:p w14:paraId="636A561E"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99) C</w:t>
      </w:r>
      <w:r>
        <w:rPr>
          <w:rFonts w:ascii="Times New Roman"/>
          <w:sz w:val="32"/>
        </w:rPr>
        <w:br/>
      </w:r>
    </w:p>
    <w:p w14:paraId="0176A7D3"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100) B</w:t>
      </w:r>
      <w:r>
        <w:rPr>
          <w:rFonts w:ascii="Times New Roman"/>
          <w:sz w:val="32"/>
        </w:rPr>
        <w:br/>
      </w:r>
    </w:p>
    <w:p w14:paraId="401104D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101) B</w:t>
      </w:r>
      <w:r>
        <w:rPr>
          <w:rFonts w:ascii="Times New Roman"/>
          <w:sz w:val="32"/>
        </w:rPr>
        <w:br/>
      </w:r>
    </w:p>
    <w:p w14:paraId="67F3BF5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102) C</w:t>
      </w:r>
      <w:r>
        <w:rPr>
          <w:rFonts w:ascii="Times New Roman"/>
          <w:sz w:val="32"/>
        </w:rPr>
        <w:br/>
      </w:r>
    </w:p>
    <w:p w14:paraId="0D004EF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103) D</w:t>
      </w:r>
      <w:r>
        <w:rPr>
          <w:rFonts w:ascii="Times New Roman"/>
          <w:sz w:val="32"/>
        </w:rPr>
        <w:br/>
      </w:r>
    </w:p>
    <w:p w14:paraId="5FE30657"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104) A</w:t>
      </w:r>
      <w:r>
        <w:rPr>
          <w:rFonts w:ascii="Times New Roman"/>
          <w:sz w:val="32"/>
        </w:rPr>
        <w:br/>
      </w:r>
    </w:p>
    <w:p w14:paraId="23772DEB"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105) A</w:t>
      </w:r>
      <w:r>
        <w:rPr>
          <w:rFonts w:ascii="Times New Roman"/>
          <w:sz w:val="32"/>
        </w:rPr>
        <w:br/>
      </w:r>
    </w:p>
    <w:p w14:paraId="2E2962F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106) D</w:t>
      </w:r>
      <w:r>
        <w:rPr>
          <w:rFonts w:ascii="Times New Roman"/>
          <w:sz w:val="32"/>
        </w:rPr>
        <w:br/>
      </w:r>
    </w:p>
    <w:p w14:paraId="04C597D6"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107) B</w:t>
      </w:r>
      <w:r>
        <w:rPr>
          <w:rFonts w:ascii="Times New Roman"/>
          <w:sz w:val="32"/>
        </w:rPr>
        <w:br/>
      </w:r>
    </w:p>
    <w:p w14:paraId="2B5EAFE1"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108) D</w:t>
      </w:r>
      <w:r>
        <w:rPr>
          <w:rFonts w:ascii="Times New Roman"/>
          <w:sz w:val="32"/>
        </w:rPr>
        <w:br/>
      </w:r>
    </w:p>
    <w:p w14:paraId="6A8E1AFC"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sz w:val="32"/>
        </w:rPr>
        <w:t>109) D</w:t>
      </w:r>
      <w:r>
        <w:rPr>
          <w:rFonts w:ascii="Times New Roman"/>
          <w:sz w:val="32"/>
        </w:rPr>
        <w:br/>
      </w:r>
    </w:p>
    <w:p w14:paraId="68AE23F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hAnsi="Times New Roman"/>
          <w:color w:val="000000"/>
          <w:sz w:val="32"/>
        </w:rPr>
        <w:t>110)   (A) Return of investment</w:t>
      </w:r>
      <w:r>
        <w:br/>
      </w:r>
      <w:r>
        <w:rPr>
          <w:rFonts w:ascii="Times New Roman" w:hAnsi="Times New Roman"/>
          <w:color w:val="000000"/>
          <w:sz w:val="32"/>
        </w:rPr>
        <w:t xml:space="preserve">   (B) Audit</w:t>
      </w:r>
      <w:r>
        <w:br/>
      </w:r>
      <w:r>
        <w:rPr>
          <w:rFonts w:ascii="Times New Roman" w:hAnsi="Times New Roman"/>
          <w:color w:val="000000"/>
          <w:sz w:val="32"/>
        </w:rPr>
        <w:t xml:space="preserve">   (C) Generally accepted accounting principles</w:t>
      </w:r>
      <w:r>
        <w:br/>
      </w:r>
      <w:r>
        <w:rPr>
          <w:rFonts w:ascii="Times New Roman" w:hAnsi="Times New Roman"/>
          <w:color w:val="000000"/>
          <w:sz w:val="32"/>
        </w:rPr>
        <w:t xml:space="preserve">   (D) Internal control </w:t>
      </w:r>
      <w:r>
        <w:rPr>
          <w:rFonts w:ascii="Times New Roman" w:hAnsi="Times New Roman"/>
          <w:color w:val="000000"/>
          <w:sz w:val="32"/>
        </w:rPr>
        <w:t>structure</w:t>
      </w:r>
      <w:r>
        <w:br/>
      </w:r>
      <w:r>
        <w:rPr>
          <w:rFonts w:ascii="Times New Roman" w:hAnsi="Times New Roman"/>
          <w:color w:val="000000"/>
          <w:sz w:val="32"/>
        </w:rPr>
        <w:t xml:space="preserve">   (E) Balance sheet</w:t>
      </w:r>
      <w:r>
        <w:br/>
      </w:r>
      <w:r>
        <w:rPr>
          <w:rFonts w:ascii="Times New Roman" w:hAnsi="Times New Roman"/>
          <w:color w:val="000000"/>
          <w:sz w:val="32"/>
        </w:rPr>
        <w:t xml:space="preserve">   (F) Return on investment</w:t>
      </w:r>
      <w:r>
        <w:br/>
      </w:r>
      <w:r>
        <w:rPr>
          <w:rFonts w:ascii="Times New Roman" w:hAnsi="Times New Roman"/>
          <w:color w:val="000000"/>
          <w:sz w:val="32"/>
        </w:rPr>
        <w:t xml:space="preserve">   (G) Statement of cash flows</w:t>
      </w:r>
      <w:r>
        <w:br/>
      </w:r>
    </w:p>
    <w:p w14:paraId="7BA79712"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hAnsi="Times New Roman"/>
          <w:color w:val="000000"/>
          <w:sz w:val="32"/>
        </w:rPr>
        <w:t>111)   (A) Financial Accounting</w:t>
      </w:r>
      <w:r>
        <w:br/>
      </w:r>
      <w:r>
        <w:rPr>
          <w:rFonts w:ascii="Times New Roman" w:hAnsi="Times New Roman"/>
          <w:color w:val="000000"/>
          <w:sz w:val="32"/>
        </w:rPr>
        <w:t xml:space="preserve">   (B) Financial Position</w:t>
      </w:r>
      <w:r>
        <w:br/>
      </w:r>
      <w:r>
        <w:rPr>
          <w:rFonts w:ascii="Times New Roman" w:hAnsi="Times New Roman"/>
          <w:color w:val="000000"/>
          <w:sz w:val="32"/>
        </w:rPr>
        <w:t xml:space="preserve">   (C) Management Accounting</w:t>
      </w:r>
      <w:r>
        <w:br/>
      </w:r>
      <w:r>
        <w:rPr>
          <w:rFonts w:ascii="Times New Roman" w:hAnsi="Times New Roman"/>
          <w:color w:val="000000"/>
          <w:sz w:val="32"/>
        </w:rPr>
        <w:t xml:space="preserve">   (D) Accounting System</w:t>
      </w:r>
      <w:r>
        <w:br/>
      </w:r>
      <w:r>
        <w:rPr>
          <w:rFonts w:ascii="Times New Roman" w:hAnsi="Times New Roman"/>
          <w:color w:val="000000"/>
          <w:sz w:val="32"/>
        </w:rPr>
        <w:t xml:space="preserve">   (E) Results of Operations</w:t>
      </w:r>
      <w:r>
        <w:br/>
      </w:r>
      <w:r>
        <w:rPr>
          <w:rFonts w:ascii="Times New Roman" w:hAnsi="Times New Roman"/>
          <w:color w:val="000000"/>
          <w:sz w:val="32"/>
        </w:rPr>
        <w:t xml:space="preserve">   (F) Internal Con</w:t>
      </w:r>
      <w:r>
        <w:rPr>
          <w:rFonts w:ascii="Times New Roman" w:hAnsi="Times New Roman"/>
          <w:color w:val="000000"/>
          <w:sz w:val="32"/>
        </w:rPr>
        <w:t>trols</w:t>
      </w:r>
      <w:r>
        <w:br/>
      </w:r>
      <w:r>
        <w:rPr>
          <w:rFonts w:ascii="Times New Roman" w:hAnsi="Times New Roman"/>
          <w:color w:val="000000"/>
          <w:sz w:val="32"/>
        </w:rPr>
        <w:t xml:space="preserve">   (G) None</w:t>
      </w:r>
      <w:r>
        <w:br/>
      </w:r>
      <w:r>
        <w:rPr>
          <w:rFonts w:ascii="Times New Roman" w:hAnsi="Times New Roman"/>
          <w:color w:val="000000"/>
          <w:sz w:val="32"/>
        </w:rPr>
        <w:t xml:space="preserve">   (H) Financial Statements</w:t>
      </w:r>
      <w:r>
        <w:br/>
      </w:r>
    </w:p>
    <w:p w14:paraId="675B7889"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hAnsi="Times New Roman"/>
          <w:color w:val="000000"/>
          <w:sz w:val="32"/>
        </w:rPr>
        <w:t>112)   (A) Financial Accounting Standards Board</w:t>
      </w:r>
      <w:r>
        <w:br/>
      </w:r>
      <w:r>
        <w:rPr>
          <w:rFonts w:ascii="Times New Roman" w:hAnsi="Times New Roman"/>
          <w:color w:val="000000"/>
          <w:sz w:val="32"/>
        </w:rPr>
        <w:t xml:space="preserve">   (B) Security and Exchange Commission</w:t>
      </w:r>
      <w:r>
        <w:br/>
      </w:r>
      <w:r>
        <w:rPr>
          <w:rFonts w:ascii="Times New Roman" w:hAnsi="Times New Roman"/>
          <w:color w:val="000000"/>
          <w:sz w:val="32"/>
        </w:rPr>
        <w:t xml:space="preserve">   (C) American Accounting Association</w:t>
      </w:r>
      <w:r>
        <w:br/>
      </w:r>
      <w:r>
        <w:rPr>
          <w:rFonts w:ascii="Times New Roman" w:hAnsi="Times New Roman"/>
          <w:color w:val="000000"/>
          <w:sz w:val="32"/>
        </w:rPr>
        <w:t xml:space="preserve">   (D) Institute of Internal Auditors</w:t>
      </w:r>
      <w:r>
        <w:br/>
      </w:r>
      <w:r>
        <w:rPr>
          <w:rFonts w:ascii="Times New Roman" w:hAnsi="Times New Roman"/>
          <w:color w:val="000000"/>
          <w:sz w:val="32"/>
        </w:rPr>
        <w:t xml:space="preserve">   (E) Public Company Accounting Oversi</w:t>
      </w:r>
      <w:r>
        <w:rPr>
          <w:rFonts w:ascii="Times New Roman" w:hAnsi="Times New Roman"/>
          <w:color w:val="000000"/>
          <w:sz w:val="32"/>
        </w:rPr>
        <w:t>ght Board</w:t>
      </w:r>
      <w:r>
        <w:br/>
      </w:r>
      <w:r>
        <w:rPr>
          <w:rFonts w:ascii="Times New Roman" w:hAnsi="Times New Roman"/>
          <w:color w:val="000000"/>
          <w:sz w:val="32"/>
        </w:rPr>
        <w:t xml:space="preserve">   (F) Institute of Management Accountants</w:t>
      </w:r>
      <w:r>
        <w:br/>
      </w:r>
      <w:r>
        <w:rPr>
          <w:rFonts w:ascii="Times New Roman" w:hAnsi="Times New Roman"/>
          <w:color w:val="000000"/>
          <w:sz w:val="32"/>
        </w:rPr>
        <w:t xml:space="preserve">   (G) Internal Revenue Service</w:t>
      </w:r>
      <w:r>
        <w:br/>
      </w:r>
    </w:p>
    <w:p w14:paraId="3B2C084C"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hAnsi="Times New Roman"/>
          <w:color w:val="000000"/>
          <w:sz w:val="32"/>
        </w:rPr>
        <w:t>113)   (A) Financial Accounting Standards Board</w:t>
      </w:r>
      <w:r>
        <w:br/>
      </w:r>
      <w:r>
        <w:rPr>
          <w:rFonts w:ascii="Times New Roman" w:hAnsi="Times New Roman"/>
          <w:color w:val="000000"/>
          <w:sz w:val="32"/>
        </w:rPr>
        <w:t xml:space="preserve">   (B) American Institute of CPAs</w:t>
      </w:r>
      <w:r>
        <w:br/>
      </w:r>
      <w:r>
        <w:rPr>
          <w:rFonts w:ascii="Times New Roman" w:hAnsi="Times New Roman"/>
          <w:color w:val="000000"/>
          <w:sz w:val="32"/>
        </w:rPr>
        <w:t xml:space="preserve">   (C) Securities and Exchange Commission</w:t>
      </w:r>
      <w:r>
        <w:br/>
      </w:r>
      <w:r>
        <w:rPr>
          <w:rFonts w:ascii="Times New Roman" w:hAnsi="Times New Roman"/>
          <w:color w:val="000000"/>
          <w:sz w:val="32"/>
        </w:rPr>
        <w:t xml:space="preserve">   (D) None (The statement describes the </w:t>
      </w:r>
      <w:r>
        <w:rPr>
          <w:rFonts w:ascii="Times New Roman" w:hAnsi="Times New Roman"/>
          <w:color w:val="000000"/>
          <w:sz w:val="32"/>
        </w:rPr>
        <w:t>Government Accountability Office)</w:t>
      </w:r>
      <w:r>
        <w:br/>
      </w:r>
      <w:r>
        <w:rPr>
          <w:rFonts w:ascii="Times New Roman" w:hAnsi="Times New Roman"/>
          <w:color w:val="000000"/>
          <w:sz w:val="32"/>
        </w:rPr>
        <w:t xml:space="preserve">   (E) American Accounting Association</w:t>
      </w:r>
      <w:r>
        <w:br/>
      </w:r>
      <w:r>
        <w:rPr>
          <w:rFonts w:ascii="Times New Roman" w:hAnsi="Times New Roman"/>
          <w:color w:val="000000"/>
          <w:sz w:val="32"/>
        </w:rPr>
        <w:t xml:space="preserve">   (F) Institute of Management Accountants</w:t>
      </w:r>
      <w:r>
        <w:br/>
      </w:r>
      <w:r>
        <w:rPr>
          <w:rFonts w:ascii="Times New Roman" w:hAnsi="Times New Roman"/>
          <w:color w:val="000000"/>
          <w:sz w:val="32"/>
        </w:rPr>
        <w:t xml:space="preserve">   (G) International Accounting Standards Board</w:t>
      </w:r>
      <w:r>
        <w:br/>
      </w:r>
    </w:p>
    <w:p w14:paraId="23470DFF"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hAnsi="Times New Roman"/>
          <w:color w:val="000000"/>
          <w:sz w:val="32"/>
        </w:rPr>
        <w:t>114)   1. Investors;</w:t>
      </w:r>
      <w:r>
        <w:br/>
      </w:r>
      <w:r>
        <w:rPr>
          <w:rFonts w:ascii="Times New Roman" w:hAnsi="Times New Roman"/>
          <w:color w:val="000000"/>
          <w:sz w:val="32"/>
        </w:rPr>
        <w:t xml:space="preserve">   2. Creditors;</w:t>
      </w:r>
      <w:r>
        <w:br/>
      </w:r>
      <w:r>
        <w:rPr>
          <w:rFonts w:ascii="Times New Roman" w:hAnsi="Times New Roman"/>
          <w:color w:val="000000"/>
          <w:sz w:val="32"/>
        </w:rPr>
        <w:t xml:space="preserve">   3. Managers;</w:t>
      </w:r>
      <w:r>
        <w:br/>
      </w:r>
      <w:r>
        <w:rPr>
          <w:rFonts w:ascii="Times New Roman" w:hAnsi="Times New Roman"/>
          <w:color w:val="000000"/>
          <w:sz w:val="32"/>
        </w:rPr>
        <w:t xml:space="preserve">   4. Owners;</w:t>
      </w:r>
      <w:r>
        <w:br/>
      </w:r>
      <w:r>
        <w:rPr>
          <w:rFonts w:ascii="Times New Roman" w:hAnsi="Times New Roman"/>
          <w:color w:val="000000"/>
          <w:sz w:val="32"/>
        </w:rPr>
        <w:t xml:space="preserve">   5. Customers;</w:t>
      </w:r>
      <w:r>
        <w:br/>
      </w:r>
      <w:r>
        <w:rPr>
          <w:rFonts w:ascii="Times New Roman" w:hAnsi="Times New Roman"/>
          <w:color w:val="000000"/>
          <w:sz w:val="32"/>
        </w:rPr>
        <w:t xml:space="preserve"> </w:t>
      </w:r>
      <w:r>
        <w:rPr>
          <w:rFonts w:ascii="Times New Roman" w:hAnsi="Times New Roman"/>
          <w:color w:val="000000"/>
          <w:sz w:val="32"/>
        </w:rPr>
        <w:t xml:space="preserve">  6. Employees;</w:t>
      </w:r>
      <w:r>
        <w:br/>
      </w:r>
      <w:r>
        <w:rPr>
          <w:rFonts w:ascii="Times New Roman" w:hAnsi="Times New Roman"/>
          <w:color w:val="000000"/>
          <w:sz w:val="32"/>
        </w:rPr>
        <w:t xml:space="preserve">   7. Regulators.</w:t>
      </w:r>
      <w:r>
        <w:br/>
      </w:r>
    </w:p>
    <w:p w14:paraId="77F0C6E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hAnsi="Times New Roman"/>
          <w:color w:val="000000"/>
          <w:sz w:val="32"/>
        </w:rPr>
        <w:t>115)   Balance sheet (statement of financial position) - A position statement that shows where the company stands in financial terms at a specific date.</w:t>
      </w:r>
      <w:r>
        <w:br/>
      </w:r>
      <w:r>
        <w:rPr>
          <w:rFonts w:ascii="Times New Roman" w:hAnsi="Times New Roman"/>
          <w:color w:val="000000"/>
          <w:sz w:val="32"/>
        </w:rPr>
        <w:t xml:space="preserve">   Income statement - An activity statement that shows </w:t>
      </w:r>
      <w:r>
        <w:rPr>
          <w:rFonts w:ascii="Times New Roman" w:hAnsi="Times New Roman"/>
          <w:color w:val="000000"/>
          <w:sz w:val="32"/>
        </w:rPr>
        <w:t>details and results of a company's profit-related activities for a period of time.</w:t>
      </w:r>
      <w:r>
        <w:br/>
      </w:r>
      <w:r>
        <w:rPr>
          <w:rFonts w:ascii="Times New Roman" w:hAnsi="Times New Roman"/>
          <w:color w:val="000000"/>
          <w:sz w:val="32"/>
        </w:rPr>
        <w:t xml:space="preserve">   Statement of cash flows - An activity statement that shows the details of the company's activities involving cash during a period of time.</w:t>
      </w:r>
      <w:r>
        <w:br/>
      </w:r>
    </w:p>
    <w:p w14:paraId="6B0C6363"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hAnsi="Times New Roman"/>
          <w:color w:val="000000"/>
          <w:sz w:val="32"/>
        </w:rPr>
        <w:t>116)   (1) Provide inform</w:t>
      </w:r>
      <w:r>
        <w:rPr>
          <w:rFonts w:ascii="Times New Roman" w:hAnsi="Times New Roman"/>
          <w:color w:val="000000"/>
          <w:sz w:val="32"/>
        </w:rPr>
        <w:t>ation useful in making investment and credit decisions.</w:t>
      </w:r>
      <w:r>
        <w:br/>
      </w:r>
      <w:r>
        <w:rPr>
          <w:rFonts w:ascii="Times New Roman" w:hAnsi="Times New Roman"/>
          <w:color w:val="000000"/>
          <w:sz w:val="32"/>
        </w:rPr>
        <w:t xml:space="preserve">   (2) Provide information useful in assessing the amount, timing, and uncertainty of future cash flows.</w:t>
      </w:r>
      <w:r>
        <w:br/>
      </w:r>
      <w:r>
        <w:rPr>
          <w:rFonts w:ascii="Times New Roman" w:hAnsi="Times New Roman"/>
          <w:color w:val="000000"/>
          <w:sz w:val="32"/>
        </w:rPr>
        <w:t xml:space="preserve">   (3) Provide information about economic resources, claims to economic resources, and changes </w:t>
      </w:r>
      <w:r>
        <w:rPr>
          <w:rFonts w:ascii="Times New Roman" w:hAnsi="Times New Roman"/>
          <w:color w:val="000000"/>
          <w:sz w:val="32"/>
        </w:rPr>
        <w:t>in resources and claims.</w:t>
      </w:r>
      <w:r>
        <w:br/>
      </w:r>
    </w:p>
    <w:p w14:paraId="554DBF61"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hAnsi="Times New Roman"/>
          <w:color w:val="000000"/>
          <w:sz w:val="32"/>
        </w:rPr>
        <w:t>117)   Financial accounting information is primarily historical in nature, while management accounting information is future-oriented.</w:t>
      </w:r>
      <w:r>
        <w:br/>
      </w:r>
      <w:r>
        <w:rPr>
          <w:rFonts w:ascii="Times New Roman" w:hAnsi="Times New Roman"/>
          <w:color w:val="000000"/>
          <w:sz w:val="32"/>
        </w:rPr>
        <w:t xml:space="preserve">   Financial accounting information is general-purpose information designed to serve the n</w:t>
      </w:r>
      <w:r>
        <w:rPr>
          <w:rFonts w:ascii="Times New Roman" w:hAnsi="Times New Roman"/>
          <w:color w:val="000000"/>
          <w:sz w:val="32"/>
        </w:rPr>
        <w:t>eeds of a variety of external parties.</w:t>
      </w:r>
      <w:r>
        <w:br/>
      </w:r>
      <w:r>
        <w:rPr>
          <w:rFonts w:ascii="Times New Roman" w:hAnsi="Times New Roman"/>
          <w:color w:val="000000"/>
          <w:sz w:val="32"/>
        </w:rPr>
        <w:t xml:space="preserve">   Management accounting information is customized to the needs of a particular internal decision-maker.</w:t>
      </w:r>
      <w:r>
        <w:br/>
      </w:r>
      <w:r>
        <w:rPr>
          <w:rFonts w:ascii="Times New Roman" w:hAnsi="Times New Roman"/>
          <w:color w:val="000000"/>
          <w:sz w:val="32"/>
        </w:rPr>
        <w:t xml:space="preserve">   The timeliness of management accounting information is critical. For financial accounting, information, compl</w:t>
      </w:r>
      <w:r>
        <w:rPr>
          <w:rFonts w:ascii="Times New Roman" w:hAnsi="Times New Roman"/>
          <w:color w:val="000000"/>
          <w:sz w:val="32"/>
        </w:rPr>
        <w:t>eteness, and verifiability are more important than timeliness.</w:t>
      </w:r>
      <w:r>
        <w:br/>
      </w:r>
      <w:r>
        <w:rPr>
          <w:rFonts w:ascii="Times New Roman" w:hAnsi="Times New Roman"/>
          <w:color w:val="000000"/>
          <w:sz w:val="32"/>
        </w:rPr>
        <w:t xml:space="preserve">   Financial accounting information is prepared in accordance with generally accepted accounting principles while the nature and content of management accounting information is dictated by the </w:t>
      </w:r>
      <w:r>
        <w:rPr>
          <w:rFonts w:ascii="Times New Roman" w:hAnsi="Times New Roman"/>
          <w:color w:val="000000"/>
          <w:sz w:val="32"/>
        </w:rPr>
        <w:t>nature of the decision it is intended to support.</w:t>
      </w:r>
      <w:r>
        <w:br/>
      </w:r>
    </w:p>
    <w:p w14:paraId="22B3D42A"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hAnsi="Times New Roman"/>
          <w:color w:val="000000"/>
          <w:sz w:val="32"/>
        </w:rPr>
        <w:t>118)   Cash flow prospects are the likelihood that an enterprise will be able to provide an investor with (1) a return on the investor’s investment and (2) the return of that investment.</w:t>
      </w:r>
      <w:r>
        <w:br/>
      </w:r>
    </w:p>
    <w:p w14:paraId="67DF269F"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119)   </w:t>
      </w:r>
      <w:r>
        <w:rPr>
          <w:rFonts w:ascii="Times New Roman" w:hAnsi="Times New Roman"/>
          <w:color w:val="000000"/>
          <w:sz w:val="32"/>
        </w:rPr>
        <w:t>Balance sheet (Statement of financial position)</w:t>
      </w:r>
      <w:r>
        <w:br/>
      </w:r>
      <w:r>
        <w:rPr>
          <w:rFonts w:ascii="Times New Roman" w:hAnsi="Times New Roman"/>
          <w:color w:val="000000"/>
          <w:sz w:val="32"/>
        </w:rPr>
        <w:t xml:space="preserve">   Income statement</w:t>
      </w:r>
      <w:r>
        <w:br/>
      </w:r>
      <w:r>
        <w:rPr>
          <w:rFonts w:ascii="Times New Roman" w:hAnsi="Times New Roman"/>
          <w:color w:val="000000"/>
          <w:sz w:val="32"/>
        </w:rPr>
        <w:t xml:space="preserve">   Statement of cash flows</w:t>
      </w:r>
      <w:r>
        <w:br/>
      </w:r>
    </w:p>
    <w:p w14:paraId="76D99A05"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hAnsi="Times New Roman"/>
          <w:color w:val="000000"/>
          <w:sz w:val="32"/>
        </w:rPr>
        <w:t>120)   To account for the use of long-lived equipment, estimates must be made of the lifetime and scrap value of that equipment.</w:t>
      </w:r>
      <w:r>
        <w:br/>
      </w:r>
    </w:p>
    <w:p w14:paraId="14F6A01D"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121)   (A) </w:t>
      </w:r>
      <w:r>
        <w:rPr>
          <w:rFonts w:ascii="Times New Roman" w:hAnsi="Times New Roman"/>
          <w:color w:val="000000"/>
          <w:sz w:val="32"/>
        </w:rPr>
        <w:t>Generally accepted accounting principles provide the framework for determining what information is to be included in the financial statements and how that information is to be presented.</w:t>
      </w:r>
      <w:r>
        <w:br/>
      </w:r>
      <w:r>
        <w:rPr>
          <w:rFonts w:ascii="Times New Roman" w:hAnsi="Times New Roman"/>
          <w:color w:val="000000"/>
          <w:sz w:val="32"/>
        </w:rPr>
        <w:t xml:space="preserve">   (B) Financial Accounting Standards Board; Securities and Exchange </w:t>
      </w:r>
      <w:r>
        <w:rPr>
          <w:rFonts w:ascii="Times New Roman" w:hAnsi="Times New Roman"/>
          <w:color w:val="000000"/>
          <w:sz w:val="32"/>
        </w:rPr>
        <w:t>Commission; American Institute of CPAs; American Accounting Association.</w:t>
      </w:r>
      <w:r>
        <w:br/>
      </w:r>
    </w:p>
    <w:p w14:paraId="54693A65"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122)   Integrity refers to the qualities of completeness, honestly, and sincerity. GAAP provides the general framework for determining what information is included in financial </w:t>
      </w:r>
      <w:r>
        <w:rPr>
          <w:rFonts w:ascii="Times New Roman" w:hAnsi="Times New Roman"/>
          <w:color w:val="000000"/>
          <w:sz w:val="32"/>
        </w:rPr>
        <w:t>statements and how this information is to be prepared and presented. This ensures that financial statements are prepared in accordance with standards that are understood by both preparers and users of the information.</w:t>
      </w:r>
      <w:r>
        <w:br/>
      </w:r>
    </w:p>
    <w:p w14:paraId="63F227EE" w14:textId="77777777" w:rsidR="00655EE7" w:rsidRDefault="00312B51">
      <w:pPr>
        <w:keepLines/>
        <w:sectPr w:rsidR="00655EE7">
          <w:type w:val="continuous"/>
          <w:pgSz w:w="12240" w:h="15840"/>
          <w:pgMar w:top="1440" w:right="1440" w:bottom="1440" w:left="1440" w:header="720" w:footer="720" w:gutter="0"/>
          <w:cols w:space="720"/>
          <w:docGrid w:linePitch="360"/>
        </w:sectPr>
      </w:pPr>
      <w:r>
        <w:rPr>
          <w:rFonts w:ascii="Times New Roman" w:hAnsi="Times New Roman"/>
          <w:color w:val="000000"/>
          <w:sz w:val="32"/>
        </w:rPr>
        <w:t>123)   (I) Responsibilities - me</w:t>
      </w:r>
      <w:r>
        <w:rPr>
          <w:rFonts w:ascii="Times New Roman" w:hAnsi="Times New Roman"/>
          <w:color w:val="000000"/>
          <w:sz w:val="32"/>
        </w:rPr>
        <w:t>mbers should exercise sensitive professional and moral judgments in all their activities.</w:t>
      </w:r>
      <w:r>
        <w:br/>
      </w:r>
      <w:r>
        <w:rPr>
          <w:rFonts w:ascii="Times New Roman" w:hAnsi="Times New Roman"/>
          <w:color w:val="000000"/>
          <w:sz w:val="32"/>
        </w:rPr>
        <w:t xml:space="preserve">   (II) The Public Interest - members should act in a way that will serve the public interest.</w:t>
      </w:r>
      <w:r>
        <w:br/>
      </w:r>
      <w:r>
        <w:rPr>
          <w:rFonts w:ascii="Times New Roman" w:hAnsi="Times New Roman"/>
          <w:color w:val="000000"/>
          <w:sz w:val="32"/>
        </w:rPr>
        <w:t xml:space="preserve">   (III) Integrity - members should perform all professional responsibi</w:t>
      </w:r>
      <w:r>
        <w:rPr>
          <w:rFonts w:ascii="Times New Roman" w:hAnsi="Times New Roman"/>
          <w:color w:val="000000"/>
          <w:sz w:val="32"/>
        </w:rPr>
        <w:t>lities with the highest sense of integrity.</w:t>
      </w:r>
      <w:r>
        <w:br/>
      </w:r>
      <w:r>
        <w:rPr>
          <w:rFonts w:ascii="Times New Roman" w:hAnsi="Times New Roman"/>
          <w:color w:val="000000"/>
          <w:sz w:val="32"/>
        </w:rPr>
        <w:t xml:space="preserve">   (IV) Objectivity and Independence - members should maintain objectivity and be free of conflicts of interest.</w:t>
      </w:r>
      <w:r>
        <w:br/>
      </w:r>
      <w:r>
        <w:rPr>
          <w:rFonts w:ascii="Times New Roman" w:hAnsi="Times New Roman"/>
          <w:color w:val="000000"/>
          <w:sz w:val="32"/>
        </w:rPr>
        <w:t xml:space="preserve">   (V) Due Care - members should observe the profession's technical and ethical standards.</w:t>
      </w:r>
      <w:r>
        <w:br/>
      </w:r>
      <w:r>
        <w:rPr>
          <w:rFonts w:ascii="Times New Roman" w:hAnsi="Times New Roman"/>
          <w:color w:val="000000"/>
          <w:sz w:val="32"/>
        </w:rPr>
        <w:t xml:space="preserve">   (VI) </w:t>
      </w:r>
      <w:r>
        <w:rPr>
          <w:rFonts w:ascii="Times New Roman" w:hAnsi="Times New Roman"/>
          <w:color w:val="000000"/>
          <w:sz w:val="32"/>
        </w:rPr>
        <w:t>Scope and Nature of Services - members should observe the Principles of the Code of Professional Conduct in determining the scope and nature of services to be provided.</w:t>
      </w:r>
      <w:r>
        <w:br/>
      </w:r>
    </w:p>
    <w:p w14:paraId="5BF2BD3C" w14:textId="77777777" w:rsidR="00312B51" w:rsidRDefault="00312B51"/>
    <w:sectPr w:rsidR="00312B5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35B6D" w14:textId="77777777" w:rsidR="00312B51" w:rsidRDefault="00312B51">
      <w:pPr>
        <w:spacing w:after="0" w:line="240" w:lineRule="auto"/>
      </w:pPr>
      <w:r>
        <w:separator/>
      </w:r>
    </w:p>
  </w:endnote>
  <w:endnote w:type="continuationSeparator" w:id="0">
    <w:p w14:paraId="397E7455" w14:textId="77777777" w:rsidR="00312B51" w:rsidRDefault="0031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24A60" w14:textId="77777777" w:rsidR="00756237" w:rsidRDefault="00756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1A57E" w14:textId="0BD7A869" w:rsidR="00655EE7" w:rsidRPr="00756237" w:rsidRDefault="00655EE7" w:rsidP="00756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693EB" w14:textId="77777777" w:rsidR="00756237" w:rsidRDefault="00756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08BA0" w14:textId="77777777" w:rsidR="00312B51" w:rsidRDefault="00312B51">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3D79592F" w14:textId="77777777" w:rsidR="00312B51" w:rsidRDefault="00312B51"/>
    <w:p w14:paraId="735F34D1" w14:textId="77777777" w:rsidR="00312B51" w:rsidRDefault="00312B51">
      <w:pPr>
        <w:spacing w:after="0" w:line="240" w:lineRule="auto"/>
      </w:pPr>
      <w:r>
        <w:separator/>
      </w:r>
    </w:p>
  </w:footnote>
  <w:footnote w:type="continuationSeparator" w:id="0">
    <w:p w14:paraId="363CA730" w14:textId="77777777" w:rsidR="00312B51" w:rsidRDefault="00312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9E9C" w14:textId="77777777" w:rsidR="00756237" w:rsidRDefault="00756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786F" w14:textId="77777777" w:rsidR="00756237" w:rsidRDefault="00756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1C9F8" w14:textId="77777777" w:rsidR="00756237" w:rsidRDefault="00756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55EE7"/>
    <w:rsid w:val="00312B51"/>
    <w:rsid w:val="00655EE7"/>
    <w:rsid w:val="0075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CC106B"/>
  <w15:docId w15:val="{7A07C5ED-9A5B-4C56-B899-3A6521EB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7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6814</Words>
  <Characters>38842</Characters>
  <Application>Microsoft Office Word</Application>
  <DocSecurity>0</DocSecurity>
  <Lines>323</Lines>
  <Paragraphs>91</Paragraphs>
  <ScaleCrop>false</ScaleCrop>
  <Company/>
  <LinksUpToDate>false</LinksUpToDate>
  <CharactersWithSpaces>45565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3</cp:revision>
  <dcterms:created xsi:type="dcterms:W3CDTF">2022-01-26T02:19:00Z</dcterms:created>
  <dcterms:modified xsi:type="dcterms:W3CDTF">2022-01-26T02:19:00Z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