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oter+xml" PartName="/word/footer.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 Target="docProps/custom.xml" Type="http://schemas.openxmlformats.org/officeDocument/2006/relationships/custom-properties" Id="rId4"/>
</Relationships>

</file>

<file path=word/document.xml><?xml version="1.0" encoding="utf-8"?>
<w:document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a="http://schemas.openxmlformats.org/drawingml/2006/main" xmlns:a14="http://schemas.microsoft.com/office/drawing/2010/main" xmlns:wp="http://schemas.openxmlformats.org/drawingml/2006/wordprocessingDrawing"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1.0 (Apache licensed) using REFERENCE JAXB in Amazon.com Inc. Java 11.0.8 on Linux -->
    <w:sectPr>
      <w:footerReference w:type="default" r:id="rId3"/>
      <w:type w:val="continuous"/>
      <w:pgMar w:top="1440" w:right="1440" w:bottom="1440" w:left="1440"/>
      <w:cols w:space="720"/>
    </w:sectPr>
    <w:p>
      <w:pPr>
        <w:keepNext w:val="true"/>
        <w:keepLines w:val="true"/>
        <w:jc w:val="left"/>
      </w:pPr>
      <w:r>
        <w:rPr>
          <w:rFonts w:ascii="Times New Roman"/>
          <w:sz w:val="28"/>
        </w:rPr>
        <w:t>Student name:__________</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w:t>
        <w:tab/>
      </w:r>
      <w:r>
        <w:rPr>
          <w:rFonts w:ascii="Times New Roman"/>
          <w:sz w:val="24"/>
        </w:rPr>
        <w:t>The basic unit of heredity is the ___________.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individual</w:t>
      </w:r>
      <w:r>
        <w:rPr>
          <w:rFonts w:ascii="Times New Roman"/>
          <w:sz w:val="24"/>
        </w:rPr>
        <w:tab/>
        <w:br/>
        <w:tab/>
      </w:r>
      <w:r>
        <w:rPr>
          <w:rFonts w:ascii="Times New Roman"/>
          <w:sz w:val="24"/>
        </w:rPr>
        <w:t>B)   gene</w:t>
      </w:r>
      <w:r>
        <w:rPr>
          <w:rFonts w:ascii="Times New Roman"/>
          <w:sz w:val="24"/>
        </w:rPr>
        <w:br/>
        <w:tab/>
      </w:r>
      <w:r>
        <w:rPr>
          <w:rFonts w:ascii="Times New Roman"/>
          <w:sz w:val="24"/>
        </w:rPr>
        <w:t>C)   macromolecule</w:t>
      </w:r>
      <w:r>
        <w:rPr>
          <w:rFonts w:ascii="Times New Roman"/>
          <w:sz w:val="24"/>
        </w:rPr>
        <w:br/>
        <w:tab/>
      </w:r>
      <w:r>
        <w:rPr>
          <w:rFonts w:ascii="Times New Roman"/>
          <w:sz w:val="24"/>
        </w:rPr>
        <w:t>D)   trait</w:t>
      </w:r>
      <w:r>
        <w:rPr>
          <w:rFonts w:ascii="Times New Roman"/>
          <w:sz w:val="24"/>
        </w:rPr>
        <w:br/>
        <w:tab/>
      </w:r>
      <w:r>
        <w:rPr>
          <w:rFonts w:ascii="Times New Roman"/>
          <w:sz w:val="24"/>
        </w:rPr>
        <w:t>E)   none of the answers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w:t>
        <w:tab/>
      </w:r>
      <w:r>
        <w:rPr>
          <w:rFonts w:ascii="Times New Roman"/>
          <w:sz w:val="24"/>
        </w:rPr>
        <w:t>A variation of a gene is called a(n) _______.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species</w:t>
      </w:r>
      <w:r>
        <w:rPr>
          <w:rFonts w:ascii="Times New Roman"/>
          <w:sz w:val="24"/>
        </w:rPr>
        <w:tab/>
        <w:br/>
        <w:tab/>
      </w:r>
      <w:r>
        <w:rPr>
          <w:rFonts w:ascii="Times New Roman"/>
          <w:sz w:val="24"/>
        </w:rPr>
        <w:t>B)   morph</w:t>
      </w:r>
      <w:r>
        <w:rPr>
          <w:rFonts w:ascii="Times New Roman"/>
          <w:sz w:val="24"/>
        </w:rPr>
        <w:br/>
        <w:tab/>
      </w:r>
      <w:r>
        <w:rPr>
          <w:rFonts w:ascii="Times New Roman"/>
          <w:sz w:val="24"/>
        </w:rPr>
        <w:t>C)   genome</w:t>
      </w:r>
      <w:r>
        <w:rPr>
          <w:rFonts w:ascii="Times New Roman"/>
          <w:sz w:val="24"/>
        </w:rPr>
        <w:br/>
        <w:tab/>
      </w:r>
      <w:r>
        <w:rPr>
          <w:rFonts w:ascii="Times New Roman"/>
          <w:sz w:val="24"/>
        </w:rPr>
        <w:t>D)   allele</w:t>
      </w:r>
      <w:r>
        <w:rPr>
          <w:rFonts w:ascii="Times New Roman"/>
          <w:sz w:val="24"/>
        </w:rPr>
        <w:br/>
        <w:tab/>
      </w:r>
      <w:r>
        <w:rPr>
          <w:rFonts w:ascii="Times New Roman"/>
          <w:sz w:val="24"/>
        </w:rPr>
        <w:t>E)   proteome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w:t>
        <w:tab/>
      </w:r>
      <w:r>
        <w:rPr>
          <w:rFonts w:ascii="Times New Roman"/>
          <w:sz w:val="24"/>
        </w:rPr>
        <w:t>Which of the following acts to accelerate chemical reactions in a cell?</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Nucleic acids</w:t>
      </w:r>
      <w:r>
        <w:rPr>
          <w:rFonts w:ascii="Times New Roman"/>
          <w:sz w:val="24"/>
        </w:rPr>
        <w:tab/>
        <w:br/>
        <w:tab/>
      </w:r>
      <w:r>
        <w:rPr>
          <w:rFonts w:ascii="Times New Roman"/>
          <w:sz w:val="24"/>
        </w:rPr>
        <w:t>B)   Lipids</w:t>
      </w:r>
      <w:r>
        <w:rPr>
          <w:rFonts w:ascii="Times New Roman"/>
          <w:sz w:val="24"/>
        </w:rPr>
        <w:br/>
        <w:tab/>
      </w:r>
      <w:r>
        <w:rPr>
          <w:rFonts w:ascii="Times New Roman"/>
          <w:sz w:val="24"/>
        </w:rPr>
        <w:t>C)   Carbohydrates</w:t>
      </w:r>
      <w:r>
        <w:rPr>
          <w:rFonts w:ascii="Times New Roman"/>
          <w:sz w:val="24"/>
        </w:rPr>
        <w:br/>
        <w:tab/>
      </w:r>
      <w:r>
        <w:rPr>
          <w:rFonts w:ascii="Times New Roman"/>
          <w:sz w:val="24"/>
        </w:rPr>
        <w:t>D)   Enzymes</w:t>
      </w:r>
      <w:r>
        <w:rPr>
          <w:rFonts w:ascii="Times New Roman"/>
          <w:sz w:val="24"/>
        </w:rPr>
        <w:br/>
        <w:tab/>
      </w:r>
      <w:r>
        <w:rPr>
          <w:rFonts w:ascii="Times New Roman"/>
          <w:sz w:val="24"/>
        </w:rPr>
        <w:t>E)   DNA</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w:t>
        <w:tab/>
      </w:r>
      <w:r>
        <w:rPr>
          <w:rFonts w:ascii="Times New Roman"/>
          <w:sz w:val="24"/>
        </w:rPr>
        <w:t>The building blocks of DNA are _____________.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amino acids</w:t>
      </w:r>
      <w:r>
        <w:rPr>
          <w:rFonts w:ascii="Times New Roman"/>
          <w:sz w:val="24"/>
        </w:rPr>
        <w:tab/>
        <w:br/>
        <w:tab/>
      </w:r>
      <w:r>
        <w:rPr>
          <w:rFonts w:ascii="Times New Roman"/>
          <w:sz w:val="24"/>
        </w:rPr>
        <w:t>B)   carbohydrates</w:t>
      </w:r>
      <w:r>
        <w:rPr>
          <w:rFonts w:ascii="Times New Roman"/>
          <w:sz w:val="24"/>
        </w:rPr>
        <w:br/>
        <w:tab/>
      </w:r>
      <w:r>
        <w:rPr>
          <w:rFonts w:ascii="Times New Roman"/>
          <w:sz w:val="24"/>
        </w:rPr>
        <w:t>C)   enzymes</w:t>
      </w:r>
      <w:r>
        <w:rPr>
          <w:rFonts w:ascii="Times New Roman"/>
          <w:sz w:val="24"/>
        </w:rPr>
        <w:br/>
        <w:tab/>
      </w:r>
      <w:r>
        <w:rPr>
          <w:rFonts w:ascii="Times New Roman"/>
          <w:sz w:val="24"/>
        </w:rPr>
        <w:t>D)   nucleotides</w:t>
      </w:r>
      <w:r>
        <w:rPr>
          <w:rFonts w:ascii="Times New Roman"/>
          <w:sz w:val="24"/>
        </w:rPr>
        <w:br/>
        <w:tab/>
      </w:r>
      <w:r>
        <w:rPr>
          <w:rFonts w:ascii="Times New Roman"/>
          <w:sz w:val="24"/>
        </w:rPr>
        <w:t>E)   lipids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w:t>
        <w:tab/>
      </w:r>
      <w:r>
        <w:rPr>
          <w:rFonts w:ascii="Times New Roman"/>
          <w:sz w:val="24"/>
        </w:rPr>
        <w:t>If a carbohydrate is going to be broken down for energy, which of the following molecules would be directly involved in the breakdown?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Catabolic enzymes</w:t>
      </w:r>
      <w:r>
        <w:rPr>
          <w:rFonts w:ascii="Times New Roman"/>
          <w:sz w:val="24"/>
        </w:rPr>
        <w:tab/>
        <w:br/>
        <w:tab/>
      </w:r>
      <w:r>
        <w:rPr>
          <w:rFonts w:ascii="Times New Roman"/>
          <w:sz w:val="24"/>
        </w:rPr>
        <w:t>B)   Nucleotides</w:t>
      </w:r>
      <w:r>
        <w:rPr>
          <w:rFonts w:ascii="Times New Roman"/>
          <w:sz w:val="24"/>
        </w:rPr>
        <w:br/>
        <w:tab/>
      </w:r>
      <w:r>
        <w:rPr>
          <w:rFonts w:ascii="Times New Roman"/>
          <w:sz w:val="24"/>
        </w:rPr>
        <w:t>C)   Anabolic enzymes</w:t>
      </w:r>
      <w:r>
        <w:rPr>
          <w:rFonts w:ascii="Times New Roman"/>
          <w:sz w:val="24"/>
        </w:rPr>
        <w:br/>
        <w:tab/>
      </w:r>
      <w:r>
        <w:rPr>
          <w:rFonts w:ascii="Times New Roman"/>
          <w:sz w:val="24"/>
        </w:rPr>
        <w:t>D)   Lipids</w:t>
      </w:r>
      <w:r>
        <w:rPr>
          <w:rFonts w:ascii="Times New Roman"/>
          <w:sz w:val="24"/>
        </w:rPr>
        <w:br/>
        <w:tab/>
      </w:r>
      <w:r>
        <w:rPr>
          <w:rFonts w:ascii="Times New Roman"/>
          <w:sz w:val="24"/>
        </w:rPr>
        <w:t>E)   Chromosomes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w:t>
        <w:tab/>
      </w:r>
      <w:r>
        <w:rPr>
          <w:rFonts w:ascii="Times New Roman"/>
          <w:sz w:val="24"/>
        </w:rPr>
        <w:t>RNA is formed by the process of _____________.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transcription</w:t>
      </w:r>
      <w:r>
        <w:rPr>
          <w:rFonts w:ascii="Times New Roman"/>
          <w:sz w:val="24"/>
        </w:rPr>
        <w:tab/>
        <w:br/>
        <w:tab/>
      </w:r>
      <w:r>
        <w:rPr>
          <w:rFonts w:ascii="Times New Roman"/>
          <w:sz w:val="24"/>
        </w:rPr>
        <w:t>B)   translation</w:t>
      </w:r>
      <w:r>
        <w:rPr>
          <w:rFonts w:ascii="Times New Roman"/>
          <w:sz w:val="24"/>
        </w:rPr>
        <w:br/>
        <w:tab/>
      </w:r>
      <w:r>
        <w:rPr>
          <w:rFonts w:ascii="Times New Roman"/>
          <w:sz w:val="24"/>
        </w:rPr>
        <w:t>C)   both transcriptionand translation</w:t>
      </w:r>
      <w:r>
        <w:rPr>
          <w:rFonts w:ascii="Times New Roman"/>
          <w:sz w:val="24"/>
        </w:rPr>
        <w:br/>
        <w:tab/>
      </w:r>
      <w:r>
        <w:rPr>
          <w:rFonts w:ascii="Times New Roman"/>
          <w:sz w:val="24"/>
        </w:rPr>
        <w:t>D)   Replication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w:t>
        <w:tab/>
      </w:r>
      <w:r>
        <w:rPr>
          <w:rFonts w:ascii="Times New Roman"/>
          <w:sz w:val="24"/>
        </w:rPr>
        <w:t>A characteristic that an organism displays is called __________.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 gene</w:t>
      </w:r>
      <w:r>
        <w:rPr>
          <w:rFonts w:ascii="Times New Roman"/>
          <w:sz w:val="24"/>
        </w:rPr>
        <w:tab/>
        <w:br/>
        <w:tab/>
      </w:r>
      <w:r>
        <w:rPr>
          <w:rFonts w:ascii="Times New Roman"/>
          <w:sz w:val="24"/>
        </w:rPr>
        <w:t>B)   a chromosome</w:t>
      </w:r>
      <w:r>
        <w:rPr>
          <w:rFonts w:ascii="Times New Roman"/>
          <w:sz w:val="24"/>
        </w:rPr>
        <w:br/>
        <w:tab/>
      </w:r>
      <w:r>
        <w:rPr>
          <w:rFonts w:ascii="Times New Roman"/>
          <w:sz w:val="24"/>
        </w:rPr>
        <w:t>C)   DNA</w:t>
      </w:r>
      <w:r>
        <w:rPr>
          <w:rFonts w:ascii="Times New Roman"/>
          <w:sz w:val="24"/>
        </w:rPr>
        <w:br/>
        <w:tab/>
      </w:r>
      <w:r>
        <w:rPr>
          <w:rFonts w:ascii="Times New Roman"/>
          <w:sz w:val="24"/>
        </w:rPr>
        <w:t>D)   geneexpression</w:t>
      </w:r>
      <w:r>
        <w:rPr>
          <w:rFonts w:ascii="Times New Roman"/>
          <w:sz w:val="24"/>
        </w:rPr>
        <w:br/>
        <w:tab/>
      </w:r>
      <w:r>
        <w:rPr>
          <w:rFonts w:ascii="Times New Roman"/>
          <w:sz w:val="24"/>
        </w:rPr>
        <w:t>E)   a trait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w:t>
        <w:tab/>
      </w:r>
      <w:r>
        <w:rPr>
          <w:rFonts w:ascii="Times New Roman"/>
          <w:sz w:val="24"/>
        </w:rPr>
        <w:t>The level of study of genetics where the prevalence of a trait in a species is investigated is known as _____ .</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population genetics</w:t>
      </w:r>
      <w:r>
        <w:rPr>
          <w:rFonts w:ascii="Times New Roman"/>
          <w:sz w:val="24"/>
        </w:rPr>
        <w:tab/>
        <w:br/>
        <w:tab/>
      </w:r>
      <w:r>
        <w:rPr>
          <w:rFonts w:ascii="Times New Roman"/>
          <w:sz w:val="24"/>
        </w:rPr>
        <w:t>B)   organismal genetics</w:t>
      </w:r>
      <w:r>
        <w:rPr>
          <w:rFonts w:ascii="Times New Roman"/>
          <w:sz w:val="24"/>
        </w:rPr>
        <w:br/>
        <w:tab/>
      </w:r>
      <w:r>
        <w:rPr>
          <w:rFonts w:ascii="Times New Roman"/>
          <w:sz w:val="24"/>
        </w:rPr>
        <w:t>C)   cellular genetics</w:t>
      </w:r>
      <w:r>
        <w:rPr>
          <w:rFonts w:ascii="Times New Roman"/>
          <w:sz w:val="24"/>
        </w:rPr>
        <w:br/>
        <w:tab/>
      </w:r>
      <w:r>
        <w:rPr>
          <w:rFonts w:ascii="Times New Roman"/>
          <w:sz w:val="24"/>
        </w:rPr>
        <w:t>D)   molecular genetics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w:t>
        <w:tab/>
      </w:r>
      <w:r>
        <w:rPr>
          <w:rFonts w:ascii="Times New Roman"/>
          <w:sz w:val="24"/>
        </w:rPr>
        <w:t>The study of the processes of transcription and translation is at what level of biological organization?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Population</w:t>
      </w:r>
      <w:r>
        <w:rPr>
          <w:rFonts w:ascii="Times New Roman"/>
          <w:sz w:val="24"/>
        </w:rPr>
        <w:tab/>
        <w:br/>
        <w:tab/>
      </w:r>
      <w:r>
        <w:rPr>
          <w:rFonts w:ascii="Times New Roman"/>
          <w:sz w:val="24"/>
        </w:rPr>
        <w:t>B)   Organismal</w:t>
      </w:r>
      <w:r>
        <w:rPr>
          <w:rFonts w:ascii="Times New Roman"/>
          <w:sz w:val="24"/>
        </w:rPr>
        <w:br/>
        <w:tab/>
      </w:r>
      <w:r>
        <w:rPr>
          <w:rFonts w:ascii="Times New Roman"/>
          <w:sz w:val="24"/>
        </w:rPr>
        <w:t>C)   Cellular</w:t>
      </w:r>
      <w:r>
        <w:rPr>
          <w:rFonts w:ascii="Times New Roman"/>
          <w:sz w:val="24"/>
        </w:rPr>
        <w:br/>
        <w:tab/>
      </w:r>
      <w:r>
        <w:rPr>
          <w:rFonts w:ascii="Times New Roman"/>
          <w:sz w:val="24"/>
        </w:rPr>
        <w:t>D)   Molecular</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w:t>
        <w:tab/>
      </w:r>
      <w:r>
        <w:rPr>
          <w:rFonts w:ascii="Times New Roman"/>
          <w:sz w:val="24"/>
        </w:rPr>
        <w:t>Alternate versions of a specific gene are called _________.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nucleotides</w:t>
      </w:r>
      <w:r>
        <w:rPr>
          <w:rFonts w:ascii="Times New Roman"/>
          <w:sz w:val="24"/>
        </w:rPr>
        <w:tab/>
        <w:br/>
        <w:tab/>
      </w:r>
      <w:r>
        <w:rPr>
          <w:rFonts w:ascii="Times New Roman"/>
          <w:sz w:val="24"/>
        </w:rPr>
        <w:t>B)   chromosomes</w:t>
      </w:r>
      <w:r>
        <w:rPr>
          <w:rFonts w:ascii="Times New Roman"/>
          <w:sz w:val="24"/>
        </w:rPr>
        <w:br/>
        <w:tab/>
      </w:r>
      <w:r>
        <w:rPr>
          <w:rFonts w:ascii="Times New Roman"/>
          <w:sz w:val="24"/>
        </w:rPr>
        <w:t>C)   alleles</w:t>
      </w:r>
      <w:r>
        <w:rPr>
          <w:rFonts w:ascii="Times New Roman"/>
          <w:sz w:val="24"/>
        </w:rPr>
        <w:br/>
        <w:tab/>
      </w:r>
      <w:r>
        <w:rPr>
          <w:rFonts w:ascii="Times New Roman"/>
          <w:sz w:val="24"/>
        </w:rPr>
        <w:t>D)   traits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w:t>
        <w:tab/>
      </w:r>
      <w:r>
        <w:rPr>
          <w:rFonts w:ascii="Times New Roman"/>
          <w:sz w:val="24"/>
        </w:rPr>
        <w:t>Genetic variation is ultimately based upon which of the following?</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Morphological differences</w:t>
      </w:r>
      <w:r>
        <w:rPr>
          <w:rFonts w:ascii="Times New Roman"/>
          <w:sz w:val="24"/>
        </w:rPr>
        <w:tab/>
        <w:br/>
        <w:tab/>
      </w:r>
      <w:r>
        <w:rPr>
          <w:rFonts w:ascii="Times New Roman"/>
          <w:sz w:val="24"/>
        </w:rPr>
        <w:t>B)   Small variations in nucleotide sequence of the DNA</w:t>
      </w:r>
      <w:r>
        <w:rPr>
          <w:rFonts w:ascii="Times New Roman"/>
          <w:sz w:val="24"/>
        </w:rPr>
        <w:br/>
        <w:tab/>
      </w:r>
      <w:r>
        <w:rPr>
          <w:rFonts w:ascii="Times New Roman"/>
          <w:sz w:val="24"/>
        </w:rPr>
        <w:t>C)   Carbohydrate content of the cell</w:t>
      </w:r>
      <w:r>
        <w:rPr>
          <w:rFonts w:ascii="Times New Roman"/>
          <w:sz w:val="24"/>
        </w:rPr>
        <w:br/>
        <w:tab/>
      </w:r>
      <w:r>
        <w:rPr>
          <w:rFonts w:ascii="Times New Roman"/>
          <w:sz w:val="24"/>
        </w:rPr>
        <w:t>D)   Translation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w:t>
        <w:tab/>
      </w:r>
      <w:r>
        <w:rPr>
          <w:rFonts w:ascii="Times New Roman"/>
          <w:sz w:val="24"/>
        </w:rPr>
        <w:t>An organism whose cells contains two copies of each chromosome is called _______.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 geneticmutation</w:t>
      </w:r>
      <w:r>
        <w:rPr>
          <w:rFonts w:ascii="Times New Roman"/>
          <w:sz w:val="24"/>
        </w:rPr>
        <w:tab/>
        <w:br/>
        <w:tab/>
      </w:r>
      <w:r>
        <w:rPr>
          <w:rFonts w:ascii="Times New Roman"/>
          <w:sz w:val="24"/>
        </w:rPr>
        <w:t>B)   a morph</w:t>
      </w:r>
      <w:r>
        <w:rPr>
          <w:rFonts w:ascii="Times New Roman"/>
          <w:sz w:val="24"/>
        </w:rPr>
        <w:br/>
        <w:tab/>
      </w:r>
      <w:r>
        <w:rPr>
          <w:rFonts w:ascii="Times New Roman"/>
          <w:sz w:val="24"/>
        </w:rPr>
        <w:t>C)   haploid</w:t>
      </w:r>
      <w:r>
        <w:rPr>
          <w:rFonts w:ascii="Times New Roman"/>
          <w:sz w:val="24"/>
        </w:rPr>
        <w:br/>
        <w:tab/>
      </w:r>
      <w:r>
        <w:rPr>
          <w:rFonts w:ascii="Times New Roman"/>
          <w:sz w:val="24"/>
        </w:rPr>
        <w:t>D)   diploid</w:t>
      </w:r>
      <w:r>
        <w:rPr>
          <w:rFonts w:ascii="Times New Roman"/>
          <w:sz w:val="24"/>
        </w:rPr>
        <w:br/>
        <w:tab/>
      </w:r>
      <w:r>
        <w:rPr>
          <w:rFonts w:ascii="Times New Roman"/>
          <w:sz w:val="24"/>
        </w:rPr>
        <w:t>E)   alleles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w:t>
        <w:tab/>
      </w:r>
      <w:r>
        <w:rPr>
          <w:rFonts w:ascii="Times New Roman"/>
          <w:sz w:val="24"/>
        </w:rPr>
        <w:t>A cell that makes up the body structure of an organism and is diploid is _______.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 gamete</w:t>
      </w:r>
      <w:r>
        <w:rPr>
          <w:rFonts w:ascii="Times New Roman"/>
          <w:sz w:val="24"/>
        </w:rPr>
        <w:tab/>
        <w:br/>
        <w:tab/>
      </w:r>
      <w:r>
        <w:rPr>
          <w:rFonts w:ascii="Times New Roman"/>
          <w:sz w:val="24"/>
        </w:rPr>
        <w:t>B)   a somatic cell</w:t>
      </w:r>
      <w:r>
        <w:rPr>
          <w:rFonts w:ascii="Times New Roman"/>
          <w:sz w:val="24"/>
        </w:rPr>
        <w:br/>
        <w:tab/>
      </w:r>
      <w:r>
        <w:rPr>
          <w:rFonts w:ascii="Times New Roman"/>
          <w:sz w:val="24"/>
        </w:rPr>
        <w:t>C)   an allele</w:t>
      </w:r>
      <w:r>
        <w:rPr>
          <w:rFonts w:ascii="Times New Roman"/>
          <w:sz w:val="24"/>
        </w:rPr>
        <w:br/>
        <w:tab/>
      </w:r>
      <w:r>
        <w:rPr>
          <w:rFonts w:ascii="Times New Roman"/>
          <w:sz w:val="24"/>
        </w:rPr>
        <w:t>D)   rare</w:t>
      </w:r>
      <w:r>
        <w:rPr>
          <w:rFonts w:ascii="Times New Roman"/>
          <w:sz w:val="24"/>
        </w:rPr>
        <w:br/>
        <w:tab/>
      </w:r>
      <w:r>
        <w:rPr>
          <w:rFonts w:ascii="Times New Roman"/>
          <w:sz w:val="24"/>
        </w:rPr>
        <w:t>E)   a sperm cell</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14)</w:t>
        <w:tab/>
      </w:r>
      <w:r>
        <w:rPr>
          <w:rFonts w:ascii="Times New Roman"/>
          <w:sz w:val="24"/>
        </w:rPr>
        <w:t>In many organisms, one set of chromosomes comes from the maternal parent, while the other set comes from the paternal parent. Similar chromosomes in these sets are said to be _________.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morphs</w:t>
      </w:r>
      <w:r>
        <w:rPr>
          <w:rFonts w:ascii="Times New Roman"/>
          <w:sz w:val="24"/>
        </w:rPr>
        <w:tab/>
        <w:br/>
        <w:tab/>
      </w:r>
      <w:r>
        <w:rPr>
          <w:rFonts w:ascii="Times New Roman"/>
          <w:sz w:val="24"/>
        </w:rPr>
        <w:t>B)   alleles</w:t>
      </w:r>
      <w:r>
        <w:rPr>
          <w:rFonts w:ascii="Times New Roman"/>
          <w:sz w:val="24"/>
        </w:rPr>
        <w:br/>
        <w:tab/>
      </w:r>
      <w:r>
        <w:rPr>
          <w:rFonts w:ascii="Times New Roman"/>
          <w:sz w:val="24"/>
        </w:rPr>
        <w:t>C)   haploid</w:t>
      </w:r>
      <w:r>
        <w:rPr>
          <w:rFonts w:ascii="Times New Roman"/>
          <w:sz w:val="24"/>
        </w:rPr>
        <w:br/>
        <w:tab/>
      </w:r>
      <w:r>
        <w:rPr>
          <w:rFonts w:ascii="Times New Roman"/>
          <w:sz w:val="24"/>
        </w:rPr>
        <w:t>D)   homologs</w:t>
      </w:r>
      <w:r>
        <w:rPr>
          <w:rFonts w:ascii="Times New Roman"/>
          <w:sz w:val="24"/>
        </w:rPr>
        <w:br/>
        <w:tab/>
      </w:r>
      <w:r>
        <w:rPr>
          <w:rFonts w:ascii="Times New Roman"/>
          <w:sz w:val="24"/>
        </w:rPr>
        <w:t>E)   physiologicaltraits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15)</w:t>
        <w:tab/>
      </w:r>
      <w:r>
        <w:rPr>
          <w:rFonts w:ascii="Times New Roman"/>
          <w:sz w:val="24"/>
        </w:rPr>
        <w:t>In humans, gametes are different than other cells of the body in that they are _________.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diploid</w:t>
      </w:r>
      <w:r>
        <w:rPr>
          <w:rFonts w:ascii="Times New Roman"/>
          <w:sz w:val="24"/>
        </w:rPr>
        <w:tab/>
        <w:br/>
        <w:tab/>
      </w:r>
      <w:r>
        <w:rPr>
          <w:rFonts w:ascii="Times New Roman"/>
          <w:sz w:val="24"/>
        </w:rPr>
        <w:t>B)   haploid</w:t>
      </w:r>
      <w:r>
        <w:rPr>
          <w:rFonts w:ascii="Times New Roman"/>
          <w:sz w:val="24"/>
        </w:rPr>
        <w:br/>
        <w:tab/>
      </w:r>
      <w:r>
        <w:rPr>
          <w:rFonts w:ascii="Times New Roman"/>
          <w:sz w:val="24"/>
        </w:rPr>
        <w:t>C)   geneticmutations</w:t>
      </w:r>
      <w:r>
        <w:rPr>
          <w:rFonts w:ascii="Times New Roman"/>
          <w:sz w:val="24"/>
        </w:rPr>
        <w:br/>
        <w:tab/>
      </w:r>
      <w:r>
        <w:rPr>
          <w:rFonts w:ascii="Times New Roman"/>
          <w:sz w:val="24"/>
        </w:rPr>
        <w:t>D)   morphs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16)</w:t>
        <w:tab/>
      </w:r>
      <w:r>
        <w:rPr>
          <w:rFonts w:ascii="Times New Roman"/>
          <w:sz w:val="24"/>
        </w:rPr>
        <w:t>Which of the following is correct regarding natural selection?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It is not based on competition for resources</w:t>
      </w:r>
      <w:r>
        <w:rPr>
          <w:rFonts w:ascii="Times New Roman"/>
          <w:sz w:val="24"/>
        </w:rPr>
        <w:tab/>
        <w:br/>
        <w:tab/>
      </w:r>
      <w:r>
        <w:rPr>
          <w:rFonts w:ascii="Times New Roman"/>
          <w:sz w:val="24"/>
        </w:rPr>
        <w:t>B)   Beneficial traits are not passed on to the next generation</w:t>
      </w:r>
      <w:r>
        <w:rPr>
          <w:rFonts w:ascii="Times New Roman"/>
          <w:sz w:val="24"/>
        </w:rPr>
        <w:br/>
        <w:tab/>
      </w:r>
      <w:r>
        <w:rPr>
          <w:rFonts w:ascii="Times New Roman"/>
          <w:sz w:val="24"/>
        </w:rPr>
        <w:t>C)   It does not enable a species to become better adapted to its environment</w:t>
      </w:r>
      <w:r>
        <w:rPr>
          <w:rFonts w:ascii="Times New Roman"/>
          <w:sz w:val="24"/>
        </w:rPr>
        <w:br/>
        <w:tab/>
      </w:r>
      <w:r>
        <w:rPr>
          <w:rFonts w:ascii="Times New Roman"/>
          <w:sz w:val="24"/>
        </w:rPr>
        <w:t>D)   It may drastically change a species over time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17)</w:t>
        <w:tab/>
      </w:r>
      <w:r>
        <w:rPr>
          <w:rFonts w:ascii="Times New Roman"/>
          <w:sz w:val="24"/>
        </w:rPr>
        <w:t>The use of a gene sequence to synthesize a functional protein is known as __________.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loss-of-function mutation</w:t>
      </w:r>
      <w:r>
        <w:rPr>
          <w:rFonts w:ascii="Times New Roman"/>
          <w:sz w:val="24"/>
        </w:rPr>
        <w:tab/>
        <w:br/>
        <w:tab/>
      </w:r>
      <w:r>
        <w:rPr>
          <w:rFonts w:ascii="Times New Roman"/>
          <w:sz w:val="24"/>
        </w:rPr>
        <w:t>B)   gene expression</w:t>
      </w:r>
      <w:r>
        <w:rPr>
          <w:rFonts w:ascii="Times New Roman"/>
          <w:sz w:val="24"/>
        </w:rPr>
        <w:br/>
        <w:tab/>
      </w:r>
      <w:r>
        <w:rPr>
          <w:rFonts w:ascii="Times New Roman"/>
          <w:sz w:val="24"/>
        </w:rPr>
        <w:t>C)   the human genome project</w:t>
      </w:r>
      <w:r>
        <w:rPr>
          <w:rFonts w:ascii="Times New Roman"/>
          <w:sz w:val="24"/>
        </w:rPr>
        <w:br/>
        <w:tab/>
      </w:r>
      <w:r>
        <w:rPr>
          <w:rFonts w:ascii="Times New Roman"/>
          <w:sz w:val="24"/>
        </w:rPr>
        <w:t>D)   proteomics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18)</w:t>
        <w:tab/>
      </w:r>
      <w:r>
        <w:rPr>
          <w:rFonts w:ascii="Times New Roman"/>
          <w:sz w:val="24"/>
        </w:rPr>
        <w:t>The differences in inherited traits among individuals in a population are called _______.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speciesvariation</w:t>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genetic mutations</w:t>
      </w:r>
      <w:r>
        <w:rPr>
          <w:rFonts w:ascii="Times New Roman"/>
          <w:sz w:val="24"/>
        </w:rPr>
      </w:r>
      <w:r>
        <w:rPr>
          <w:rFonts w:ascii="Times New Roman"/>
          <w:sz w:val="24"/>
        </w:rPr>
        <w:br/>
        <w:tab/>
      </w:r>
      <w:r>
        <w:rPr>
          <w:rFonts w:ascii="Times New Roman"/>
          <w:sz w:val="24"/>
        </w:rPr>
        <w:t>C)   geneticvariation</w:t>
      </w:r>
      <w:r>
        <w:rPr>
          <w:rFonts w:ascii="Times New Roman"/>
          <w:sz w:val="24"/>
        </w:rPr>
        <w:br/>
        <w:tab/>
      </w:r>
      <w:r>
        <w:rPr>
          <w:rFonts w:ascii="Times New Roman"/>
          <w:sz w:val="24"/>
        </w:rPr>
        <w:t>D)   naturalselection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19)</w:t>
        <w:tab/>
      </w:r>
      <w:r>
        <w:rPr>
          <w:rFonts w:ascii="Times New Roman"/>
          <w:sz w:val="24"/>
        </w:rPr>
        <w:t>Three populations of a type of animal, each with drastically different external markings, but still members of the same species, would be called _______.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homologs</w:t>
      </w:r>
      <w:r>
        <w:rPr>
          <w:rFonts w:ascii="Times New Roman"/>
          <w:sz w:val="24"/>
        </w:rPr>
        <w:tab/>
        <w:br/>
        <w:tab/>
      </w:r>
      <w:r>
        <w:rPr>
          <w:rFonts w:ascii="Times New Roman"/>
          <w:sz w:val="24"/>
        </w:rPr>
        <w:t>B)   mutants</w:t>
      </w:r>
      <w:r>
        <w:rPr>
          <w:rFonts w:ascii="Times New Roman"/>
          <w:sz w:val="24"/>
        </w:rPr>
        <w:br/>
        <w:tab/>
      </w:r>
      <w:r>
        <w:rPr>
          <w:rFonts w:ascii="Times New Roman"/>
          <w:sz w:val="24"/>
        </w:rPr>
        <w:t>C)   communities</w:t>
      </w:r>
      <w:r>
        <w:rPr>
          <w:rFonts w:ascii="Times New Roman"/>
          <w:sz w:val="24"/>
        </w:rPr>
        <w:br/>
        <w:tab/>
      </w:r>
      <w:r>
        <w:rPr>
          <w:rFonts w:ascii="Times New Roman"/>
          <w:sz w:val="24"/>
        </w:rPr>
        <w:t>D)   alleles</w:t>
      </w:r>
      <w:r>
        <w:rPr>
          <w:rFonts w:ascii="Times New Roman"/>
          <w:sz w:val="24"/>
        </w:rPr>
        <w:br/>
        <w:tab/>
      </w:r>
      <w:r>
        <w:rPr>
          <w:rFonts w:ascii="Times New Roman"/>
          <w:sz w:val="24"/>
        </w:rPr>
        <w:t>E)   morphs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20)</w:t>
        <w:tab/>
      </w:r>
      <w:r>
        <w:rPr>
          <w:rFonts w:ascii="Times New Roman"/>
          <w:sz w:val="24"/>
        </w:rPr>
        <w:t>The changes in the genetic makeup of a population over time is called _______.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homologousrecombination</w:t>
      </w:r>
      <w:r>
        <w:rPr>
          <w:rFonts w:ascii="Times New Roman"/>
          <w:sz w:val="24"/>
        </w:rPr>
        <w:tab/>
        <w:br/>
        <w:tab/>
      </w:r>
      <w:r>
        <w:rPr>
          <w:rFonts w:ascii="Times New Roman"/>
          <w:sz w:val="24"/>
        </w:rPr>
        <w:t>B)   model organismsstudies</w:t>
      </w:r>
      <w:r>
        <w:rPr>
          <w:rFonts w:ascii="Times New Roman"/>
          <w:sz w:val="24"/>
        </w:rPr>
        <w:br/>
        <w:tab/>
      </w:r>
      <w:r>
        <w:rPr>
          <w:rFonts w:ascii="Times New Roman"/>
          <w:sz w:val="24"/>
        </w:rPr>
        <w:t>C)   geneticcrosses</w:t>
      </w:r>
      <w:r>
        <w:rPr>
          <w:rFonts w:ascii="Times New Roman"/>
          <w:sz w:val="24"/>
        </w:rPr>
        <w:br/>
        <w:tab/>
      </w:r>
      <w:r>
        <w:rPr>
          <w:rFonts w:ascii="Times New Roman"/>
          <w:sz w:val="24"/>
        </w:rPr>
        <w:t>D)   biologicalevolution</w:t>
      </w:r>
      <w:r>
        <w:rPr>
          <w:rFonts w:ascii="Times New Roman"/>
          <w:sz w:val="24"/>
        </w:rPr>
        <w:br/>
        <w:tab/>
      </w:r>
      <w:r>
        <w:rPr>
          <w:rFonts w:ascii="Times New Roman"/>
          <w:sz w:val="24"/>
        </w:rPr>
        <w:t>E)   hypothesistesting</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21)</w:t>
        <w:tab/>
      </w:r>
      <w:r>
        <w:rPr>
          <w:rFonts w:ascii="Times New Roman"/>
          <w:sz w:val="24"/>
        </w:rPr>
        <w:t>Which of the following level of genetics studies the effects of loss-of-function mutations?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Population genetics</w:t>
      </w:r>
      <w:r>
        <w:rPr>
          <w:rFonts w:ascii="Times New Roman"/>
          <w:sz w:val="24"/>
        </w:rPr>
        <w:tab/>
        <w:br/>
        <w:tab/>
      </w:r>
      <w:r>
        <w:rPr>
          <w:rFonts w:ascii="Times New Roman"/>
          <w:sz w:val="24"/>
        </w:rPr>
        <w:t>B)   Transmission genetics</w:t>
      </w:r>
      <w:r>
        <w:rPr>
          <w:rFonts w:ascii="Times New Roman"/>
          <w:sz w:val="24"/>
        </w:rPr>
        <w:br/>
        <w:tab/>
      </w:r>
      <w:r>
        <w:rPr>
          <w:rFonts w:ascii="Times New Roman"/>
          <w:sz w:val="24"/>
        </w:rPr>
        <w:t>C)   Molecular genetics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22)</w:t>
        <w:tab/>
      </w:r>
      <w:r>
        <w:rPr>
          <w:rFonts w:ascii="Times New Roman"/>
          <w:sz w:val="24"/>
        </w:rPr>
        <w:t>Which of the following level of genetics would use a genetic cross to determine patterns of inheritance?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Population genetics</w:t>
      </w:r>
      <w:r>
        <w:rPr>
          <w:rFonts w:ascii="Times New Roman"/>
          <w:sz w:val="24"/>
        </w:rPr>
        <w:tab/>
        <w:br/>
        <w:tab/>
      </w:r>
      <w:r>
        <w:rPr>
          <w:rFonts w:ascii="Times New Roman"/>
          <w:sz w:val="24"/>
        </w:rPr>
        <w:t>B)   Transmission genetics</w:t>
      </w:r>
      <w:r>
        <w:rPr>
          <w:rFonts w:ascii="Times New Roman"/>
          <w:sz w:val="24"/>
        </w:rPr>
        <w:br/>
        <w:tab/>
      </w:r>
      <w:r>
        <w:rPr>
          <w:rFonts w:ascii="Times New Roman"/>
          <w:sz w:val="24"/>
        </w:rPr>
        <w:t>C)   Molecular genetics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23)</w:t>
        <w:tab/>
      </w:r>
      <w:r>
        <w:rPr>
          <w:rFonts w:ascii="Times New Roman"/>
          <w:sz w:val="24"/>
        </w:rPr>
        <w:t>Which of the following level of genetics studies the relationship between genetic variation and the environment?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Population genetics</w:t>
      </w:r>
      <w:r>
        <w:rPr>
          <w:rFonts w:ascii="Times New Roman"/>
          <w:sz w:val="24"/>
        </w:rPr>
        <w:tab/>
        <w:br/>
        <w:tab/>
      </w:r>
      <w:r>
        <w:rPr>
          <w:rFonts w:ascii="Times New Roman"/>
          <w:sz w:val="24"/>
        </w:rPr>
        <w:t>B)   Transmission genetics</w:t>
      </w:r>
      <w:r>
        <w:rPr>
          <w:rFonts w:ascii="Times New Roman"/>
          <w:sz w:val="24"/>
        </w:rPr>
        <w:br/>
        <w:tab/>
      </w:r>
      <w:r>
        <w:rPr>
          <w:rFonts w:ascii="Times New Roman"/>
          <w:sz w:val="24"/>
        </w:rPr>
        <w:t>C)   Molecular genetics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24)</w:t>
        <w:tab/>
      </w:r>
      <w:r>
        <w:rPr>
          <w:rFonts w:ascii="Times New Roman"/>
          <w:b w:val="false"/>
          <w:i w:val="false"/>
          <w:color w:val="000000"/>
          <w:sz w:val="24"/>
        </w:rPr>
        <w:t>Which of the following level of genetics began with the work of Gregor Mendel in the 19th century?</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Population genetics</w:t>
      </w:r>
      <w:r>
        <w:rPr>
          <w:rFonts w:ascii="Times New Roman"/>
          <w:sz w:val="24"/>
        </w:rPr>
        <w:tab/>
        <w:br/>
        <w:tab/>
      </w:r>
      <w:r>
        <w:rPr>
          <w:rFonts w:ascii="Times New Roman"/>
          <w:sz w:val="24"/>
        </w:rPr>
        <w:t>B)   Transmission genetics</w:t>
      </w:r>
      <w:r>
        <w:rPr>
          <w:rFonts w:ascii="Times New Roman"/>
          <w:sz w:val="24"/>
        </w:rPr>
        <w:br/>
        <w:tab/>
      </w:r>
      <w:r>
        <w:rPr>
          <w:rFonts w:ascii="Times New Roman"/>
          <w:sz w:val="24"/>
        </w:rPr>
        <w:t>C)   Molecular genetics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25)</w:t>
        <w:tab/>
      </w:r>
      <w:r>
        <w:rPr>
          <w:rFonts w:ascii="Times New Roman"/>
          <w:sz w:val="24"/>
        </w:rPr>
        <w:t>Which of the following level of genetics how the forces of nature have influenced the spread of traits?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Population genetics</w:t>
      </w:r>
      <w:r>
        <w:rPr>
          <w:rFonts w:ascii="Times New Roman"/>
          <w:sz w:val="24"/>
        </w:rPr>
        <w:tab/>
        <w:br/>
        <w:tab/>
      </w:r>
      <w:r>
        <w:rPr>
          <w:rFonts w:ascii="Times New Roman"/>
          <w:sz w:val="24"/>
        </w:rPr>
        <w:t>B)   Transmission genetics</w:t>
      </w:r>
      <w:r>
        <w:rPr>
          <w:rFonts w:ascii="Times New Roman"/>
          <w:sz w:val="24"/>
        </w:rPr>
        <w:br/>
        <w:tab/>
      </w:r>
      <w:r>
        <w:rPr>
          <w:rFonts w:ascii="Times New Roman"/>
          <w:sz w:val="24"/>
        </w:rPr>
        <w:t>C)   Molecular genetics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26)</w:t>
        <w:tab/>
      </w:r>
      <w:r>
        <w:rPr>
          <w:rFonts w:ascii="Times New Roman"/>
          <w:sz w:val="24"/>
        </w:rPr>
        <w:t>What is the difference between hypothesis testing and discovery-based research?</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Hypotheses can be validated or invalidated while discovery-based research relies more on collection and analysis of data without a hypothesis.</w:t>
      </w:r>
      <w:r>
        <w:rPr>
          <w:rFonts w:ascii="Times New Roman"/>
          <w:sz w:val="24"/>
        </w:rPr>
        <w:tab/>
        <w:br/>
        <w:tab/>
      </w:r>
      <w:r>
        <w:rPr>
          <w:rFonts w:ascii="Times New Roman"/>
          <w:sz w:val="24"/>
        </w:rPr>
        <w:t>B)   Discovery-based science can be validated or invalidated while hypothesis based research relies more on collection and analysis of data.</w:t>
      </w:r>
      <w:r>
        <w:rPr>
          <w:rFonts w:ascii="Times New Roman"/>
          <w:sz w:val="24"/>
        </w:rPr>
        <w:br/>
        <w:tab/>
      </w:r>
      <w:r>
        <w:rPr>
          <w:rFonts w:ascii="Times New Roman"/>
          <w:sz w:val="24"/>
        </w:rPr>
        <w:t>C)   There is only one type of experimental approach, both terms describe the same approach.</w:t>
      </w:r>
      <w:r>
        <w:rPr>
          <w:rFonts w:ascii="Times New Roman"/>
          <w:sz w:val="24"/>
        </w:rPr>
        <w:br/>
        <w:tab/>
      </w:r>
      <w:r>
        <w:rPr>
          <w:rFonts w:ascii="Times New Roman"/>
          <w:sz w:val="24"/>
        </w:rPr>
        <w:t>D)   Hypothesis-basedresearch results in believable science while discovery-based research resultsin unreliable conclusions.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27)</w:t>
        <w:tab/>
      </w:r>
      <w:r>
        <w:rPr>
          <w:rFonts w:ascii="Times New Roman"/>
          <w:sz w:val="24"/>
        </w:rPr>
        <w:t>A scientist observes two populations of birds that differ slightly in their morphology. In order to explain these observations, which strategy should the scientist employ as a first step?</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Propose a hypothesis</w:t>
      </w:r>
      <w:r>
        <w:rPr>
          <w:rFonts w:ascii="Times New Roman"/>
          <w:sz w:val="24"/>
        </w:rPr>
        <w:tab/>
        <w:br/>
        <w:tab/>
      </w:r>
      <w:r>
        <w:rPr>
          <w:rFonts w:ascii="Times New Roman"/>
          <w:sz w:val="24"/>
        </w:rPr>
        <w:t>B)   Relate structure and function</w:t>
      </w:r>
      <w:r>
        <w:rPr>
          <w:rFonts w:ascii="Times New Roman"/>
          <w:sz w:val="24"/>
        </w:rPr>
        <w:br/>
        <w:tab/>
      </w:r>
      <w:r>
        <w:rPr>
          <w:rFonts w:ascii="Times New Roman"/>
          <w:sz w:val="24"/>
        </w:rPr>
        <w:t>C)   Analyze data</w:t>
      </w:r>
      <w:r>
        <w:rPr>
          <w:rFonts w:ascii="Times New Roman"/>
          <w:sz w:val="24"/>
        </w:rPr>
        <w:br/>
        <w:tab/>
      </w:r>
      <w:r>
        <w:rPr>
          <w:rFonts w:ascii="Times New Roman"/>
          <w:sz w:val="24"/>
        </w:rPr>
        <w:t>D)   Use statistics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28)</w:t>
        <w:tab/>
      </w:r>
      <w:r>
        <w:rPr>
          <w:rFonts w:ascii="Times New Roman"/>
          <w:sz w:val="24"/>
        </w:rPr>
        <w:t>The cloned sheep Dolly was was born to an ewe that had a black face yet Dolly had a white face. What is the explanation for this?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Dolly was a mutant black faced sheep and should have had a black face.</w:t>
      </w:r>
      <w:r>
        <w:rPr>
          <w:rFonts w:ascii="Times New Roman"/>
          <w:sz w:val="24"/>
        </w:rPr>
        <w:tab/>
        <w:br/>
        <w:tab/>
      </w:r>
      <w:r>
        <w:rPr>
          <w:rFonts w:ascii="Times New Roman"/>
          <w:sz w:val="24"/>
        </w:rPr>
        <w:t>B)   The ewe that gave birth to Dolly was a mutant white faced sheep.</w:t>
      </w:r>
      <w:r>
        <w:rPr>
          <w:rFonts w:ascii="Times New Roman"/>
          <w:sz w:val="24"/>
        </w:rPr>
        <w:br/>
        <w:tab/>
      </w:r>
      <w:r>
        <w:rPr>
          <w:rFonts w:ascii="Times New Roman"/>
          <w:b w:val="false"/>
          <w:i w:val="false"/>
          <w:color w:val="000000"/>
          <w:sz w:val="24"/>
        </w:rPr>
        <w:t>C)   Dolly's genome was originally from an ewe that was a white faced breed of sheep.</w:t>
      </w:r>
      <w:r>
        <w:rPr>
          <w:rFonts w:ascii="Times New Roman"/>
          <w:sz w:val="24"/>
        </w:rPr>
      </w:r>
      <w:r>
        <w:rPr>
          <w:rFonts w:ascii="Times New Roman"/>
          <w:sz w:val="24"/>
        </w:rPr>
        <w:br/>
        <w:tab/>
      </w:r>
      <w:r>
        <w:rPr>
          <w:rFonts w:ascii="Times New Roman"/>
          <w:sz w:val="24"/>
        </w:rPr>
        <w:t>D)   Dolly was the result of mating a white faced ram and the black faced ewe when that occurs all the progeny will have a white face.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29)</w:t>
        <w:tab/>
      </w:r>
      <w:r>
        <w:rPr>
          <w:rFonts w:ascii="Times New Roman"/>
          <w:sz w:val="24"/>
        </w:rPr>
        <w:t>Fish from lakes that are stained with the plant pigment tannin are more darkly colored than fish from lakes that have less tannin. If the offspring from the fish from a lake with high tannin levels are raised in a low tannin lake they turn out to be lightly pigmented. This would most likely be an example of __________.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pigmentation only being controlled by genetic factors</w:t>
      </w:r>
      <w:r>
        <w:rPr>
          <w:rFonts w:ascii="Times New Roman"/>
          <w:sz w:val="24"/>
        </w:rPr>
        <w:tab/>
        <w:br/>
        <w:tab/>
      </w:r>
      <w:r>
        <w:rPr>
          <w:rFonts w:ascii="Times New Roman"/>
          <w:sz w:val="24"/>
        </w:rPr>
        <w:t>B)   the male fish only producing sperm that resulted in the lightly pigmented morph</w:t>
      </w:r>
      <w:r>
        <w:rPr>
          <w:rFonts w:ascii="Times New Roman"/>
          <w:sz w:val="24"/>
        </w:rPr>
        <w:br/>
        <w:tab/>
      </w:r>
      <w:r>
        <w:rPr>
          <w:rFonts w:ascii="Times New Roman"/>
          <w:sz w:val="24"/>
        </w:rPr>
        <w:t>C)   the environment controlling the pigmentation of the fish</w:t>
      </w:r>
      <w:r>
        <w:rPr>
          <w:rFonts w:ascii="Times New Roman"/>
          <w:sz w:val="24"/>
        </w:rPr>
        <w:br/>
        <w:tab/>
      </w:r>
      <w:r>
        <w:rPr>
          <w:rFonts w:ascii="Times New Roman"/>
          <w:sz w:val="24"/>
        </w:rPr>
        <w:t>D)   the female fish only producing eggs with the lightly pigmented gene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30)</w:t>
        <w:tab/>
      </w:r>
      <w:r>
        <w:rPr>
          <w:rFonts w:ascii="Times New Roman"/>
          <w:sz w:val="24"/>
        </w:rPr>
        <w:t>Mendel is frequently credited with the discovery of transmission genetics and his major contribution relied on the breeding of peas to see what types and ratios of different offspring the plants could produce. This is an example of what kind of experiment?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Discovery-based</w:t>
      </w:r>
      <w:r>
        <w:rPr>
          <w:rFonts w:ascii="Times New Roman"/>
          <w:sz w:val="24"/>
        </w:rPr>
        <w:tab/>
        <w:br/>
        <w:tab/>
      </w:r>
      <w:r>
        <w:rPr>
          <w:rFonts w:ascii="Times New Roman"/>
          <w:sz w:val="24"/>
        </w:rPr>
        <w:t>B)   Hypothesis testing</w:t>
      </w:r>
      <w:r>
        <w:rPr>
          <w:rFonts w:ascii="Times New Roman"/>
          <w:sz w:val="24"/>
        </w:rPr>
        <w:br/>
        <w:tab/>
      </w:r>
      <w:r>
        <w:rPr>
          <w:rFonts w:ascii="Times New Roman"/>
          <w:sz w:val="24"/>
        </w:rPr>
        <w:t>C)   A mixture of discovery-based and hypothesis testing</w:t>
      </w:r>
      <w:r>
        <w:rPr>
          <w:rFonts w:ascii="Times New Roman"/>
          <w:sz w:val="24"/>
        </w:rPr>
        <w:br/>
        <w:tab/>
      </w:r>
      <w:r>
        <w:rPr>
          <w:rFonts w:ascii="Times New Roman"/>
          <w:sz w:val="24"/>
        </w:rPr>
        <w:t>D)   Neither discovery-based nor hypothesis testing</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31)</w:t>
        <w:tab/>
      </w:r>
      <w:r>
        <w:rPr>
          <w:rFonts w:ascii="Times New Roman"/>
          <w:sz w:val="24"/>
        </w:rPr>
        <w:t>What would be the anticipated result if a gene produced less RNA for an essential enzyme?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There would be no change in the cell or the organism.</w:t>
      </w:r>
      <w:r>
        <w:rPr>
          <w:rFonts w:ascii="Times New Roman"/>
          <w:sz w:val="24"/>
        </w:rPr>
        <w:tab/>
        <w:br/>
        <w:tab/>
      </w:r>
      <w:r>
        <w:rPr>
          <w:rFonts w:ascii="Times New Roman"/>
          <w:sz w:val="24"/>
        </w:rPr>
        <w:t>B)   The cell or organism would die.</w:t>
      </w:r>
      <w:r>
        <w:rPr>
          <w:rFonts w:ascii="Times New Roman"/>
          <w:sz w:val="24"/>
        </w:rPr>
        <w:br/>
        <w:tab/>
      </w:r>
      <w:r>
        <w:rPr>
          <w:rFonts w:ascii="Times New Roman"/>
          <w:sz w:val="24"/>
        </w:rPr>
        <w:t>C)   The cell or organism could experience difficulty possibly leading to death.</w:t>
      </w:r>
      <w:r>
        <w:rPr>
          <w:rFonts w:ascii="Times New Roman"/>
          <w:sz w:val="24"/>
        </w:rPr>
        <w:br/>
        <w:tab/>
      </w:r>
      <w:r>
        <w:rPr>
          <w:rFonts w:ascii="Times New Roman"/>
          <w:sz w:val="24"/>
        </w:rPr>
        <w:t>D)   The cell or organism would not be any different than one that did not carry the mutation.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32)</w:t>
        <w:tab/>
      </w:r>
      <w:r>
        <w:rPr>
          <w:rFonts w:ascii="Times New Roman"/>
          <w:sz w:val="24"/>
        </w:rPr>
        <w:t>When rats are controlled by pesticides a specific allele for the oxygen carrying protein hemoglobin becomes more prevelant in the population and rats carrying the allele are more resistant to the poison. However, this allele is also less efficient at carrying oxygen. When the pesticide is no longer used then the frequency of the mutant allele drops in the population and the more efficient oxygen carrying allele increases. This can be considered an example of __________.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natural selection</w:t>
      </w:r>
      <w:r>
        <w:rPr>
          <w:rFonts w:ascii="Times New Roman"/>
          <w:sz w:val="24"/>
        </w:rPr>
        <w:tab/>
        <w:br/>
        <w:tab/>
      </w:r>
      <w:r>
        <w:rPr>
          <w:rFonts w:ascii="Times New Roman"/>
          <w:sz w:val="24"/>
        </w:rPr>
        <w:t>B)   gene regulation</w:t>
      </w:r>
      <w:r>
        <w:rPr>
          <w:rFonts w:ascii="Times New Roman"/>
          <w:sz w:val="24"/>
        </w:rPr>
        <w:br/>
        <w:tab/>
      </w:r>
      <w:r>
        <w:rPr>
          <w:rFonts w:ascii="Times New Roman"/>
          <w:sz w:val="24"/>
        </w:rPr>
        <w:t>C)   DNA being the informational molecule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33)</w:t>
        <w:tab/>
      </w:r>
      <w:r>
        <w:rPr>
          <w:rFonts w:ascii="Times New Roman"/>
          <w:sz w:val="24"/>
        </w:rPr>
        <w:t>The blood types of the ABO typing system are inheritable even though they result from different forms of a carbohydrate on the cell surface. The explanation for why this in an inheritable trait is __________.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 protein controls the formation of the carbohydrate</w:t>
      </w:r>
      <w:r>
        <w:rPr>
          <w:rFonts w:ascii="Times New Roman"/>
          <w:sz w:val="24"/>
        </w:rPr>
        <w:tab/>
        <w:br/>
        <w:tab/>
      </w:r>
      <w:r>
        <w:rPr>
          <w:rFonts w:ascii="Times New Roman"/>
          <w:sz w:val="24"/>
        </w:rPr>
        <w:t>B)   this is an exception of DNA being the inheritable molecule</w:t>
      </w:r>
      <w:r>
        <w:rPr>
          <w:rFonts w:ascii="Times New Roman"/>
          <w:sz w:val="24"/>
        </w:rPr>
        <w:br/>
        <w:tab/>
      </w:r>
      <w:r>
        <w:rPr>
          <w:rFonts w:ascii="Times New Roman"/>
          <w:sz w:val="24"/>
        </w:rPr>
        <w:t>C)   the carbohydrate is synthesized from the mRNA</w:t>
      </w:r>
      <w:r>
        <w:rPr>
          <w:rFonts w:ascii="Times New Roman"/>
          <w:sz w:val="24"/>
        </w:rPr>
        <w:br/>
        <w:tab/>
      </w:r>
      <w:r>
        <w:rPr>
          <w:rFonts w:ascii="Times New Roman"/>
          <w:sz w:val="24"/>
        </w:rPr>
        <w:t>D)   the carbohydrate is synthesized directly from the DNA</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34)</w:t>
        <w:tab/>
      </w:r>
      <w:r>
        <w:rPr>
          <w:rFonts w:ascii="Times New Roman"/>
          <w:sz w:val="24"/>
        </w:rPr>
        <w:t>A mutation in a codon will result in __________.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 new gene</w:t>
      </w:r>
      <w:r>
        <w:rPr>
          <w:rFonts w:ascii="Times New Roman"/>
          <w:sz w:val="24"/>
        </w:rPr>
        <w:tab/>
        <w:br/>
        <w:tab/>
      </w:r>
      <w:r>
        <w:rPr>
          <w:rFonts w:ascii="Times New Roman"/>
          <w:sz w:val="24"/>
        </w:rPr>
        <w:t>B)   a new allele</w:t>
      </w:r>
      <w:r>
        <w:rPr>
          <w:rFonts w:ascii="Times New Roman"/>
          <w:sz w:val="24"/>
        </w:rPr>
        <w:br/>
        <w:tab/>
      </w:r>
      <w:r>
        <w:rPr>
          <w:rFonts w:ascii="Times New Roman"/>
          <w:sz w:val="24"/>
        </w:rPr>
        <w:t>C)   a new lipid</w:t>
      </w:r>
      <w:r>
        <w:rPr>
          <w:rFonts w:ascii="Times New Roman"/>
          <w:sz w:val="24"/>
        </w:rPr>
        <w:br/>
        <w:tab/>
      </w:r>
      <w:r>
        <w:rPr>
          <w:rFonts w:ascii="Times New Roman"/>
          <w:sz w:val="24"/>
        </w:rPr>
        <w:t>D)   a new carbohydrate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35)</w:t>
        <w:tab/>
      </w:r>
      <w:r>
        <w:rPr>
          <w:rFonts w:ascii="Times New Roman"/>
          <w:sz w:val="24"/>
        </w:rPr>
        <w:t>If two separate species have genes with nearly identical DNA sequences it most likely means that __________.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they evolved from a common ancestor</w:t>
      </w:r>
      <w:r>
        <w:rPr>
          <w:rFonts w:ascii="Times New Roman"/>
          <w:sz w:val="24"/>
        </w:rPr>
        <w:tab/>
        <w:br/>
        <w:tab/>
      </w:r>
      <w:r>
        <w:rPr>
          <w:rFonts w:ascii="Times New Roman"/>
          <w:sz w:val="24"/>
        </w:rPr>
        <w:t>B)   they are really the same species and not two different species</w:t>
      </w:r>
      <w:r>
        <w:rPr>
          <w:rFonts w:ascii="Times New Roman"/>
          <w:sz w:val="24"/>
        </w:rPr>
        <w:br/>
        <w:tab/>
      </w:r>
      <w:r>
        <w:rPr>
          <w:rFonts w:ascii="Times New Roman"/>
          <w:sz w:val="24"/>
        </w:rPr>
        <w:t>C)   they share no real relationship</w:t>
      </w:r>
      <w:r>
        <w:rPr>
          <w:rFonts w:ascii="Times New Roman"/>
          <w:sz w:val="24"/>
        </w:rPr>
        <w:br/>
        <w:tab/>
      </w:r>
      <w:r>
        <w:rPr>
          <w:rFonts w:ascii="Times New Roman"/>
          <w:sz w:val="24"/>
        </w:rPr>
        <w:t>D)   the proteins that one of the genes makes is non-functional</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36)</w:t>
        <w:tab/>
      </w:r>
      <w:r>
        <w:rPr>
          <w:rFonts w:ascii="Times New Roman"/>
          <w:sz w:val="24"/>
        </w:rPr>
        <w:t>Why would a mouse be more useful than a bacterium as a model organism?</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Bacteria divide/replicate more slowly.</w:t>
      </w:r>
      <w:r>
        <w:rPr>
          <w:rFonts w:ascii="Times New Roman"/>
          <w:sz w:val="24"/>
        </w:rPr>
        <w:tab/>
        <w:br/>
        <w:tab/>
      </w:r>
      <w:r>
        <w:rPr>
          <w:rFonts w:ascii="Times New Roman"/>
          <w:sz w:val="24"/>
        </w:rPr>
        <w:t>B)   Mouse physiology is more closley related to humans.</w:t>
      </w:r>
      <w:r>
        <w:rPr>
          <w:rFonts w:ascii="Times New Roman"/>
          <w:sz w:val="24"/>
        </w:rPr>
        <w:br/>
        <w:tab/>
      </w:r>
      <w:r>
        <w:rPr>
          <w:rFonts w:ascii="Times New Roman"/>
          <w:sz w:val="24"/>
        </w:rPr>
        <w:t>C)   Mice have simpler genetics and inheritance patterns.</w:t>
      </w:r>
      <w:r>
        <w:rPr>
          <w:rFonts w:ascii="Times New Roman"/>
          <w:sz w:val="24"/>
        </w:rPr>
        <w:br/>
        <w:tab/>
      </w:r>
      <w:r>
        <w:rPr>
          <w:rFonts w:ascii="Times New Roman"/>
          <w:sz w:val="24"/>
        </w:rPr>
        <w:t>D)   Bacterial genes are more closely related to human genes.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36"/>
        </w:rPr>
        <w:br w:type="page"/>
        <w:t>Answer Key</w:t>
        <w:br/>
        <w:br/>
      </w:r>
      <w:r>
        <w:rPr>
          <w:rFonts w:ascii="Times New Roman"/>
          <w:sz w:val="32"/>
        </w:rPr>
        <w:t>Test name: chapter 1</w:t>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14)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15)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16)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17)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18)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19)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20)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21)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22)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23)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24)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25)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26)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27)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28)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29)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30)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31)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32)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33)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34)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35)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36) B</w:t>
        <w:br/>
      </w:r>
    </w:p>
    <w:sectPr>
      <w:footerReference w:type="default" r:id="rId3"/>
      <w:type w:val="continuous"/>
      <w:pgMar w:top="1440" w:right="1440" w:bottom="1440" w:left="1440"/>
      <w:cols w:space="720"/>
    </w:sectPr>
  </w:body>
</w:document>
</file>

<file path=word/footer.xml><?xml version="1.0" encoding="utf-8"?>
<w:ftr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a="http://schemas.openxmlformats.org/drawingml/2006/main" xmlns:a14="http://schemas.microsoft.com/office/drawing/2010/main" xmlns:wp="http://schemas.openxmlformats.org/drawingml/2006/wordprocessingDrawing"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p>
    <w:pPr>
      <w:spacing w:before="0" w:after="0"/>
      <w:jc w:val="left"/>
    </w:pPr>
    <w:rPr>
      <w:noProof/>
    </w:rPr>
    <w:r>
      <w:rPr>
        <w:rFonts w:ascii="Calibri"/>
        <w:sz w:val="24"/>
      </w:rPr>
      <w:t>Version 1</w:t>
      <w:tab/>
      <w:tab/>
      <w:tab/>
      <w:tab/>
      <w:tab/>
      <w:tab/>
      <w:tab/>
      <w:tab/>
      <w:tab/>
      <w:tab/>
      <w:tab/>
    </w:r>
    <w:r>
      <w:rPr>
        <w:rFonts w:ascii="Times New Roman"/>
        <w:sz w:val="24"/>
      </w:rPr>
    </w:r>
    <w:fldSimple w:instr=" PAGE \* MERGEFORMAT ">
      <w:r>
        <w:rPr>
          <w:rFonts w:ascii="Times New Roman"/>
          <w:sz w:val="24"/>
        </w:rPr>
      </w:r>
    </w:fldSimple>
  </w:p>
</w:ftr>
</file>

<file path=word/numbering.xml><?xml version="1.0" encoding="utf-8"?>
<w:numbering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a="http://schemas.openxmlformats.org/drawingml/2006/main" xmlns:a14="http://schemas.microsoft.com/office/drawing/2010/main" xmlns:wp="http://schemas.openxmlformats.org/drawingml/2006/wordprocessingDrawing"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file>

<file path=word/settings.xml><?xml version="1.0" encoding="utf-8"?>
<w:settings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a="http://schemas.openxmlformats.org/drawingml/2006/main" xmlns:a14="http://schemas.microsoft.com/office/drawing/2010/main" xmlns:wp="http://schemas.openxmlformats.org/drawingml/2006/wordprocessingDrawing"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a="http://schemas.openxmlformats.org/drawingml/2006/main" xmlns:a14="http://schemas.microsoft.com/office/drawing/2010/main" xmlns:wp="http://schemas.openxmlformats.org/drawingml/2006/wordprocessingDrawing"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footer.xml" Type="http://schemas.openxmlformats.org/officeDocument/2006/relationships/footer" Id="rId3"/>
    <Relationship Target="numbering.xml" Type="http://schemas.openxmlformats.org/officeDocument/2006/relationships/numbering"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

<file path=docProps/custom.xml><?xml version="1.0" encoding="utf-8"?>
<prop:Properties xmlns:vt="http://schemas.openxmlformats.org/officeDocument/2006/docPropsVTypes" xmlns:prop="http://schemas.openxmlformats.org/officeDocument/2006/custom-properties">
  <prop:property fmtid="{D5CDD505-2E9C-101B-9397-08002B2CF9AE}" pid="2" name="Copyright">
    <vt:lpwstr>Some content may be Copyright, McGraw Hill LLC</vt:lpwstr>
  </prop:property>
</prop:Properties>
</file>