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reduction of problems to a bad decision and then figuring out who made the decision and why they made the decision are two steps in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problem solving.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performing marginal cost-benefit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calculating the profits of an auction house.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interviewing for a job.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Problem solving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firing whomever is responsible for mistakes.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performing marginal cost-benefit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calculating the profits of an auction house.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reduction of problems to a bad decision and then figuring out who made the decision and why they made the decision.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model of how humans behave, particularly "the rational actor" paradigm, is a necessary assumption for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computerization of data within a business organization.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problem-solving algorithm.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 assuming people are inherently good.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assuming that humans are inherently altruistic.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follow the problem-solving algorithm, which one of the following is required?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Computerization of data within a business organization.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model of how humans behave, particularly "the rational actor" paradigm.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 restricting human action to a set of tractable rules.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Assuming that humans are inherently altruistic.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rational actor paradigm is characterized by all of the following except: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9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assumption people act rationally.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assumption people act optimally.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assumption people act in their self-interest.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assumption people act in a group's best interest.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questions is not used to diagnose the source of a problem in the problem-solving algorithm?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0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Who is making the bad decision?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Does the development agent have enough information to make a good decision?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Does the development agent have the incentive to make a good decision?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Why does the development agent have any incentives outside the interests of the firm?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an employee has enough information to make good decisions, and the incentive to do so, we say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2"/>
              <w:gridCol w:w="80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the employee's incentives are orthogonal to the goals of the organization.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the employee's incentives need to be removed in order to better help the organization.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the employee's incentives are aligned with the goals of the organization.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the employee's incentives are unnecessary and only come at a cost to the firm.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Suppose an auction house has experts that are empowered to negotiate commission rates with owners of art. Rates can be anywhere from 10% to 30%. Auction house management soon discovers that almost all negotiated commissions are either at 10% or very close to it. Use the problem-solving algorithm to select a likely explanation below.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art experts negotiate low commission rates in exchange for in-kind gifts from art owners.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art experts are not capable of adequately identifying art that would sell for enough money at auction to warrant higher commission rates; it is a lack of information.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art experts find their flat salary adequate and are happy to help their employer maximize profit.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art experts are adversarial with art owners and know that paying low commissions in the high-end art world is akin to admitting relative poverty to other art owners.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Suppose a car dealership hires dealers to sell their cars. The dealers can negotiate the sales prices of cars within certain ranges above the manufacturer's suggested retail price (MSRP), between 2% and 10% higher. In addition, the dealers are given 5% of the total value of the car sold. The owners of the dealership, however, soon discover that almost all dealers are selling cars for only a 2% markup over MSRP. Use the problem-solving algorithm to select a likely explanation below.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Dealers do not have enough information about which cars are likely to sell for higher markups over MSRP.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Dealers are incapable of negotiating for higher markups due to lack of persuasive ability.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Dealers are not to blame. Dealership management should never give them the power to negotiate sales price.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Dealers get paid based off the price of the car sold and benefit more from selling more cars at a 2% markup versus fewer cars at a 10% markup.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economics, changing incentives changes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7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technical costs associated with production within a firm.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productive capacity of the physical capital within a firm.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behavior of people within a firm.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entire industry that a firm is within.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Recognizing that individuals tend toward self-interest is equivalent to encouraging selfish behavior.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Recognizing that individuals tend toward self-interest is not equivalent to encouraging selfish behavior.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rational actor paradigm is much more than a tool for analyzing behavior; indeed, it is a good way to live your life.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rational actor paradigm is a tool for analyzing behavior and a good way to live your life.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Recognizing that individuals tend toward self-interest is not equivalent to encouraging selfish behavior.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Recognizing that individuals tend toward self-interest is equivalent to encouraging selfish behavior.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rational actor paradigm is all of the following except: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5"/>
              <w:gridCol w:w="8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tool for analyzing behavior.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framework that models humans as tending toward rational self-interest.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advice for people on how to live life.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framework that models humans as acting optimally as determined by the actors themselves.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Judging outcomes as good or moral due to the outcomes that result from actions is a _______ approach to morality. Judging outcomes according to their correspondence (or lack thereof) to some outside set of principles or standards is known as 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consequentialist; deontology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deontologist; consequentialism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consequentialist; consequentialism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deontologist; deontology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Arguing that governments ought to regulate monopolies because they charge prices that are too high is _______ argument.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consequentialist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deontological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neither deontological nor a consequentialist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a deontological and a consequentialist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 Introduction: What This Books is About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Introduction: What This Books is About</dc:title>
  <dc:creator>Natasa Hilton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GE2TONZZGE3TANBW</vt:lpwstr>
  </property>
</Properties>
</file>