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Given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3"/>
                <w:sz w:val="24"/>
                <w:szCs w:val="24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34.5pt;width:69.7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027" type="#_x0000_t75" style="height:17.25pt;width:48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calculate the composite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28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29" type="#_x0000_t75" style="height:15.75pt;width:27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their domains.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2"/>
                    </w:rPr>
                    <w:pict>
                      <v:shape id="_x0000_i1030" type="#_x0000_t75" style="height:33.75pt;width:354pt">
                        <v:imagedata r:id="rId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31" type="#_x0000_t75" style="height:36pt;width:330.75pt">
                        <v:imagedata r:id="rId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3"/>
                    </w:rPr>
                    <w:pict>
                      <v:shape id="_x0000_i1032" type="#_x0000_t75" style="height:35.25pt;width:324pt">
                        <v:imagedata r:id="rId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33" type="#_x0000_t75" style="height:36pt;width:348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34" type="#_x0000_t75" style="height:36pt;width:333pt">
                        <v:imagedata r:id="rId1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035" type="#_x0000_t75" style="height:20.25pt;width:72.75pt">
                  <v:imagedata r:id="rId1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36" type="#_x0000_t75" style="height:15.75pt;width:60pt">
                  <v:imagedata r:id="rId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Calculate the composite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37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38" type="#_x0000_t75" style="height:15.75pt;width:27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their domains.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"/>
                    </w:rPr>
                    <w:pict>
                      <v:shape id="_x0000_i1039" type="#_x0000_t75" style="height:15.75pt;width:99.75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1"/>
                      <w:sz w:val="24"/>
                      <w:szCs w:val="24"/>
                      <w:bdr w:val="nil"/>
                      <w:rtl w:val="0"/>
                    </w:rPr>
                    <w:pict>
                      <v:shape id="_x0000_i1040" type="#_x0000_t75" style="height:22.5pt;width:183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41" type="#_x0000_t75" style="height:19.5pt;width:105pt">
                        <v:imagedata r:id="rId1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4"/>
                      <w:szCs w:val="24"/>
                      <w:bdr w:val="nil"/>
                      <w:rtl w:val="0"/>
                    </w:rPr>
                    <w:pict>
                      <v:shape id="_x0000_i1042" type="#_x0000_t75" style="height:21pt;width:159.75pt">
                        <v:imagedata r:id="rId1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43" type="#_x0000_t75" style="height:19.5pt;width:105pt">
                        <v:imagedata r:id="rId1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1"/>
                      <w:sz w:val="24"/>
                      <w:szCs w:val="24"/>
                      <w:bdr w:val="nil"/>
                      <w:rtl w:val="0"/>
                    </w:rPr>
                    <w:pict>
                      <v:shape id="_x0000_i1044" type="#_x0000_t75" style="height:22.5pt;width:183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7"/>
                    </w:rPr>
                    <w:pict>
                      <v:shape id="_x0000_i1045" type="#_x0000_t75" style="height:18.75pt;width:120.75pt">
                        <v:imagedata r:id="rId1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4"/>
                      <w:szCs w:val="24"/>
                      <w:bdr w:val="nil"/>
                      <w:rtl w:val="0"/>
                    </w:rPr>
                    <w:pict>
                      <v:shape id="_x0000_i1046" type="#_x0000_t75" style="height:21pt;width:159.75pt">
                        <v:imagedata r:id="rId1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47" type="#_x0000_t75" style="height:19.5pt;width:165pt">
                        <v:imagedata r:id="rId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48" type="#_x0000_t75" style="height:20.25pt;width:123pt">
                        <v:imagedata r:id="rId2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domain and range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4"/>
                <w:szCs w:val="24"/>
                <w:bdr w:val="nil"/>
                <w:rtl w:val="0"/>
              </w:rPr>
              <w:pict>
                <v:shape id="_x0000_i1049" type="#_x0000_t75" style="height:39pt;width:105.75pt">
                  <v:imagedata r:id="rId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7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050" type="#_x0000_t75" style="height:33.75pt;width:57pt">
                        <v:imagedata r:id="rId2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2"/>
                      <w:sz w:val="24"/>
                      <w:szCs w:val="24"/>
                      <w:bdr w:val="nil"/>
                      <w:rtl w:val="0"/>
                    </w:rPr>
                    <w:pict>
                      <v:shape id="_x0000_i1051" type="#_x0000_t75" style="height:24pt;width:75.75pt">
                        <v:imagedata r:id="rId2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52" type="#_x0000_t75" style="height:19.5pt;width:49.5pt">
                        <v:imagedata r:id="rId2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2"/>
                      <w:sz w:val="24"/>
                      <w:szCs w:val="24"/>
                      <w:bdr w:val="nil"/>
                      <w:rtl w:val="0"/>
                    </w:rPr>
                    <w:pict>
                      <v:shape id="_x0000_i1053" type="#_x0000_t75" style="height:24pt;width:75.75pt">
                        <v:imagedata r:id="rId2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054" type="#_x0000_t75" style="height:33.75pt;width:57pt">
                        <v:imagedata r:id="rId2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2"/>
                      <w:sz w:val="24"/>
                      <w:szCs w:val="24"/>
                      <w:bdr w:val="nil"/>
                      <w:rtl w:val="0"/>
                    </w:rPr>
                    <w:pict>
                      <v:shape id="_x0000_i1055" type="#_x0000_t75" style="height:24pt;width:75pt">
                        <v:imagedata r:id="rId2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56" type="#_x0000_t75" style="height:19.5pt;width:51pt">
                        <v:imagedata r:id="rId2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57" type="#_x0000_t75" style="height:19.5pt;width:49.5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2"/>
                      <w:sz w:val="24"/>
                      <w:szCs w:val="24"/>
                      <w:bdr w:val="nil"/>
                      <w:rtl w:val="0"/>
                    </w:rPr>
                    <w:pict>
                      <v:shape id="_x0000_i1058" type="#_x0000_t75" style="height:24pt;width:75.75pt">
                        <v:imagedata r:id="rId2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59" type="#_x0000_t75" style="height:19.5pt;width:51pt">
                        <v:imagedata r:id="rId2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statement: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060" type="#_x0000_t75" style="height:19.5pt;width:51.75pt">
                  <v:imagedata r:id="rId3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061" type="#_x0000_t75" style="height:19.5pt;width:46.5pt">
                  <v:imagedata r:id="rId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 then 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2"/>
                    </w:rPr>
                    <w:pict>
                      <v:shape id="_x0000_i1062" type="#_x0000_t75" style="height:33.75pt;width:48pt">
                        <v:imagedata r:id="rId3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3" type="#_x0000_t75" style="height:19.5pt;width:54pt">
                        <v:imagedata r:id="rId3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2"/>
                    </w:rPr>
                    <w:pict>
                      <v:shape id="_x0000_i1064" type="#_x0000_t75" style="height:33.75pt;width:48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5" type="#_x0000_t75" style="height:19.5pt;width:45.7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6" type="#_x0000_t75" style="height:19.5pt;width:45.75pt">
                        <v:imagedata r:id="rId3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3"/>
                <w:sz w:val="24"/>
                <w:szCs w:val="24"/>
                <w:bdr w:val="nil"/>
                <w:rtl w:val="0"/>
              </w:rPr>
              <w:pict>
                <v:shape id="_x0000_i1067" type="#_x0000_t75" style="height:34.5pt;width:64.5pt">
                  <v:imagedata r:id="rId3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068" type="#_x0000_t75" style="height:17.25pt;width:51.75pt">
                  <v:imagedata r:id="rId3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Compute the composite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69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70" type="#_x0000_t75" style="height:15.75pt;width:27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their domains.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5"/>
                    </w:rPr>
                    <w:pict>
                      <v:shape id="_x0000_i1071" type="#_x0000_t75" style="height:36.75pt;width:162pt">
                        <v:imagedata r:id="rId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72" type="#_x0000_t75" style="height:19.5pt;width:123.75pt">
                        <v:imagedata r:id="rId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073" type="#_x0000_t75" style="height:41.25pt;width:117.75pt">
                        <v:imagedata r:id="rId4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74" type="#_x0000_t75" style="height:19.5pt;width:123.75pt">
                        <v:imagedata r:id="rId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5"/>
                    </w:rPr>
                    <w:pict>
                      <v:shape id="_x0000_i1075" type="#_x0000_t75" style="height:36.75pt;width:162pt">
                        <v:imagedata r:id="rId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76" type="#_x0000_t75" style="height:21.75pt;width:117.75pt">
                        <v:imagedata r:id="rId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077" type="#_x0000_t75" style="height:41.25pt;width:117.75pt">
                        <v:imagedata r:id="rId4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78" type="#_x0000_t75" style="height:19.5pt;width:123.75pt">
                        <v:imagedata r:id="rId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5"/>
                    </w:rPr>
                    <w:pict>
                      <v:shape id="_x0000_i1079" type="#_x0000_t75" style="height:36.75pt;width:123pt">
                        <v:imagedata r:id="rId4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080" type="#_x0000_t75" style="height:19.5pt;width:162.75pt">
                        <v:imagedata r:id="rId4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statement: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081" type="#_x0000_t75" style="height:30.75pt;width:49.5pt">
                  <v:imagedata r:id="rId4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082" type="#_x0000_t75" style="height:19.5pt;width:51.75pt">
                  <v:imagedata r:id="rId4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 then 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83" type="#_x0000_t75" style="height:19.5pt;width:57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84" type="#_x0000_t75" style="height:19.5pt;width:57pt">
                        <v:imagedata r:id="rId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85" type="#_x0000_t75" style="height:19.5pt;width:57pt">
                        <v:imagedata r:id="rId5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86" type="#_x0000_t75" style="height:19.5pt;width:57pt">
                        <v:imagedata r:id="rId5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87" type="#_x0000_t75" style="height:19.5pt;width:57pt">
                        <v:imagedata r:id="rId5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088" type="#_x0000_t75" style="height:30.75pt;width:63pt">
                  <v:imagedata r:id="rId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89" type="#_x0000_t75" style="height:15.75pt;width:60pt">
                  <v:imagedata r:id="rId5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Calculate the composite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90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091" type="#_x0000_t75" style="height:15.75pt;width:27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their domains.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92" type="#_x0000_t75" style="height:37.5pt;width:348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93" type="#_x0000_t75" style="height:37.5pt;width:291.7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94" type="#_x0000_t75" style="height:37.5pt;width:294pt">
                        <v:imagedata r:id="rId5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2"/>
                    </w:rPr>
                    <w:pict>
                      <v:shape id="_x0000_i1095" type="#_x0000_t75" style="height:33.75pt;width:287.25pt">
                        <v:imagedata r:id="rId5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096" type="#_x0000_t75" style="height:37.5pt;width:252.75pt">
                        <v:imagedata r:id="rId5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domain and range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097" type="#_x0000_t75" style="height:33.75pt;width:63pt">
                  <v:imagedata r:id="rId6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098" type="#_x0000_t75" style="height:12.75pt;width:12pt">
                        <v:imagedata r:id="rId6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099" type="#_x0000_t75" style="height:33.75pt;width:69.75pt">
                        <v:imagedata r:id="rId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00" type="#_x0000_t75" style="height:33.75pt;width:69.75pt">
                        <v:imagedata r:id="rId6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01" type="#_x0000_t75" style="height:12.75pt;width:12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02" type="#_x0000_t75" style="height:33.75pt;width:75pt">
                        <v:imagedata r:id="rId6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03" type="#_x0000_t75" style="height:12.75pt;width:12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04" type="#_x0000_t75" style="height:12.75pt;width:12pt">
                        <v:imagedata r:id="rId6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05" type="#_x0000_t75" style="height:12.75pt;width:12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06" type="#_x0000_t75" style="height:33.75pt;width:75pt">
                        <v:imagedata r:id="rId6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07" type="#_x0000_t75" style="height:33.75pt;width:69.75pt">
                        <v:imagedata r:id="rId6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domain and range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108" type="#_x0000_t75" style="height:20.25pt;width:96.75pt">
                  <v:imagedata r:id="rId6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3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09" type="#_x0000_t75" style="height:19.5pt;width:78.75pt">
                        <v:imagedata r:id="rId6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0" type="#_x0000_t75" style="height:19.5pt;width:66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1" type="#_x0000_t75" style="height:19.5pt;width:78.75pt">
                        <v:imagedata r:id="rId6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2" type="#_x0000_t75" style="height:19.5pt;width:1in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3" type="#_x0000_t75" style="height:19.5pt;width:93pt">
                        <v:imagedata r:id="rId6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4" type="#_x0000_t75" style="height:19.5pt;width:1in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4"/>
                      <w:szCs w:val="24"/>
                      <w:bdr w:val="nil"/>
                      <w:rtl w:val="0"/>
                    </w:rPr>
                    <w:pict>
                      <v:shape id="_x0000_i1115" type="#_x0000_t75" style="height:15.75pt;width:39.75pt">
                        <v:imagedata r:id="rId6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6" type="#_x0000_t75" style="height:19.5pt;width:66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7" type="#_x0000_t75" style="height:19.5pt;width:1in">
                        <v:imagedata r:id="rId6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18" type="#_x0000_t75" style="height:19.5pt;width:78.75pt">
                        <v:imagedata r:id="rId6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domain and the range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119" type="#_x0000_t75" style="height:33.75pt;width:73.5pt">
                  <v:imagedata r:id="rId7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0" type="#_x0000_t75" style="height:19.5pt;width:48pt">
                        <v:imagedata r:id="rId7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21" type="#_x0000_t75" style="height:33.75pt;width:70.5pt">
                        <v:imagedata r:id="rId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2" type="#_x0000_t75" style="height:19.5pt;width:49.5pt">
                        <v:imagedata r:id="rId2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3" type="#_x0000_t75" style="height:19.5pt;width:1in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4" type="#_x0000_t75" style="height:19.5pt;width:1in">
                        <v:imagedata r:id="rId6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25" type="#_x0000_t75" style="height:12.75pt;width:12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6" type="#_x0000_t75" style="height:19.5pt;width:1in">
                        <v:imagedata r:id="rId6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4"/>
                      <w:szCs w:val="24"/>
                      <w:bdr w:val="nil"/>
                      <w:rtl w:val="0"/>
                    </w:rPr>
                    <w:pict>
                      <v:shape id="_x0000_i1127" type="#_x0000_t75" style="height:33.75pt;width:70.5pt">
                        <v:imagedata r:id="rId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Domain: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"/>
                      <w:sz w:val="24"/>
                      <w:szCs w:val="24"/>
                      <w:bdr w:val="nil"/>
                      <w:rtl w:val="0"/>
                    </w:rPr>
                    <w:pict>
                      <v:shape id="_x0000_i1128" type="#_x0000_t75" style="height:12.75pt;width:12pt">
                        <v:imagedata r:id="rId6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; range: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8"/>
                      <w:sz w:val="24"/>
                      <w:szCs w:val="24"/>
                      <w:bdr w:val="nil"/>
                      <w:rtl w:val="0"/>
                    </w:rPr>
                    <w:pict>
                      <v:shape id="_x0000_i1129" type="#_x0000_t75" style="height:19.5pt;width:1in">
                        <v:imagedata r:id="rId6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30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31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3"/>
                <w:sz w:val="24"/>
                <w:szCs w:val="24"/>
                <w:bdr w:val="nil"/>
                <w:rtl w:val="0"/>
              </w:rPr>
              <w:pict>
                <v:shape id="_x0000_i1132" type="#_x0000_t75" style="height:35.25pt;width:126pt">
                  <v:imagedata r:id="rId7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point of intersection of the following lines: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line parallel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33" type="#_x0000_t75" style="height:15.75pt;width:51pt">
                  <v:imagedata r:id="rId7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passing through the midpoint of the segment connecting the points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34" type="#_x0000_t75" style="height:15.75pt;width:24.75pt">
                  <v:imagedata r:id="rId7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35" type="#_x0000_t75" style="height:15.75pt;width:27pt">
                  <v:imagedata r:id="rId7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line perpendicular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36" type="#_x0000_t75" style="height:15.75pt;width:51pt">
                  <v:imagedata r:id="rId7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passing through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37" type="#_x0000_t75" style="height:15.75pt;width:25.5pt">
                  <v:imagedata r:id="rId8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38" type="#_x0000_t75" style="height:13.5pt;width:27pt">
                  <v:imagedata r:id="rId8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39" type="#_x0000_t75" style="height:30.75pt;width:45.75pt">
                  <v:imagedata r:id="rId8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40" type="#_x0000_t75" style="height:13.5pt;width:48pt">
                  <v:imagedata r:id="rId8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State whether the following functions are even, odd, or neither: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41" type="#_x0000_t75" style="height:17.25pt;width:52.5pt">
                  <v:imagedata r:id="rId8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42" type="#_x0000_t75" style="height:17.25pt;width:54.75pt">
                  <v:imagedata r:id="rId8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4"/>
                <w:szCs w:val="24"/>
                <w:bdr w:val="nil"/>
                <w:rtl w:val="0"/>
              </w:rPr>
              <w:pict>
                <v:shape id="_x0000_i1143" type="#_x0000_t75" style="height:33pt;width:55.5pt">
                  <v:imagedata r:id="rId8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44" type="#_x0000_t75" style="height:17.25pt;width:55.5pt">
                  <v:imagedata r:id="rId8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maximum possible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"/>
                <w:sz w:val="24"/>
                <w:szCs w:val="24"/>
                <w:bdr w:val="nil"/>
                <w:rtl w:val="0"/>
              </w:rPr>
              <w:pict>
                <v:shape id="_x0000_i1145" type="#_x0000_t75" style="height:21.75pt;width:57.75pt">
                  <v:imagedata r:id="rId8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satisfy the inequality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146" type="#_x0000_t75" style="height:19.5pt;width:46.5pt">
                  <v:imagedata r:id="rId8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4"/>
                <w:szCs w:val="24"/>
                <w:bdr w:val="nil"/>
                <w:rtl w:val="0"/>
              </w:rPr>
              <w:pict>
                <v:shape id="_x0000_i1147" type="#_x0000_t75" style="height:33pt;width:69.75pt">
                  <v:imagedata r:id="rId9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48" type="#_x0000_t75" style="height:17.25pt;width:93pt">
                  <v:imagedata r:id="rId9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all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49" type="#_x0000_t75" style="height:10.5pt;width:9pt">
                  <v:imagedata r:id="rId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the domain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0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all of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Compute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1" type="#_x0000_t75" style="height:15.75pt;width:27pt">
                  <v:imagedata r:id="rId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2" type="#_x0000_t75" style="height:15.75pt;width:27.75pt">
                  <v:imagedata r:id="rId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3" type="#_x0000_t75" style="height:15.75pt;width:25.5pt">
                  <v:imagedata r:id="rId9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4" type="#_x0000_t75" style="height:15.75pt;width:45pt">
                  <v:imagedata r:id="rId9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55" type="#_x0000_t75" style="height:13.5pt;width:9.75pt">
                  <v:imagedata r:id="rId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acute.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56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57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58" type="#_x0000_t75" style="height:30.75pt;width:141.75pt">
                  <v:imagedata r:id="rId98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59" type="#_x0000_t75" style="height:15.75pt;width:69pt">
                  <v:imagedata r:id="rId9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60" type="#_x0000_t75" style="height:30.75pt;width:69pt">
                  <v:imagedata r:id="rId10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Calculate the composite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61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62" type="#_x0000_t75" style="height:15.75pt;width:27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their domains.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the figure, find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63" type="#_x0000_t75" style="height:10.5pt;width:9.75pt">
                  <v:imagedata r:id="rId10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</w:pPr>
            <w:r>
              <w:rPr>
                <w:position w:val="-81"/>
              </w:rPr>
              <w:pict>
                <v:shape id="_x0000_i1164" type="#_x0000_t75" style="height:93pt;width:122.25pt">
                  <v:imagedata r:id="rId10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real numbers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65" type="#_x0000_t75" style="height:10.5pt;width:9.75pt">
                  <v:imagedata r:id="rId10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66" type="#_x0000_t75" style="height:13.5pt;width:9.75pt">
                  <v:imagedata r:id="rId10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 that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67" type="#_x0000_t75" style="height:15.75pt;width:52.5pt">
                  <v:imagedata r:id="rId10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with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68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-intercept 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69" type="#_x0000_t75" style="height:30.75pt;width:30pt">
                  <v:imagedata r:id="rId10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perpendicular to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0" type="#_x0000_t75" style="height:15.75pt;width:51pt">
                  <v:imagedata r:id="rId10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 on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1" type="#_x0000_t75" style="height:15.75pt;width:54.75pt">
                  <v:imagedata r:id="rId10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closest to the origin. What is the distance between this point and the origin?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distance between the maximum point on the parabola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72" type="#_x0000_t75" style="height:17.25pt;width:78pt">
                  <v:imagedata r:id="rId10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the minimum point on the parabola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73" type="#_x0000_t75" style="height:17.25pt;width:73.5pt">
                  <v:imagedata r:id="rId10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line is perpendicular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4" type="#_x0000_t75" style="height:15.75pt;width:67.5pt">
                  <v:imagedata r:id="rId1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passes through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5" type="#_x0000_t75" style="height:15.75pt;width:27.75pt">
                  <v:imagedata r:id="rId11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What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of the point on the line whose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76" type="#_x0000_t75" style="height:13.5pt;width:33.75pt">
                  <v:imagedata r:id="rId11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Compute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7" type="#_x0000_t75" style="height:15.75pt;width:27.75pt">
                  <v:imagedata r:id="rId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8" type="#_x0000_t75" style="height:15.75pt;width:27pt">
                  <v:imagedata r:id="rId11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79" type="#_x0000_t75" style="height:15.75pt;width:27pt">
                  <v:imagedata r:id="rId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80" type="#_x0000_t75" style="height:30.75pt;width:45pt">
                  <v:imagedata r:id="rId1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81" type="#_x0000_t75" style="height:13.5pt;width:9.75pt">
                  <v:imagedata r:id="rId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acute.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Complete the square and find the maximum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82" type="#_x0000_t75" style="height:30.75pt;width:90.75pt">
                  <v:imagedata r:id="rId11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4"/>
                <w:szCs w:val="24"/>
                <w:bdr w:val="nil"/>
                <w:rtl w:val="0"/>
              </w:rPr>
              <w:pict>
                <v:shape id="_x0000_i1183" type="#_x0000_t75" style="height:33pt;width:192pt">
                  <v:imagedata r:id="rId11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all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84" type="#_x0000_t75" style="height:10.5pt;width:9pt">
                  <v:imagedata r:id="rId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the domain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85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86" type="#_x0000_t75" style="height:15.75pt;width:39.75pt">
                  <v:imagedata r:id="rId6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interval over which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3"/>
                <w:sz w:val="24"/>
                <w:szCs w:val="24"/>
                <w:bdr w:val="nil"/>
                <w:rtl w:val="0"/>
              </w:rPr>
              <w:pict>
                <v:shape id="_x0000_i1187" type="#_x0000_t75" style="height:34.5pt;width:66.75pt">
                  <v:imagedata r:id="rId11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increasing.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88" type="#_x0000_t75" style="height:30.75pt;width:46.5pt">
                  <v:imagedata r:id="rId1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189" type="#_x0000_t75" style="height:32.25pt;width:93.75pt">
                  <v:imagedata r:id="rId1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all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90" type="#_x0000_t75" style="height:10.5pt;width:9pt">
                  <v:imagedata r:id="rId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 that the domain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91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92" type="#_x0000_t75" style="height:15.75pt;width:39.75pt">
                  <v:imagedata r:id="rId6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interval over which the function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193" type="#_x0000_t75" style="height:30.75pt;width:66pt">
                  <v:imagedata r:id="rId12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increasing.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 on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94" type="#_x0000_t75" style="height:15.75pt;width:48.75pt">
                  <v:imagedata r:id="rId12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closest to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95" type="#_x0000_t75" style="height:15.75pt;width:24pt">
                  <v:imagedata r:id="rId1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What is the distance between the two points?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coordinates of the points of intersection of the graphs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196" type="#_x0000_t75" style="height:15.75pt;width:51.75pt">
                  <v:imagedata r:id="rId12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197" type="#_x0000_t75" style="height:17.25pt;width:96.75pt">
                  <v:imagedata r:id="rId12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198" type="#_x0000_t75" style="height:13.5pt;width:52.5pt">
                  <v:imagedata r:id="rId12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which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199" type="#_x0000_t75" style="height:10.5pt;width:9pt">
                  <v:imagedata r:id="rId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does the parabola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 =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00" type="#_x0000_t75" style="height:17.25pt;width:90pt">
                  <v:imagedata r:id="rId12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have no real roots?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points of intersection of the two graphs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01" type="#_x0000_t75" style="height:15.75pt;width:51pt">
                  <v:imagedata r:id="rId12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02" type="#_x0000_t75" style="height:17.25pt;width:58.5pt">
                  <v:imagedata r:id="rId12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03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points where the graphs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04" type="#_x0000_t75" style="height:15.75pt;width:51.75pt">
                  <v:imagedata r:id="rId12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05" type="#_x0000_t75" style="height:15.75pt;width:67.5pt">
                  <v:imagedata r:id="rId12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intersect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06" type="#_x0000_t75" style="height:13.5pt;width:46.5pt">
                  <v:imagedata r:id="rId13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whether the following functions are even, odd, or neither: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07" type="#_x0000_t75" style="height:12.75pt;width:19.5pt">
                  <v:imagedata r:id="rId1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08" type="#_x0000_t75" style="height:15.75pt;width:45pt">
                  <v:imagedata r:id="rId13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09" type="#_x0000_t75" style="height:12.75pt;width:19.5pt">
                  <v:imagedata r:id="rId1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10" type="#_x0000_t75" style="height:30.75pt;width:28.5pt">
                  <v:imagedata r:id="rId13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11" type="#_x0000_t75" style="height:12.75pt;width:19.5pt">
                  <v:imagedata r:id="rId1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12" type="#_x0000_t75" style="height:16.5pt;width:24pt">
                  <v:imagedata r:id="rId13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13" type="#_x0000_t75" style="height:12.75pt;width:19.5pt">
                  <v:imagedata r:id="rId1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14" type="#_x0000_t75" style="height:30.75pt;width:52.5pt">
                  <v:imagedata r:id="rId13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set of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15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satisfying both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16" type="#_x0000_t75" style="height:19.5pt;width:54pt">
                  <v:imagedata r:id="rId13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17" type="#_x0000_t75" style="height:30.75pt;width:48pt">
                  <v:imagedata r:id="rId13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coefficient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the expansion of (2 – 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minimum and maximum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18" type="#_x0000_t75" style="height:19.5pt;width:33.75pt">
                  <v:imagedata r:id="rId13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19" type="#_x0000_t75" style="height:19.5pt;width:51pt">
                  <v:imagedata r:id="rId13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maximum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"/>
                <w:sz w:val="24"/>
                <w:szCs w:val="24"/>
                <w:bdr w:val="nil"/>
                <w:rtl w:val="0"/>
              </w:rPr>
              <w:pict>
                <v:shape id="_x0000_i1220" type="#_x0000_t75" style="height:21.75pt;width:57.75pt">
                  <v:imagedata r:id="rId14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satisfy the inequality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21" type="#_x0000_t75" style="height:19.5pt;width:46.5pt">
                  <v:imagedata r:id="rId14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Compute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22" type="#_x0000_t75" style="height:15.75pt;width:25.5pt">
                  <v:imagedata r:id="rId9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23" type="#_x0000_t75" style="height:15.75pt;width:27pt">
                  <v:imagedata r:id="rId11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24" type="#_x0000_t75" style="height:15.75pt;width:27pt">
                  <v:imagedata r:id="rId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25" type="#_x0000_t75" style="height:15.75pt;width:45pt">
                  <v:imagedata r:id="rId14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26" type="#_x0000_t75" style="height:30.75pt;width:48.75pt">
                  <v:imagedata r:id="rId14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coefficient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the expansion of 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+ 2)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27" type="#_x0000_t75" style="height:17.25pt;width:9pt">
                  <v:imagedata r:id="rId14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figure is parallel to the diagonal (dashed segment) of the rectangle.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-coordinate of point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28" type="#_x0000_t75" style="height:12.75pt;width:12pt">
                  <v:imagedata r:id="rId14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</w:pPr>
            <w:r>
              <w:rPr>
                <w:position w:val="-131"/>
              </w:rPr>
              <w:pict>
                <v:shape id="_x0000_i1229" type="#_x0000_t75" style="height:143.25pt;width:166.5pt">
                  <v:imagedata r:id="rId14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radius of the circle with center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30" type="#_x0000_t75" style="height:15.75pt;width:33pt">
                  <v:imagedata r:id="rId14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that passes through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31" type="#_x0000_t75" style="height:15.75pt;width:27.75pt">
                  <v:imagedata r:id="rId14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height of water in a certain bay changes over time according to a function of the form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32" type="#_x0000_t75" style="height:15.75pt;width:120.75pt">
                  <v:imagedata r:id="rId14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B, C,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are real numbers. One day, a high tide of 8 ft occurred at 4 AM and low tide of 2 ft occurred at 2 PM. Determine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B, C,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so that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) describes this scenario,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) is measured in feet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the number of hours since 12 AM.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Compute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33" type="#_x0000_t75" style="height:15.75pt;width:27.75pt">
                  <v:imagedata r:id="rId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34" type="#_x0000_t75" style="height:15.75pt;width:27pt">
                  <v:imagedata r:id="rId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35" type="#_x0000_t75" style="height:30.75pt;width:45.75pt">
                  <v:imagedata r:id="rId15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36" type="#_x0000_t75" style="height:30.75pt;width:51pt">
                  <v:imagedata r:id="rId15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domain and range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237" type="#_x0000_t75" style="height:33.75pt;width:78pt">
                  <v:imagedata r:id="rId15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maximum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"/>
                <w:sz w:val="24"/>
                <w:szCs w:val="24"/>
                <w:bdr w:val="nil"/>
                <w:rtl w:val="0"/>
              </w:rPr>
              <w:pict>
                <v:shape id="_x0000_i1238" type="#_x0000_t75" style="height:21.75pt;width:51.75pt">
                  <v:imagedata r:id="rId1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satisfy the inequality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39" type="#_x0000_t75" style="height:19.5pt;width:45pt">
                  <v:imagedata r:id="rId15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 on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40" type="#_x0000_t75" style="height:15.75pt;width:42.75pt">
                  <v:imagedata r:id="rId15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that is closest to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41" type="#_x0000_t75" style="height:15.75pt;width:24pt">
                  <v:imagedata r:id="rId1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What is the distance between the two points?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equation of the line perpendicular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42" type="#_x0000_t75" style="height:15.75pt;width:66pt">
                  <v:imagedata r:id="rId15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passing through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43" type="#_x0000_t75" style="height:15.75pt;width:33pt">
                  <v:imagedata r:id="rId14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What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44" type="#_x0000_t75" style="height:12.75pt;width:10.5pt">
                  <v:imagedata r:id="rId15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of the point on this line whose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45" type="#_x0000_t75" style="height:13.5pt;width:33.75pt">
                  <v:imagedata r:id="rId1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"/>
                <w:sz w:val="24"/>
                <w:szCs w:val="24"/>
                <w:bdr w:val="nil"/>
                <w:rtl w:val="0"/>
              </w:rPr>
              <w:pict>
                <v:shape id="_x0000_i1246" type="#_x0000_t75" style="height:18.75pt;width:67.5pt">
                  <v:imagedata r:id="rId1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47" type="#_x0000_t75" style="height:17.25pt;width:75.75pt">
                  <v:imagedata r:id="rId16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all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48" type="#_x0000_t75" style="height:10.5pt;width:9pt">
                  <v:imagedata r:id="rId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the domain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49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50" type="#_x0000_t75" style="height:15.75pt;width:39.75pt">
                  <v:imagedata r:id="rId6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points of intersection of the graphs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251" type="#_x0000_t75" style="height:12.75pt;width:45.75pt">
                  <v:imagedata r:id="rId16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52" type="#_x0000_t75" style="height:30.75pt;width:60.75pt">
                  <v:imagedata r:id="rId16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53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54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55" type="#_x0000_t75" style="height:15.75pt;width:27.75pt">
                  <v:imagedata r:id="rId16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lies on the line of slope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56" type="#_x0000_t75" style="height:13.5pt;width:36.75pt">
                  <v:imagedata r:id="rId16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through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257" type="#_x0000_t75" style="height:33.75pt;width:48pt">
                  <v:imagedata r:id="rId16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the figure, compute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58" type="#_x0000_t75" style="height:10.5pt;width:9.75pt">
                  <v:imagedata r:id="rId10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</w:pPr>
            <w:r>
              <w:rPr>
                <w:position w:val="-60"/>
              </w:rPr>
              <w:pict>
                <v:shape id="_x0000_i1259" type="#_x0000_t75" style="height:1in;width:145.5pt">
                  <v:imagedata r:id="rId16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State whether the following functions are even, odd or neither: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260" type="#_x0000_t75" style="height:30.75pt;width:30.75pt">
                  <v:imagedata r:id="rId16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6"/>
                <w:sz w:val="24"/>
                <w:szCs w:val="24"/>
                <w:bdr w:val="nil"/>
                <w:rtl w:val="0"/>
              </w:rPr>
              <w:pict>
                <v:shape id="_x0000_i1261" type="#_x0000_t75" style="height:37.5pt;width:52.5pt">
                  <v:imagedata r:id="rId16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62" type="#_x0000_t75" style="height:15.75pt;width:45.75pt">
                  <v:imagedata r:id="rId16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63" type="#_x0000_t75" style="height:15.75pt;width:49.5pt">
                  <v:imagedata r:id="rId170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64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65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266" type="#_x0000_t75" style="height:33.75pt;width:114.75pt">
                  <v:imagedata r:id="rId17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equation of the circle passing through the point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67" type="#_x0000_t75" style="height:15.75pt;width:27.75pt">
                  <v:imagedata r:id="rId17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whose center is located at the midpoint of the line segment joining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68" type="#_x0000_t75" style="height:15.75pt;width:33.75pt">
                  <v:imagedata r:id="rId1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69" type="#_x0000_t75" style="height:15.75pt;width:39pt">
                  <v:imagedata r:id="rId1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point of intersection of the following lines: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line with slope 2 passing through the midpoint of the segment joining the points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70" type="#_x0000_t75" style="height:15.75pt;width:24pt">
                  <v:imagedata r:id="rId1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71" type="#_x0000_t75" style="height:19.5pt;width:27.75pt">
                  <v:imagedata r:id="rId17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line perpendicular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72" type="#_x0000_t75" style="height:15.75pt;width:51pt">
                  <v:imagedata r:id="rId10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passing through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73" type="#_x0000_t75" style="height:15.75pt;width:27pt">
                  <v:imagedata r:id="rId17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74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75" type="#_x0000_t75" style="height:13.5pt;width:52.5pt">
                  <v:imagedata r:id="rId7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276" type="#_x0000_t75" style="height:33.75pt;width:120pt">
                  <v:imagedata r:id="rId17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the addition formula to compute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277" type="#_x0000_t75" style="height:33.75pt;width:48pt">
                  <v:imagedata r:id="rId17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exactly.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minimum value of the angle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78" type="#_x0000_t75" style="height:13.5pt;width:9.75pt">
                  <v:imagedata r:id="rId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between the segment joining a point on the graph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79" type="#_x0000_t75" style="height:17.25pt;width:87.75pt">
                  <v:imagedata r:id="rId17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with the origin, and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80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-axis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81" type="#_x0000_t75" style="height:13.5pt;width:27.75pt">
                  <v:imagedata r:id="rId18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</w:pPr>
            <w:r>
              <w:rPr>
                <w:position w:val="-143"/>
              </w:rPr>
              <w:pict>
                <v:shape id="_x0000_i1282" type="#_x0000_t75" style="height:154.5pt;width:153pt">
                  <v:imagedata r:id="rId18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83" type="#_x0000_t75" style="height:13.5pt;width:9.75pt">
                  <v:imagedata r:id="rId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284" type="#_x0000_t75" style="height:13.5pt;width:48pt">
                  <v:imagedata r:id="rId18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285" type="#_x0000_t75" style="height:17.25pt;width:93.75pt">
                  <v:imagedata r:id="rId18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You are buying a video game system on layaway. You deposit $100 and make weekly payments. The amount you owe after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weeks is given by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 = 400 – 40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What is the slope and what does it mean in this context?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What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 and what does it mean in this context?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What was the original cost of the gaming console?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How many weeks does it take to pay off the gaming console?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the solution sets of the following inequalities: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86" type="#_x0000_t75" style="height:19.5pt;width:52.5pt">
                  <v:imagedata r:id="rId18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87" type="#_x0000_t75" style="height:19.5pt;width:57.75pt">
                  <v:imagedata r:id="rId18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maximum possible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"/>
                <w:sz w:val="24"/>
                <w:szCs w:val="24"/>
                <w:bdr w:val="nil"/>
                <w:rtl w:val="0"/>
              </w:rPr>
              <w:pict>
                <v:shape id="_x0000_i1288" type="#_x0000_t75" style="height:21.75pt;width:57.75pt">
                  <v:imagedata r:id="rId18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satisfy the inequality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89" type="#_x0000_t75" style="height:19.5pt;width:45pt">
                  <v:imagedata r:id="rId18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set of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90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satisfying both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91" type="#_x0000_t75" style="height:19.5pt;width:48pt">
                  <v:imagedata r:id="rId18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92" type="#_x0000_t75" style="height:19.5pt;width:48pt">
                  <v:imagedata r:id="rId18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point on the 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93" type="#_x0000_t75" style="height:15.75pt;width:45.75pt">
                  <v:imagedata r:id="rId19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closest to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294" type="#_x0000_t75" style="height:15.75pt;width:24.75pt">
                  <v:imagedata r:id="rId7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greatest and smallest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95" type="#_x0000_t75" style="height:19.5pt;width:13.5pt">
                  <v:imagedata r:id="rId19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296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satisfies the inequalities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97" type="#_x0000_t75" style="height:19.5pt;width:55.5pt">
                  <v:imagedata r:id="rId19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298" type="#_x0000_t75" style="height:19.5pt;width:45.75pt">
                  <v:imagedata r:id="rId1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the coefficient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the expansion of (3 –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maximum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"/>
                <w:sz w:val="24"/>
                <w:szCs w:val="24"/>
                <w:bdr w:val="nil"/>
                <w:rtl w:val="0"/>
              </w:rPr>
              <w:pict>
                <v:shape id="_x0000_i1299" type="#_x0000_t75" style="height:21.75pt;width:57.75pt">
                  <v:imagedata r:id="rId1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satisfy the inequality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00" type="#_x0000_t75" style="height:19.5pt;width:48pt">
                  <v:imagedata r:id="rId19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01" type="#_x0000_t75" style="height:19.5pt;width:52.5pt">
                  <v:imagedata r:id="rId19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What are the minimum and maximum possible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02" type="#_x0000_t75" style="height:19.5pt;width:36pt">
                  <v:imagedata r:id="rId1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303" type="#_x0000_t75" style="height:17.25pt;width:72.75pt">
                  <v:imagedata r:id="rId19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304" type="#_x0000_t75" style="height:17.25pt;width:66pt">
                  <v:imagedata r:id="rId19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305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interval (–2, 3), such that the points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06" type="#_x0000_t75" style="height:15.75pt;width:45pt">
                  <v:imagedata r:id="rId20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07" type="#_x0000_t75" style="height:15.75pt;width:43.5pt">
                  <v:imagedata r:id="rId20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 farthest.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</w:pPr>
            <w:r>
              <w:rPr>
                <w:position w:val="-159"/>
              </w:rPr>
              <w:pict>
                <v:shape id="_x0000_i1308" type="#_x0000_t75" style="height:171pt;width:168pt">
                  <v:imagedata r:id="rId20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Compute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09" type="#_x0000_t75" style="height:15.75pt;width:27.75pt">
                  <v:imagedata r:id="rId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0" type="#_x0000_t75" style="height:15.75pt;width:27pt">
                  <v:imagedata r:id="rId9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1" type="#_x0000_t75" style="height:15.75pt;width:25.5pt">
                  <v:imagedata r:id="rId9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2" type="#_x0000_t75" style="height:15.75pt;width:43.5pt">
                  <v:imagedata r:id="rId20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313" type="#_x0000_t75" style="height:13.5pt;width:9.75pt">
                  <v:imagedata r:id="rId9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acute.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research study suggests the relationship between the total goals made,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by the highest-paid National Hockey League (NHL) centers and their annual salaries that season,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is described by the linear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7,500,000 + 300,000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What is the slope and what does it mean in this context?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What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 and what does it mean in this context?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4" type="#_x0000_t75" style="height:15.75pt;width:27pt">
                  <v:imagedata r:id="rId20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is even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5" type="#_x0000_t75" style="height:15.75pt;width:25.5pt">
                  <v:imagedata r:id="rId20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odd. Determine whether the following functions are even, odd, or neither, in general: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6" type="#_x0000_t75" style="height:15.75pt;width:84.75pt">
                  <v:imagedata r:id="rId20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B)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17" type="#_x0000_t75" style="height:15.75pt;width:58.5pt">
                  <v:imagedata r:id="rId20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318" type="#_x0000_t75" style="height:17.25pt;width:67.5pt">
                  <v:imagedata r:id="rId20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4"/>
                <w:szCs w:val="24"/>
                <w:bdr w:val="nil"/>
                <w:rtl w:val="0"/>
              </w:rPr>
              <w:pict>
                <v:shape id="_x0000_i1319" type="#_x0000_t75" style="height:33pt;width:70.5pt">
                  <v:imagedata r:id="rId20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minimum and maximum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0" type="#_x0000_t75" style="height:19.5pt;width:36pt">
                  <v:imagedata r:id="rId2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321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satisfying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2" type="#_x0000_t75" style="height:19.5pt;width:51pt">
                  <v:imagedata r:id="rId21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3" type="#_x0000_t75" style="height:19.5pt;width:43.5pt">
                  <v:imagedata r:id="rId21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greatest and the smallest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4" type="#_x0000_t75" style="height:19.5pt;width:13.5pt">
                  <v:imagedata r:id="rId19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2"/>
                <w:sz w:val="24"/>
                <w:szCs w:val="24"/>
                <w:bdr w:val="nil"/>
                <w:rtl w:val="0"/>
              </w:rPr>
              <w:pict>
                <v:shape id="_x0000_i1325" type="#_x0000_t75" style="height:10.5pt;width:9.75pt">
                  <v:imagedata r:id="rId7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satisfies the inequalities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6" type="#_x0000_t75" style="height:19.5pt;width:48pt">
                  <v:imagedata r:id="rId21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27" type="#_x0000_t75" style="height:19.5pt;width:46.5pt">
                  <v:imagedata r:id="rId2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Let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328" type="#_x0000_t75" style="height:30.75pt;width:69pt">
                  <v:imagedata r:id="rId21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4"/>
                <w:szCs w:val="24"/>
                <w:bdr w:val="nil"/>
                <w:rtl w:val="0"/>
              </w:rPr>
              <w:pict>
                <v:shape id="_x0000_i1329" type="#_x0000_t75" style="height:17.25pt;width:51.75pt">
                  <v:imagedata r:id="rId3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Calculate the composite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4"/>
                <w:szCs w:val="24"/>
                <w:bdr w:val="nil"/>
                <w:rtl w:val="0"/>
              </w:rPr>
              <w:pict>
                <v:shape id="_x0000_i1330" type="#_x0000_t75" style="height:15.75pt;width:27.7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and determine its domain and range.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Referring to the figure, find the equation of the line containing the altitude from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331" type="#_x0000_t75" style="height:13.5pt;width:12pt">
                  <v:imagedata r:id="rId21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to side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332" type="#_x0000_t75" style="height:12.75pt;width:19.5pt">
                  <v:imagedata r:id="rId21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of the triangle. What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"/>
                <w:sz w:val="24"/>
                <w:szCs w:val="24"/>
                <w:bdr w:val="nil"/>
                <w:rtl w:val="0"/>
              </w:rPr>
              <w:pict>
                <v:shape id="_x0000_i1333" type="#_x0000_t75" style="height:12.75pt;width:10.5pt">
                  <v:imagedata r:id="rId15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of the point on this line whose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-coordinate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"/>
                <w:sz w:val="24"/>
                <w:szCs w:val="24"/>
                <w:bdr w:val="nil"/>
                <w:rtl w:val="0"/>
              </w:rPr>
              <w:pict>
                <v:shape id="_x0000_i1334" type="#_x0000_t75" style="height:13.5pt;width:27.75pt">
                  <v:imagedata r:id="rId2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42"/>
                <w:sz w:val="24"/>
                <w:szCs w:val="24"/>
                <w:bdr w:val="nil"/>
                <w:rtl w:val="0"/>
              </w:rPr>
              <w:pict>
                <v:shape id="_x0000_i1335" type="#_x0000_t75" style="height:153.75pt;width:170.25pt">
                  <v:imagedata r:id="rId21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position w:val="-19"/>
              </w:rPr>
              <w:pict>
                <v:shape id="_x0000_i1336" type="#_x0000_t75" style="height:30.75pt;width:54pt">
                  <v:imagedata r:id="rId220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position w:val="-4"/>
              </w:rPr>
              <w:pict>
                <v:shape id="_x0000_i1337" type="#_x0000_t75" style="height:15.75pt;width:34.5pt">
                  <v:imagedata r:id="rId22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position w:val="-22"/>
              </w:rPr>
              <w:pict>
                <v:shape id="_x0000_i1338" type="#_x0000_t75" style="height:33.75pt;width:69pt">
                  <v:imagedata r:id="rId22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Odd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Neither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Even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position w:val="-2"/>
              </w:rPr>
              <w:pict>
                <v:shape id="_x0000_i1339" type="#_x0000_t75" style="height:13.5pt;width:49.5pt">
                  <v:imagedata r:id="rId22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position w:val="-22"/>
              </w:rPr>
              <w:pict>
                <v:shape id="_x0000_i1340" type="#_x0000_t75" style="height:33.75pt;width:177.75pt">
                  <v:imagedata r:id="rId22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position w:val="-19"/>
              </w:rPr>
              <w:pict>
                <v:shape id="_x0000_i1341" type="#_x0000_t75" style="height:30.75pt;width:12.75pt">
                  <v:imagedata r:id="rId22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342" type="#_x0000_t75" style="height:30.75pt;width:18.75pt">
                  <v:imagedata r:id="rId22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position w:val="-22"/>
              </w:rPr>
              <w:pict>
                <v:shape id="_x0000_i1343" type="#_x0000_t75" style="height:33.75pt;width:132pt">
                  <v:imagedata r:id="rId227" o:title=""/>
                </v:shape>
              </w:pict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Domain: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"/>
                <w:sz w:val="24"/>
                <w:szCs w:val="24"/>
                <w:bdr w:val="nil"/>
                <w:rtl w:val="0"/>
              </w:rPr>
              <w:pict>
                <v:shape id="_x0000_i1344" type="#_x0000_t75" style="height:24pt;width:245.25pt">
                  <v:imagedata r:id="rId22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345" type="#_x0000_t75" style="height:30.75pt;width:120pt">
                  <v:imagedata r:id="rId22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Domain: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346" type="#_x0000_t75" style="height:33.75pt;width:213.75pt">
                  <v:imagedata r:id="rId230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position w:val="-2"/>
              </w:rPr>
              <w:pict>
                <v:shape id="_x0000_i1347" type="#_x0000_t75" style="height:13.5pt;width:27.75pt">
                  <v:imagedata r:id="rId23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position w:val="-4"/>
              </w:rPr>
              <w:pict>
                <v:shape id="_x0000_i1348" type="#_x0000_t75" style="height:15.75pt;width:66pt">
                  <v:imagedata r:id="rId23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position w:val="-7"/>
              </w:rPr>
              <w:pict>
                <v:shape id="_x0000_i1349" type="#_x0000_t75" style="height:18.75pt;width:58.5pt">
                  <v:imagedata r:id="rId23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position w:val="-6"/>
              </w:rPr>
              <w:pict>
                <v:shape id="_x0000_i1350" type="#_x0000_t75" style="height:18pt;width:57.75pt">
                  <v:imagedata r:id="rId23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0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position w:val="-23"/>
              </w:rPr>
              <w:pict>
                <v:shape id="_x0000_i1351" type="#_x0000_t75" style="height:35.25pt;width:210.75pt">
                  <v:imagedata r:id="rId23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position w:val="-2"/>
              </w:rPr>
              <w:pict>
                <v:shape id="_x0000_i1352" type="#_x0000_t75" style="height:13.5pt;width:45pt">
                  <v:imagedata r:id="rId23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position w:val="-8"/>
              </w:rPr>
              <w:pict>
                <v:shape id="_x0000_i1353" type="#_x0000_t75" style="height:19.5pt;width:45pt">
                  <v:imagedata r:id="rId23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position w:val="-4"/>
              </w:rPr>
              <w:pict>
                <v:shape id="_x0000_i1354" type="#_x0000_t75" style="height:15.75pt;width:58.5pt">
                  <v:imagedata r:id="rId238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position w:val="-8"/>
              </w:rPr>
              <w:pict>
                <v:shape id="_x0000_i1355" type="#_x0000_t75" style="height:19.5pt;width:37.5pt">
                  <v:imagedata r:id="rId23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position w:val="-23"/>
              </w:rPr>
              <w:pict>
                <v:shape id="_x0000_i1356" type="#_x0000_t75" style="height:35.25pt;width:73.5pt">
                  <v:imagedata r:id="rId240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position w:val="-19"/>
              </w:rPr>
              <w:pict>
                <v:shape id="_x0000_i1357" type="#_x0000_t75" style="height:30.75pt;width:81pt">
                  <v:imagedata r:id="rId24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position w:val="-19"/>
              </w:rPr>
              <w:pict>
                <v:shape id="_x0000_i1358" type="#_x0000_t75" style="height:30.75pt;width:28.5pt">
                  <v:imagedata r:id="rId24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position w:val="-22"/>
              </w:rPr>
              <w:pict>
                <v:shape id="_x0000_i1359" type="#_x0000_t75" style="height:33.75pt;width:171.75pt">
                  <v:imagedata r:id="rId24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position w:val="-22"/>
              </w:rPr>
              <w:pict>
                <v:shape id="_x0000_i1360" type="#_x0000_t75" style="height:33.75pt;width:129pt">
                  <v:imagedata r:id="rId24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Odd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Neither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(–1, 6)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-576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Minimum: 0; maximum: 7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position w:val="-21"/>
              </w:rPr>
              <w:pict>
                <v:shape id="_x0000_i1361" type="#_x0000_t75" style="height:33pt;width:162.75pt">
                  <v:imagedata r:id="rId24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560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position w:val="-6"/>
              </w:rPr>
              <w:pict>
                <v:shape id="_x0000_i1362" type="#_x0000_t75" style="height:18pt;width:18pt">
                  <v:imagedata r:id="rId24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position w:val="-5"/>
              </w:rPr>
              <w:pict>
                <v:shape id="_x0000_i1363" type="#_x0000_t75" style="height:17.25pt;width:120.75pt">
                  <v:imagedata r:id="rId24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position w:val="-19"/>
              </w:rPr>
              <w:pict>
                <v:shape id="_x0000_i1364" type="#_x0000_t75" style="height:30.75pt;width:54.75pt">
                  <v:imagedata r:id="rId24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9"/>
                <w:sz w:val="24"/>
                <w:szCs w:val="24"/>
                <w:bdr w:val="nil"/>
                <w:rtl w:val="0"/>
              </w:rPr>
              <w:pict>
                <v:shape id="_x0000_i1365" type="#_x0000_t75" style="height:30.75pt;width:54.75pt">
                  <v:imagedata r:id="rId24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Domain: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"/>
                <w:sz w:val="24"/>
                <w:szCs w:val="24"/>
                <w:bdr w:val="nil"/>
                <w:rtl w:val="0"/>
              </w:rPr>
              <w:pict>
                <v:shape id="_x0000_i1366" type="#_x0000_t75" style="height:24pt;width:102.75pt">
                  <v:imagedata r:id="rId25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Range: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67" type="#_x0000_t75" style="height:19.5pt;width:31.5pt">
                  <v:imagedata r:id="rId25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position w:val="-16"/>
              </w:rPr>
              <w:pict>
                <v:shape id="_x0000_i1368" type="#_x0000_t75" style="height:27.75pt;width:15.75pt">
                  <v:imagedata r:id="rId25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position w:val="-22"/>
              </w:rPr>
              <w:pict>
                <v:shape id="_x0000_i1369" type="#_x0000_t75" style="height:33.75pt;width:60.75pt">
                  <v:imagedata r:id="rId25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 =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+ 5;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–7 when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–6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position w:val="-2"/>
              </w:rPr>
              <w:pict>
                <v:shape id="_x0000_i1370" type="#_x0000_t75" style="height:13.5pt;width:48pt">
                  <v:imagedata r:id="rId25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position w:val="-8"/>
              </w:rPr>
              <w:pict>
                <v:shape id="_x0000_i1371" type="#_x0000_t75" style="height:19.5pt;width:27pt">
                  <v:imagedata r:id="rId25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372" type="#_x0000_t75" style="height:33.75pt;width:39pt">
                  <v:imagedata r:id="rId25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373" type="#_x0000_t75" style="height:33.75pt;width:43.5pt">
                  <v:imagedata r:id="rId25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position w:val="-19"/>
              </w:rPr>
              <w:pict>
                <v:shape id="_x0000_i1374" type="#_x0000_t75" style="height:30.75pt;width:30pt">
                  <v:imagedata r:id="rId258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position w:val="-2"/>
              </w:rPr>
              <w:pict>
                <v:shape id="_x0000_i1375" type="#_x0000_t75" style="height:13.5pt;width:27.75pt">
                  <v:imagedata r:id="rId25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Odd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Neither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Neither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position w:val="-19"/>
              </w:rPr>
              <w:pict>
                <v:shape id="_x0000_i1376" type="#_x0000_t75" style="height:30.75pt;width:75.75pt">
                  <v:imagedata r:id="rId260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position w:val="-5"/>
              </w:rPr>
              <w:pict>
                <v:shape id="_x0000_i1377" type="#_x0000_t75" style="height:17.25pt;width:114pt">
                  <v:imagedata r:id="rId26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position w:val="-4"/>
              </w:rPr>
              <w:pict>
                <v:shape id="_x0000_i1378" type="#_x0000_t75" style="height:15.75pt;width:40.5pt">
                  <v:imagedata r:id="rId26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position w:val="-19"/>
              </w:rPr>
              <w:pict>
                <v:shape id="_x0000_i1379" type="#_x0000_t75" style="height:30.75pt;width:33.75pt">
                  <v:imagedata r:id="rId263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position w:val="-23"/>
              </w:rPr>
              <w:pict>
                <v:shape id="_x0000_i1380" type="#_x0000_t75" style="height:35.25pt;width:114.75pt">
                  <v:imagedata r:id="rId26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position w:val="-19"/>
              </w:rPr>
              <w:pict>
                <v:shape id="_x0000_i1381" type="#_x0000_t75" style="height:30.75pt;width:31.5pt">
                  <v:imagedata r:id="rId265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position w:val="-19"/>
              </w:rPr>
              <w:pict>
                <v:shape id="_x0000_i1382" type="#_x0000_t75" style="height:30.75pt;width:90pt">
                  <v:imagedata r:id="rId266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–40; the amount that the total still owed decreases per week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400; the amount owed after making the initial deposit of $100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$500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10 weeks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(–1/3, 5)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(–4, 9)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position w:val="-2"/>
              </w:rPr>
              <w:pict>
                <v:shape id="_x0000_i1383" type="#_x0000_t75" style="height:13.5pt;width:9pt">
                  <v:imagedata r:id="rId267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(1, 9)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(2, 4)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Minimum: 1; maximum: 5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270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Minimum: 0; maximum: 10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72. </w:t>
            </w:r>
            <w:r>
              <w:rPr>
                <w:position w:val="-19"/>
              </w:rPr>
              <w:pict>
                <v:shape id="_x0000_i1384" type="#_x0000_t75" style="height:30.75pt;width:30pt">
                  <v:imagedata r:id="rId268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73. </w:t>
            </w:r>
            <w:r>
              <w:rPr>
                <w:position w:val="-22"/>
              </w:rPr>
              <w:pict>
                <v:shape id="_x0000_i1385" type="#_x0000_t75" style="height:33.75pt;width:159.75pt">
                  <v:imagedata r:id="rId269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300,000; the amount the annual salary increases for every goal made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7,500,000; the salary if the center made zero goals that season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 Neither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 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 Odd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Minimum: 0; maximum: 11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6, 1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78. </w:t>
            </w:r>
            <w:r>
              <w:rPr>
                <w:position w:val="-19"/>
              </w:rPr>
              <w:pict>
                <v:shape id="_x0000_i1386" type="#_x0000_t75" style="height:30.75pt;width:96.75pt">
                  <v:imagedata r:id="rId270" o:title=""/>
                </v:shape>
              </w:pict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Domain: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4"/>
                <w:szCs w:val="24"/>
                <w:bdr w:val="nil"/>
                <w:rtl w:val="0"/>
              </w:rPr>
              <w:pict>
                <v:shape id="_x0000_i1387" type="#_x0000_t75" style="height:19.5pt;width:51pt">
                  <v:imagedata r:id="rId2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; range: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4"/>
                <w:szCs w:val="24"/>
                <w:bdr w:val="nil"/>
                <w:rtl w:val="0"/>
              </w:rPr>
              <w:pict>
                <v:shape id="_x0000_i1388" type="#_x0000_t75" style="height:33.75pt;width:73.5pt">
                  <v:imagedata r:id="rId271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–4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+13;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 =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–3 when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4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272"/>
      <w:footerReference w:type="default" r:id="rId27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00" Type="http://schemas.openxmlformats.org/officeDocument/2006/relationships/image" Target="media/image97.png" /><Relationship Id="rId101" Type="http://schemas.openxmlformats.org/officeDocument/2006/relationships/image" Target="media/image98.png" /><Relationship Id="rId102" Type="http://schemas.openxmlformats.org/officeDocument/2006/relationships/image" Target="media/image99.png" /><Relationship Id="rId103" Type="http://schemas.openxmlformats.org/officeDocument/2006/relationships/image" Target="media/image100.png" /><Relationship Id="rId104" Type="http://schemas.openxmlformats.org/officeDocument/2006/relationships/image" Target="media/image101.png" /><Relationship Id="rId105" Type="http://schemas.openxmlformats.org/officeDocument/2006/relationships/image" Target="media/image102.png" /><Relationship Id="rId106" Type="http://schemas.openxmlformats.org/officeDocument/2006/relationships/image" Target="media/image103.png" /><Relationship Id="rId107" Type="http://schemas.openxmlformats.org/officeDocument/2006/relationships/image" Target="media/image104.png" /><Relationship Id="rId108" Type="http://schemas.openxmlformats.org/officeDocument/2006/relationships/image" Target="media/image105.png" /><Relationship Id="rId109" Type="http://schemas.openxmlformats.org/officeDocument/2006/relationships/image" Target="media/image106.png" /><Relationship Id="rId11" Type="http://schemas.openxmlformats.org/officeDocument/2006/relationships/image" Target="media/image8.png" /><Relationship Id="rId110" Type="http://schemas.openxmlformats.org/officeDocument/2006/relationships/image" Target="media/image107.png" /><Relationship Id="rId111" Type="http://schemas.openxmlformats.org/officeDocument/2006/relationships/image" Target="media/image108.png" /><Relationship Id="rId112" Type="http://schemas.openxmlformats.org/officeDocument/2006/relationships/image" Target="media/image109.png" /><Relationship Id="rId113" Type="http://schemas.openxmlformats.org/officeDocument/2006/relationships/image" Target="media/image110.png" /><Relationship Id="rId114" Type="http://schemas.openxmlformats.org/officeDocument/2006/relationships/image" Target="media/image111.png" /><Relationship Id="rId115" Type="http://schemas.openxmlformats.org/officeDocument/2006/relationships/image" Target="media/image112.png" /><Relationship Id="rId116" Type="http://schemas.openxmlformats.org/officeDocument/2006/relationships/image" Target="media/image113.png" /><Relationship Id="rId117" Type="http://schemas.openxmlformats.org/officeDocument/2006/relationships/image" Target="media/image114.png" /><Relationship Id="rId118" Type="http://schemas.openxmlformats.org/officeDocument/2006/relationships/image" Target="media/image115.png" /><Relationship Id="rId119" Type="http://schemas.openxmlformats.org/officeDocument/2006/relationships/image" Target="media/image116.png" /><Relationship Id="rId12" Type="http://schemas.openxmlformats.org/officeDocument/2006/relationships/image" Target="media/image9.png" /><Relationship Id="rId120" Type="http://schemas.openxmlformats.org/officeDocument/2006/relationships/image" Target="media/image117.png" /><Relationship Id="rId121" Type="http://schemas.openxmlformats.org/officeDocument/2006/relationships/image" Target="media/image118.png" /><Relationship Id="rId122" Type="http://schemas.openxmlformats.org/officeDocument/2006/relationships/image" Target="media/image119.png" /><Relationship Id="rId123" Type="http://schemas.openxmlformats.org/officeDocument/2006/relationships/image" Target="media/image120.png" /><Relationship Id="rId124" Type="http://schemas.openxmlformats.org/officeDocument/2006/relationships/image" Target="media/image121.png" /><Relationship Id="rId125" Type="http://schemas.openxmlformats.org/officeDocument/2006/relationships/image" Target="media/image122.png" /><Relationship Id="rId126" Type="http://schemas.openxmlformats.org/officeDocument/2006/relationships/image" Target="media/image123.png" /><Relationship Id="rId127" Type="http://schemas.openxmlformats.org/officeDocument/2006/relationships/image" Target="media/image124.png" /><Relationship Id="rId128" Type="http://schemas.openxmlformats.org/officeDocument/2006/relationships/image" Target="media/image125.png" /><Relationship Id="rId129" Type="http://schemas.openxmlformats.org/officeDocument/2006/relationships/image" Target="media/image126.png" /><Relationship Id="rId13" Type="http://schemas.openxmlformats.org/officeDocument/2006/relationships/image" Target="media/image10.png" /><Relationship Id="rId130" Type="http://schemas.openxmlformats.org/officeDocument/2006/relationships/image" Target="media/image127.png" /><Relationship Id="rId131" Type="http://schemas.openxmlformats.org/officeDocument/2006/relationships/image" Target="media/image128.png" /><Relationship Id="rId132" Type="http://schemas.openxmlformats.org/officeDocument/2006/relationships/image" Target="media/image129.png" /><Relationship Id="rId133" Type="http://schemas.openxmlformats.org/officeDocument/2006/relationships/image" Target="media/image130.png" /><Relationship Id="rId134" Type="http://schemas.openxmlformats.org/officeDocument/2006/relationships/image" Target="media/image131.png" /><Relationship Id="rId135" Type="http://schemas.openxmlformats.org/officeDocument/2006/relationships/image" Target="media/image132.png" /><Relationship Id="rId136" Type="http://schemas.openxmlformats.org/officeDocument/2006/relationships/image" Target="media/image133.png" /><Relationship Id="rId137" Type="http://schemas.openxmlformats.org/officeDocument/2006/relationships/image" Target="media/image134.png" /><Relationship Id="rId138" Type="http://schemas.openxmlformats.org/officeDocument/2006/relationships/image" Target="media/image135.png" /><Relationship Id="rId139" Type="http://schemas.openxmlformats.org/officeDocument/2006/relationships/image" Target="media/image136.png" /><Relationship Id="rId14" Type="http://schemas.openxmlformats.org/officeDocument/2006/relationships/image" Target="media/image11.png" /><Relationship Id="rId140" Type="http://schemas.openxmlformats.org/officeDocument/2006/relationships/image" Target="media/image137.png" /><Relationship Id="rId141" Type="http://schemas.openxmlformats.org/officeDocument/2006/relationships/image" Target="media/image138.png" /><Relationship Id="rId142" Type="http://schemas.openxmlformats.org/officeDocument/2006/relationships/image" Target="media/image139.png" /><Relationship Id="rId143" Type="http://schemas.openxmlformats.org/officeDocument/2006/relationships/image" Target="media/image140.png" /><Relationship Id="rId144" Type="http://schemas.openxmlformats.org/officeDocument/2006/relationships/image" Target="media/image141.png" /><Relationship Id="rId145" Type="http://schemas.openxmlformats.org/officeDocument/2006/relationships/image" Target="media/image142.png" /><Relationship Id="rId146" Type="http://schemas.openxmlformats.org/officeDocument/2006/relationships/image" Target="media/image143.png" /><Relationship Id="rId147" Type="http://schemas.openxmlformats.org/officeDocument/2006/relationships/image" Target="media/image144.png" /><Relationship Id="rId148" Type="http://schemas.openxmlformats.org/officeDocument/2006/relationships/image" Target="media/image145.png" /><Relationship Id="rId149" Type="http://schemas.openxmlformats.org/officeDocument/2006/relationships/image" Target="media/image146.png" /><Relationship Id="rId15" Type="http://schemas.openxmlformats.org/officeDocument/2006/relationships/image" Target="media/image12.png" /><Relationship Id="rId150" Type="http://schemas.openxmlformats.org/officeDocument/2006/relationships/image" Target="media/image147.png" /><Relationship Id="rId151" Type="http://schemas.openxmlformats.org/officeDocument/2006/relationships/image" Target="media/image148.png" /><Relationship Id="rId152" Type="http://schemas.openxmlformats.org/officeDocument/2006/relationships/image" Target="media/image149.png" /><Relationship Id="rId153" Type="http://schemas.openxmlformats.org/officeDocument/2006/relationships/image" Target="media/image150.png" /><Relationship Id="rId154" Type="http://schemas.openxmlformats.org/officeDocument/2006/relationships/image" Target="media/image151.png" /><Relationship Id="rId155" Type="http://schemas.openxmlformats.org/officeDocument/2006/relationships/image" Target="media/image152.png" /><Relationship Id="rId156" Type="http://schemas.openxmlformats.org/officeDocument/2006/relationships/image" Target="media/image153.png" /><Relationship Id="rId157" Type="http://schemas.openxmlformats.org/officeDocument/2006/relationships/image" Target="media/image154.png" /><Relationship Id="rId158" Type="http://schemas.openxmlformats.org/officeDocument/2006/relationships/image" Target="media/image155.png" /><Relationship Id="rId159" Type="http://schemas.openxmlformats.org/officeDocument/2006/relationships/image" Target="media/image156.png" /><Relationship Id="rId16" Type="http://schemas.openxmlformats.org/officeDocument/2006/relationships/image" Target="media/image13.png" /><Relationship Id="rId160" Type="http://schemas.openxmlformats.org/officeDocument/2006/relationships/image" Target="media/image157.png" /><Relationship Id="rId161" Type="http://schemas.openxmlformats.org/officeDocument/2006/relationships/image" Target="media/image158.png" /><Relationship Id="rId162" Type="http://schemas.openxmlformats.org/officeDocument/2006/relationships/image" Target="media/image159.png" /><Relationship Id="rId163" Type="http://schemas.openxmlformats.org/officeDocument/2006/relationships/image" Target="media/image160.png" /><Relationship Id="rId164" Type="http://schemas.openxmlformats.org/officeDocument/2006/relationships/image" Target="media/image161.png" /><Relationship Id="rId165" Type="http://schemas.openxmlformats.org/officeDocument/2006/relationships/image" Target="media/image162.png" /><Relationship Id="rId166" Type="http://schemas.openxmlformats.org/officeDocument/2006/relationships/image" Target="media/image163.png" /><Relationship Id="rId167" Type="http://schemas.openxmlformats.org/officeDocument/2006/relationships/image" Target="media/image164.png" /><Relationship Id="rId168" Type="http://schemas.openxmlformats.org/officeDocument/2006/relationships/image" Target="media/image165.png" /><Relationship Id="rId169" Type="http://schemas.openxmlformats.org/officeDocument/2006/relationships/image" Target="media/image166.png" /><Relationship Id="rId17" Type="http://schemas.openxmlformats.org/officeDocument/2006/relationships/image" Target="media/image14.png" /><Relationship Id="rId170" Type="http://schemas.openxmlformats.org/officeDocument/2006/relationships/image" Target="media/image167.png" /><Relationship Id="rId171" Type="http://schemas.openxmlformats.org/officeDocument/2006/relationships/image" Target="media/image168.png" /><Relationship Id="rId172" Type="http://schemas.openxmlformats.org/officeDocument/2006/relationships/image" Target="media/image169.png" /><Relationship Id="rId173" Type="http://schemas.openxmlformats.org/officeDocument/2006/relationships/image" Target="media/image170.png" /><Relationship Id="rId174" Type="http://schemas.openxmlformats.org/officeDocument/2006/relationships/image" Target="media/image171.png" /><Relationship Id="rId175" Type="http://schemas.openxmlformats.org/officeDocument/2006/relationships/image" Target="media/image172.png" /><Relationship Id="rId176" Type="http://schemas.openxmlformats.org/officeDocument/2006/relationships/image" Target="media/image173.png" /><Relationship Id="rId177" Type="http://schemas.openxmlformats.org/officeDocument/2006/relationships/image" Target="media/image174.png" /><Relationship Id="rId178" Type="http://schemas.openxmlformats.org/officeDocument/2006/relationships/image" Target="media/image175.png" /><Relationship Id="rId179" Type="http://schemas.openxmlformats.org/officeDocument/2006/relationships/image" Target="media/image176.png" /><Relationship Id="rId18" Type="http://schemas.openxmlformats.org/officeDocument/2006/relationships/image" Target="media/image15.png" /><Relationship Id="rId180" Type="http://schemas.openxmlformats.org/officeDocument/2006/relationships/image" Target="media/image177.png" /><Relationship Id="rId181" Type="http://schemas.openxmlformats.org/officeDocument/2006/relationships/image" Target="media/image178.png" /><Relationship Id="rId182" Type="http://schemas.openxmlformats.org/officeDocument/2006/relationships/image" Target="media/image179.png" /><Relationship Id="rId183" Type="http://schemas.openxmlformats.org/officeDocument/2006/relationships/image" Target="media/image180.png" /><Relationship Id="rId184" Type="http://schemas.openxmlformats.org/officeDocument/2006/relationships/image" Target="media/image181.png" /><Relationship Id="rId185" Type="http://schemas.openxmlformats.org/officeDocument/2006/relationships/image" Target="media/image182.png" /><Relationship Id="rId186" Type="http://schemas.openxmlformats.org/officeDocument/2006/relationships/image" Target="media/image183.png" /><Relationship Id="rId187" Type="http://schemas.openxmlformats.org/officeDocument/2006/relationships/image" Target="media/image184.png" /><Relationship Id="rId188" Type="http://schemas.openxmlformats.org/officeDocument/2006/relationships/image" Target="media/image185.png" /><Relationship Id="rId189" Type="http://schemas.openxmlformats.org/officeDocument/2006/relationships/image" Target="media/image186.png" /><Relationship Id="rId19" Type="http://schemas.openxmlformats.org/officeDocument/2006/relationships/image" Target="media/image16.png" /><Relationship Id="rId190" Type="http://schemas.openxmlformats.org/officeDocument/2006/relationships/image" Target="media/image187.png" /><Relationship Id="rId191" Type="http://schemas.openxmlformats.org/officeDocument/2006/relationships/image" Target="media/image188.png" /><Relationship Id="rId192" Type="http://schemas.openxmlformats.org/officeDocument/2006/relationships/image" Target="media/image189.png" /><Relationship Id="rId193" Type="http://schemas.openxmlformats.org/officeDocument/2006/relationships/image" Target="media/image190.png" /><Relationship Id="rId194" Type="http://schemas.openxmlformats.org/officeDocument/2006/relationships/image" Target="media/image191.png" /><Relationship Id="rId195" Type="http://schemas.openxmlformats.org/officeDocument/2006/relationships/image" Target="media/image192.png" /><Relationship Id="rId196" Type="http://schemas.openxmlformats.org/officeDocument/2006/relationships/image" Target="media/image193.png" /><Relationship Id="rId197" Type="http://schemas.openxmlformats.org/officeDocument/2006/relationships/image" Target="media/image194.png" /><Relationship Id="rId198" Type="http://schemas.openxmlformats.org/officeDocument/2006/relationships/image" Target="media/image195.png" /><Relationship Id="rId199" Type="http://schemas.openxmlformats.org/officeDocument/2006/relationships/image" Target="media/image19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00" Type="http://schemas.openxmlformats.org/officeDocument/2006/relationships/image" Target="media/image197.png" /><Relationship Id="rId201" Type="http://schemas.openxmlformats.org/officeDocument/2006/relationships/image" Target="media/image198.png" /><Relationship Id="rId202" Type="http://schemas.openxmlformats.org/officeDocument/2006/relationships/image" Target="media/image199.png" /><Relationship Id="rId203" Type="http://schemas.openxmlformats.org/officeDocument/2006/relationships/image" Target="media/image200.png" /><Relationship Id="rId204" Type="http://schemas.openxmlformats.org/officeDocument/2006/relationships/image" Target="media/image201.png" /><Relationship Id="rId205" Type="http://schemas.openxmlformats.org/officeDocument/2006/relationships/image" Target="media/image202.png" /><Relationship Id="rId206" Type="http://schemas.openxmlformats.org/officeDocument/2006/relationships/image" Target="media/image203.png" /><Relationship Id="rId207" Type="http://schemas.openxmlformats.org/officeDocument/2006/relationships/image" Target="media/image204.png" /><Relationship Id="rId208" Type="http://schemas.openxmlformats.org/officeDocument/2006/relationships/image" Target="media/image205.png" /><Relationship Id="rId209" Type="http://schemas.openxmlformats.org/officeDocument/2006/relationships/image" Target="media/image206.png" /><Relationship Id="rId21" Type="http://schemas.openxmlformats.org/officeDocument/2006/relationships/image" Target="media/image18.png" /><Relationship Id="rId210" Type="http://schemas.openxmlformats.org/officeDocument/2006/relationships/image" Target="media/image207.png" /><Relationship Id="rId211" Type="http://schemas.openxmlformats.org/officeDocument/2006/relationships/image" Target="media/image208.png" /><Relationship Id="rId212" Type="http://schemas.openxmlformats.org/officeDocument/2006/relationships/image" Target="media/image209.png" /><Relationship Id="rId213" Type="http://schemas.openxmlformats.org/officeDocument/2006/relationships/image" Target="media/image210.png" /><Relationship Id="rId214" Type="http://schemas.openxmlformats.org/officeDocument/2006/relationships/image" Target="media/image211.png" /><Relationship Id="rId215" Type="http://schemas.openxmlformats.org/officeDocument/2006/relationships/image" Target="media/image212.png" /><Relationship Id="rId216" Type="http://schemas.openxmlformats.org/officeDocument/2006/relationships/image" Target="media/image213.png" /><Relationship Id="rId217" Type="http://schemas.openxmlformats.org/officeDocument/2006/relationships/image" Target="media/image214.png" /><Relationship Id="rId218" Type="http://schemas.openxmlformats.org/officeDocument/2006/relationships/image" Target="media/image215.png" /><Relationship Id="rId219" Type="http://schemas.openxmlformats.org/officeDocument/2006/relationships/image" Target="media/image216.png" /><Relationship Id="rId22" Type="http://schemas.openxmlformats.org/officeDocument/2006/relationships/image" Target="media/image19.png" /><Relationship Id="rId220" Type="http://schemas.openxmlformats.org/officeDocument/2006/relationships/image" Target="media/image217.png" /><Relationship Id="rId221" Type="http://schemas.openxmlformats.org/officeDocument/2006/relationships/image" Target="media/image218.png" /><Relationship Id="rId222" Type="http://schemas.openxmlformats.org/officeDocument/2006/relationships/image" Target="media/image219.png" /><Relationship Id="rId223" Type="http://schemas.openxmlformats.org/officeDocument/2006/relationships/image" Target="media/image220.png" /><Relationship Id="rId224" Type="http://schemas.openxmlformats.org/officeDocument/2006/relationships/image" Target="media/image221.png" /><Relationship Id="rId225" Type="http://schemas.openxmlformats.org/officeDocument/2006/relationships/image" Target="media/image222.png" /><Relationship Id="rId226" Type="http://schemas.openxmlformats.org/officeDocument/2006/relationships/image" Target="media/image223.png" /><Relationship Id="rId227" Type="http://schemas.openxmlformats.org/officeDocument/2006/relationships/image" Target="media/image224.png" /><Relationship Id="rId228" Type="http://schemas.openxmlformats.org/officeDocument/2006/relationships/image" Target="media/image225.png" /><Relationship Id="rId229" Type="http://schemas.openxmlformats.org/officeDocument/2006/relationships/image" Target="media/image226.png" /><Relationship Id="rId23" Type="http://schemas.openxmlformats.org/officeDocument/2006/relationships/image" Target="media/image20.png" /><Relationship Id="rId230" Type="http://schemas.openxmlformats.org/officeDocument/2006/relationships/image" Target="media/image227.png" /><Relationship Id="rId231" Type="http://schemas.openxmlformats.org/officeDocument/2006/relationships/image" Target="media/image228.png" /><Relationship Id="rId232" Type="http://schemas.openxmlformats.org/officeDocument/2006/relationships/image" Target="media/image229.png" /><Relationship Id="rId233" Type="http://schemas.openxmlformats.org/officeDocument/2006/relationships/image" Target="media/image230.png" /><Relationship Id="rId234" Type="http://schemas.openxmlformats.org/officeDocument/2006/relationships/image" Target="media/image231.png" /><Relationship Id="rId235" Type="http://schemas.openxmlformats.org/officeDocument/2006/relationships/image" Target="media/image232.png" /><Relationship Id="rId236" Type="http://schemas.openxmlformats.org/officeDocument/2006/relationships/image" Target="media/image233.png" /><Relationship Id="rId237" Type="http://schemas.openxmlformats.org/officeDocument/2006/relationships/image" Target="media/image234.png" /><Relationship Id="rId238" Type="http://schemas.openxmlformats.org/officeDocument/2006/relationships/image" Target="media/image235.png" /><Relationship Id="rId239" Type="http://schemas.openxmlformats.org/officeDocument/2006/relationships/image" Target="media/image236.png" /><Relationship Id="rId24" Type="http://schemas.openxmlformats.org/officeDocument/2006/relationships/image" Target="media/image21.png" /><Relationship Id="rId240" Type="http://schemas.openxmlformats.org/officeDocument/2006/relationships/image" Target="media/image237.png" /><Relationship Id="rId241" Type="http://schemas.openxmlformats.org/officeDocument/2006/relationships/image" Target="media/image238.png" /><Relationship Id="rId242" Type="http://schemas.openxmlformats.org/officeDocument/2006/relationships/image" Target="media/image239.png" /><Relationship Id="rId243" Type="http://schemas.openxmlformats.org/officeDocument/2006/relationships/image" Target="media/image240.png" /><Relationship Id="rId244" Type="http://schemas.openxmlformats.org/officeDocument/2006/relationships/image" Target="media/image241.png" /><Relationship Id="rId245" Type="http://schemas.openxmlformats.org/officeDocument/2006/relationships/image" Target="media/image242.png" /><Relationship Id="rId246" Type="http://schemas.openxmlformats.org/officeDocument/2006/relationships/image" Target="media/image243.png" /><Relationship Id="rId247" Type="http://schemas.openxmlformats.org/officeDocument/2006/relationships/image" Target="media/image244.png" /><Relationship Id="rId248" Type="http://schemas.openxmlformats.org/officeDocument/2006/relationships/image" Target="media/image245.png" /><Relationship Id="rId249" Type="http://schemas.openxmlformats.org/officeDocument/2006/relationships/image" Target="media/image246.png" /><Relationship Id="rId25" Type="http://schemas.openxmlformats.org/officeDocument/2006/relationships/image" Target="media/image22.png" /><Relationship Id="rId250" Type="http://schemas.openxmlformats.org/officeDocument/2006/relationships/image" Target="media/image247.png" /><Relationship Id="rId251" Type="http://schemas.openxmlformats.org/officeDocument/2006/relationships/image" Target="media/image248.png" /><Relationship Id="rId252" Type="http://schemas.openxmlformats.org/officeDocument/2006/relationships/image" Target="media/image249.png" /><Relationship Id="rId253" Type="http://schemas.openxmlformats.org/officeDocument/2006/relationships/image" Target="media/image250.png" /><Relationship Id="rId254" Type="http://schemas.openxmlformats.org/officeDocument/2006/relationships/image" Target="media/image251.png" /><Relationship Id="rId255" Type="http://schemas.openxmlformats.org/officeDocument/2006/relationships/image" Target="media/image252.png" /><Relationship Id="rId256" Type="http://schemas.openxmlformats.org/officeDocument/2006/relationships/image" Target="media/image253.png" /><Relationship Id="rId257" Type="http://schemas.openxmlformats.org/officeDocument/2006/relationships/image" Target="media/image254.png" /><Relationship Id="rId258" Type="http://schemas.openxmlformats.org/officeDocument/2006/relationships/image" Target="media/image255.png" /><Relationship Id="rId259" Type="http://schemas.openxmlformats.org/officeDocument/2006/relationships/image" Target="media/image256.png" /><Relationship Id="rId26" Type="http://schemas.openxmlformats.org/officeDocument/2006/relationships/image" Target="media/image23.png" /><Relationship Id="rId260" Type="http://schemas.openxmlformats.org/officeDocument/2006/relationships/image" Target="media/image257.png" /><Relationship Id="rId261" Type="http://schemas.openxmlformats.org/officeDocument/2006/relationships/image" Target="media/image258.png" /><Relationship Id="rId262" Type="http://schemas.openxmlformats.org/officeDocument/2006/relationships/image" Target="media/image259.png" /><Relationship Id="rId263" Type="http://schemas.openxmlformats.org/officeDocument/2006/relationships/image" Target="media/image260.png" /><Relationship Id="rId264" Type="http://schemas.openxmlformats.org/officeDocument/2006/relationships/image" Target="media/image261.png" /><Relationship Id="rId265" Type="http://schemas.openxmlformats.org/officeDocument/2006/relationships/image" Target="media/image262.png" /><Relationship Id="rId266" Type="http://schemas.openxmlformats.org/officeDocument/2006/relationships/image" Target="media/image263.png" /><Relationship Id="rId267" Type="http://schemas.openxmlformats.org/officeDocument/2006/relationships/image" Target="media/image264.png" /><Relationship Id="rId268" Type="http://schemas.openxmlformats.org/officeDocument/2006/relationships/image" Target="media/image265.png" /><Relationship Id="rId269" Type="http://schemas.openxmlformats.org/officeDocument/2006/relationships/image" Target="media/image266.png" /><Relationship Id="rId27" Type="http://schemas.openxmlformats.org/officeDocument/2006/relationships/image" Target="media/image24.png" /><Relationship Id="rId270" Type="http://schemas.openxmlformats.org/officeDocument/2006/relationships/image" Target="media/image267.png" /><Relationship Id="rId271" Type="http://schemas.openxmlformats.org/officeDocument/2006/relationships/image" Target="media/image268.png" /><Relationship Id="rId272" Type="http://schemas.openxmlformats.org/officeDocument/2006/relationships/header" Target="header1.xml" /><Relationship Id="rId273" Type="http://schemas.openxmlformats.org/officeDocument/2006/relationships/footer" Target="footer1.xml" /><Relationship Id="rId274" Type="http://schemas.openxmlformats.org/officeDocument/2006/relationships/styles" Target="styles.xml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image" Target="media/image80.png" /><Relationship Id="rId84" Type="http://schemas.openxmlformats.org/officeDocument/2006/relationships/image" Target="media/image81.png" /><Relationship Id="rId85" Type="http://schemas.openxmlformats.org/officeDocument/2006/relationships/image" Target="media/image82.png" /><Relationship Id="rId86" Type="http://schemas.openxmlformats.org/officeDocument/2006/relationships/image" Target="media/image83.png" /><Relationship Id="rId87" Type="http://schemas.openxmlformats.org/officeDocument/2006/relationships/image" Target="media/image84.png" /><Relationship Id="rId88" Type="http://schemas.openxmlformats.org/officeDocument/2006/relationships/image" Target="media/image85.png" /><Relationship Id="rId89" Type="http://schemas.openxmlformats.org/officeDocument/2006/relationships/image" Target="media/image86.png" /><Relationship Id="rId9" Type="http://schemas.openxmlformats.org/officeDocument/2006/relationships/image" Target="media/image6.png" /><Relationship Id="rId90" Type="http://schemas.openxmlformats.org/officeDocument/2006/relationships/image" Target="media/image87.png" /><Relationship Id="rId91" Type="http://schemas.openxmlformats.org/officeDocument/2006/relationships/image" Target="media/image88.png" /><Relationship Id="rId92" Type="http://schemas.openxmlformats.org/officeDocument/2006/relationships/image" Target="media/image89.png" /><Relationship Id="rId93" Type="http://schemas.openxmlformats.org/officeDocument/2006/relationships/image" Target="media/image90.png" /><Relationship Id="rId94" Type="http://schemas.openxmlformats.org/officeDocument/2006/relationships/image" Target="media/image91.png" /><Relationship Id="rId95" Type="http://schemas.openxmlformats.org/officeDocument/2006/relationships/image" Target="media/image92.png" /><Relationship Id="rId96" Type="http://schemas.openxmlformats.org/officeDocument/2006/relationships/image" Target="media/image93.png" /><Relationship Id="rId97" Type="http://schemas.openxmlformats.org/officeDocument/2006/relationships/image" Target="media/image94.png" /><Relationship Id="rId98" Type="http://schemas.openxmlformats.org/officeDocument/2006/relationships/image" Target="media/image95.png" /><Relationship Id="rId99" Type="http://schemas.openxmlformats.org/officeDocument/2006/relationships/image" Target="media/image9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David Spiegel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GM3DAMZUGEZTAMBY</vt:lpwstr>
  </property>
</Properties>
</file>